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6F6F4150" w:rsidR="00561462" w:rsidRDefault="00456FBF" w:rsidP="00B1677F">
      <w:pPr>
        <w:pStyle w:val="Billname1"/>
      </w:pPr>
      <w:r>
        <w:fldChar w:fldCharType="begin"/>
      </w:r>
      <w:r>
        <w:instrText xml:space="preserve"> REF Citation \*charformat </w:instrText>
      </w:r>
      <w:r>
        <w:fldChar w:fldCharType="separate"/>
      </w:r>
      <w:r w:rsidR="002A7256">
        <w:t>Road Transport (Offences) Regulation 2005</w:t>
      </w:r>
      <w:r>
        <w:fldChar w:fldCharType="end"/>
      </w:r>
      <w:r w:rsidR="00561462">
        <w:t xml:space="preserve">    </w:t>
      </w:r>
    </w:p>
    <w:p w14:paraId="279D82B9" w14:textId="2D670C17" w:rsidR="00561462" w:rsidRDefault="0007262A"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07ECEB12" w:rsidR="00561462" w:rsidRDefault="00456FBF" w:rsidP="00B1677F">
      <w:pPr>
        <w:pStyle w:val="CoverActName"/>
      </w:pPr>
      <w:r>
        <w:fldChar w:fldCharType="begin"/>
      </w:r>
      <w:r>
        <w:instrText xml:space="preserve"> REF ActName \*charformat </w:instrText>
      </w:r>
      <w:r>
        <w:fldChar w:fldCharType="separate"/>
      </w:r>
      <w:r w:rsidR="002A7256" w:rsidRPr="002A7256">
        <w:t>Road Transport (General) Act 1999</w:t>
      </w:r>
      <w:r>
        <w:fldChar w:fldCharType="end"/>
      </w:r>
    </w:p>
    <w:p w14:paraId="5407FC4A" w14:textId="70294045" w:rsidR="00561462" w:rsidRDefault="00561462" w:rsidP="00B1677F">
      <w:pPr>
        <w:pStyle w:val="RepubNo"/>
      </w:pPr>
      <w:r>
        <w:t xml:space="preserve">Republication No </w:t>
      </w:r>
      <w:bookmarkStart w:id="2" w:name="RepubNo"/>
      <w:r w:rsidR="0007262A">
        <w:t>91 (RI)</w:t>
      </w:r>
      <w:bookmarkEnd w:id="2"/>
    </w:p>
    <w:p w14:paraId="516675E7" w14:textId="1B0862C1" w:rsidR="00561462" w:rsidRDefault="00561462" w:rsidP="00B1677F">
      <w:pPr>
        <w:pStyle w:val="EffectiveDate"/>
      </w:pPr>
      <w:r>
        <w:t xml:space="preserve">Effective:  </w:t>
      </w:r>
      <w:bookmarkStart w:id="3" w:name="EffectiveDate"/>
      <w:r w:rsidR="0007262A">
        <w:t>1 July 2023</w:t>
      </w:r>
      <w:bookmarkEnd w:id="3"/>
      <w:r w:rsidR="0007262A">
        <w:t xml:space="preserve"> – </w:t>
      </w:r>
      <w:bookmarkStart w:id="4" w:name="EndEffDate"/>
      <w:r w:rsidR="0007262A">
        <w:t>20 December 2023</w:t>
      </w:r>
      <w:bookmarkEnd w:id="4"/>
    </w:p>
    <w:p w14:paraId="62C602A5" w14:textId="095154BC" w:rsidR="00561462" w:rsidRDefault="00561462" w:rsidP="00B1677F">
      <w:pPr>
        <w:pStyle w:val="CoverInForce"/>
      </w:pPr>
      <w:r>
        <w:t xml:space="preserve">Republication date: </w:t>
      </w:r>
      <w:bookmarkStart w:id="5" w:name="InForceDate"/>
      <w:r w:rsidR="0007262A">
        <w:t>1 July 2023</w:t>
      </w:r>
      <w:bookmarkEnd w:id="5"/>
      <w:r w:rsidR="004745A4">
        <w:br/>
        <w:t>Reissued: 7 December 2023</w:t>
      </w:r>
      <w:r w:rsidR="0066417F">
        <w:t xml:space="preserve"> for textual correction in</w:t>
      </w:r>
      <w:r w:rsidR="00C324E7">
        <w:br/>
        <w:t xml:space="preserve">sch 1 </w:t>
      </w:r>
      <w:r w:rsidR="0066417F">
        <w:t>pt 1.12A, item 1.8</w:t>
      </w:r>
    </w:p>
    <w:p w14:paraId="41A20228" w14:textId="326F238E" w:rsidR="00561462" w:rsidRDefault="00561462" w:rsidP="00811376">
      <w:pPr>
        <w:pStyle w:val="CoverInForce"/>
      </w:pPr>
      <w:r>
        <w:t xml:space="preserve">Last amendment made by </w:t>
      </w:r>
      <w:bookmarkStart w:id="6" w:name="LastAmdt"/>
      <w:r w:rsidRPr="00561462">
        <w:rPr>
          <w:rStyle w:val="charCitHyperlinkAbbrev"/>
        </w:rPr>
        <w:fldChar w:fldCharType="begin"/>
      </w:r>
      <w:r w:rsidR="0007262A">
        <w:rPr>
          <w:rStyle w:val="charCitHyperlinkAbbrev"/>
        </w:rPr>
        <w:instrText>HYPERLINK "http://www.legislation.act.gov.au/sl/2023-12/" \o "Road Transport (Offences) Amendment Regulation 2023 (No 1)"</w:instrText>
      </w:r>
      <w:r w:rsidRPr="00561462">
        <w:rPr>
          <w:rStyle w:val="charCitHyperlinkAbbrev"/>
        </w:rPr>
      </w:r>
      <w:r w:rsidRPr="00561462">
        <w:rPr>
          <w:rStyle w:val="charCitHyperlinkAbbrev"/>
        </w:rPr>
        <w:fldChar w:fldCharType="separate"/>
      </w:r>
      <w:r w:rsidR="0007262A">
        <w:rPr>
          <w:rStyle w:val="charCitHyperlinkAbbrev"/>
        </w:rPr>
        <w:t>SL2023</w:t>
      </w:r>
      <w:r w:rsidR="0007262A">
        <w:rPr>
          <w:rStyle w:val="charCitHyperlinkAbbrev"/>
        </w:rPr>
        <w:noBreakHyphen/>
        <w:t>12</w:t>
      </w:r>
      <w:r w:rsidRPr="00561462">
        <w:rPr>
          <w:rStyle w:val="charCitHyperlinkAbbrev"/>
        </w:rPr>
        <w:fldChar w:fldCharType="end"/>
      </w:r>
      <w:bookmarkEnd w:id="6"/>
    </w:p>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5685E13E" w:rsidR="00561462" w:rsidRDefault="00561462" w:rsidP="00B1677F">
      <w:pPr>
        <w:pStyle w:val="CoverText"/>
      </w:pPr>
      <w:r>
        <w:t xml:space="preserve">This is a republication of the </w:t>
      </w:r>
      <w:r w:rsidRPr="0007262A">
        <w:rPr>
          <w:i/>
        </w:rPr>
        <w:fldChar w:fldCharType="begin"/>
      </w:r>
      <w:r w:rsidRPr="0007262A">
        <w:rPr>
          <w:i/>
        </w:rPr>
        <w:instrText xml:space="preserve"> REF citation *\charformat  \* MERGEFORMAT </w:instrText>
      </w:r>
      <w:r w:rsidRPr="0007262A">
        <w:rPr>
          <w:i/>
        </w:rPr>
        <w:fldChar w:fldCharType="separate"/>
      </w:r>
      <w:r w:rsidR="002A7256" w:rsidRPr="002A7256">
        <w:rPr>
          <w:i/>
        </w:rPr>
        <w:t>Road Transport (Offences) Regulation 2005</w:t>
      </w:r>
      <w:r w:rsidRPr="0007262A">
        <w:rPr>
          <w:i/>
        </w:rPr>
        <w:fldChar w:fldCharType="end"/>
      </w:r>
      <w:r>
        <w:rPr>
          <w:iCs/>
        </w:rPr>
        <w:t>,</w:t>
      </w:r>
      <w:r>
        <w:t xml:space="preserve"> made under the </w:t>
      </w:r>
      <w:r w:rsidRPr="0007262A">
        <w:rPr>
          <w:i/>
        </w:rPr>
        <w:fldChar w:fldCharType="begin"/>
      </w:r>
      <w:r w:rsidRPr="0007262A">
        <w:rPr>
          <w:i/>
        </w:rPr>
        <w:instrText xml:space="preserve"> REF ActName \*charformat  \* MERGEFORMAT </w:instrText>
      </w:r>
      <w:r w:rsidRPr="0007262A">
        <w:rPr>
          <w:i/>
        </w:rPr>
        <w:fldChar w:fldCharType="separate"/>
      </w:r>
      <w:r w:rsidR="002A7256" w:rsidRPr="002A7256">
        <w:rPr>
          <w:i/>
        </w:rPr>
        <w:t>Road Transport (General) Act 1999</w:t>
      </w:r>
      <w:r w:rsidRPr="0007262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56FBF">
        <w:fldChar w:fldCharType="begin"/>
      </w:r>
      <w:r w:rsidR="00456FBF">
        <w:instrText xml:space="preserve"> REF InForceDate *\charformat </w:instrText>
      </w:r>
      <w:r w:rsidR="00456FBF">
        <w:fldChar w:fldCharType="separate"/>
      </w:r>
      <w:r w:rsidR="002A7256">
        <w:t>1 July 2023</w:t>
      </w:r>
      <w:r w:rsidR="00456FBF">
        <w:fldChar w:fldCharType="end"/>
      </w:r>
      <w:r w:rsidRPr="003D214E">
        <w:rPr>
          <w:rStyle w:val="charItals"/>
        </w:rPr>
        <w:t xml:space="preserve">.  </w:t>
      </w:r>
      <w:r>
        <w:t xml:space="preserve">It also includes any commencement, amendment, repeal or expiry affecting this republished law to </w:t>
      </w:r>
      <w:r w:rsidR="00456FBF">
        <w:fldChar w:fldCharType="begin"/>
      </w:r>
      <w:r w:rsidR="00456FBF">
        <w:instrText xml:space="preserve"> REF EffectiveDate *\charformat </w:instrText>
      </w:r>
      <w:r w:rsidR="00456FBF">
        <w:fldChar w:fldCharType="separate"/>
      </w:r>
      <w:r w:rsidR="002A7256">
        <w:t>1 July 2023</w:t>
      </w:r>
      <w:r w:rsidR="00456FBF">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635C0010"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268CEA12"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7BE819F6"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124E14C6" w:rsidR="00561462" w:rsidRPr="00561462" w:rsidRDefault="00561462" w:rsidP="00B1677F">
      <w:pPr>
        <w:pStyle w:val="CoverText"/>
      </w:pPr>
      <w:r w:rsidRPr="006673FB">
        <w:t>This republication</w:t>
      </w:r>
      <w:r w:rsidR="00D743A2" w:rsidRPr="006673FB">
        <w:t xml:space="preserve"> </w:t>
      </w:r>
      <w:r w:rsidRPr="006673FB">
        <w:t>include</w:t>
      </w:r>
      <w:r w:rsidR="004745A4">
        <w:t>s</w:t>
      </w:r>
      <w:r w:rsidRPr="006673FB">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2C854AF5"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6A30B621"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392AF01B"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2BDD31BE" w:rsidR="00561462" w:rsidRDefault="00456FBF" w:rsidP="00B1677F">
      <w:pPr>
        <w:pStyle w:val="Billname"/>
      </w:pPr>
      <w:r>
        <w:fldChar w:fldCharType="begin"/>
      </w:r>
      <w:r>
        <w:instrText xml:space="preserve"> REF Citation \*charformat  \* MERGEFORMAT </w:instrText>
      </w:r>
      <w:r>
        <w:fldChar w:fldCharType="separate"/>
      </w:r>
      <w:r w:rsidR="002A7256">
        <w:t>Road Transport (Offences) Regulation 2005</w:t>
      </w:r>
      <w:r>
        <w:fldChar w:fldCharType="end"/>
      </w:r>
    </w:p>
    <w:p w14:paraId="37AB1309" w14:textId="77777777" w:rsidR="00561462" w:rsidRDefault="00561462" w:rsidP="00B1677F">
      <w:pPr>
        <w:pStyle w:val="CoverInForce"/>
      </w:pPr>
      <w:r>
        <w:t>made under the</w:t>
      </w:r>
    </w:p>
    <w:p w14:paraId="39060521" w14:textId="6E3166E9" w:rsidR="00561462" w:rsidRDefault="00456FBF" w:rsidP="00B1677F">
      <w:pPr>
        <w:pStyle w:val="CoverActName"/>
      </w:pPr>
      <w:r>
        <w:fldChar w:fldCharType="begin"/>
      </w:r>
      <w:r>
        <w:instrText xml:space="preserve"> REF ActName \*charformat </w:instrText>
      </w:r>
      <w:r>
        <w:fldChar w:fldCharType="separate"/>
      </w:r>
      <w:r w:rsidR="002A7256" w:rsidRPr="002A7256">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3AAB2AFB" w14:textId="545A10E5" w:rsidR="00FB539B" w:rsidRDefault="00FB53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405864" w:history="1">
        <w:r w:rsidRPr="002D4995">
          <w:t>Part 1</w:t>
        </w:r>
        <w:r>
          <w:rPr>
            <w:rFonts w:asciiTheme="minorHAnsi" w:eastAsiaTheme="minorEastAsia" w:hAnsiTheme="minorHAnsi" w:cstheme="minorBidi"/>
            <w:b w:val="0"/>
            <w:sz w:val="22"/>
            <w:szCs w:val="22"/>
            <w:lang w:eastAsia="en-AU"/>
          </w:rPr>
          <w:tab/>
        </w:r>
        <w:r w:rsidRPr="002D4995">
          <w:t>Preliminary</w:t>
        </w:r>
        <w:r w:rsidRPr="00FB539B">
          <w:rPr>
            <w:vanish/>
          </w:rPr>
          <w:tab/>
        </w:r>
        <w:r w:rsidRPr="00FB539B">
          <w:rPr>
            <w:vanish/>
          </w:rPr>
          <w:fldChar w:fldCharType="begin"/>
        </w:r>
        <w:r w:rsidRPr="00FB539B">
          <w:rPr>
            <w:vanish/>
          </w:rPr>
          <w:instrText xml:space="preserve"> PAGEREF _Toc138405864 \h </w:instrText>
        </w:r>
        <w:r w:rsidRPr="00FB539B">
          <w:rPr>
            <w:vanish/>
          </w:rPr>
        </w:r>
        <w:r w:rsidRPr="00FB539B">
          <w:rPr>
            <w:vanish/>
          </w:rPr>
          <w:fldChar w:fldCharType="separate"/>
        </w:r>
        <w:r w:rsidR="002A7256">
          <w:rPr>
            <w:vanish/>
          </w:rPr>
          <w:t>2</w:t>
        </w:r>
        <w:r w:rsidRPr="00FB539B">
          <w:rPr>
            <w:vanish/>
          </w:rPr>
          <w:fldChar w:fldCharType="end"/>
        </w:r>
      </w:hyperlink>
    </w:p>
    <w:p w14:paraId="539CA7B7" w14:textId="5FC0D50F" w:rsidR="00FB539B" w:rsidRDefault="00FB539B">
      <w:pPr>
        <w:pStyle w:val="TOC5"/>
        <w:rPr>
          <w:rFonts w:asciiTheme="minorHAnsi" w:eastAsiaTheme="minorEastAsia" w:hAnsiTheme="minorHAnsi" w:cstheme="minorBidi"/>
          <w:sz w:val="22"/>
          <w:szCs w:val="22"/>
          <w:lang w:eastAsia="en-AU"/>
        </w:rPr>
      </w:pPr>
      <w:r>
        <w:tab/>
      </w:r>
      <w:hyperlink w:anchor="_Toc138405865" w:history="1">
        <w:r w:rsidRPr="002D4995">
          <w:t>1</w:t>
        </w:r>
        <w:r>
          <w:rPr>
            <w:rFonts w:asciiTheme="minorHAnsi" w:eastAsiaTheme="minorEastAsia" w:hAnsiTheme="minorHAnsi" w:cstheme="minorBidi"/>
            <w:sz w:val="22"/>
            <w:szCs w:val="22"/>
            <w:lang w:eastAsia="en-AU"/>
          </w:rPr>
          <w:tab/>
        </w:r>
        <w:r w:rsidRPr="002D4995">
          <w:t>Name of regulation</w:t>
        </w:r>
        <w:r>
          <w:tab/>
        </w:r>
        <w:r>
          <w:fldChar w:fldCharType="begin"/>
        </w:r>
        <w:r>
          <w:instrText xml:space="preserve"> PAGEREF _Toc138405865 \h </w:instrText>
        </w:r>
        <w:r>
          <w:fldChar w:fldCharType="separate"/>
        </w:r>
        <w:r w:rsidR="002A7256">
          <w:t>2</w:t>
        </w:r>
        <w:r>
          <w:fldChar w:fldCharType="end"/>
        </w:r>
      </w:hyperlink>
    </w:p>
    <w:p w14:paraId="3BDAEABA" w14:textId="6A401EEA" w:rsidR="00FB539B" w:rsidRDefault="00FB539B">
      <w:pPr>
        <w:pStyle w:val="TOC5"/>
        <w:rPr>
          <w:rFonts w:asciiTheme="minorHAnsi" w:eastAsiaTheme="minorEastAsia" w:hAnsiTheme="minorHAnsi" w:cstheme="minorBidi"/>
          <w:sz w:val="22"/>
          <w:szCs w:val="22"/>
          <w:lang w:eastAsia="en-AU"/>
        </w:rPr>
      </w:pPr>
      <w:r>
        <w:tab/>
      </w:r>
      <w:hyperlink w:anchor="_Toc138405866" w:history="1">
        <w:r w:rsidRPr="002D4995">
          <w:t>3</w:t>
        </w:r>
        <w:r>
          <w:rPr>
            <w:rFonts w:asciiTheme="minorHAnsi" w:eastAsiaTheme="minorEastAsia" w:hAnsiTheme="minorHAnsi" w:cstheme="minorBidi"/>
            <w:sz w:val="22"/>
            <w:szCs w:val="22"/>
            <w:lang w:eastAsia="en-AU"/>
          </w:rPr>
          <w:tab/>
        </w:r>
        <w:r w:rsidRPr="002D4995">
          <w:t>Dictionary</w:t>
        </w:r>
        <w:r>
          <w:tab/>
        </w:r>
        <w:r>
          <w:fldChar w:fldCharType="begin"/>
        </w:r>
        <w:r>
          <w:instrText xml:space="preserve"> PAGEREF _Toc138405866 \h </w:instrText>
        </w:r>
        <w:r>
          <w:fldChar w:fldCharType="separate"/>
        </w:r>
        <w:r w:rsidR="002A7256">
          <w:t>2</w:t>
        </w:r>
        <w:r>
          <w:fldChar w:fldCharType="end"/>
        </w:r>
      </w:hyperlink>
    </w:p>
    <w:p w14:paraId="586BB3D7" w14:textId="0F42D242" w:rsidR="00FB539B" w:rsidRDefault="00FB539B">
      <w:pPr>
        <w:pStyle w:val="TOC5"/>
        <w:rPr>
          <w:rFonts w:asciiTheme="minorHAnsi" w:eastAsiaTheme="minorEastAsia" w:hAnsiTheme="minorHAnsi" w:cstheme="minorBidi"/>
          <w:sz w:val="22"/>
          <w:szCs w:val="22"/>
          <w:lang w:eastAsia="en-AU"/>
        </w:rPr>
      </w:pPr>
      <w:r>
        <w:tab/>
      </w:r>
      <w:hyperlink w:anchor="_Toc138405867" w:history="1">
        <w:r w:rsidRPr="002D4995">
          <w:t>4</w:t>
        </w:r>
        <w:r>
          <w:rPr>
            <w:rFonts w:asciiTheme="minorHAnsi" w:eastAsiaTheme="minorEastAsia" w:hAnsiTheme="minorHAnsi" w:cstheme="minorBidi"/>
            <w:sz w:val="22"/>
            <w:szCs w:val="22"/>
            <w:lang w:eastAsia="en-AU"/>
          </w:rPr>
          <w:tab/>
        </w:r>
        <w:r w:rsidRPr="002D4995">
          <w:t>Notes</w:t>
        </w:r>
        <w:r>
          <w:tab/>
        </w:r>
        <w:r>
          <w:fldChar w:fldCharType="begin"/>
        </w:r>
        <w:r>
          <w:instrText xml:space="preserve"> PAGEREF _Toc138405867 \h </w:instrText>
        </w:r>
        <w:r>
          <w:fldChar w:fldCharType="separate"/>
        </w:r>
        <w:r w:rsidR="002A7256">
          <w:t>2</w:t>
        </w:r>
        <w:r>
          <w:fldChar w:fldCharType="end"/>
        </w:r>
      </w:hyperlink>
    </w:p>
    <w:p w14:paraId="36DF29E1" w14:textId="043F7D31" w:rsidR="00FB539B" w:rsidRDefault="00456FBF">
      <w:pPr>
        <w:pStyle w:val="TOC2"/>
        <w:rPr>
          <w:rFonts w:asciiTheme="minorHAnsi" w:eastAsiaTheme="minorEastAsia" w:hAnsiTheme="minorHAnsi" w:cstheme="minorBidi"/>
          <w:b w:val="0"/>
          <w:sz w:val="22"/>
          <w:szCs w:val="22"/>
          <w:lang w:eastAsia="en-AU"/>
        </w:rPr>
      </w:pPr>
      <w:hyperlink w:anchor="_Toc138405868" w:history="1">
        <w:r w:rsidR="00FB539B" w:rsidRPr="002D4995">
          <w:t>Part 2</w:t>
        </w:r>
        <w:r w:rsidR="00FB539B">
          <w:rPr>
            <w:rFonts w:asciiTheme="minorHAnsi" w:eastAsiaTheme="minorEastAsia" w:hAnsiTheme="minorHAnsi" w:cstheme="minorBidi"/>
            <w:b w:val="0"/>
            <w:sz w:val="22"/>
            <w:szCs w:val="22"/>
            <w:lang w:eastAsia="en-AU"/>
          </w:rPr>
          <w:tab/>
        </w:r>
        <w:r w:rsidR="00FB539B" w:rsidRPr="002D4995">
          <w:t>Infringement notices</w:t>
        </w:r>
        <w:r w:rsidR="00FB539B" w:rsidRPr="00FB539B">
          <w:rPr>
            <w:vanish/>
          </w:rPr>
          <w:tab/>
        </w:r>
        <w:r w:rsidR="00FB539B" w:rsidRPr="00FB539B">
          <w:rPr>
            <w:vanish/>
          </w:rPr>
          <w:fldChar w:fldCharType="begin"/>
        </w:r>
        <w:r w:rsidR="00FB539B" w:rsidRPr="00FB539B">
          <w:rPr>
            <w:vanish/>
          </w:rPr>
          <w:instrText xml:space="preserve"> PAGEREF _Toc138405868 \h </w:instrText>
        </w:r>
        <w:r w:rsidR="00FB539B" w:rsidRPr="00FB539B">
          <w:rPr>
            <w:vanish/>
          </w:rPr>
        </w:r>
        <w:r w:rsidR="00FB539B" w:rsidRPr="00FB539B">
          <w:rPr>
            <w:vanish/>
          </w:rPr>
          <w:fldChar w:fldCharType="separate"/>
        </w:r>
        <w:r w:rsidR="002A7256">
          <w:rPr>
            <w:vanish/>
          </w:rPr>
          <w:t>3</w:t>
        </w:r>
        <w:r w:rsidR="00FB539B" w:rsidRPr="00FB539B">
          <w:rPr>
            <w:vanish/>
          </w:rPr>
          <w:fldChar w:fldCharType="end"/>
        </w:r>
      </w:hyperlink>
    </w:p>
    <w:p w14:paraId="2A56705C" w14:textId="20068E14" w:rsidR="00FB539B" w:rsidRDefault="00FB539B">
      <w:pPr>
        <w:pStyle w:val="TOC5"/>
        <w:rPr>
          <w:rFonts w:asciiTheme="minorHAnsi" w:eastAsiaTheme="minorEastAsia" w:hAnsiTheme="minorHAnsi" w:cstheme="minorBidi"/>
          <w:sz w:val="22"/>
          <w:szCs w:val="22"/>
          <w:lang w:eastAsia="en-AU"/>
        </w:rPr>
      </w:pPr>
      <w:r>
        <w:tab/>
      </w:r>
      <w:hyperlink w:anchor="_Toc138405869" w:history="1">
        <w:r w:rsidRPr="002D4995">
          <w:t>4A</w:t>
        </w:r>
        <w:r>
          <w:rPr>
            <w:rFonts w:asciiTheme="minorHAnsi" w:eastAsiaTheme="minorEastAsia" w:hAnsiTheme="minorHAnsi" w:cstheme="minorBidi"/>
            <w:sz w:val="22"/>
            <w:szCs w:val="22"/>
            <w:lang w:eastAsia="en-AU"/>
          </w:rPr>
          <w:tab/>
        </w:r>
        <w:r w:rsidRPr="002D4995">
          <w:t xml:space="preserve">Meaning of </w:t>
        </w:r>
        <w:r w:rsidRPr="002D4995">
          <w:rPr>
            <w:i/>
          </w:rPr>
          <w:t>identifying particulars</w:t>
        </w:r>
        <w:r w:rsidRPr="002D4995">
          <w:t>—pt 2</w:t>
        </w:r>
        <w:r>
          <w:tab/>
        </w:r>
        <w:r>
          <w:fldChar w:fldCharType="begin"/>
        </w:r>
        <w:r>
          <w:instrText xml:space="preserve"> PAGEREF _Toc138405869 \h </w:instrText>
        </w:r>
        <w:r>
          <w:fldChar w:fldCharType="separate"/>
        </w:r>
        <w:r w:rsidR="002A7256">
          <w:t>3</w:t>
        </w:r>
        <w:r>
          <w:fldChar w:fldCharType="end"/>
        </w:r>
      </w:hyperlink>
    </w:p>
    <w:p w14:paraId="5121482C" w14:textId="7553E03B" w:rsidR="00FB539B" w:rsidRDefault="00FB539B">
      <w:pPr>
        <w:pStyle w:val="TOC5"/>
        <w:rPr>
          <w:rFonts w:asciiTheme="minorHAnsi" w:eastAsiaTheme="minorEastAsia" w:hAnsiTheme="minorHAnsi" w:cstheme="minorBidi"/>
          <w:sz w:val="22"/>
          <w:szCs w:val="22"/>
          <w:lang w:eastAsia="en-AU"/>
        </w:rPr>
      </w:pPr>
      <w:r>
        <w:tab/>
      </w:r>
      <w:hyperlink w:anchor="_Toc138405870" w:history="1">
        <w:r w:rsidRPr="002D4995">
          <w:t>4B</w:t>
        </w:r>
        <w:r>
          <w:rPr>
            <w:rFonts w:asciiTheme="minorHAnsi" w:eastAsiaTheme="minorEastAsia" w:hAnsiTheme="minorHAnsi" w:cstheme="minorBidi"/>
            <w:sz w:val="22"/>
            <w:szCs w:val="22"/>
            <w:lang w:eastAsia="en-AU"/>
          </w:rPr>
          <w:tab/>
        </w:r>
        <w:r w:rsidRPr="002D4995">
          <w:rPr>
            <w:i/>
          </w:rPr>
          <w:t xml:space="preserve">Identifying particulars </w:t>
        </w:r>
        <w:r w:rsidRPr="002D4995">
          <w:t>for animal for infringement notice offence involving an animal—pt 2</w:t>
        </w:r>
        <w:r>
          <w:tab/>
        </w:r>
        <w:r>
          <w:fldChar w:fldCharType="begin"/>
        </w:r>
        <w:r>
          <w:instrText xml:space="preserve"> PAGEREF _Toc138405870 \h </w:instrText>
        </w:r>
        <w:r>
          <w:fldChar w:fldCharType="separate"/>
        </w:r>
        <w:r w:rsidR="002A7256">
          <w:t>3</w:t>
        </w:r>
        <w:r>
          <w:fldChar w:fldCharType="end"/>
        </w:r>
      </w:hyperlink>
    </w:p>
    <w:p w14:paraId="04DA9628" w14:textId="1649E980" w:rsidR="00FB539B" w:rsidRDefault="00FB539B">
      <w:pPr>
        <w:pStyle w:val="TOC5"/>
        <w:rPr>
          <w:rFonts w:asciiTheme="minorHAnsi" w:eastAsiaTheme="minorEastAsia" w:hAnsiTheme="minorHAnsi" w:cstheme="minorBidi"/>
          <w:sz w:val="22"/>
          <w:szCs w:val="22"/>
          <w:lang w:eastAsia="en-AU"/>
        </w:rPr>
      </w:pPr>
      <w:r>
        <w:tab/>
      </w:r>
      <w:hyperlink w:anchor="_Toc138405871" w:history="1">
        <w:r w:rsidRPr="002D4995">
          <w:t>4C</w:t>
        </w:r>
        <w:r>
          <w:rPr>
            <w:rFonts w:asciiTheme="minorHAnsi" w:eastAsiaTheme="minorEastAsia" w:hAnsiTheme="minorHAnsi" w:cstheme="minorBidi"/>
            <w:sz w:val="22"/>
            <w:szCs w:val="22"/>
            <w:lang w:eastAsia="en-AU"/>
          </w:rPr>
          <w:tab/>
        </w:r>
        <w:r w:rsidRPr="002D4995">
          <w:rPr>
            <w:i/>
          </w:rPr>
          <w:t>Identifying particulars</w:t>
        </w:r>
        <w:r w:rsidRPr="002D4995">
          <w:t xml:space="preserve"> for vehicle for infringement notice offence involving registrable vehicle—pt 2</w:t>
        </w:r>
        <w:r>
          <w:tab/>
        </w:r>
        <w:r>
          <w:fldChar w:fldCharType="begin"/>
        </w:r>
        <w:r>
          <w:instrText xml:space="preserve"> PAGEREF _Toc138405871 \h </w:instrText>
        </w:r>
        <w:r>
          <w:fldChar w:fldCharType="separate"/>
        </w:r>
        <w:r w:rsidR="002A7256">
          <w:t>4</w:t>
        </w:r>
        <w:r>
          <w:fldChar w:fldCharType="end"/>
        </w:r>
      </w:hyperlink>
    </w:p>
    <w:p w14:paraId="50BF2BA9" w14:textId="29DE4AED" w:rsidR="00FB539B" w:rsidRDefault="00FB539B">
      <w:pPr>
        <w:pStyle w:val="TOC5"/>
        <w:rPr>
          <w:rFonts w:asciiTheme="minorHAnsi" w:eastAsiaTheme="minorEastAsia" w:hAnsiTheme="minorHAnsi" w:cstheme="minorBidi"/>
          <w:sz w:val="22"/>
          <w:szCs w:val="22"/>
          <w:lang w:eastAsia="en-AU"/>
        </w:rPr>
      </w:pPr>
      <w:r>
        <w:tab/>
      </w:r>
      <w:hyperlink w:anchor="_Toc138405872" w:history="1">
        <w:r w:rsidRPr="002D4995">
          <w:t>4CA</w:t>
        </w:r>
        <w:r>
          <w:rPr>
            <w:rFonts w:asciiTheme="minorHAnsi" w:eastAsiaTheme="minorEastAsia" w:hAnsiTheme="minorHAnsi" w:cstheme="minorBidi"/>
            <w:sz w:val="22"/>
            <w:szCs w:val="22"/>
            <w:lang w:eastAsia="en-AU"/>
          </w:rPr>
          <w:tab/>
        </w:r>
        <w:r w:rsidRPr="002D4995">
          <w:rPr>
            <w:i/>
          </w:rPr>
          <w:t>Identifying particulars</w:t>
        </w:r>
        <w:r w:rsidRPr="002D4995">
          <w:t xml:space="preserve"> for vehicle for infringement notice offence involving light rail vehicle—pt 2</w:t>
        </w:r>
        <w:r>
          <w:tab/>
        </w:r>
        <w:r>
          <w:fldChar w:fldCharType="begin"/>
        </w:r>
        <w:r>
          <w:instrText xml:space="preserve"> PAGEREF _Toc138405872 \h </w:instrText>
        </w:r>
        <w:r>
          <w:fldChar w:fldCharType="separate"/>
        </w:r>
        <w:r w:rsidR="002A7256">
          <w:t>5</w:t>
        </w:r>
        <w:r>
          <w:fldChar w:fldCharType="end"/>
        </w:r>
      </w:hyperlink>
    </w:p>
    <w:p w14:paraId="50FAD5E6" w14:textId="5D730DEC" w:rsidR="00FB539B" w:rsidRDefault="00FB539B">
      <w:pPr>
        <w:pStyle w:val="TOC5"/>
        <w:rPr>
          <w:rFonts w:asciiTheme="minorHAnsi" w:eastAsiaTheme="minorEastAsia" w:hAnsiTheme="minorHAnsi" w:cstheme="minorBidi"/>
          <w:sz w:val="22"/>
          <w:szCs w:val="22"/>
          <w:lang w:eastAsia="en-AU"/>
        </w:rPr>
      </w:pPr>
      <w:r>
        <w:tab/>
      </w:r>
      <w:hyperlink w:anchor="_Toc138405873" w:history="1">
        <w:r w:rsidRPr="002D4995">
          <w:t>4D</w:t>
        </w:r>
        <w:r>
          <w:rPr>
            <w:rFonts w:asciiTheme="minorHAnsi" w:eastAsiaTheme="minorEastAsia" w:hAnsiTheme="minorHAnsi" w:cstheme="minorBidi"/>
            <w:sz w:val="22"/>
            <w:szCs w:val="22"/>
            <w:lang w:eastAsia="en-AU"/>
          </w:rPr>
          <w:tab/>
        </w:r>
        <w:r w:rsidRPr="002D4995">
          <w:rPr>
            <w:i/>
          </w:rPr>
          <w:t>Identifying particulars</w:t>
        </w:r>
        <w:r w:rsidRPr="002D4995">
          <w:t xml:space="preserve"> for authorised person for infringement notice offence—pt 2</w:t>
        </w:r>
        <w:r>
          <w:tab/>
        </w:r>
        <w:r>
          <w:fldChar w:fldCharType="begin"/>
        </w:r>
        <w:r>
          <w:instrText xml:space="preserve"> PAGEREF _Toc138405873 \h </w:instrText>
        </w:r>
        <w:r>
          <w:fldChar w:fldCharType="separate"/>
        </w:r>
        <w:r w:rsidR="002A7256">
          <w:t>5</w:t>
        </w:r>
        <w:r>
          <w:fldChar w:fldCharType="end"/>
        </w:r>
      </w:hyperlink>
    </w:p>
    <w:p w14:paraId="41ECBAC9" w14:textId="56ED4418" w:rsidR="00FB539B" w:rsidRDefault="00FB539B">
      <w:pPr>
        <w:pStyle w:val="TOC5"/>
        <w:rPr>
          <w:rFonts w:asciiTheme="minorHAnsi" w:eastAsiaTheme="minorEastAsia" w:hAnsiTheme="minorHAnsi" w:cstheme="minorBidi"/>
          <w:sz w:val="22"/>
          <w:szCs w:val="22"/>
          <w:lang w:eastAsia="en-AU"/>
        </w:rPr>
      </w:pPr>
      <w:r>
        <w:tab/>
      </w:r>
      <w:hyperlink w:anchor="_Toc138405874" w:history="1">
        <w:r w:rsidRPr="002D4995">
          <w:t>4E</w:t>
        </w:r>
        <w:r>
          <w:rPr>
            <w:rFonts w:asciiTheme="minorHAnsi" w:eastAsiaTheme="minorEastAsia" w:hAnsiTheme="minorHAnsi" w:cstheme="minorBidi"/>
            <w:sz w:val="22"/>
            <w:szCs w:val="22"/>
            <w:lang w:eastAsia="en-AU"/>
          </w:rPr>
          <w:tab/>
        </w:r>
        <w:r w:rsidRPr="002D4995">
          <w:t xml:space="preserve">Meaning of </w:t>
        </w:r>
        <w:r w:rsidRPr="002D4995">
          <w:rPr>
            <w:i/>
          </w:rPr>
          <w:t>discharge action</w:t>
        </w:r>
        <w:r w:rsidRPr="002D4995">
          <w:t>—pt 2</w:t>
        </w:r>
        <w:r>
          <w:tab/>
        </w:r>
        <w:r>
          <w:fldChar w:fldCharType="begin"/>
        </w:r>
        <w:r>
          <w:instrText xml:space="preserve"> PAGEREF _Toc138405874 \h </w:instrText>
        </w:r>
        <w:r>
          <w:fldChar w:fldCharType="separate"/>
        </w:r>
        <w:r w:rsidR="002A7256">
          <w:t>6</w:t>
        </w:r>
        <w:r>
          <w:fldChar w:fldCharType="end"/>
        </w:r>
      </w:hyperlink>
    </w:p>
    <w:p w14:paraId="31C68FE1" w14:textId="23F1925E" w:rsidR="00FB539B" w:rsidRDefault="00FB539B">
      <w:pPr>
        <w:pStyle w:val="TOC5"/>
        <w:rPr>
          <w:rFonts w:asciiTheme="minorHAnsi" w:eastAsiaTheme="minorEastAsia" w:hAnsiTheme="minorHAnsi" w:cstheme="minorBidi"/>
          <w:sz w:val="22"/>
          <w:szCs w:val="22"/>
          <w:lang w:eastAsia="en-AU"/>
        </w:rPr>
      </w:pPr>
      <w:r>
        <w:tab/>
      </w:r>
      <w:hyperlink w:anchor="_Toc138405875" w:history="1">
        <w:r w:rsidRPr="002D4995">
          <w:t>5</w:t>
        </w:r>
        <w:r>
          <w:rPr>
            <w:rFonts w:asciiTheme="minorHAnsi" w:eastAsiaTheme="minorEastAsia" w:hAnsiTheme="minorHAnsi" w:cstheme="minorBidi"/>
            <w:sz w:val="22"/>
            <w:szCs w:val="22"/>
            <w:lang w:eastAsia="en-AU"/>
          </w:rPr>
          <w:tab/>
        </w:r>
        <w:r w:rsidRPr="002D4995">
          <w:t xml:space="preserve">Infringement notice offences—Act, dict, def </w:t>
        </w:r>
        <w:r w:rsidRPr="002D4995">
          <w:rPr>
            <w:i/>
          </w:rPr>
          <w:t>infringement notice offence</w:t>
        </w:r>
        <w:r>
          <w:tab/>
        </w:r>
        <w:r>
          <w:fldChar w:fldCharType="begin"/>
        </w:r>
        <w:r>
          <w:instrText xml:space="preserve"> PAGEREF _Toc138405875 \h </w:instrText>
        </w:r>
        <w:r>
          <w:fldChar w:fldCharType="separate"/>
        </w:r>
        <w:r w:rsidR="002A7256">
          <w:t>6</w:t>
        </w:r>
        <w:r>
          <w:fldChar w:fldCharType="end"/>
        </w:r>
      </w:hyperlink>
    </w:p>
    <w:p w14:paraId="298A82EE" w14:textId="661EB6FA" w:rsidR="00FB539B" w:rsidRDefault="00FB539B">
      <w:pPr>
        <w:pStyle w:val="TOC5"/>
        <w:rPr>
          <w:rFonts w:asciiTheme="minorHAnsi" w:eastAsiaTheme="minorEastAsia" w:hAnsiTheme="minorHAnsi" w:cstheme="minorBidi"/>
          <w:sz w:val="22"/>
          <w:szCs w:val="22"/>
          <w:lang w:eastAsia="en-AU"/>
        </w:rPr>
      </w:pPr>
      <w:r>
        <w:tab/>
      </w:r>
      <w:hyperlink w:anchor="_Toc138405876" w:history="1">
        <w:r w:rsidRPr="002D4995">
          <w:t>6</w:t>
        </w:r>
        <w:r>
          <w:rPr>
            <w:rFonts w:asciiTheme="minorHAnsi" w:eastAsiaTheme="minorEastAsia" w:hAnsiTheme="minorHAnsi" w:cstheme="minorBidi"/>
            <w:sz w:val="22"/>
            <w:szCs w:val="22"/>
            <w:lang w:eastAsia="en-AU"/>
          </w:rPr>
          <w:tab/>
        </w:r>
        <w:r w:rsidRPr="002D4995">
          <w:t xml:space="preserve">Infringement notice penalties—Act, dict, def </w:t>
        </w:r>
        <w:r w:rsidRPr="002D4995">
          <w:rPr>
            <w:i/>
          </w:rPr>
          <w:t>infringement notice penalty</w:t>
        </w:r>
        <w:r w:rsidRPr="002D4995">
          <w:t>, par (a)</w:t>
        </w:r>
        <w:r>
          <w:tab/>
        </w:r>
        <w:r>
          <w:fldChar w:fldCharType="begin"/>
        </w:r>
        <w:r>
          <w:instrText xml:space="preserve"> PAGEREF _Toc138405876 \h </w:instrText>
        </w:r>
        <w:r>
          <w:fldChar w:fldCharType="separate"/>
        </w:r>
        <w:r w:rsidR="002A7256">
          <w:t>6</w:t>
        </w:r>
        <w:r>
          <w:fldChar w:fldCharType="end"/>
        </w:r>
      </w:hyperlink>
    </w:p>
    <w:p w14:paraId="41CDB648" w14:textId="2D5D3D37" w:rsidR="00FB539B" w:rsidRDefault="00FB539B">
      <w:pPr>
        <w:pStyle w:val="TOC5"/>
        <w:rPr>
          <w:rFonts w:asciiTheme="minorHAnsi" w:eastAsiaTheme="minorEastAsia" w:hAnsiTheme="minorHAnsi" w:cstheme="minorBidi"/>
          <w:sz w:val="22"/>
          <w:szCs w:val="22"/>
          <w:lang w:eastAsia="en-AU"/>
        </w:rPr>
      </w:pPr>
      <w:r>
        <w:tab/>
      </w:r>
      <w:hyperlink w:anchor="_Toc138405877" w:history="1">
        <w:r w:rsidRPr="002D4995">
          <w:t>7</w:t>
        </w:r>
        <w:r>
          <w:rPr>
            <w:rFonts w:asciiTheme="minorHAnsi" w:eastAsiaTheme="minorEastAsia" w:hAnsiTheme="minorHAnsi" w:cstheme="minorBidi"/>
            <w:sz w:val="22"/>
            <w:szCs w:val="22"/>
            <w:lang w:eastAsia="en-AU"/>
          </w:rPr>
          <w:tab/>
        </w:r>
        <w:r w:rsidRPr="002D4995">
          <w:t xml:space="preserve">Cost of serving reminder notice—Act, dict, def </w:t>
        </w:r>
        <w:r w:rsidRPr="002D4995">
          <w:rPr>
            <w:i/>
          </w:rPr>
          <w:t>infringement notice penalty</w:t>
        </w:r>
        <w:r w:rsidRPr="002D4995">
          <w:t>, par (b)</w:t>
        </w:r>
        <w:r>
          <w:tab/>
        </w:r>
        <w:r>
          <w:fldChar w:fldCharType="begin"/>
        </w:r>
        <w:r>
          <w:instrText xml:space="preserve"> PAGEREF _Toc138405877 \h </w:instrText>
        </w:r>
        <w:r>
          <w:fldChar w:fldCharType="separate"/>
        </w:r>
        <w:r w:rsidR="002A7256">
          <w:t>7</w:t>
        </w:r>
        <w:r>
          <w:fldChar w:fldCharType="end"/>
        </w:r>
      </w:hyperlink>
    </w:p>
    <w:p w14:paraId="0BD6CF7C" w14:textId="33BD52B0" w:rsidR="00FB539B" w:rsidRDefault="00FB539B">
      <w:pPr>
        <w:pStyle w:val="TOC5"/>
        <w:rPr>
          <w:rFonts w:asciiTheme="minorHAnsi" w:eastAsiaTheme="minorEastAsia" w:hAnsiTheme="minorHAnsi" w:cstheme="minorBidi"/>
          <w:sz w:val="22"/>
          <w:szCs w:val="22"/>
          <w:lang w:eastAsia="en-AU"/>
        </w:rPr>
      </w:pPr>
      <w:r>
        <w:tab/>
      </w:r>
      <w:hyperlink w:anchor="_Toc138405878" w:history="1">
        <w:r w:rsidRPr="002D4995">
          <w:t>8</w:t>
        </w:r>
        <w:r>
          <w:rPr>
            <w:rFonts w:asciiTheme="minorHAnsi" w:eastAsiaTheme="minorEastAsia" w:hAnsiTheme="minorHAnsi" w:cstheme="minorBidi"/>
            <w:sz w:val="22"/>
            <w:szCs w:val="22"/>
            <w:lang w:eastAsia="en-AU"/>
          </w:rPr>
          <w:tab/>
        </w:r>
        <w:r w:rsidRPr="002D4995">
          <w:t xml:space="preserve">Administering authority—Act, dict, def </w:t>
        </w:r>
        <w:r w:rsidRPr="002D4995">
          <w:rPr>
            <w:i/>
          </w:rPr>
          <w:t>administering authority</w:t>
        </w:r>
        <w:r>
          <w:tab/>
        </w:r>
        <w:r>
          <w:fldChar w:fldCharType="begin"/>
        </w:r>
        <w:r>
          <w:instrText xml:space="preserve"> PAGEREF _Toc138405878 \h </w:instrText>
        </w:r>
        <w:r>
          <w:fldChar w:fldCharType="separate"/>
        </w:r>
        <w:r w:rsidR="002A7256">
          <w:t>8</w:t>
        </w:r>
        <w:r>
          <w:fldChar w:fldCharType="end"/>
        </w:r>
      </w:hyperlink>
    </w:p>
    <w:p w14:paraId="4AE28E08" w14:textId="50804D15" w:rsidR="00FB539B" w:rsidRDefault="00FB539B">
      <w:pPr>
        <w:pStyle w:val="TOC5"/>
        <w:rPr>
          <w:rFonts w:asciiTheme="minorHAnsi" w:eastAsiaTheme="minorEastAsia" w:hAnsiTheme="minorHAnsi" w:cstheme="minorBidi"/>
          <w:sz w:val="22"/>
          <w:szCs w:val="22"/>
          <w:lang w:eastAsia="en-AU"/>
        </w:rPr>
      </w:pPr>
      <w:r>
        <w:tab/>
      </w:r>
      <w:hyperlink w:anchor="_Toc138405879" w:history="1">
        <w:r w:rsidRPr="002D4995">
          <w:t>9</w:t>
        </w:r>
        <w:r>
          <w:rPr>
            <w:rFonts w:asciiTheme="minorHAnsi" w:eastAsiaTheme="minorEastAsia" w:hAnsiTheme="minorHAnsi" w:cstheme="minorBidi"/>
            <w:sz w:val="22"/>
            <w:szCs w:val="22"/>
            <w:lang w:eastAsia="en-AU"/>
          </w:rPr>
          <w:tab/>
        </w:r>
        <w:r w:rsidRPr="002D4995">
          <w:t>Authorised people for infringement notices other than heavy vehicle infringement notices—Act, s 53A (2)</w:t>
        </w:r>
        <w:r>
          <w:tab/>
        </w:r>
        <w:r>
          <w:fldChar w:fldCharType="begin"/>
        </w:r>
        <w:r>
          <w:instrText xml:space="preserve"> PAGEREF _Toc138405879 \h </w:instrText>
        </w:r>
        <w:r>
          <w:fldChar w:fldCharType="separate"/>
        </w:r>
        <w:r w:rsidR="002A7256">
          <w:t>9</w:t>
        </w:r>
        <w:r>
          <w:fldChar w:fldCharType="end"/>
        </w:r>
      </w:hyperlink>
    </w:p>
    <w:p w14:paraId="706F9568" w14:textId="27656709" w:rsidR="00FB539B" w:rsidRDefault="00FB539B">
      <w:pPr>
        <w:pStyle w:val="TOC5"/>
        <w:rPr>
          <w:rFonts w:asciiTheme="minorHAnsi" w:eastAsiaTheme="minorEastAsia" w:hAnsiTheme="minorHAnsi" w:cstheme="minorBidi"/>
          <w:sz w:val="22"/>
          <w:szCs w:val="22"/>
          <w:lang w:eastAsia="en-AU"/>
        </w:rPr>
      </w:pPr>
      <w:r>
        <w:tab/>
      </w:r>
      <w:hyperlink w:anchor="_Toc138405880" w:history="1">
        <w:r w:rsidRPr="002D4995">
          <w:t>10</w:t>
        </w:r>
        <w:r>
          <w:rPr>
            <w:rFonts w:asciiTheme="minorHAnsi" w:eastAsiaTheme="minorEastAsia" w:hAnsiTheme="minorHAnsi" w:cstheme="minorBidi"/>
            <w:sz w:val="22"/>
            <w:szCs w:val="22"/>
            <w:lang w:eastAsia="en-AU"/>
          </w:rPr>
          <w:tab/>
        </w:r>
        <w:r w:rsidRPr="002D4995">
          <w:t>Authorised people for reminder notices other than heavy vehicle infringement notices—Act, s 53A (2)</w:t>
        </w:r>
        <w:r>
          <w:tab/>
        </w:r>
        <w:r>
          <w:fldChar w:fldCharType="begin"/>
        </w:r>
        <w:r>
          <w:instrText xml:space="preserve"> PAGEREF _Toc138405880 \h </w:instrText>
        </w:r>
        <w:r>
          <w:fldChar w:fldCharType="separate"/>
        </w:r>
        <w:r w:rsidR="002A7256">
          <w:t>9</w:t>
        </w:r>
        <w:r>
          <w:fldChar w:fldCharType="end"/>
        </w:r>
      </w:hyperlink>
    </w:p>
    <w:p w14:paraId="03C3A215" w14:textId="3B694B70" w:rsidR="00FB539B" w:rsidRDefault="00FB539B">
      <w:pPr>
        <w:pStyle w:val="TOC5"/>
        <w:rPr>
          <w:rFonts w:asciiTheme="minorHAnsi" w:eastAsiaTheme="minorEastAsia" w:hAnsiTheme="minorHAnsi" w:cstheme="minorBidi"/>
          <w:sz w:val="22"/>
          <w:szCs w:val="22"/>
          <w:lang w:eastAsia="en-AU"/>
        </w:rPr>
      </w:pPr>
      <w:r>
        <w:tab/>
      </w:r>
      <w:hyperlink w:anchor="_Toc138405881" w:history="1">
        <w:r w:rsidRPr="002D4995">
          <w:t>11</w:t>
        </w:r>
        <w:r>
          <w:rPr>
            <w:rFonts w:asciiTheme="minorHAnsi" w:eastAsiaTheme="minorEastAsia" w:hAnsiTheme="minorHAnsi" w:cstheme="minorBidi"/>
            <w:sz w:val="22"/>
            <w:szCs w:val="22"/>
            <w:lang w:eastAsia="en-AU"/>
          </w:rPr>
          <w:tab/>
        </w:r>
        <w:r w:rsidRPr="002D4995">
          <w:t>People authorised for infringement notices (other than heavy vehicle infringement notices) etc to have unique number</w:t>
        </w:r>
        <w:r>
          <w:tab/>
        </w:r>
        <w:r>
          <w:fldChar w:fldCharType="begin"/>
        </w:r>
        <w:r>
          <w:instrText xml:space="preserve"> PAGEREF _Toc138405881 \h </w:instrText>
        </w:r>
        <w:r>
          <w:fldChar w:fldCharType="separate"/>
        </w:r>
        <w:r w:rsidR="002A7256">
          <w:t>10</w:t>
        </w:r>
        <w:r>
          <w:fldChar w:fldCharType="end"/>
        </w:r>
      </w:hyperlink>
    </w:p>
    <w:p w14:paraId="032DB74E" w14:textId="37CE9E72" w:rsidR="00FB539B" w:rsidRDefault="00FB539B">
      <w:pPr>
        <w:pStyle w:val="TOC5"/>
        <w:rPr>
          <w:rFonts w:asciiTheme="minorHAnsi" w:eastAsiaTheme="minorEastAsia" w:hAnsiTheme="minorHAnsi" w:cstheme="minorBidi"/>
          <w:sz w:val="22"/>
          <w:szCs w:val="22"/>
          <w:lang w:eastAsia="en-AU"/>
        </w:rPr>
      </w:pPr>
      <w:r>
        <w:tab/>
      </w:r>
      <w:hyperlink w:anchor="_Toc138405882" w:history="1">
        <w:r w:rsidRPr="002D4995">
          <w:t>12</w:t>
        </w:r>
        <w:r>
          <w:rPr>
            <w:rFonts w:asciiTheme="minorHAnsi" w:eastAsiaTheme="minorEastAsia" w:hAnsiTheme="minorHAnsi" w:cstheme="minorBidi"/>
            <w:sz w:val="22"/>
            <w:szCs w:val="22"/>
            <w:lang w:eastAsia="en-AU"/>
          </w:rPr>
          <w:tab/>
        </w:r>
        <w:r w:rsidRPr="002D4995">
          <w:t>Infringement notices—service if offender known—Act, s 24 (2)</w:t>
        </w:r>
        <w:r>
          <w:tab/>
        </w:r>
        <w:r>
          <w:fldChar w:fldCharType="begin"/>
        </w:r>
        <w:r>
          <w:instrText xml:space="preserve"> PAGEREF _Toc138405882 \h </w:instrText>
        </w:r>
        <w:r>
          <w:fldChar w:fldCharType="separate"/>
        </w:r>
        <w:r w:rsidR="002A7256">
          <w:t>10</w:t>
        </w:r>
        <w:r>
          <w:fldChar w:fldCharType="end"/>
        </w:r>
      </w:hyperlink>
    </w:p>
    <w:p w14:paraId="0BDDDD3E" w14:textId="466D0BCE" w:rsidR="00FB539B" w:rsidRDefault="00FB539B">
      <w:pPr>
        <w:pStyle w:val="TOC5"/>
        <w:rPr>
          <w:rFonts w:asciiTheme="minorHAnsi" w:eastAsiaTheme="minorEastAsia" w:hAnsiTheme="minorHAnsi" w:cstheme="minorBidi"/>
          <w:sz w:val="22"/>
          <w:szCs w:val="22"/>
          <w:lang w:eastAsia="en-AU"/>
        </w:rPr>
      </w:pPr>
      <w:r>
        <w:tab/>
      </w:r>
      <w:hyperlink w:anchor="_Toc138405883" w:history="1">
        <w:r w:rsidRPr="002D4995">
          <w:t>12A</w:t>
        </w:r>
        <w:r>
          <w:rPr>
            <w:rFonts w:asciiTheme="minorHAnsi" w:eastAsiaTheme="minorEastAsia" w:hAnsiTheme="minorHAnsi" w:cstheme="minorBidi"/>
            <w:sz w:val="22"/>
            <w:szCs w:val="22"/>
            <w:lang w:eastAsia="en-AU"/>
          </w:rPr>
          <w:tab/>
        </w:r>
        <w:r w:rsidRPr="002D4995">
          <w:t>Infringement notices—service if offender unknown—Act, s 24 (2)</w:t>
        </w:r>
        <w:r>
          <w:tab/>
        </w:r>
        <w:r>
          <w:fldChar w:fldCharType="begin"/>
        </w:r>
        <w:r>
          <w:instrText xml:space="preserve"> PAGEREF _Toc138405883 \h </w:instrText>
        </w:r>
        <w:r>
          <w:fldChar w:fldCharType="separate"/>
        </w:r>
        <w:r w:rsidR="002A7256">
          <w:t>11</w:t>
        </w:r>
        <w:r>
          <w:fldChar w:fldCharType="end"/>
        </w:r>
      </w:hyperlink>
    </w:p>
    <w:p w14:paraId="597D45F4" w14:textId="73B1BFBB" w:rsidR="00FB539B" w:rsidRDefault="00FB539B">
      <w:pPr>
        <w:pStyle w:val="TOC5"/>
        <w:rPr>
          <w:rFonts w:asciiTheme="minorHAnsi" w:eastAsiaTheme="minorEastAsia" w:hAnsiTheme="minorHAnsi" w:cstheme="minorBidi"/>
          <w:sz w:val="22"/>
          <w:szCs w:val="22"/>
          <w:lang w:eastAsia="en-AU"/>
        </w:rPr>
      </w:pPr>
      <w:r>
        <w:tab/>
      </w:r>
      <w:hyperlink w:anchor="_Toc138405884" w:history="1">
        <w:r w:rsidRPr="002D4995">
          <w:t>12B</w:t>
        </w:r>
        <w:r>
          <w:rPr>
            <w:rFonts w:asciiTheme="minorHAnsi" w:eastAsiaTheme="minorEastAsia" w:hAnsiTheme="minorHAnsi" w:cstheme="minorBidi"/>
            <w:sz w:val="22"/>
            <w:szCs w:val="22"/>
            <w:lang w:eastAsia="en-AU"/>
          </w:rPr>
          <w:tab/>
        </w:r>
        <w:r w:rsidRPr="002D4995">
          <w:t>Infringement notices—service by electronic means—Act, s 24 (2)</w:t>
        </w:r>
        <w:r>
          <w:tab/>
        </w:r>
        <w:r>
          <w:fldChar w:fldCharType="begin"/>
        </w:r>
        <w:r>
          <w:instrText xml:space="preserve"> PAGEREF _Toc138405884 \h </w:instrText>
        </w:r>
        <w:r>
          <w:fldChar w:fldCharType="separate"/>
        </w:r>
        <w:r w:rsidR="002A7256">
          <w:t>13</w:t>
        </w:r>
        <w:r>
          <w:fldChar w:fldCharType="end"/>
        </w:r>
      </w:hyperlink>
    </w:p>
    <w:p w14:paraId="35F1757A" w14:textId="793762CF" w:rsidR="00FB539B" w:rsidRDefault="00FB539B">
      <w:pPr>
        <w:pStyle w:val="TOC5"/>
        <w:rPr>
          <w:rFonts w:asciiTheme="minorHAnsi" w:eastAsiaTheme="minorEastAsia" w:hAnsiTheme="minorHAnsi" w:cstheme="minorBidi"/>
          <w:sz w:val="22"/>
          <w:szCs w:val="22"/>
          <w:lang w:eastAsia="en-AU"/>
        </w:rPr>
      </w:pPr>
      <w:r>
        <w:tab/>
      </w:r>
      <w:hyperlink w:anchor="_Toc138405885" w:history="1">
        <w:r w:rsidRPr="002D4995">
          <w:t>13</w:t>
        </w:r>
        <w:r>
          <w:rPr>
            <w:rFonts w:asciiTheme="minorHAnsi" w:eastAsiaTheme="minorEastAsia" w:hAnsiTheme="minorHAnsi" w:cstheme="minorBidi"/>
            <w:sz w:val="22"/>
            <w:szCs w:val="22"/>
            <w:lang w:eastAsia="en-AU"/>
          </w:rPr>
          <w:tab/>
        </w:r>
        <w:r w:rsidRPr="002D4995">
          <w:t>Infringement notices for offence detected by traffic offence detection device—time of service—Act, s 24 (2)</w:t>
        </w:r>
        <w:r>
          <w:tab/>
        </w:r>
        <w:r>
          <w:fldChar w:fldCharType="begin"/>
        </w:r>
        <w:r>
          <w:instrText xml:space="preserve"> PAGEREF _Toc138405885 \h </w:instrText>
        </w:r>
        <w:r>
          <w:fldChar w:fldCharType="separate"/>
        </w:r>
        <w:r w:rsidR="002A7256">
          <w:t>14</w:t>
        </w:r>
        <w:r>
          <w:fldChar w:fldCharType="end"/>
        </w:r>
      </w:hyperlink>
    </w:p>
    <w:p w14:paraId="0B349DB1" w14:textId="13F1310A" w:rsidR="00FB539B" w:rsidRDefault="00FB539B">
      <w:pPr>
        <w:pStyle w:val="TOC5"/>
        <w:rPr>
          <w:rFonts w:asciiTheme="minorHAnsi" w:eastAsiaTheme="minorEastAsia" w:hAnsiTheme="minorHAnsi" w:cstheme="minorBidi"/>
          <w:sz w:val="22"/>
          <w:szCs w:val="22"/>
          <w:lang w:eastAsia="en-AU"/>
        </w:rPr>
      </w:pPr>
      <w:r>
        <w:tab/>
      </w:r>
      <w:hyperlink w:anchor="_Toc138405886" w:history="1">
        <w:r w:rsidRPr="002D4995">
          <w:t>14</w:t>
        </w:r>
        <w:r>
          <w:rPr>
            <w:rFonts w:asciiTheme="minorHAnsi" w:eastAsiaTheme="minorEastAsia" w:hAnsiTheme="minorHAnsi" w:cstheme="minorBidi"/>
            <w:sz w:val="22"/>
            <w:szCs w:val="22"/>
            <w:lang w:eastAsia="en-AU"/>
          </w:rPr>
          <w:tab/>
        </w:r>
        <w:r w:rsidRPr="002D4995">
          <w:t>Infringement notices—service on nominated person—Act, s 24 (2)</w:t>
        </w:r>
        <w:r>
          <w:tab/>
        </w:r>
        <w:r>
          <w:fldChar w:fldCharType="begin"/>
        </w:r>
        <w:r>
          <w:instrText xml:space="preserve"> PAGEREF _Toc138405886 \h </w:instrText>
        </w:r>
        <w:r>
          <w:fldChar w:fldCharType="separate"/>
        </w:r>
        <w:r w:rsidR="002A7256">
          <w:t>14</w:t>
        </w:r>
        <w:r>
          <w:fldChar w:fldCharType="end"/>
        </w:r>
      </w:hyperlink>
    </w:p>
    <w:p w14:paraId="7C925701" w14:textId="63A2BD0F" w:rsidR="00FB539B" w:rsidRDefault="00FB539B">
      <w:pPr>
        <w:pStyle w:val="TOC5"/>
        <w:rPr>
          <w:rFonts w:asciiTheme="minorHAnsi" w:eastAsiaTheme="minorEastAsia" w:hAnsiTheme="minorHAnsi" w:cstheme="minorBidi"/>
          <w:sz w:val="22"/>
          <w:szCs w:val="22"/>
          <w:lang w:eastAsia="en-AU"/>
        </w:rPr>
      </w:pPr>
      <w:r>
        <w:tab/>
      </w:r>
      <w:hyperlink w:anchor="_Toc138405887" w:history="1">
        <w:r w:rsidRPr="002D4995">
          <w:t>14A</w:t>
        </w:r>
        <w:r>
          <w:rPr>
            <w:rFonts w:asciiTheme="minorHAnsi" w:eastAsiaTheme="minorEastAsia" w:hAnsiTheme="minorHAnsi" w:cstheme="minorBidi"/>
            <w:sz w:val="22"/>
            <w:szCs w:val="22"/>
            <w:lang w:eastAsia="en-AU"/>
          </w:rPr>
          <w:tab/>
        </w:r>
        <w:r w:rsidRPr="002D4995">
          <w:t>Infringement notices—contents—Act, s 25</w:t>
        </w:r>
        <w:r>
          <w:tab/>
        </w:r>
        <w:r>
          <w:fldChar w:fldCharType="begin"/>
        </w:r>
        <w:r>
          <w:instrText xml:space="preserve"> PAGEREF _Toc138405887 \h </w:instrText>
        </w:r>
        <w:r>
          <w:fldChar w:fldCharType="separate"/>
        </w:r>
        <w:r w:rsidR="002A7256">
          <w:t>15</w:t>
        </w:r>
        <w:r>
          <w:fldChar w:fldCharType="end"/>
        </w:r>
      </w:hyperlink>
    </w:p>
    <w:p w14:paraId="1520BB0D" w14:textId="49FF3C18" w:rsidR="00FB539B" w:rsidRDefault="00FB539B">
      <w:pPr>
        <w:pStyle w:val="TOC5"/>
        <w:rPr>
          <w:rFonts w:asciiTheme="minorHAnsi" w:eastAsiaTheme="minorEastAsia" w:hAnsiTheme="minorHAnsi" w:cstheme="minorBidi"/>
          <w:sz w:val="22"/>
          <w:szCs w:val="22"/>
          <w:lang w:eastAsia="en-AU"/>
        </w:rPr>
      </w:pPr>
      <w:r>
        <w:tab/>
      </w:r>
      <w:hyperlink w:anchor="_Toc138405888" w:history="1">
        <w:r w:rsidRPr="002D4995">
          <w:t>14B</w:t>
        </w:r>
        <w:r>
          <w:rPr>
            <w:rFonts w:asciiTheme="minorHAnsi" w:eastAsiaTheme="minorEastAsia" w:hAnsiTheme="minorHAnsi" w:cstheme="minorBidi"/>
            <w:sz w:val="22"/>
            <w:szCs w:val="22"/>
            <w:lang w:eastAsia="en-AU"/>
          </w:rPr>
          <w:tab/>
        </w:r>
        <w:r w:rsidRPr="002D4995">
          <w:t>Reminder notices—contents—Act, s 27 (3)</w:t>
        </w:r>
        <w:r>
          <w:tab/>
        </w:r>
        <w:r>
          <w:fldChar w:fldCharType="begin"/>
        </w:r>
        <w:r>
          <w:instrText xml:space="preserve"> PAGEREF _Toc138405888 \h </w:instrText>
        </w:r>
        <w:r>
          <w:fldChar w:fldCharType="separate"/>
        </w:r>
        <w:r w:rsidR="002A7256">
          <w:t>20</w:t>
        </w:r>
        <w:r>
          <w:fldChar w:fldCharType="end"/>
        </w:r>
      </w:hyperlink>
    </w:p>
    <w:p w14:paraId="23B4949A" w14:textId="6BDCC323" w:rsidR="00FB539B" w:rsidRDefault="00FB539B">
      <w:pPr>
        <w:pStyle w:val="TOC5"/>
        <w:rPr>
          <w:rFonts w:asciiTheme="minorHAnsi" w:eastAsiaTheme="minorEastAsia" w:hAnsiTheme="minorHAnsi" w:cstheme="minorBidi"/>
          <w:sz w:val="22"/>
          <w:szCs w:val="22"/>
          <w:lang w:eastAsia="en-AU"/>
        </w:rPr>
      </w:pPr>
      <w:r>
        <w:tab/>
      </w:r>
      <w:hyperlink w:anchor="_Toc138405889" w:history="1">
        <w:r w:rsidRPr="002D4995">
          <w:t>14C</w:t>
        </w:r>
        <w:r>
          <w:rPr>
            <w:rFonts w:asciiTheme="minorHAnsi" w:eastAsiaTheme="minorEastAsia" w:hAnsiTheme="minorHAnsi" w:cstheme="minorBidi"/>
            <w:sz w:val="22"/>
            <w:szCs w:val="22"/>
            <w:lang w:eastAsia="en-AU"/>
          </w:rPr>
          <w:tab/>
        </w:r>
        <w:r w:rsidRPr="002D4995">
          <w:t>Extension of time—application within time—Act, s 29 (5)</w:t>
        </w:r>
        <w:r>
          <w:tab/>
        </w:r>
        <w:r>
          <w:fldChar w:fldCharType="begin"/>
        </w:r>
        <w:r>
          <w:instrText xml:space="preserve"> PAGEREF _Toc138405889 \h </w:instrText>
        </w:r>
        <w:r>
          <w:fldChar w:fldCharType="separate"/>
        </w:r>
        <w:r w:rsidR="002A7256">
          <w:t>25</w:t>
        </w:r>
        <w:r>
          <w:fldChar w:fldCharType="end"/>
        </w:r>
      </w:hyperlink>
    </w:p>
    <w:p w14:paraId="61B5983B" w14:textId="2D173B44" w:rsidR="00FB539B" w:rsidRDefault="00FB539B">
      <w:pPr>
        <w:pStyle w:val="TOC5"/>
        <w:rPr>
          <w:rFonts w:asciiTheme="minorHAnsi" w:eastAsiaTheme="minorEastAsia" w:hAnsiTheme="minorHAnsi" w:cstheme="minorBidi"/>
          <w:sz w:val="22"/>
          <w:szCs w:val="22"/>
          <w:lang w:eastAsia="en-AU"/>
        </w:rPr>
      </w:pPr>
      <w:r>
        <w:tab/>
      </w:r>
      <w:hyperlink w:anchor="_Toc138405890" w:history="1">
        <w:r w:rsidRPr="002D4995">
          <w:t>14D</w:t>
        </w:r>
        <w:r>
          <w:rPr>
            <w:rFonts w:asciiTheme="minorHAnsi" w:eastAsiaTheme="minorEastAsia" w:hAnsiTheme="minorHAnsi" w:cstheme="minorBidi"/>
            <w:sz w:val="22"/>
            <w:szCs w:val="22"/>
            <w:lang w:eastAsia="en-AU"/>
          </w:rPr>
          <w:tab/>
        </w:r>
        <w:r w:rsidRPr="002D4995">
          <w:t>Extension of time—application out-of-time—Act, s 29 (5)</w:t>
        </w:r>
        <w:r>
          <w:tab/>
        </w:r>
        <w:r>
          <w:fldChar w:fldCharType="begin"/>
        </w:r>
        <w:r>
          <w:instrText xml:space="preserve"> PAGEREF _Toc138405890 \h </w:instrText>
        </w:r>
        <w:r>
          <w:fldChar w:fldCharType="separate"/>
        </w:r>
        <w:r w:rsidR="002A7256">
          <w:t>26</w:t>
        </w:r>
        <w:r>
          <w:fldChar w:fldCharType="end"/>
        </w:r>
      </w:hyperlink>
    </w:p>
    <w:p w14:paraId="0E9E09CB" w14:textId="4E096EC8" w:rsidR="00FB539B" w:rsidRDefault="00FB539B">
      <w:pPr>
        <w:pStyle w:val="TOC5"/>
        <w:rPr>
          <w:rFonts w:asciiTheme="minorHAnsi" w:eastAsiaTheme="minorEastAsia" w:hAnsiTheme="minorHAnsi" w:cstheme="minorBidi"/>
          <w:sz w:val="22"/>
          <w:szCs w:val="22"/>
          <w:lang w:eastAsia="en-AU"/>
        </w:rPr>
      </w:pPr>
      <w:r>
        <w:tab/>
      </w:r>
      <w:hyperlink w:anchor="_Toc138405891" w:history="1">
        <w:r w:rsidRPr="00FB539B">
          <w:rPr>
            <w:rStyle w:val="CharSectNo"/>
          </w:rPr>
          <w:t>14E</w:t>
        </w:r>
        <w:r w:rsidRPr="003D74A3">
          <w:tab/>
          <w:t>Maximum amount of extended time allowed—</w:t>
        </w:r>
        <w:r>
          <w:br/>
        </w:r>
        <w:r w:rsidRPr="003D74A3">
          <w:t>Act, s 29 (5)</w:t>
        </w:r>
        <w:r>
          <w:tab/>
        </w:r>
        <w:r>
          <w:fldChar w:fldCharType="begin"/>
        </w:r>
        <w:r>
          <w:instrText xml:space="preserve"> PAGEREF _Toc138405891 \h </w:instrText>
        </w:r>
        <w:r>
          <w:fldChar w:fldCharType="separate"/>
        </w:r>
        <w:r w:rsidR="002A7256">
          <w:t>27</w:t>
        </w:r>
        <w:r>
          <w:fldChar w:fldCharType="end"/>
        </w:r>
      </w:hyperlink>
    </w:p>
    <w:p w14:paraId="5FEA7BF9" w14:textId="61D0EBD9" w:rsidR="00FB539B" w:rsidRDefault="00FB539B">
      <w:pPr>
        <w:pStyle w:val="TOC5"/>
        <w:rPr>
          <w:rFonts w:asciiTheme="minorHAnsi" w:eastAsiaTheme="minorEastAsia" w:hAnsiTheme="minorHAnsi" w:cstheme="minorBidi"/>
          <w:sz w:val="22"/>
          <w:szCs w:val="22"/>
          <w:lang w:eastAsia="en-AU"/>
        </w:rPr>
      </w:pPr>
      <w:r>
        <w:tab/>
      </w:r>
      <w:hyperlink w:anchor="_Toc138405892" w:history="1">
        <w:r w:rsidRPr="002D4995">
          <w:t>14EA</w:t>
        </w:r>
        <w:r>
          <w:rPr>
            <w:rFonts w:asciiTheme="minorHAnsi" w:eastAsiaTheme="minorEastAsia" w:hAnsiTheme="minorHAnsi" w:cstheme="minorBidi"/>
            <w:sz w:val="22"/>
            <w:szCs w:val="22"/>
            <w:lang w:eastAsia="en-AU"/>
          </w:rPr>
          <w:tab/>
        </w:r>
        <w:r w:rsidRPr="002D4995">
          <w:t>Application for infringement notice management plan or addition to plan—contents—Act, s 31A (4) (b)</w:t>
        </w:r>
        <w:r>
          <w:tab/>
        </w:r>
        <w:r>
          <w:fldChar w:fldCharType="begin"/>
        </w:r>
        <w:r>
          <w:instrText xml:space="preserve"> PAGEREF _Toc138405892 \h </w:instrText>
        </w:r>
        <w:r>
          <w:fldChar w:fldCharType="separate"/>
        </w:r>
        <w:r w:rsidR="002A7256">
          <w:t>27</w:t>
        </w:r>
        <w:r>
          <w:fldChar w:fldCharType="end"/>
        </w:r>
      </w:hyperlink>
    </w:p>
    <w:p w14:paraId="41A2E762" w14:textId="6EFA62AB" w:rsidR="00FB539B" w:rsidRDefault="00FB539B">
      <w:pPr>
        <w:pStyle w:val="TOC5"/>
        <w:rPr>
          <w:rFonts w:asciiTheme="minorHAnsi" w:eastAsiaTheme="minorEastAsia" w:hAnsiTheme="minorHAnsi" w:cstheme="minorBidi"/>
          <w:sz w:val="22"/>
          <w:szCs w:val="22"/>
          <w:lang w:eastAsia="en-AU"/>
        </w:rPr>
      </w:pPr>
      <w:r>
        <w:tab/>
      </w:r>
      <w:hyperlink w:anchor="_Toc138405893" w:history="1">
        <w:r w:rsidRPr="002D4995">
          <w:t>14EB</w:t>
        </w:r>
        <w:r>
          <w:rPr>
            <w:rFonts w:asciiTheme="minorHAnsi" w:eastAsiaTheme="minorEastAsia" w:hAnsiTheme="minorHAnsi" w:cstheme="minorBidi"/>
            <w:sz w:val="22"/>
            <w:szCs w:val="22"/>
            <w:lang w:eastAsia="en-AU"/>
          </w:rPr>
          <w:tab/>
        </w:r>
        <w:r w:rsidRPr="002D4995">
          <w:t>Minimum amount—Act, s 31B (7) (b)</w:t>
        </w:r>
        <w:r>
          <w:tab/>
        </w:r>
        <w:r>
          <w:fldChar w:fldCharType="begin"/>
        </w:r>
        <w:r>
          <w:instrText xml:space="preserve"> PAGEREF _Toc138405893 \h </w:instrText>
        </w:r>
        <w:r>
          <w:fldChar w:fldCharType="separate"/>
        </w:r>
        <w:r w:rsidR="002A7256">
          <w:t>28</w:t>
        </w:r>
        <w:r>
          <w:fldChar w:fldCharType="end"/>
        </w:r>
      </w:hyperlink>
    </w:p>
    <w:p w14:paraId="219371F8" w14:textId="6BB10C37" w:rsidR="00FB539B" w:rsidRDefault="00FB539B">
      <w:pPr>
        <w:pStyle w:val="TOC5"/>
        <w:rPr>
          <w:rFonts w:asciiTheme="minorHAnsi" w:eastAsiaTheme="minorEastAsia" w:hAnsiTheme="minorHAnsi" w:cstheme="minorBidi"/>
          <w:sz w:val="22"/>
          <w:szCs w:val="22"/>
          <w:lang w:eastAsia="en-AU"/>
        </w:rPr>
      </w:pPr>
      <w:r>
        <w:tab/>
      </w:r>
      <w:hyperlink w:anchor="_Toc138405894" w:history="1">
        <w:r w:rsidRPr="002D4995">
          <w:t>14F</w:t>
        </w:r>
        <w:r>
          <w:rPr>
            <w:rFonts w:asciiTheme="minorHAnsi" w:eastAsiaTheme="minorEastAsia" w:hAnsiTheme="minorHAnsi" w:cstheme="minorBidi"/>
            <w:sz w:val="22"/>
            <w:szCs w:val="22"/>
            <w:lang w:eastAsia="en-AU"/>
          </w:rPr>
          <w:tab/>
        </w:r>
        <w:r w:rsidRPr="002D4995">
          <w:t xml:space="preserve">Illegal user declaration—Act, s 21A, def </w:t>
        </w:r>
        <w:r w:rsidRPr="002D4995">
          <w:rPr>
            <w:i/>
          </w:rPr>
          <w:t xml:space="preserve">illegal user declaration, </w:t>
        </w:r>
        <w:r w:rsidRPr="002D4995">
          <w:t>par (b)</w:t>
        </w:r>
        <w:r>
          <w:tab/>
        </w:r>
        <w:r>
          <w:fldChar w:fldCharType="begin"/>
        </w:r>
        <w:r>
          <w:instrText xml:space="preserve"> PAGEREF _Toc138405894 \h </w:instrText>
        </w:r>
        <w:r>
          <w:fldChar w:fldCharType="separate"/>
        </w:r>
        <w:r w:rsidR="002A7256">
          <w:t>28</w:t>
        </w:r>
        <w:r>
          <w:fldChar w:fldCharType="end"/>
        </w:r>
      </w:hyperlink>
    </w:p>
    <w:p w14:paraId="308808FE" w14:textId="416B1998" w:rsidR="00FB539B" w:rsidRDefault="00FB539B">
      <w:pPr>
        <w:pStyle w:val="TOC5"/>
        <w:rPr>
          <w:rFonts w:asciiTheme="minorHAnsi" w:eastAsiaTheme="minorEastAsia" w:hAnsiTheme="minorHAnsi" w:cstheme="minorBidi"/>
          <w:sz w:val="22"/>
          <w:szCs w:val="22"/>
          <w:lang w:eastAsia="en-AU"/>
        </w:rPr>
      </w:pPr>
      <w:r>
        <w:tab/>
      </w:r>
      <w:hyperlink w:anchor="_Toc138405895" w:history="1">
        <w:r w:rsidRPr="002D4995">
          <w:t>14G</w:t>
        </w:r>
        <w:r>
          <w:rPr>
            <w:rFonts w:asciiTheme="minorHAnsi" w:eastAsiaTheme="minorEastAsia" w:hAnsiTheme="minorHAnsi" w:cstheme="minorBidi"/>
            <w:sz w:val="22"/>
            <w:szCs w:val="22"/>
            <w:lang w:eastAsia="en-AU"/>
          </w:rPr>
          <w:tab/>
        </w:r>
        <w:r w:rsidRPr="002D4995">
          <w:t xml:space="preserve">Known user declaration—Act, s 21A, def </w:t>
        </w:r>
        <w:r w:rsidRPr="002D4995">
          <w:rPr>
            <w:i/>
          </w:rPr>
          <w:t xml:space="preserve">known user declaration, </w:t>
        </w:r>
        <w:r w:rsidRPr="002D4995">
          <w:t>par (c)</w:t>
        </w:r>
        <w:r>
          <w:tab/>
        </w:r>
        <w:r>
          <w:fldChar w:fldCharType="begin"/>
        </w:r>
        <w:r>
          <w:instrText xml:space="preserve"> PAGEREF _Toc138405895 \h </w:instrText>
        </w:r>
        <w:r>
          <w:fldChar w:fldCharType="separate"/>
        </w:r>
        <w:r w:rsidR="002A7256">
          <w:t>29</w:t>
        </w:r>
        <w:r>
          <w:fldChar w:fldCharType="end"/>
        </w:r>
      </w:hyperlink>
    </w:p>
    <w:p w14:paraId="6DCDC034" w14:textId="4136514E" w:rsidR="00FB539B" w:rsidRDefault="00FB539B">
      <w:pPr>
        <w:pStyle w:val="TOC5"/>
        <w:rPr>
          <w:rFonts w:asciiTheme="minorHAnsi" w:eastAsiaTheme="minorEastAsia" w:hAnsiTheme="minorHAnsi" w:cstheme="minorBidi"/>
          <w:sz w:val="22"/>
          <w:szCs w:val="22"/>
          <w:lang w:eastAsia="en-AU"/>
        </w:rPr>
      </w:pPr>
      <w:r>
        <w:tab/>
      </w:r>
      <w:hyperlink w:anchor="_Toc138405896" w:history="1">
        <w:r w:rsidRPr="002D4995">
          <w:t>14H</w:t>
        </w:r>
        <w:r>
          <w:rPr>
            <w:rFonts w:asciiTheme="minorHAnsi" w:eastAsiaTheme="minorEastAsia" w:hAnsiTheme="minorHAnsi" w:cstheme="minorBidi"/>
            <w:sz w:val="22"/>
            <w:szCs w:val="22"/>
            <w:lang w:eastAsia="en-AU"/>
          </w:rPr>
          <w:tab/>
        </w:r>
        <w:r w:rsidRPr="002D4995">
          <w:t xml:space="preserve">Sold vehicle declaration—Act, s 21A, def </w:t>
        </w:r>
        <w:r w:rsidRPr="002D4995">
          <w:rPr>
            <w:i/>
          </w:rPr>
          <w:t xml:space="preserve">sold vehicle declaration, </w:t>
        </w:r>
        <w:r w:rsidRPr="002D4995">
          <w:t>par (c)</w:t>
        </w:r>
        <w:r>
          <w:tab/>
        </w:r>
        <w:r>
          <w:fldChar w:fldCharType="begin"/>
        </w:r>
        <w:r>
          <w:instrText xml:space="preserve"> PAGEREF _Toc138405896 \h </w:instrText>
        </w:r>
        <w:r>
          <w:fldChar w:fldCharType="separate"/>
        </w:r>
        <w:r w:rsidR="002A7256">
          <w:t>30</w:t>
        </w:r>
        <w:r>
          <w:fldChar w:fldCharType="end"/>
        </w:r>
      </w:hyperlink>
    </w:p>
    <w:p w14:paraId="0953731F" w14:textId="7C2A13CA" w:rsidR="00FB539B" w:rsidRDefault="00FB539B">
      <w:pPr>
        <w:pStyle w:val="TOC5"/>
        <w:rPr>
          <w:rFonts w:asciiTheme="minorHAnsi" w:eastAsiaTheme="minorEastAsia" w:hAnsiTheme="minorHAnsi" w:cstheme="minorBidi"/>
          <w:sz w:val="22"/>
          <w:szCs w:val="22"/>
          <w:lang w:eastAsia="en-AU"/>
        </w:rPr>
      </w:pPr>
      <w:r>
        <w:tab/>
      </w:r>
      <w:hyperlink w:anchor="_Toc138405897" w:history="1">
        <w:r w:rsidRPr="002D4995">
          <w:t>14I</w:t>
        </w:r>
        <w:r>
          <w:rPr>
            <w:rFonts w:asciiTheme="minorHAnsi" w:eastAsiaTheme="minorEastAsia" w:hAnsiTheme="minorHAnsi" w:cstheme="minorBidi"/>
            <w:sz w:val="22"/>
            <w:szCs w:val="22"/>
            <w:lang w:eastAsia="en-AU"/>
          </w:rPr>
          <w:tab/>
        </w:r>
        <w:r w:rsidRPr="002D4995">
          <w:t xml:space="preserve">Unknown user declaration—Act, s 21A, def </w:t>
        </w:r>
        <w:r w:rsidRPr="002D4995">
          <w:rPr>
            <w:i/>
          </w:rPr>
          <w:t xml:space="preserve">unknown user declaration, </w:t>
        </w:r>
        <w:r w:rsidRPr="002D4995">
          <w:t>par (c)</w:t>
        </w:r>
        <w:r>
          <w:tab/>
        </w:r>
        <w:r>
          <w:fldChar w:fldCharType="begin"/>
        </w:r>
        <w:r>
          <w:instrText xml:space="preserve"> PAGEREF _Toc138405897 \h </w:instrText>
        </w:r>
        <w:r>
          <w:fldChar w:fldCharType="separate"/>
        </w:r>
        <w:r w:rsidR="002A7256">
          <w:t>31</w:t>
        </w:r>
        <w:r>
          <w:fldChar w:fldCharType="end"/>
        </w:r>
      </w:hyperlink>
    </w:p>
    <w:p w14:paraId="617412D9" w14:textId="451ABE64" w:rsidR="00FB539B" w:rsidRDefault="00FB539B">
      <w:pPr>
        <w:pStyle w:val="TOC5"/>
        <w:rPr>
          <w:rFonts w:asciiTheme="minorHAnsi" w:eastAsiaTheme="minorEastAsia" w:hAnsiTheme="minorHAnsi" w:cstheme="minorBidi"/>
          <w:sz w:val="22"/>
          <w:szCs w:val="22"/>
          <w:lang w:eastAsia="en-AU"/>
        </w:rPr>
      </w:pPr>
      <w:r>
        <w:tab/>
      </w:r>
      <w:hyperlink w:anchor="_Toc138405898" w:history="1">
        <w:r w:rsidRPr="002D4995">
          <w:t>14J</w:t>
        </w:r>
        <w:r>
          <w:rPr>
            <w:rFonts w:asciiTheme="minorHAnsi" w:eastAsiaTheme="minorEastAsia" w:hAnsiTheme="minorHAnsi" w:cstheme="minorBidi"/>
            <w:sz w:val="22"/>
            <w:szCs w:val="22"/>
            <w:lang w:eastAsia="en-AU"/>
          </w:rPr>
          <w:tab/>
        </w:r>
        <w:r w:rsidRPr="002D4995">
          <w:t>Contents of suspension warning notice—Act, s 42 (2) (a) (iii)</w:t>
        </w:r>
        <w:r>
          <w:tab/>
        </w:r>
        <w:r>
          <w:fldChar w:fldCharType="begin"/>
        </w:r>
        <w:r>
          <w:instrText xml:space="preserve"> PAGEREF _Toc138405898 \h </w:instrText>
        </w:r>
        <w:r>
          <w:fldChar w:fldCharType="separate"/>
        </w:r>
        <w:r w:rsidR="002A7256">
          <w:t>32</w:t>
        </w:r>
        <w:r>
          <w:fldChar w:fldCharType="end"/>
        </w:r>
      </w:hyperlink>
    </w:p>
    <w:p w14:paraId="3D03FD94" w14:textId="0A522F14" w:rsidR="00FB539B" w:rsidRDefault="00FB539B">
      <w:pPr>
        <w:pStyle w:val="TOC5"/>
        <w:rPr>
          <w:rFonts w:asciiTheme="minorHAnsi" w:eastAsiaTheme="minorEastAsia" w:hAnsiTheme="minorHAnsi" w:cstheme="minorBidi"/>
          <w:sz w:val="22"/>
          <w:szCs w:val="22"/>
          <w:lang w:eastAsia="en-AU"/>
        </w:rPr>
      </w:pPr>
      <w:r>
        <w:tab/>
      </w:r>
      <w:hyperlink w:anchor="_Toc138405899" w:history="1">
        <w:r w:rsidRPr="002D4995">
          <w:t>14K</w:t>
        </w:r>
        <w:r>
          <w:rPr>
            <w:rFonts w:asciiTheme="minorHAnsi" w:eastAsiaTheme="minorEastAsia" w:hAnsiTheme="minorHAnsi" w:cstheme="minorBidi"/>
            <w:sz w:val="22"/>
            <w:szCs w:val="22"/>
            <w:lang w:eastAsia="en-AU"/>
          </w:rPr>
          <w:tab/>
        </w:r>
        <w:r w:rsidRPr="002D4995">
          <w:rPr>
            <w:lang w:eastAsia="en-AU"/>
          </w:rPr>
          <w:t>Contents of suspension confirmation notice—Act, s 42 (4) (d)</w:t>
        </w:r>
        <w:r>
          <w:tab/>
        </w:r>
        <w:r>
          <w:fldChar w:fldCharType="begin"/>
        </w:r>
        <w:r>
          <w:instrText xml:space="preserve"> PAGEREF _Toc138405899 \h </w:instrText>
        </w:r>
        <w:r>
          <w:fldChar w:fldCharType="separate"/>
        </w:r>
        <w:r w:rsidR="002A7256">
          <w:t>32</w:t>
        </w:r>
        <w:r>
          <w:fldChar w:fldCharType="end"/>
        </w:r>
      </w:hyperlink>
    </w:p>
    <w:p w14:paraId="5D23DC13" w14:textId="2706DE40" w:rsidR="00FB539B" w:rsidRDefault="00FB539B">
      <w:pPr>
        <w:pStyle w:val="TOC5"/>
        <w:rPr>
          <w:rFonts w:asciiTheme="minorHAnsi" w:eastAsiaTheme="minorEastAsia" w:hAnsiTheme="minorHAnsi" w:cstheme="minorBidi"/>
          <w:sz w:val="22"/>
          <w:szCs w:val="22"/>
          <w:lang w:eastAsia="en-AU"/>
        </w:rPr>
      </w:pPr>
      <w:r>
        <w:tab/>
      </w:r>
      <w:hyperlink w:anchor="_Toc138405900" w:history="1">
        <w:r w:rsidRPr="002D4995">
          <w:t>14L</w:t>
        </w:r>
        <w:r>
          <w:rPr>
            <w:rFonts w:asciiTheme="minorHAnsi" w:eastAsiaTheme="minorEastAsia" w:hAnsiTheme="minorHAnsi" w:cstheme="minorBidi"/>
            <w:sz w:val="22"/>
            <w:szCs w:val="22"/>
            <w:lang w:eastAsia="en-AU"/>
          </w:rPr>
          <w:tab/>
        </w:r>
        <w:r w:rsidRPr="002D4995">
          <w:rPr>
            <w:lang w:eastAsia="en-AU"/>
          </w:rPr>
          <w:t>Content of suspension notice—Act, s 44 (3) (c)</w:t>
        </w:r>
        <w:r>
          <w:tab/>
        </w:r>
        <w:r>
          <w:fldChar w:fldCharType="begin"/>
        </w:r>
        <w:r>
          <w:instrText xml:space="preserve"> PAGEREF _Toc138405900 \h </w:instrText>
        </w:r>
        <w:r>
          <w:fldChar w:fldCharType="separate"/>
        </w:r>
        <w:r w:rsidR="002A7256">
          <w:t>33</w:t>
        </w:r>
        <w:r>
          <w:fldChar w:fldCharType="end"/>
        </w:r>
      </w:hyperlink>
    </w:p>
    <w:p w14:paraId="43BE9F6A" w14:textId="689C55F1" w:rsidR="00FB539B" w:rsidRDefault="00FB539B">
      <w:pPr>
        <w:pStyle w:val="TOC5"/>
        <w:rPr>
          <w:rFonts w:asciiTheme="minorHAnsi" w:eastAsiaTheme="minorEastAsia" w:hAnsiTheme="minorHAnsi" w:cstheme="minorBidi"/>
          <w:sz w:val="22"/>
          <w:szCs w:val="22"/>
          <w:lang w:eastAsia="en-AU"/>
        </w:rPr>
      </w:pPr>
      <w:r>
        <w:tab/>
      </w:r>
      <w:hyperlink w:anchor="_Toc138405901" w:history="1">
        <w:r w:rsidRPr="002D4995">
          <w:t>15</w:t>
        </w:r>
        <w:r>
          <w:rPr>
            <w:rFonts w:asciiTheme="minorHAnsi" w:eastAsiaTheme="minorEastAsia" w:hAnsiTheme="minorHAnsi" w:cstheme="minorBidi"/>
            <w:sz w:val="22"/>
            <w:szCs w:val="22"/>
            <w:lang w:eastAsia="en-AU"/>
          </w:rPr>
          <w:tab/>
        </w:r>
        <w:r w:rsidRPr="002D4995">
          <w:t>Delegation of administering authority’s functions—Act, s 54 (1) (b)</w:t>
        </w:r>
        <w:r>
          <w:tab/>
        </w:r>
        <w:r>
          <w:fldChar w:fldCharType="begin"/>
        </w:r>
        <w:r>
          <w:instrText xml:space="preserve"> PAGEREF _Toc138405901 \h </w:instrText>
        </w:r>
        <w:r>
          <w:fldChar w:fldCharType="separate"/>
        </w:r>
        <w:r w:rsidR="002A7256">
          <w:t>33</w:t>
        </w:r>
        <w:r>
          <w:fldChar w:fldCharType="end"/>
        </w:r>
      </w:hyperlink>
    </w:p>
    <w:p w14:paraId="02F68F89" w14:textId="7650FA0C" w:rsidR="00FB539B" w:rsidRDefault="00456FBF">
      <w:pPr>
        <w:pStyle w:val="TOC2"/>
        <w:rPr>
          <w:rFonts w:asciiTheme="minorHAnsi" w:eastAsiaTheme="minorEastAsia" w:hAnsiTheme="minorHAnsi" w:cstheme="minorBidi"/>
          <w:b w:val="0"/>
          <w:sz w:val="22"/>
          <w:szCs w:val="22"/>
          <w:lang w:eastAsia="en-AU"/>
        </w:rPr>
      </w:pPr>
      <w:hyperlink w:anchor="_Toc138405902" w:history="1">
        <w:r w:rsidR="00FB539B" w:rsidRPr="002D4995">
          <w:t>Part 2A</w:t>
        </w:r>
        <w:r w:rsidR="00FB539B">
          <w:rPr>
            <w:rFonts w:asciiTheme="minorHAnsi" w:eastAsiaTheme="minorEastAsia" w:hAnsiTheme="minorHAnsi" w:cstheme="minorBidi"/>
            <w:b w:val="0"/>
            <w:sz w:val="22"/>
            <w:szCs w:val="22"/>
            <w:lang w:eastAsia="en-AU"/>
          </w:rPr>
          <w:tab/>
        </w:r>
        <w:r w:rsidR="00FB539B" w:rsidRPr="002D4995">
          <w:t>Infringement notice management plans</w:t>
        </w:r>
        <w:r w:rsidR="00FB539B" w:rsidRPr="00FB539B">
          <w:rPr>
            <w:vanish/>
          </w:rPr>
          <w:tab/>
        </w:r>
        <w:r w:rsidR="00FB539B" w:rsidRPr="00FB539B">
          <w:rPr>
            <w:vanish/>
          </w:rPr>
          <w:fldChar w:fldCharType="begin"/>
        </w:r>
        <w:r w:rsidR="00FB539B" w:rsidRPr="00FB539B">
          <w:rPr>
            <w:vanish/>
          </w:rPr>
          <w:instrText xml:space="preserve"> PAGEREF _Toc138405902 \h </w:instrText>
        </w:r>
        <w:r w:rsidR="00FB539B" w:rsidRPr="00FB539B">
          <w:rPr>
            <w:vanish/>
          </w:rPr>
        </w:r>
        <w:r w:rsidR="00FB539B" w:rsidRPr="00FB539B">
          <w:rPr>
            <w:vanish/>
          </w:rPr>
          <w:fldChar w:fldCharType="separate"/>
        </w:r>
        <w:r w:rsidR="002A7256">
          <w:rPr>
            <w:vanish/>
          </w:rPr>
          <w:t>34</w:t>
        </w:r>
        <w:r w:rsidR="00FB539B" w:rsidRPr="00FB539B">
          <w:rPr>
            <w:vanish/>
          </w:rPr>
          <w:fldChar w:fldCharType="end"/>
        </w:r>
      </w:hyperlink>
    </w:p>
    <w:p w14:paraId="47ED2F12" w14:textId="5BA1C9A8" w:rsidR="00FB539B" w:rsidRDefault="00456FBF">
      <w:pPr>
        <w:pStyle w:val="TOC3"/>
        <w:rPr>
          <w:rFonts w:asciiTheme="minorHAnsi" w:eastAsiaTheme="minorEastAsia" w:hAnsiTheme="minorHAnsi" w:cstheme="minorBidi"/>
          <w:b w:val="0"/>
          <w:sz w:val="22"/>
          <w:szCs w:val="22"/>
          <w:lang w:eastAsia="en-AU"/>
        </w:rPr>
      </w:pPr>
      <w:hyperlink w:anchor="_Toc138405903" w:history="1">
        <w:r w:rsidR="00FB539B" w:rsidRPr="002D4995">
          <w:t>Division 2A.1</w:t>
        </w:r>
        <w:r w:rsidR="00FB539B">
          <w:rPr>
            <w:rFonts w:asciiTheme="minorHAnsi" w:eastAsiaTheme="minorEastAsia" w:hAnsiTheme="minorHAnsi" w:cstheme="minorBidi"/>
            <w:b w:val="0"/>
            <w:sz w:val="22"/>
            <w:szCs w:val="22"/>
            <w:lang w:eastAsia="en-AU"/>
          </w:rPr>
          <w:tab/>
        </w:r>
        <w:r w:rsidR="00FB539B" w:rsidRPr="002D4995">
          <w:t>Payment by instalments</w:t>
        </w:r>
        <w:r w:rsidR="00FB539B" w:rsidRPr="00FB539B">
          <w:rPr>
            <w:vanish/>
          </w:rPr>
          <w:tab/>
        </w:r>
        <w:r w:rsidR="00FB539B" w:rsidRPr="00FB539B">
          <w:rPr>
            <w:vanish/>
          </w:rPr>
          <w:fldChar w:fldCharType="begin"/>
        </w:r>
        <w:r w:rsidR="00FB539B" w:rsidRPr="00FB539B">
          <w:rPr>
            <w:vanish/>
          </w:rPr>
          <w:instrText xml:space="preserve"> PAGEREF _Toc138405903 \h </w:instrText>
        </w:r>
        <w:r w:rsidR="00FB539B" w:rsidRPr="00FB539B">
          <w:rPr>
            <w:vanish/>
          </w:rPr>
        </w:r>
        <w:r w:rsidR="00FB539B" w:rsidRPr="00FB539B">
          <w:rPr>
            <w:vanish/>
          </w:rPr>
          <w:fldChar w:fldCharType="separate"/>
        </w:r>
        <w:r w:rsidR="002A7256">
          <w:rPr>
            <w:vanish/>
          </w:rPr>
          <w:t>34</w:t>
        </w:r>
        <w:r w:rsidR="00FB539B" w:rsidRPr="00FB539B">
          <w:rPr>
            <w:vanish/>
          </w:rPr>
          <w:fldChar w:fldCharType="end"/>
        </w:r>
      </w:hyperlink>
    </w:p>
    <w:p w14:paraId="71339723" w14:textId="07A73338" w:rsidR="00FB539B" w:rsidRDefault="00FB539B">
      <w:pPr>
        <w:pStyle w:val="TOC5"/>
        <w:rPr>
          <w:rFonts w:asciiTheme="minorHAnsi" w:eastAsiaTheme="minorEastAsia" w:hAnsiTheme="minorHAnsi" w:cstheme="minorBidi"/>
          <w:sz w:val="22"/>
          <w:szCs w:val="22"/>
          <w:lang w:eastAsia="en-AU"/>
        </w:rPr>
      </w:pPr>
      <w:r>
        <w:tab/>
      </w:r>
      <w:hyperlink w:anchor="_Toc138405904" w:history="1">
        <w:r w:rsidRPr="002D4995">
          <w:t>16</w:t>
        </w:r>
        <w:r>
          <w:rPr>
            <w:rFonts w:asciiTheme="minorHAnsi" w:eastAsiaTheme="minorEastAsia" w:hAnsiTheme="minorHAnsi" w:cstheme="minorBidi"/>
            <w:sz w:val="22"/>
            <w:szCs w:val="22"/>
            <w:lang w:eastAsia="en-AU"/>
          </w:rPr>
          <w:tab/>
        </w:r>
        <w:r w:rsidRPr="002D4995">
          <w:t>Application—div 2A.1</w:t>
        </w:r>
        <w:r>
          <w:tab/>
        </w:r>
        <w:r>
          <w:fldChar w:fldCharType="begin"/>
        </w:r>
        <w:r>
          <w:instrText xml:space="preserve"> PAGEREF _Toc138405904 \h </w:instrText>
        </w:r>
        <w:r>
          <w:fldChar w:fldCharType="separate"/>
        </w:r>
        <w:r w:rsidR="002A7256">
          <w:t>34</w:t>
        </w:r>
        <w:r>
          <w:fldChar w:fldCharType="end"/>
        </w:r>
      </w:hyperlink>
    </w:p>
    <w:p w14:paraId="633A0323" w14:textId="62033FAC" w:rsidR="00FB539B" w:rsidRDefault="00FB539B">
      <w:pPr>
        <w:pStyle w:val="TOC5"/>
        <w:rPr>
          <w:rFonts w:asciiTheme="minorHAnsi" w:eastAsiaTheme="minorEastAsia" w:hAnsiTheme="minorHAnsi" w:cstheme="minorBidi"/>
          <w:sz w:val="22"/>
          <w:szCs w:val="22"/>
          <w:lang w:eastAsia="en-AU"/>
        </w:rPr>
      </w:pPr>
      <w:r>
        <w:tab/>
      </w:r>
      <w:hyperlink w:anchor="_Toc138405905" w:history="1">
        <w:r w:rsidRPr="002D4995">
          <w:t>16A</w:t>
        </w:r>
        <w:r>
          <w:rPr>
            <w:rFonts w:asciiTheme="minorHAnsi" w:eastAsiaTheme="minorEastAsia" w:hAnsiTheme="minorHAnsi" w:cstheme="minorBidi"/>
            <w:sz w:val="22"/>
            <w:szCs w:val="22"/>
            <w:lang w:eastAsia="en-AU"/>
          </w:rPr>
          <w:tab/>
        </w:r>
        <w:r w:rsidRPr="002D4995">
          <w:rPr>
            <w:lang w:eastAsia="en-AU"/>
          </w:rPr>
          <w:t xml:space="preserve">Condition applying to </w:t>
        </w:r>
        <w:r w:rsidRPr="002D4995">
          <w:t>plan</w:t>
        </w:r>
        <w:r w:rsidRPr="002D4995">
          <w:rPr>
            <w:lang w:eastAsia="en-AU"/>
          </w:rPr>
          <w:t xml:space="preserve"> allowing instalment payments</w:t>
        </w:r>
        <w:r w:rsidRPr="002D4995">
          <w:t>—Act, s 31B (7) (b)</w:t>
        </w:r>
        <w:r>
          <w:tab/>
        </w:r>
        <w:r>
          <w:fldChar w:fldCharType="begin"/>
        </w:r>
        <w:r>
          <w:instrText xml:space="preserve"> PAGEREF _Toc138405905 \h </w:instrText>
        </w:r>
        <w:r>
          <w:fldChar w:fldCharType="separate"/>
        </w:r>
        <w:r w:rsidR="002A7256">
          <w:t>34</w:t>
        </w:r>
        <w:r>
          <w:fldChar w:fldCharType="end"/>
        </w:r>
      </w:hyperlink>
    </w:p>
    <w:p w14:paraId="4397456F" w14:textId="6FE0D5B6" w:rsidR="00FB539B" w:rsidRDefault="00FB539B">
      <w:pPr>
        <w:pStyle w:val="TOC5"/>
        <w:rPr>
          <w:rFonts w:asciiTheme="minorHAnsi" w:eastAsiaTheme="minorEastAsia" w:hAnsiTheme="minorHAnsi" w:cstheme="minorBidi"/>
          <w:sz w:val="22"/>
          <w:szCs w:val="22"/>
          <w:lang w:eastAsia="en-AU"/>
        </w:rPr>
      </w:pPr>
      <w:r>
        <w:tab/>
      </w:r>
      <w:hyperlink w:anchor="_Toc138405906" w:history="1">
        <w:r w:rsidRPr="002D4995">
          <w:t>16B</w:t>
        </w:r>
        <w:r>
          <w:rPr>
            <w:rFonts w:asciiTheme="minorHAnsi" w:eastAsiaTheme="minorEastAsia" w:hAnsiTheme="minorHAnsi" w:cstheme="minorBidi"/>
            <w:sz w:val="22"/>
            <w:szCs w:val="22"/>
            <w:lang w:eastAsia="en-AU"/>
          </w:rPr>
          <w:tab/>
        </w:r>
        <w:r w:rsidRPr="002D4995">
          <w:rPr>
            <w:lang w:eastAsia="en-AU"/>
          </w:rPr>
          <w:t>Payment of amounts under plan</w:t>
        </w:r>
        <w:r w:rsidRPr="002D4995">
          <w:t>—Act, s 31B (7) (c)</w:t>
        </w:r>
        <w:r>
          <w:tab/>
        </w:r>
        <w:r>
          <w:fldChar w:fldCharType="begin"/>
        </w:r>
        <w:r>
          <w:instrText xml:space="preserve"> PAGEREF _Toc138405906 \h </w:instrText>
        </w:r>
        <w:r>
          <w:fldChar w:fldCharType="separate"/>
        </w:r>
        <w:r w:rsidR="002A7256">
          <w:t>34</w:t>
        </w:r>
        <w:r>
          <w:fldChar w:fldCharType="end"/>
        </w:r>
      </w:hyperlink>
    </w:p>
    <w:p w14:paraId="1D4F867F" w14:textId="62A17878" w:rsidR="00FB539B" w:rsidRDefault="00FB539B">
      <w:pPr>
        <w:pStyle w:val="TOC5"/>
        <w:rPr>
          <w:rFonts w:asciiTheme="minorHAnsi" w:eastAsiaTheme="minorEastAsia" w:hAnsiTheme="minorHAnsi" w:cstheme="minorBidi"/>
          <w:sz w:val="22"/>
          <w:szCs w:val="22"/>
          <w:lang w:eastAsia="en-AU"/>
        </w:rPr>
      </w:pPr>
      <w:r>
        <w:tab/>
      </w:r>
      <w:hyperlink w:anchor="_Toc138405907" w:history="1">
        <w:r w:rsidRPr="002D4995">
          <w:t>16BA</w:t>
        </w:r>
        <w:r>
          <w:rPr>
            <w:rFonts w:asciiTheme="minorHAnsi" w:eastAsiaTheme="minorEastAsia" w:hAnsiTheme="minorHAnsi" w:cstheme="minorBidi"/>
            <w:sz w:val="22"/>
            <w:szCs w:val="22"/>
            <w:lang w:eastAsia="en-AU"/>
          </w:rPr>
          <w:tab/>
        </w:r>
        <w:r w:rsidRPr="002D4995">
          <w:t>Variation or suspension of plan—Act, s 31B (7) (d)</w:t>
        </w:r>
        <w:r>
          <w:tab/>
        </w:r>
        <w:r>
          <w:fldChar w:fldCharType="begin"/>
        </w:r>
        <w:r>
          <w:instrText xml:space="preserve"> PAGEREF _Toc138405907 \h </w:instrText>
        </w:r>
        <w:r>
          <w:fldChar w:fldCharType="separate"/>
        </w:r>
        <w:r w:rsidR="002A7256">
          <w:t>34</w:t>
        </w:r>
        <w:r>
          <w:fldChar w:fldCharType="end"/>
        </w:r>
      </w:hyperlink>
    </w:p>
    <w:p w14:paraId="0EE78171" w14:textId="0CA68DE8" w:rsidR="00FB539B" w:rsidRDefault="00FB539B">
      <w:pPr>
        <w:pStyle w:val="TOC5"/>
        <w:rPr>
          <w:rFonts w:asciiTheme="minorHAnsi" w:eastAsiaTheme="minorEastAsia" w:hAnsiTheme="minorHAnsi" w:cstheme="minorBidi"/>
          <w:sz w:val="22"/>
          <w:szCs w:val="22"/>
          <w:lang w:eastAsia="en-AU"/>
        </w:rPr>
      </w:pPr>
      <w:r>
        <w:tab/>
      </w:r>
      <w:hyperlink w:anchor="_Toc138405908" w:history="1">
        <w:r w:rsidRPr="002D4995">
          <w:t>16C</w:t>
        </w:r>
        <w:r>
          <w:rPr>
            <w:rFonts w:asciiTheme="minorHAnsi" w:eastAsiaTheme="minorEastAsia" w:hAnsiTheme="minorHAnsi" w:cstheme="minorBidi"/>
            <w:sz w:val="22"/>
            <w:szCs w:val="22"/>
            <w:lang w:eastAsia="en-AU"/>
          </w:rPr>
          <w:tab/>
        </w:r>
        <w:r w:rsidRPr="002D4995">
          <w:t xml:space="preserve">Non-compliance with plan allowing </w:t>
        </w:r>
        <w:r w:rsidRPr="002D4995">
          <w:rPr>
            <w:lang w:eastAsia="en-AU"/>
          </w:rPr>
          <w:t>payment by instalments</w:t>
        </w:r>
        <w:r w:rsidRPr="002D4995">
          <w:t>—Act, s 44A (9) (a)</w:t>
        </w:r>
        <w:r>
          <w:tab/>
        </w:r>
        <w:r>
          <w:fldChar w:fldCharType="begin"/>
        </w:r>
        <w:r>
          <w:instrText xml:space="preserve"> PAGEREF _Toc138405908 \h </w:instrText>
        </w:r>
        <w:r>
          <w:fldChar w:fldCharType="separate"/>
        </w:r>
        <w:r w:rsidR="002A7256">
          <w:t>35</w:t>
        </w:r>
        <w:r>
          <w:fldChar w:fldCharType="end"/>
        </w:r>
      </w:hyperlink>
    </w:p>
    <w:p w14:paraId="625D9494" w14:textId="2CBF16E0" w:rsidR="00FB539B" w:rsidRDefault="00456FBF">
      <w:pPr>
        <w:pStyle w:val="TOC3"/>
        <w:rPr>
          <w:rFonts w:asciiTheme="minorHAnsi" w:eastAsiaTheme="minorEastAsia" w:hAnsiTheme="minorHAnsi" w:cstheme="minorBidi"/>
          <w:b w:val="0"/>
          <w:sz w:val="22"/>
          <w:szCs w:val="22"/>
          <w:lang w:eastAsia="en-AU"/>
        </w:rPr>
      </w:pPr>
      <w:hyperlink w:anchor="_Toc138405909" w:history="1">
        <w:r w:rsidR="00FB539B" w:rsidRPr="002D4995">
          <w:t>Division 2A.2</w:t>
        </w:r>
        <w:r w:rsidR="00FB539B">
          <w:rPr>
            <w:rFonts w:asciiTheme="minorHAnsi" w:eastAsiaTheme="minorEastAsia" w:hAnsiTheme="minorHAnsi" w:cstheme="minorBidi"/>
            <w:b w:val="0"/>
            <w:sz w:val="22"/>
            <w:szCs w:val="22"/>
            <w:lang w:eastAsia="en-AU"/>
          </w:rPr>
          <w:tab/>
        </w:r>
        <w:r w:rsidR="00FB539B" w:rsidRPr="002D4995">
          <w:t>Community work and social development programs</w:t>
        </w:r>
        <w:r w:rsidR="00FB539B" w:rsidRPr="00FB539B">
          <w:rPr>
            <w:vanish/>
          </w:rPr>
          <w:tab/>
        </w:r>
        <w:r w:rsidR="00FB539B" w:rsidRPr="00FB539B">
          <w:rPr>
            <w:vanish/>
          </w:rPr>
          <w:fldChar w:fldCharType="begin"/>
        </w:r>
        <w:r w:rsidR="00FB539B" w:rsidRPr="00FB539B">
          <w:rPr>
            <w:vanish/>
          </w:rPr>
          <w:instrText xml:space="preserve"> PAGEREF _Toc138405909 \h </w:instrText>
        </w:r>
        <w:r w:rsidR="00FB539B" w:rsidRPr="00FB539B">
          <w:rPr>
            <w:vanish/>
          </w:rPr>
        </w:r>
        <w:r w:rsidR="00FB539B" w:rsidRPr="00FB539B">
          <w:rPr>
            <w:vanish/>
          </w:rPr>
          <w:fldChar w:fldCharType="separate"/>
        </w:r>
        <w:r w:rsidR="002A7256">
          <w:rPr>
            <w:vanish/>
          </w:rPr>
          <w:t>35</w:t>
        </w:r>
        <w:r w:rsidR="00FB539B" w:rsidRPr="00FB539B">
          <w:rPr>
            <w:vanish/>
          </w:rPr>
          <w:fldChar w:fldCharType="end"/>
        </w:r>
      </w:hyperlink>
    </w:p>
    <w:p w14:paraId="3B19EB60" w14:textId="5DEE2C9F" w:rsidR="00FB539B" w:rsidRDefault="00FB539B">
      <w:pPr>
        <w:pStyle w:val="TOC5"/>
        <w:rPr>
          <w:rFonts w:asciiTheme="minorHAnsi" w:eastAsiaTheme="minorEastAsia" w:hAnsiTheme="minorHAnsi" w:cstheme="minorBidi"/>
          <w:sz w:val="22"/>
          <w:szCs w:val="22"/>
          <w:lang w:eastAsia="en-AU"/>
        </w:rPr>
      </w:pPr>
      <w:r>
        <w:tab/>
      </w:r>
      <w:hyperlink w:anchor="_Toc138405910" w:history="1">
        <w:r w:rsidRPr="002D4995">
          <w:t>16D</w:t>
        </w:r>
        <w:r>
          <w:rPr>
            <w:rFonts w:asciiTheme="minorHAnsi" w:eastAsiaTheme="minorEastAsia" w:hAnsiTheme="minorHAnsi" w:cstheme="minorBidi"/>
            <w:sz w:val="22"/>
            <w:szCs w:val="22"/>
            <w:lang w:eastAsia="en-AU"/>
          </w:rPr>
          <w:tab/>
        </w:r>
        <w:r w:rsidRPr="002D4995">
          <w:rPr>
            <w:lang w:eastAsia="en-AU"/>
          </w:rPr>
          <w:t xml:space="preserve">Kinds of </w:t>
        </w:r>
        <w:r w:rsidRPr="002D4995">
          <w:t xml:space="preserve">community work or </w:t>
        </w:r>
        <w:r w:rsidRPr="002D4995">
          <w:rPr>
            <w:lang w:eastAsia="en-AU"/>
          </w:rPr>
          <w:t>social development programs that may be approved</w:t>
        </w:r>
        <w:r>
          <w:tab/>
        </w:r>
        <w:r>
          <w:fldChar w:fldCharType="begin"/>
        </w:r>
        <w:r>
          <w:instrText xml:space="preserve"> PAGEREF _Toc138405910 \h </w:instrText>
        </w:r>
        <w:r>
          <w:fldChar w:fldCharType="separate"/>
        </w:r>
        <w:r w:rsidR="002A7256">
          <w:t>35</w:t>
        </w:r>
        <w:r>
          <w:fldChar w:fldCharType="end"/>
        </w:r>
      </w:hyperlink>
    </w:p>
    <w:p w14:paraId="6C679425" w14:textId="0EF3F5A4" w:rsidR="00FB539B" w:rsidRDefault="00FB539B">
      <w:pPr>
        <w:pStyle w:val="TOC5"/>
        <w:rPr>
          <w:rFonts w:asciiTheme="minorHAnsi" w:eastAsiaTheme="minorEastAsia" w:hAnsiTheme="minorHAnsi" w:cstheme="minorBidi"/>
          <w:sz w:val="22"/>
          <w:szCs w:val="22"/>
          <w:lang w:eastAsia="en-AU"/>
        </w:rPr>
      </w:pPr>
      <w:r>
        <w:tab/>
      </w:r>
      <w:hyperlink w:anchor="_Toc138405911" w:history="1">
        <w:r w:rsidRPr="002D4995">
          <w:t>16E</w:t>
        </w:r>
        <w:r>
          <w:rPr>
            <w:rFonts w:asciiTheme="minorHAnsi" w:eastAsiaTheme="minorEastAsia" w:hAnsiTheme="minorHAnsi" w:cstheme="minorBidi"/>
            <w:sz w:val="22"/>
            <w:szCs w:val="22"/>
            <w:lang w:eastAsia="en-AU"/>
          </w:rPr>
          <w:tab/>
        </w:r>
        <w:r w:rsidRPr="002D4995">
          <w:t xml:space="preserve">Application for approval of community work or </w:t>
        </w:r>
        <w:r w:rsidRPr="002D4995">
          <w:rPr>
            <w:lang w:eastAsia="en-AU"/>
          </w:rPr>
          <w:t>social development program</w:t>
        </w:r>
        <w:r>
          <w:tab/>
        </w:r>
        <w:r>
          <w:fldChar w:fldCharType="begin"/>
        </w:r>
        <w:r>
          <w:instrText xml:space="preserve"> PAGEREF _Toc138405911 \h </w:instrText>
        </w:r>
        <w:r>
          <w:fldChar w:fldCharType="separate"/>
        </w:r>
        <w:r w:rsidR="002A7256">
          <w:t>36</w:t>
        </w:r>
        <w:r>
          <w:fldChar w:fldCharType="end"/>
        </w:r>
      </w:hyperlink>
    </w:p>
    <w:p w14:paraId="5CAB3A36" w14:textId="5F9E86E5" w:rsidR="00FB539B" w:rsidRDefault="00FB539B">
      <w:pPr>
        <w:pStyle w:val="TOC5"/>
        <w:rPr>
          <w:rFonts w:asciiTheme="minorHAnsi" w:eastAsiaTheme="minorEastAsia" w:hAnsiTheme="minorHAnsi" w:cstheme="minorBidi"/>
          <w:sz w:val="22"/>
          <w:szCs w:val="22"/>
          <w:lang w:eastAsia="en-AU"/>
        </w:rPr>
      </w:pPr>
      <w:r>
        <w:tab/>
      </w:r>
      <w:hyperlink w:anchor="_Toc138405912" w:history="1">
        <w:r w:rsidRPr="002D4995">
          <w:t>16F</w:t>
        </w:r>
        <w:r>
          <w:rPr>
            <w:rFonts w:asciiTheme="minorHAnsi" w:eastAsiaTheme="minorEastAsia" w:hAnsiTheme="minorHAnsi" w:cstheme="minorBidi"/>
            <w:sz w:val="22"/>
            <w:szCs w:val="22"/>
            <w:lang w:eastAsia="en-AU"/>
          </w:rPr>
          <w:tab/>
        </w:r>
        <w:r w:rsidRPr="002D4995">
          <w:rPr>
            <w:lang w:eastAsia="en-AU"/>
          </w:rPr>
          <w:t xml:space="preserve">When </w:t>
        </w:r>
        <w:r w:rsidRPr="002D4995">
          <w:t xml:space="preserve">participation in </w:t>
        </w:r>
        <w:r w:rsidRPr="002D4995">
          <w:rPr>
            <w:lang w:eastAsia="en-AU"/>
          </w:rPr>
          <w:t>approved program is taken to be finished—Act, s 31B (7) (d)</w:t>
        </w:r>
        <w:r>
          <w:tab/>
        </w:r>
        <w:r>
          <w:fldChar w:fldCharType="begin"/>
        </w:r>
        <w:r>
          <w:instrText xml:space="preserve"> PAGEREF _Toc138405912 \h </w:instrText>
        </w:r>
        <w:r>
          <w:fldChar w:fldCharType="separate"/>
        </w:r>
        <w:r w:rsidR="002A7256">
          <w:t>37</w:t>
        </w:r>
        <w:r>
          <w:fldChar w:fldCharType="end"/>
        </w:r>
      </w:hyperlink>
    </w:p>
    <w:p w14:paraId="2FE523AD" w14:textId="01262D7B" w:rsidR="00FB539B" w:rsidRDefault="00FB539B">
      <w:pPr>
        <w:pStyle w:val="TOC5"/>
        <w:rPr>
          <w:rFonts w:asciiTheme="minorHAnsi" w:eastAsiaTheme="minorEastAsia" w:hAnsiTheme="minorHAnsi" w:cstheme="minorBidi"/>
          <w:sz w:val="22"/>
          <w:szCs w:val="22"/>
          <w:lang w:eastAsia="en-AU"/>
        </w:rPr>
      </w:pPr>
      <w:r>
        <w:tab/>
      </w:r>
      <w:hyperlink w:anchor="_Toc138405913" w:history="1">
        <w:r w:rsidRPr="002D4995">
          <w:t>16G</w:t>
        </w:r>
        <w:r>
          <w:rPr>
            <w:rFonts w:asciiTheme="minorHAnsi" w:eastAsiaTheme="minorEastAsia" w:hAnsiTheme="minorHAnsi" w:cstheme="minorBidi"/>
            <w:sz w:val="22"/>
            <w:szCs w:val="22"/>
            <w:lang w:eastAsia="en-AU"/>
          </w:rPr>
          <w:tab/>
        </w:r>
        <w:r w:rsidRPr="002D4995">
          <w:t>Application for plan</w:t>
        </w:r>
        <w:r w:rsidRPr="002D4995">
          <w:rPr>
            <w:lang w:eastAsia="en-AU"/>
          </w:rPr>
          <w:t xml:space="preserve"> allowing </w:t>
        </w:r>
        <w:r w:rsidRPr="002D4995">
          <w:t xml:space="preserve">participation in </w:t>
        </w:r>
        <w:r w:rsidRPr="002D4995">
          <w:rPr>
            <w:lang w:eastAsia="en-AU"/>
          </w:rPr>
          <w:t>approved program</w:t>
        </w:r>
        <w:r w:rsidRPr="002D4995">
          <w:t>—Act, s 31A (4) (d)</w:t>
        </w:r>
        <w:r>
          <w:tab/>
        </w:r>
        <w:r>
          <w:fldChar w:fldCharType="begin"/>
        </w:r>
        <w:r>
          <w:instrText xml:space="preserve"> PAGEREF _Toc138405913 \h </w:instrText>
        </w:r>
        <w:r>
          <w:fldChar w:fldCharType="separate"/>
        </w:r>
        <w:r w:rsidR="002A7256">
          <w:t>38</w:t>
        </w:r>
        <w:r>
          <w:fldChar w:fldCharType="end"/>
        </w:r>
      </w:hyperlink>
    </w:p>
    <w:p w14:paraId="04967992" w14:textId="267D4F42" w:rsidR="00FB539B" w:rsidRDefault="00FB539B">
      <w:pPr>
        <w:pStyle w:val="TOC5"/>
        <w:rPr>
          <w:rFonts w:asciiTheme="minorHAnsi" w:eastAsiaTheme="minorEastAsia" w:hAnsiTheme="minorHAnsi" w:cstheme="minorBidi"/>
          <w:sz w:val="22"/>
          <w:szCs w:val="22"/>
          <w:lang w:eastAsia="en-AU"/>
        </w:rPr>
      </w:pPr>
      <w:r>
        <w:tab/>
      </w:r>
      <w:hyperlink w:anchor="_Toc138405914" w:history="1">
        <w:r w:rsidRPr="002D4995">
          <w:t>16H</w:t>
        </w:r>
        <w:r>
          <w:rPr>
            <w:rFonts w:asciiTheme="minorHAnsi" w:eastAsiaTheme="minorEastAsia" w:hAnsiTheme="minorHAnsi" w:cstheme="minorBidi"/>
            <w:sz w:val="22"/>
            <w:szCs w:val="22"/>
            <w:lang w:eastAsia="en-AU"/>
          </w:rPr>
          <w:tab/>
        </w:r>
        <w:r w:rsidRPr="002D4995">
          <w:t xml:space="preserve">Condition </w:t>
        </w:r>
        <w:r w:rsidRPr="002D4995">
          <w:rPr>
            <w:lang w:eastAsia="en-AU"/>
          </w:rPr>
          <w:t xml:space="preserve">applying to </w:t>
        </w:r>
        <w:r w:rsidRPr="002D4995">
          <w:t>plan</w:t>
        </w:r>
        <w:r w:rsidRPr="002D4995">
          <w:rPr>
            <w:lang w:eastAsia="en-AU"/>
          </w:rPr>
          <w:t xml:space="preserve"> allowing</w:t>
        </w:r>
        <w:r w:rsidRPr="002D4995">
          <w:t xml:space="preserve"> participation in </w:t>
        </w:r>
        <w:r w:rsidRPr="002D4995">
          <w:rPr>
            <w:lang w:eastAsia="en-AU"/>
          </w:rPr>
          <w:t>approved program</w:t>
        </w:r>
        <w:r w:rsidRPr="002D4995">
          <w:t>—Act, s 31B (7) (b)</w:t>
        </w:r>
        <w:r>
          <w:tab/>
        </w:r>
        <w:r>
          <w:fldChar w:fldCharType="begin"/>
        </w:r>
        <w:r>
          <w:instrText xml:space="preserve"> PAGEREF _Toc138405914 \h </w:instrText>
        </w:r>
        <w:r>
          <w:fldChar w:fldCharType="separate"/>
        </w:r>
        <w:r w:rsidR="002A7256">
          <w:t>39</w:t>
        </w:r>
        <w:r>
          <w:fldChar w:fldCharType="end"/>
        </w:r>
      </w:hyperlink>
    </w:p>
    <w:p w14:paraId="1BC281BA" w14:textId="25CB69E6" w:rsidR="00FB539B" w:rsidRDefault="00FB539B">
      <w:pPr>
        <w:pStyle w:val="TOC5"/>
        <w:rPr>
          <w:rFonts w:asciiTheme="minorHAnsi" w:eastAsiaTheme="minorEastAsia" w:hAnsiTheme="minorHAnsi" w:cstheme="minorBidi"/>
          <w:sz w:val="22"/>
          <w:szCs w:val="22"/>
          <w:lang w:eastAsia="en-AU"/>
        </w:rPr>
      </w:pPr>
      <w:r>
        <w:tab/>
      </w:r>
      <w:hyperlink w:anchor="_Toc138405915" w:history="1">
        <w:r w:rsidRPr="002D4995">
          <w:t>16I</w:t>
        </w:r>
        <w:r>
          <w:rPr>
            <w:rFonts w:asciiTheme="minorHAnsi" w:eastAsiaTheme="minorEastAsia" w:hAnsiTheme="minorHAnsi" w:cstheme="minorBidi"/>
            <w:sz w:val="22"/>
            <w:szCs w:val="22"/>
            <w:lang w:eastAsia="en-AU"/>
          </w:rPr>
          <w:tab/>
        </w:r>
        <w:r w:rsidRPr="002D4995">
          <w:t xml:space="preserve">Information to be given to administering authority about </w:t>
        </w:r>
        <w:r w:rsidRPr="002D4995">
          <w:rPr>
            <w:lang w:eastAsia="en-AU"/>
          </w:rPr>
          <w:t>participation</w:t>
        </w:r>
        <w:r w:rsidRPr="002D4995">
          <w:t xml:space="preserve"> in an approved program—Act, s 44A (9) (b)</w:t>
        </w:r>
        <w:r>
          <w:tab/>
        </w:r>
        <w:r>
          <w:fldChar w:fldCharType="begin"/>
        </w:r>
        <w:r>
          <w:instrText xml:space="preserve"> PAGEREF _Toc138405915 \h </w:instrText>
        </w:r>
        <w:r>
          <w:fldChar w:fldCharType="separate"/>
        </w:r>
        <w:r w:rsidR="002A7256">
          <w:t>39</w:t>
        </w:r>
        <w:r>
          <w:fldChar w:fldCharType="end"/>
        </w:r>
      </w:hyperlink>
    </w:p>
    <w:p w14:paraId="0FF76C14" w14:textId="51C1B2A6" w:rsidR="00FB539B" w:rsidRDefault="00456FBF">
      <w:pPr>
        <w:pStyle w:val="TOC3"/>
        <w:rPr>
          <w:rFonts w:asciiTheme="minorHAnsi" w:eastAsiaTheme="minorEastAsia" w:hAnsiTheme="minorHAnsi" w:cstheme="minorBidi"/>
          <w:b w:val="0"/>
          <w:sz w:val="22"/>
          <w:szCs w:val="22"/>
          <w:lang w:eastAsia="en-AU"/>
        </w:rPr>
      </w:pPr>
      <w:hyperlink w:anchor="_Toc138405916" w:history="1">
        <w:r w:rsidR="00FB539B" w:rsidRPr="002D4995">
          <w:t>Division 2A.3</w:t>
        </w:r>
        <w:r w:rsidR="00FB539B">
          <w:rPr>
            <w:rFonts w:asciiTheme="minorHAnsi" w:eastAsiaTheme="minorEastAsia" w:hAnsiTheme="minorHAnsi" w:cstheme="minorBidi"/>
            <w:b w:val="0"/>
            <w:sz w:val="22"/>
            <w:szCs w:val="22"/>
            <w:lang w:eastAsia="en-AU"/>
          </w:rPr>
          <w:tab/>
        </w:r>
        <w:r w:rsidR="00FB539B" w:rsidRPr="002D4995">
          <w:t>Infringement notice management plans—general</w:t>
        </w:r>
        <w:r w:rsidR="00FB539B" w:rsidRPr="00FB539B">
          <w:rPr>
            <w:vanish/>
          </w:rPr>
          <w:tab/>
        </w:r>
        <w:r w:rsidR="00FB539B" w:rsidRPr="00FB539B">
          <w:rPr>
            <w:vanish/>
          </w:rPr>
          <w:fldChar w:fldCharType="begin"/>
        </w:r>
        <w:r w:rsidR="00FB539B" w:rsidRPr="00FB539B">
          <w:rPr>
            <w:vanish/>
          </w:rPr>
          <w:instrText xml:space="preserve"> PAGEREF _Toc138405916 \h </w:instrText>
        </w:r>
        <w:r w:rsidR="00FB539B" w:rsidRPr="00FB539B">
          <w:rPr>
            <w:vanish/>
          </w:rPr>
        </w:r>
        <w:r w:rsidR="00FB539B" w:rsidRPr="00FB539B">
          <w:rPr>
            <w:vanish/>
          </w:rPr>
          <w:fldChar w:fldCharType="separate"/>
        </w:r>
        <w:r w:rsidR="002A7256">
          <w:rPr>
            <w:vanish/>
          </w:rPr>
          <w:t>40</w:t>
        </w:r>
        <w:r w:rsidR="00FB539B" w:rsidRPr="00FB539B">
          <w:rPr>
            <w:vanish/>
          </w:rPr>
          <w:fldChar w:fldCharType="end"/>
        </w:r>
      </w:hyperlink>
    </w:p>
    <w:p w14:paraId="21F9F4E3" w14:textId="4DB02D72" w:rsidR="00FB539B" w:rsidRDefault="00FB539B">
      <w:pPr>
        <w:pStyle w:val="TOC5"/>
        <w:rPr>
          <w:rFonts w:asciiTheme="minorHAnsi" w:eastAsiaTheme="minorEastAsia" w:hAnsiTheme="minorHAnsi" w:cstheme="minorBidi"/>
          <w:sz w:val="22"/>
          <w:szCs w:val="22"/>
          <w:lang w:eastAsia="en-AU"/>
        </w:rPr>
      </w:pPr>
      <w:r>
        <w:tab/>
      </w:r>
      <w:hyperlink w:anchor="_Toc138405917" w:history="1">
        <w:r w:rsidRPr="002D4995">
          <w:t>16J</w:t>
        </w:r>
        <w:r>
          <w:rPr>
            <w:rFonts w:asciiTheme="minorHAnsi" w:eastAsiaTheme="minorEastAsia" w:hAnsiTheme="minorHAnsi" w:cstheme="minorBidi"/>
            <w:sz w:val="22"/>
            <w:szCs w:val="22"/>
            <w:lang w:eastAsia="en-AU"/>
          </w:rPr>
          <w:tab/>
        </w:r>
        <w:r w:rsidRPr="002D4995">
          <w:t>Content of suspension notice—Act, s 44A (3) (c)</w:t>
        </w:r>
        <w:r>
          <w:tab/>
        </w:r>
        <w:r>
          <w:fldChar w:fldCharType="begin"/>
        </w:r>
        <w:r>
          <w:instrText xml:space="preserve"> PAGEREF _Toc138405917 \h </w:instrText>
        </w:r>
        <w:r>
          <w:fldChar w:fldCharType="separate"/>
        </w:r>
        <w:r w:rsidR="002A7256">
          <w:t>40</w:t>
        </w:r>
        <w:r>
          <w:fldChar w:fldCharType="end"/>
        </w:r>
      </w:hyperlink>
    </w:p>
    <w:p w14:paraId="0D347618" w14:textId="4505C94B" w:rsidR="00FB539B" w:rsidRDefault="00456FBF">
      <w:pPr>
        <w:pStyle w:val="TOC2"/>
        <w:rPr>
          <w:rFonts w:asciiTheme="minorHAnsi" w:eastAsiaTheme="minorEastAsia" w:hAnsiTheme="minorHAnsi" w:cstheme="minorBidi"/>
          <w:b w:val="0"/>
          <w:sz w:val="22"/>
          <w:szCs w:val="22"/>
          <w:lang w:eastAsia="en-AU"/>
        </w:rPr>
      </w:pPr>
      <w:hyperlink w:anchor="_Toc138405918" w:history="1">
        <w:r w:rsidR="00FB539B" w:rsidRPr="002D4995">
          <w:t>Part 3</w:t>
        </w:r>
        <w:r w:rsidR="00FB539B">
          <w:rPr>
            <w:rFonts w:asciiTheme="minorHAnsi" w:eastAsiaTheme="minorEastAsia" w:hAnsiTheme="minorHAnsi" w:cstheme="minorBidi"/>
            <w:b w:val="0"/>
            <w:sz w:val="22"/>
            <w:szCs w:val="22"/>
            <w:lang w:eastAsia="en-AU"/>
          </w:rPr>
          <w:tab/>
        </w:r>
        <w:r w:rsidR="00FB539B" w:rsidRPr="002D4995">
          <w:t>Enforcement of road transport legislation</w:t>
        </w:r>
        <w:r w:rsidR="00FB539B" w:rsidRPr="00FB539B">
          <w:rPr>
            <w:vanish/>
          </w:rPr>
          <w:tab/>
        </w:r>
        <w:r w:rsidR="00FB539B" w:rsidRPr="00FB539B">
          <w:rPr>
            <w:vanish/>
          </w:rPr>
          <w:fldChar w:fldCharType="begin"/>
        </w:r>
        <w:r w:rsidR="00FB539B" w:rsidRPr="00FB539B">
          <w:rPr>
            <w:vanish/>
          </w:rPr>
          <w:instrText xml:space="preserve"> PAGEREF _Toc138405918 \h </w:instrText>
        </w:r>
        <w:r w:rsidR="00FB539B" w:rsidRPr="00FB539B">
          <w:rPr>
            <w:vanish/>
          </w:rPr>
        </w:r>
        <w:r w:rsidR="00FB539B" w:rsidRPr="00FB539B">
          <w:rPr>
            <w:vanish/>
          </w:rPr>
          <w:fldChar w:fldCharType="separate"/>
        </w:r>
        <w:r w:rsidR="002A7256">
          <w:rPr>
            <w:vanish/>
          </w:rPr>
          <w:t>41</w:t>
        </w:r>
        <w:r w:rsidR="00FB539B" w:rsidRPr="00FB539B">
          <w:rPr>
            <w:vanish/>
          </w:rPr>
          <w:fldChar w:fldCharType="end"/>
        </w:r>
      </w:hyperlink>
    </w:p>
    <w:p w14:paraId="30A33117" w14:textId="60BD74E5" w:rsidR="00FB539B" w:rsidRDefault="00FB539B">
      <w:pPr>
        <w:pStyle w:val="TOC5"/>
        <w:rPr>
          <w:rFonts w:asciiTheme="minorHAnsi" w:eastAsiaTheme="minorEastAsia" w:hAnsiTheme="minorHAnsi" w:cstheme="minorBidi"/>
          <w:sz w:val="22"/>
          <w:szCs w:val="22"/>
          <w:lang w:eastAsia="en-AU"/>
        </w:rPr>
      </w:pPr>
      <w:r>
        <w:tab/>
      </w:r>
      <w:hyperlink w:anchor="_Toc138405919" w:history="1">
        <w:r w:rsidRPr="002D4995">
          <w:t>17</w:t>
        </w:r>
        <w:r>
          <w:rPr>
            <w:rFonts w:asciiTheme="minorHAnsi" w:eastAsiaTheme="minorEastAsia" w:hAnsiTheme="minorHAnsi" w:cstheme="minorBidi"/>
            <w:sz w:val="22"/>
            <w:szCs w:val="22"/>
            <w:lang w:eastAsia="en-AU"/>
          </w:rPr>
          <w:tab/>
        </w:r>
        <w:r w:rsidRPr="002D4995">
          <w:t>Short description of offences—Act, s 75</w:t>
        </w:r>
        <w:r>
          <w:tab/>
        </w:r>
        <w:r>
          <w:fldChar w:fldCharType="begin"/>
        </w:r>
        <w:r>
          <w:instrText xml:space="preserve"> PAGEREF _Toc138405919 \h </w:instrText>
        </w:r>
        <w:r>
          <w:fldChar w:fldCharType="separate"/>
        </w:r>
        <w:r w:rsidR="002A7256">
          <w:t>41</w:t>
        </w:r>
        <w:r>
          <w:fldChar w:fldCharType="end"/>
        </w:r>
      </w:hyperlink>
    </w:p>
    <w:p w14:paraId="7F9F05EF" w14:textId="679807A8" w:rsidR="00FB539B" w:rsidRDefault="00456FBF">
      <w:pPr>
        <w:pStyle w:val="TOC2"/>
        <w:rPr>
          <w:rFonts w:asciiTheme="minorHAnsi" w:eastAsiaTheme="minorEastAsia" w:hAnsiTheme="minorHAnsi" w:cstheme="minorBidi"/>
          <w:b w:val="0"/>
          <w:sz w:val="22"/>
          <w:szCs w:val="22"/>
          <w:lang w:eastAsia="en-AU"/>
        </w:rPr>
      </w:pPr>
      <w:hyperlink w:anchor="_Toc138405920" w:history="1">
        <w:r w:rsidR="00FB539B" w:rsidRPr="002D4995">
          <w:t>Part 4</w:t>
        </w:r>
        <w:r w:rsidR="00FB539B">
          <w:rPr>
            <w:rFonts w:asciiTheme="minorHAnsi" w:eastAsiaTheme="minorEastAsia" w:hAnsiTheme="minorHAnsi" w:cstheme="minorBidi"/>
            <w:b w:val="0"/>
            <w:sz w:val="22"/>
            <w:szCs w:val="22"/>
            <w:lang w:eastAsia="en-AU"/>
          </w:rPr>
          <w:tab/>
        </w:r>
        <w:r w:rsidR="00FB539B" w:rsidRPr="002D4995">
          <w:t>Demerit points</w:t>
        </w:r>
        <w:r w:rsidR="00FB539B" w:rsidRPr="00FB539B">
          <w:rPr>
            <w:vanish/>
          </w:rPr>
          <w:tab/>
        </w:r>
        <w:r w:rsidR="00FB539B" w:rsidRPr="00FB539B">
          <w:rPr>
            <w:vanish/>
          </w:rPr>
          <w:fldChar w:fldCharType="begin"/>
        </w:r>
        <w:r w:rsidR="00FB539B" w:rsidRPr="00FB539B">
          <w:rPr>
            <w:vanish/>
          </w:rPr>
          <w:instrText xml:space="preserve"> PAGEREF _Toc138405920 \h </w:instrText>
        </w:r>
        <w:r w:rsidR="00FB539B" w:rsidRPr="00FB539B">
          <w:rPr>
            <w:vanish/>
          </w:rPr>
        </w:r>
        <w:r w:rsidR="00FB539B" w:rsidRPr="00FB539B">
          <w:rPr>
            <w:vanish/>
          </w:rPr>
          <w:fldChar w:fldCharType="separate"/>
        </w:r>
        <w:r w:rsidR="002A7256">
          <w:rPr>
            <w:vanish/>
          </w:rPr>
          <w:t>42</w:t>
        </w:r>
        <w:r w:rsidR="00FB539B" w:rsidRPr="00FB539B">
          <w:rPr>
            <w:vanish/>
          </w:rPr>
          <w:fldChar w:fldCharType="end"/>
        </w:r>
      </w:hyperlink>
    </w:p>
    <w:p w14:paraId="12B3A613" w14:textId="718AA561" w:rsidR="00FB539B" w:rsidRDefault="00FB539B">
      <w:pPr>
        <w:pStyle w:val="TOC5"/>
        <w:rPr>
          <w:rFonts w:asciiTheme="minorHAnsi" w:eastAsiaTheme="minorEastAsia" w:hAnsiTheme="minorHAnsi" w:cstheme="minorBidi"/>
          <w:sz w:val="22"/>
          <w:szCs w:val="22"/>
          <w:lang w:eastAsia="en-AU"/>
        </w:rPr>
      </w:pPr>
      <w:r>
        <w:tab/>
      </w:r>
      <w:hyperlink w:anchor="_Toc138405921" w:history="1">
        <w:r w:rsidRPr="002D4995">
          <w:t>18</w:t>
        </w:r>
        <w:r>
          <w:rPr>
            <w:rFonts w:asciiTheme="minorHAnsi" w:eastAsiaTheme="minorEastAsia" w:hAnsiTheme="minorHAnsi" w:cstheme="minorBidi"/>
            <w:sz w:val="22"/>
            <w:szCs w:val="22"/>
            <w:lang w:eastAsia="en-AU"/>
          </w:rPr>
          <w:tab/>
        </w:r>
        <w:r w:rsidRPr="002D4995">
          <w:t>Offences for which demerit points are prescribed etc</w:t>
        </w:r>
        <w:r>
          <w:tab/>
        </w:r>
        <w:r>
          <w:fldChar w:fldCharType="begin"/>
        </w:r>
        <w:r>
          <w:instrText xml:space="preserve"> PAGEREF _Toc138405921 \h </w:instrText>
        </w:r>
        <w:r>
          <w:fldChar w:fldCharType="separate"/>
        </w:r>
        <w:r w:rsidR="002A7256">
          <w:t>42</w:t>
        </w:r>
        <w:r>
          <w:fldChar w:fldCharType="end"/>
        </w:r>
      </w:hyperlink>
    </w:p>
    <w:p w14:paraId="10F6F14F" w14:textId="2F4A88C0" w:rsidR="00FB539B" w:rsidRDefault="00FB539B">
      <w:pPr>
        <w:pStyle w:val="TOC5"/>
        <w:rPr>
          <w:rFonts w:asciiTheme="minorHAnsi" w:eastAsiaTheme="minorEastAsia" w:hAnsiTheme="minorHAnsi" w:cstheme="minorBidi"/>
          <w:sz w:val="22"/>
          <w:szCs w:val="22"/>
          <w:lang w:eastAsia="en-AU"/>
        </w:rPr>
      </w:pPr>
      <w:r>
        <w:tab/>
      </w:r>
      <w:hyperlink w:anchor="_Toc138405922" w:history="1">
        <w:r w:rsidRPr="002D4995">
          <w:t>19</w:t>
        </w:r>
        <w:r>
          <w:rPr>
            <w:rFonts w:asciiTheme="minorHAnsi" w:eastAsiaTheme="minorEastAsia" w:hAnsiTheme="minorHAnsi" w:cstheme="minorBidi"/>
            <w:sz w:val="22"/>
            <w:szCs w:val="22"/>
            <w:lang w:eastAsia="en-AU"/>
          </w:rPr>
          <w:tab/>
        </w:r>
        <w:r w:rsidRPr="002D4995">
          <w:t>National schedule of demerit points</w:t>
        </w:r>
        <w:r>
          <w:tab/>
        </w:r>
        <w:r>
          <w:fldChar w:fldCharType="begin"/>
        </w:r>
        <w:r>
          <w:instrText xml:space="preserve"> PAGEREF _Toc138405922 \h </w:instrText>
        </w:r>
        <w:r>
          <w:fldChar w:fldCharType="separate"/>
        </w:r>
        <w:r w:rsidR="002A7256">
          <w:t>42</w:t>
        </w:r>
        <w:r>
          <w:fldChar w:fldCharType="end"/>
        </w:r>
      </w:hyperlink>
    </w:p>
    <w:p w14:paraId="6C942556" w14:textId="2A619BA0" w:rsidR="00FB539B" w:rsidRDefault="00FB539B">
      <w:pPr>
        <w:pStyle w:val="TOC5"/>
        <w:rPr>
          <w:rFonts w:asciiTheme="minorHAnsi" w:eastAsiaTheme="minorEastAsia" w:hAnsiTheme="minorHAnsi" w:cstheme="minorBidi"/>
          <w:sz w:val="22"/>
          <w:szCs w:val="22"/>
          <w:lang w:eastAsia="en-AU"/>
        </w:rPr>
      </w:pPr>
      <w:r>
        <w:tab/>
      </w:r>
      <w:hyperlink w:anchor="_Toc138405923" w:history="1">
        <w:r w:rsidRPr="002D4995">
          <w:t>20</w:t>
        </w:r>
        <w:r>
          <w:rPr>
            <w:rFonts w:asciiTheme="minorHAnsi" w:eastAsiaTheme="minorEastAsia" w:hAnsiTheme="minorHAnsi" w:cstheme="minorBidi"/>
            <w:sz w:val="22"/>
            <w:szCs w:val="22"/>
            <w:lang w:eastAsia="en-AU"/>
          </w:rPr>
          <w:tab/>
        </w:r>
        <w:r w:rsidRPr="002D4995">
          <w:rPr>
            <w:snapToGrid w:val="0"/>
          </w:rPr>
          <w:t>Additional demerit point offences</w:t>
        </w:r>
        <w:r>
          <w:tab/>
        </w:r>
        <w:r>
          <w:fldChar w:fldCharType="begin"/>
        </w:r>
        <w:r>
          <w:instrText xml:space="preserve"> PAGEREF _Toc138405923 \h </w:instrText>
        </w:r>
        <w:r>
          <w:fldChar w:fldCharType="separate"/>
        </w:r>
        <w:r w:rsidR="002A7256">
          <w:t>42</w:t>
        </w:r>
        <w:r>
          <w:fldChar w:fldCharType="end"/>
        </w:r>
      </w:hyperlink>
    </w:p>
    <w:p w14:paraId="0A693295" w14:textId="4BA8E514" w:rsidR="00FB539B" w:rsidRDefault="00FB539B">
      <w:pPr>
        <w:pStyle w:val="TOC5"/>
        <w:rPr>
          <w:rFonts w:asciiTheme="minorHAnsi" w:eastAsiaTheme="minorEastAsia" w:hAnsiTheme="minorHAnsi" w:cstheme="minorBidi"/>
          <w:sz w:val="22"/>
          <w:szCs w:val="22"/>
          <w:lang w:eastAsia="en-AU"/>
        </w:rPr>
      </w:pPr>
      <w:r>
        <w:tab/>
      </w:r>
      <w:hyperlink w:anchor="_Toc138405924" w:history="1">
        <w:r w:rsidRPr="002D4995">
          <w:t>21</w:t>
        </w:r>
        <w:r>
          <w:rPr>
            <w:rFonts w:asciiTheme="minorHAnsi" w:eastAsiaTheme="minorEastAsia" w:hAnsiTheme="minorHAnsi" w:cstheme="minorBidi"/>
            <w:sz w:val="22"/>
            <w:szCs w:val="22"/>
            <w:lang w:eastAsia="en-AU"/>
          </w:rPr>
          <w:tab/>
        </w:r>
        <w:r w:rsidRPr="002D4995">
          <w:t>Additional demerit points for offences committed during holiday periods</w:t>
        </w:r>
        <w:r>
          <w:tab/>
        </w:r>
        <w:r>
          <w:fldChar w:fldCharType="begin"/>
        </w:r>
        <w:r>
          <w:instrText xml:space="preserve"> PAGEREF _Toc138405924 \h </w:instrText>
        </w:r>
        <w:r>
          <w:fldChar w:fldCharType="separate"/>
        </w:r>
        <w:r w:rsidR="002A7256">
          <w:t>43</w:t>
        </w:r>
        <w:r>
          <w:fldChar w:fldCharType="end"/>
        </w:r>
      </w:hyperlink>
    </w:p>
    <w:p w14:paraId="00C6259F" w14:textId="46C7E5B9" w:rsidR="00FB539B" w:rsidRDefault="00FB539B">
      <w:pPr>
        <w:pStyle w:val="TOC5"/>
        <w:rPr>
          <w:rFonts w:asciiTheme="minorHAnsi" w:eastAsiaTheme="minorEastAsia" w:hAnsiTheme="minorHAnsi" w:cstheme="minorBidi"/>
          <w:sz w:val="22"/>
          <w:szCs w:val="22"/>
          <w:lang w:eastAsia="en-AU"/>
        </w:rPr>
      </w:pPr>
      <w:r>
        <w:tab/>
      </w:r>
      <w:hyperlink w:anchor="_Toc138405925" w:history="1">
        <w:r w:rsidRPr="002D4995">
          <w:t>22</w:t>
        </w:r>
        <w:r>
          <w:rPr>
            <w:rFonts w:asciiTheme="minorHAnsi" w:eastAsiaTheme="minorEastAsia" w:hAnsiTheme="minorHAnsi" w:cstheme="minorBidi"/>
            <w:sz w:val="22"/>
            <w:szCs w:val="22"/>
            <w:lang w:eastAsia="en-AU"/>
          </w:rPr>
          <w:tab/>
        </w:r>
        <w:r w:rsidRPr="002D4995">
          <w:t xml:space="preserve">Meaning of </w:t>
        </w:r>
        <w:r w:rsidRPr="002D4995">
          <w:rPr>
            <w:i/>
          </w:rPr>
          <w:t>holiday period</w:t>
        </w:r>
        <w:r>
          <w:tab/>
        </w:r>
        <w:r>
          <w:fldChar w:fldCharType="begin"/>
        </w:r>
        <w:r>
          <w:instrText xml:space="preserve"> PAGEREF _Toc138405925 \h </w:instrText>
        </w:r>
        <w:r>
          <w:fldChar w:fldCharType="separate"/>
        </w:r>
        <w:r w:rsidR="002A7256">
          <w:t>44</w:t>
        </w:r>
        <w:r>
          <w:fldChar w:fldCharType="end"/>
        </w:r>
      </w:hyperlink>
    </w:p>
    <w:p w14:paraId="4C9DEDAC" w14:textId="740CFCD9" w:rsidR="00FB539B" w:rsidRDefault="00456FBF">
      <w:pPr>
        <w:pStyle w:val="TOC6"/>
        <w:rPr>
          <w:rFonts w:asciiTheme="minorHAnsi" w:eastAsiaTheme="minorEastAsia" w:hAnsiTheme="minorHAnsi" w:cstheme="minorBidi"/>
          <w:b w:val="0"/>
          <w:sz w:val="22"/>
          <w:szCs w:val="22"/>
          <w:lang w:eastAsia="en-AU"/>
        </w:rPr>
      </w:pPr>
      <w:hyperlink w:anchor="_Toc138405926" w:history="1">
        <w:r w:rsidR="00FB539B" w:rsidRPr="002D4995">
          <w:t>Schedule 1</w:t>
        </w:r>
        <w:r w:rsidR="00FB539B">
          <w:rPr>
            <w:rFonts w:asciiTheme="minorHAnsi" w:eastAsiaTheme="minorEastAsia" w:hAnsiTheme="minorHAnsi" w:cstheme="minorBidi"/>
            <w:b w:val="0"/>
            <w:sz w:val="22"/>
            <w:szCs w:val="22"/>
            <w:lang w:eastAsia="en-AU"/>
          </w:rPr>
          <w:tab/>
        </w:r>
        <w:r w:rsidR="00FB539B" w:rsidRPr="002D4995">
          <w:t>Short descriptions, penalties and demerit points</w:t>
        </w:r>
        <w:r w:rsidR="00FB539B">
          <w:tab/>
        </w:r>
        <w:r w:rsidR="00FB539B" w:rsidRPr="00FB539B">
          <w:rPr>
            <w:b w:val="0"/>
            <w:sz w:val="20"/>
          </w:rPr>
          <w:fldChar w:fldCharType="begin"/>
        </w:r>
        <w:r w:rsidR="00FB539B" w:rsidRPr="00FB539B">
          <w:rPr>
            <w:b w:val="0"/>
            <w:sz w:val="20"/>
          </w:rPr>
          <w:instrText xml:space="preserve"> PAGEREF _Toc138405926 \h </w:instrText>
        </w:r>
        <w:r w:rsidR="00FB539B" w:rsidRPr="00FB539B">
          <w:rPr>
            <w:b w:val="0"/>
            <w:sz w:val="20"/>
          </w:rPr>
        </w:r>
        <w:r w:rsidR="00FB539B" w:rsidRPr="00FB539B">
          <w:rPr>
            <w:b w:val="0"/>
            <w:sz w:val="20"/>
          </w:rPr>
          <w:fldChar w:fldCharType="separate"/>
        </w:r>
        <w:r w:rsidR="002A7256">
          <w:rPr>
            <w:b w:val="0"/>
            <w:sz w:val="20"/>
          </w:rPr>
          <w:t>47</w:t>
        </w:r>
        <w:r w:rsidR="00FB539B" w:rsidRPr="00FB539B">
          <w:rPr>
            <w:b w:val="0"/>
            <w:sz w:val="20"/>
          </w:rPr>
          <w:fldChar w:fldCharType="end"/>
        </w:r>
      </w:hyperlink>
    </w:p>
    <w:p w14:paraId="61B3C011" w14:textId="290022EC" w:rsidR="00FB539B" w:rsidRDefault="00456FBF">
      <w:pPr>
        <w:pStyle w:val="TOC7"/>
        <w:rPr>
          <w:rFonts w:asciiTheme="minorHAnsi" w:eastAsiaTheme="minorEastAsia" w:hAnsiTheme="minorHAnsi" w:cstheme="minorBidi"/>
          <w:b w:val="0"/>
          <w:sz w:val="22"/>
          <w:szCs w:val="22"/>
          <w:lang w:eastAsia="en-AU"/>
        </w:rPr>
      </w:pPr>
      <w:hyperlink w:anchor="_Toc138405927" w:history="1">
        <w:r w:rsidR="00FB539B" w:rsidRPr="002D4995">
          <w:t>Part 1.1</w:t>
        </w:r>
        <w:r w:rsidR="00FB539B">
          <w:rPr>
            <w:rFonts w:asciiTheme="minorHAnsi" w:eastAsiaTheme="minorEastAsia" w:hAnsiTheme="minorHAnsi" w:cstheme="minorBidi"/>
            <w:b w:val="0"/>
            <w:sz w:val="22"/>
            <w:szCs w:val="22"/>
            <w:lang w:eastAsia="en-AU"/>
          </w:rPr>
          <w:tab/>
        </w:r>
        <w:r w:rsidR="00FB539B" w:rsidRPr="002D4995">
          <w:t>General</w:t>
        </w:r>
        <w:r w:rsidR="00FB539B">
          <w:tab/>
        </w:r>
        <w:r w:rsidR="00FB539B" w:rsidRPr="00FB539B">
          <w:rPr>
            <w:b w:val="0"/>
          </w:rPr>
          <w:fldChar w:fldCharType="begin"/>
        </w:r>
        <w:r w:rsidR="00FB539B" w:rsidRPr="00FB539B">
          <w:rPr>
            <w:b w:val="0"/>
          </w:rPr>
          <w:instrText xml:space="preserve"> PAGEREF _Toc138405927 \h </w:instrText>
        </w:r>
        <w:r w:rsidR="00FB539B" w:rsidRPr="00FB539B">
          <w:rPr>
            <w:b w:val="0"/>
          </w:rPr>
        </w:r>
        <w:r w:rsidR="00FB539B" w:rsidRPr="00FB539B">
          <w:rPr>
            <w:b w:val="0"/>
          </w:rPr>
          <w:fldChar w:fldCharType="separate"/>
        </w:r>
        <w:r w:rsidR="002A7256">
          <w:rPr>
            <w:b w:val="0"/>
          </w:rPr>
          <w:t>47</w:t>
        </w:r>
        <w:r w:rsidR="00FB539B" w:rsidRPr="00FB539B">
          <w:rPr>
            <w:b w:val="0"/>
          </w:rPr>
          <w:fldChar w:fldCharType="end"/>
        </w:r>
      </w:hyperlink>
    </w:p>
    <w:p w14:paraId="47DC36A6" w14:textId="15FC061C" w:rsidR="00FB539B" w:rsidRDefault="00FB539B">
      <w:pPr>
        <w:pStyle w:val="TOC5"/>
        <w:rPr>
          <w:rFonts w:asciiTheme="minorHAnsi" w:eastAsiaTheme="minorEastAsia" w:hAnsiTheme="minorHAnsi" w:cstheme="minorBidi"/>
          <w:sz w:val="22"/>
          <w:szCs w:val="22"/>
          <w:lang w:eastAsia="en-AU"/>
        </w:rPr>
      </w:pPr>
      <w:r>
        <w:tab/>
      </w:r>
      <w:hyperlink w:anchor="_Toc138405928" w:history="1">
        <w:r w:rsidRPr="002D4995">
          <w:t>1.1</w:t>
        </w:r>
        <w:r>
          <w:rPr>
            <w:rFonts w:asciiTheme="minorHAnsi" w:eastAsiaTheme="minorEastAsia" w:hAnsiTheme="minorHAnsi" w:cstheme="minorBidi"/>
            <w:sz w:val="22"/>
            <w:szCs w:val="22"/>
            <w:lang w:eastAsia="en-AU"/>
          </w:rPr>
          <w:tab/>
        </w:r>
        <w:r w:rsidRPr="002D4995">
          <w:t>Definitions—sch 1</w:t>
        </w:r>
        <w:r>
          <w:tab/>
        </w:r>
        <w:r>
          <w:fldChar w:fldCharType="begin"/>
        </w:r>
        <w:r>
          <w:instrText xml:space="preserve"> PAGEREF _Toc138405928 \h </w:instrText>
        </w:r>
        <w:r>
          <w:fldChar w:fldCharType="separate"/>
        </w:r>
        <w:r w:rsidR="002A7256">
          <w:t>47</w:t>
        </w:r>
        <w:r>
          <w:fldChar w:fldCharType="end"/>
        </w:r>
      </w:hyperlink>
    </w:p>
    <w:p w14:paraId="66295C6A" w14:textId="1189264E" w:rsidR="00FB539B" w:rsidRDefault="00456FBF">
      <w:pPr>
        <w:pStyle w:val="TOC7"/>
        <w:rPr>
          <w:rFonts w:asciiTheme="minorHAnsi" w:eastAsiaTheme="minorEastAsia" w:hAnsiTheme="minorHAnsi" w:cstheme="minorBidi"/>
          <w:b w:val="0"/>
          <w:sz w:val="22"/>
          <w:szCs w:val="22"/>
          <w:lang w:eastAsia="en-AU"/>
        </w:rPr>
      </w:pPr>
      <w:hyperlink w:anchor="_Toc138405929" w:history="1">
        <w:r w:rsidR="00FB539B" w:rsidRPr="002D4995">
          <w:t>Part 1.2A</w:t>
        </w:r>
        <w:r w:rsidR="00FB539B">
          <w:rPr>
            <w:rFonts w:asciiTheme="minorHAnsi" w:eastAsiaTheme="minorEastAsia" w:hAnsiTheme="minorHAnsi" w:cstheme="minorBidi"/>
            <w:b w:val="0"/>
            <w:sz w:val="22"/>
            <w:szCs w:val="22"/>
            <w:lang w:eastAsia="en-AU"/>
          </w:rPr>
          <w:tab/>
        </w:r>
        <w:r w:rsidR="00FB539B" w:rsidRPr="002D4995">
          <w:t>Heavy Vehicle National Law (ACT)</w:t>
        </w:r>
        <w:r w:rsidR="00FB539B">
          <w:tab/>
        </w:r>
        <w:r w:rsidR="00FB539B" w:rsidRPr="00FB539B">
          <w:rPr>
            <w:b w:val="0"/>
          </w:rPr>
          <w:fldChar w:fldCharType="begin"/>
        </w:r>
        <w:r w:rsidR="00FB539B" w:rsidRPr="00FB539B">
          <w:rPr>
            <w:b w:val="0"/>
          </w:rPr>
          <w:instrText xml:space="preserve"> PAGEREF _Toc138405929 \h </w:instrText>
        </w:r>
        <w:r w:rsidR="00FB539B" w:rsidRPr="00FB539B">
          <w:rPr>
            <w:b w:val="0"/>
          </w:rPr>
        </w:r>
        <w:r w:rsidR="00FB539B" w:rsidRPr="00FB539B">
          <w:rPr>
            <w:b w:val="0"/>
          </w:rPr>
          <w:fldChar w:fldCharType="separate"/>
        </w:r>
        <w:r w:rsidR="002A7256">
          <w:rPr>
            <w:b w:val="0"/>
          </w:rPr>
          <w:t>49</w:t>
        </w:r>
        <w:r w:rsidR="00FB539B" w:rsidRPr="00FB539B">
          <w:rPr>
            <w:b w:val="0"/>
          </w:rPr>
          <w:fldChar w:fldCharType="end"/>
        </w:r>
      </w:hyperlink>
    </w:p>
    <w:p w14:paraId="5BCB2DBE" w14:textId="63144FEA" w:rsidR="00FB539B" w:rsidRDefault="00456FBF">
      <w:pPr>
        <w:pStyle w:val="TOC7"/>
        <w:rPr>
          <w:rFonts w:asciiTheme="minorHAnsi" w:eastAsiaTheme="minorEastAsia" w:hAnsiTheme="minorHAnsi" w:cstheme="minorBidi"/>
          <w:b w:val="0"/>
          <w:sz w:val="22"/>
          <w:szCs w:val="22"/>
          <w:lang w:eastAsia="en-AU"/>
        </w:rPr>
      </w:pPr>
      <w:hyperlink w:anchor="_Toc138405930" w:history="1">
        <w:r w:rsidR="00FB539B" w:rsidRPr="002D4995">
          <w:t>Part 1.2B</w:t>
        </w:r>
        <w:r w:rsidR="00FB539B">
          <w:rPr>
            <w:rFonts w:asciiTheme="minorHAnsi" w:eastAsiaTheme="minorEastAsia" w:hAnsiTheme="minorHAnsi" w:cstheme="minorBidi"/>
            <w:b w:val="0"/>
            <w:sz w:val="22"/>
            <w:szCs w:val="22"/>
            <w:lang w:eastAsia="en-AU"/>
          </w:rPr>
          <w:tab/>
        </w:r>
        <w:r w:rsidR="00FB539B" w:rsidRPr="002D4995">
          <w:t>Heavy Vehicle (Mass, Dimension and Loading) National Regulation</w:t>
        </w:r>
        <w:r w:rsidR="00FB539B">
          <w:tab/>
        </w:r>
        <w:r w:rsidR="00FB539B" w:rsidRPr="00FB539B">
          <w:rPr>
            <w:b w:val="0"/>
          </w:rPr>
          <w:fldChar w:fldCharType="begin"/>
        </w:r>
        <w:r w:rsidR="00FB539B" w:rsidRPr="00FB539B">
          <w:rPr>
            <w:b w:val="0"/>
          </w:rPr>
          <w:instrText xml:space="preserve"> PAGEREF _Toc138405930 \h </w:instrText>
        </w:r>
        <w:r w:rsidR="00FB539B" w:rsidRPr="00FB539B">
          <w:rPr>
            <w:b w:val="0"/>
          </w:rPr>
        </w:r>
        <w:r w:rsidR="00FB539B" w:rsidRPr="00FB539B">
          <w:rPr>
            <w:b w:val="0"/>
          </w:rPr>
          <w:fldChar w:fldCharType="separate"/>
        </w:r>
        <w:r w:rsidR="002A7256">
          <w:rPr>
            <w:b w:val="0"/>
          </w:rPr>
          <w:t>104</w:t>
        </w:r>
        <w:r w:rsidR="00FB539B" w:rsidRPr="00FB539B">
          <w:rPr>
            <w:b w:val="0"/>
          </w:rPr>
          <w:fldChar w:fldCharType="end"/>
        </w:r>
      </w:hyperlink>
    </w:p>
    <w:p w14:paraId="1CA6A6B2" w14:textId="758BDF66" w:rsidR="00FB539B" w:rsidRDefault="00456FBF">
      <w:pPr>
        <w:pStyle w:val="TOC7"/>
        <w:rPr>
          <w:rFonts w:asciiTheme="minorHAnsi" w:eastAsiaTheme="minorEastAsia" w:hAnsiTheme="minorHAnsi" w:cstheme="minorBidi"/>
          <w:b w:val="0"/>
          <w:sz w:val="22"/>
          <w:szCs w:val="22"/>
          <w:lang w:eastAsia="en-AU"/>
        </w:rPr>
      </w:pPr>
      <w:hyperlink w:anchor="_Toc138405931" w:history="1">
        <w:r w:rsidR="00FB539B" w:rsidRPr="002D4995">
          <w:t>Part 1.2C</w:t>
        </w:r>
        <w:r w:rsidR="00FB539B">
          <w:rPr>
            <w:rFonts w:asciiTheme="minorHAnsi" w:eastAsiaTheme="minorEastAsia" w:hAnsiTheme="minorHAnsi" w:cstheme="minorBidi"/>
            <w:b w:val="0"/>
            <w:sz w:val="22"/>
            <w:szCs w:val="22"/>
            <w:lang w:eastAsia="en-AU"/>
          </w:rPr>
          <w:tab/>
        </w:r>
        <w:r w:rsidR="00FB539B" w:rsidRPr="002D4995">
          <w:t>Heavy Vehicle (Fatigue Management) National Regulation</w:t>
        </w:r>
        <w:r w:rsidR="00FB539B">
          <w:tab/>
        </w:r>
        <w:r w:rsidR="00FB539B" w:rsidRPr="00FB539B">
          <w:rPr>
            <w:b w:val="0"/>
          </w:rPr>
          <w:fldChar w:fldCharType="begin"/>
        </w:r>
        <w:r w:rsidR="00FB539B" w:rsidRPr="00FB539B">
          <w:rPr>
            <w:b w:val="0"/>
          </w:rPr>
          <w:instrText xml:space="preserve"> PAGEREF _Toc138405931 \h </w:instrText>
        </w:r>
        <w:r w:rsidR="00FB539B" w:rsidRPr="00FB539B">
          <w:rPr>
            <w:b w:val="0"/>
          </w:rPr>
        </w:r>
        <w:r w:rsidR="00FB539B" w:rsidRPr="00FB539B">
          <w:rPr>
            <w:b w:val="0"/>
          </w:rPr>
          <w:fldChar w:fldCharType="separate"/>
        </w:r>
        <w:r w:rsidR="002A7256">
          <w:rPr>
            <w:b w:val="0"/>
          </w:rPr>
          <w:t>106</w:t>
        </w:r>
        <w:r w:rsidR="00FB539B" w:rsidRPr="00FB539B">
          <w:rPr>
            <w:b w:val="0"/>
          </w:rPr>
          <w:fldChar w:fldCharType="end"/>
        </w:r>
      </w:hyperlink>
    </w:p>
    <w:p w14:paraId="4055B7E1" w14:textId="6CDA9256" w:rsidR="00FB539B" w:rsidRDefault="00456FBF">
      <w:pPr>
        <w:pStyle w:val="TOC7"/>
        <w:rPr>
          <w:rFonts w:asciiTheme="minorHAnsi" w:eastAsiaTheme="minorEastAsia" w:hAnsiTheme="minorHAnsi" w:cstheme="minorBidi"/>
          <w:b w:val="0"/>
          <w:sz w:val="22"/>
          <w:szCs w:val="22"/>
          <w:lang w:eastAsia="en-AU"/>
        </w:rPr>
      </w:pPr>
      <w:hyperlink w:anchor="_Toc138405932" w:history="1">
        <w:r w:rsidR="00FB539B" w:rsidRPr="002D4995">
          <w:t>Part 1.2D</w:t>
        </w:r>
        <w:r w:rsidR="00FB539B">
          <w:rPr>
            <w:rFonts w:asciiTheme="minorHAnsi" w:eastAsiaTheme="minorEastAsia" w:hAnsiTheme="minorHAnsi" w:cstheme="minorBidi"/>
            <w:b w:val="0"/>
            <w:sz w:val="22"/>
            <w:szCs w:val="22"/>
            <w:lang w:eastAsia="en-AU"/>
          </w:rPr>
          <w:tab/>
        </w:r>
        <w:r w:rsidR="00FB539B" w:rsidRPr="002D4995">
          <w:t>Motor Accident Injuries Act 2019</w:t>
        </w:r>
        <w:r w:rsidR="00FB539B">
          <w:tab/>
        </w:r>
        <w:r w:rsidR="00FB539B" w:rsidRPr="00FB539B">
          <w:rPr>
            <w:b w:val="0"/>
          </w:rPr>
          <w:fldChar w:fldCharType="begin"/>
        </w:r>
        <w:r w:rsidR="00FB539B" w:rsidRPr="00FB539B">
          <w:rPr>
            <w:b w:val="0"/>
          </w:rPr>
          <w:instrText xml:space="preserve"> PAGEREF _Toc138405932 \h </w:instrText>
        </w:r>
        <w:r w:rsidR="00FB539B" w:rsidRPr="00FB539B">
          <w:rPr>
            <w:b w:val="0"/>
          </w:rPr>
        </w:r>
        <w:r w:rsidR="00FB539B" w:rsidRPr="00FB539B">
          <w:rPr>
            <w:b w:val="0"/>
          </w:rPr>
          <w:fldChar w:fldCharType="separate"/>
        </w:r>
        <w:r w:rsidR="002A7256">
          <w:rPr>
            <w:b w:val="0"/>
          </w:rPr>
          <w:t>107</w:t>
        </w:r>
        <w:r w:rsidR="00FB539B" w:rsidRPr="00FB539B">
          <w:rPr>
            <w:b w:val="0"/>
          </w:rPr>
          <w:fldChar w:fldCharType="end"/>
        </w:r>
      </w:hyperlink>
    </w:p>
    <w:p w14:paraId="337C1BF0" w14:textId="0A457948" w:rsidR="00FB539B" w:rsidRDefault="00456FBF">
      <w:pPr>
        <w:pStyle w:val="TOC7"/>
        <w:rPr>
          <w:rFonts w:asciiTheme="minorHAnsi" w:eastAsiaTheme="minorEastAsia" w:hAnsiTheme="minorHAnsi" w:cstheme="minorBidi"/>
          <w:b w:val="0"/>
          <w:sz w:val="22"/>
          <w:szCs w:val="22"/>
          <w:lang w:eastAsia="en-AU"/>
        </w:rPr>
      </w:pPr>
      <w:hyperlink w:anchor="_Toc138405933" w:history="1">
        <w:r w:rsidR="00FB539B" w:rsidRPr="002D4995">
          <w:t>Part 1.2E</w:t>
        </w:r>
        <w:r w:rsidR="00FB539B">
          <w:rPr>
            <w:rFonts w:asciiTheme="minorHAnsi" w:eastAsiaTheme="minorEastAsia" w:hAnsiTheme="minorHAnsi" w:cstheme="minorBidi"/>
            <w:b w:val="0"/>
            <w:sz w:val="22"/>
            <w:szCs w:val="22"/>
            <w:lang w:eastAsia="en-AU"/>
          </w:rPr>
          <w:tab/>
        </w:r>
        <w:r w:rsidR="00FB539B" w:rsidRPr="002D4995">
          <w:t>Motor Accident Injuries (Premiums and Administration) Regulation 2019</w:t>
        </w:r>
        <w:r w:rsidR="00FB539B">
          <w:tab/>
        </w:r>
        <w:r w:rsidR="00FB539B" w:rsidRPr="00FB539B">
          <w:rPr>
            <w:b w:val="0"/>
          </w:rPr>
          <w:fldChar w:fldCharType="begin"/>
        </w:r>
        <w:r w:rsidR="00FB539B" w:rsidRPr="00FB539B">
          <w:rPr>
            <w:b w:val="0"/>
          </w:rPr>
          <w:instrText xml:space="preserve"> PAGEREF _Toc138405933 \h </w:instrText>
        </w:r>
        <w:r w:rsidR="00FB539B" w:rsidRPr="00FB539B">
          <w:rPr>
            <w:b w:val="0"/>
          </w:rPr>
        </w:r>
        <w:r w:rsidR="00FB539B" w:rsidRPr="00FB539B">
          <w:rPr>
            <w:b w:val="0"/>
          </w:rPr>
          <w:fldChar w:fldCharType="separate"/>
        </w:r>
        <w:r w:rsidR="002A7256">
          <w:rPr>
            <w:b w:val="0"/>
          </w:rPr>
          <w:t>114</w:t>
        </w:r>
        <w:r w:rsidR="00FB539B" w:rsidRPr="00FB539B">
          <w:rPr>
            <w:b w:val="0"/>
          </w:rPr>
          <w:fldChar w:fldCharType="end"/>
        </w:r>
      </w:hyperlink>
    </w:p>
    <w:p w14:paraId="3B48A0ED" w14:textId="1BE52523" w:rsidR="00FB539B" w:rsidRDefault="00456FBF">
      <w:pPr>
        <w:pStyle w:val="TOC7"/>
        <w:rPr>
          <w:rFonts w:asciiTheme="minorHAnsi" w:eastAsiaTheme="minorEastAsia" w:hAnsiTheme="minorHAnsi" w:cstheme="minorBidi"/>
          <w:b w:val="0"/>
          <w:sz w:val="22"/>
          <w:szCs w:val="22"/>
          <w:lang w:eastAsia="en-AU"/>
        </w:rPr>
      </w:pPr>
      <w:hyperlink w:anchor="_Toc138405934" w:history="1">
        <w:r w:rsidR="00FB539B" w:rsidRPr="002D4995">
          <w:t>Part 1.3</w:t>
        </w:r>
        <w:r w:rsidR="00FB539B">
          <w:rPr>
            <w:rFonts w:asciiTheme="minorHAnsi" w:eastAsiaTheme="minorEastAsia" w:hAnsiTheme="minorHAnsi" w:cstheme="minorBidi"/>
            <w:b w:val="0"/>
            <w:sz w:val="22"/>
            <w:szCs w:val="22"/>
            <w:lang w:eastAsia="en-AU"/>
          </w:rPr>
          <w:tab/>
        </w:r>
        <w:r w:rsidR="00FB539B" w:rsidRPr="002D4995">
          <w:t>Road Transport (Alcohol and Drugs) Act 1977</w:t>
        </w:r>
        <w:r w:rsidR="00FB539B">
          <w:tab/>
        </w:r>
        <w:r w:rsidR="00FB539B" w:rsidRPr="00FB539B">
          <w:rPr>
            <w:b w:val="0"/>
          </w:rPr>
          <w:fldChar w:fldCharType="begin"/>
        </w:r>
        <w:r w:rsidR="00FB539B" w:rsidRPr="00FB539B">
          <w:rPr>
            <w:b w:val="0"/>
          </w:rPr>
          <w:instrText xml:space="preserve"> PAGEREF _Toc138405934 \h </w:instrText>
        </w:r>
        <w:r w:rsidR="00FB539B" w:rsidRPr="00FB539B">
          <w:rPr>
            <w:b w:val="0"/>
          </w:rPr>
        </w:r>
        <w:r w:rsidR="00FB539B" w:rsidRPr="00FB539B">
          <w:rPr>
            <w:b w:val="0"/>
          </w:rPr>
          <w:fldChar w:fldCharType="separate"/>
        </w:r>
        <w:r w:rsidR="002A7256">
          <w:rPr>
            <w:b w:val="0"/>
          </w:rPr>
          <w:t>115</w:t>
        </w:r>
        <w:r w:rsidR="00FB539B" w:rsidRPr="00FB539B">
          <w:rPr>
            <w:b w:val="0"/>
          </w:rPr>
          <w:fldChar w:fldCharType="end"/>
        </w:r>
      </w:hyperlink>
    </w:p>
    <w:p w14:paraId="6C527CA9" w14:textId="1D27C702" w:rsidR="00FB539B" w:rsidRDefault="00456FBF">
      <w:pPr>
        <w:pStyle w:val="TOC7"/>
        <w:rPr>
          <w:rFonts w:asciiTheme="minorHAnsi" w:eastAsiaTheme="minorEastAsia" w:hAnsiTheme="minorHAnsi" w:cstheme="minorBidi"/>
          <w:b w:val="0"/>
          <w:sz w:val="22"/>
          <w:szCs w:val="22"/>
          <w:lang w:eastAsia="en-AU"/>
        </w:rPr>
      </w:pPr>
      <w:hyperlink w:anchor="_Toc138405935" w:history="1">
        <w:r w:rsidR="00FB539B" w:rsidRPr="002D4995">
          <w:t>Part 1.5</w:t>
        </w:r>
        <w:r w:rsidR="00FB539B">
          <w:rPr>
            <w:rFonts w:asciiTheme="minorHAnsi" w:eastAsiaTheme="minorEastAsia" w:hAnsiTheme="minorHAnsi" w:cstheme="minorBidi"/>
            <w:b w:val="0"/>
            <w:sz w:val="22"/>
            <w:szCs w:val="22"/>
            <w:lang w:eastAsia="en-AU"/>
          </w:rPr>
          <w:tab/>
        </w:r>
        <w:r w:rsidR="00FB539B" w:rsidRPr="002D4995">
          <w:t>Road Transport (Driver Licensing) Act 1999</w:t>
        </w:r>
        <w:r w:rsidR="00FB539B">
          <w:tab/>
        </w:r>
        <w:r w:rsidR="00FB539B" w:rsidRPr="00FB539B">
          <w:rPr>
            <w:b w:val="0"/>
          </w:rPr>
          <w:fldChar w:fldCharType="begin"/>
        </w:r>
        <w:r w:rsidR="00FB539B" w:rsidRPr="00FB539B">
          <w:rPr>
            <w:b w:val="0"/>
          </w:rPr>
          <w:instrText xml:space="preserve"> PAGEREF _Toc138405935 \h </w:instrText>
        </w:r>
        <w:r w:rsidR="00FB539B" w:rsidRPr="00FB539B">
          <w:rPr>
            <w:b w:val="0"/>
          </w:rPr>
        </w:r>
        <w:r w:rsidR="00FB539B" w:rsidRPr="00FB539B">
          <w:rPr>
            <w:b w:val="0"/>
          </w:rPr>
          <w:fldChar w:fldCharType="separate"/>
        </w:r>
        <w:r w:rsidR="002A7256">
          <w:rPr>
            <w:b w:val="0"/>
          </w:rPr>
          <w:t>133</w:t>
        </w:r>
        <w:r w:rsidR="00FB539B" w:rsidRPr="00FB539B">
          <w:rPr>
            <w:b w:val="0"/>
          </w:rPr>
          <w:fldChar w:fldCharType="end"/>
        </w:r>
      </w:hyperlink>
    </w:p>
    <w:p w14:paraId="3385540F" w14:textId="4904EB1E" w:rsidR="00FB539B" w:rsidRDefault="00456FBF">
      <w:pPr>
        <w:pStyle w:val="TOC7"/>
        <w:rPr>
          <w:rFonts w:asciiTheme="minorHAnsi" w:eastAsiaTheme="minorEastAsia" w:hAnsiTheme="minorHAnsi" w:cstheme="minorBidi"/>
          <w:b w:val="0"/>
          <w:sz w:val="22"/>
          <w:szCs w:val="22"/>
          <w:lang w:eastAsia="en-AU"/>
        </w:rPr>
      </w:pPr>
      <w:hyperlink w:anchor="_Toc138405936" w:history="1">
        <w:r w:rsidR="00FB539B" w:rsidRPr="002D4995">
          <w:t>Part 1.6</w:t>
        </w:r>
        <w:r w:rsidR="00FB539B">
          <w:rPr>
            <w:rFonts w:asciiTheme="minorHAnsi" w:eastAsiaTheme="minorEastAsia" w:hAnsiTheme="minorHAnsi" w:cstheme="minorBidi"/>
            <w:b w:val="0"/>
            <w:sz w:val="22"/>
            <w:szCs w:val="22"/>
            <w:lang w:eastAsia="en-AU"/>
          </w:rPr>
          <w:tab/>
        </w:r>
        <w:r w:rsidR="00FB539B" w:rsidRPr="002D4995">
          <w:t>Road Transport (Driver Licensing) Regulation 2000</w:t>
        </w:r>
        <w:r w:rsidR="00FB539B">
          <w:tab/>
        </w:r>
        <w:r w:rsidR="00FB539B" w:rsidRPr="00FB539B">
          <w:rPr>
            <w:b w:val="0"/>
          </w:rPr>
          <w:fldChar w:fldCharType="begin"/>
        </w:r>
        <w:r w:rsidR="00FB539B" w:rsidRPr="00FB539B">
          <w:rPr>
            <w:b w:val="0"/>
          </w:rPr>
          <w:instrText xml:space="preserve"> PAGEREF _Toc138405936 \h </w:instrText>
        </w:r>
        <w:r w:rsidR="00FB539B" w:rsidRPr="00FB539B">
          <w:rPr>
            <w:b w:val="0"/>
          </w:rPr>
        </w:r>
        <w:r w:rsidR="00FB539B" w:rsidRPr="00FB539B">
          <w:rPr>
            <w:b w:val="0"/>
          </w:rPr>
          <w:fldChar w:fldCharType="separate"/>
        </w:r>
        <w:r w:rsidR="002A7256">
          <w:rPr>
            <w:b w:val="0"/>
          </w:rPr>
          <w:t>139</w:t>
        </w:r>
        <w:r w:rsidR="00FB539B" w:rsidRPr="00FB539B">
          <w:rPr>
            <w:b w:val="0"/>
          </w:rPr>
          <w:fldChar w:fldCharType="end"/>
        </w:r>
      </w:hyperlink>
    </w:p>
    <w:p w14:paraId="1CF6963F" w14:textId="748DB307" w:rsidR="00FB539B" w:rsidRDefault="00456FBF">
      <w:pPr>
        <w:pStyle w:val="TOC7"/>
        <w:rPr>
          <w:rFonts w:asciiTheme="minorHAnsi" w:eastAsiaTheme="minorEastAsia" w:hAnsiTheme="minorHAnsi" w:cstheme="minorBidi"/>
          <w:b w:val="0"/>
          <w:sz w:val="22"/>
          <w:szCs w:val="22"/>
          <w:lang w:eastAsia="en-AU"/>
        </w:rPr>
      </w:pPr>
      <w:hyperlink w:anchor="_Toc138405937" w:history="1">
        <w:r w:rsidR="00FB539B" w:rsidRPr="002D4995">
          <w:t>Part 1.7</w:t>
        </w:r>
        <w:r w:rsidR="00FB539B">
          <w:rPr>
            <w:rFonts w:asciiTheme="minorHAnsi" w:eastAsiaTheme="minorEastAsia" w:hAnsiTheme="minorHAnsi" w:cstheme="minorBidi"/>
            <w:b w:val="0"/>
            <w:sz w:val="22"/>
            <w:szCs w:val="22"/>
            <w:lang w:eastAsia="en-AU"/>
          </w:rPr>
          <w:tab/>
        </w:r>
        <w:r w:rsidR="00FB539B" w:rsidRPr="002D4995">
          <w:t>Road Transport (General) Act 1999</w:t>
        </w:r>
        <w:r w:rsidR="00FB539B">
          <w:tab/>
        </w:r>
        <w:r w:rsidR="00FB539B" w:rsidRPr="00FB539B">
          <w:rPr>
            <w:b w:val="0"/>
          </w:rPr>
          <w:fldChar w:fldCharType="begin"/>
        </w:r>
        <w:r w:rsidR="00FB539B" w:rsidRPr="00FB539B">
          <w:rPr>
            <w:b w:val="0"/>
          </w:rPr>
          <w:instrText xml:space="preserve"> PAGEREF _Toc138405937 \h </w:instrText>
        </w:r>
        <w:r w:rsidR="00FB539B" w:rsidRPr="00FB539B">
          <w:rPr>
            <w:b w:val="0"/>
          </w:rPr>
        </w:r>
        <w:r w:rsidR="00FB539B" w:rsidRPr="00FB539B">
          <w:rPr>
            <w:b w:val="0"/>
          </w:rPr>
          <w:fldChar w:fldCharType="separate"/>
        </w:r>
        <w:r w:rsidR="002A7256">
          <w:rPr>
            <w:b w:val="0"/>
          </w:rPr>
          <w:t>152</w:t>
        </w:r>
        <w:r w:rsidR="00FB539B" w:rsidRPr="00FB539B">
          <w:rPr>
            <w:b w:val="0"/>
          </w:rPr>
          <w:fldChar w:fldCharType="end"/>
        </w:r>
      </w:hyperlink>
    </w:p>
    <w:p w14:paraId="3AEEBDB6" w14:textId="0960454B" w:rsidR="00FB539B" w:rsidRDefault="00456FBF">
      <w:pPr>
        <w:pStyle w:val="TOC7"/>
        <w:rPr>
          <w:rFonts w:asciiTheme="minorHAnsi" w:eastAsiaTheme="minorEastAsia" w:hAnsiTheme="minorHAnsi" w:cstheme="minorBidi"/>
          <w:b w:val="0"/>
          <w:sz w:val="22"/>
          <w:szCs w:val="22"/>
          <w:lang w:eastAsia="en-AU"/>
        </w:rPr>
      </w:pPr>
      <w:hyperlink w:anchor="_Toc138405938" w:history="1">
        <w:r w:rsidR="00FB539B" w:rsidRPr="002D4995">
          <w:t>Part 1.8</w:t>
        </w:r>
        <w:r w:rsidR="00FB539B">
          <w:rPr>
            <w:rFonts w:asciiTheme="minorHAnsi" w:eastAsiaTheme="minorEastAsia" w:hAnsiTheme="minorHAnsi" w:cstheme="minorBidi"/>
            <w:b w:val="0"/>
            <w:sz w:val="22"/>
            <w:szCs w:val="22"/>
            <w:lang w:eastAsia="en-AU"/>
          </w:rPr>
          <w:tab/>
        </w:r>
        <w:r w:rsidR="00FB539B" w:rsidRPr="002D4995">
          <w:t>Road Transport (General) Regulation 2000</w:t>
        </w:r>
        <w:r w:rsidR="00FB539B">
          <w:tab/>
        </w:r>
        <w:r w:rsidR="00FB539B" w:rsidRPr="00FB539B">
          <w:rPr>
            <w:b w:val="0"/>
          </w:rPr>
          <w:fldChar w:fldCharType="begin"/>
        </w:r>
        <w:r w:rsidR="00FB539B" w:rsidRPr="00FB539B">
          <w:rPr>
            <w:b w:val="0"/>
          </w:rPr>
          <w:instrText xml:space="preserve"> PAGEREF _Toc138405938 \h </w:instrText>
        </w:r>
        <w:r w:rsidR="00FB539B" w:rsidRPr="00FB539B">
          <w:rPr>
            <w:b w:val="0"/>
          </w:rPr>
        </w:r>
        <w:r w:rsidR="00FB539B" w:rsidRPr="00FB539B">
          <w:rPr>
            <w:b w:val="0"/>
          </w:rPr>
          <w:fldChar w:fldCharType="separate"/>
        </w:r>
        <w:r w:rsidR="002A7256">
          <w:rPr>
            <w:b w:val="0"/>
          </w:rPr>
          <w:t>159</w:t>
        </w:r>
        <w:r w:rsidR="00FB539B" w:rsidRPr="00FB539B">
          <w:rPr>
            <w:b w:val="0"/>
          </w:rPr>
          <w:fldChar w:fldCharType="end"/>
        </w:r>
      </w:hyperlink>
    </w:p>
    <w:p w14:paraId="73F0CC40" w14:textId="3164DC83" w:rsidR="00FB539B" w:rsidRDefault="00456FBF">
      <w:pPr>
        <w:pStyle w:val="TOC7"/>
        <w:rPr>
          <w:rFonts w:asciiTheme="minorHAnsi" w:eastAsiaTheme="minorEastAsia" w:hAnsiTheme="minorHAnsi" w:cstheme="minorBidi"/>
          <w:b w:val="0"/>
          <w:sz w:val="22"/>
          <w:szCs w:val="22"/>
          <w:lang w:eastAsia="en-AU"/>
        </w:rPr>
      </w:pPr>
      <w:hyperlink w:anchor="_Toc138405939" w:history="1">
        <w:r w:rsidR="00FB539B" w:rsidRPr="002D4995">
          <w:t>Part 1.9</w:t>
        </w:r>
        <w:r w:rsidR="00FB539B">
          <w:rPr>
            <w:rFonts w:asciiTheme="minorHAnsi" w:eastAsiaTheme="minorEastAsia" w:hAnsiTheme="minorHAnsi" w:cstheme="minorBidi"/>
            <w:b w:val="0"/>
            <w:sz w:val="22"/>
            <w:szCs w:val="22"/>
            <w:lang w:eastAsia="en-AU"/>
          </w:rPr>
          <w:tab/>
        </w:r>
        <w:r w:rsidR="00FB539B" w:rsidRPr="002D4995">
          <w:t>Road Transport (Offences) Regulation 2005</w:t>
        </w:r>
        <w:r w:rsidR="00FB539B">
          <w:tab/>
        </w:r>
        <w:r w:rsidR="00FB539B" w:rsidRPr="00FB539B">
          <w:rPr>
            <w:b w:val="0"/>
          </w:rPr>
          <w:fldChar w:fldCharType="begin"/>
        </w:r>
        <w:r w:rsidR="00FB539B" w:rsidRPr="00FB539B">
          <w:rPr>
            <w:b w:val="0"/>
          </w:rPr>
          <w:instrText xml:space="preserve"> PAGEREF _Toc138405939 \h </w:instrText>
        </w:r>
        <w:r w:rsidR="00FB539B" w:rsidRPr="00FB539B">
          <w:rPr>
            <w:b w:val="0"/>
          </w:rPr>
        </w:r>
        <w:r w:rsidR="00FB539B" w:rsidRPr="00FB539B">
          <w:rPr>
            <w:b w:val="0"/>
          </w:rPr>
          <w:fldChar w:fldCharType="separate"/>
        </w:r>
        <w:r w:rsidR="002A7256">
          <w:rPr>
            <w:b w:val="0"/>
          </w:rPr>
          <w:t>160</w:t>
        </w:r>
        <w:r w:rsidR="00FB539B" w:rsidRPr="00FB539B">
          <w:rPr>
            <w:b w:val="0"/>
          </w:rPr>
          <w:fldChar w:fldCharType="end"/>
        </w:r>
      </w:hyperlink>
    </w:p>
    <w:p w14:paraId="77D8AAFB" w14:textId="0BFA49CD" w:rsidR="00FB539B" w:rsidRDefault="00456FBF">
      <w:pPr>
        <w:pStyle w:val="TOC7"/>
        <w:rPr>
          <w:rFonts w:asciiTheme="minorHAnsi" w:eastAsiaTheme="minorEastAsia" w:hAnsiTheme="minorHAnsi" w:cstheme="minorBidi"/>
          <w:b w:val="0"/>
          <w:sz w:val="22"/>
          <w:szCs w:val="22"/>
          <w:lang w:eastAsia="en-AU"/>
        </w:rPr>
      </w:pPr>
      <w:hyperlink w:anchor="_Toc138405940" w:history="1">
        <w:r w:rsidR="00FB539B" w:rsidRPr="002D4995">
          <w:t>Part 1.10</w:t>
        </w:r>
        <w:r w:rsidR="00FB539B">
          <w:rPr>
            <w:rFonts w:asciiTheme="minorHAnsi" w:eastAsiaTheme="minorEastAsia" w:hAnsiTheme="minorHAnsi" w:cstheme="minorBidi"/>
            <w:b w:val="0"/>
            <w:sz w:val="22"/>
            <w:szCs w:val="22"/>
            <w:lang w:eastAsia="en-AU"/>
          </w:rPr>
          <w:tab/>
        </w:r>
        <w:r w:rsidR="00FB539B" w:rsidRPr="002D4995">
          <w:t>Road Transport (Public Passenger Services) Act 2001</w:t>
        </w:r>
        <w:r w:rsidR="00FB539B">
          <w:tab/>
        </w:r>
        <w:r w:rsidR="00FB539B" w:rsidRPr="00FB539B">
          <w:rPr>
            <w:b w:val="0"/>
          </w:rPr>
          <w:fldChar w:fldCharType="begin"/>
        </w:r>
        <w:r w:rsidR="00FB539B" w:rsidRPr="00FB539B">
          <w:rPr>
            <w:b w:val="0"/>
          </w:rPr>
          <w:instrText xml:space="preserve"> PAGEREF _Toc138405940 \h </w:instrText>
        </w:r>
        <w:r w:rsidR="00FB539B" w:rsidRPr="00FB539B">
          <w:rPr>
            <w:b w:val="0"/>
          </w:rPr>
        </w:r>
        <w:r w:rsidR="00FB539B" w:rsidRPr="00FB539B">
          <w:rPr>
            <w:b w:val="0"/>
          </w:rPr>
          <w:fldChar w:fldCharType="separate"/>
        </w:r>
        <w:r w:rsidR="002A7256">
          <w:rPr>
            <w:b w:val="0"/>
          </w:rPr>
          <w:t>161</w:t>
        </w:r>
        <w:r w:rsidR="00FB539B" w:rsidRPr="00FB539B">
          <w:rPr>
            <w:b w:val="0"/>
          </w:rPr>
          <w:fldChar w:fldCharType="end"/>
        </w:r>
      </w:hyperlink>
    </w:p>
    <w:p w14:paraId="4E246993" w14:textId="1F278D45" w:rsidR="00FB539B" w:rsidRDefault="00456FBF">
      <w:pPr>
        <w:pStyle w:val="TOC7"/>
        <w:rPr>
          <w:rFonts w:asciiTheme="minorHAnsi" w:eastAsiaTheme="minorEastAsia" w:hAnsiTheme="minorHAnsi" w:cstheme="minorBidi"/>
          <w:b w:val="0"/>
          <w:sz w:val="22"/>
          <w:szCs w:val="22"/>
          <w:lang w:eastAsia="en-AU"/>
        </w:rPr>
      </w:pPr>
      <w:hyperlink w:anchor="_Toc138405941" w:history="1">
        <w:r w:rsidR="00FB539B" w:rsidRPr="002D4995">
          <w:t>Part 1.11</w:t>
        </w:r>
        <w:r w:rsidR="00FB539B">
          <w:rPr>
            <w:rFonts w:asciiTheme="minorHAnsi" w:eastAsiaTheme="minorEastAsia" w:hAnsiTheme="minorHAnsi" w:cstheme="minorBidi"/>
            <w:b w:val="0"/>
            <w:sz w:val="22"/>
            <w:szCs w:val="22"/>
            <w:lang w:eastAsia="en-AU"/>
          </w:rPr>
          <w:tab/>
        </w:r>
        <w:r w:rsidR="00FB539B" w:rsidRPr="002D4995">
          <w:t>Road Transport (Public Passenger Services) Regulation 2002</w:t>
        </w:r>
        <w:r w:rsidR="00FB539B">
          <w:tab/>
        </w:r>
        <w:r w:rsidR="00FB539B" w:rsidRPr="00FB539B">
          <w:rPr>
            <w:b w:val="0"/>
          </w:rPr>
          <w:fldChar w:fldCharType="begin"/>
        </w:r>
        <w:r w:rsidR="00FB539B" w:rsidRPr="00FB539B">
          <w:rPr>
            <w:b w:val="0"/>
          </w:rPr>
          <w:instrText xml:space="preserve"> PAGEREF _Toc138405941 \h </w:instrText>
        </w:r>
        <w:r w:rsidR="00FB539B" w:rsidRPr="00FB539B">
          <w:rPr>
            <w:b w:val="0"/>
          </w:rPr>
        </w:r>
        <w:r w:rsidR="00FB539B" w:rsidRPr="00FB539B">
          <w:rPr>
            <w:b w:val="0"/>
          </w:rPr>
          <w:fldChar w:fldCharType="separate"/>
        </w:r>
        <w:r w:rsidR="002A7256">
          <w:rPr>
            <w:b w:val="0"/>
          </w:rPr>
          <w:t>170</w:t>
        </w:r>
        <w:r w:rsidR="00FB539B" w:rsidRPr="00FB539B">
          <w:rPr>
            <w:b w:val="0"/>
          </w:rPr>
          <w:fldChar w:fldCharType="end"/>
        </w:r>
      </w:hyperlink>
    </w:p>
    <w:p w14:paraId="65F3191F" w14:textId="7D4B3B44" w:rsidR="00FB539B" w:rsidRDefault="00456FBF">
      <w:pPr>
        <w:pStyle w:val="TOC7"/>
        <w:rPr>
          <w:rFonts w:asciiTheme="minorHAnsi" w:eastAsiaTheme="minorEastAsia" w:hAnsiTheme="minorHAnsi" w:cstheme="minorBidi"/>
          <w:b w:val="0"/>
          <w:sz w:val="22"/>
          <w:szCs w:val="22"/>
          <w:lang w:eastAsia="en-AU"/>
        </w:rPr>
      </w:pPr>
      <w:hyperlink w:anchor="_Toc138405942" w:history="1">
        <w:r w:rsidR="00FB539B" w:rsidRPr="002D4995">
          <w:t>Part 1.12</w:t>
        </w:r>
        <w:r w:rsidR="00FB539B">
          <w:rPr>
            <w:rFonts w:asciiTheme="minorHAnsi" w:eastAsiaTheme="minorEastAsia" w:hAnsiTheme="minorHAnsi" w:cstheme="minorBidi"/>
            <w:b w:val="0"/>
            <w:sz w:val="22"/>
            <w:szCs w:val="22"/>
            <w:lang w:eastAsia="en-AU"/>
          </w:rPr>
          <w:tab/>
        </w:r>
        <w:r w:rsidR="00FB539B" w:rsidRPr="002D4995">
          <w:t>Road Transport (Safety and Traffic Management) Act 1999</w:t>
        </w:r>
        <w:r w:rsidR="00FB539B">
          <w:tab/>
        </w:r>
        <w:r w:rsidR="00FB539B" w:rsidRPr="00FB539B">
          <w:rPr>
            <w:b w:val="0"/>
          </w:rPr>
          <w:fldChar w:fldCharType="begin"/>
        </w:r>
        <w:r w:rsidR="00FB539B" w:rsidRPr="00FB539B">
          <w:rPr>
            <w:b w:val="0"/>
          </w:rPr>
          <w:instrText xml:space="preserve"> PAGEREF _Toc138405942 \h </w:instrText>
        </w:r>
        <w:r w:rsidR="00FB539B" w:rsidRPr="00FB539B">
          <w:rPr>
            <w:b w:val="0"/>
          </w:rPr>
        </w:r>
        <w:r w:rsidR="00FB539B" w:rsidRPr="00FB539B">
          <w:rPr>
            <w:b w:val="0"/>
          </w:rPr>
          <w:fldChar w:fldCharType="separate"/>
        </w:r>
        <w:r w:rsidR="002A7256">
          <w:rPr>
            <w:b w:val="0"/>
          </w:rPr>
          <w:t>288</w:t>
        </w:r>
        <w:r w:rsidR="00FB539B" w:rsidRPr="00FB539B">
          <w:rPr>
            <w:b w:val="0"/>
          </w:rPr>
          <w:fldChar w:fldCharType="end"/>
        </w:r>
      </w:hyperlink>
    </w:p>
    <w:p w14:paraId="3A17A99B" w14:textId="5B8CA747" w:rsidR="00FB539B" w:rsidRDefault="00456FBF">
      <w:pPr>
        <w:pStyle w:val="TOC7"/>
        <w:rPr>
          <w:rFonts w:asciiTheme="minorHAnsi" w:eastAsiaTheme="minorEastAsia" w:hAnsiTheme="minorHAnsi" w:cstheme="minorBidi"/>
          <w:b w:val="0"/>
          <w:sz w:val="22"/>
          <w:szCs w:val="22"/>
          <w:lang w:eastAsia="en-AU"/>
        </w:rPr>
      </w:pPr>
      <w:hyperlink w:anchor="_Toc138405943" w:history="1">
        <w:r w:rsidR="00FB539B" w:rsidRPr="002D4995">
          <w:t>Part 1.12A</w:t>
        </w:r>
        <w:r w:rsidR="00FB539B">
          <w:rPr>
            <w:rFonts w:asciiTheme="minorHAnsi" w:eastAsiaTheme="minorEastAsia" w:hAnsiTheme="minorHAnsi" w:cstheme="minorBidi"/>
            <w:b w:val="0"/>
            <w:sz w:val="22"/>
            <w:szCs w:val="22"/>
            <w:lang w:eastAsia="en-AU"/>
          </w:rPr>
          <w:tab/>
        </w:r>
        <w:r w:rsidR="00FB539B" w:rsidRPr="002D4995">
          <w:t>Road Transport (Road Rules) Regulation 2017</w:t>
        </w:r>
        <w:r w:rsidR="00FB539B">
          <w:tab/>
        </w:r>
        <w:r w:rsidR="00FB539B" w:rsidRPr="00FB539B">
          <w:rPr>
            <w:b w:val="0"/>
          </w:rPr>
          <w:fldChar w:fldCharType="begin"/>
        </w:r>
        <w:r w:rsidR="00FB539B" w:rsidRPr="00FB539B">
          <w:rPr>
            <w:b w:val="0"/>
          </w:rPr>
          <w:instrText xml:space="preserve"> PAGEREF _Toc138405943 \h </w:instrText>
        </w:r>
        <w:r w:rsidR="00FB539B" w:rsidRPr="00FB539B">
          <w:rPr>
            <w:b w:val="0"/>
          </w:rPr>
        </w:r>
        <w:r w:rsidR="00FB539B" w:rsidRPr="00FB539B">
          <w:rPr>
            <w:b w:val="0"/>
          </w:rPr>
          <w:fldChar w:fldCharType="separate"/>
        </w:r>
        <w:r w:rsidR="002A7256">
          <w:rPr>
            <w:b w:val="0"/>
          </w:rPr>
          <w:t>298</w:t>
        </w:r>
        <w:r w:rsidR="00FB539B" w:rsidRPr="00FB539B">
          <w:rPr>
            <w:b w:val="0"/>
          </w:rPr>
          <w:fldChar w:fldCharType="end"/>
        </w:r>
      </w:hyperlink>
    </w:p>
    <w:p w14:paraId="38D27600" w14:textId="0DDD0DE7" w:rsidR="00FB539B" w:rsidRDefault="00456FBF">
      <w:pPr>
        <w:pStyle w:val="TOC7"/>
        <w:rPr>
          <w:rFonts w:asciiTheme="minorHAnsi" w:eastAsiaTheme="minorEastAsia" w:hAnsiTheme="minorHAnsi" w:cstheme="minorBidi"/>
          <w:b w:val="0"/>
          <w:sz w:val="22"/>
          <w:szCs w:val="22"/>
          <w:lang w:eastAsia="en-AU"/>
        </w:rPr>
      </w:pPr>
      <w:hyperlink w:anchor="_Toc138405944" w:history="1">
        <w:r w:rsidR="00FB539B" w:rsidRPr="002D4995">
          <w:t>Part 1.13</w:t>
        </w:r>
        <w:r w:rsidR="00FB539B">
          <w:rPr>
            <w:rFonts w:asciiTheme="minorHAnsi" w:eastAsiaTheme="minorEastAsia" w:hAnsiTheme="minorHAnsi" w:cstheme="minorBidi"/>
            <w:b w:val="0"/>
            <w:sz w:val="22"/>
            <w:szCs w:val="22"/>
            <w:lang w:eastAsia="en-AU"/>
          </w:rPr>
          <w:tab/>
        </w:r>
        <w:r w:rsidR="00FB539B" w:rsidRPr="002D4995">
          <w:t>Road Transport (Safety and Traffic Management) Regulation 2017</w:t>
        </w:r>
        <w:r w:rsidR="00FB539B">
          <w:tab/>
        </w:r>
        <w:r w:rsidR="00FB539B" w:rsidRPr="00FB539B">
          <w:rPr>
            <w:b w:val="0"/>
          </w:rPr>
          <w:fldChar w:fldCharType="begin"/>
        </w:r>
        <w:r w:rsidR="00FB539B" w:rsidRPr="00FB539B">
          <w:rPr>
            <w:b w:val="0"/>
          </w:rPr>
          <w:instrText xml:space="preserve"> PAGEREF _Toc138405944 \h </w:instrText>
        </w:r>
        <w:r w:rsidR="00FB539B" w:rsidRPr="00FB539B">
          <w:rPr>
            <w:b w:val="0"/>
          </w:rPr>
        </w:r>
        <w:r w:rsidR="00FB539B" w:rsidRPr="00FB539B">
          <w:rPr>
            <w:b w:val="0"/>
          </w:rPr>
          <w:fldChar w:fldCharType="separate"/>
        </w:r>
        <w:r w:rsidR="002A7256">
          <w:rPr>
            <w:b w:val="0"/>
          </w:rPr>
          <w:t>402</w:t>
        </w:r>
        <w:r w:rsidR="00FB539B" w:rsidRPr="00FB539B">
          <w:rPr>
            <w:b w:val="0"/>
          </w:rPr>
          <w:fldChar w:fldCharType="end"/>
        </w:r>
      </w:hyperlink>
    </w:p>
    <w:p w14:paraId="7D05BDE8" w14:textId="7BD3BEB9" w:rsidR="00FB539B" w:rsidRDefault="00456FBF">
      <w:pPr>
        <w:pStyle w:val="TOC7"/>
        <w:rPr>
          <w:rFonts w:asciiTheme="minorHAnsi" w:eastAsiaTheme="minorEastAsia" w:hAnsiTheme="minorHAnsi" w:cstheme="minorBidi"/>
          <w:b w:val="0"/>
          <w:sz w:val="22"/>
          <w:szCs w:val="22"/>
          <w:lang w:eastAsia="en-AU"/>
        </w:rPr>
      </w:pPr>
      <w:hyperlink w:anchor="_Toc138405945" w:history="1">
        <w:r w:rsidR="00FB539B" w:rsidRPr="002D4995">
          <w:t>Part 1.14</w:t>
        </w:r>
        <w:r w:rsidR="00FB539B">
          <w:rPr>
            <w:rFonts w:asciiTheme="minorHAnsi" w:eastAsiaTheme="minorEastAsia" w:hAnsiTheme="minorHAnsi" w:cstheme="minorBidi"/>
            <w:b w:val="0"/>
            <w:sz w:val="22"/>
            <w:szCs w:val="22"/>
            <w:lang w:eastAsia="en-AU"/>
          </w:rPr>
          <w:tab/>
        </w:r>
        <w:r w:rsidR="00FB539B" w:rsidRPr="002D4995">
          <w:t>Road Transport (Vehicle Registration) Act 1999</w:t>
        </w:r>
        <w:r w:rsidR="00FB539B">
          <w:tab/>
        </w:r>
        <w:r w:rsidR="00FB539B" w:rsidRPr="00FB539B">
          <w:rPr>
            <w:b w:val="0"/>
          </w:rPr>
          <w:fldChar w:fldCharType="begin"/>
        </w:r>
        <w:r w:rsidR="00FB539B" w:rsidRPr="00FB539B">
          <w:rPr>
            <w:b w:val="0"/>
          </w:rPr>
          <w:instrText xml:space="preserve"> PAGEREF _Toc138405945 \h </w:instrText>
        </w:r>
        <w:r w:rsidR="00FB539B" w:rsidRPr="00FB539B">
          <w:rPr>
            <w:b w:val="0"/>
          </w:rPr>
        </w:r>
        <w:r w:rsidR="00FB539B" w:rsidRPr="00FB539B">
          <w:rPr>
            <w:b w:val="0"/>
          </w:rPr>
          <w:fldChar w:fldCharType="separate"/>
        </w:r>
        <w:r w:rsidR="002A7256">
          <w:rPr>
            <w:b w:val="0"/>
          </w:rPr>
          <w:t>405</w:t>
        </w:r>
        <w:r w:rsidR="00FB539B" w:rsidRPr="00FB539B">
          <w:rPr>
            <w:b w:val="0"/>
          </w:rPr>
          <w:fldChar w:fldCharType="end"/>
        </w:r>
      </w:hyperlink>
    </w:p>
    <w:p w14:paraId="60535A4D" w14:textId="70107433" w:rsidR="00FB539B" w:rsidRDefault="00456FBF">
      <w:pPr>
        <w:pStyle w:val="TOC7"/>
        <w:rPr>
          <w:rFonts w:asciiTheme="minorHAnsi" w:eastAsiaTheme="minorEastAsia" w:hAnsiTheme="minorHAnsi" w:cstheme="minorBidi"/>
          <w:b w:val="0"/>
          <w:sz w:val="22"/>
          <w:szCs w:val="22"/>
          <w:lang w:eastAsia="en-AU"/>
        </w:rPr>
      </w:pPr>
      <w:hyperlink w:anchor="_Toc138405946" w:history="1">
        <w:r w:rsidR="00FB539B" w:rsidRPr="002D4995">
          <w:t>Part 1.15</w:t>
        </w:r>
        <w:r w:rsidR="00FB539B">
          <w:rPr>
            <w:rFonts w:asciiTheme="minorHAnsi" w:eastAsiaTheme="minorEastAsia" w:hAnsiTheme="minorHAnsi" w:cstheme="minorBidi"/>
            <w:b w:val="0"/>
            <w:sz w:val="22"/>
            <w:szCs w:val="22"/>
            <w:lang w:eastAsia="en-AU"/>
          </w:rPr>
          <w:tab/>
        </w:r>
        <w:r w:rsidR="00FB539B" w:rsidRPr="002D4995">
          <w:t>Road Transport (Vehicle Registration) Regulation 2000</w:t>
        </w:r>
        <w:r w:rsidR="00FB539B">
          <w:tab/>
        </w:r>
        <w:r w:rsidR="00FB539B" w:rsidRPr="00FB539B">
          <w:rPr>
            <w:b w:val="0"/>
          </w:rPr>
          <w:fldChar w:fldCharType="begin"/>
        </w:r>
        <w:r w:rsidR="00FB539B" w:rsidRPr="00FB539B">
          <w:rPr>
            <w:b w:val="0"/>
          </w:rPr>
          <w:instrText xml:space="preserve"> PAGEREF _Toc138405946 \h </w:instrText>
        </w:r>
        <w:r w:rsidR="00FB539B" w:rsidRPr="00FB539B">
          <w:rPr>
            <w:b w:val="0"/>
          </w:rPr>
        </w:r>
        <w:r w:rsidR="00FB539B" w:rsidRPr="00FB539B">
          <w:rPr>
            <w:b w:val="0"/>
          </w:rPr>
          <w:fldChar w:fldCharType="separate"/>
        </w:r>
        <w:r w:rsidR="002A7256">
          <w:rPr>
            <w:b w:val="0"/>
          </w:rPr>
          <w:t>411</w:t>
        </w:r>
        <w:r w:rsidR="00FB539B" w:rsidRPr="00FB539B">
          <w:rPr>
            <w:b w:val="0"/>
          </w:rPr>
          <w:fldChar w:fldCharType="end"/>
        </w:r>
      </w:hyperlink>
    </w:p>
    <w:p w14:paraId="78BC20E6" w14:textId="282500C9" w:rsidR="00FB539B" w:rsidRDefault="00456FBF">
      <w:pPr>
        <w:pStyle w:val="TOC6"/>
        <w:rPr>
          <w:rFonts w:asciiTheme="minorHAnsi" w:eastAsiaTheme="minorEastAsia" w:hAnsiTheme="minorHAnsi" w:cstheme="minorBidi"/>
          <w:b w:val="0"/>
          <w:sz w:val="22"/>
          <w:szCs w:val="22"/>
          <w:lang w:eastAsia="en-AU"/>
        </w:rPr>
      </w:pPr>
      <w:hyperlink w:anchor="_Toc138405947" w:history="1">
        <w:r w:rsidR="00FB539B" w:rsidRPr="002D4995">
          <w:t>Dictionary</w:t>
        </w:r>
        <w:r w:rsidR="00FB539B">
          <w:tab/>
        </w:r>
        <w:r w:rsidR="00FB539B">
          <w:tab/>
        </w:r>
        <w:r w:rsidR="00FB539B" w:rsidRPr="00FB539B">
          <w:rPr>
            <w:b w:val="0"/>
            <w:sz w:val="20"/>
          </w:rPr>
          <w:fldChar w:fldCharType="begin"/>
        </w:r>
        <w:r w:rsidR="00FB539B" w:rsidRPr="00FB539B">
          <w:rPr>
            <w:b w:val="0"/>
            <w:sz w:val="20"/>
          </w:rPr>
          <w:instrText xml:space="preserve"> PAGEREF _Toc138405947 \h </w:instrText>
        </w:r>
        <w:r w:rsidR="00FB539B" w:rsidRPr="00FB539B">
          <w:rPr>
            <w:b w:val="0"/>
            <w:sz w:val="20"/>
          </w:rPr>
        </w:r>
        <w:r w:rsidR="00FB539B" w:rsidRPr="00FB539B">
          <w:rPr>
            <w:b w:val="0"/>
            <w:sz w:val="20"/>
          </w:rPr>
          <w:fldChar w:fldCharType="separate"/>
        </w:r>
        <w:r w:rsidR="002A7256">
          <w:rPr>
            <w:b w:val="0"/>
            <w:sz w:val="20"/>
          </w:rPr>
          <w:t>472</w:t>
        </w:r>
        <w:r w:rsidR="00FB539B" w:rsidRPr="00FB539B">
          <w:rPr>
            <w:b w:val="0"/>
            <w:sz w:val="20"/>
          </w:rPr>
          <w:fldChar w:fldCharType="end"/>
        </w:r>
      </w:hyperlink>
    </w:p>
    <w:p w14:paraId="64470B18" w14:textId="797DF080" w:rsidR="00FB539B" w:rsidRDefault="00456FBF" w:rsidP="00FB539B">
      <w:pPr>
        <w:pStyle w:val="TOC7"/>
        <w:spacing w:before="480"/>
        <w:rPr>
          <w:rFonts w:asciiTheme="minorHAnsi" w:eastAsiaTheme="minorEastAsia" w:hAnsiTheme="minorHAnsi" w:cstheme="minorBidi"/>
          <w:b w:val="0"/>
          <w:sz w:val="22"/>
          <w:szCs w:val="22"/>
          <w:lang w:eastAsia="en-AU"/>
        </w:rPr>
      </w:pPr>
      <w:hyperlink w:anchor="_Toc138405948" w:history="1">
        <w:r w:rsidR="00FB539B">
          <w:t>Endnotes</w:t>
        </w:r>
        <w:r w:rsidR="00FB539B" w:rsidRPr="00FB539B">
          <w:rPr>
            <w:vanish/>
          </w:rPr>
          <w:tab/>
        </w:r>
        <w:r w:rsidR="00FB539B">
          <w:rPr>
            <w:vanish/>
          </w:rPr>
          <w:tab/>
        </w:r>
        <w:r w:rsidR="00FB539B" w:rsidRPr="00FB539B">
          <w:rPr>
            <w:b w:val="0"/>
            <w:vanish/>
          </w:rPr>
          <w:fldChar w:fldCharType="begin"/>
        </w:r>
        <w:r w:rsidR="00FB539B" w:rsidRPr="00FB539B">
          <w:rPr>
            <w:b w:val="0"/>
            <w:vanish/>
          </w:rPr>
          <w:instrText xml:space="preserve"> PAGEREF _Toc138405948 \h </w:instrText>
        </w:r>
        <w:r w:rsidR="00FB539B" w:rsidRPr="00FB539B">
          <w:rPr>
            <w:b w:val="0"/>
            <w:vanish/>
          </w:rPr>
        </w:r>
        <w:r w:rsidR="00FB539B" w:rsidRPr="00FB539B">
          <w:rPr>
            <w:b w:val="0"/>
            <w:vanish/>
          </w:rPr>
          <w:fldChar w:fldCharType="separate"/>
        </w:r>
        <w:r w:rsidR="002A7256">
          <w:rPr>
            <w:b w:val="0"/>
            <w:vanish/>
          </w:rPr>
          <w:t>476</w:t>
        </w:r>
        <w:r w:rsidR="00FB539B" w:rsidRPr="00FB539B">
          <w:rPr>
            <w:b w:val="0"/>
            <w:vanish/>
          </w:rPr>
          <w:fldChar w:fldCharType="end"/>
        </w:r>
      </w:hyperlink>
    </w:p>
    <w:p w14:paraId="14817528" w14:textId="19263978" w:rsidR="00FB539B" w:rsidRDefault="00FB539B">
      <w:pPr>
        <w:pStyle w:val="TOC5"/>
        <w:rPr>
          <w:rFonts w:asciiTheme="minorHAnsi" w:eastAsiaTheme="minorEastAsia" w:hAnsiTheme="minorHAnsi" w:cstheme="minorBidi"/>
          <w:sz w:val="22"/>
          <w:szCs w:val="22"/>
          <w:lang w:eastAsia="en-AU"/>
        </w:rPr>
      </w:pPr>
      <w:r>
        <w:tab/>
      </w:r>
      <w:hyperlink w:anchor="_Toc138405949" w:history="1">
        <w:r w:rsidRPr="002D4995">
          <w:t>1</w:t>
        </w:r>
        <w:r>
          <w:rPr>
            <w:rFonts w:asciiTheme="minorHAnsi" w:eastAsiaTheme="minorEastAsia" w:hAnsiTheme="minorHAnsi" w:cstheme="minorBidi"/>
            <w:sz w:val="22"/>
            <w:szCs w:val="22"/>
            <w:lang w:eastAsia="en-AU"/>
          </w:rPr>
          <w:tab/>
        </w:r>
        <w:r w:rsidRPr="002D4995">
          <w:t>About the endnotes</w:t>
        </w:r>
        <w:r>
          <w:tab/>
        </w:r>
        <w:r>
          <w:fldChar w:fldCharType="begin"/>
        </w:r>
        <w:r>
          <w:instrText xml:space="preserve"> PAGEREF _Toc138405949 \h </w:instrText>
        </w:r>
        <w:r>
          <w:fldChar w:fldCharType="separate"/>
        </w:r>
        <w:r w:rsidR="002A7256">
          <w:t>476</w:t>
        </w:r>
        <w:r>
          <w:fldChar w:fldCharType="end"/>
        </w:r>
      </w:hyperlink>
    </w:p>
    <w:p w14:paraId="4578466A" w14:textId="3046FA51" w:rsidR="00FB539B" w:rsidRDefault="00FB539B">
      <w:pPr>
        <w:pStyle w:val="TOC5"/>
        <w:rPr>
          <w:rFonts w:asciiTheme="minorHAnsi" w:eastAsiaTheme="minorEastAsia" w:hAnsiTheme="minorHAnsi" w:cstheme="minorBidi"/>
          <w:sz w:val="22"/>
          <w:szCs w:val="22"/>
          <w:lang w:eastAsia="en-AU"/>
        </w:rPr>
      </w:pPr>
      <w:r>
        <w:tab/>
      </w:r>
      <w:hyperlink w:anchor="_Toc138405950" w:history="1">
        <w:r w:rsidRPr="002D4995">
          <w:t>2</w:t>
        </w:r>
        <w:r>
          <w:rPr>
            <w:rFonts w:asciiTheme="minorHAnsi" w:eastAsiaTheme="minorEastAsia" w:hAnsiTheme="minorHAnsi" w:cstheme="minorBidi"/>
            <w:sz w:val="22"/>
            <w:szCs w:val="22"/>
            <w:lang w:eastAsia="en-AU"/>
          </w:rPr>
          <w:tab/>
        </w:r>
        <w:r w:rsidRPr="002D4995">
          <w:t>Abbreviation key</w:t>
        </w:r>
        <w:r>
          <w:tab/>
        </w:r>
        <w:r>
          <w:fldChar w:fldCharType="begin"/>
        </w:r>
        <w:r>
          <w:instrText xml:space="preserve"> PAGEREF _Toc138405950 \h </w:instrText>
        </w:r>
        <w:r>
          <w:fldChar w:fldCharType="separate"/>
        </w:r>
        <w:r w:rsidR="002A7256">
          <w:t>476</w:t>
        </w:r>
        <w:r>
          <w:fldChar w:fldCharType="end"/>
        </w:r>
      </w:hyperlink>
    </w:p>
    <w:p w14:paraId="323223E7" w14:textId="6B16EF48" w:rsidR="00FB539B" w:rsidRDefault="00FB539B">
      <w:pPr>
        <w:pStyle w:val="TOC5"/>
        <w:rPr>
          <w:rFonts w:asciiTheme="minorHAnsi" w:eastAsiaTheme="minorEastAsia" w:hAnsiTheme="minorHAnsi" w:cstheme="minorBidi"/>
          <w:sz w:val="22"/>
          <w:szCs w:val="22"/>
          <w:lang w:eastAsia="en-AU"/>
        </w:rPr>
      </w:pPr>
      <w:r>
        <w:tab/>
      </w:r>
      <w:hyperlink w:anchor="_Toc138405951" w:history="1">
        <w:r w:rsidRPr="002D4995">
          <w:t>3</w:t>
        </w:r>
        <w:r>
          <w:rPr>
            <w:rFonts w:asciiTheme="minorHAnsi" w:eastAsiaTheme="minorEastAsia" w:hAnsiTheme="minorHAnsi" w:cstheme="minorBidi"/>
            <w:sz w:val="22"/>
            <w:szCs w:val="22"/>
            <w:lang w:eastAsia="en-AU"/>
          </w:rPr>
          <w:tab/>
        </w:r>
        <w:r w:rsidRPr="002D4995">
          <w:t>Legislation history</w:t>
        </w:r>
        <w:r>
          <w:tab/>
        </w:r>
        <w:r>
          <w:fldChar w:fldCharType="begin"/>
        </w:r>
        <w:r>
          <w:instrText xml:space="preserve"> PAGEREF _Toc138405951 \h </w:instrText>
        </w:r>
        <w:r>
          <w:fldChar w:fldCharType="separate"/>
        </w:r>
        <w:r w:rsidR="002A7256">
          <w:t>477</w:t>
        </w:r>
        <w:r>
          <w:fldChar w:fldCharType="end"/>
        </w:r>
      </w:hyperlink>
    </w:p>
    <w:p w14:paraId="48983520" w14:textId="1F8B2D1D" w:rsidR="00FB539B" w:rsidRDefault="00FB539B">
      <w:pPr>
        <w:pStyle w:val="TOC5"/>
        <w:rPr>
          <w:rFonts w:asciiTheme="minorHAnsi" w:eastAsiaTheme="minorEastAsia" w:hAnsiTheme="minorHAnsi" w:cstheme="minorBidi"/>
          <w:sz w:val="22"/>
          <w:szCs w:val="22"/>
          <w:lang w:eastAsia="en-AU"/>
        </w:rPr>
      </w:pPr>
      <w:r>
        <w:tab/>
      </w:r>
      <w:hyperlink w:anchor="_Toc138405952" w:history="1">
        <w:r w:rsidRPr="002D4995">
          <w:t>4</w:t>
        </w:r>
        <w:r>
          <w:rPr>
            <w:rFonts w:asciiTheme="minorHAnsi" w:eastAsiaTheme="minorEastAsia" w:hAnsiTheme="minorHAnsi" w:cstheme="minorBidi"/>
            <w:sz w:val="22"/>
            <w:szCs w:val="22"/>
            <w:lang w:eastAsia="en-AU"/>
          </w:rPr>
          <w:tab/>
        </w:r>
        <w:r w:rsidRPr="002D4995">
          <w:t>Amendment history</w:t>
        </w:r>
        <w:r>
          <w:tab/>
        </w:r>
        <w:r>
          <w:fldChar w:fldCharType="begin"/>
        </w:r>
        <w:r>
          <w:instrText xml:space="preserve"> PAGEREF _Toc138405952 \h </w:instrText>
        </w:r>
        <w:r>
          <w:fldChar w:fldCharType="separate"/>
        </w:r>
        <w:r w:rsidR="002A7256">
          <w:t>492</w:t>
        </w:r>
        <w:r>
          <w:fldChar w:fldCharType="end"/>
        </w:r>
      </w:hyperlink>
    </w:p>
    <w:p w14:paraId="123AEF29" w14:textId="400C172F" w:rsidR="00FB539B" w:rsidRDefault="00FB539B">
      <w:pPr>
        <w:pStyle w:val="TOC5"/>
        <w:rPr>
          <w:rFonts w:asciiTheme="minorHAnsi" w:eastAsiaTheme="minorEastAsia" w:hAnsiTheme="minorHAnsi" w:cstheme="minorBidi"/>
          <w:sz w:val="22"/>
          <w:szCs w:val="22"/>
          <w:lang w:eastAsia="en-AU"/>
        </w:rPr>
      </w:pPr>
      <w:r>
        <w:tab/>
      </w:r>
      <w:hyperlink w:anchor="_Toc138405953" w:history="1">
        <w:r w:rsidRPr="002D4995">
          <w:t>5</w:t>
        </w:r>
        <w:r>
          <w:rPr>
            <w:rFonts w:asciiTheme="minorHAnsi" w:eastAsiaTheme="minorEastAsia" w:hAnsiTheme="minorHAnsi" w:cstheme="minorBidi"/>
            <w:sz w:val="22"/>
            <w:szCs w:val="22"/>
            <w:lang w:eastAsia="en-AU"/>
          </w:rPr>
          <w:tab/>
        </w:r>
        <w:r w:rsidRPr="002D4995">
          <w:t>Earlier republications</w:t>
        </w:r>
        <w:r>
          <w:tab/>
        </w:r>
        <w:r>
          <w:fldChar w:fldCharType="begin"/>
        </w:r>
        <w:r>
          <w:instrText xml:space="preserve"> PAGEREF _Toc138405953 \h </w:instrText>
        </w:r>
        <w:r>
          <w:fldChar w:fldCharType="separate"/>
        </w:r>
        <w:r w:rsidR="002A7256">
          <w:t>503</w:t>
        </w:r>
        <w:r>
          <w:fldChar w:fldCharType="end"/>
        </w:r>
      </w:hyperlink>
    </w:p>
    <w:p w14:paraId="7D22E6C7" w14:textId="79F5A5E6" w:rsidR="00561462" w:rsidRDefault="00FB539B" w:rsidP="00B1677F">
      <w:pPr>
        <w:pStyle w:val="BillBasic"/>
      </w:pPr>
      <w:r>
        <w:fldChar w:fldCharType="end"/>
      </w:r>
    </w:p>
    <w:p w14:paraId="328A0C64" w14:textId="77777777" w:rsidR="00AF4725" w:rsidRDefault="00AF4725">
      <w:pPr>
        <w:pStyle w:val="01Contents"/>
        <w:sectPr w:rsidR="00AF4725"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7378E500" w:rsidR="00561462" w:rsidRDefault="0007262A"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3ACC0C7B" w:rsidR="00561462" w:rsidRDefault="00561462" w:rsidP="00B1677F">
      <w:pPr>
        <w:pStyle w:val="CoverActName"/>
      </w:pPr>
      <w:r w:rsidRPr="00561462">
        <w:rPr>
          <w:rStyle w:val="charCitHyperlinkAbbrev"/>
        </w:rPr>
        <w:fldChar w:fldCharType="begin"/>
      </w:r>
      <w:r w:rsidR="0007262A">
        <w:rPr>
          <w:rStyle w:val="charCitHyperlinkAbbrev"/>
        </w:rPr>
        <w:instrText>HYPERLINK "http://www.legislation.act.gov.au/a/1999-77" \o "A1999-77"</w:instrText>
      </w:r>
      <w:r w:rsidRPr="00561462">
        <w:rPr>
          <w:rStyle w:val="charCitHyperlinkAbbrev"/>
        </w:rPr>
      </w:r>
      <w:r w:rsidRPr="00561462">
        <w:rPr>
          <w:rStyle w:val="charCitHyperlinkAbbrev"/>
        </w:rPr>
        <w:fldChar w:fldCharType="separate"/>
      </w:r>
      <w:r w:rsidR="0007262A">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FB539B" w:rsidRDefault="003B7A70" w:rsidP="003B7A70">
      <w:pPr>
        <w:pStyle w:val="AH2Part"/>
      </w:pPr>
      <w:bookmarkStart w:id="9" w:name="_Toc138405864"/>
      <w:r w:rsidRPr="00FB539B">
        <w:rPr>
          <w:rStyle w:val="CharPartNo"/>
        </w:rPr>
        <w:t>Part 1</w:t>
      </w:r>
      <w:r>
        <w:tab/>
      </w:r>
      <w:r w:rsidRPr="00FB539B">
        <w:rPr>
          <w:rStyle w:val="CharPartText"/>
        </w:rPr>
        <w:t>Preliminary</w:t>
      </w:r>
      <w:bookmarkEnd w:id="9"/>
    </w:p>
    <w:p w14:paraId="78E23722" w14:textId="77777777" w:rsidR="003B7A70" w:rsidRDefault="003B7A70" w:rsidP="003B7A70">
      <w:pPr>
        <w:pStyle w:val="AH5Sec"/>
      </w:pPr>
      <w:bookmarkStart w:id="10" w:name="_Toc138405865"/>
      <w:r w:rsidRPr="00FB539B">
        <w:rPr>
          <w:rStyle w:val="CharSectNo"/>
        </w:rPr>
        <w:t>1</w:t>
      </w:r>
      <w:r>
        <w:tab/>
        <w:t>Name of regulation</w:t>
      </w:r>
      <w:bookmarkEnd w:id="10"/>
    </w:p>
    <w:p w14:paraId="196A13DB" w14:textId="0160E118" w:rsidR="003B7A70" w:rsidRDefault="003B7A70" w:rsidP="003B7A70">
      <w:pPr>
        <w:pStyle w:val="Amainreturn"/>
      </w:pPr>
      <w:r>
        <w:t xml:space="preserve">This regulation is the </w:t>
      </w:r>
      <w:r>
        <w:rPr>
          <w:rStyle w:val="charItals"/>
        </w:rPr>
        <w:t>Road Transport (Offences) Regulation</w:t>
      </w:r>
      <w:r w:rsidR="00811376">
        <w:rPr>
          <w:rStyle w:val="charItals"/>
        </w:rPr>
        <w:t> </w:t>
      </w:r>
      <w:r>
        <w:rPr>
          <w:rStyle w:val="charItals"/>
        </w:rPr>
        <w:t>2005</w:t>
      </w:r>
      <w:r>
        <w:t>.</w:t>
      </w:r>
    </w:p>
    <w:p w14:paraId="15887FD1" w14:textId="77777777" w:rsidR="003B7A70" w:rsidRDefault="003B7A70" w:rsidP="003C592D">
      <w:pPr>
        <w:pStyle w:val="AH5Sec"/>
      </w:pPr>
      <w:bookmarkStart w:id="11" w:name="_Toc138405866"/>
      <w:r w:rsidRPr="00FB539B">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79F82135"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20C5CF38"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138405867"/>
      <w:r w:rsidRPr="00FB539B">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4B2B3766"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FB539B" w:rsidRDefault="003B7A70" w:rsidP="003B7A70">
      <w:pPr>
        <w:pStyle w:val="AH2Part"/>
      </w:pPr>
      <w:bookmarkStart w:id="13" w:name="_Toc138405868"/>
      <w:r w:rsidRPr="00FB539B">
        <w:rPr>
          <w:rStyle w:val="CharPartNo"/>
        </w:rPr>
        <w:t>Part 2</w:t>
      </w:r>
      <w:r>
        <w:tab/>
      </w:r>
      <w:r w:rsidRPr="00FB539B">
        <w:rPr>
          <w:rStyle w:val="CharPartText"/>
        </w:rPr>
        <w:t>Infringement notices</w:t>
      </w:r>
      <w:bookmarkEnd w:id="13"/>
    </w:p>
    <w:p w14:paraId="316FEF27" w14:textId="77777777" w:rsidR="003B7A70" w:rsidRPr="003D74A3" w:rsidRDefault="003B7A70" w:rsidP="003B7A70">
      <w:pPr>
        <w:pStyle w:val="AH5Sec"/>
      </w:pPr>
      <w:bookmarkStart w:id="14" w:name="_Toc138405869"/>
      <w:r w:rsidRPr="00FB539B">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138405870"/>
      <w:r w:rsidRPr="00FB539B">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138405871"/>
      <w:r w:rsidRPr="00FB539B">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2E890345" w:rsidR="003B7A70" w:rsidRPr="003D74A3" w:rsidRDefault="003B7A70" w:rsidP="003B7A70">
      <w:pPr>
        <w:pStyle w:val="Amain"/>
      </w:pPr>
      <w:r w:rsidRPr="003D74A3">
        <w:tab/>
        <w:t>(2)</w:t>
      </w:r>
      <w:r w:rsidRPr="003D74A3">
        <w:tab/>
        <w:t xml:space="preserve">For </w:t>
      </w:r>
      <w:r w:rsidR="009D5E12" w:rsidRPr="00C8204F">
        <w:t>an offence detected by a traffic offence detection device</w:t>
      </w:r>
      <w:r w:rsidRPr="003D74A3">
        <w:t>,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138405872"/>
      <w:r w:rsidRPr="00FB539B">
        <w:rPr>
          <w:rStyle w:val="CharSectNo"/>
        </w:rPr>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6E3B9813" w:rsidR="0067380F" w:rsidRDefault="0067380F" w:rsidP="0067380F">
      <w:pPr>
        <w:pStyle w:val="Amain"/>
      </w:pPr>
      <w:r>
        <w:tab/>
        <w:t>(2)</w:t>
      </w:r>
      <w:r>
        <w:tab/>
        <w:t xml:space="preserve">For </w:t>
      </w:r>
      <w:r w:rsidR="009D5E12" w:rsidRPr="00C8204F">
        <w:t>an offence detected by a traffic offence detection device</w:t>
      </w:r>
      <w:r>
        <w:t>,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138405873"/>
      <w:r w:rsidRPr="00FB539B">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167591F2"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138405874"/>
      <w:r w:rsidRPr="00FB539B">
        <w:rPr>
          <w:rStyle w:val="CharSectNo"/>
        </w:rPr>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20" w:name="_Toc138405875"/>
      <w:r w:rsidRPr="00FB539B">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20"/>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5E21FF8B" w:rsidR="00742E59" w:rsidRPr="00197635" w:rsidRDefault="00742E59" w:rsidP="00742E59">
      <w:pPr>
        <w:pStyle w:val="Apara"/>
      </w:pPr>
      <w:r w:rsidRPr="00197635">
        <w:tab/>
        <w:t>(b)</w:t>
      </w:r>
      <w:r w:rsidRPr="00197635">
        <w:tab/>
        <w:t xml:space="preserve">for an offence against the </w:t>
      </w:r>
      <w:hyperlink r:id="rId31"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1" w:name="_Toc138405876"/>
      <w:r w:rsidRPr="00FB539B">
        <w:rPr>
          <w:rStyle w:val="CharSectNo"/>
        </w:rPr>
        <w:t>6</w:t>
      </w:r>
      <w:r>
        <w:tab/>
        <w:t xml:space="preserve">Infringement notice penalties—Act, dict, def </w:t>
      </w:r>
      <w:r>
        <w:rPr>
          <w:rStyle w:val="charItals"/>
        </w:rPr>
        <w:t>infringement notice penalty</w:t>
      </w:r>
      <w:r>
        <w:t>, par (a)</w:t>
      </w:r>
      <w:bookmarkEnd w:id="21"/>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9900CD">
      <w:pPr>
        <w:pStyle w:val="Apara"/>
        <w:keepNext/>
      </w:pPr>
      <w:r w:rsidRPr="00197635">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03380A39" w:rsidR="00043EBA" w:rsidRPr="00DD70B9" w:rsidRDefault="00043EBA" w:rsidP="00880315">
      <w:pPr>
        <w:pStyle w:val="Apara"/>
        <w:keepNext/>
      </w:pPr>
      <w:r w:rsidRPr="00DD70B9">
        <w:tab/>
        <w:t>(b)</w:t>
      </w:r>
      <w:r w:rsidRPr="00DD70B9">
        <w:tab/>
        <w:t xml:space="preserve">is </w:t>
      </w:r>
      <w:r w:rsidR="009D5E12" w:rsidRPr="00C8204F">
        <w:t>an offence detected by a traffic offence detection device</w:t>
      </w:r>
      <w:r w:rsidRPr="00DD70B9">
        <w:t xml:space="preserv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138405877"/>
      <w:r w:rsidRPr="00FB539B">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138405878"/>
      <w:r w:rsidRPr="00FB539B">
        <w:rPr>
          <w:rStyle w:val="CharSectNo"/>
        </w:rPr>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38D08568" w:rsidR="00F3341D" w:rsidRPr="00A14BE4" w:rsidRDefault="00F3341D" w:rsidP="009900CD">
      <w:pPr>
        <w:pStyle w:val="Apara"/>
        <w:keepLines/>
        <w:rPr>
          <w:lang w:eastAsia="en-AU"/>
        </w:rPr>
      </w:pPr>
      <w:r w:rsidRPr="00A14BE4">
        <w:rPr>
          <w:lang w:eastAsia="en-AU"/>
        </w:rPr>
        <w:tab/>
        <w:t>(a)</w:t>
      </w:r>
      <w:r w:rsidRPr="00A14BE4">
        <w:rPr>
          <w:lang w:eastAsia="en-AU"/>
        </w:rPr>
        <w:tab/>
        <w:t xml:space="preserve">an offence mentioned in the </w:t>
      </w:r>
      <w:hyperlink r:id="rId32"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75388CCD"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3"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34BE5B26" w:rsidR="00E635BB" w:rsidRPr="00DD70B9" w:rsidRDefault="00E635BB" w:rsidP="00E635BB">
      <w:pPr>
        <w:pStyle w:val="Amain"/>
      </w:pPr>
      <w:r w:rsidRPr="00DD70B9">
        <w:tab/>
        <w:t>(3)</w:t>
      </w:r>
      <w:r w:rsidRPr="00DD70B9">
        <w:tab/>
        <w:t xml:space="preserve">The Regulator under the </w:t>
      </w:r>
      <w:hyperlink r:id="rId34"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138405879"/>
      <w:r w:rsidRPr="00FB539B">
        <w:rPr>
          <w:rStyle w:val="CharSectNo"/>
        </w:rPr>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52158AD5"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5"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6"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138405880"/>
      <w:r w:rsidRPr="00FB539B">
        <w:rPr>
          <w:rStyle w:val="CharSectNo"/>
        </w:rPr>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3B532C3F"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7"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8"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138405881"/>
      <w:r w:rsidRPr="00FB539B">
        <w:rPr>
          <w:rStyle w:val="CharSectNo"/>
        </w:rPr>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1223B271"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9"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138405882"/>
      <w:r w:rsidRPr="00FB539B">
        <w:rPr>
          <w:rStyle w:val="CharSectNo"/>
        </w:rPr>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4369FCCF" w:rsidR="0067380F" w:rsidRDefault="0067380F" w:rsidP="0067380F">
      <w:pPr>
        <w:pStyle w:val="aNote"/>
      </w:pPr>
      <w:r>
        <w:rPr>
          <w:rStyle w:val="charItals"/>
        </w:rPr>
        <w:t>Note</w:t>
      </w:r>
      <w:r>
        <w:rPr>
          <w:rStyle w:val="charItals"/>
        </w:rPr>
        <w:tab/>
      </w:r>
      <w:r>
        <w:t xml:space="preserve">For how documents may be served, see the </w:t>
      </w:r>
      <w:hyperlink r:id="rId40"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2DF3B4F6" w:rsidR="0067380F" w:rsidRDefault="0067380F" w:rsidP="0067380F">
      <w:pPr>
        <w:pStyle w:val="Asubsubpara"/>
      </w:pPr>
      <w:r>
        <w:tab/>
        <w:t>(B)</w:t>
      </w:r>
      <w:r>
        <w:tab/>
        <w:t xml:space="preserve">if the offender has an address for service in a record or register kept under the road transport legislation, </w:t>
      </w:r>
      <w:hyperlink r:id="rId41"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1D70B9FF" w:rsidR="0067380F" w:rsidRDefault="0067380F" w:rsidP="00C65A34">
      <w:pPr>
        <w:pStyle w:val="aNote"/>
        <w:keepNext/>
        <w:keepLines/>
      </w:pPr>
      <w:r>
        <w:rPr>
          <w:rStyle w:val="charItals"/>
        </w:rPr>
        <w:t>Note</w:t>
      </w:r>
      <w:r>
        <w:tab/>
        <w:t xml:space="preserve">For when a notice sent by post is taken to be given, see the </w:t>
      </w:r>
      <w:hyperlink r:id="rId42" w:tooltip="SL2000-13" w:history="1">
        <w:r>
          <w:rPr>
            <w:rStyle w:val="charCitHyperlinkItal"/>
          </w:rPr>
          <w:t>Road Transport (General) Regulation 2000</w:t>
        </w:r>
      </w:hyperlink>
      <w:r>
        <w:t xml:space="preserve">, s 9B. The </w:t>
      </w:r>
      <w:hyperlink r:id="rId43" w:tooltip="A2001-14" w:history="1">
        <w:r>
          <w:rPr>
            <w:rStyle w:val="charCitHyperlinkAbbrev"/>
          </w:rPr>
          <w:t>Legislation Act</w:t>
        </w:r>
      </w:hyperlink>
      <w:r>
        <w:t xml:space="preserve">, s 250 (1) does not apply to a notice given under the road transport legislation (see </w:t>
      </w:r>
      <w:hyperlink r:id="rId44"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138405883"/>
      <w:r w:rsidRPr="00FB539B">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6BA9C771" w:rsidR="0067380F" w:rsidRDefault="0067380F" w:rsidP="0067380F">
      <w:pPr>
        <w:pStyle w:val="aNote"/>
      </w:pPr>
      <w:r>
        <w:rPr>
          <w:rStyle w:val="charItals"/>
        </w:rPr>
        <w:t>Note</w:t>
      </w:r>
      <w:r>
        <w:rPr>
          <w:rStyle w:val="charItals"/>
        </w:rPr>
        <w:tab/>
      </w:r>
      <w:r>
        <w:t xml:space="preserve">For how documents may be served, see the </w:t>
      </w:r>
      <w:hyperlink r:id="rId45"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3D7AFA73" w:rsidR="0067380F" w:rsidRDefault="0067380F" w:rsidP="0067380F">
      <w:pPr>
        <w:pStyle w:val="Asubsubpara"/>
      </w:pPr>
      <w:r>
        <w:tab/>
        <w:t>(B)</w:t>
      </w:r>
      <w:r>
        <w:tab/>
        <w:t xml:space="preserve">if the person has an address for service in a record or register kept under the road transport legislation, </w:t>
      </w:r>
      <w:hyperlink r:id="rId46"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637753E2" w:rsidR="0067380F" w:rsidRDefault="0067380F" w:rsidP="005E5B78">
      <w:pPr>
        <w:pStyle w:val="aNote"/>
        <w:keepLines/>
      </w:pPr>
      <w:r>
        <w:rPr>
          <w:rStyle w:val="charItals"/>
        </w:rPr>
        <w:t>Note</w:t>
      </w:r>
      <w:r>
        <w:tab/>
        <w:t xml:space="preserve">For when a notice sent by post is taken to be given, see the </w:t>
      </w:r>
      <w:hyperlink r:id="rId47" w:tooltip="SL2000-13" w:history="1">
        <w:r>
          <w:rPr>
            <w:rStyle w:val="charCitHyperlinkItal"/>
          </w:rPr>
          <w:t>Road Transport (General) Regulation 2000</w:t>
        </w:r>
      </w:hyperlink>
      <w:r>
        <w:t xml:space="preserve">, s 9B. The </w:t>
      </w:r>
      <w:hyperlink r:id="rId48" w:tooltip="A2001-14" w:history="1">
        <w:r>
          <w:rPr>
            <w:rStyle w:val="charCitHyperlinkAbbrev"/>
          </w:rPr>
          <w:t>Legislation Act</w:t>
        </w:r>
      </w:hyperlink>
      <w:r>
        <w:t xml:space="preserve">, s 250 (1) does not apply to a notice given under the road transport legislation (see </w:t>
      </w:r>
      <w:hyperlink r:id="rId49"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138405884"/>
      <w:r w:rsidRPr="00FB539B">
        <w:rPr>
          <w:rStyle w:val="CharSectNo"/>
        </w:rPr>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7C077E2B" w14:textId="029FBFF8" w:rsidR="009D5E12" w:rsidRPr="00C8204F" w:rsidRDefault="009D5E12" w:rsidP="009D5E12">
      <w:pPr>
        <w:pStyle w:val="AH5Sec"/>
      </w:pPr>
      <w:bookmarkStart w:id="30" w:name="_Toc138405885"/>
      <w:r w:rsidRPr="00FB539B">
        <w:rPr>
          <w:rStyle w:val="CharSectNo"/>
        </w:rPr>
        <w:t>13</w:t>
      </w:r>
      <w:r w:rsidRPr="00C8204F">
        <w:tab/>
        <w:t>Infringement notices for offence detected by traffic offence detection device—time of service—Act, s</w:t>
      </w:r>
      <w:r w:rsidR="00306873">
        <w:t xml:space="preserve"> </w:t>
      </w:r>
      <w:r w:rsidRPr="00C8204F">
        <w:t>24 (2)</w:t>
      </w:r>
      <w:bookmarkEnd w:id="30"/>
    </w:p>
    <w:p w14:paraId="0D967F70" w14:textId="43181E22" w:rsidR="003B7A70" w:rsidRPr="003D74A3" w:rsidRDefault="003B7A70" w:rsidP="004B7A29">
      <w:pPr>
        <w:pStyle w:val="Amainreturn"/>
        <w:keepNext/>
        <w:keepLines/>
      </w:pPr>
      <w:r w:rsidRPr="003D74A3">
        <w:t xml:space="preserve">An infringement notice for </w:t>
      </w:r>
      <w:r w:rsidR="009D5E12" w:rsidRPr="00C8204F">
        <w:t>an offence detected by a traffic offence detection device</w:t>
      </w:r>
      <w:r w:rsidRPr="003D74A3">
        <w:t xml:space="preserve"> may only be served on a responsible person for the vehicle involved in the offence within 28 days after the day the offence was committed.</w:t>
      </w:r>
    </w:p>
    <w:p w14:paraId="61A3B710" w14:textId="1EE1654D"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w:t>
      </w:r>
      <w:r w:rsidR="009D5E12" w:rsidRPr="00C8204F">
        <w:t>an offence detected by a traffic offence detection device</w:t>
      </w:r>
      <w:r w:rsidRPr="003D74A3">
        <w:t xml:space="preserv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138405886"/>
      <w:r w:rsidRPr="00FB539B">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0A897B5C"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0"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138405887"/>
      <w:r w:rsidRPr="00FB539B">
        <w:rPr>
          <w:rStyle w:val="CharSectNo"/>
        </w:rPr>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6FE24699"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1" w:tooltip="Heavy Vehicle National Law (ACT)" w:history="1">
        <w:r w:rsidR="008E204F" w:rsidRPr="00311C2B">
          <w:rPr>
            <w:rStyle w:val="charCitHyperlinkItal"/>
          </w:rPr>
          <w:t>Heavy Vehicle National Law (ACT)</w:t>
        </w:r>
      </w:hyperlink>
      <w:r w:rsidRPr="00DD70B9">
        <w:t>; or</w:t>
      </w:r>
    </w:p>
    <w:p w14:paraId="6E3AA96E" w14:textId="6D133BE2"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2"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4B6DDE80"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3"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2E7238A6" w:rsidR="003B7A70" w:rsidRPr="003D74A3" w:rsidRDefault="003B7A70" w:rsidP="003B7A70">
      <w:pPr>
        <w:pStyle w:val="Asubpara"/>
      </w:pPr>
      <w:r w:rsidRPr="003D74A3">
        <w:tab/>
        <w:t>(ii)</w:t>
      </w:r>
      <w:r w:rsidRPr="003D74A3">
        <w:tab/>
        <w:t xml:space="preserve">general information about the enforcement procedures under the </w:t>
      </w:r>
      <w:hyperlink r:id="rId54"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250CBFBE"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1B9E39C1" w:rsidR="003B7A70" w:rsidRPr="003D74A3" w:rsidRDefault="003B7A70" w:rsidP="003B7A70">
      <w:pPr>
        <w:pStyle w:val="Asubpara"/>
      </w:pPr>
      <w:r w:rsidRPr="003D74A3">
        <w:tab/>
        <w:t>(v)</w:t>
      </w:r>
      <w:r w:rsidRPr="003D74A3">
        <w:tab/>
        <w:t xml:space="preserve">general information about the </w:t>
      </w:r>
      <w:hyperlink r:id="rId56"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4714B542" w14:textId="77777777" w:rsidR="009D5E12" w:rsidRPr="00C8204F" w:rsidRDefault="009D5E12" w:rsidP="009D5E12">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2EE0E2DF" w:rsidR="003B7A70" w:rsidRPr="003D74A3" w:rsidRDefault="003B7A70" w:rsidP="003B7A70">
      <w:pPr>
        <w:pStyle w:val="aDefpara"/>
      </w:pPr>
      <w:r w:rsidRPr="003D74A3">
        <w:tab/>
        <w:t>(b)</w:t>
      </w:r>
      <w:r w:rsidRPr="003D74A3">
        <w:tab/>
        <w:t xml:space="preserve">any additional time allowed under the </w:t>
      </w:r>
      <w:hyperlink r:id="rId57"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138405888"/>
      <w:r w:rsidRPr="00FB539B">
        <w:rPr>
          <w:rStyle w:val="CharSectNo"/>
        </w:rPr>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4A8B795F" w:rsidR="003B7A70" w:rsidRPr="003D74A3" w:rsidRDefault="003B7A70" w:rsidP="003B7A70">
      <w:pPr>
        <w:pStyle w:val="Asubpara"/>
      </w:pPr>
      <w:r w:rsidRPr="003D74A3">
        <w:tab/>
        <w:t>(ii)</w:t>
      </w:r>
      <w:r w:rsidRPr="003D74A3">
        <w:tab/>
        <w:t xml:space="preserve">the person must do a thing mentioned in the </w:t>
      </w:r>
      <w:hyperlink r:id="rId58"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3E34E294" w:rsidR="003B7A70" w:rsidRPr="003D74A3" w:rsidRDefault="003B7A70" w:rsidP="003B7A70">
      <w:pPr>
        <w:pStyle w:val="Apara"/>
      </w:pPr>
      <w:r w:rsidRPr="003D74A3">
        <w:tab/>
        <w:t>(i)</w:t>
      </w:r>
      <w:r w:rsidRPr="003D74A3">
        <w:tab/>
        <w:t xml:space="preserve">if the infringement notice was served under the </w:t>
      </w:r>
      <w:hyperlink r:id="rId59"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2802631B"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0" w:tooltip="Heavy Vehicle National Law (ACT)" w:history="1">
        <w:r w:rsidR="008E204F" w:rsidRPr="00311C2B">
          <w:rPr>
            <w:rStyle w:val="charCitHyperlinkItal"/>
          </w:rPr>
          <w:t>Heavy Vehicle National Law (ACT)</w:t>
        </w:r>
      </w:hyperlink>
      <w:r w:rsidRPr="00DD70B9">
        <w:t>; or</w:t>
      </w:r>
    </w:p>
    <w:p w14:paraId="2B3073F9" w14:textId="7A71B2AA"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1"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10D8DA38"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2"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0E1E3BD3" w:rsidR="003B7A70" w:rsidRPr="003D74A3" w:rsidRDefault="003B7A70" w:rsidP="003B7A70">
      <w:pPr>
        <w:pStyle w:val="Asubpara"/>
      </w:pPr>
      <w:r w:rsidRPr="003D74A3">
        <w:tab/>
        <w:t>(ii)</w:t>
      </w:r>
      <w:r w:rsidRPr="003D74A3">
        <w:tab/>
        <w:t xml:space="preserve">general information about the enforcement procedures under the </w:t>
      </w:r>
      <w:hyperlink r:id="rId63"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7B271AB5"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638932A5" w:rsidR="003B7A70" w:rsidRPr="003D74A3" w:rsidRDefault="003B7A70" w:rsidP="003B7A70">
      <w:pPr>
        <w:pStyle w:val="Asubpara"/>
      </w:pPr>
      <w:r w:rsidRPr="003D74A3">
        <w:tab/>
        <w:t>(v)</w:t>
      </w:r>
      <w:r w:rsidRPr="003D74A3">
        <w:tab/>
        <w:t xml:space="preserve">general information about the </w:t>
      </w:r>
      <w:hyperlink r:id="rId65"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20816E40" w14:textId="77777777" w:rsidR="00ED3573" w:rsidRPr="00C8204F" w:rsidRDefault="00ED3573" w:rsidP="00ED3573">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4DAC6C24" w:rsidR="003B7A70" w:rsidRPr="003D74A3" w:rsidRDefault="003B7A70" w:rsidP="003B7A70">
      <w:pPr>
        <w:pStyle w:val="aDefpara"/>
      </w:pPr>
      <w:r w:rsidRPr="003D74A3">
        <w:tab/>
        <w:t>(b)</w:t>
      </w:r>
      <w:r w:rsidRPr="003D74A3">
        <w:tab/>
        <w:t xml:space="preserve">any additional time allowed under the </w:t>
      </w:r>
      <w:hyperlink r:id="rId66" w:tooltip="Road Transport (General) Act 1999" w:history="1">
        <w:r w:rsidRPr="0094515E">
          <w:rPr>
            <w:rStyle w:val="charCitHyperlinkAbbrev"/>
          </w:rPr>
          <w:t>Act</w:t>
        </w:r>
      </w:hyperlink>
      <w:r w:rsidRPr="003D74A3">
        <w:t>, section 29 (Extension of time to do things); or</w:t>
      </w:r>
    </w:p>
    <w:p w14:paraId="7DB304C8" w14:textId="04A81DF3" w:rsidR="003B7A70" w:rsidRPr="003D74A3" w:rsidRDefault="003B7A70" w:rsidP="002404AF">
      <w:pPr>
        <w:pStyle w:val="aDefpara"/>
        <w:keepNext/>
      </w:pPr>
      <w:r w:rsidRPr="003D74A3">
        <w:tab/>
        <w:t>(c)</w:t>
      </w:r>
      <w:r w:rsidRPr="003D74A3">
        <w:tab/>
        <w:t>if an application for an extension of time was refused under the </w:t>
      </w:r>
      <w:hyperlink r:id="rId67"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138405889"/>
      <w:r w:rsidRPr="00FB539B">
        <w:rPr>
          <w:rStyle w:val="CharSectNo"/>
        </w:rPr>
        <w:t>14C</w:t>
      </w:r>
      <w:r w:rsidRPr="003D74A3">
        <w:tab/>
        <w:t>Extension of time—application within time—Act, s 29 (5)</w:t>
      </w:r>
      <w:bookmarkEnd w:id="34"/>
    </w:p>
    <w:p w14:paraId="649B64FA" w14:textId="2DABB7D0"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8"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2DA62284" w:rsidR="003B7A70" w:rsidRPr="003D74A3" w:rsidRDefault="003B7A70" w:rsidP="003B7A70">
      <w:pPr>
        <w:pStyle w:val="Asubpara"/>
      </w:pPr>
      <w:r w:rsidRPr="003D74A3">
        <w:tab/>
        <w:t>(ii)</w:t>
      </w:r>
      <w:r w:rsidRPr="003D74A3">
        <w:tab/>
        <w:t xml:space="preserve">the person has not done anything mentioned in the </w:t>
      </w:r>
      <w:hyperlink r:id="rId69" w:tooltip="Road Transport (General) Act 1999" w:history="1">
        <w:r w:rsidRPr="0094515E">
          <w:rPr>
            <w:rStyle w:val="charCitHyperlinkAbbrev"/>
          </w:rPr>
          <w:t>Act</w:t>
        </w:r>
      </w:hyperlink>
      <w:r w:rsidRPr="003D74A3">
        <w:t>, section 26 (2) in relation to the infringement notice; and</w:t>
      </w:r>
    </w:p>
    <w:p w14:paraId="4D0E0BEA" w14:textId="25B0C362"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0"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1D269864" w:rsidR="003B7A70" w:rsidRPr="003D74A3" w:rsidRDefault="003B7A70" w:rsidP="003B7A70">
      <w:pPr>
        <w:pStyle w:val="Asubpara"/>
      </w:pPr>
      <w:r w:rsidRPr="003D74A3">
        <w:tab/>
        <w:t>(ii)</w:t>
      </w:r>
      <w:r w:rsidRPr="003D74A3">
        <w:tab/>
        <w:t xml:space="preserve">the person has not done anything mentioned in the </w:t>
      </w:r>
      <w:hyperlink r:id="rId71" w:tooltip="Road Transport (General) Act 1999" w:history="1">
        <w:r w:rsidRPr="0094515E">
          <w:rPr>
            <w:rStyle w:val="charCitHyperlinkAbbrev"/>
          </w:rPr>
          <w:t>Act</w:t>
        </w:r>
      </w:hyperlink>
      <w:r w:rsidRPr="003D74A3">
        <w:t>, section 28 (2) in relation to the reminder notice; and</w:t>
      </w:r>
    </w:p>
    <w:p w14:paraId="1EDD36E3" w14:textId="5D7110B3"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2"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2533459D" w:rsidR="003B7A70" w:rsidRPr="003D74A3" w:rsidRDefault="003B7A70" w:rsidP="0027201B">
      <w:pPr>
        <w:pStyle w:val="aNote"/>
        <w:keepNext/>
      </w:pPr>
      <w:r w:rsidRPr="00842799">
        <w:rPr>
          <w:rStyle w:val="charItals"/>
        </w:rPr>
        <w:t>Note 1</w:t>
      </w:r>
      <w:r w:rsidRPr="003D74A3">
        <w:tab/>
        <w:t xml:space="preserve">If a form is approved under the </w:t>
      </w:r>
      <w:hyperlink r:id="rId73" w:tooltip="Road Transport (General) Act 1999" w:history="1">
        <w:r w:rsidRPr="0094515E">
          <w:rPr>
            <w:rStyle w:val="charCitHyperlinkAbbrev"/>
          </w:rPr>
          <w:t>Act</w:t>
        </w:r>
      </w:hyperlink>
      <w:r w:rsidRPr="003D74A3">
        <w:t>, s 225 for this provision, the form must be used.</w:t>
      </w:r>
    </w:p>
    <w:p w14:paraId="61A571F1" w14:textId="62E6A8F3"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4"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16A69BC3"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5"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138405890"/>
      <w:r w:rsidRPr="00FB539B">
        <w:rPr>
          <w:rStyle w:val="CharSectNo"/>
        </w:rPr>
        <w:t>14D</w:t>
      </w:r>
      <w:r w:rsidRPr="003D74A3">
        <w:tab/>
        <w:t>Extension of time—application out-of-time—Act, s 29 (5)</w:t>
      </w:r>
      <w:bookmarkEnd w:id="35"/>
    </w:p>
    <w:p w14:paraId="3DA2B424" w14:textId="20BCE28C"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6"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3F566E9E" w:rsidR="003B7A70" w:rsidRPr="003D74A3" w:rsidRDefault="003B7A70" w:rsidP="003B7A70">
      <w:pPr>
        <w:pStyle w:val="Apara"/>
      </w:pPr>
      <w:r w:rsidRPr="003D74A3">
        <w:tab/>
        <w:t>(b)</w:t>
      </w:r>
      <w:r w:rsidRPr="003D74A3">
        <w:tab/>
        <w:t xml:space="preserve">the person has not done anything mentioned in the </w:t>
      </w:r>
      <w:hyperlink r:id="rId77" w:tooltip="Road Transport (General) Act 1999" w:history="1">
        <w:r w:rsidRPr="0094515E">
          <w:rPr>
            <w:rStyle w:val="charCitHyperlinkAbbrev"/>
          </w:rPr>
          <w:t>Act</w:t>
        </w:r>
      </w:hyperlink>
      <w:r w:rsidRPr="003D74A3">
        <w:t>, section 28 (2) in relation to the reminder notice; and</w:t>
      </w:r>
    </w:p>
    <w:p w14:paraId="2962CEDA" w14:textId="7CC57DDE"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8"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5F1EE4F1" w:rsidR="003B7A70" w:rsidRPr="003D74A3" w:rsidRDefault="003B7A70" w:rsidP="00F91AF4">
      <w:pPr>
        <w:pStyle w:val="aNote"/>
        <w:keepNext/>
      </w:pPr>
      <w:r w:rsidRPr="00842799">
        <w:rPr>
          <w:rStyle w:val="charItals"/>
        </w:rPr>
        <w:t>Note 1</w:t>
      </w:r>
      <w:r w:rsidRPr="003D74A3">
        <w:tab/>
        <w:t xml:space="preserve">If a form is approved under the </w:t>
      </w:r>
      <w:hyperlink r:id="rId79" w:tooltip="Road Transport (General) Act 1999" w:history="1">
        <w:r w:rsidRPr="0094515E">
          <w:rPr>
            <w:rStyle w:val="charCitHyperlinkAbbrev"/>
          </w:rPr>
          <w:t>Act</w:t>
        </w:r>
      </w:hyperlink>
      <w:r w:rsidRPr="003D74A3">
        <w:t>, s 225 for this provision, the form must be used.</w:t>
      </w:r>
    </w:p>
    <w:p w14:paraId="0CA7702D" w14:textId="5DC5033A"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0"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7611860B"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1"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138405891"/>
      <w:r w:rsidRPr="00FB539B">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39A11B84" w:rsidR="003B7A70" w:rsidRPr="003D74A3" w:rsidRDefault="003B7A70" w:rsidP="003B7A70">
      <w:pPr>
        <w:pStyle w:val="Apara"/>
      </w:pPr>
      <w:r w:rsidRPr="003D74A3">
        <w:tab/>
        <w:t>(a)</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26 (2)—6 months;</w:t>
      </w:r>
    </w:p>
    <w:p w14:paraId="39A32948" w14:textId="1F6DBA8E" w:rsidR="003B7A70" w:rsidRPr="003D74A3" w:rsidRDefault="003B7A70" w:rsidP="003B7A70">
      <w:pPr>
        <w:pStyle w:val="Apara"/>
      </w:pPr>
      <w:r w:rsidRPr="003D74A3">
        <w:tab/>
        <w:t>(b)</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138405892"/>
      <w:r w:rsidRPr="00FB539B">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79E590AB"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4" w:tooltip="Act 1991 No 46 (Cwlth)" w:history="1">
        <w:r w:rsidRPr="00B32078">
          <w:rPr>
            <w:rStyle w:val="charCitHyperlinkItal"/>
          </w:rPr>
          <w:t>Social Security Act 1991</w:t>
        </w:r>
      </w:hyperlink>
      <w:r w:rsidRPr="00B3127D">
        <w:rPr>
          <w:lang w:eastAsia="en-AU"/>
        </w:rPr>
        <w:t xml:space="preserve"> (Cwlth);</w:t>
      </w:r>
    </w:p>
    <w:p w14:paraId="3EBE2FF9" w14:textId="51EB8EDE" w:rsidR="003B7A70" w:rsidRPr="00B3127D" w:rsidRDefault="003B7A70" w:rsidP="003B7A70">
      <w:pPr>
        <w:pStyle w:val="Apara"/>
        <w:rPr>
          <w:lang w:eastAsia="en-AU"/>
        </w:rPr>
      </w:pPr>
      <w:r w:rsidRPr="00B3127D">
        <w:rPr>
          <w:lang w:eastAsia="en-AU"/>
        </w:rPr>
        <w:tab/>
        <w:t>(b)</w:t>
      </w:r>
      <w:r w:rsidRPr="00B3127D">
        <w:rPr>
          <w:lang w:eastAsia="en-AU"/>
        </w:rPr>
        <w:tab/>
        <w:t xml:space="preserve">a pensioner concession card issued under the </w:t>
      </w:r>
      <w:hyperlink r:id="rId85"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56230260"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6" w:tooltip="Act 1986 No 27 (Cwlth)" w:history="1">
        <w:r w:rsidRPr="00B32078">
          <w:rPr>
            <w:rStyle w:val="charCitHyperlinkItal"/>
          </w:rPr>
          <w:t>Veterans’ Entitlements Act 1986</w:t>
        </w:r>
      </w:hyperlink>
      <w:r w:rsidRPr="00B3127D">
        <w:rPr>
          <w:lang w:eastAsia="en-AU"/>
        </w:rPr>
        <w:t xml:space="preserve"> (Cwlth) or the </w:t>
      </w:r>
      <w:hyperlink r:id="rId87"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5E8A8C9B"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8" w:tooltip="Act 1986 No 27 (Cwlth)" w:history="1">
        <w:r w:rsidRPr="00B32078">
          <w:rPr>
            <w:rStyle w:val="charCitHyperlinkItal"/>
          </w:rPr>
          <w:t>Veterans’ Entitlements Act 1986</w:t>
        </w:r>
      </w:hyperlink>
      <w:r w:rsidRPr="00B3127D">
        <w:rPr>
          <w:lang w:eastAsia="en-AU"/>
        </w:rPr>
        <w:t xml:space="preserve"> (Cwlth) or the </w:t>
      </w:r>
      <w:hyperlink r:id="rId89"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138405893"/>
      <w:r w:rsidRPr="00FB539B">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138405894"/>
      <w:r w:rsidRPr="00FB539B">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49F6573A"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138405895"/>
      <w:r w:rsidRPr="00FB539B">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7EBC8675"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138405896"/>
      <w:r w:rsidRPr="00FB539B">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tab/>
        <w:t>(v)</w:t>
      </w:r>
      <w:r w:rsidRPr="003D74A3">
        <w:tab/>
        <w:t>whether the person had any interest in the veh</w:t>
      </w:r>
      <w:r w:rsidR="00C504FF">
        <w:t>icle at the time of the offence.</w:t>
      </w:r>
    </w:p>
    <w:p w14:paraId="3A37247A" w14:textId="2A149C0D"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138405897"/>
      <w:r w:rsidRPr="00FB539B">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4225D789"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3E2AAE91" w14:textId="19307F02" w:rsidR="003B7A70" w:rsidRPr="003D74A3" w:rsidRDefault="003B7A70" w:rsidP="003B7A70">
      <w:pPr>
        <w:pStyle w:val="AH5Sec"/>
      </w:pPr>
      <w:bookmarkStart w:id="43" w:name="_Toc138405898"/>
      <w:r w:rsidRPr="00FB539B">
        <w:rPr>
          <w:rStyle w:val="CharSectNo"/>
        </w:rPr>
        <w:t>14J</w:t>
      </w:r>
      <w:r w:rsidRPr="003D74A3">
        <w:tab/>
        <w:t>Contents of suspension warning notice—Act, s</w:t>
      </w:r>
      <w:r w:rsidR="00BF0A86">
        <w:t> </w:t>
      </w:r>
      <w:r w:rsidRPr="003D74A3">
        <w:t>42</w:t>
      </w:r>
      <w:r w:rsidR="00BF0A86">
        <w:t> </w:t>
      </w:r>
      <w:r w:rsidRPr="003D74A3">
        <w:t>(2)</w:t>
      </w:r>
      <w:r w:rsidR="00BF0A86">
        <w:t> </w:t>
      </w:r>
      <w:r w:rsidRPr="003D74A3">
        <w:t>(a)</w:t>
      </w:r>
      <w:r w:rsidR="00BF0A86">
        <w:t> </w:t>
      </w:r>
      <w:r w:rsidRPr="003D74A3">
        <w:t>(iii)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31EA8C0E"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4"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138405899"/>
      <w:r w:rsidRPr="00FB539B">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138405900"/>
      <w:r w:rsidRPr="00FB539B">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72765527"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5"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138405901"/>
      <w:r w:rsidRPr="00FB539B">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FB539B" w:rsidRDefault="003B7A70" w:rsidP="003B7A70">
      <w:pPr>
        <w:pStyle w:val="AH2Part"/>
      </w:pPr>
      <w:bookmarkStart w:id="47" w:name="_Toc138405902"/>
      <w:r w:rsidRPr="00FB539B">
        <w:rPr>
          <w:rStyle w:val="CharPartNo"/>
        </w:rPr>
        <w:t>Part 2A</w:t>
      </w:r>
      <w:r w:rsidRPr="004244F5">
        <w:tab/>
      </w:r>
      <w:r w:rsidRPr="00FB539B">
        <w:rPr>
          <w:rStyle w:val="CharPartText"/>
        </w:rPr>
        <w:t>Infringement notice management plans</w:t>
      </w:r>
      <w:bookmarkEnd w:id="47"/>
    </w:p>
    <w:p w14:paraId="4CF6E885" w14:textId="77777777" w:rsidR="003B7A70" w:rsidRPr="00FB539B" w:rsidRDefault="003B7A70" w:rsidP="003B7A70">
      <w:pPr>
        <w:pStyle w:val="AH3Div"/>
      </w:pPr>
      <w:bookmarkStart w:id="48" w:name="_Toc138405903"/>
      <w:r w:rsidRPr="00FB539B">
        <w:rPr>
          <w:rStyle w:val="CharDivNo"/>
        </w:rPr>
        <w:t>Division 2A.1</w:t>
      </w:r>
      <w:r w:rsidRPr="004244F5">
        <w:tab/>
      </w:r>
      <w:r w:rsidRPr="00FB539B">
        <w:rPr>
          <w:rStyle w:val="CharDivText"/>
        </w:rPr>
        <w:t>Payment by instalments</w:t>
      </w:r>
      <w:bookmarkEnd w:id="48"/>
    </w:p>
    <w:p w14:paraId="37431866" w14:textId="77777777" w:rsidR="003B7A70" w:rsidRPr="004244F5" w:rsidRDefault="003B7A70" w:rsidP="003B7A70">
      <w:pPr>
        <w:pStyle w:val="AH5Sec"/>
      </w:pPr>
      <w:bookmarkStart w:id="49" w:name="_Toc138405904"/>
      <w:r w:rsidRPr="00FB539B">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138405905"/>
      <w:r w:rsidRPr="00FB539B">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60042D6B"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6"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138405906"/>
      <w:r w:rsidRPr="00FB539B">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138405907"/>
      <w:r w:rsidRPr="00FB539B">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138405908"/>
      <w:r w:rsidRPr="00FB539B">
        <w:rPr>
          <w:rStyle w:val="CharSectNo"/>
        </w:rPr>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FB539B" w:rsidRDefault="003B7A70" w:rsidP="003B7A70">
      <w:pPr>
        <w:pStyle w:val="AH3Div"/>
      </w:pPr>
      <w:bookmarkStart w:id="54" w:name="_Toc138405909"/>
      <w:r w:rsidRPr="00FB539B">
        <w:rPr>
          <w:rStyle w:val="CharDivNo"/>
        </w:rPr>
        <w:t>Division 2A.2</w:t>
      </w:r>
      <w:r w:rsidRPr="004244F5">
        <w:tab/>
      </w:r>
      <w:r w:rsidRPr="00FB539B">
        <w:rPr>
          <w:rStyle w:val="CharDivText"/>
        </w:rPr>
        <w:t>Community work and social development programs</w:t>
      </w:r>
      <w:bookmarkEnd w:id="54"/>
    </w:p>
    <w:p w14:paraId="2D01971C" w14:textId="77777777" w:rsidR="003B7A70" w:rsidRPr="004244F5" w:rsidRDefault="003B7A70" w:rsidP="003B7A70">
      <w:pPr>
        <w:pStyle w:val="AH5Sec"/>
      </w:pPr>
      <w:bookmarkStart w:id="55" w:name="_Toc138405910"/>
      <w:r w:rsidRPr="00FB539B">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4AC95A3E" w:rsidR="003B7A70" w:rsidRPr="004244F5" w:rsidRDefault="003B7A70" w:rsidP="003B7A70">
      <w:pPr>
        <w:pStyle w:val="Amain"/>
      </w:pPr>
      <w:r w:rsidRPr="004244F5">
        <w:tab/>
        <w:t>(1)</w:t>
      </w:r>
      <w:r w:rsidRPr="004244F5">
        <w:tab/>
        <w:t xml:space="preserve">The following may be approved under the </w:t>
      </w:r>
      <w:hyperlink r:id="rId97"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444BF9D3" w:rsidR="003B7A70" w:rsidRPr="004244F5" w:rsidRDefault="003B7A70" w:rsidP="003B7A70">
      <w:pPr>
        <w:pStyle w:val="Amain"/>
      </w:pPr>
      <w:r w:rsidRPr="004244F5">
        <w:tab/>
        <w:t>(2)</w:t>
      </w:r>
      <w:r w:rsidRPr="004244F5">
        <w:tab/>
        <w:t xml:space="preserve">Also, treatment for the following may be approved under the </w:t>
      </w:r>
      <w:hyperlink r:id="rId98"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tab/>
        <w:t>(3)</w:t>
      </w:r>
      <w:r w:rsidRPr="004244F5">
        <w:tab/>
        <w:t>In this section:</w:t>
      </w:r>
    </w:p>
    <w:p w14:paraId="3839F55A" w14:textId="10033E6D" w:rsidR="00FB07D7" w:rsidRDefault="00FB07D7" w:rsidP="00FB07D7">
      <w:pPr>
        <w:pStyle w:val="aDef"/>
      </w:pPr>
      <w:r>
        <w:rPr>
          <w:rStyle w:val="charBoldItals"/>
        </w:rPr>
        <w:t>disability</w:t>
      </w:r>
      <w:r>
        <w:t xml:space="preserve">—see the </w:t>
      </w:r>
      <w:hyperlink r:id="rId99" w:tooltip="A1991-98" w:history="1">
        <w:r>
          <w:rPr>
            <w:rStyle w:val="charCitHyperlinkItal"/>
          </w:rPr>
          <w:t>Disability Services Act 1991</w:t>
        </w:r>
      </w:hyperlink>
      <w:r>
        <w:t>, dictionary.</w:t>
      </w:r>
    </w:p>
    <w:p w14:paraId="228645DA" w14:textId="7CCDC2E0" w:rsidR="00FB07D7" w:rsidRDefault="00FB07D7" w:rsidP="00FB07D7">
      <w:pPr>
        <w:pStyle w:val="aDef"/>
      </w:pPr>
      <w:r>
        <w:rPr>
          <w:rStyle w:val="charBoldItals"/>
        </w:rPr>
        <w:t>mental disorder</w:t>
      </w:r>
      <w:r>
        <w:t xml:space="preserve">—see the </w:t>
      </w:r>
      <w:hyperlink r:id="rId100" w:tooltip="A2015-38" w:history="1">
        <w:r>
          <w:rPr>
            <w:rStyle w:val="charCitHyperlinkItal"/>
          </w:rPr>
          <w:t>Mental Health Act 2015</w:t>
        </w:r>
      </w:hyperlink>
      <w:r>
        <w:t>, section 9.</w:t>
      </w:r>
    </w:p>
    <w:p w14:paraId="143292F7" w14:textId="04DD06A9" w:rsidR="00FB07D7" w:rsidRDefault="00FB07D7" w:rsidP="00FB07D7">
      <w:pPr>
        <w:pStyle w:val="aDef"/>
      </w:pPr>
      <w:r>
        <w:rPr>
          <w:rStyle w:val="charBoldItals"/>
        </w:rPr>
        <w:t>mental illness</w:t>
      </w:r>
      <w:r>
        <w:t xml:space="preserve">—see the </w:t>
      </w:r>
      <w:hyperlink r:id="rId101"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138405911"/>
      <w:r w:rsidRPr="00FB539B">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1824864E" w:rsidR="003B7A70" w:rsidRPr="004244F5" w:rsidRDefault="003B7A70" w:rsidP="003B7A70">
      <w:pPr>
        <w:pStyle w:val="aNote"/>
      </w:pPr>
      <w:r w:rsidRPr="00E750E9">
        <w:rPr>
          <w:rStyle w:val="charItals"/>
        </w:rPr>
        <w:t>Note</w:t>
      </w:r>
      <w:r w:rsidRPr="004244F5">
        <w:tab/>
        <w:t xml:space="preserve">If a form is approved under the </w:t>
      </w:r>
      <w:hyperlink r:id="rId102"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1520FC72"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3" w:tooltip="A2004-5" w:history="1">
        <w:r w:rsidRPr="00E750E9">
          <w:rPr>
            <w:rStyle w:val="charCitHyperlinkItal"/>
          </w:rPr>
          <w:t>Human Rights Act 2004</w:t>
        </w:r>
      </w:hyperlink>
      <w:r w:rsidRPr="004244F5">
        <w:t xml:space="preserve"> and the </w:t>
      </w:r>
      <w:hyperlink r:id="rId104"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138405912"/>
      <w:r w:rsidRPr="00FB539B">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456FBF"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138405913"/>
      <w:r w:rsidRPr="00FB539B">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138405914"/>
      <w:r w:rsidRPr="00FB539B">
        <w:rPr>
          <w:rStyle w:val="CharSectNo"/>
        </w:rPr>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138405915"/>
      <w:r w:rsidRPr="00FB539B">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FB539B" w:rsidRDefault="003B7A70" w:rsidP="003B7A70">
      <w:pPr>
        <w:pStyle w:val="AH3Div"/>
      </w:pPr>
      <w:bookmarkStart w:id="61" w:name="_Toc138405916"/>
      <w:r w:rsidRPr="00FB539B">
        <w:rPr>
          <w:rStyle w:val="CharDivNo"/>
        </w:rPr>
        <w:t>Division 2A.3</w:t>
      </w:r>
      <w:r w:rsidRPr="004244F5">
        <w:tab/>
      </w:r>
      <w:r w:rsidRPr="00FB539B">
        <w:rPr>
          <w:rStyle w:val="CharDivText"/>
        </w:rPr>
        <w:t>Infringement notice management plans—general</w:t>
      </w:r>
      <w:bookmarkEnd w:id="61"/>
    </w:p>
    <w:p w14:paraId="676C9AC8" w14:textId="77777777" w:rsidR="003B7A70" w:rsidRPr="004244F5" w:rsidRDefault="003B7A70" w:rsidP="003B7A70">
      <w:pPr>
        <w:pStyle w:val="AH5Sec"/>
      </w:pPr>
      <w:bookmarkStart w:id="62" w:name="_Toc138405917"/>
      <w:r w:rsidRPr="00FB539B">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57856AC6"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5"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1606A61F"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6"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FB539B" w:rsidRDefault="003B7A70" w:rsidP="003B7A70">
      <w:pPr>
        <w:pStyle w:val="AH2Part"/>
      </w:pPr>
      <w:bookmarkStart w:id="63" w:name="_Toc138405918"/>
      <w:r w:rsidRPr="00FB539B">
        <w:rPr>
          <w:rStyle w:val="CharPartNo"/>
        </w:rPr>
        <w:t>Part 3</w:t>
      </w:r>
      <w:r>
        <w:tab/>
      </w:r>
      <w:r w:rsidRPr="00FB539B">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138405919"/>
      <w:r w:rsidRPr="00FB539B">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FB539B" w:rsidRDefault="003B7A70" w:rsidP="003B7A70">
      <w:pPr>
        <w:pStyle w:val="AH2Part"/>
      </w:pPr>
      <w:bookmarkStart w:id="65" w:name="_Toc138405920"/>
      <w:r w:rsidRPr="00FB539B">
        <w:rPr>
          <w:rStyle w:val="CharPartNo"/>
        </w:rPr>
        <w:t>Part 4</w:t>
      </w:r>
      <w:r>
        <w:tab/>
      </w:r>
      <w:r w:rsidRPr="00FB539B">
        <w:rPr>
          <w:rStyle w:val="CharPartText"/>
        </w:rPr>
        <w:t>Demerit points</w:t>
      </w:r>
      <w:bookmarkEnd w:id="65"/>
    </w:p>
    <w:p w14:paraId="4B416654" w14:textId="77777777" w:rsidR="003B7A70" w:rsidRDefault="003B7A70" w:rsidP="003C592D">
      <w:pPr>
        <w:pStyle w:val="AH5Sec"/>
      </w:pPr>
      <w:bookmarkStart w:id="66" w:name="_Toc138405921"/>
      <w:r w:rsidRPr="00FB539B">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138405922"/>
      <w:r w:rsidRPr="00FB539B">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1282E45E" w:rsidR="003B7A70" w:rsidRDefault="003B7A70" w:rsidP="003B7A70">
      <w:pPr>
        <w:pStyle w:val="Amain"/>
      </w:pPr>
      <w:r>
        <w:tab/>
        <w:t>(2)</w:t>
      </w:r>
      <w:r>
        <w:tab/>
        <w:t xml:space="preserve">For the </w:t>
      </w:r>
      <w:hyperlink r:id="rId107"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138405923"/>
      <w:r w:rsidRPr="00FB539B">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3707FB31" w:rsidR="003B7A70" w:rsidRDefault="003B7A70" w:rsidP="003B7A70">
      <w:pPr>
        <w:pStyle w:val="Amain"/>
        <w:rPr>
          <w:snapToGrid w:val="0"/>
        </w:rPr>
      </w:pPr>
      <w:r>
        <w:rPr>
          <w:snapToGrid w:val="0"/>
        </w:rPr>
        <w:tab/>
        <w:t>(2)</w:t>
      </w:r>
      <w:r>
        <w:rPr>
          <w:snapToGrid w:val="0"/>
        </w:rPr>
        <w:tab/>
      </w:r>
      <w:r>
        <w:t xml:space="preserve">For the </w:t>
      </w:r>
      <w:hyperlink r:id="rId108"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138405924"/>
      <w:r w:rsidRPr="00FB539B">
        <w:rPr>
          <w:rStyle w:val="CharSectNo"/>
        </w:rPr>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4DB657DF"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9"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tab/>
        <w:t>(4)</w:t>
      </w:r>
      <w:r>
        <w:tab/>
        <w:t>A declaration under subsection (3) is a disallowable instrument.</w:t>
      </w:r>
    </w:p>
    <w:p w14:paraId="75914DB4" w14:textId="671A219A"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138405925"/>
      <w:r w:rsidRPr="00FB539B">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2E2C3A4F"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tab/>
        <w:t>(b)</w:t>
      </w:r>
      <w:r w:rsidRPr="00790928">
        <w:tab/>
        <w:t>Reconciliation Day;</w:t>
      </w:r>
    </w:p>
    <w:p w14:paraId="509DA4CD" w14:textId="45EB31AC" w:rsidR="003B7A70" w:rsidRPr="00860AE2" w:rsidRDefault="003B7A70" w:rsidP="003B7A70">
      <w:pPr>
        <w:pStyle w:val="aDefpara"/>
      </w:pPr>
      <w:r w:rsidRPr="00860AE2">
        <w:tab/>
        <w:t>(c)</w:t>
      </w:r>
      <w:r w:rsidRPr="00860AE2">
        <w:tab/>
        <w:t xml:space="preserve">a day, or part of a day, declared under the </w:t>
      </w:r>
      <w:hyperlink r:id="rId112"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4E024071" w:rsidR="003B7A70" w:rsidRDefault="003B7A70" w:rsidP="003B7A70">
      <w:pPr>
        <w:pStyle w:val="aDef"/>
      </w:pPr>
      <w:r w:rsidRPr="00E678D7">
        <w:rPr>
          <w:rStyle w:val="charBoldItals"/>
        </w:rPr>
        <w:t xml:space="preserve">public holiday </w:t>
      </w:r>
      <w:r w:rsidRPr="00693AFC">
        <w:t xml:space="preserve">means a public holiday under the </w:t>
      </w:r>
      <w:hyperlink r:id="rId113"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0A27DF55" w:rsidR="00672ADD" w:rsidRDefault="00672ADD" w:rsidP="003B7A70">
      <w:pPr>
        <w:pStyle w:val="aDef"/>
      </w:pPr>
      <w:r w:rsidRPr="00790928">
        <w:rPr>
          <w:rStyle w:val="charBoldItals"/>
        </w:rPr>
        <w:t>Reconciliation Day</w:t>
      </w:r>
      <w:r w:rsidRPr="00790928">
        <w:t xml:space="preserve">—see the </w:t>
      </w:r>
      <w:hyperlink r:id="rId114" w:tooltip="A1958-19" w:history="1">
        <w:r w:rsidRPr="00790928">
          <w:rPr>
            <w:rStyle w:val="charCitHyperlinkItal"/>
          </w:rPr>
          <w:t>Holidays Act 1958</w:t>
        </w:r>
      </w:hyperlink>
      <w:r w:rsidRPr="00790928">
        <w:t>, section 3 (1) (a) (ix).</w:t>
      </w:r>
    </w:p>
    <w:p w14:paraId="7A0229AB" w14:textId="77777777" w:rsidR="00AF4725" w:rsidRDefault="00AF4725">
      <w:pPr>
        <w:pStyle w:val="02Text"/>
        <w:sectPr w:rsidR="00AF4725">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FB539B" w:rsidRDefault="00742E59" w:rsidP="00742E59">
      <w:pPr>
        <w:pStyle w:val="Sched-heading"/>
      </w:pPr>
      <w:bookmarkStart w:id="71" w:name="_Toc138405926"/>
      <w:r w:rsidRPr="00FB539B">
        <w:rPr>
          <w:rStyle w:val="CharChapNo"/>
        </w:rPr>
        <w:t>Schedule 1</w:t>
      </w:r>
      <w:r w:rsidRPr="00197635">
        <w:tab/>
      </w:r>
      <w:r w:rsidRPr="00FB539B">
        <w:rPr>
          <w:rStyle w:val="CharChapText"/>
        </w:rPr>
        <w:t>Short descriptions, penalties and demerit points</w:t>
      </w:r>
      <w:bookmarkEnd w:id="71"/>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FB539B" w:rsidRDefault="00742E59" w:rsidP="00742E59">
      <w:pPr>
        <w:pStyle w:val="Sched-Part"/>
      </w:pPr>
      <w:bookmarkStart w:id="72" w:name="_Toc138405927"/>
      <w:r w:rsidRPr="00FB539B">
        <w:rPr>
          <w:rStyle w:val="CharPartNo"/>
        </w:rPr>
        <w:t>Part 1.1</w:t>
      </w:r>
      <w:r w:rsidRPr="00197635">
        <w:tab/>
      </w:r>
      <w:r w:rsidRPr="00FB539B">
        <w:rPr>
          <w:rStyle w:val="CharPartText"/>
        </w:rPr>
        <w:t>General</w:t>
      </w:r>
      <w:bookmarkEnd w:id="72"/>
    </w:p>
    <w:p w14:paraId="73F0060E" w14:textId="77777777" w:rsidR="00742E59" w:rsidRPr="00197635" w:rsidRDefault="00742E59" w:rsidP="00742E59">
      <w:pPr>
        <w:pStyle w:val="AH5Sec"/>
      </w:pPr>
      <w:bookmarkStart w:id="73" w:name="_Toc138405928"/>
      <w:r w:rsidRPr="00FB539B">
        <w:rPr>
          <w:rStyle w:val="CharSectNo"/>
        </w:rPr>
        <w:t>1.1</w:t>
      </w:r>
      <w:r w:rsidRPr="00197635">
        <w:rPr>
          <w:color w:val="000000"/>
        </w:rPr>
        <w:tab/>
        <w:t>Definitions—sch 1</w:t>
      </w:r>
      <w:bookmarkEnd w:id="73"/>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0223102B" w:rsidR="00742E59" w:rsidRPr="00197635" w:rsidRDefault="00742E59" w:rsidP="00742E59">
      <w:pPr>
        <w:pStyle w:val="aDef"/>
        <w:keepNext/>
      </w:pPr>
      <w:r w:rsidRPr="00197635">
        <w:rPr>
          <w:rStyle w:val="charBoldItals"/>
        </w:rPr>
        <w:t>HVINO</w:t>
      </w:r>
      <w:r w:rsidRPr="00197635">
        <w:rPr>
          <w:bCs/>
          <w:iCs/>
        </w:rPr>
        <w:t xml:space="preserve">—see the </w:t>
      </w:r>
      <w:hyperlink r:id="rId120"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48A11458"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1" w:history="1">
        <w:r w:rsidRPr="00197635">
          <w:rPr>
            <w:rStyle w:val="charCitHyperlinkAbbrev"/>
          </w:rPr>
          <w:t>www.nhvr.gov.au</w:t>
        </w:r>
      </w:hyperlink>
      <w:r w:rsidRPr="00197635">
        <w:t>.</w:t>
      </w:r>
    </w:p>
    <w:p w14:paraId="2997F710" w14:textId="2DAFC155"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2" w:tooltip="Heavy Vehicle National Law (ACT)" w:history="1">
        <w:r w:rsidRPr="00197635">
          <w:rPr>
            <w:rStyle w:val="charCitHyperlinkItal"/>
          </w:rPr>
          <w:t>Heavy Vehicle National Law (ACT)</w:t>
        </w:r>
      </w:hyperlink>
      <w:r w:rsidRPr="00197635">
        <w:rPr>
          <w:iCs/>
        </w:rPr>
        <w:t>.</w:t>
      </w:r>
    </w:p>
    <w:p w14:paraId="45EDE4D9" w14:textId="417E3A5A"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3"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4"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5" w:history="1">
        <w:r w:rsidRPr="00197635">
          <w:rPr>
            <w:rStyle w:val="charCitHyperlinkAbbrev"/>
          </w:rPr>
          <w:t>www.nhvr.gov.au</w:t>
        </w:r>
      </w:hyperlink>
      <w:r w:rsidRPr="00197635">
        <w:t xml:space="preserve"> (</w:t>
      </w:r>
      <w:r w:rsidRPr="00197635">
        <w:rPr>
          <w:iCs/>
        </w:rPr>
        <w:t xml:space="preserve">see the </w:t>
      </w:r>
      <w:hyperlink r:id="rId126"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3E758C2D"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7"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41EAF348" w14:textId="77777777" w:rsidR="00793B91" w:rsidRDefault="00793B91">
      <w:pPr>
        <w:pStyle w:val="03Schedule"/>
        <w:sectPr w:rsidR="00793B91">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14:paraId="6DD4C229" w14:textId="77777777" w:rsidR="00742E59" w:rsidRPr="00FB539B" w:rsidRDefault="00742E59" w:rsidP="00742E59">
      <w:pPr>
        <w:pStyle w:val="Sched-Part"/>
      </w:pPr>
      <w:bookmarkStart w:id="74" w:name="_Toc138405929"/>
      <w:r w:rsidRPr="00FB539B">
        <w:rPr>
          <w:rStyle w:val="CharPartNo"/>
        </w:rPr>
        <w:t>Part 1.2A</w:t>
      </w:r>
      <w:r w:rsidRPr="00197635">
        <w:tab/>
      </w:r>
      <w:r w:rsidRPr="00FB539B">
        <w:rPr>
          <w:rStyle w:val="CharPartText"/>
        </w:rPr>
        <w:t>Heavy Vehicle National Law (ACT)</w:t>
      </w:r>
      <w:bookmarkEnd w:id="74"/>
    </w:p>
    <w:p w14:paraId="162993B6" w14:textId="5C246CD1"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2"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3" w:anchor="/browse/inForce/regulations/H" w:tooltip="2013-246 (NSW)" w:history="1">
        <w:r w:rsidRPr="00197635">
          <w:rPr>
            <w:rStyle w:val="charCitHyperlinkItal"/>
          </w:rPr>
          <w:t>Heavy Vehicle (General) National Regulation</w:t>
        </w:r>
      </w:hyperlink>
      <w:r w:rsidRPr="00197635">
        <w:t xml:space="preserve"> (NSW), s 70.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4" w:history="1">
        <w:r w:rsidRPr="00197635">
          <w:rPr>
            <w:rStyle w:val="charCitHyperlinkAbbrev"/>
          </w:rPr>
          <w:t>www.nhvr.gov.au</w:t>
        </w:r>
      </w:hyperlink>
      <w:r w:rsidRPr="00197635">
        <w:t xml:space="preserve"> (</w:t>
      </w:r>
      <w:r w:rsidRPr="00197635">
        <w:rPr>
          <w:iCs/>
        </w:rPr>
        <w:t xml:space="preserve">see the </w:t>
      </w:r>
      <w:hyperlink r:id="rId135"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6"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EF208EA" w:rsidR="00742E59" w:rsidRPr="00197635" w:rsidRDefault="00742E59" w:rsidP="00742E59">
            <w:pPr>
              <w:pStyle w:val="TableNumbered"/>
              <w:keepNext/>
              <w:numPr>
                <w:ilvl w:val="0"/>
                <w:numId w:val="0"/>
              </w:numPr>
              <w:ind w:left="360" w:hanging="360"/>
            </w:pPr>
            <w:r w:rsidRPr="00197635">
              <w:t>27</w:t>
            </w:r>
            <w:r w:rsidR="00FC16BD">
              <w:t>4</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4616B318" w:rsidR="00742E59" w:rsidRPr="00197635" w:rsidRDefault="00742E59" w:rsidP="00742E59">
            <w:pPr>
              <w:pStyle w:val="TableText10"/>
              <w:keepNext/>
            </w:pPr>
            <w:r w:rsidRPr="00197635">
              <w:t>27</w:t>
            </w:r>
            <w:r w:rsidR="00FC16BD">
              <w:t>4</w:t>
            </w:r>
            <w:r w:rsidRPr="00197635">
              <w:t>.1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434C3790" w:rsidR="00742E59" w:rsidRPr="00197635" w:rsidRDefault="00742E59" w:rsidP="00742E59">
            <w:pPr>
              <w:pStyle w:val="TableText10"/>
            </w:pPr>
            <w:r w:rsidRPr="00197635">
              <w:t>27</w:t>
            </w:r>
            <w:r w:rsidR="00FC16BD">
              <w:t>4</w:t>
            </w:r>
            <w:r w:rsidRPr="00197635">
              <w:t>.2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1F0A2CCC" w:rsidR="00742E59" w:rsidRPr="00197635" w:rsidRDefault="00742E59" w:rsidP="00742E59">
            <w:pPr>
              <w:pStyle w:val="TableNumbered"/>
              <w:numPr>
                <w:ilvl w:val="0"/>
                <w:numId w:val="0"/>
              </w:numPr>
              <w:ind w:left="360" w:hanging="360"/>
            </w:pPr>
            <w:r w:rsidRPr="00197635">
              <w:t>27</w:t>
            </w:r>
            <w:r w:rsidR="00FC16BD">
              <w:t>5</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026CA0A1" w:rsidR="00742E59" w:rsidRPr="00197635" w:rsidRDefault="00742E59" w:rsidP="00742E59">
            <w:pPr>
              <w:pStyle w:val="TableNumbered"/>
              <w:numPr>
                <w:ilvl w:val="0"/>
                <w:numId w:val="0"/>
              </w:numPr>
              <w:ind w:left="360" w:hanging="360"/>
            </w:pPr>
            <w:r w:rsidRPr="00197635">
              <w:t>27</w:t>
            </w:r>
            <w:r w:rsidR="00FC16BD">
              <w:t>6</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58B62809" w:rsidR="00742E59" w:rsidRPr="00197635" w:rsidRDefault="00742E59" w:rsidP="00742E59">
            <w:pPr>
              <w:pStyle w:val="TableNumbered"/>
              <w:numPr>
                <w:ilvl w:val="0"/>
                <w:numId w:val="0"/>
              </w:numPr>
              <w:ind w:left="360" w:hanging="360"/>
            </w:pPr>
            <w:r w:rsidRPr="00197635">
              <w:t>27</w:t>
            </w:r>
            <w:r w:rsidR="00FC16BD">
              <w:t>7</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13130344" w:rsidR="00742E59" w:rsidRPr="00197635" w:rsidRDefault="00742E59" w:rsidP="00742E59">
            <w:pPr>
              <w:pStyle w:val="TableNumbered"/>
              <w:numPr>
                <w:ilvl w:val="0"/>
                <w:numId w:val="0"/>
              </w:numPr>
              <w:ind w:left="360" w:hanging="360"/>
            </w:pPr>
            <w:r w:rsidRPr="00197635">
              <w:t>2</w:t>
            </w:r>
            <w:r w:rsidR="00FC16BD">
              <w:t>78</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1A6925F0" w:rsidR="00742E59" w:rsidRPr="00197635" w:rsidRDefault="00742E59" w:rsidP="00742E59">
            <w:pPr>
              <w:pStyle w:val="TableNumbered"/>
              <w:numPr>
                <w:ilvl w:val="0"/>
                <w:numId w:val="0"/>
              </w:numPr>
              <w:ind w:left="360" w:hanging="360"/>
            </w:pPr>
            <w:r w:rsidRPr="00197635">
              <w:t>2</w:t>
            </w:r>
            <w:r w:rsidR="00FC16BD">
              <w:t>79</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E9F9A3F" w:rsidR="00742E59" w:rsidRPr="00197635" w:rsidRDefault="00742E59" w:rsidP="00742E59">
            <w:pPr>
              <w:pStyle w:val="TableNumbered"/>
              <w:numPr>
                <w:ilvl w:val="0"/>
                <w:numId w:val="0"/>
              </w:numPr>
              <w:ind w:left="360" w:hanging="360"/>
            </w:pPr>
            <w:r w:rsidRPr="00197635">
              <w:t>28</w:t>
            </w:r>
            <w:r w:rsidR="00FC16BD">
              <w:t>0</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2FCC024D" w:rsidR="00742E59" w:rsidRPr="00197635" w:rsidRDefault="00742E59" w:rsidP="00742E59">
            <w:pPr>
              <w:pStyle w:val="TableNumbered"/>
              <w:numPr>
                <w:ilvl w:val="0"/>
                <w:numId w:val="0"/>
              </w:numPr>
              <w:ind w:left="360" w:hanging="360"/>
            </w:pPr>
            <w:r w:rsidRPr="00197635">
              <w:t>28</w:t>
            </w:r>
            <w:r w:rsidR="00FC16BD">
              <w:t>1</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E450B6F" w:rsidR="00742E59" w:rsidRPr="00197635" w:rsidRDefault="00742E59" w:rsidP="00742E59">
            <w:pPr>
              <w:pStyle w:val="TableNumbered"/>
              <w:numPr>
                <w:ilvl w:val="0"/>
                <w:numId w:val="0"/>
              </w:numPr>
              <w:ind w:left="360" w:hanging="360"/>
            </w:pPr>
            <w:r w:rsidRPr="00197635">
              <w:t>28</w:t>
            </w:r>
            <w:r w:rsidR="00FC16BD">
              <w:t>2</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128E4E8B" w:rsidR="00742E59" w:rsidRPr="00197635" w:rsidRDefault="00742E59" w:rsidP="00742E59">
            <w:pPr>
              <w:pStyle w:val="TableNumbered"/>
              <w:numPr>
                <w:ilvl w:val="0"/>
                <w:numId w:val="0"/>
              </w:numPr>
              <w:ind w:left="360" w:hanging="360"/>
            </w:pPr>
            <w:r w:rsidRPr="00197635">
              <w:t>28</w:t>
            </w:r>
            <w:r w:rsidR="00FC16BD">
              <w:t>3</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8D6B70B" w:rsidR="00742E59" w:rsidRPr="00197635" w:rsidRDefault="00742E59" w:rsidP="00742E59">
            <w:pPr>
              <w:pStyle w:val="TableNumbered"/>
              <w:numPr>
                <w:ilvl w:val="0"/>
                <w:numId w:val="0"/>
              </w:numPr>
              <w:ind w:left="360" w:hanging="360"/>
            </w:pPr>
            <w:r w:rsidRPr="00197635">
              <w:t>28</w:t>
            </w:r>
            <w:r w:rsidR="00FC16BD">
              <w:t>4</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58FFD842" w:rsidR="00742E59" w:rsidRPr="00197635" w:rsidRDefault="00742E59" w:rsidP="00742E59">
            <w:pPr>
              <w:pStyle w:val="TableNumbered"/>
              <w:numPr>
                <w:ilvl w:val="0"/>
                <w:numId w:val="0"/>
              </w:numPr>
              <w:ind w:left="360" w:hanging="360"/>
            </w:pPr>
            <w:r w:rsidRPr="00197635">
              <w:t>28</w:t>
            </w:r>
            <w:r w:rsidR="00FC16BD">
              <w:t>5</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33A666D5" w:rsidR="00742E59" w:rsidRPr="00197635" w:rsidRDefault="00742E59" w:rsidP="00742E59">
            <w:pPr>
              <w:pStyle w:val="TableNumbered"/>
              <w:numPr>
                <w:ilvl w:val="0"/>
                <w:numId w:val="0"/>
              </w:numPr>
              <w:ind w:left="360" w:hanging="360"/>
            </w:pPr>
            <w:r w:rsidRPr="00197635">
              <w:t>28</w:t>
            </w:r>
            <w:r w:rsidR="00FC16BD">
              <w:t>6</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0300EF59" w:rsidR="00742E59" w:rsidRPr="00197635" w:rsidRDefault="00742E59" w:rsidP="00742E59">
            <w:pPr>
              <w:pStyle w:val="TableNumbered"/>
              <w:numPr>
                <w:ilvl w:val="0"/>
                <w:numId w:val="0"/>
              </w:numPr>
              <w:ind w:left="360" w:hanging="360"/>
            </w:pPr>
            <w:r w:rsidRPr="00197635">
              <w:t>28</w:t>
            </w:r>
            <w:r w:rsidR="00FC16BD">
              <w:t>7</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103A05ED" w:rsidR="00742E59" w:rsidRPr="00197635" w:rsidRDefault="00742E59" w:rsidP="00742E59">
            <w:pPr>
              <w:pStyle w:val="TableNumbered"/>
              <w:numPr>
                <w:ilvl w:val="0"/>
                <w:numId w:val="0"/>
              </w:numPr>
              <w:ind w:left="360" w:hanging="360"/>
            </w:pPr>
            <w:r w:rsidRPr="00197635">
              <w:t>2</w:t>
            </w:r>
            <w:r w:rsidR="00FC16BD">
              <w:t>88</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55DD0F70" w:rsidR="00742E59" w:rsidRPr="00197635" w:rsidRDefault="00742E59" w:rsidP="00742E59">
            <w:pPr>
              <w:pStyle w:val="TableNumbered"/>
              <w:numPr>
                <w:ilvl w:val="0"/>
                <w:numId w:val="0"/>
              </w:numPr>
              <w:ind w:left="360" w:hanging="360"/>
            </w:pPr>
            <w:r w:rsidRPr="00197635">
              <w:t>2</w:t>
            </w:r>
            <w:r w:rsidR="00FC16BD">
              <w:t>89</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6648C645" w:rsidR="00742E59" w:rsidRPr="00197635" w:rsidRDefault="00742E59" w:rsidP="00742E59">
            <w:pPr>
              <w:pStyle w:val="TableNumbered"/>
              <w:numPr>
                <w:ilvl w:val="0"/>
                <w:numId w:val="0"/>
              </w:numPr>
              <w:ind w:left="360" w:hanging="360"/>
            </w:pPr>
            <w:r w:rsidRPr="00197635">
              <w:t>29</w:t>
            </w:r>
            <w:r w:rsidR="00FC16BD">
              <w:t>0</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0FF325DD" w:rsidR="00742E59" w:rsidRPr="00197635" w:rsidRDefault="00742E59" w:rsidP="00742E59">
            <w:pPr>
              <w:pStyle w:val="TableNumbered"/>
              <w:numPr>
                <w:ilvl w:val="0"/>
                <w:numId w:val="0"/>
              </w:numPr>
              <w:ind w:left="360" w:hanging="360"/>
            </w:pPr>
            <w:r w:rsidRPr="00197635">
              <w:t>29</w:t>
            </w:r>
            <w:r w:rsidR="00FC16BD">
              <w:t>1</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1453F345" w:rsidR="00742E59" w:rsidRPr="00197635" w:rsidRDefault="00742E59" w:rsidP="00742E59">
            <w:pPr>
              <w:pStyle w:val="TableNumbered"/>
              <w:numPr>
                <w:ilvl w:val="0"/>
                <w:numId w:val="0"/>
              </w:numPr>
              <w:ind w:left="360" w:hanging="360"/>
            </w:pPr>
            <w:r w:rsidRPr="00197635">
              <w:t>29</w:t>
            </w:r>
            <w:r w:rsidR="00FC16BD">
              <w:t>2</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420C698A" w:rsidR="00742E59" w:rsidRPr="00197635" w:rsidRDefault="00742E59" w:rsidP="00742E59">
            <w:pPr>
              <w:pStyle w:val="TableNumbered"/>
              <w:numPr>
                <w:ilvl w:val="0"/>
                <w:numId w:val="0"/>
              </w:numPr>
              <w:ind w:left="360" w:hanging="360"/>
            </w:pPr>
            <w:r w:rsidRPr="00197635">
              <w:t>29</w:t>
            </w:r>
            <w:r w:rsidR="00FC16BD">
              <w:t>3</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469704A7" w:rsidR="00742E59" w:rsidRPr="00197635" w:rsidRDefault="00742E59" w:rsidP="00742E59">
            <w:pPr>
              <w:pStyle w:val="TableNumbered"/>
              <w:numPr>
                <w:ilvl w:val="0"/>
                <w:numId w:val="0"/>
              </w:numPr>
              <w:ind w:left="360" w:hanging="360"/>
            </w:pPr>
            <w:r w:rsidRPr="00197635">
              <w:t>29</w:t>
            </w:r>
            <w:r w:rsidR="00FC16BD">
              <w:t>4</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61985632" w:rsidR="00742E59" w:rsidRPr="00197635" w:rsidRDefault="00742E59" w:rsidP="00742E59">
            <w:pPr>
              <w:pStyle w:val="TableNumbered"/>
              <w:numPr>
                <w:ilvl w:val="0"/>
                <w:numId w:val="0"/>
              </w:numPr>
              <w:ind w:left="360" w:hanging="360"/>
            </w:pPr>
            <w:r w:rsidRPr="00197635">
              <w:t>29</w:t>
            </w:r>
            <w:r w:rsidR="00FC16BD">
              <w:t>5</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478E7487" w:rsidR="00742E59" w:rsidRPr="00197635" w:rsidRDefault="00742E59" w:rsidP="00742E59">
            <w:pPr>
              <w:pStyle w:val="TableNumbered"/>
              <w:numPr>
                <w:ilvl w:val="0"/>
                <w:numId w:val="0"/>
              </w:numPr>
              <w:ind w:left="360" w:hanging="360"/>
            </w:pPr>
            <w:r w:rsidRPr="00197635">
              <w:t>29</w:t>
            </w:r>
            <w:r w:rsidR="00FC16BD">
              <w:t>6</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3021AACC" w:rsidR="00742E59" w:rsidRPr="00197635" w:rsidRDefault="00742E59" w:rsidP="00742E59">
            <w:pPr>
              <w:pStyle w:val="TableNumbered"/>
              <w:numPr>
                <w:ilvl w:val="0"/>
                <w:numId w:val="0"/>
              </w:numPr>
              <w:ind w:left="360" w:hanging="360"/>
            </w:pPr>
            <w:r w:rsidRPr="00197635">
              <w:t>29</w:t>
            </w:r>
            <w:r w:rsidR="00FC16BD">
              <w:t>7</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6A2FD031" w:rsidR="00742E59" w:rsidRPr="00197635" w:rsidRDefault="00FC16BD" w:rsidP="00742E59">
            <w:pPr>
              <w:pStyle w:val="TableNumbered"/>
              <w:numPr>
                <w:ilvl w:val="0"/>
                <w:numId w:val="0"/>
              </w:numPr>
              <w:ind w:left="360" w:hanging="360"/>
            </w:pPr>
            <w:r>
              <w:t>298</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0034990C" w:rsidR="00742E59" w:rsidRPr="00197635" w:rsidRDefault="00FC16BD" w:rsidP="00742E59">
            <w:pPr>
              <w:pStyle w:val="TableNumbered"/>
              <w:numPr>
                <w:ilvl w:val="0"/>
                <w:numId w:val="0"/>
              </w:numPr>
              <w:ind w:left="360" w:hanging="360"/>
            </w:pPr>
            <w:r>
              <w:t>299</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2041DA60" w:rsidR="00742E59" w:rsidRPr="00197635" w:rsidRDefault="00742E59" w:rsidP="00742E59">
            <w:pPr>
              <w:pStyle w:val="TableNumbered"/>
              <w:numPr>
                <w:ilvl w:val="0"/>
                <w:numId w:val="0"/>
              </w:numPr>
              <w:ind w:left="360" w:hanging="360"/>
            </w:pPr>
            <w:r w:rsidRPr="00197635">
              <w:t>30</w:t>
            </w:r>
            <w:r w:rsidR="00FC16BD">
              <w:t>0</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8EA1E1" w:rsidR="00742E59" w:rsidRPr="00197635" w:rsidRDefault="00742E59" w:rsidP="00742E59">
            <w:pPr>
              <w:pStyle w:val="TableNumbered"/>
              <w:numPr>
                <w:ilvl w:val="0"/>
                <w:numId w:val="0"/>
              </w:numPr>
              <w:ind w:left="360" w:hanging="360"/>
            </w:pPr>
            <w:r w:rsidRPr="00197635">
              <w:t>30</w:t>
            </w:r>
            <w:r w:rsidR="00FC16BD">
              <w:t>1</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4F03F928" w:rsidR="00742E59" w:rsidRPr="00197635" w:rsidRDefault="00742E59" w:rsidP="00742E59">
            <w:pPr>
              <w:pStyle w:val="TableNumbered"/>
              <w:numPr>
                <w:ilvl w:val="0"/>
                <w:numId w:val="0"/>
              </w:numPr>
              <w:ind w:left="360" w:hanging="360"/>
            </w:pPr>
            <w:r w:rsidRPr="00197635">
              <w:t>30</w:t>
            </w:r>
            <w:r w:rsidR="00FC16BD">
              <w:t>2</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CB018EB" w:rsidR="00742E59" w:rsidRPr="00197635" w:rsidRDefault="00742E59" w:rsidP="00742E59">
            <w:pPr>
              <w:pStyle w:val="TableNumbered"/>
              <w:numPr>
                <w:ilvl w:val="0"/>
                <w:numId w:val="0"/>
              </w:numPr>
              <w:ind w:left="360" w:hanging="360"/>
            </w:pPr>
            <w:r w:rsidRPr="00197635">
              <w:t>30</w:t>
            </w:r>
            <w:r w:rsidR="00FC16BD">
              <w:t>3</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28D0542B" w:rsidR="00742E59" w:rsidRPr="00197635" w:rsidRDefault="00742E59" w:rsidP="00742E59">
            <w:pPr>
              <w:pStyle w:val="TableNumbered"/>
              <w:numPr>
                <w:ilvl w:val="0"/>
                <w:numId w:val="0"/>
              </w:numPr>
              <w:ind w:left="360" w:hanging="360"/>
            </w:pPr>
            <w:r w:rsidRPr="00197635">
              <w:t>30</w:t>
            </w:r>
            <w:r w:rsidR="00FC16BD">
              <w:t>4</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E8BEE36" w:rsidR="00742E59" w:rsidRPr="00197635" w:rsidRDefault="00742E59" w:rsidP="00742E59">
            <w:pPr>
              <w:pStyle w:val="TableNumbered"/>
              <w:numPr>
                <w:ilvl w:val="0"/>
                <w:numId w:val="0"/>
              </w:numPr>
              <w:ind w:left="360" w:hanging="360"/>
            </w:pPr>
            <w:r w:rsidRPr="00197635">
              <w:t>30</w:t>
            </w:r>
            <w:r w:rsidR="00FC16BD">
              <w:t>5</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0C798E17" w:rsidR="00742E59" w:rsidRPr="00197635" w:rsidRDefault="00742E59" w:rsidP="00742E59">
            <w:pPr>
              <w:pStyle w:val="TableNumbered"/>
              <w:numPr>
                <w:ilvl w:val="0"/>
                <w:numId w:val="0"/>
              </w:numPr>
              <w:ind w:left="360" w:hanging="360"/>
            </w:pPr>
            <w:r w:rsidRPr="00197635">
              <w:t>30</w:t>
            </w:r>
            <w:r w:rsidR="00FC16BD">
              <w:t>6</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3A53C7F4" w:rsidR="00742E59" w:rsidRPr="00197635" w:rsidRDefault="00742E59" w:rsidP="00742E59">
            <w:pPr>
              <w:pStyle w:val="TableNumbered"/>
              <w:numPr>
                <w:ilvl w:val="0"/>
                <w:numId w:val="0"/>
              </w:numPr>
              <w:ind w:left="360" w:hanging="360"/>
            </w:pPr>
            <w:r w:rsidRPr="00197635">
              <w:t>30</w:t>
            </w:r>
            <w:r w:rsidR="00FC16BD">
              <w:t>7</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327D65A1" w:rsidR="00742E59" w:rsidRPr="00197635" w:rsidRDefault="00742E59" w:rsidP="00742E59">
            <w:pPr>
              <w:pStyle w:val="TableNumbered"/>
              <w:numPr>
                <w:ilvl w:val="0"/>
                <w:numId w:val="0"/>
              </w:numPr>
              <w:ind w:left="360" w:hanging="360"/>
            </w:pPr>
            <w:r w:rsidRPr="00197635">
              <w:t>3</w:t>
            </w:r>
            <w:r w:rsidR="00FC16BD">
              <w:t>08</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64B15F93" w:rsidR="00742E59" w:rsidRPr="00197635" w:rsidRDefault="00742E59" w:rsidP="00742E59">
            <w:pPr>
              <w:pStyle w:val="TableNumbered"/>
              <w:numPr>
                <w:ilvl w:val="0"/>
                <w:numId w:val="0"/>
              </w:numPr>
              <w:ind w:left="360" w:hanging="360"/>
            </w:pPr>
            <w:r w:rsidRPr="00197635">
              <w:t>3</w:t>
            </w:r>
            <w:r w:rsidR="00FC16BD">
              <w:t>09</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FB539B" w:rsidRDefault="00742E59" w:rsidP="00742E59">
      <w:pPr>
        <w:pStyle w:val="Sched-Part"/>
      </w:pPr>
      <w:bookmarkStart w:id="75" w:name="_Toc138405930"/>
      <w:r w:rsidRPr="00FB539B">
        <w:rPr>
          <w:rStyle w:val="CharPartNo"/>
        </w:rPr>
        <w:t>Part 1.2B</w:t>
      </w:r>
      <w:r w:rsidRPr="00197635">
        <w:tab/>
      </w:r>
      <w:r w:rsidRPr="00FB539B">
        <w:rPr>
          <w:rStyle w:val="CharPartText"/>
        </w:rPr>
        <w:t>Heavy Vehicle (Mass, Dimension and Loading) National Regulation</w:t>
      </w:r>
      <w:bookmarkEnd w:id="75"/>
    </w:p>
    <w:p w14:paraId="3E07622D" w14:textId="3831CE8F"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7"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8" w:tooltip="Heavy Vehicle National Law (ACT)" w:history="1">
        <w:r w:rsidRPr="00197635">
          <w:rPr>
            <w:rStyle w:val="charCitHyperlinkItal"/>
          </w:rPr>
          <w:t>Heavy Vehicle National Law (ACT)</w:t>
        </w:r>
      </w:hyperlink>
      <w:r w:rsidRPr="00197635">
        <w:rPr>
          <w:iCs/>
        </w:rPr>
        <w:t xml:space="preserve">, s 737 and the </w:t>
      </w:r>
      <w:hyperlink r:id="rId139"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0" w:history="1">
        <w:r w:rsidRPr="00197635">
          <w:rPr>
            <w:rStyle w:val="charCitHyperlinkAbbrev"/>
          </w:rPr>
          <w:t>www.nhvr.gov.au</w:t>
        </w:r>
      </w:hyperlink>
      <w:r w:rsidRPr="00197635">
        <w:rPr>
          <w:iCs/>
        </w:rPr>
        <w:t xml:space="preserve"> (see the </w:t>
      </w:r>
      <w:hyperlink r:id="rId141"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2"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FB539B" w:rsidRDefault="00742E59" w:rsidP="00742E59">
      <w:pPr>
        <w:pStyle w:val="Sched-Part"/>
      </w:pPr>
      <w:bookmarkStart w:id="76" w:name="_Toc138405931"/>
      <w:r w:rsidRPr="00FB539B">
        <w:rPr>
          <w:rStyle w:val="CharPartNo"/>
        </w:rPr>
        <w:t>Part 1.2C</w:t>
      </w:r>
      <w:r w:rsidRPr="00197635">
        <w:tab/>
      </w:r>
      <w:r w:rsidRPr="00FB539B">
        <w:rPr>
          <w:rStyle w:val="CharPartText"/>
        </w:rPr>
        <w:t>Heavy Vehicle (Fatigue Management) National Regulation</w:t>
      </w:r>
      <w:bookmarkEnd w:id="76"/>
    </w:p>
    <w:p w14:paraId="1E6EF7B2" w14:textId="42E52832"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3"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4" w:tooltip="Heavy Vehicle National Law (ACT)" w:history="1">
        <w:r w:rsidRPr="00197635">
          <w:rPr>
            <w:rStyle w:val="charCitHyperlinkItal"/>
          </w:rPr>
          <w:t>Heavy Vehicle National Law (ACT)</w:t>
        </w:r>
      </w:hyperlink>
      <w:r w:rsidRPr="00197635">
        <w:rPr>
          <w:iCs/>
        </w:rPr>
        <w:t xml:space="preserve">, s 737 and the </w:t>
      </w:r>
      <w:hyperlink r:id="rId145"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6" w:history="1">
        <w:r w:rsidRPr="00197635">
          <w:rPr>
            <w:rStyle w:val="charCitHyperlinkAbbrev"/>
          </w:rPr>
          <w:t>www.nhvr.gov.au</w:t>
        </w:r>
      </w:hyperlink>
      <w:r w:rsidRPr="00197635">
        <w:rPr>
          <w:iCs/>
        </w:rPr>
        <w:t xml:space="preserve"> (see the </w:t>
      </w:r>
      <w:hyperlink r:id="rId147"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8"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25D94470" w14:textId="77777777" w:rsidR="000A0FDC" w:rsidRPr="00FB539B" w:rsidRDefault="000A0FDC" w:rsidP="000A0FDC">
      <w:pPr>
        <w:pStyle w:val="Sched-Part"/>
      </w:pPr>
      <w:bookmarkStart w:id="77" w:name="_Toc138405932"/>
      <w:r w:rsidRPr="00FB539B">
        <w:rPr>
          <w:rStyle w:val="CharPartNo"/>
        </w:rPr>
        <w:t>Part 1.2D</w:t>
      </w:r>
      <w:r w:rsidRPr="007C63EF">
        <w:tab/>
      </w:r>
      <w:r w:rsidRPr="00FB539B">
        <w:rPr>
          <w:rStyle w:val="CharPartText"/>
        </w:rPr>
        <w:t>Motor Accident Injuries Act 2019</w:t>
      </w:r>
      <w:bookmarkEnd w:id="77"/>
    </w:p>
    <w:p w14:paraId="1B234047" w14:textId="77777777" w:rsidR="000A0FDC" w:rsidRDefault="000A0FDC" w:rsidP="000A0FDC">
      <w:pPr>
        <w:keepNext/>
      </w:pPr>
    </w:p>
    <w:tbl>
      <w:tblPr>
        <w:tblW w:w="11415" w:type="dxa"/>
        <w:tblInd w:w="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19"/>
        <w:gridCol w:w="2395"/>
        <w:gridCol w:w="3739"/>
        <w:gridCol w:w="1303"/>
        <w:gridCol w:w="1611"/>
        <w:gridCol w:w="1148"/>
      </w:tblGrid>
      <w:tr w:rsidR="000A0FDC" w14:paraId="73A6E0B7" w14:textId="77777777" w:rsidTr="00F4474A">
        <w:trPr>
          <w:tblHeader/>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659120" w14:textId="77777777" w:rsidR="000A0FDC" w:rsidRDefault="000A0FDC" w:rsidP="00F4474A">
            <w:pPr>
              <w:pStyle w:val="TableColHd"/>
            </w:pPr>
            <w:r>
              <w:t>column 1</w:t>
            </w:r>
          </w:p>
          <w:p w14:paraId="7D7D4E57" w14:textId="77777777" w:rsidR="000A0FDC" w:rsidRDefault="000A0FDC" w:rsidP="00F4474A">
            <w:pPr>
              <w:pStyle w:val="TableColHd"/>
            </w:pPr>
            <w:r>
              <w:t>item</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35804" w14:textId="77777777" w:rsidR="000A0FDC" w:rsidRDefault="000A0FDC" w:rsidP="00F4474A">
            <w:pPr>
              <w:pStyle w:val="TableColHd"/>
            </w:pPr>
            <w:r>
              <w:t>column 2</w:t>
            </w:r>
          </w:p>
          <w:p w14:paraId="0BC46766" w14:textId="77777777" w:rsidR="000A0FDC" w:rsidRDefault="000A0FDC" w:rsidP="00F4474A">
            <w:pPr>
              <w:pStyle w:val="TableColHd"/>
            </w:pPr>
            <w:r>
              <w:t>offence provision</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BF74A6" w14:textId="77777777" w:rsidR="000A0FDC" w:rsidRDefault="000A0FDC" w:rsidP="00F4474A">
            <w:pPr>
              <w:pStyle w:val="TableColHd"/>
            </w:pPr>
            <w:r>
              <w:t>column 3</w:t>
            </w:r>
          </w:p>
          <w:p w14:paraId="33EAA772" w14:textId="77777777" w:rsidR="000A0FDC" w:rsidRDefault="000A0FDC" w:rsidP="00F4474A">
            <w:pPr>
              <w:pStyle w:val="TableColHd"/>
            </w:pPr>
            <w:r>
              <w:t>short description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6A185" w14:textId="77777777" w:rsidR="000A0FDC" w:rsidRDefault="000A0FDC" w:rsidP="00F4474A">
            <w:pPr>
              <w:pStyle w:val="TableColHd"/>
            </w:pPr>
            <w:r>
              <w:t>column 4</w:t>
            </w:r>
          </w:p>
          <w:p w14:paraId="010F54BF" w14:textId="77777777" w:rsidR="000A0FDC" w:rsidRDefault="000A0FDC" w:rsidP="00F4474A">
            <w:pPr>
              <w:pStyle w:val="TableColHd"/>
            </w:pPr>
            <w:r>
              <w:t>offence penalty (pu)</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2C64E" w14:textId="77777777" w:rsidR="000A0FDC" w:rsidRDefault="000A0FDC" w:rsidP="00F4474A">
            <w:pPr>
              <w:pStyle w:val="TableColHd"/>
            </w:pPr>
            <w:r>
              <w:t>column 5</w:t>
            </w:r>
          </w:p>
          <w:p w14:paraId="6AEE6A89" w14:textId="77777777" w:rsidR="000A0FDC" w:rsidRDefault="000A0FDC" w:rsidP="00F4474A">
            <w:pPr>
              <w:pStyle w:val="TableColHd"/>
            </w:pPr>
            <w:r>
              <w:t>infringement penalty ($)</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7A0B05" w14:textId="77777777" w:rsidR="000A0FDC" w:rsidRDefault="000A0FDC" w:rsidP="00F4474A">
            <w:pPr>
              <w:pStyle w:val="TableColHd"/>
            </w:pPr>
            <w:r>
              <w:t>column 6</w:t>
            </w:r>
          </w:p>
          <w:p w14:paraId="0005A566" w14:textId="77777777" w:rsidR="000A0FDC" w:rsidRDefault="000A0FDC" w:rsidP="00F4474A">
            <w:pPr>
              <w:pStyle w:val="TableColHd"/>
            </w:pPr>
            <w:r>
              <w:t>demerit points</w:t>
            </w:r>
          </w:p>
        </w:tc>
      </w:tr>
      <w:tr w:rsidR="000A0FDC" w14:paraId="02A2E34C"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07C231" w14:textId="77777777" w:rsidR="000A0FDC" w:rsidRDefault="000A0FDC" w:rsidP="00F4474A">
            <w:pPr>
              <w:pStyle w:val="TableText10"/>
            </w:pPr>
            <w:r>
              <w:t>1</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B1C737" w14:textId="77777777" w:rsidR="000A0FDC" w:rsidRDefault="000A0FDC" w:rsidP="00F4474A">
            <w:pPr>
              <w:pStyle w:val="TableText10"/>
            </w:pPr>
            <w:r>
              <w:t>21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454A8" w14:textId="77777777" w:rsidR="000A0FDC" w:rsidRDefault="000A0FDC" w:rsidP="00F4474A">
            <w:pPr>
              <w:pStyle w:val="TableText10"/>
            </w:pPr>
            <w:r>
              <w:t>responsible person/driver not comply with request of MAI insurer for motor accident information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A09C68"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59D0080"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28E33F" w14:textId="77777777" w:rsidR="000A0FDC" w:rsidRDefault="000A0FDC" w:rsidP="00F4474A">
            <w:pPr>
              <w:pStyle w:val="TableText10"/>
            </w:pPr>
            <w:r>
              <w:t>-</w:t>
            </w:r>
          </w:p>
        </w:tc>
      </w:tr>
      <w:tr w:rsidR="000A0FDC" w14:paraId="3B781BA7"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F69461" w14:textId="77777777" w:rsidR="000A0FDC" w:rsidRDefault="000A0FDC" w:rsidP="00F4474A">
            <w:pPr>
              <w:pStyle w:val="TableText10"/>
            </w:pPr>
            <w:r>
              <w:t>2</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A728CE" w14:textId="77777777" w:rsidR="000A0FDC" w:rsidRDefault="000A0FDC" w:rsidP="00F4474A">
            <w:pPr>
              <w:pStyle w:val="TableText10"/>
            </w:pPr>
            <w:r>
              <w:t>106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D52FF8" w14:textId="77777777" w:rsidR="000A0FDC" w:rsidRDefault="000A0FDC" w:rsidP="00F4474A">
            <w:pPr>
              <w:pStyle w:val="TableText10"/>
            </w:pPr>
            <w:r>
              <w:t>fail to notify insurer about change in circumstances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9DFB5B"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2C0D017"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FBC9C4" w14:textId="77777777" w:rsidR="000A0FDC" w:rsidRDefault="000A0FDC" w:rsidP="00F4474A">
            <w:pPr>
              <w:pStyle w:val="TableText10"/>
            </w:pPr>
            <w:r>
              <w:t>-</w:t>
            </w:r>
          </w:p>
        </w:tc>
      </w:tr>
      <w:tr w:rsidR="000A0FDC" w14:paraId="095A7D7A"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99908" w14:textId="77777777" w:rsidR="000A0FDC" w:rsidRDefault="000A0FDC" w:rsidP="00F4474A">
            <w:pPr>
              <w:pStyle w:val="TableText10"/>
            </w:pPr>
            <w:r>
              <w:t>3</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0086B3" w14:textId="77777777" w:rsidR="000A0FDC" w:rsidRDefault="000A0FDC" w:rsidP="00F4474A">
            <w:pPr>
              <w:pStyle w:val="TableText10"/>
            </w:pPr>
            <w:r>
              <w:t>289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3C3CBF" w14:textId="77777777" w:rsidR="000A0FDC" w:rsidRDefault="000A0FDC" w:rsidP="00F4474A">
            <w:pPr>
              <w:pStyle w:val="TableText10"/>
            </w:pPr>
            <w:r>
              <w:t>use uninsured motor vehicle on road or road related area</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F33C4E" w14:textId="77777777" w:rsidR="000A0FDC" w:rsidRDefault="000A0FDC" w:rsidP="00F4474A">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05D8321" w14:textId="77777777" w:rsidR="000A0FDC" w:rsidRDefault="000A0FDC" w:rsidP="00F4474A">
            <w:pPr>
              <w:pStyle w:val="TableText10"/>
            </w:pPr>
            <w:r>
              <w:t>973</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7C807F" w14:textId="77777777" w:rsidR="000A0FDC" w:rsidRDefault="000A0FDC" w:rsidP="00F4474A">
            <w:pPr>
              <w:pStyle w:val="TableText10"/>
            </w:pPr>
            <w:r>
              <w:t>-</w:t>
            </w:r>
          </w:p>
        </w:tc>
      </w:tr>
      <w:tr w:rsidR="000A0FDC" w14:paraId="2BC6C2F2"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8C762D" w14:textId="77777777" w:rsidR="000A0FDC" w:rsidRDefault="000A0FDC" w:rsidP="00F4474A">
            <w:pPr>
              <w:pStyle w:val="TableText10"/>
            </w:pPr>
            <w:r>
              <w:t>4</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E99C6" w14:textId="77777777" w:rsidR="000A0FDC" w:rsidRDefault="000A0FDC" w:rsidP="00F4474A">
            <w:pPr>
              <w:pStyle w:val="TableText10"/>
            </w:pPr>
            <w:r>
              <w:t>340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7E43D5" w14:textId="77777777" w:rsidR="000A0FDC" w:rsidRDefault="000A0FDC" w:rsidP="00F4474A">
            <w:pPr>
              <w:pStyle w:val="TableText10"/>
            </w:pPr>
            <w:r>
              <w:t>insurer not take all reasonable steps to comply with requirement of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FD0271" w14:textId="77777777" w:rsidR="000A0FDC" w:rsidRDefault="000A0FDC" w:rsidP="00F4474A">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C538E81"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EC275" w14:textId="77777777" w:rsidR="000A0FDC" w:rsidRDefault="000A0FDC" w:rsidP="00F4474A">
            <w:pPr>
              <w:pStyle w:val="TableText10"/>
            </w:pPr>
            <w:r>
              <w:t>-</w:t>
            </w:r>
          </w:p>
        </w:tc>
      </w:tr>
      <w:tr w:rsidR="000A0FDC" w14:paraId="104803D6"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31797C" w14:textId="77777777" w:rsidR="000A0FDC" w:rsidRDefault="000A0FDC" w:rsidP="00F4474A">
            <w:pPr>
              <w:pStyle w:val="TableText10"/>
            </w:pPr>
            <w:r>
              <w:t>5</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0E4D09" w14:textId="77777777" w:rsidR="000A0FDC" w:rsidRDefault="000A0FDC" w:rsidP="00F4474A">
            <w:pPr>
              <w:pStyle w:val="TableText10"/>
            </w:pPr>
            <w:r>
              <w:t>356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AE1495" w14:textId="77777777" w:rsidR="000A0FDC" w:rsidRDefault="000A0FDC" w:rsidP="00F4474A">
            <w:pPr>
              <w:pStyle w:val="TableText10"/>
            </w:pPr>
            <w:r>
              <w:t>issue MAI policy while not licensed insurer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587F75"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E1E7190"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774C8" w14:textId="77777777" w:rsidR="000A0FDC" w:rsidRDefault="000A0FDC" w:rsidP="00F4474A">
            <w:pPr>
              <w:pStyle w:val="TableText10"/>
            </w:pPr>
            <w:r>
              <w:t>-</w:t>
            </w:r>
          </w:p>
        </w:tc>
      </w:tr>
      <w:tr w:rsidR="000A0FDC" w14:paraId="2C4ED323"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C7E0CA" w14:textId="77777777" w:rsidR="000A0FDC" w:rsidRDefault="000A0FDC" w:rsidP="00F4474A">
            <w:pPr>
              <w:pStyle w:val="TableText10"/>
            </w:pPr>
            <w:r>
              <w:t>6</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077A20" w14:textId="77777777" w:rsidR="000A0FDC" w:rsidRDefault="000A0FDC" w:rsidP="00F4474A">
            <w:pPr>
              <w:pStyle w:val="TableText10"/>
            </w:pPr>
            <w:r>
              <w:t>356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E5082C" w14:textId="77777777" w:rsidR="000A0FDC" w:rsidRDefault="000A0FDC" w:rsidP="00F4474A">
            <w:pPr>
              <w:pStyle w:val="TableText10"/>
            </w:pPr>
            <w:r>
              <w:t>purport to issue MAI policy while not licensed insurer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77650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96CF1EC"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89E625" w14:textId="77777777" w:rsidR="000A0FDC" w:rsidRDefault="000A0FDC" w:rsidP="00F4474A">
            <w:pPr>
              <w:pStyle w:val="TableText10"/>
            </w:pPr>
            <w:r>
              <w:t>-</w:t>
            </w:r>
          </w:p>
        </w:tc>
      </w:tr>
      <w:tr w:rsidR="000A0FDC" w14:paraId="3C38924D"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06BA4F" w14:textId="77777777" w:rsidR="000A0FDC" w:rsidRDefault="000A0FDC" w:rsidP="00F4474A">
            <w:pPr>
              <w:pStyle w:val="TableText10"/>
            </w:pPr>
            <w:r>
              <w:t>7</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264550" w14:textId="77777777" w:rsidR="000A0FDC" w:rsidRDefault="000A0FDC" w:rsidP="00F4474A">
            <w:pPr>
              <w:pStyle w:val="TableText10"/>
            </w:pPr>
            <w:r>
              <w:t>379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3DD505" w14:textId="77777777" w:rsidR="000A0FDC" w:rsidRDefault="000A0FDC" w:rsidP="00F4474A">
            <w:pPr>
              <w:pStyle w:val="TableText10"/>
            </w:pPr>
            <w:r>
              <w:t>licensed insurer contravene condition of MAI insurer licence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21FB2E"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CADEFCD"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D54804" w14:textId="77777777" w:rsidR="000A0FDC" w:rsidRDefault="000A0FDC" w:rsidP="00F4474A">
            <w:pPr>
              <w:pStyle w:val="TableText10"/>
            </w:pPr>
            <w:r>
              <w:t>-</w:t>
            </w:r>
          </w:p>
        </w:tc>
      </w:tr>
      <w:tr w:rsidR="000A0FDC" w14:paraId="3BA800C9"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516D6F" w14:textId="77777777" w:rsidR="000A0FDC" w:rsidRDefault="000A0FDC" w:rsidP="00F4474A">
            <w:pPr>
              <w:pStyle w:val="TableText10"/>
            </w:pPr>
            <w:r>
              <w:t>8</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036E2" w14:textId="77777777" w:rsidR="000A0FDC" w:rsidRDefault="000A0FDC" w:rsidP="00F4474A">
            <w:pPr>
              <w:pStyle w:val="TableText10"/>
            </w:pPr>
            <w:r>
              <w:t>381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A643BC" w14:textId="77777777" w:rsidR="000A0FDC" w:rsidRDefault="000A0FDC" w:rsidP="00F4474A">
            <w:pPr>
              <w:pStyle w:val="TableText10"/>
            </w:pPr>
            <w:r>
              <w:t>engage in conduct that would, if licensed insurer, contravene condition of MAI insurer licence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14FA7"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7D970AA"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41009" w14:textId="77777777" w:rsidR="000A0FDC" w:rsidRDefault="000A0FDC" w:rsidP="00F4474A">
            <w:pPr>
              <w:pStyle w:val="TableText10"/>
            </w:pPr>
            <w:r>
              <w:t>-</w:t>
            </w:r>
          </w:p>
        </w:tc>
      </w:tr>
      <w:tr w:rsidR="000A0FDC" w14:paraId="0AC8223D"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2FEDB" w14:textId="77777777" w:rsidR="000A0FDC" w:rsidRDefault="000A0FDC" w:rsidP="00F4474A">
            <w:pPr>
              <w:pStyle w:val="TableText10"/>
            </w:pPr>
            <w:r>
              <w:t>9</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67D740" w14:textId="77777777" w:rsidR="000A0FDC" w:rsidRDefault="000A0FDC" w:rsidP="00F4474A">
            <w:pPr>
              <w:pStyle w:val="TableText10"/>
            </w:pPr>
            <w:r>
              <w:t>387</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B974DD" w14:textId="77777777" w:rsidR="000A0FDC" w:rsidRDefault="000A0FDC" w:rsidP="00F4474A">
            <w:pPr>
              <w:pStyle w:val="TableText10"/>
            </w:pPr>
            <w:r>
              <w:t>licensed insurer issue MAI policy while licence suspended</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C5081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6ED54BD3"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CAD132" w14:textId="77777777" w:rsidR="000A0FDC" w:rsidRDefault="000A0FDC" w:rsidP="00F4474A">
            <w:pPr>
              <w:pStyle w:val="TableText10"/>
            </w:pPr>
            <w:r>
              <w:t>-</w:t>
            </w:r>
          </w:p>
        </w:tc>
      </w:tr>
      <w:tr w:rsidR="000A0FDC" w14:paraId="15062310"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6450B" w14:textId="77777777" w:rsidR="000A0FDC" w:rsidRDefault="000A0FDC" w:rsidP="00F4474A">
            <w:pPr>
              <w:pStyle w:val="TableText10"/>
            </w:pPr>
            <w:r>
              <w:t>10</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238A64" w14:textId="77777777" w:rsidR="000A0FDC" w:rsidRDefault="000A0FDC" w:rsidP="00F4474A">
            <w:pPr>
              <w:pStyle w:val="TableText10"/>
            </w:pPr>
            <w:r>
              <w:t>406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80FE89" w14:textId="77777777" w:rsidR="000A0FDC" w:rsidRDefault="000A0FDC" w:rsidP="00F4474A">
            <w:pPr>
              <w:pStyle w:val="TableText10"/>
            </w:pPr>
            <w:r>
              <w:t>licensed insurer not keep records prescribed by regulation or directed by MAI commission to keep</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1B04D"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9C54E6A"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E2D8D" w14:textId="77777777" w:rsidR="000A0FDC" w:rsidRDefault="000A0FDC" w:rsidP="00F4474A">
            <w:pPr>
              <w:pStyle w:val="TableText10"/>
            </w:pPr>
            <w:r>
              <w:t>-</w:t>
            </w:r>
          </w:p>
        </w:tc>
      </w:tr>
      <w:tr w:rsidR="000A0FDC" w14:paraId="0505350D"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7BD011" w14:textId="77777777" w:rsidR="000A0FDC" w:rsidRDefault="000A0FDC" w:rsidP="00F4474A">
            <w:pPr>
              <w:pStyle w:val="TableText10"/>
            </w:pPr>
            <w:r>
              <w:t>11</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9E471" w14:textId="77777777" w:rsidR="000A0FDC" w:rsidRDefault="000A0FDC" w:rsidP="00F4474A">
            <w:pPr>
              <w:pStyle w:val="TableText10"/>
            </w:pPr>
            <w:r>
              <w:t>408</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EDB774" w14:textId="77777777" w:rsidR="000A0FDC" w:rsidRDefault="000A0FDC" w:rsidP="00F4474A">
            <w:pPr>
              <w:pStyle w:val="TableText10"/>
            </w:pPr>
            <w:r>
              <w:t>licensed insurer not provide all reasonable assistance requested by auditor</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A3AA9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1D54231"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946FE" w14:textId="77777777" w:rsidR="000A0FDC" w:rsidRDefault="000A0FDC" w:rsidP="00F4474A">
            <w:pPr>
              <w:pStyle w:val="TableText10"/>
            </w:pPr>
            <w:r>
              <w:t>-</w:t>
            </w:r>
          </w:p>
        </w:tc>
      </w:tr>
      <w:tr w:rsidR="000A0FDC" w14:paraId="64693AC5"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D0DEBC" w14:textId="77777777" w:rsidR="000A0FDC" w:rsidRDefault="000A0FDC" w:rsidP="00F4474A">
            <w:pPr>
              <w:pStyle w:val="TableText10"/>
            </w:pPr>
            <w:r>
              <w:t>12</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D8FCF" w14:textId="77777777" w:rsidR="000A0FDC" w:rsidRDefault="000A0FDC" w:rsidP="00F4474A">
            <w:pPr>
              <w:pStyle w:val="TableText10"/>
            </w:pPr>
            <w:r>
              <w:t>415</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82FD46" w14:textId="77777777" w:rsidR="000A0FDC" w:rsidRDefault="000A0FDC" w:rsidP="00F4474A">
            <w:pPr>
              <w:pStyle w:val="TableText10"/>
            </w:pPr>
            <w:r>
              <w:t>contravene court order made to protect interests of MAI policy holders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3B30B0" w14:textId="77777777" w:rsidR="000A0FDC" w:rsidRDefault="000A0FDC" w:rsidP="00F4474A">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5C783A3"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11EACA" w14:textId="77777777" w:rsidR="000A0FDC" w:rsidRDefault="000A0FDC" w:rsidP="00F4474A">
            <w:pPr>
              <w:pStyle w:val="TableText10"/>
            </w:pPr>
            <w:r>
              <w:t>-</w:t>
            </w:r>
          </w:p>
        </w:tc>
      </w:tr>
      <w:tr w:rsidR="000A0FDC" w14:paraId="4131D4DC"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008D48" w14:textId="77777777" w:rsidR="000A0FDC" w:rsidRDefault="000A0FDC" w:rsidP="00F4474A">
            <w:pPr>
              <w:pStyle w:val="TableText10"/>
            </w:pPr>
            <w:r>
              <w:t>13</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8C459" w14:textId="77777777" w:rsidR="000A0FDC" w:rsidRDefault="000A0FDC" w:rsidP="00F4474A">
            <w:pPr>
              <w:pStyle w:val="TableText10"/>
            </w:pPr>
            <w:r>
              <w:t>416</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D13EDB" w14:textId="77777777" w:rsidR="000A0FDC" w:rsidRDefault="000A0FDC" w:rsidP="00F4474A">
            <w:pPr>
              <w:pStyle w:val="TableText10"/>
            </w:pPr>
            <w:r>
              <w:t>licensed insurer/former licensed insurer not tell MAI commission about event/thing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653E0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50AB1E0"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68B7C" w14:textId="77777777" w:rsidR="000A0FDC" w:rsidRDefault="000A0FDC" w:rsidP="00F4474A">
            <w:pPr>
              <w:pStyle w:val="TableText10"/>
            </w:pPr>
            <w:r>
              <w:t>-</w:t>
            </w:r>
          </w:p>
        </w:tc>
      </w:tr>
      <w:tr w:rsidR="000A0FDC" w14:paraId="0016C21F"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FDA55" w14:textId="77777777" w:rsidR="000A0FDC" w:rsidRDefault="000A0FDC" w:rsidP="00F4474A">
            <w:pPr>
              <w:pStyle w:val="TableText10"/>
            </w:pPr>
            <w:r>
              <w:t>14</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7C39F" w14:textId="77777777" w:rsidR="000A0FDC" w:rsidRDefault="000A0FDC" w:rsidP="00F4474A">
            <w:pPr>
              <w:pStyle w:val="TableText10"/>
            </w:pPr>
            <w:r>
              <w:t>417</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889550" w14:textId="77777777" w:rsidR="000A0FDC" w:rsidRDefault="000A0FDC" w:rsidP="00F4474A">
            <w:pPr>
              <w:pStyle w:val="TableText10"/>
            </w:pPr>
            <w:r>
              <w:t>licensed insurer not tell MAI commission about decrease/proposed decrease in issued capital of the insurer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D4DCED"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12C5926"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64D39B" w14:textId="77777777" w:rsidR="000A0FDC" w:rsidRDefault="000A0FDC" w:rsidP="00F4474A">
            <w:pPr>
              <w:pStyle w:val="TableText10"/>
            </w:pPr>
            <w:r>
              <w:t>-</w:t>
            </w:r>
          </w:p>
        </w:tc>
      </w:tr>
      <w:tr w:rsidR="000A0FDC" w14:paraId="246E5253"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21C674" w14:textId="77777777" w:rsidR="000A0FDC" w:rsidRDefault="000A0FDC" w:rsidP="00F4474A">
            <w:pPr>
              <w:pStyle w:val="TableText10"/>
            </w:pPr>
            <w:r>
              <w:t>15</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C7038C" w14:textId="77777777" w:rsidR="000A0FDC" w:rsidRDefault="000A0FDC" w:rsidP="00F4474A">
            <w:pPr>
              <w:pStyle w:val="TableText10"/>
            </w:pPr>
            <w:r>
              <w:t>418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FC3DB" w14:textId="77777777" w:rsidR="000A0FDC" w:rsidRDefault="000A0FDC" w:rsidP="00F4474A">
            <w:pPr>
              <w:pStyle w:val="TableText10"/>
            </w:pPr>
            <w:r>
              <w:t>licensed insurer not tell MAI commission about receiving bidder’s statement or target’s statement in writing within 21 days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698073"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C719817"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E47BCE" w14:textId="77777777" w:rsidR="000A0FDC" w:rsidRDefault="000A0FDC" w:rsidP="00F4474A">
            <w:pPr>
              <w:pStyle w:val="TableText10"/>
            </w:pPr>
            <w:r>
              <w:t>-</w:t>
            </w:r>
          </w:p>
        </w:tc>
      </w:tr>
      <w:tr w:rsidR="000A0FDC" w14:paraId="640C6E75"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58EE61" w14:textId="77777777" w:rsidR="000A0FDC" w:rsidRDefault="000A0FDC" w:rsidP="00F4474A">
            <w:pPr>
              <w:pStyle w:val="TableText10"/>
            </w:pPr>
            <w:r>
              <w:t>16</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BDC9DD" w14:textId="77777777" w:rsidR="000A0FDC" w:rsidRDefault="000A0FDC" w:rsidP="00F4474A">
            <w:pPr>
              <w:pStyle w:val="TableText10"/>
            </w:pPr>
            <w:r>
              <w:t>425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F62031" w14:textId="77777777" w:rsidR="000A0FDC" w:rsidRDefault="000A0FDC" w:rsidP="00F4474A">
            <w:pPr>
              <w:pStyle w:val="TableText10"/>
            </w:pPr>
            <w:r>
              <w:t>liquidator of insolvent insurer not give application for defined benefits in relation to motor accident for which insolvent insurer was relevant insurer to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3DC9C5"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6727FD4"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ECC32" w14:textId="77777777" w:rsidR="000A0FDC" w:rsidRDefault="000A0FDC" w:rsidP="00F4474A">
            <w:pPr>
              <w:pStyle w:val="TableText10"/>
            </w:pPr>
            <w:r>
              <w:t>-</w:t>
            </w:r>
          </w:p>
        </w:tc>
      </w:tr>
      <w:tr w:rsidR="000A0FDC" w14:paraId="5DBA042D"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F6659B" w14:textId="77777777" w:rsidR="000A0FDC" w:rsidRDefault="000A0FDC" w:rsidP="00F4474A">
            <w:pPr>
              <w:pStyle w:val="TableText10"/>
            </w:pPr>
            <w:r>
              <w:t>17</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A4C2C0" w14:textId="77777777" w:rsidR="000A0FDC" w:rsidRDefault="000A0FDC" w:rsidP="00F4474A">
            <w:pPr>
              <w:pStyle w:val="TableText10"/>
            </w:pPr>
            <w:r>
              <w:t>425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D0189E" w14:textId="77777777" w:rsidR="000A0FDC" w:rsidRDefault="000A0FDC" w:rsidP="00F4474A">
            <w:pPr>
              <w:pStyle w:val="TableText10"/>
            </w:pPr>
            <w:r>
              <w:t>liquidator of insolvent insurer not give motor accident claim in relation to MAI policy issued by insolvent insurer to nominal defendant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D2934"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E32BEDA"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0A0EB" w14:textId="77777777" w:rsidR="000A0FDC" w:rsidRDefault="000A0FDC" w:rsidP="00F4474A">
            <w:pPr>
              <w:pStyle w:val="TableText10"/>
            </w:pPr>
            <w:r>
              <w:t>-</w:t>
            </w:r>
          </w:p>
        </w:tc>
      </w:tr>
      <w:tr w:rsidR="000A0FDC" w14:paraId="6525BDD4"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3F2404" w14:textId="77777777" w:rsidR="000A0FDC" w:rsidRDefault="000A0FDC" w:rsidP="00F4474A">
            <w:pPr>
              <w:pStyle w:val="TableText10"/>
            </w:pPr>
            <w:r>
              <w:t>18</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5575FC" w14:textId="77777777" w:rsidR="000A0FDC" w:rsidRDefault="000A0FDC" w:rsidP="00F4474A">
            <w:pPr>
              <w:pStyle w:val="TableText10"/>
            </w:pPr>
            <w:r>
              <w:t>426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C17CA" w14:textId="77777777" w:rsidR="000A0FDC" w:rsidRDefault="000A0FDC" w:rsidP="00F4474A">
            <w:pPr>
              <w:pStyle w:val="TableText10"/>
            </w:pPr>
            <w:r>
              <w:t>liquidator of insolvent company not give documents or information to nominal defendant within 45 days after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99904"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F801961"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5A596F" w14:textId="77777777" w:rsidR="000A0FDC" w:rsidRDefault="000A0FDC" w:rsidP="00F4474A">
            <w:pPr>
              <w:pStyle w:val="TableText10"/>
            </w:pPr>
            <w:r>
              <w:t>-</w:t>
            </w:r>
          </w:p>
        </w:tc>
      </w:tr>
      <w:tr w:rsidR="000A0FDC" w14:paraId="016ADD10"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F06B4B" w14:textId="77777777" w:rsidR="000A0FDC" w:rsidRDefault="000A0FDC" w:rsidP="00F4474A">
            <w:pPr>
              <w:pStyle w:val="TableText10"/>
            </w:pPr>
            <w:r>
              <w:t>19</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51110F" w14:textId="77777777" w:rsidR="000A0FDC" w:rsidRDefault="000A0FDC" w:rsidP="00F4474A">
            <w:pPr>
              <w:pStyle w:val="TableText10"/>
            </w:pPr>
            <w:r>
              <w:t>427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084D2E" w14:textId="77777777" w:rsidR="000A0FDC" w:rsidRDefault="000A0FDC" w:rsidP="00F4474A">
            <w:pPr>
              <w:pStyle w:val="TableText10"/>
            </w:pPr>
            <w:r>
              <w:t>liquidator of insolvent insurer not make documents available to person authorised by Minister to inspect documents within 45 days after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85CAA8" w14:textId="77777777" w:rsidR="000A0FDC" w:rsidRDefault="000A0FDC" w:rsidP="00F4474A">
            <w:pPr>
              <w:pStyle w:val="TableText10"/>
            </w:pPr>
            <w:r>
              <w:t>20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2BC6CEB"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B3DB3" w14:textId="77777777" w:rsidR="000A0FDC" w:rsidRDefault="000A0FDC" w:rsidP="00F4474A">
            <w:pPr>
              <w:pStyle w:val="TableText10"/>
            </w:pPr>
            <w:r>
              <w:t>-</w:t>
            </w:r>
          </w:p>
        </w:tc>
      </w:tr>
      <w:tr w:rsidR="000A0FDC" w14:paraId="15F6796F"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F6AE7" w14:textId="77777777" w:rsidR="000A0FDC" w:rsidRDefault="000A0FDC" w:rsidP="00F4474A">
            <w:pPr>
              <w:pStyle w:val="TableText10"/>
            </w:pPr>
            <w:r>
              <w:t>20</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A513B0" w14:textId="77777777" w:rsidR="000A0FDC" w:rsidRDefault="000A0FDC" w:rsidP="00F4474A">
            <w:pPr>
              <w:pStyle w:val="TableText10"/>
            </w:pPr>
            <w:r>
              <w:t>435 (3)</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F0F804" w14:textId="77777777" w:rsidR="000A0FDC" w:rsidRDefault="000A0FDC" w:rsidP="00F4474A">
            <w:pPr>
              <w:pStyle w:val="TableText10"/>
            </w:pPr>
            <w:r>
              <w:t>not return authorised person identity card as soon as practicable after person stops being authorised person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678A52" w14:textId="77777777" w:rsidR="000A0FDC" w:rsidRDefault="000A0FDC" w:rsidP="00F4474A">
            <w:pPr>
              <w:pStyle w:val="TableText10"/>
            </w:pPr>
            <w:r>
              <w:t>1</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8322F99"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8E92F" w14:textId="77777777" w:rsidR="000A0FDC" w:rsidRDefault="000A0FDC" w:rsidP="00F4474A">
            <w:pPr>
              <w:pStyle w:val="TableText10"/>
            </w:pPr>
            <w:r>
              <w:t>-</w:t>
            </w:r>
          </w:p>
        </w:tc>
      </w:tr>
      <w:tr w:rsidR="000A0FDC" w14:paraId="29401885"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D4422" w14:textId="77777777" w:rsidR="000A0FDC" w:rsidRDefault="000A0FDC" w:rsidP="00F4474A">
            <w:pPr>
              <w:pStyle w:val="TableText10"/>
            </w:pPr>
            <w:r>
              <w:t>21</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B97A7" w14:textId="77777777" w:rsidR="000A0FDC" w:rsidRDefault="000A0FDC" w:rsidP="00F4474A">
            <w:pPr>
              <w:pStyle w:val="TableText10"/>
            </w:pPr>
            <w:r>
              <w:t>440 (3)</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05D090" w14:textId="77777777" w:rsidR="000A0FDC" w:rsidRDefault="000A0FDC" w:rsidP="00F4474A">
            <w:pPr>
              <w:pStyle w:val="TableText10"/>
            </w:pPr>
            <w:r>
              <w:t>not take all reasonable steps to comply with requirement of authorised person</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1EF78F" w14:textId="77777777" w:rsidR="000A0FDC" w:rsidRDefault="000A0FDC" w:rsidP="00F4474A">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2F0BFB39"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B17E1D" w14:textId="77777777" w:rsidR="000A0FDC" w:rsidRDefault="000A0FDC" w:rsidP="00F4474A">
            <w:pPr>
              <w:pStyle w:val="TableText10"/>
            </w:pPr>
            <w:r>
              <w:t>-</w:t>
            </w:r>
          </w:p>
        </w:tc>
      </w:tr>
      <w:tr w:rsidR="000A0FDC" w14:paraId="5666457E"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97512" w14:textId="77777777" w:rsidR="000A0FDC" w:rsidRDefault="000A0FDC" w:rsidP="00F4474A">
            <w:pPr>
              <w:pStyle w:val="TableText10"/>
            </w:pPr>
            <w:r>
              <w:t>22</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CE357" w14:textId="77777777" w:rsidR="000A0FDC" w:rsidRDefault="000A0FDC" w:rsidP="00F4474A">
            <w:pPr>
              <w:pStyle w:val="TableText10"/>
            </w:pPr>
            <w:r>
              <w:t>441 (5)</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A7C76" w14:textId="77777777" w:rsidR="000A0FDC" w:rsidRDefault="000A0FDC" w:rsidP="00F4474A">
            <w:pPr>
              <w:pStyle w:val="TableText10"/>
            </w:pPr>
            <w:r>
              <w:t>interfere with seized thing without authorised person’s approval</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059E72" w14:textId="77777777" w:rsidR="000A0FDC" w:rsidRDefault="000A0FDC" w:rsidP="00F4474A">
            <w:pPr>
              <w:pStyle w:val="TableText10"/>
            </w:pPr>
            <w:r>
              <w:t>50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0C9C649E"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CCB5C5" w14:textId="77777777" w:rsidR="000A0FDC" w:rsidRDefault="000A0FDC" w:rsidP="00F4474A">
            <w:pPr>
              <w:pStyle w:val="TableText10"/>
            </w:pPr>
            <w:r>
              <w:t>-</w:t>
            </w:r>
          </w:p>
        </w:tc>
      </w:tr>
      <w:tr w:rsidR="000A0FDC" w14:paraId="3211474F"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84E770" w14:textId="77777777" w:rsidR="000A0FDC" w:rsidRDefault="000A0FDC" w:rsidP="00F4474A">
            <w:pPr>
              <w:pStyle w:val="TableText10"/>
            </w:pPr>
            <w:r>
              <w:t>23</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AF866A" w14:textId="77777777" w:rsidR="000A0FDC" w:rsidRDefault="000A0FDC" w:rsidP="00F4474A">
            <w:pPr>
              <w:pStyle w:val="TableText10"/>
            </w:pPr>
            <w:r>
              <w:t>442 (4)</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C43200" w14:textId="77777777" w:rsidR="000A0FDC" w:rsidRDefault="000A0FDC" w:rsidP="00F4474A">
            <w:pPr>
              <w:pStyle w:val="TableText10"/>
            </w:pPr>
            <w:r>
              <w:t>not comply with requirement of authorised person to give name and address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BF0B43" w14:textId="77777777" w:rsidR="000A0FDC" w:rsidRDefault="000A0FDC" w:rsidP="00F4474A">
            <w:pPr>
              <w:pStyle w:val="TableText10"/>
            </w:pPr>
            <w:r>
              <w:t>10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61FCAFA"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BAB728" w14:textId="77777777" w:rsidR="000A0FDC" w:rsidRDefault="000A0FDC" w:rsidP="00F4474A">
            <w:pPr>
              <w:pStyle w:val="TableText10"/>
            </w:pPr>
            <w:r>
              <w:t>-</w:t>
            </w:r>
          </w:p>
        </w:tc>
      </w:tr>
      <w:tr w:rsidR="000A0FDC" w14:paraId="5C47685C"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E96A01" w14:textId="77777777" w:rsidR="000A0FDC" w:rsidRDefault="000A0FDC" w:rsidP="00F4474A">
            <w:pPr>
              <w:pStyle w:val="TableText10"/>
            </w:pPr>
            <w:r>
              <w:t>24</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948D12" w14:textId="77777777" w:rsidR="000A0FDC" w:rsidRDefault="000A0FDC" w:rsidP="00F4474A">
            <w:pPr>
              <w:pStyle w:val="TableText10"/>
            </w:pPr>
            <w:r>
              <w:t>463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4A3CF" w14:textId="77777777" w:rsidR="000A0FDC" w:rsidRDefault="000A0FDC" w:rsidP="00F4474A">
            <w:pPr>
              <w:pStyle w:val="TableText10"/>
            </w:pPr>
            <w:r>
              <w:t>licensed insurer not comply with MAI commission request for investment details within time stated in request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3D25D9"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1E1D42B"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54366" w14:textId="77777777" w:rsidR="000A0FDC" w:rsidRDefault="000A0FDC" w:rsidP="00F4474A">
            <w:pPr>
              <w:pStyle w:val="TableText10"/>
            </w:pPr>
            <w:r>
              <w:t>-</w:t>
            </w:r>
          </w:p>
        </w:tc>
      </w:tr>
      <w:tr w:rsidR="000A0FDC" w14:paraId="7D96C82E"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B7620" w14:textId="77777777" w:rsidR="000A0FDC" w:rsidRDefault="000A0FDC" w:rsidP="00F4474A">
            <w:pPr>
              <w:pStyle w:val="TableText10"/>
            </w:pPr>
            <w:r>
              <w:t>25</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6F8843" w14:textId="77777777" w:rsidR="000A0FDC" w:rsidRDefault="000A0FDC" w:rsidP="00F4474A">
            <w:pPr>
              <w:pStyle w:val="TableText10"/>
            </w:pPr>
            <w:r>
              <w:t>465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CB35A1" w14:textId="77777777" w:rsidR="000A0FDC" w:rsidRDefault="000A0FDC" w:rsidP="00F4474A">
            <w:pPr>
              <w:pStyle w:val="TableText10"/>
            </w:pPr>
            <w:r>
              <w:t>licensed insurer not give MAI commission required information/periodic return/document</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D5194F"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1A38D1E7"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D95B78" w14:textId="77777777" w:rsidR="000A0FDC" w:rsidRDefault="000A0FDC" w:rsidP="00F4474A">
            <w:pPr>
              <w:pStyle w:val="TableText10"/>
            </w:pPr>
            <w:r>
              <w:t>-</w:t>
            </w:r>
          </w:p>
        </w:tc>
      </w:tr>
      <w:tr w:rsidR="000A0FDC" w14:paraId="749FC668"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8A98C1" w14:textId="77777777" w:rsidR="000A0FDC" w:rsidRDefault="000A0FDC" w:rsidP="00F4474A">
            <w:pPr>
              <w:pStyle w:val="TableText10"/>
            </w:pPr>
            <w:r>
              <w:t>26</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12EA53" w14:textId="77777777" w:rsidR="000A0FDC" w:rsidRDefault="000A0FDC" w:rsidP="00F4474A">
            <w:pPr>
              <w:pStyle w:val="TableText10"/>
            </w:pPr>
            <w:r>
              <w:t>465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B42D32" w14:textId="77777777" w:rsidR="000A0FDC" w:rsidRDefault="000A0FDC" w:rsidP="00F4474A">
            <w:pPr>
              <w:pStyle w:val="TableText10"/>
            </w:pPr>
            <w:r>
              <w:t xml:space="preserve">licensed insurer not give required information, periodic return or document to MAI commission in required way or time </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6B619" w14:textId="77777777" w:rsidR="000A0FDC" w:rsidRDefault="000A0FDC" w:rsidP="00F4474A">
            <w:pPr>
              <w:pStyle w:val="TableText10"/>
            </w:pPr>
            <w:r>
              <w:t>100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48F4BC3E"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E66439" w14:textId="77777777" w:rsidR="000A0FDC" w:rsidRDefault="000A0FDC" w:rsidP="00F4474A">
            <w:pPr>
              <w:pStyle w:val="TableText10"/>
            </w:pPr>
            <w:r>
              <w:t>-</w:t>
            </w:r>
          </w:p>
        </w:tc>
      </w:tr>
      <w:tr w:rsidR="000A0FDC" w14:paraId="6296C904"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8B6C9B" w14:textId="77777777" w:rsidR="000A0FDC" w:rsidRDefault="000A0FDC" w:rsidP="00F4474A">
            <w:pPr>
              <w:pStyle w:val="TableText10"/>
            </w:pPr>
            <w:r>
              <w:t>27</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D254A4" w14:textId="77777777" w:rsidR="000A0FDC" w:rsidRDefault="000A0FDC" w:rsidP="00F4474A">
            <w:pPr>
              <w:pStyle w:val="TableText10"/>
            </w:pPr>
            <w:r>
              <w:t>476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60BB7" w14:textId="77777777" w:rsidR="000A0FDC" w:rsidRDefault="000A0FDC" w:rsidP="00F4474A">
            <w:pPr>
              <w:pStyle w:val="TableText10"/>
            </w:pPr>
            <w:r>
              <w:t>use protected information about someone else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C5A4D" w14:textId="77777777" w:rsidR="000A0FDC" w:rsidRDefault="000A0FDC" w:rsidP="00F4474A">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71210852"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493584" w14:textId="77777777" w:rsidR="000A0FDC" w:rsidRDefault="000A0FDC" w:rsidP="00F4474A">
            <w:pPr>
              <w:pStyle w:val="TableText10"/>
            </w:pPr>
            <w:r>
              <w:t>-</w:t>
            </w:r>
          </w:p>
        </w:tc>
      </w:tr>
      <w:tr w:rsidR="000A0FDC" w14:paraId="0BBD0F84"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AA83E8" w14:textId="77777777" w:rsidR="000A0FDC" w:rsidRDefault="000A0FDC" w:rsidP="00F4474A">
            <w:pPr>
              <w:pStyle w:val="TableText10"/>
            </w:pPr>
            <w:r>
              <w:t>28</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9332E0" w14:textId="77777777" w:rsidR="000A0FDC" w:rsidRDefault="000A0FDC" w:rsidP="00F4474A">
            <w:pPr>
              <w:pStyle w:val="TableText10"/>
            </w:pPr>
            <w:r>
              <w:t>476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137BD1" w14:textId="77777777" w:rsidR="000A0FDC" w:rsidRDefault="000A0FDC" w:rsidP="00F4474A">
            <w:pPr>
              <w:pStyle w:val="TableText10"/>
            </w:pPr>
            <w:r>
              <w:t>divulge protected information about someone else</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1BC7F" w14:textId="77777777" w:rsidR="000A0FDC" w:rsidRDefault="000A0FDC" w:rsidP="00F4474A">
            <w:pPr>
              <w:pStyle w:val="TableText10"/>
            </w:pPr>
            <w:r>
              <w:t>50pu/ 6 months prison/both</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929171F"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68E8F0" w14:textId="77777777" w:rsidR="000A0FDC" w:rsidRDefault="000A0FDC" w:rsidP="00F4474A">
            <w:pPr>
              <w:pStyle w:val="TableText10"/>
            </w:pPr>
            <w:r>
              <w:t>-</w:t>
            </w:r>
          </w:p>
        </w:tc>
      </w:tr>
      <w:tr w:rsidR="000A0FDC" w14:paraId="1E27497C"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08E3A3" w14:textId="77777777" w:rsidR="000A0FDC" w:rsidRDefault="000A0FDC" w:rsidP="00F4474A">
            <w:pPr>
              <w:pStyle w:val="TableText10"/>
            </w:pPr>
            <w:r>
              <w:t>29</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11D641" w14:textId="77777777" w:rsidR="000A0FDC" w:rsidRDefault="000A0FDC" w:rsidP="00F4474A">
            <w:pPr>
              <w:pStyle w:val="TableText10"/>
            </w:pPr>
            <w:r>
              <w:t>485 (1)</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556723" w14:textId="77777777" w:rsidR="000A0FDC" w:rsidRDefault="000A0FDC" w:rsidP="00F4474A">
            <w:pPr>
              <w:pStyle w:val="TableText10"/>
            </w:pPr>
            <w:r>
              <w:t>lawyer/related entity give consideration for referral of motor accident claim/application for defined benefits</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62764B" w14:textId="77777777" w:rsidR="000A0FDC" w:rsidRDefault="000A0FDC" w:rsidP="00F4474A">
            <w:pPr>
              <w:pStyle w:val="TableText10"/>
            </w:pPr>
            <w:r>
              <w:t>200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5560E726"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9076B9" w14:textId="77777777" w:rsidR="000A0FDC" w:rsidRDefault="000A0FDC" w:rsidP="00F4474A">
            <w:pPr>
              <w:pStyle w:val="TableText10"/>
            </w:pPr>
            <w:r>
              <w:t>-</w:t>
            </w:r>
          </w:p>
        </w:tc>
      </w:tr>
      <w:tr w:rsidR="000A0FDC" w14:paraId="0D5C09D1" w14:textId="77777777" w:rsidTr="00F4474A">
        <w:trPr>
          <w:cantSplit/>
        </w:trPr>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3AEF51" w14:textId="77777777" w:rsidR="000A0FDC" w:rsidRDefault="000A0FDC" w:rsidP="00F4474A">
            <w:pPr>
              <w:pStyle w:val="TableText10"/>
            </w:pPr>
            <w:r>
              <w:t>30</w:t>
            </w:r>
          </w:p>
        </w:tc>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FBD087" w14:textId="77777777" w:rsidR="000A0FDC" w:rsidRDefault="000A0FDC" w:rsidP="00F4474A">
            <w:pPr>
              <w:pStyle w:val="TableText10"/>
            </w:pPr>
            <w:r>
              <w:t>485 (2)</w:t>
            </w:r>
          </w:p>
        </w:tc>
        <w:tc>
          <w:tcPr>
            <w:tcW w:w="3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7BA1F6" w14:textId="77777777" w:rsidR="000A0FDC" w:rsidRDefault="000A0FDC" w:rsidP="00F4474A">
            <w:pPr>
              <w:pStyle w:val="TableText10"/>
            </w:pPr>
            <w:r>
              <w:t>lawyer/related entity receive consideration for referral of motor accident claim</w:t>
            </w:r>
          </w:p>
        </w:tc>
        <w:tc>
          <w:tcPr>
            <w:tcW w:w="13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0128D1" w14:textId="77777777" w:rsidR="000A0FDC" w:rsidRDefault="000A0FDC" w:rsidP="00F4474A">
            <w:pPr>
              <w:pStyle w:val="TableText10"/>
            </w:pPr>
            <w:r>
              <w:t>200</w:t>
            </w:r>
          </w:p>
        </w:tc>
        <w:tc>
          <w:tcPr>
            <w:tcW w:w="1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hideMark/>
          </w:tcPr>
          <w:p w14:paraId="3F87BA95" w14:textId="77777777" w:rsidR="000A0FDC" w:rsidRDefault="000A0FDC" w:rsidP="00F4474A">
            <w:pPr>
              <w:pStyle w:val="TableText10"/>
            </w:pPr>
            <w:r>
              <w:t>-</w:t>
            </w:r>
          </w:p>
        </w:tc>
        <w:tc>
          <w:tcPr>
            <w:tcW w:w="1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0DCC1B" w14:textId="77777777" w:rsidR="000A0FDC" w:rsidRDefault="000A0FDC" w:rsidP="00F4474A">
            <w:pPr>
              <w:pStyle w:val="TableText10"/>
            </w:pPr>
            <w:r>
              <w:t>-</w:t>
            </w:r>
          </w:p>
        </w:tc>
      </w:tr>
    </w:tbl>
    <w:p w14:paraId="56AF7EC7" w14:textId="77777777" w:rsidR="00742E59" w:rsidRPr="00197635" w:rsidRDefault="00742E59" w:rsidP="00742E59">
      <w:pPr>
        <w:pStyle w:val="PageBreak"/>
      </w:pPr>
      <w:r w:rsidRPr="00197635">
        <w:br w:type="page"/>
      </w:r>
    </w:p>
    <w:p w14:paraId="5C59408A" w14:textId="77777777" w:rsidR="000A0FDC" w:rsidRPr="00FB539B" w:rsidRDefault="000A0FDC" w:rsidP="000A0FDC">
      <w:pPr>
        <w:pStyle w:val="Sched-Part"/>
      </w:pPr>
      <w:bookmarkStart w:id="78" w:name="_Toc138405933"/>
      <w:r w:rsidRPr="00FB539B">
        <w:rPr>
          <w:rStyle w:val="CharPartNo"/>
        </w:rPr>
        <w:t>Part 1.2E</w:t>
      </w:r>
      <w:r w:rsidRPr="007C63EF">
        <w:tab/>
      </w:r>
      <w:r w:rsidRPr="00FB539B">
        <w:rPr>
          <w:rStyle w:val="CharPartText"/>
        </w:rPr>
        <w:t>Motor Accident Injuries (Premiums and Administration) Regulation 2019</w:t>
      </w:r>
      <w:bookmarkEnd w:id="78"/>
    </w:p>
    <w:p w14:paraId="670DC80B" w14:textId="77777777" w:rsidR="000A0FDC" w:rsidRDefault="000A0FDC" w:rsidP="000A0FDC"/>
    <w:tbl>
      <w:tblPr>
        <w:tblW w:w="11400" w:type="dxa"/>
        <w:tblInd w:w="107"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ayout w:type="fixed"/>
        <w:tblLook w:val="04A0" w:firstRow="1" w:lastRow="0" w:firstColumn="1" w:lastColumn="0" w:noHBand="0" w:noVBand="1"/>
      </w:tblPr>
      <w:tblGrid>
        <w:gridCol w:w="1190"/>
        <w:gridCol w:w="2395"/>
        <w:gridCol w:w="3725"/>
        <w:gridCol w:w="1331"/>
        <w:gridCol w:w="1583"/>
        <w:gridCol w:w="1176"/>
      </w:tblGrid>
      <w:tr w:rsidR="000A0FDC" w14:paraId="05323113" w14:textId="77777777" w:rsidTr="00F4474A">
        <w:trPr>
          <w:tblHeader/>
        </w:trPr>
        <w:tc>
          <w:tcPr>
            <w:tcW w:w="1190" w:type="dxa"/>
            <w:tcBorders>
              <w:top w:val="single" w:sz="4" w:space="0" w:color="C0C0C0"/>
              <w:left w:val="single" w:sz="4" w:space="0" w:color="C0C0C0"/>
              <w:bottom w:val="single" w:sz="4" w:space="0" w:color="auto"/>
              <w:right w:val="single" w:sz="4" w:space="0" w:color="C0C0C0"/>
            </w:tcBorders>
            <w:hideMark/>
          </w:tcPr>
          <w:p w14:paraId="16C04D01" w14:textId="77777777" w:rsidR="000A0FDC" w:rsidRDefault="000A0FDC" w:rsidP="00F4474A">
            <w:pPr>
              <w:pStyle w:val="TableColHd"/>
              <w:rPr>
                <w:color w:val="000000"/>
              </w:rPr>
            </w:pPr>
            <w:r>
              <w:rPr>
                <w:color w:val="000000"/>
              </w:rPr>
              <w:t>column 1</w:t>
            </w:r>
          </w:p>
          <w:p w14:paraId="6A56CE44" w14:textId="77777777" w:rsidR="000A0FDC" w:rsidRDefault="000A0FDC" w:rsidP="00F4474A">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1F33FBAB" w14:textId="77777777" w:rsidR="000A0FDC" w:rsidRDefault="000A0FDC" w:rsidP="00F4474A">
            <w:pPr>
              <w:pStyle w:val="TableColHd"/>
              <w:rPr>
                <w:color w:val="000000"/>
              </w:rPr>
            </w:pPr>
            <w:r>
              <w:rPr>
                <w:color w:val="000000"/>
              </w:rPr>
              <w:t>column 2</w:t>
            </w:r>
          </w:p>
          <w:p w14:paraId="284A975B" w14:textId="77777777" w:rsidR="000A0FDC" w:rsidRDefault="000A0FDC" w:rsidP="00F4474A">
            <w:pPr>
              <w:pStyle w:val="TableColHd"/>
              <w:rPr>
                <w:color w:val="000000"/>
              </w:rPr>
            </w:pPr>
            <w:r>
              <w:rPr>
                <w:color w:val="000000"/>
              </w:rPr>
              <w:t>offence provision</w:t>
            </w:r>
          </w:p>
        </w:tc>
        <w:tc>
          <w:tcPr>
            <w:tcW w:w="3723" w:type="dxa"/>
            <w:tcBorders>
              <w:top w:val="single" w:sz="4" w:space="0" w:color="C0C0C0"/>
              <w:left w:val="single" w:sz="4" w:space="0" w:color="C0C0C0"/>
              <w:bottom w:val="single" w:sz="4" w:space="0" w:color="auto"/>
              <w:right w:val="single" w:sz="4" w:space="0" w:color="C0C0C0"/>
            </w:tcBorders>
            <w:hideMark/>
          </w:tcPr>
          <w:p w14:paraId="509D356E" w14:textId="77777777" w:rsidR="000A0FDC" w:rsidRDefault="000A0FDC" w:rsidP="00F4474A">
            <w:pPr>
              <w:pStyle w:val="TableColHd"/>
              <w:rPr>
                <w:color w:val="000000"/>
              </w:rPr>
            </w:pPr>
            <w:r>
              <w:rPr>
                <w:color w:val="000000"/>
              </w:rPr>
              <w:t>column 3</w:t>
            </w:r>
          </w:p>
          <w:p w14:paraId="3A179FB8" w14:textId="77777777" w:rsidR="000A0FDC" w:rsidRDefault="000A0FDC" w:rsidP="00F4474A">
            <w:pPr>
              <w:pStyle w:val="TableColHd"/>
              <w:rPr>
                <w:color w:val="000000"/>
              </w:rPr>
            </w:pPr>
            <w:r>
              <w:rPr>
                <w:color w:val="000000"/>
              </w:rPr>
              <w:t>short description</w:t>
            </w:r>
          </w:p>
        </w:tc>
        <w:tc>
          <w:tcPr>
            <w:tcW w:w="1330" w:type="dxa"/>
            <w:tcBorders>
              <w:top w:val="single" w:sz="4" w:space="0" w:color="C0C0C0"/>
              <w:left w:val="single" w:sz="4" w:space="0" w:color="C0C0C0"/>
              <w:bottom w:val="single" w:sz="4" w:space="0" w:color="auto"/>
              <w:right w:val="single" w:sz="4" w:space="0" w:color="C0C0C0"/>
            </w:tcBorders>
            <w:hideMark/>
          </w:tcPr>
          <w:p w14:paraId="375718C1" w14:textId="77777777" w:rsidR="000A0FDC" w:rsidRDefault="000A0FDC" w:rsidP="00F4474A">
            <w:pPr>
              <w:pStyle w:val="TableColHd"/>
              <w:rPr>
                <w:color w:val="000000"/>
              </w:rPr>
            </w:pPr>
            <w:r>
              <w:rPr>
                <w:color w:val="000000"/>
              </w:rPr>
              <w:t>column 4</w:t>
            </w:r>
          </w:p>
          <w:p w14:paraId="235D85D2" w14:textId="77777777" w:rsidR="000A0FDC" w:rsidRDefault="000A0FDC" w:rsidP="00F4474A">
            <w:pPr>
              <w:pStyle w:val="TableColHd"/>
              <w:rPr>
                <w:color w:val="000000"/>
              </w:rPr>
            </w:pPr>
            <w:r>
              <w:rPr>
                <w:color w:val="000000"/>
              </w:rPr>
              <w:t>offence penalty (pu)</w:t>
            </w:r>
          </w:p>
        </w:tc>
        <w:tc>
          <w:tcPr>
            <w:tcW w:w="1582" w:type="dxa"/>
            <w:tcBorders>
              <w:top w:val="single" w:sz="4" w:space="0" w:color="C0C0C0"/>
              <w:left w:val="single" w:sz="4" w:space="0" w:color="C0C0C0"/>
              <w:bottom w:val="single" w:sz="4" w:space="0" w:color="auto"/>
              <w:right w:val="single" w:sz="4" w:space="0" w:color="C0C0C0"/>
            </w:tcBorders>
            <w:hideMark/>
          </w:tcPr>
          <w:p w14:paraId="55E39DBB" w14:textId="77777777" w:rsidR="000A0FDC" w:rsidRDefault="000A0FDC" w:rsidP="00F4474A">
            <w:pPr>
              <w:pStyle w:val="TableColHd"/>
              <w:rPr>
                <w:color w:val="000000"/>
              </w:rPr>
            </w:pPr>
            <w:r>
              <w:rPr>
                <w:color w:val="000000"/>
              </w:rPr>
              <w:t>column 5</w:t>
            </w:r>
          </w:p>
          <w:p w14:paraId="182703F9" w14:textId="77777777" w:rsidR="000A0FDC" w:rsidRDefault="000A0FDC" w:rsidP="00F4474A">
            <w:pPr>
              <w:pStyle w:val="TableColHd"/>
              <w:rPr>
                <w:color w:val="000000"/>
              </w:rPr>
            </w:pPr>
            <w:r>
              <w:rPr>
                <w:color w:val="000000"/>
              </w:rPr>
              <w:t>infringement penalty ($)</w:t>
            </w:r>
          </w:p>
        </w:tc>
        <w:tc>
          <w:tcPr>
            <w:tcW w:w="1175" w:type="dxa"/>
            <w:tcBorders>
              <w:top w:val="single" w:sz="4" w:space="0" w:color="C0C0C0"/>
              <w:left w:val="single" w:sz="4" w:space="0" w:color="C0C0C0"/>
              <w:bottom w:val="single" w:sz="4" w:space="0" w:color="auto"/>
              <w:right w:val="single" w:sz="4" w:space="0" w:color="C0C0C0"/>
            </w:tcBorders>
            <w:hideMark/>
          </w:tcPr>
          <w:p w14:paraId="2BD036A8" w14:textId="77777777" w:rsidR="000A0FDC" w:rsidRDefault="000A0FDC" w:rsidP="00F4474A">
            <w:pPr>
              <w:pStyle w:val="TableColHd"/>
              <w:rPr>
                <w:color w:val="000000"/>
              </w:rPr>
            </w:pPr>
            <w:r>
              <w:rPr>
                <w:color w:val="000000"/>
              </w:rPr>
              <w:t>column 6</w:t>
            </w:r>
          </w:p>
          <w:p w14:paraId="6DCDA4A5" w14:textId="77777777" w:rsidR="000A0FDC" w:rsidRDefault="000A0FDC" w:rsidP="00F4474A">
            <w:pPr>
              <w:pStyle w:val="TableColHd"/>
              <w:rPr>
                <w:color w:val="000000"/>
              </w:rPr>
            </w:pPr>
            <w:r>
              <w:rPr>
                <w:color w:val="000000"/>
              </w:rPr>
              <w:t>demerit points</w:t>
            </w:r>
          </w:p>
        </w:tc>
      </w:tr>
      <w:tr w:rsidR="000A0FDC" w14:paraId="148EAA60" w14:textId="77777777" w:rsidTr="00F4474A">
        <w:trPr>
          <w:cantSplit/>
        </w:trPr>
        <w:tc>
          <w:tcPr>
            <w:tcW w:w="1190" w:type="dxa"/>
            <w:tcBorders>
              <w:top w:val="single" w:sz="4" w:space="0" w:color="auto"/>
              <w:left w:val="single" w:sz="4" w:space="0" w:color="C0C0C0"/>
              <w:bottom w:val="single" w:sz="4" w:space="0" w:color="C0C0C0"/>
              <w:right w:val="single" w:sz="4" w:space="0" w:color="C0C0C0"/>
            </w:tcBorders>
            <w:hideMark/>
          </w:tcPr>
          <w:p w14:paraId="7191655D" w14:textId="77777777" w:rsidR="000A0FDC" w:rsidRDefault="000A0FDC" w:rsidP="00F4474A">
            <w:pPr>
              <w:pStyle w:val="TableText10"/>
            </w:pPr>
            <w:r>
              <w:t>1</w:t>
            </w:r>
          </w:p>
        </w:tc>
        <w:tc>
          <w:tcPr>
            <w:tcW w:w="2394" w:type="dxa"/>
            <w:tcBorders>
              <w:top w:val="single" w:sz="4" w:space="0" w:color="auto"/>
              <w:left w:val="single" w:sz="4" w:space="0" w:color="C0C0C0"/>
              <w:bottom w:val="single" w:sz="4" w:space="0" w:color="C0C0C0"/>
              <w:right w:val="single" w:sz="4" w:space="0" w:color="C0C0C0"/>
            </w:tcBorders>
            <w:hideMark/>
          </w:tcPr>
          <w:p w14:paraId="71EA9B37" w14:textId="77777777" w:rsidR="000A0FDC" w:rsidRDefault="000A0FDC" w:rsidP="00F4474A">
            <w:pPr>
              <w:pStyle w:val="TableText10"/>
              <w:rPr>
                <w:color w:val="000000"/>
              </w:rPr>
            </w:pPr>
            <w:r>
              <w:rPr>
                <w:color w:val="000000"/>
              </w:rPr>
              <w:t>23 (1)</w:t>
            </w:r>
          </w:p>
        </w:tc>
        <w:tc>
          <w:tcPr>
            <w:tcW w:w="3723" w:type="dxa"/>
            <w:tcBorders>
              <w:top w:val="single" w:sz="4" w:space="0" w:color="auto"/>
              <w:left w:val="single" w:sz="4" w:space="0" w:color="C0C0C0"/>
              <w:bottom w:val="single" w:sz="4" w:space="0" w:color="C0C0C0"/>
              <w:right w:val="single" w:sz="4" w:space="0" w:color="C0C0C0"/>
            </w:tcBorders>
            <w:hideMark/>
          </w:tcPr>
          <w:p w14:paraId="505185B0" w14:textId="77777777" w:rsidR="000A0FDC" w:rsidRDefault="000A0FDC" w:rsidP="00F4474A">
            <w:pPr>
              <w:pStyle w:val="TableText10"/>
              <w:rPr>
                <w:color w:val="000000"/>
              </w:rPr>
            </w:pPr>
            <w:r>
              <w:rPr>
                <w:color w:val="000000"/>
              </w:rPr>
              <w:t>licensed insurer not pay amount in collection notice on/before due date</w:t>
            </w:r>
          </w:p>
        </w:tc>
        <w:tc>
          <w:tcPr>
            <w:tcW w:w="1330" w:type="dxa"/>
            <w:tcBorders>
              <w:top w:val="single" w:sz="4" w:space="0" w:color="auto"/>
              <w:left w:val="single" w:sz="4" w:space="0" w:color="C0C0C0"/>
              <w:bottom w:val="single" w:sz="4" w:space="0" w:color="C0C0C0"/>
              <w:right w:val="single" w:sz="4" w:space="0" w:color="C0C0C0"/>
            </w:tcBorders>
            <w:hideMark/>
          </w:tcPr>
          <w:p w14:paraId="6282A2C0" w14:textId="77777777" w:rsidR="000A0FDC" w:rsidRDefault="000A0FDC" w:rsidP="00F4474A">
            <w:pPr>
              <w:pStyle w:val="TableText10"/>
              <w:rPr>
                <w:color w:val="000000"/>
              </w:rPr>
            </w:pPr>
            <w:r>
              <w:rPr>
                <w:color w:val="000000"/>
              </w:rPr>
              <w:t>20</w:t>
            </w:r>
          </w:p>
        </w:tc>
        <w:tc>
          <w:tcPr>
            <w:tcW w:w="1582" w:type="dxa"/>
            <w:tcBorders>
              <w:top w:val="single" w:sz="4" w:space="0" w:color="auto"/>
              <w:left w:val="single" w:sz="4" w:space="0" w:color="C0C0C0"/>
              <w:bottom w:val="single" w:sz="4" w:space="0" w:color="C0C0C0"/>
              <w:right w:val="single" w:sz="4" w:space="0" w:color="C0C0C0"/>
            </w:tcBorders>
            <w:shd w:val="clear" w:color="auto" w:fill="FFFFFF"/>
            <w:hideMark/>
          </w:tcPr>
          <w:p w14:paraId="48AA9C95" w14:textId="77777777" w:rsidR="000A0FDC" w:rsidRDefault="000A0FDC" w:rsidP="00F4474A">
            <w:pPr>
              <w:pStyle w:val="TableText10"/>
            </w:pPr>
            <w:r>
              <w:t>-</w:t>
            </w:r>
          </w:p>
        </w:tc>
        <w:tc>
          <w:tcPr>
            <w:tcW w:w="1175" w:type="dxa"/>
            <w:tcBorders>
              <w:top w:val="single" w:sz="4" w:space="0" w:color="auto"/>
              <w:left w:val="single" w:sz="4" w:space="0" w:color="C0C0C0"/>
              <w:bottom w:val="single" w:sz="4" w:space="0" w:color="C0C0C0"/>
              <w:right w:val="single" w:sz="4" w:space="0" w:color="C0C0C0"/>
            </w:tcBorders>
            <w:hideMark/>
          </w:tcPr>
          <w:p w14:paraId="5445CB22" w14:textId="77777777" w:rsidR="000A0FDC" w:rsidRDefault="000A0FDC" w:rsidP="00F4474A">
            <w:pPr>
              <w:pStyle w:val="TableText10"/>
              <w:rPr>
                <w:color w:val="000000"/>
              </w:rPr>
            </w:pPr>
            <w:r>
              <w:t>-</w:t>
            </w:r>
          </w:p>
        </w:tc>
      </w:tr>
    </w:tbl>
    <w:p w14:paraId="75BC0B84" w14:textId="77777777" w:rsidR="00742E59" w:rsidRPr="00197635" w:rsidRDefault="00742E59" w:rsidP="00742E59">
      <w:pPr>
        <w:pStyle w:val="PageBreak"/>
      </w:pPr>
      <w:r w:rsidRPr="00197635">
        <w:br w:type="page"/>
      </w:r>
    </w:p>
    <w:p w14:paraId="5CBBC126" w14:textId="77777777" w:rsidR="000A0FDC" w:rsidRPr="00FB539B" w:rsidRDefault="000A0FDC" w:rsidP="000A0FDC">
      <w:pPr>
        <w:pStyle w:val="Sched-Part"/>
      </w:pPr>
      <w:bookmarkStart w:id="79" w:name="_Toc138405934"/>
      <w:r w:rsidRPr="00FB539B">
        <w:rPr>
          <w:rStyle w:val="CharPartNo"/>
        </w:rPr>
        <w:t>Part 1.3</w:t>
      </w:r>
      <w:r w:rsidRPr="007C63EF">
        <w:tab/>
      </w:r>
      <w:r w:rsidRPr="00FB539B">
        <w:rPr>
          <w:rStyle w:val="CharPartText"/>
        </w:rPr>
        <w:t>Road Transport (Alcohol and Drugs) Act 1977</w:t>
      </w:r>
      <w:bookmarkEnd w:id="79"/>
    </w:p>
    <w:p w14:paraId="29EDADBE" w14:textId="77777777" w:rsidR="000A0FDC" w:rsidRDefault="000A0FDC" w:rsidP="000A0FDC">
      <w:pPr>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0A0FDC" w14:paraId="6B7F4008" w14:textId="77777777" w:rsidTr="00F4474A">
        <w:trPr>
          <w:cantSplit/>
          <w:tblHeader/>
        </w:trPr>
        <w:tc>
          <w:tcPr>
            <w:tcW w:w="1186" w:type="dxa"/>
            <w:tcBorders>
              <w:top w:val="single" w:sz="4" w:space="0" w:color="C0C0C0"/>
              <w:left w:val="single" w:sz="4" w:space="0" w:color="C0C0C0"/>
              <w:bottom w:val="single" w:sz="4" w:space="0" w:color="auto"/>
              <w:right w:val="single" w:sz="4" w:space="0" w:color="C0C0C0"/>
            </w:tcBorders>
            <w:hideMark/>
          </w:tcPr>
          <w:p w14:paraId="1E2F0AD2" w14:textId="77777777" w:rsidR="000A0FDC" w:rsidRDefault="000A0FDC" w:rsidP="00F4474A">
            <w:pPr>
              <w:pStyle w:val="TableColHd"/>
              <w:rPr>
                <w:color w:val="000000"/>
              </w:rPr>
            </w:pPr>
            <w:r>
              <w:rPr>
                <w:color w:val="000000"/>
              </w:rPr>
              <w:t>column 1</w:t>
            </w:r>
          </w:p>
          <w:p w14:paraId="0DBEE7FE"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FD6BC9C" w14:textId="77777777" w:rsidR="000A0FDC" w:rsidRDefault="000A0FDC" w:rsidP="00F4474A">
            <w:pPr>
              <w:pStyle w:val="TableColHd"/>
              <w:rPr>
                <w:color w:val="000000"/>
              </w:rPr>
            </w:pPr>
            <w:r>
              <w:rPr>
                <w:color w:val="000000"/>
              </w:rPr>
              <w:t>column 2</w:t>
            </w:r>
          </w:p>
          <w:p w14:paraId="1C0E9580" w14:textId="77777777" w:rsidR="000A0FDC" w:rsidRDefault="000A0FDC" w:rsidP="00F4474A">
            <w:pPr>
              <w:pStyle w:val="TableColHd"/>
              <w:rPr>
                <w:color w:val="000000"/>
              </w:rPr>
            </w:pPr>
            <w:r>
              <w:rPr>
                <w:color w:val="000000"/>
              </w:rPr>
              <w:t>offence provision and, if relevant, case</w:t>
            </w:r>
          </w:p>
        </w:tc>
        <w:tc>
          <w:tcPr>
            <w:tcW w:w="3719" w:type="dxa"/>
            <w:tcBorders>
              <w:top w:val="single" w:sz="4" w:space="0" w:color="C0C0C0"/>
              <w:left w:val="single" w:sz="4" w:space="0" w:color="C0C0C0"/>
              <w:bottom w:val="single" w:sz="4" w:space="0" w:color="auto"/>
              <w:right w:val="single" w:sz="4" w:space="0" w:color="C0C0C0"/>
            </w:tcBorders>
            <w:hideMark/>
          </w:tcPr>
          <w:p w14:paraId="768A0778" w14:textId="77777777" w:rsidR="000A0FDC" w:rsidRDefault="000A0FDC" w:rsidP="00F4474A">
            <w:pPr>
              <w:pStyle w:val="TableColHd"/>
              <w:rPr>
                <w:color w:val="000000"/>
              </w:rPr>
            </w:pPr>
            <w:r>
              <w:rPr>
                <w:color w:val="000000"/>
              </w:rPr>
              <w:t>column 3</w:t>
            </w:r>
          </w:p>
          <w:p w14:paraId="284D7ABC"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F6A46C1" w14:textId="77777777" w:rsidR="000A0FDC" w:rsidRDefault="000A0FDC" w:rsidP="00F4474A">
            <w:pPr>
              <w:pStyle w:val="TableColHd"/>
              <w:rPr>
                <w:color w:val="000000"/>
              </w:rPr>
            </w:pPr>
            <w:r>
              <w:rPr>
                <w:color w:val="000000"/>
              </w:rPr>
              <w:t>column 4</w:t>
            </w:r>
          </w:p>
          <w:p w14:paraId="6B292663"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24B2A0B9" w14:textId="77777777" w:rsidR="000A0FDC" w:rsidRDefault="000A0FDC" w:rsidP="00F4474A">
            <w:pPr>
              <w:pStyle w:val="TableColHd"/>
              <w:rPr>
                <w:color w:val="000000"/>
              </w:rPr>
            </w:pPr>
            <w:r>
              <w:rPr>
                <w:color w:val="000000"/>
              </w:rPr>
              <w:t>column 5</w:t>
            </w:r>
          </w:p>
          <w:p w14:paraId="73CC9D50"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0BBC0A8A" w14:textId="77777777" w:rsidR="000A0FDC" w:rsidRDefault="000A0FDC" w:rsidP="00F4474A">
            <w:pPr>
              <w:pStyle w:val="TableColHd"/>
              <w:rPr>
                <w:color w:val="000000"/>
              </w:rPr>
            </w:pPr>
            <w:r>
              <w:rPr>
                <w:color w:val="000000"/>
              </w:rPr>
              <w:t>column 6</w:t>
            </w:r>
          </w:p>
          <w:p w14:paraId="47ED0901" w14:textId="77777777" w:rsidR="000A0FDC" w:rsidRDefault="000A0FDC" w:rsidP="00F4474A">
            <w:pPr>
              <w:pStyle w:val="TableColHd"/>
              <w:rPr>
                <w:color w:val="000000"/>
              </w:rPr>
            </w:pPr>
            <w:r>
              <w:rPr>
                <w:color w:val="000000"/>
              </w:rPr>
              <w:t>demerit points</w:t>
            </w:r>
          </w:p>
        </w:tc>
      </w:tr>
      <w:tr w:rsidR="000A0FDC" w14:paraId="5B2EF7C6" w14:textId="77777777" w:rsidTr="00F4474A">
        <w:trPr>
          <w:cantSplit/>
        </w:trPr>
        <w:tc>
          <w:tcPr>
            <w:tcW w:w="1186" w:type="dxa"/>
            <w:tcBorders>
              <w:top w:val="single" w:sz="4" w:space="0" w:color="auto"/>
              <w:left w:val="single" w:sz="4" w:space="0" w:color="C0C0C0"/>
              <w:bottom w:val="single" w:sz="4" w:space="0" w:color="C0C0C0"/>
              <w:right w:val="single" w:sz="4" w:space="0" w:color="C0C0C0"/>
            </w:tcBorders>
            <w:hideMark/>
          </w:tcPr>
          <w:p w14:paraId="0BC8567D" w14:textId="77777777" w:rsidR="000A0FDC" w:rsidRDefault="000A0FDC" w:rsidP="00F4474A">
            <w:pPr>
              <w:pStyle w:val="TableText10"/>
              <w:widowControl w:val="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1FAABC53" w14:textId="77777777" w:rsidR="000A0FDC" w:rsidRDefault="000A0FDC" w:rsidP="00F4474A">
            <w:pPr>
              <w:pStyle w:val="TableText10"/>
              <w:widowControl w:val="0"/>
              <w:rPr>
                <w:color w:val="000000"/>
              </w:rPr>
            </w:pPr>
            <w:r>
              <w:rPr>
                <w:color w:val="000000"/>
              </w:rPr>
              <w:t>15 (5)</w:t>
            </w:r>
          </w:p>
        </w:tc>
        <w:tc>
          <w:tcPr>
            <w:tcW w:w="3719" w:type="dxa"/>
            <w:tcBorders>
              <w:top w:val="single" w:sz="4" w:space="0" w:color="auto"/>
              <w:left w:val="single" w:sz="4" w:space="0" w:color="C0C0C0"/>
              <w:bottom w:val="single" w:sz="4" w:space="0" w:color="C0C0C0"/>
              <w:right w:val="single" w:sz="4" w:space="0" w:color="C0C0C0"/>
            </w:tcBorders>
            <w:hideMark/>
          </w:tcPr>
          <w:p w14:paraId="7407777E" w14:textId="77777777" w:rsidR="000A0FDC" w:rsidRDefault="000A0FDC" w:rsidP="00F4474A">
            <w:pPr>
              <w:pStyle w:val="TableText10"/>
              <w:widowControl w:val="0"/>
              <w:rPr>
                <w:color w:val="000000"/>
              </w:rPr>
            </w:pPr>
            <w:r>
              <w:rPr>
                <w:color w:val="000000"/>
              </w:rPr>
              <w:t>doctor/nurse refuse to take blood sample permitted by person/requested by police officer</w:t>
            </w:r>
          </w:p>
        </w:tc>
        <w:tc>
          <w:tcPr>
            <w:tcW w:w="1320" w:type="dxa"/>
            <w:tcBorders>
              <w:top w:val="single" w:sz="4" w:space="0" w:color="auto"/>
              <w:left w:val="single" w:sz="4" w:space="0" w:color="C0C0C0"/>
              <w:bottom w:val="single" w:sz="4" w:space="0" w:color="C0C0C0"/>
              <w:right w:val="single" w:sz="4" w:space="0" w:color="C0C0C0"/>
            </w:tcBorders>
            <w:hideMark/>
          </w:tcPr>
          <w:p w14:paraId="5D801794" w14:textId="77777777" w:rsidR="000A0FDC" w:rsidRDefault="000A0FDC" w:rsidP="00F4474A">
            <w:pPr>
              <w:pStyle w:val="TableText10"/>
              <w:widowControl w:val="0"/>
              <w:rPr>
                <w:color w:val="000000"/>
              </w:rPr>
            </w:pPr>
            <w:r>
              <w:rPr>
                <w:color w:val="000000"/>
              </w:rPr>
              <w:t>10</w:t>
            </w:r>
          </w:p>
        </w:tc>
        <w:tc>
          <w:tcPr>
            <w:tcW w:w="1560" w:type="dxa"/>
            <w:tcBorders>
              <w:top w:val="single" w:sz="4" w:space="0" w:color="auto"/>
              <w:left w:val="single" w:sz="4" w:space="0" w:color="C0C0C0"/>
              <w:bottom w:val="single" w:sz="4" w:space="0" w:color="C0C0C0"/>
              <w:right w:val="single" w:sz="4" w:space="0" w:color="C0C0C0"/>
            </w:tcBorders>
            <w:hideMark/>
          </w:tcPr>
          <w:p w14:paraId="16157DE2" w14:textId="77777777" w:rsidR="000A0FDC" w:rsidRDefault="000A0FDC" w:rsidP="00F4474A">
            <w:pPr>
              <w:pStyle w:val="TableText10"/>
              <w:widowControl w:val="0"/>
              <w:rPr>
                <w:color w:val="000000"/>
              </w:rPr>
            </w:pPr>
            <w:r>
              <w:t>-</w:t>
            </w:r>
          </w:p>
        </w:tc>
        <w:tc>
          <w:tcPr>
            <w:tcW w:w="1200" w:type="dxa"/>
            <w:tcBorders>
              <w:top w:val="single" w:sz="4" w:space="0" w:color="auto"/>
              <w:left w:val="single" w:sz="4" w:space="0" w:color="C0C0C0"/>
              <w:bottom w:val="single" w:sz="4" w:space="0" w:color="C0C0C0"/>
              <w:right w:val="single" w:sz="4" w:space="0" w:color="C0C0C0"/>
            </w:tcBorders>
            <w:hideMark/>
          </w:tcPr>
          <w:p w14:paraId="518AF6E8" w14:textId="77777777" w:rsidR="000A0FDC" w:rsidRDefault="000A0FDC" w:rsidP="00F4474A">
            <w:pPr>
              <w:pStyle w:val="TableText10"/>
              <w:widowControl w:val="0"/>
              <w:rPr>
                <w:color w:val="000000"/>
              </w:rPr>
            </w:pPr>
            <w:r>
              <w:t>-</w:t>
            </w:r>
          </w:p>
        </w:tc>
      </w:tr>
      <w:tr w:rsidR="000A0FDC" w14:paraId="598B3F68"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33E44A6F" w14:textId="77777777" w:rsidR="000A0FDC" w:rsidRDefault="000A0FDC" w:rsidP="00F4474A">
            <w:pPr>
              <w:pStyle w:val="TableText10"/>
              <w:widowControl w:val="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5808668E" w14:textId="77777777" w:rsidR="000A0FDC" w:rsidRDefault="000A0FDC" w:rsidP="00F4474A">
            <w:pPr>
              <w:pStyle w:val="TableText10"/>
              <w:widowControl w:val="0"/>
              <w:rPr>
                <w:color w:val="000000"/>
              </w:rPr>
            </w:pPr>
            <w:r>
              <w:rPr>
                <w:color w:val="000000"/>
              </w:rPr>
              <w:t>16 (4)</w:t>
            </w:r>
          </w:p>
        </w:tc>
        <w:tc>
          <w:tcPr>
            <w:tcW w:w="3719" w:type="dxa"/>
            <w:tcBorders>
              <w:top w:val="single" w:sz="4" w:space="0" w:color="C0C0C0"/>
              <w:left w:val="single" w:sz="4" w:space="0" w:color="C0C0C0"/>
              <w:bottom w:val="single" w:sz="4" w:space="0" w:color="C0C0C0"/>
              <w:right w:val="single" w:sz="4" w:space="0" w:color="C0C0C0"/>
            </w:tcBorders>
            <w:hideMark/>
          </w:tcPr>
          <w:p w14:paraId="55533472" w14:textId="77777777" w:rsidR="000A0FDC" w:rsidRDefault="000A0FDC" w:rsidP="00F4474A">
            <w:pPr>
              <w:pStyle w:val="TableText10"/>
              <w:widowControl w:val="0"/>
              <w:rPr>
                <w:color w:val="000000"/>
              </w:rPr>
            </w:pPr>
            <w:r>
              <w:rPr>
                <w:color w:val="000000"/>
              </w:rPr>
              <w:t>doctor/nurse practitioner not carry out medical examination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740FD19A" w14:textId="77777777" w:rsidR="000A0FDC" w:rsidRDefault="000A0FDC" w:rsidP="00F4474A">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DE8F922"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0DAA4E51" w14:textId="77777777" w:rsidR="000A0FDC" w:rsidRDefault="000A0FDC" w:rsidP="00F4474A">
            <w:pPr>
              <w:pStyle w:val="TableText10"/>
              <w:widowControl w:val="0"/>
              <w:rPr>
                <w:color w:val="000000"/>
              </w:rPr>
            </w:pPr>
            <w:r>
              <w:t>-</w:t>
            </w:r>
          </w:p>
        </w:tc>
      </w:tr>
      <w:tr w:rsidR="000A0FDC" w14:paraId="03D5FD5E"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4E0C6BA5" w14:textId="77777777" w:rsidR="000A0FDC" w:rsidRDefault="000A0FDC" w:rsidP="00F4474A">
            <w:pPr>
              <w:pStyle w:val="TableText10"/>
              <w:widowControl w:val="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4D8A843D" w14:textId="77777777" w:rsidR="000A0FDC" w:rsidRDefault="000A0FDC" w:rsidP="00F4474A">
            <w:pPr>
              <w:pStyle w:val="TableText10"/>
              <w:widowControl w:val="0"/>
              <w:rPr>
                <w:color w:val="000000"/>
              </w:rPr>
            </w:pPr>
            <w:r>
              <w:rPr>
                <w:color w:val="000000"/>
              </w:rPr>
              <w:t>16 (5)</w:t>
            </w:r>
          </w:p>
        </w:tc>
        <w:tc>
          <w:tcPr>
            <w:tcW w:w="3719" w:type="dxa"/>
            <w:tcBorders>
              <w:top w:val="single" w:sz="4" w:space="0" w:color="C0C0C0"/>
              <w:left w:val="single" w:sz="4" w:space="0" w:color="C0C0C0"/>
              <w:bottom w:val="single" w:sz="4" w:space="0" w:color="C0C0C0"/>
              <w:right w:val="single" w:sz="4" w:space="0" w:color="C0C0C0"/>
            </w:tcBorders>
            <w:hideMark/>
          </w:tcPr>
          <w:p w14:paraId="55FFF632" w14:textId="77777777" w:rsidR="000A0FDC" w:rsidRDefault="000A0FDC" w:rsidP="00F4474A">
            <w:pPr>
              <w:pStyle w:val="TableText10"/>
              <w:widowControl w:val="0"/>
              <w:rPr>
                <w:color w:val="000000"/>
              </w:rPr>
            </w:pPr>
            <w:r>
              <w:rPr>
                <w:color w:val="000000"/>
              </w:rPr>
              <w:t>doctor/nurse practitioner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5794B46E" w14:textId="77777777" w:rsidR="000A0FDC" w:rsidRDefault="000A0FDC" w:rsidP="00F4474A">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7EDAB8BF"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27EE80F5" w14:textId="77777777" w:rsidR="000A0FDC" w:rsidRDefault="000A0FDC" w:rsidP="00F4474A">
            <w:pPr>
              <w:pStyle w:val="TableText10"/>
              <w:widowControl w:val="0"/>
              <w:rPr>
                <w:color w:val="000000"/>
              </w:rPr>
            </w:pPr>
            <w:r>
              <w:t>-</w:t>
            </w:r>
          </w:p>
        </w:tc>
      </w:tr>
      <w:tr w:rsidR="000A0FDC" w14:paraId="01CC56DD"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4365A1C4" w14:textId="77777777" w:rsidR="000A0FDC" w:rsidRDefault="000A0FDC" w:rsidP="00F4474A">
            <w:pPr>
              <w:pStyle w:val="TableText10"/>
              <w:widowControl w:val="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2CFBB2E6" w14:textId="77777777" w:rsidR="000A0FDC" w:rsidRDefault="000A0FDC" w:rsidP="00F4474A">
            <w:pPr>
              <w:pStyle w:val="TableText10"/>
              <w:widowControl w:val="0"/>
              <w:rPr>
                <w:color w:val="000000"/>
              </w:rPr>
            </w:pPr>
            <w:r>
              <w:rPr>
                <w:color w:val="000000"/>
              </w:rPr>
              <w:t>16 (6)</w:t>
            </w:r>
          </w:p>
        </w:tc>
        <w:tc>
          <w:tcPr>
            <w:tcW w:w="3719" w:type="dxa"/>
            <w:tcBorders>
              <w:top w:val="single" w:sz="4" w:space="0" w:color="C0C0C0"/>
              <w:left w:val="single" w:sz="4" w:space="0" w:color="C0C0C0"/>
              <w:bottom w:val="single" w:sz="4" w:space="0" w:color="C0C0C0"/>
              <w:right w:val="single" w:sz="4" w:space="0" w:color="C0C0C0"/>
            </w:tcBorders>
            <w:hideMark/>
          </w:tcPr>
          <w:p w14:paraId="4F0ADB19" w14:textId="77777777" w:rsidR="000A0FDC" w:rsidRDefault="000A0FDC" w:rsidP="00F4474A">
            <w:pPr>
              <w:pStyle w:val="TableText10"/>
              <w:widowControl w:val="0"/>
              <w:rPr>
                <w:color w:val="000000"/>
              </w:rPr>
            </w:pPr>
            <w:r>
              <w:rPr>
                <w:color w:val="000000"/>
              </w:rPr>
              <w:t>nurse not take body sample within 2 hours</w:t>
            </w:r>
          </w:p>
        </w:tc>
        <w:tc>
          <w:tcPr>
            <w:tcW w:w="1320" w:type="dxa"/>
            <w:tcBorders>
              <w:top w:val="single" w:sz="4" w:space="0" w:color="C0C0C0"/>
              <w:left w:val="single" w:sz="4" w:space="0" w:color="C0C0C0"/>
              <w:bottom w:val="single" w:sz="4" w:space="0" w:color="C0C0C0"/>
              <w:right w:val="single" w:sz="4" w:space="0" w:color="C0C0C0"/>
            </w:tcBorders>
            <w:hideMark/>
          </w:tcPr>
          <w:p w14:paraId="6E843B1A" w14:textId="77777777" w:rsidR="000A0FDC" w:rsidRDefault="000A0FDC" w:rsidP="00F4474A">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61DC394C"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88F0554" w14:textId="77777777" w:rsidR="000A0FDC" w:rsidRDefault="000A0FDC" w:rsidP="00F4474A">
            <w:pPr>
              <w:pStyle w:val="TableText10"/>
              <w:widowControl w:val="0"/>
              <w:rPr>
                <w:color w:val="000000"/>
              </w:rPr>
            </w:pPr>
            <w:r>
              <w:t>-</w:t>
            </w:r>
          </w:p>
        </w:tc>
      </w:tr>
      <w:tr w:rsidR="000A0FDC" w14:paraId="61D1C228"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172D0C9E" w14:textId="77777777" w:rsidR="000A0FDC" w:rsidRDefault="000A0FDC" w:rsidP="00F4474A">
            <w:pPr>
              <w:pStyle w:val="TableText10"/>
              <w:widowControl w:val="0"/>
              <w:rPr>
                <w:color w:val="000000"/>
              </w:rPr>
            </w:pPr>
            <w:r>
              <w:rPr>
                <w:color w:val="000000"/>
              </w:rPr>
              <w:t>5</w:t>
            </w:r>
          </w:p>
        </w:tc>
        <w:tc>
          <w:tcPr>
            <w:tcW w:w="2400" w:type="dxa"/>
            <w:tcBorders>
              <w:top w:val="single" w:sz="4" w:space="0" w:color="C0C0C0"/>
              <w:left w:val="single" w:sz="4" w:space="0" w:color="C0C0C0"/>
              <w:bottom w:val="nil"/>
              <w:right w:val="single" w:sz="4" w:space="0" w:color="C0C0C0"/>
            </w:tcBorders>
            <w:hideMark/>
          </w:tcPr>
          <w:p w14:paraId="3649C2F2" w14:textId="77777777" w:rsidR="000A0FDC" w:rsidRDefault="000A0FDC" w:rsidP="00F4474A">
            <w:pPr>
              <w:pStyle w:val="TableText10"/>
              <w:widowControl w:val="0"/>
              <w:rPr>
                <w:color w:val="000000"/>
              </w:rPr>
            </w:pPr>
            <w:r>
              <w:rPr>
                <w:color w:val="000000"/>
              </w:rPr>
              <w:t>19 (1)</w:t>
            </w:r>
          </w:p>
        </w:tc>
        <w:tc>
          <w:tcPr>
            <w:tcW w:w="3719" w:type="dxa"/>
            <w:tcBorders>
              <w:top w:val="single" w:sz="4" w:space="0" w:color="C0C0C0"/>
              <w:left w:val="single" w:sz="4" w:space="0" w:color="C0C0C0"/>
              <w:bottom w:val="nil"/>
              <w:right w:val="single" w:sz="4" w:space="0" w:color="C0C0C0"/>
            </w:tcBorders>
          </w:tcPr>
          <w:p w14:paraId="46C89B93"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9053231"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76348D4"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36EDF4B6" w14:textId="77777777" w:rsidR="000A0FDC" w:rsidRDefault="000A0FDC" w:rsidP="00F4474A">
            <w:pPr>
              <w:pStyle w:val="TableText10"/>
              <w:widowControl w:val="0"/>
              <w:rPr>
                <w:color w:val="000000"/>
              </w:rPr>
            </w:pPr>
          </w:p>
        </w:tc>
      </w:tr>
      <w:tr w:rsidR="000A0FDC" w14:paraId="49A5A559" w14:textId="77777777" w:rsidTr="00F4474A">
        <w:trPr>
          <w:cantSplit/>
        </w:trPr>
        <w:tc>
          <w:tcPr>
            <w:tcW w:w="1186" w:type="dxa"/>
            <w:tcBorders>
              <w:top w:val="nil"/>
              <w:left w:val="single" w:sz="4" w:space="0" w:color="C0C0C0"/>
              <w:bottom w:val="nil"/>
              <w:right w:val="single" w:sz="4" w:space="0" w:color="C0C0C0"/>
            </w:tcBorders>
            <w:hideMark/>
          </w:tcPr>
          <w:p w14:paraId="471262C8" w14:textId="77777777" w:rsidR="000A0FDC" w:rsidRDefault="000A0FDC" w:rsidP="00F4474A">
            <w:pPr>
              <w:pStyle w:val="TableText10"/>
              <w:widowControl w:val="0"/>
              <w:rPr>
                <w:color w:val="000000"/>
              </w:rPr>
            </w:pPr>
            <w:r>
              <w:rPr>
                <w:color w:val="000000"/>
              </w:rPr>
              <w:t>5.1</w:t>
            </w:r>
          </w:p>
        </w:tc>
        <w:tc>
          <w:tcPr>
            <w:tcW w:w="2400" w:type="dxa"/>
            <w:tcBorders>
              <w:top w:val="nil"/>
              <w:left w:val="single" w:sz="4" w:space="0" w:color="C0C0C0"/>
              <w:bottom w:val="nil"/>
              <w:right w:val="single" w:sz="4" w:space="0" w:color="C0C0C0"/>
            </w:tcBorders>
            <w:hideMark/>
          </w:tcPr>
          <w:p w14:paraId="27645BD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first offender—driver</w:t>
            </w:r>
          </w:p>
        </w:tc>
        <w:tc>
          <w:tcPr>
            <w:tcW w:w="3719" w:type="dxa"/>
            <w:tcBorders>
              <w:top w:val="nil"/>
              <w:left w:val="single" w:sz="4" w:space="0" w:color="C0C0C0"/>
              <w:bottom w:val="nil"/>
              <w:right w:val="single" w:sz="4" w:space="0" w:color="C0C0C0"/>
            </w:tcBorders>
            <w:hideMark/>
          </w:tcPr>
          <w:p w14:paraId="5024F285" w14:textId="77777777" w:rsidR="000A0FDC" w:rsidRDefault="000A0FDC" w:rsidP="00F4474A">
            <w:pPr>
              <w:pStyle w:val="TableText10"/>
              <w:widowControl w:val="0"/>
              <w:rPr>
                <w:color w:val="000000"/>
              </w:rPr>
            </w:pPr>
            <w:r>
              <w:rPr>
                <w:color w:val="000000"/>
              </w:rPr>
              <w:t>special driver drive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3478ABDD"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1466051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8DD3777" w14:textId="77777777" w:rsidR="000A0FDC" w:rsidRDefault="000A0FDC" w:rsidP="00F4474A">
            <w:pPr>
              <w:pStyle w:val="TableText10"/>
              <w:widowControl w:val="0"/>
              <w:rPr>
                <w:color w:val="000000"/>
              </w:rPr>
            </w:pPr>
            <w:r>
              <w:t>-</w:t>
            </w:r>
          </w:p>
        </w:tc>
      </w:tr>
      <w:tr w:rsidR="000A0FDC" w14:paraId="0368CF78" w14:textId="77777777" w:rsidTr="00F4474A">
        <w:trPr>
          <w:cantSplit/>
        </w:trPr>
        <w:tc>
          <w:tcPr>
            <w:tcW w:w="1186" w:type="dxa"/>
            <w:tcBorders>
              <w:top w:val="nil"/>
              <w:left w:val="single" w:sz="4" w:space="0" w:color="C0C0C0"/>
              <w:bottom w:val="nil"/>
              <w:right w:val="single" w:sz="4" w:space="0" w:color="C0C0C0"/>
            </w:tcBorders>
            <w:hideMark/>
          </w:tcPr>
          <w:p w14:paraId="72C52E5B" w14:textId="77777777" w:rsidR="000A0FDC" w:rsidRDefault="000A0FDC" w:rsidP="00F4474A">
            <w:pPr>
              <w:pStyle w:val="TableText10"/>
              <w:widowControl w:val="0"/>
              <w:rPr>
                <w:color w:val="000000"/>
              </w:rPr>
            </w:pPr>
            <w:r>
              <w:rPr>
                <w:color w:val="000000"/>
              </w:rPr>
              <w:t>5.2</w:t>
            </w:r>
          </w:p>
        </w:tc>
        <w:tc>
          <w:tcPr>
            <w:tcW w:w="2400" w:type="dxa"/>
            <w:tcBorders>
              <w:top w:val="nil"/>
              <w:left w:val="single" w:sz="4" w:space="0" w:color="C0C0C0"/>
              <w:bottom w:val="nil"/>
              <w:right w:val="single" w:sz="4" w:space="0" w:color="C0C0C0"/>
            </w:tcBorders>
            <w:hideMark/>
          </w:tcPr>
          <w:p w14:paraId="11904FE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first offender—driver trainer</w:t>
            </w:r>
          </w:p>
        </w:tc>
        <w:tc>
          <w:tcPr>
            <w:tcW w:w="3719" w:type="dxa"/>
            <w:tcBorders>
              <w:top w:val="nil"/>
              <w:left w:val="single" w:sz="4" w:space="0" w:color="C0C0C0"/>
              <w:bottom w:val="nil"/>
              <w:right w:val="single" w:sz="4" w:space="0" w:color="C0C0C0"/>
            </w:tcBorders>
            <w:hideMark/>
          </w:tcPr>
          <w:p w14:paraId="6855E153" w14:textId="77777777" w:rsidR="000A0FDC" w:rsidRDefault="000A0FDC" w:rsidP="00F4474A">
            <w:pPr>
              <w:pStyle w:val="TableText10"/>
              <w:widowControl w:val="0"/>
              <w:rPr>
                <w:color w:val="000000"/>
              </w:rPr>
            </w:pPr>
            <w:r>
              <w:rPr>
                <w:color w:val="000000"/>
              </w:rPr>
              <w:t>driver trainer in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41B224E3"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6A3DFC5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7069AAD" w14:textId="77777777" w:rsidR="000A0FDC" w:rsidRDefault="000A0FDC" w:rsidP="00F4474A">
            <w:pPr>
              <w:pStyle w:val="TableText10"/>
              <w:widowControl w:val="0"/>
              <w:rPr>
                <w:color w:val="000000"/>
              </w:rPr>
            </w:pPr>
            <w:r>
              <w:t>-</w:t>
            </w:r>
          </w:p>
        </w:tc>
      </w:tr>
      <w:tr w:rsidR="000A0FDC" w14:paraId="5B93F8E6" w14:textId="77777777" w:rsidTr="00F4474A">
        <w:trPr>
          <w:cantSplit/>
        </w:trPr>
        <w:tc>
          <w:tcPr>
            <w:tcW w:w="1186" w:type="dxa"/>
            <w:tcBorders>
              <w:top w:val="nil"/>
              <w:left w:val="single" w:sz="4" w:space="0" w:color="C0C0C0"/>
              <w:bottom w:val="nil"/>
              <w:right w:val="single" w:sz="4" w:space="0" w:color="C0C0C0"/>
            </w:tcBorders>
            <w:hideMark/>
          </w:tcPr>
          <w:p w14:paraId="66EBE24B" w14:textId="77777777" w:rsidR="000A0FDC" w:rsidRDefault="000A0FDC" w:rsidP="00F4474A">
            <w:pPr>
              <w:pStyle w:val="TableText10"/>
              <w:widowControl w:val="0"/>
              <w:rPr>
                <w:color w:val="000000"/>
              </w:rPr>
            </w:pPr>
            <w:r>
              <w:rPr>
                <w:color w:val="000000"/>
              </w:rPr>
              <w:t>5.3</w:t>
            </w:r>
          </w:p>
        </w:tc>
        <w:tc>
          <w:tcPr>
            <w:tcW w:w="2400" w:type="dxa"/>
            <w:tcBorders>
              <w:top w:val="nil"/>
              <w:left w:val="single" w:sz="4" w:space="0" w:color="C0C0C0"/>
              <w:bottom w:val="nil"/>
              <w:right w:val="single" w:sz="4" w:space="0" w:color="C0C0C0"/>
            </w:tcBorders>
            <w:hideMark/>
          </w:tcPr>
          <w:p w14:paraId="02553DD4"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repeat offender—driver</w:t>
            </w:r>
          </w:p>
        </w:tc>
        <w:tc>
          <w:tcPr>
            <w:tcW w:w="3719" w:type="dxa"/>
            <w:tcBorders>
              <w:top w:val="nil"/>
              <w:left w:val="single" w:sz="4" w:space="0" w:color="C0C0C0"/>
              <w:bottom w:val="nil"/>
              <w:right w:val="single" w:sz="4" w:space="0" w:color="C0C0C0"/>
            </w:tcBorders>
            <w:hideMark/>
          </w:tcPr>
          <w:p w14:paraId="1B3194AE" w14:textId="77777777" w:rsidR="000A0FDC" w:rsidRDefault="000A0FDC" w:rsidP="00F4474A">
            <w:pPr>
              <w:pStyle w:val="TableText10"/>
              <w:widowControl w:val="0"/>
              <w:rPr>
                <w:color w:val="000000"/>
              </w:rPr>
            </w:pPr>
            <w:r>
              <w:rPr>
                <w:color w:val="000000"/>
              </w:rPr>
              <w:t>special driver drive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5821A690"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1DFFBA8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6A2B8AF" w14:textId="77777777" w:rsidR="000A0FDC" w:rsidRDefault="000A0FDC" w:rsidP="00F4474A">
            <w:pPr>
              <w:pStyle w:val="TableText10"/>
              <w:widowControl w:val="0"/>
              <w:rPr>
                <w:color w:val="000000"/>
              </w:rPr>
            </w:pPr>
            <w:r>
              <w:t>-</w:t>
            </w:r>
          </w:p>
        </w:tc>
      </w:tr>
      <w:tr w:rsidR="000A0FDC" w14:paraId="73D28969" w14:textId="77777777" w:rsidTr="00F4474A">
        <w:trPr>
          <w:cantSplit/>
        </w:trPr>
        <w:tc>
          <w:tcPr>
            <w:tcW w:w="1186" w:type="dxa"/>
            <w:tcBorders>
              <w:top w:val="nil"/>
              <w:left w:val="single" w:sz="4" w:space="0" w:color="C0C0C0"/>
              <w:bottom w:val="nil"/>
              <w:right w:val="single" w:sz="4" w:space="0" w:color="C0C0C0"/>
            </w:tcBorders>
            <w:hideMark/>
          </w:tcPr>
          <w:p w14:paraId="56C07BFA" w14:textId="77777777" w:rsidR="000A0FDC" w:rsidRDefault="000A0FDC" w:rsidP="00F4474A">
            <w:pPr>
              <w:pStyle w:val="TableText10"/>
              <w:widowControl w:val="0"/>
              <w:rPr>
                <w:color w:val="000000"/>
              </w:rPr>
            </w:pPr>
            <w:r>
              <w:rPr>
                <w:color w:val="000000"/>
              </w:rPr>
              <w:t>5.4</w:t>
            </w:r>
          </w:p>
        </w:tc>
        <w:tc>
          <w:tcPr>
            <w:tcW w:w="2400" w:type="dxa"/>
            <w:tcBorders>
              <w:top w:val="nil"/>
              <w:left w:val="single" w:sz="4" w:space="0" w:color="C0C0C0"/>
              <w:bottom w:val="nil"/>
              <w:right w:val="single" w:sz="4" w:space="0" w:color="C0C0C0"/>
            </w:tcBorders>
            <w:hideMark/>
          </w:tcPr>
          <w:p w14:paraId="3160F94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1, repeat offender—driver trainer</w:t>
            </w:r>
          </w:p>
        </w:tc>
        <w:tc>
          <w:tcPr>
            <w:tcW w:w="3719" w:type="dxa"/>
            <w:tcBorders>
              <w:top w:val="nil"/>
              <w:left w:val="single" w:sz="4" w:space="0" w:color="C0C0C0"/>
              <w:bottom w:val="nil"/>
              <w:right w:val="single" w:sz="4" w:space="0" w:color="C0C0C0"/>
            </w:tcBorders>
            <w:hideMark/>
          </w:tcPr>
          <w:p w14:paraId="7048730E" w14:textId="77777777" w:rsidR="000A0FDC" w:rsidRDefault="000A0FDC" w:rsidP="00F4474A">
            <w:pPr>
              <w:pStyle w:val="TableText10"/>
              <w:widowControl w:val="0"/>
              <w:rPr>
                <w:color w:val="000000"/>
              </w:rPr>
            </w:pPr>
            <w:r>
              <w:rPr>
                <w:color w:val="000000"/>
              </w:rPr>
              <w:t>driver trainer in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2672E4DC"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20C2A0AB"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59A844E" w14:textId="77777777" w:rsidR="000A0FDC" w:rsidRDefault="000A0FDC" w:rsidP="00F4474A">
            <w:pPr>
              <w:pStyle w:val="TableText10"/>
              <w:widowControl w:val="0"/>
              <w:rPr>
                <w:color w:val="000000"/>
              </w:rPr>
            </w:pPr>
            <w:r>
              <w:t>-</w:t>
            </w:r>
          </w:p>
        </w:tc>
      </w:tr>
      <w:tr w:rsidR="000A0FDC" w14:paraId="1C7493EF" w14:textId="77777777" w:rsidTr="00F4474A">
        <w:trPr>
          <w:cantSplit/>
        </w:trPr>
        <w:tc>
          <w:tcPr>
            <w:tcW w:w="1186" w:type="dxa"/>
            <w:tcBorders>
              <w:top w:val="nil"/>
              <w:left w:val="single" w:sz="4" w:space="0" w:color="C0C0C0"/>
              <w:bottom w:val="nil"/>
              <w:right w:val="single" w:sz="4" w:space="0" w:color="C0C0C0"/>
            </w:tcBorders>
            <w:hideMark/>
          </w:tcPr>
          <w:p w14:paraId="6EEE829E" w14:textId="77777777" w:rsidR="000A0FDC" w:rsidRDefault="000A0FDC" w:rsidP="00F4474A">
            <w:pPr>
              <w:pStyle w:val="TableText10"/>
              <w:widowControl w:val="0"/>
              <w:rPr>
                <w:color w:val="000000"/>
              </w:rPr>
            </w:pPr>
            <w:r>
              <w:rPr>
                <w:color w:val="000000"/>
              </w:rPr>
              <w:t>5.5</w:t>
            </w:r>
          </w:p>
        </w:tc>
        <w:tc>
          <w:tcPr>
            <w:tcW w:w="2400" w:type="dxa"/>
            <w:tcBorders>
              <w:top w:val="nil"/>
              <w:left w:val="single" w:sz="4" w:space="0" w:color="C0C0C0"/>
              <w:bottom w:val="nil"/>
              <w:right w:val="single" w:sz="4" w:space="0" w:color="C0C0C0"/>
            </w:tcBorders>
            <w:hideMark/>
          </w:tcPr>
          <w:p w14:paraId="4F15E2C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first offender—driver</w:t>
            </w:r>
          </w:p>
        </w:tc>
        <w:tc>
          <w:tcPr>
            <w:tcW w:w="3719" w:type="dxa"/>
            <w:tcBorders>
              <w:top w:val="nil"/>
              <w:left w:val="single" w:sz="4" w:space="0" w:color="C0C0C0"/>
              <w:bottom w:val="nil"/>
              <w:right w:val="single" w:sz="4" w:space="0" w:color="C0C0C0"/>
            </w:tcBorders>
            <w:hideMark/>
          </w:tcPr>
          <w:p w14:paraId="15AAD8F9" w14:textId="77777777" w:rsidR="000A0FDC" w:rsidRDefault="000A0FDC" w:rsidP="00F4474A">
            <w:pPr>
              <w:pStyle w:val="TableText10"/>
              <w:widowControl w:val="0"/>
              <w:rPr>
                <w:color w:val="000000"/>
              </w:rPr>
            </w:pPr>
            <w:r>
              <w:rPr>
                <w:color w:val="000000"/>
              </w:rPr>
              <w:t>special driver drive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56527DA8"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35AB6E8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CBBD204" w14:textId="77777777" w:rsidR="000A0FDC" w:rsidRDefault="000A0FDC" w:rsidP="00F4474A">
            <w:pPr>
              <w:pStyle w:val="TableText10"/>
              <w:widowControl w:val="0"/>
              <w:rPr>
                <w:color w:val="000000"/>
              </w:rPr>
            </w:pPr>
            <w:r>
              <w:t>-</w:t>
            </w:r>
          </w:p>
        </w:tc>
      </w:tr>
      <w:tr w:rsidR="000A0FDC" w14:paraId="04A0FC02" w14:textId="77777777" w:rsidTr="00F4474A">
        <w:trPr>
          <w:cantSplit/>
        </w:trPr>
        <w:tc>
          <w:tcPr>
            <w:tcW w:w="1186" w:type="dxa"/>
            <w:tcBorders>
              <w:top w:val="nil"/>
              <w:left w:val="single" w:sz="4" w:space="0" w:color="C0C0C0"/>
              <w:bottom w:val="nil"/>
              <w:right w:val="single" w:sz="4" w:space="0" w:color="C0C0C0"/>
            </w:tcBorders>
            <w:hideMark/>
          </w:tcPr>
          <w:p w14:paraId="3F5BFF4E" w14:textId="77777777" w:rsidR="000A0FDC" w:rsidRDefault="000A0FDC" w:rsidP="00F4474A">
            <w:pPr>
              <w:pStyle w:val="TableText10"/>
              <w:widowControl w:val="0"/>
              <w:rPr>
                <w:color w:val="000000"/>
              </w:rPr>
            </w:pPr>
            <w:r>
              <w:rPr>
                <w:color w:val="000000"/>
              </w:rPr>
              <w:t>5.6</w:t>
            </w:r>
          </w:p>
        </w:tc>
        <w:tc>
          <w:tcPr>
            <w:tcW w:w="2400" w:type="dxa"/>
            <w:tcBorders>
              <w:top w:val="nil"/>
              <w:left w:val="single" w:sz="4" w:space="0" w:color="C0C0C0"/>
              <w:bottom w:val="nil"/>
              <w:right w:val="single" w:sz="4" w:space="0" w:color="C0C0C0"/>
            </w:tcBorders>
            <w:hideMark/>
          </w:tcPr>
          <w:p w14:paraId="475E381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first offender—driver trainer</w:t>
            </w:r>
          </w:p>
        </w:tc>
        <w:tc>
          <w:tcPr>
            <w:tcW w:w="3719" w:type="dxa"/>
            <w:tcBorders>
              <w:top w:val="nil"/>
              <w:left w:val="single" w:sz="4" w:space="0" w:color="C0C0C0"/>
              <w:bottom w:val="nil"/>
              <w:right w:val="single" w:sz="4" w:space="0" w:color="C0C0C0"/>
            </w:tcBorders>
            <w:hideMark/>
          </w:tcPr>
          <w:p w14:paraId="049B9624" w14:textId="77777777" w:rsidR="000A0FDC" w:rsidRDefault="000A0FDC" w:rsidP="00F4474A">
            <w:pPr>
              <w:pStyle w:val="TableText10"/>
              <w:widowControl w:val="0"/>
              <w:rPr>
                <w:color w:val="000000"/>
              </w:rPr>
            </w:pPr>
            <w:r>
              <w:rPr>
                <w:color w:val="000000"/>
              </w:rPr>
              <w:t>driver trainer in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5FDBA23E"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07EC031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43F1F50" w14:textId="77777777" w:rsidR="000A0FDC" w:rsidRDefault="000A0FDC" w:rsidP="00F4474A">
            <w:pPr>
              <w:pStyle w:val="TableText10"/>
              <w:widowControl w:val="0"/>
              <w:rPr>
                <w:color w:val="000000"/>
              </w:rPr>
            </w:pPr>
            <w:r>
              <w:t>-</w:t>
            </w:r>
          </w:p>
        </w:tc>
      </w:tr>
      <w:tr w:rsidR="000A0FDC" w14:paraId="67371209" w14:textId="77777777" w:rsidTr="00F4474A">
        <w:trPr>
          <w:cantSplit/>
        </w:trPr>
        <w:tc>
          <w:tcPr>
            <w:tcW w:w="1186" w:type="dxa"/>
            <w:tcBorders>
              <w:top w:val="nil"/>
              <w:left w:val="single" w:sz="4" w:space="0" w:color="C0C0C0"/>
              <w:bottom w:val="nil"/>
              <w:right w:val="single" w:sz="4" w:space="0" w:color="C0C0C0"/>
            </w:tcBorders>
            <w:hideMark/>
          </w:tcPr>
          <w:p w14:paraId="2EF09831" w14:textId="77777777" w:rsidR="000A0FDC" w:rsidRDefault="000A0FDC" w:rsidP="00F4474A">
            <w:pPr>
              <w:pStyle w:val="TableText10"/>
              <w:widowControl w:val="0"/>
              <w:rPr>
                <w:color w:val="000000"/>
              </w:rPr>
            </w:pPr>
            <w:r>
              <w:rPr>
                <w:color w:val="000000"/>
              </w:rPr>
              <w:t>5.7</w:t>
            </w:r>
          </w:p>
        </w:tc>
        <w:tc>
          <w:tcPr>
            <w:tcW w:w="2400" w:type="dxa"/>
            <w:tcBorders>
              <w:top w:val="nil"/>
              <w:left w:val="single" w:sz="4" w:space="0" w:color="C0C0C0"/>
              <w:bottom w:val="nil"/>
              <w:right w:val="single" w:sz="4" w:space="0" w:color="C0C0C0"/>
            </w:tcBorders>
            <w:hideMark/>
          </w:tcPr>
          <w:p w14:paraId="5F0B63D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repeat offender—driver</w:t>
            </w:r>
          </w:p>
        </w:tc>
        <w:tc>
          <w:tcPr>
            <w:tcW w:w="3719" w:type="dxa"/>
            <w:tcBorders>
              <w:top w:val="nil"/>
              <w:left w:val="single" w:sz="4" w:space="0" w:color="C0C0C0"/>
              <w:bottom w:val="nil"/>
              <w:right w:val="single" w:sz="4" w:space="0" w:color="C0C0C0"/>
            </w:tcBorders>
            <w:hideMark/>
          </w:tcPr>
          <w:p w14:paraId="53033435" w14:textId="77777777" w:rsidR="000A0FDC" w:rsidRDefault="000A0FDC" w:rsidP="00F4474A">
            <w:pPr>
              <w:pStyle w:val="TableText10"/>
              <w:widowControl w:val="0"/>
              <w:rPr>
                <w:color w:val="000000"/>
              </w:rPr>
            </w:pPr>
            <w:r>
              <w:rPr>
                <w:color w:val="000000"/>
              </w:rPr>
              <w:t>special driver drive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3CF6B90F"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60264C3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845C22D" w14:textId="77777777" w:rsidR="000A0FDC" w:rsidRDefault="000A0FDC" w:rsidP="00F4474A">
            <w:pPr>
              <w:pStyle w:val="TableText10"/>
              <w:widowControl w:val="0"/>
              <w:rPr>
                <w:color w:val="000000"/>
              </w:rPr>
            </w:pPr>
            <w:r>
              <w:t>-</w:t>
            </w:r>
          </w:p>
        </w:tc>
      </w:tr>
      <w:tr w:rsidR="000A0FDC" w14:paraId="01F22180" w14:textId="77777777" w:rsidTr="00F4474A">
        <w:trPr>
          <w:cantSplit/>
        </w:trPr>
        <w:tc>
          <w:tcPr>
            <w:tcW w:w="1186" w:type="dxa"/>
            <w:tcBorders>
              <w:top w:val="nil"/>
              <w:left w:val="single" w:sz="4" w:space="0" w:color="C0C0C0"/>
              <w:bottom w:val="nil"/>
              <w:right w:val="single" w:sz="4" w:space="0" w:color="C0C0C0"/>
            </w:tcBorders>
            <w:hideMark/>
          </w:tcPr>
          <w:p w14:paraId="46BBCD5E" w14:textId="77777777" w:rsidR="000A0FDC" w:rsidRDefault="000A0FDC" w:rsidP="00F4474A">
            <w:pPr>
              <w:pStyle w:val="TableText10"/>
              <w:widowControl w:val="0"/>
              <w:rPr>
                <w:color w:val="000000"/>
              </w:rPr>
            </w:pPr>
            <w:r>
              <w:rPr>
                <w:color w:val="000000"/>
              </w:rPr>
              <w:t>5.8</w:t>
            </w:r>
          </w:p>
        </w:tc>
        <w:tc>
          <w:tcPr>
            <w:tcW w:w="2400" w:type="dxa"/>
            <w:tcBorders>
              <w:top w:val="nil"/>
              <w:left w:val="single" w:sz="4" w:space="0" w:color="C0C0C0"/>
              <w:bottom w:val="nil"/>
              <w:right w:val="single" w:sz="4" w:space="0" w:color="C0C0C0"/>
            </w:tcBorders>
            <w:hideMark/>
          </w:tcPr>
          <w:p w14:paraId="2DC270C8"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2, repeat offender—driver trainer</w:t>
            </w:r>
          </w:p>
        </w:tc>
        <w:tc>
          <w:tcPr>
            <w:tcW w:w="3719" w:type="dxa"/>
            <w:tcBorders>
              <w:top w:val="nil"/>
              <w:left w:val="single" w:sz="4" w:space="0" w:color="C0C0C0"/>
              <w:bottom w:val="nil"/>
              <w:right w:val="single" w:sz="4" w:space="0" w:color="C0C0C0"/>
            </w:tcBorders>
            <w:hideMark/>
          </w:tcPr>
          <w:p w14:paraId="176D7623" w14:textId="77777777" w:rsidR="000A0FDC" w:rsidRDefault="000A0FDC" w:rsidP="00F4474A">
            <w:pPr>
              <w:pStyle w:val="TableText10"/>
              <w:widowControl w:val="0"/>
              <w:rPr>
                <w:color w:val="000000"/>
              </w:rPr>
            </w:pPr>
            <w:r>
              <w:rPr>
                <w:color w:val="000000"/>
              </w:rPr>
              <w:t>driver trainer in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5D59C925"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88685A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BC14EA0" w14:textId="77777777" w:rsidR="000A0FDC" w:rsidRDefault="000A0FDC" w:rsidP="00F4474A">
            <w:pPr>
              <w:pStyle w:val="TableText10"/>
              <w:widowControl w:val="0"/>
              <w:rPr>
                <w:color w:val="000000"/>
              </w:rPr>
            </w:pPr>
            <w:r>
              <w:t>-</w:t>
            </w:r>
          </w:p>
        </w:tc>
      </w:tr>
      <w:tr w:rsidR="000A0FDC" w14:paraId="1937C9A4" w14:textId="77777777" w:rsidTr="00F4474A">
        <w:trPr>
          <w:cantSplit/>
        </w:trPr>
        <w:tc>
          <w:tcPr>
            <w:tcW w:w="1186" w:type="dxa"/>
            <w:tcBorders>
              <w:top w:val="nil"/>
              <w:left w:val="single" w:sz="4" w:space="0" w:color="C0C0C0"/>
              <w:bottom w:val="nil"/>
              <w:right w:val="single" w:sz="4" w:space="0" w:color="C0C0C0"/>
            </w:tcBorders>
            <w:hideMark/>
          </w:tcPr>
          <w:p w14:paraId="40FBE904" w14:textId="77777777" w:rsidR="000A0FDC" w:rsidRDefault="000A0FDC" w:rsidP="00F4474A">
            <w:pPr>
              <w:pStyle w:val="TableText10"/>
              <w:widowControl w:val="0"/>
              <w:rPr>
                <w:color w:val="000000"/>
              </w:rPr>
            </w:pPr>
            <w:r>
              <w:rPr>
                <w:color w:val="000000"/>
              </w:rPr>
              <w:t>5.9</w:t>
            </w:r>
          </w:p>
        </w:tc>
        <w:tc>
          <w:tcPr>
            <w:tcW w:w="2400" w:type="dxa"/>
            <w:tcBorders>
              <w:top w:val="nil"/>
              <w:left w:val="single" w:sz="4" w:space="0" w:color="C0C0C0"/>
              <w:bottom w:val="nil"/>
              <w:right w:val="single" w:sz="4" w:space="0" w:color="C0C0C0"/>
            </w:tcBorders>
            <w:hideMark/>
          </w:tcPr>
          <w:p w14:paraId="1B271D2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first offender—driver</w:t>
            </w:r>
          </w:p>
        </w:tc>
        <w:tc>
          <w:tcPr>
            <w:tcW w:w="3719" w:type="dxa"/>
            <w:tcBorders>
              <w:top w:val="nil"/>
              <w:left w:val="single" w:sz="4" w:space="0" w:color="C0C0C0"/>
              <w:bottom w:val="nil"/>
              <w:right w:val="single" w:sz="4" w:space="0" w:color="C0C0C0"/>
            </w:tcBorders>
            <w:hideMark/>
          </w:tcPr>
          <w:p w14:paraId="4696B584" w14:textId="77777777" w:rsidR="000A0FDC" w:rsidRDefault="000A0FDC" w:rsidP="00F4474A">
            <w:pPr>
              <w:pStyle w:val="TableText10"/>
              <w:widowControl w:val="0"/>
              <w:rPr>
                <w:color w:val="000000"/>
              </w:rPr>
            </w:pPr>
            <w:r>
              <w:rPr>
                <w:color w:val="000000"/>
              </w:rPr>
              <w:t>special driver drive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1EBE59F4" w14:textId="77777777" w:rsidR="000A0FDC" w:rsidRDefault="000A0FDC" w:rsidP="00F4474A">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078DA6A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0402E29" w14:textId="77777777" w:rsidR="000A0FDC" w:rsidRDefault="000A0FDC" w:rsidP="00F4474A">
            <w:pPr>
              <w:pStyle w:val="TableText10"/>
              <w:widowControl w:val="0"/>
              <w:rPr>
                <w:color w:val="000000"/>
              </w:rPr>
            </w:pPr>
            <w:r>
              <w:t>-</w:t>
            </w:r>
          </w:p>
        </w:tc>
      </w:tr>
      <w:tr w:rsidR="000A0FDC" w14:paraId="67AF8A51" w14:textId="77777777" w:rsidTr="00F4474A">
        <w:trPr>
          <w:cantSplit/>
        </w:trPr>
        <w:tc>
          <w:tcPr>
            <w:tcW w:w="1186" w:type="dxa"/>
            <w:tcBorders>
              <w:top w:val="nil"/>
              <w:left w:val="single" w:sz="4" w:space="0" w:color="C0C0C0"/>
              <w:bottom w:val="nil"/>
              <w:right w:val="single" w:sz="4" w:space="0" w:color="C0C0C0"/>
            </w:tcBorders>
            <w:hideMark/>
          </w:tcPr>
          <w:p w14:paraId="0C3F5DE4" w14:textId="77777777" w:rsidR="000A0FDC" w:rsidRDefault="000A0FDC" w:rsidP="00F4474A">
            <w:pPr>
              <w:pStyle w:val="TableText10"/>
              <w:widowControl w:val="0"/>
              <w:rPr>
                <w:color w:val="000000"/>
              </w:rPr>
            </w:pPr>
            <w:r>
              <w:rPr>
                <w:color w:val="000000"/>
              </w:rPr>
              <w:t>5.10</w:t>
            </w:r>
          </w:p>
        </w:tc>
        <w:tc>
          <w:tcPr>
            <w:tcW w:w="2400" w:type="dxa"/>
            <w:tcBorders>
              <w:top w:val="nil"/>
              <w:left w:val="single" w:sz="4" w:space="0" w:color="C0C0C0"/>
              <w:bottom w:val="nil"/>
              <w:right w:val="single" w:sz="4" w:space="0" w:color="C0C0C0"/>
            </w:tcBorders>
            <w:hideMark/>
          </w:tcPr>
          <w:p w14:paraId="7601A7FA"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first offender—driver trainer</w:t>
            </w:r>
          </w:p>
        </w:tc>
        <w:tc>
          <w:tcPr>
            <w:tcW w:w="3719" w:type="dxa"/>
            <w:tcBorders>
              <w:top w:val="nil"/>
              <w:left w:val="single" w:sz="4" w:space="0" w:color="C0C0C0"/>
              <w:bottom w:val="nil"/>
              <w:right w:val="single" w:sz="4" w:space="0" w:color="C0C0C0"/>
            </w:tcBorders>
            <w:hideMark/>
          </w:tcPr>
          <w:p w14:paraId="38960BD8" w14:textId="77777777" w:rsidR="000A0FDC" w:rsidRDefault="000A0FDC" w:rsidP="00F4474A">
            <w:pPr>
              <w:pStyle w:val="TableText10"/>
              <w:widowControl w:val="0"/>
              <w:rPr>
                <w:color w:val="000000"/>
              </w:rPr>
            </w:pPr>
            <w:r>
              <w:rPr>
                <w:color w:val="000000"/>
              </w:rPr>
              <w:t>driver trainer in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6F513834"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19E621D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CAC43BE" w14:textId="77777777" w:rsidR="000A0FDC" w:rsidRDefault="000A0FDC" w:rsidP="00F4474A">
            <w:pPr>
              <w:pStyle w:val="TableText10"/>
              <w:widowControl w:val="0"/>
              <w:rPr>
                <w:color w:val="000000"/>
              </w:rPr>
            </w:pPr>
            <w:r>
              <w:t>-</w:t>
            </w:r>
          </w:p>
        </w:tc>
      </w:tr>
      <w:tr w:rsidR="000A0FDC" w14:paraId="737FCEC7" w14:textId="77777777" w:rsidTr="00F4474A">
        <w:trPr>
          <w:cantSplit/>
        </w:trPr>
        <w:tc>
          <w:tcPr>
            <w:tcW w:w="1186" w:type="dxa"/>
            <w:tcBorders>
              <w:top w:val="nil"/>
              <w:left w:val="single" w:sz="4" w:space="0" w:color="C0C0C0"/>
              <w:bottom w:val="nil"/>
              <w:right w:val="single" w:sz="4" w:space="0" w:color="C0C0C0"/>
            </w:tcBorders>
            <w:hideMark/>
          </w:tcPr>
          <w:p w14:paraId="545A2B67" w14:textId="77777777" w:rsidR="000A0FDC" w:rsidRDefault="000A0FDC" w:rsidP="00F4474A">
            <w:pPr>
              <w:pStyle w:val="TableText10"/>
              <w:widowControl w:val="0"/>
              <w:rPr>
                <w:color w:val="000000"/>
              </w:rPr>
            </w:pPr>
            <w:r>
              <w:rPr>
                <w:color w:val="000000"/>
              </w:rPr>
              <w:t>5.11</w:t>
            </w:r>
          </w:p>
        </w:tc>
        <w:tc>
          <w:tcPr>
            <w:tcW w:w="2400" w:type="dxa"/>
            <w:tcBorders>
              <w:top w:val="nil"/>
              <w:left w:val="single" w:sz="4" w:space="0" w:color="C0C0C0"/>
              <w:bottom w:val="nil"/>
              <w:right w:val="single" w:sz="4" w:space="0" w:color="C0C0C0"/>
            </w:tcBorders>
            <w:hideMark/>
          </w:tcPr>
          <w:p w14:paraId="223FF06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repeat offender—driver</w:t>
            </w:r>
          </w:p>
        </w:tc>
        <w:tc>
          <w:tcPr>
            <w:tcW w:w="3719" w:type="dxa"/>
            <w:tcBorders>
              <w:top w:val="nil"/>
              <w:left w:val="single" w:sz="4" w:space="0" w:color="C0C0C0"/>
              <w:bottom w:val="nil"/>
              <w:right w:val="single" w:sz="4" w:space="0" w:color="C0C0C0"/>
            </w:tcBorders>
            <w:hideMark/>
          </w:tcPr>
          <w:p w14:paraId="09F74F8E" w14:textId="77777777" w:rsidR="000A0FDC" w:rsidRDefault="000A0FDC" w:rsidP="00F4474A">
            <w:pPr>
              <w:pStyle w:val="TableText10"/>
              <w:widowControl w:val="0"/>
              <w:rPr>
                <w:color w:val="000000"/>
              </w:rPr>
            </w:pPr>
            <w:r>
              <w:rPr>
                <w:color w:val="000000"/>
              </w:rPr>
              <w:t>special driver drive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6FB3B8C6" w14:textId="77777777" w:rsidR="000A0FDC" w:rsidRDefault="000A0FDC" w:rsidP="00F4474A">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5CC47AFD"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8AF2DDF" w14:textId="77777777" w:rsidR="000A0FDC" w:rsidRDefault="000A0FDC" w:rsidP="00F4474A">
            <w:pPr>
              <w:pStyle w:val="TableText10"/>
              <w:widowControl w:val="0"/>
              <w:rPr>
                <w:color w:val="000000"/>
              </w:rPr>
            </w:pPr>
            <w:r>
              <w:t>-</w:t>
            </w:r>
          </w:p>
        </w:tc>
      </w:tr>
      <w:tr w:rsidR="000A0FDC" w14:paraId="4B80BFFB" w14:textId="77777777" w:rsidTr="00F4474A">
        <w:trPr>
          <w:cantSplit/>
        </w:trPr>
        <w:tc>
          <w:tcPr>
            <w:tcW w:w="1186" w:type="dxa"/>
            <w:tcBorders>
              <w:top w:val="nil"/>
              <w:left w:val="single" w:sz="4" w:space="0" w:color="C0C0C0"/>
              <w:bottom w:val="nil"/>
              <w:right w:val="single" w:sz="4" w:space="0" w:color="C0C0C0"/>
            </w:tcBorders>
            <w:hideMark/>
          </w:tcPr>
          <w:p w14:paraId="092C916C" w14:textId="77777777" w:rsidR="000A0FDC" w:rsidRDefault="000A0FDC" w:rsidP="00F4474A">
            <w:pPr>
              <w:pStyle w:val="TableText10"/>
              <w:widowControl w:val="0"/>
              <w:rPr>
                <w:color w:val="000000"/>
              </w:rPr>
            </w:pPr>
            <w:r>
              <w:rPr>
                <w:color w:val="000000"/>
              </w:rPr>
              <w:t>5.12</w:t>
            </w:r>
          </w:p>
        </w:tc>
        <w:tc>
          <w:tcPr>
            <w:tcW w:w="2400" w:type="dxa"/>
            <w:tcBorders>
              <w:top w:val="nil"/>
              <w:left w:val="single" w:sz="4" w:space="0" w:color="C0C0C0"/>
              <w:bottom w:val="nil"/>
              <w:right w:val="single" w:sz="4" w:space="0" w:color="C0C0C0"/>
            </w:tcBorders>
            <w:hideMark/>
          </w:tcPr>
          <w:p w14:paraId="0DD389B8"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3, repeat offender—driver trainer</w:t>
            </w:r>
          </w:p>
        </w:tc>
        <w:tc>
          <w:tcPr>
            <w:tcW w:w="3719" w:type="dxa"/>
            <w:tcBorders>
              <w:top w:val="nil"/>
              <w:left w:val="single" w:sz="4" w:space="0" w:color="C0C0C0"/>
              <w:bottom w:val="nil"/>
              <w:right w:val="single" w:sz="4" w:space="0" w:color="C0C0C0"/>
            </w:tcBorders>
            <w:hideMark/>
          </w:tcPr>
          <w:p w14:paraId="07571524" w14:textId="77777777" w:rsidR="000A0FDC" w:rsidRDefault="000A0FDC" w:rsidP="00F4474A">
            <w:pPr>
              <w:pStyle w:val="TableText10"/>
              <w:widowControl w:val="0"/>
              <w:rPr>
                <w:color w:val="000000"/>
              </w:rPr>
            </w:pPr>
            <w:r>
              <w:rPr>
                <w:color w:val="000000"/>
              </w:rPr>
              <w:t>driver trainer in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32D2A985"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56BE29E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85B8EC3" w14:textId="77777777" w:rsidR="000A0FDC" w:rsidRDefault="000A0FDC" w:rsidP="00F4474A">
            <w:pPr>
              <w:pStyle w:val="TableText10"/>
              <w:widowControl w:val="0"/>
              <w:rPr>
                <w:color w:val="000000"/>
              </w:rPr>
            </w:pPr>
            <w:r>
              <w:t>-</w:t>
            </w:r>
          </w:p>
        </w:tc>
      </w:tr>
      <w:tr w:rsidR="000A0FDC" w14:paraId="2496C8C4" w14:textId="77777777" w:rsidTr="00F4474A">
        <w:trPr>
          <w:cantSplit/>
        </w:trPr>
        <w:tc>
          <w:tcPr>
            <w:tcW w:w="1186" w:type="dxa"/>
            <w:tcBorders>
              <w:top w:val="nil"/>
              <w:left w:val="single" w:sz="4" w:space="0" w:color="C0C0C0"/>
              <w:bottom w:val="nil"/>
              <w:right w:val="single" w:sz="4" w:space="0" w:color="C0C0C0"/>
            </w:tcBorders>
            <w:hideMark/>
          </w:tcPr>
          <w:p w14:paraId="2551E4AA" w14:textId="77777777" w:rsidR="000A0FDC" w:rsidRDefault="000A0FDC" w:rsidP="00F4474A">
            <w:pPr>
              <w:pStyle w:val="TableText10"/>
              <w:widowControl w:val="0"/>
              <w:rPr>
                <w:color w:val="000000"/>
              </w:rPr>
            </w:pPr>
            <w:r>
              <w:rPr>
                <w:color w:val="000000"/>
              </w:rPr>
              <w:t>5.13</w:t>
            </w:r>
          </w:p>
        </w:tc>
        <w:tc>
          <w:tcPr>
            <w:tcW w:w="2400" w:type="dxa"/>
            <w:tcBorders>
              <w:top w:val="nil"/>
              <w:left w:val="single" w:sz="4" w:space="0" w:color="C0C0C0"/>
              <w:bottom w:val="nil"/>
              <w:right w:val="single" w:sz="4" w:space="0" w:color="C0C0C0"/>
            </w:tcBorders>
            <w:hideMark/>
          </w:tcPr>
          <w:p w14:paraId="51BE177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first offender—driver</w:t>
            </w:r>
          </w:p>
        </w:tc>
        <w:tc>
          <w:tcPr>
            <w:tcW w:w="3719" w:type="dxa"/>
            <w:tcBorders>
              <w:top w:val="nil"/>
              <w:left w:val="single" w:sz="4" w:space="0" w:color="C0C0C0"/>
              <w:bottom w:val="nil"/>
              <w:right w:val="single" w:sz="4" w:space="0" w:color="C0C0C0"/>
            </w:tcBorders>
            <w:hideMark/>
          </w:tcPr>
          <w:p w14:paraId="0497E610" w14:textId="77777777" w:rsidR="000A0FDC" w:rsidRDefault="000A0FDC" w:rsidP="00F4474A">
            <w:pPr>
              <w:pStyle w:val="TableText10"/>
              <w:widowControl w:val="0"/>
              <w:rPr>
                <w:color w:val="000000"/>
              </w:rPr>
            </w:pPr>
            <w:r>
              <w:rPr>
                <w:color w:val="000000"/>
              </w:rPr>
              <w:t>special driver drive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5261AA82" w14:textId="77777777" w:rsidR="000A0FDC" w:rsidRDefault="000A0FDC" w:rsidP="00F4474A">
            <w:pPr>
              <w:pStyle w:val="TableText10"/>
              <w:widowControl w:val="0"/>
              <w:rPr>
                <w:color w:val="000000"/>
              </w:rPr>
            </w:pPr>
            <w:r>
              <w:rPr>
                <w:color w:val="000000"/>
              </w:rPr>
              <w:t>15pu/ 9 months prison/both</w:t>
            </w:r>
          </w:p>
        </w:tc>
        <w:tc>
          <w:tcPr>
            <w:tcW w:w="1560" w:type="dxa"/>
            <w:tcBorders>
              <w:top w:val="nil"/>
              <w:left w:val="single" w:sz="4" w:space="0" w:color="C0C0C0"/>
              <w:bottom w:val="nil"/>
              <w:right w:val="single" w:sz="4" w:space="0" w:color="C0C0C0"/>
            </w:tcBorders>
            <w:hideMark/>
          </w:tcPr>
          <w:p w14:paraId="07D72DF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50C5146" w14:textId="77777777" w:rsidR="000A0FDC" w:rsidRDefault="000A0FDC" w:rsidP="00F4474A">
            <w:pPr>
              <w:pStyle w:val="TableText10"/>
              <w:widowControl w:val="0"/>
              <w:rPr>
                <w:color w:val="000000"/>
              </w:rPr>
            </w:pPr>
            <w:r>
              <w:t>-</w:t>
            </w:r>
          </w:p>
        </w:tc>
      </w:tr>
      <w:tr w:rsidR="000A0FDC" w14:paraId="0E1B618E" w14:textId="77777777" w:rsidTr="00F4474A">
        <w:trPr>
          <w:cantSplit/>
        </w:trPr>
        <w:tc>
          <w:tcPr>
            <w:tcW w:w="1186" w:type="dxa"/>
            <w:tcBorders>
              <w:top w:val="nil"/>
              <w:left w:val="single" w:sz="4" w:space="0" w:color="C0C0C0"/>
              <w:bottom w:val="nil"/>
              <w:right w:val="single" w:sz="4" w:space="0" w:color="C0C0C0"/>
            </w:tcBorders>
            <w:hideMark/>
          </w:tcPr>
          <w:p w14:paraId="47A0D4FB" w14:textId="77777777" w:rsidR="000A0FDC" w:rsidRDefault="000A0FDC" w:rsidP="00F4474A">
            <w:pPr>
              <w:pStyle w:val="TableText10"/>
              <w:widowControl w:val="0"/>
              <w:rPr>
                <w:color w:val="000000"/>
              </w:rPr>
            </w:pPr>
            <w:r>
              <w:rPr>
                <w:color w:val="000000"/>
              </w:rPr>
              <w:t>5.14</w:t>
            </w:r>
          </w:p>
        </w:tc>
        <w:tc>
          <w:tcPr>
            <w:tcW w:w="2400" w:type="dxa"/>
            <w:tcBorders>
              <w:top w:val="nil"/>
              <w:left w:val="single" w:sz="4" w:space="0" w:color="C0C0C0"/>
              <w:bottom w:val="nil"/>
              <w:right w:val="single" w:sz="4" w:space="0" w:color="C0C0C0"/>
            </w:tcBorders>
            <w:hideMark/>
          </w:tcPr>
          <w:p w14:paraId="0017697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first offender—driver trainer</w:t>
            </w:r>
          </w:p>
        </w:tc>
        <w:tc>
          <w:tcPr>
            <w:tcW w:w="3719" w:type="dxa"/>
            <w:tcBorders>
              <w:top w:val="nil"/>
              <w:left w:val="single" w:sz="4" w:space="0" w:color="C0C0C0"/>
              <w:bottom w:val="nil"/>
              <w:right w:val="single" w:sz="4" w:space="0" w:color="C0C0C0"/>
            </w:tcBorders>
            <w:hideMark/>
          </w:tcPr>
          <w:p w14:paraId="1D36C51E" w14:textId="77777777" w:rsidR="000A0FDC" w:rsidRDefault="000A0FDC" w:rsidP="00F4474A">
            <w:pPr>
              <w:pStyle w:val="TableText10"/>
              <w:widowControl w:val="0"/>
              <w:rPr>
                <w:color w:val="000000"/>
              </w:rPr>
            </w:pPr>
            <w:r>
              <w:rPr>
                <w:color w:val="000000"/>
              </w:rPr>
              <w:t>driver trainer in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5934C82B" w14:textId="77777777" w:rsidR="000A0FDC" w:rsidRDefault="000A0FDC" w:rsidP="00F4474A">
            <w:pPr>
              <w:pStyle w:val="TableText10"/>
              <w:widowControl w:val="0"/>
              <w:rPr>
                <w:color w:val="000000"/>
              </w:rPr>
            </w:pPr>
            <w:r>
              <w:rPr>
                <w:color w:val="000000"/>
              </w:rPr>
              <w:t>15</w:t>
            </w:r>
          </w:p>
        </w:tc>
        <w:tc>
          <w:tcPr>
            <w:tcW w:w="1560" w:type="dxa"/>
            <w:tcBorders>
              <w:top w:val="nil"/>
              <w:left w:val="single" w:sz="4" w:space="0" w:color="C0C0C0"/>
              <w:bottom w:val="nil"/>
              <w:right w:val="single" w:sz="4" w:space="0" w:color="C0C0C0"/>
            </w:tcBorders>
            <w:hideMark/>
          </w:tcPr>
          <w:p w14:paraId="58F010E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CC574B8" w14:textId="77777777" w:rsidR="000A0FDC" w:rsidRDefault="000A0FDC" w:rsidP="00F4474A">
            <w:pPr>
              <w:pStyle w:val="TableText10"/>
              <w:widowControl w:val="0"/>
              <w:rPr>
                <w:color w:val="000000"/>
              </w:rPr>
            </w:pPr>
            <w:r>
              <w:t>-</w:t>
            </w:r>
          </w:p>
        </w:tc>
      </w:tr>
      <w:tr w:rsidR="000A0FDC" w14:paraId="5161FFE9" w14:textId="77777777" w:rsidTr="00F4474A">
        <w:trPr>
          <w:cantSplit/>
        </w:trPr>
        <w:tc>
          <w:tcPr>
            <w:tcW w:w="1186" w:type="dxa"/>
            <w:tcBorders>
              <w:top w:val="nil"/>
              <w:left w:val="single" w:sz="4" w:space="0" w:color="C0C0C0"/>
              <w:bottom w:val="nil"/>
              <w:right w:val="single" w:sz="4" w:space="0" w:color="C0C0C0"/>
            </w:tcBorders>
            <w:hideMark/>
          </w:tcPr>
          <w:p w14:paraId="4B7A4C97" w14:textId="77777777" w:rsidR="000A0FDC" w:rsidRDefault="000A0FDC" w:rsidP="00F4474A">
            <w:pPr>
              <w:pStyle w:val="TableText10"/>
              <w:widowControl w:val="0"/>
              <w:rPr>
                <w:color w:val="000000"/>
              </w:rPr>
            </w:pPr>
            <w:r>
              <w:rPr>
                <w:color w:val="000000"/>
              </w:rPr>
              <w:t>5.15</w:t>
            </w:r>
          </w:p>
        </w:tc>
        <w:tc>
          <w:tcPr>
            <w:tcW w:w="2400" w:type="dxa"/>
            <w:tcBorders>
              <w:top w:val="nil"/>
              <w:left w:val="single" w:sz="4" w:space="0" w:color="C0C0C0"/>
              <w:bottom w:val="nil"/>
              <w:right w:val="single" w:sz="4" w:space="0" w:color="C0C0C0"/>
            </w:tcBorders>
            <w:hideMark/>
          </w:tcPr>
          <w:p w14:paraId="2DD92C0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repeat offender—driver</w:t>
            </w:r>
          </w:p>
        </w:tc>
        <w:tc>
          <w:tcPr>
            <w:tcW w:w="3719" w:type="dxa"/>
            <w:tcBorders>
              <w:top w:val="nil"/>
              <w:left w:val="single" w:sz="4" w:space="0" w:color="C0C0C0"/>
              <w:bottom w:val="nil"/>
              <w:right w:val="single" w:sz="4" w:space="0" w:color="C0C0C0"/>
            </w:tcBorders>
            <w:hideMark/>
          </w:tcPr>
          <w:p w14:paraId="7F7BB779" w14:textId="77777777" w:rsidR="000A0FDC" w:rsidRDefault="000A0FDC" w:rsidP="00F4474A">
            <w:pPr>
              <w:pStyle w:val="TableText10"/>
              <w:widowControl w:val="0"/>
              <w:rPr>
                <w:color w:val="000000"/>
              </w:rPr>
            </w:pPr>
            <w:r>
              <w:rPr>
                <w:color w:val="000000"/>
              </w:rPr>
              <w:t>special driver drive motor vehicle on road/related area with level 4 or more alcohol in blood—repeat offender</w:t>
            </w:r>
          </w:p>
        </w:tc>
        <w:tc>
          <w:tcPr>
            <w:tcW w:w="1320" w:type="dxa"/>
            <w:tcBorders>
              <w:top w:val="nil"/>
              <w:left w:val="single" w:sz="4" w:space="0" w:color="C0C0C0"/>
              <w:bottom w:val="nil"/>
              <w:right w:val="single" w:sz="4" w:space="0" w:color="C0C0C0"/>
            </w:tcBorders>
            <w:hideMark/>
          </w:tcPr>
          <w:p w14:paraId="483AAB78" w14:textId="77777777" w:rsidR="000A0FDC" w:rsidRDefault="000A0FDC" w:rsidP="00F4474A">
            <w:pPr>
              <w:pStyle w:val="TableText10"/>
              <w:widowControl w:val="0"/>
              <w:rPr>
                <w:color w:val="000000"/>
              </w:rPr>
            </w:pPr>
            <w:r>
              <w:rPr>
                <w:color w:val="000000"/>
              </w:rPr>
              <w:t>20pu/ 12 months prison/both</w:t>
            </w:r>
          </w:p>
        </w:tc>
        <w:tc>
          <w:tcPr>
            <w:tcW w:w="1560" w:type="dxa"/>
            <w:tcBorders>
              <w:top w:val="nil"/>
              <w:left w:val="single" w:sz="4" w:space="0" w:color="C0C0C0"/>
              <w:bottom w:val="nil"/>
              <w:right w:val="single" w:sz="4" w:space="0" w:color="C0C0C0"/>
            </w:tcBorders>
            <w:hideMark/>
          </w:tcPr>
          <w:p w14:paraId="0DD10705"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706F7ED" w14:textId="77777777" w:rsidR="000A0FDC" w:rsidRDefault="000A0FDC" w:rsidP="00F4474A">
            <w:pPr>
              <w:pStyle w:val="TableText10"/>
              <w:widowControl w:val="0"/>
              <w:rPr>
                <w:color w:val="000000"/>
              </w:rPr>
            </w:pPr>
            <w:r>
              <w:t>-</w:t>
            </w:r>
          </w:p>
        </w:tc>
      </w:tr>
      <w:tr w:rsidR="000A0FDC" w14:paraId="463AACC7" w14:textId="77777777" w:rsidTr="00F4474A">
        <w:trPr>
          <w:cantSplit/>
        </w:trPr>
        <w:tc>
          <w:tcPr>
            <w:tcW w:w="1186" w:type="dxa"/>
            <w:tcBorders>
              <w:top w:val="nil"/>
              <w:left w:val="single" w:sz="4" w:space="0" w:color="C0C0C0"/>
              <w:bottom w:val="nil"/>
              <w:right w:val="single" w:sz="4" w:space="0" w:color="C0C0C0"/>
            </w:tcBorders>
            <w:hideMark/>
          </w:tcPr>
          <w:p w14:paraId="37A36C0E" w14:textId="77777777" w:rsidR="000A0FDC" w:rsidRDefault="000A0FDC" w:rsidP="00F4474A">
            <w:pPr>
              <w:pStyle w:val="TableText10"/>
              <w:widowControl w:val="0"/>
              <w:rPr>
                <w:color w:val="000000"/>
              </w:rPr>
            </w:pPr>
            <w:r>
              <w:rPr>
                <w:color w:val="000000"/>
              </w:rPr>
              <w:t>5.16</w:t>
            </w:r>
          </w:p>
        </w:tc>
        <w:tc>
          <w:tcPr>
            <w:tcW w:w="2400" w:type="dxa"/>
            <w:tcBorders>
              <w:top w:val="nil"/>
              <w:left w:val="single" w:sz="4" w:space="0" w:color="C0C0C0"/>
              <w:bottom w:val="nil"/>
              <w:right w:val="single" w:sz="4" w:space="0" w:color="C0C0C0"/>
            </w:tcBorders>
            <w:hideMark/>
          </w:tcPr>
          <w:p w14:paraId="137529D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special driver, level 4, repeat offender—driver trainer</w:t>
            </w:r>
          </w:p>
        </w:tc>
        <w:tc>
          <w:tcPr>
            <w:tcW w:w="3719" w:type="dxa"/>
            <w:tcBorders>
              <w:top w:val="nil"/>
              <w:left w:val="single" w:sz="4" w:space="0" w:color="C0C0C0"/>
              <w:bottom w:val="nil"/>
              <w:right w:val="single" w:sz="4" w:space="0" w:color="C0C0C0"/>
            </w:tcBorders>
            <w:hideMark/>
          </w:tcPr>
          <w:p w14:paraId="10D29491" w14:textId="77777777" w:rsidR="000A0FDC" w:rsidRDefault="000A0FDC" w:rsidP="00F4474A">
            <w:pPr>
              <w:pStyle w:val="TableText10"/>
              <w:widowControl w:val="0"/>
              <w:rPr>
                <w:color w:val="000000"/>
              </w:rPr>
            </w:pPr>
            <w:r>
              <w:rPr>
                <w:color w:val="000000"/>
              </w:rPr>
              <w:t>driver trainer in motor vehicle on road/related area with level 4 or more alcohol in blood—repeat offender</w:t>
            </w:r>
          </w:p>
        </w:tc>
        <w:tc>
          <w:tcPr>
            <w:tcW w:w="1320" w:type="dxa"/>
            <w:tcBorders>
              <w:top w:val="nil"/>
              <w:left w:val="single" w:sz="4" w:space="0" w:color="C0C0C0"/>
              <w:bottom w:val="nil"/>
              <w:right w:val="single" w:sz="4" w:space="0" w:color="C0C0C0"/>
            </w:tcBorders>
            <w:hideMark/>
          </w:tcPr>
          <w:p w14:paraId="799A3D63" w14:textId="77777777" w:rsidR="000A0FDC" w:rsidRDefault="000A0FDC" w:rsidP="00F4474A">
            <w:pPr>
              <w:pStyle w:val="TableText10"/>
              <w:widowControl w:val="0"/>
              <w:rPr>
                <w:color w:val="000000"/>
              </w:rPr>
            </w:pPr>
            <w:r>
              <w:rPr>
                <w:color w:val="000000"/>
              </w:rPr>
              <w:t xml:space="preserve">20 </w:t>
            </w:r>
          </w:p>
        </w:tc>
        <w:tc>
          <w:tcPr>
            <w:tcW w:w="1560" w:type="dxa"/>
            <w:tcBorders>
              <w:top w:val="nil"/>
              <w:left w:val="single" w:sz="4" w:space="0" w:color="C0C0C0"/>
              <w:bottom w:val="nil"/>
              <w:right w:val="single" w:sz="4" w:space="0" w:color="C0C0C0"/>
            </w:tcBorders>
            <w:hideMark/>
          </w:tcPr>
          <w:p w14:paraId="2D32007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247C417" w14:textId="77777777" w:rsidR="000A0FDC" w:rsidRDefault="000A0FDC" w:rsidP="00F4474A">
            <w:pPr>
              <w:pStyle w:val="TableText10"/>
              <w:widowControl w:val="0"/>
              <w:rPr>
                <w:color w:val="000000"/>
              </w:rPr>
            </w:pPr>
            <w:r>
              <w:t>-</w:t>
            </w:r>
          </w:p>
        </w:tc>
      </w:tr>
      <w:tr w:rsidR="000A0FDC" w14:paraId="30E48937" w14:textId="77777777" w:rsidTr="00F4474A">
        <w:trPr>
          <w:cantSplit/>
        </w:trPr>
        <w:tc>
          <w:tcPr>
            <w:tcW w:w="1186" w:type="dxa"/>
            <w:tcBorders>
              <w:top w:val="nil"/>
              <w:left w:val="single" w:sz="4" w:space="0" w:color="C0C0C0"/>
              <w:bottom w:val="nil"/>
              <w:right w:val="single" w:sz="4" w:space="0" w:color="C0C0C0"/>
            </w:tcBorders>
            <w:hideMark/>
          </w:tcPr>
          <w:p w14:paraId="54032309" w14:textId="77777777" w:rsidR="000A0FDC" w:rsidRDefault="000A0FDC" w:rsidP="00F4474A">
            <w:pPr>
              <w:pStyle w:val="TableText10"/>
              <w:widowControl w:val="0"/>
              <w:rPr>
                <w:color w:val="000000"/>
              </w:rPr>
            </w:pPr>
            <w:r>
              <w:rPr>
                <w:color w:val="000000"/>
              </w:rPr>
              <w:t>5.17</w:t>
            </w:r>
          </w:p>
        </w:tc>
        <w:tc>
          <w:tcPr>
            <w:tcW w:w="2400" w:type="dxa"/>
            <w:tcBorders>
              <w:top w:val="nil"/>
              <w:left w:val="single" w:sz="4" w:space="0" w:color="C0C0C0"/>
              <w:bottom w:val="nil"/>
              <w:right w:val="single" w:sz="4" w:space="0" w:color="C0C0C0"/>
            </w:tcBorders>
            <w:hideMark/>
          </w:tcPr>
          <w:p w14:paraId="1763FAD2"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1, first offender</w:t>
            </w:r>
          </w:p>
        </w:tc>
        <w:tc>
          <w:tcPr>
            <w:tcW w:w="3719" w:type="dxa"/>
            <w:tcBorders>
              <w:top w:val="nil"/>
              <w:left w:val="single" w:sz="4" w:space="0" w:color="C0C0C0"/>
              <w:bottom w:val="nil"/>
              <w:right w:val="single" w:sz="4" w:space="0" w:color="C0C0C0"/>
            </w:tcBorders>
            <w:hideMark/>
          </w:tcPr>
          <w:p w14:paraId="719A0900" w14:textId="77777777" w:rsidR="000A0FDC" w:rsidRDefault="000A0FDC" w:rsidP="00F4474A">
            <w:pPr>
              <w:pStyle w:val="TableText10"/>
              <w:widowControl w:val="0"/>
              <w:rPr>
                <w:color w:val="000000"/>
              </w:rPr>
            </w:pPr>
            <w:r>
              <w:rPr>
                <w:color w:val="000000"/>
              </w:rPr>
              <w:t>drive motor vehicle on road/related area with level 1 or more alcohol in blood—first offender</w:t>
            </w:r>
          </w:p>
        </w:tc>
        <w:tc>
          <w:tcPr>
            <w:tcW w:w="1320" w:type="dxa"/>
            <w:tcBorders>
              <w:top w:val="nil"/>
              <w:left w:val="single" w:sz="4" w:space="0" w:color="C0C0C0"/>
              <w:bottom w:val="nil"/>
              <w:right w:val="single" w:sz="4" w:space="0" w:color="C0C0C0"/>
            </w:tcBorders>
            <w:hideMark/>
          </w:tcPr>
          <w:p w14:paraId="3D58467A"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7E948B5C"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3B34ED8" w14:textId="77777777" w:rsidR="000A0FDC" w:rsidRDefault="000A0FDC" w:rsidP="00F4474A">
            <w:pPr>
              <w:pStyle w:val="TableText10"/>
              <w:widowControl w:val="0"/>
              <w:rPr>
                <w:color w:val="000000"/>
              </w:rPr>
            </w:pPr>
            <w:r>
              <w:t>-</w:t>
            </w:r>
          </w:p>
        </w:tc>
      </w:tr>
      <w:tr w:rsidR="000A0FDC" w14:paraId="3136B602" w14:textId="77777777" w:rsidTr="00F4474A">
        <w:trPr>
          <w:cantSplit/>
        </w:trPr>
        <w:tc>
          <w:tcPr>
            <w:tcW w:w="1186" w:type="dxa"/>
            <w:tcBorders>
              <w:top w:val="nil"/>
              <w:left w:val="single" w:sz="4" w:space="0" w:color="C0C0C0"/>
              <w:bottom w:val="nil"/>
              <w:right w:val="single" w:sz="4" w:space="0" w:color="C0C0C0"/>
            </w:tcBorders>
            <w:hideMark/>
          </w:tcPr>
          <w:p w14:paraId="4A70C72A" w14:textId="77777777" w:rsidR="000A0FDC" w:rsidRDefault="000A0FDC" w:rsidP="00F4474A">
            <w:pPr>
              <w:pStyle w:val="TableText10"/>
              <w:widowControl w:val="0"/>
              <w:rPr>
                <w:color w:val="000000"/>
              </w:rPr>
            </w:pPr>
            <w:r>
              <w:rPr>
                <w:color w:val="000000"/>
              </w:rPr>
              <w:t>5.18</w:t>
            </w:r>
          </w:p>
        </w:tc>
        <w:tc>
          <w:tcPr>
            <w:tcW w:w="2400" w:type="dxa"/>
            <w:tcBorders>
              <w:top w:val="nil"/>
              <w:left w:val="single" w:sz="4" w:space="0" w:color="C0C0C0"/>
              <w:bottom w:val="nil"/>
              <w:right w:val="single" w:sz="4" w:space="0" w:color="C0C0C0"/>
            </w:tcBorders>
            <w:hideMark/>
          </w:tcPr>
          <w:p w14:paraId="63957B5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1, repeat offender</w:t>
            </w:r>
          </w:p>
        </w:tc>
        <w:tc>
          <w:tcPr>
            <w:tcW w:w="3719" w:type="dxa"/>
            <w:tcBorders>
              <w:top w:val="nil"/>
              <w:left w:val="single" w:sz="4" w:space="0" w:color="C0C0C0"/>
              <w:bottom w:val="nil"/>
              <w:right w:val="single" w:sz="4" w:space="0" w:color="C0C0C0"/>
            </w:tcBorders>
            <w:hideMark/>
          </w:tcPr>
          <w:p w14:paraId="78A96D5A" w14:textId="77777777" w:rsidR="000A0FDC" w:rsidRDefault="000A0FDC" w:rsidP="00F4474A">
            <w:pPr>
              <w:pStyle w:val="TableText10"/>
              <w:widowControl w:val="0"/>
              <w:rPr>
                <w:color w:val="000000"/>
              </w:rPr>
            </w:pPr>
            <w:r>
              <w:rPr>
                <w:color w:val="000000"/>
              </w:rPr>
              <w:t>drive motor vehicle on road/related area with level 1 or more alcohol in blood—repeat offender</w:t>
            </w:r>
          </w:p>
        </w:tc>
        <w:tc>
          <w:tcPr>
            <w:tcW w:w="1320" w:type="dxa"/>
            <w:tcBorders>
              <w:top w:val="nil"/>
              <w:left w:val="single" w:sz="4" w:space="0" w:color="C0C0C0"/>
              <w:bottom w:val="nil"/>
              <w:right w:val="single" w:sz="4" w:space="0" w:color="C0C0C0"/>
            </w:tcBorders>
            <w:hideMark/>
          </w:tcPr>
          <w:p w14:paraId="16D5111B"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06FDF295"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74FF354" w14:textId="77777777" w:rsidR="000A0FDC" w:rsidRDefault="000A0FDC" w:rsidP="00F4474A">
            <w:pPr>
              <w:pStyle w:val="TableText10"/>
              <w:widowControl w:val="0"/>
              <w:rPr>
                <w:color w:val="000000"/>
              </w:rPr>
            </w:pPr>
            <w:r>
              <w:t>-</w:t>
            </w:r>
          </w:p>
        </w:tc>
      </w:tr>
      <w:tr w:rsidR="000A0FDC" w14:paraId="3F682441" w14:textId="77777777" w:rsidTr="00F4474A">
        <w:trPr>
          <w:cantSplit/>
        </w:trPr>
        <w:tc>
          <w:tcPr>
            <w:tcW w:w="1186" w:type="dxa"/>
            <w:tcBorders>
              <w:top w:val="nil"/>
              <w:left w:val="single" w:sz="4" w:space="0" w:color="C0C0C0"/>
              <w:bottom w:val="nil"/>
              <w:right w:val="single" w:sz="4" w:space="0" w:color="C0C0C0"/>
            </w:tcBorders>
            <w:hideMark/>
          </w:tcPr>
          <w:p w14:paraId="1AF13210" w14:textId="77777777" w:rsidR="000A0FDC" w:rsidRDefault="000A0FDC" w:rsidP="00F4474A">
            <w:pPr>
              <w:pStyle w:val="TableText10"/>
              <w:widowControl w:val="0"/>
              <w:rPr>
                <w:color w:val="000000"/>
              </w:rPr>
            </w:pPr>
            <w:r>
              <w:rPr>
                <w:color w:val="000000"/>
              </w:rPr>
              <w:t>5.19</w:t>
            </w:r>
          </w:p>
        </w:tc>
        <w:tc>
          <w:tcPr>
            <w:tcW w:w="2400" w:type="dxa"/>
            <w:tcBorders>
              <w:top w:val="nil"/>
              <w:left w:val="single" w:sz="4" w:space="0" w:color="C0C0C0"/>
              <w:bottom w:val="nil"/>
              <w:right w:val="single" w:sz="4" w:space="0" w:color="C0C0C0"/>
            </w:tcBorders>
            <w:hideMark/>
          </w:tcPr>
          <w:p w14:paraId="321A404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2, first offender</w:t>
            </w:r>
          </w:p>
        </w:tc>
        <w:tc>
          <w:tcPr>
            <w:tcW w:w="3719" w:type="dxa"/>
            <w:tcBorders>
              <w:top w:val="nil"/>
              <w:left w:val="single" w:sz="4" w:space="0" w:color="C0C0C0"/>
              <w:bottom w:val="nil"/>
              <w:right w:val="single" w:sz="4" w:space="0" w:color="C0C0C0"/>
            </w:tcBorders>
            <w:hideMark/>
          </w:tcPr>
          <w:p w14:paraId="342144BB" w14:textId="77777777" w:rsidR="000A0FDC" w:rsidRDefault="000A0FDC" w:rsidP="00F4474A">
            <w:pPr>
              <w:pStyle w:val="TableText10"/>
              <w:widowControl w:val="0"/>
              <w:rPr>
                <w:color w:val="000000"/>
              </w:rPr>
            </w:pPr>
            <w:r>
              <w:rPr>
                <w:color w:val="000000"/>
              </w:rPr>
              <w:t>drive motor vehicle on road/related area with level 2 or more alcohol in blood—first offender</w:t>
            </w:r>
          </w:p>
        </w:tc>
        <w:tc>
          <w:tcPr>
            <w:tcW w:w="1320" w:type="dxa"/>
            <w:tcBorders>
              <w:top w:val="nil"/>
              <w:left w:val="single" w:sz="4" w:space="0" w:color="C0C0C0"/>
              <w:bottom w:val="nil"/>
              <w:right w:val="single" w:sz="4" w:space="0" w:color="C0C0C0"/>
            </w:tcBorders>
            <w:hideMark/>
          </w:tcPr>
          <w:p w14:paraId="7B567858" w14:textId="77777777" w:rsidR="000A0FDC" w:rsidRDefault="000A0FDC" w:rsidP="00F4474A">
            <w:pPr>
              <w:pStyle w:val="TableText10"/>
              <w:widowControl w:val="0"/>
              <w:rPr>
                <w:color w:val="000000"/>
              </w:rPr>
            </w:pPr>
            <w:r>
              <w:rPr>
                <w:color w:val="000000"/>
              </w:rPr>
              <w:t>5</w:t>
            </w:r>
          </w:p>
        </w:tc>
        <w:tc>
          <w:tcPr>
            <w:tcW w:w="1560" w:type="dxa"/>
            <w:tcBorders>
              <w:top w:val="nil"/>
              <w:left w:val="single" w:sz="4" w:space="0" w:color="C0C0C0"/>
              <w:bottom w:val="nil"/>
              <w:right w:val="single" w:sz="4" w:space="0" w:color="C0C0C0"/>
            </w:tcBorders>
            <w:hideMark/>
          </w:tcPr>
          <w:p w14:paraId="3F53D3E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DF65D5B" w14:textId="77777777" w:rsidR="000A0FDC" w:rsidRDefault="000A0FDC" w:rsidP="00F4474A">
            <w:pPr>
              <w:pStyle w:val="TableText10"/>
              <w:widowControl w:val="0"/>
              <w:rPr>
                <w:color w:val="000000"/>
              </w:rPr>
            </w:pPr>
            <w:r>
              <w:t>-</w:t>
            </w:r>
          </w:p>
        </w:tc>
      </w:tr>
      <w:tr w:rsidR="000A0FDC" w14:paraId="5D9478AB" w14:textId="77777777" w:rsidTr="00F4474A">
        <w:trPr>
          <w:cantSplit/>
        </w:trPr>
        <w:tc>
          <w:tcPr>
            <w:tcW w:w="1186" w:type="dxa"/>
            <w:tcBorders>
              <w:top w:val="nil"/>
              <w:left w:val="single" w:sz="4" w:space="0" w:color="C0C0C0"/>
              <w:bottom w:val="nil"/>
              <w:right w:val="single" w:sz="4" w:space="0" w:color="C0C0C0"/>
            </w:tcBorders>
            <w:hideMark/>
          </w:tcPr>
          <w:p w14:paraId="1943B44C" w14:textId="77777777" w:rsidR="000A0FDC" w:rsidRDefault="000A0FDC" w:rsidP="00F4474A">
            <w:pPr>
              <w:pStyle w:val="TableText10"/>
              <w:widowControl w:val="0"/>
              <w:rPr>
                <w:color w:val="000000"/>
              </w:rPr>
            </w:pPr>
            <w:r>
              <w:rPr>
                <w:color w:val="000000"/>
              </w:rPr>
              <w:t>5.20</w:t>
            </w:r>
          </w:p>
        </w:tc>
        <w:tc>
          <w:tcPr>
            <w:tcW w:w="2400" w:type="dxa"/>
            <w:tcBorders>
              <w:top w:val="nil"/>
              <w:left w:val="single" w:sz="4" w:space="0" w:color="C0C0C0"/>
              <w:bottom w:val="nil"/>
              <w:right w:val="single" w:sz="4" w:space="0" w:color="C0C0C0"/>
            </w:tcBorders>
            <w:hideMark/>
          </w:tcPr>
          <w:p w14:paraId="5568838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2, repeat offender</w:t>
            </w:r>
          </w:p>
        </w:tc>
        <w:tc>
          <w:tcPr>
            <w:tcW w:w="3719" w:type="dxa"/>
            <w:tcBorders>
              <w:top w:val="nil"/>
              <w:left w:val="single" w:sz="4" w:space="0" w:color="C0C0C0"/>
              <w:bottom w:val="nil"/>
              <w:right w:val="single" w:sz="4" w:space="0" w:color="C0C0C0"/>
            </w:tcBorders>
            <w:hideMark/>
          </w:tcPr>
          <w:p w14:paraId="258B9E0D" w14:textId="77777777" w:rsidR="000A0FDC" w:rsidRDefault="000A0FDC" w:rsidP="00F4474A">
            <w:pPr>
              <w:pStyle w:val="TableText10"/>
              <w:widowControl w:val="0"/>
              <w:rPr>
                <w:color w:val="000000"/>
              </w:rPr>
            </w:pPr>
            <w:r>
              <w:rPr>
                <w:color w:val="000000"/>
              </w:rPr>
              <w:t>drive motor vehicle on road/related area with level 2 or more alcohol in blood—repeat offender</w:t>
            </w:r>
          </w:p>
        </w:tc>
        <w:tc>
          <w:tcPr>
            <w:tcW w:w="1320" w:type="dxa"/>
            <w:tcBorders>
              <w:top w:val="nil"/>
              <w:left w:val="single" w:sz="4" w:space="0" w:color="C0C0C0"/>
              <w:bottom w:val="nil"/>
              <w:right w:val="single" w:sz="4" w:space="0" w:color="C0C0C0"/>
            </w:tcBorders>
            <w:hideMark/>
          </w:tcPr>
          <w:p w14:paraId="783B2CCA"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113239F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EE5B66E" w14:textId="77777777" w:rsidR="000A0FDC" w:rsidRDefault="000A0FDC" w:rsidP="00F4474A">
            <w:pPr>
              <w:pStyle w:val="TableText10"/>
              <w:widowControl w:val="0"/>
              <w:rPr>
                <w:color w:val="000000"/>
              </w:rPr>
            </w:pPr>
            <w:r>
              <w:t>-</w:t>
            </w:r>
          </w:p>
        </w:tc>
      </w:tr>
      <w:tr w:rsidR="000A0FDC" w14:paraId="2154D83A" w14:textId="77777777" w:rsidTr="00F4474A">
        <w:trPr>
          <w:cantSplit/>
        </w:trPr>
        <w:tc>
          <w:tcPr>
            <w:tcW w:w="1186" w:type="dxa"/>
            <w:tcBorders>
              <w:top w:val="nil"/>
              <w:left w:val="single" w:sz="4" w:space="0" w:color="C0C0C0"/>
              <w:bottom w:val="nil"/>
              <w:right w:val="single" w:sz="4" w:space="0" w:color="C0C0C0"/>
            </w:tcBorders>
            <w:hideMark/>
          </w:tcPr>
          <w:p w14:paraId="23E628BE" w14:textId="77777777" w:rsidR="000A0FDC" w:rsidRDefault="000A0FDC" w:rsidP="00F4474A">
            <w:pPr>
              <w:pStyle w:val="TableText10"/>
              <w:widowControl w:val="0"/>
              <w:rPr>
                <w:color w:val="000000"/>
              </w:rPr>
            </w:pPr>
            <w:r>
              <w:rPr>
                <w:color w:val="000000"/>
              </w:rPr>
              <w:t>5.21</w:t>
            </w:r>
          </w:p>
        </w:tc>
        <w:tc>
          <w:tcPr>
            <w:tcW w:w="2400" w:type="dxa"/>
            <w:tcBorders>
              <w:top w:val="nil"/>
              <w:left w:val="single" w:sz="4" w:space="0" w:color="C0C0C0"/>
              <w:bottom w:val="nil"/>
              <w:right w:val="single" w:sz="4" w:space="0" w:color="C0C0C0"/>
            </w:tcBorders>
            <w:hideMark/>
          </w:tcPr>
          <w:p w14:paraId="4FB5B4B9"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3, first offender</w:t>
            </w:r>
          </w:p>
        </w:tc>
        <w:tc>
          <w:tcPr>
            <w:tcW w:w="3719" w:type="dxa"/>
            <w:tcBorders>
              <w:top w:val="nil"/>
              <w:left w:val="single" w:sz="4" w:space="0" w:color="C0C0C0"/>
              <w:bottom w:val="nil"/>
              <w:right w:val="single" w:sz="4" w:space="0" w:color="C0C0C0"/>
            </w:tcBorders>
            <w:hideMark/>
          </w:tcPr>
          <w:p w14:paraId="08E303CA" w14:textId="77777777" w:rsidR="000A0FDC" w:rsidRDefault="000A0FDC" w:rsidP="00F4474A">
            <w:pPr>
              <w:pStyle w:val="TableText10"/>
              <w:widowControl w:val="0"/>
              <w:rPr>
                <w:color w:val="000000"/>
              </w:rPr>
            </w:pPr>
            <w:r>
              <w:rPr>
                <w:color w:val="000000"/>
              </w:rPr>
              <w:t>drive motor vehicle on road/related area with level 3 or more alcohol in blood—first offender</w:t>
            </w:r>
          </w:p>
        </w:tc>
        <w:tc>
          <w:tcPr>
            <w:tcW w:w="1320" w:type="dxa"/>
            <w:tcBorders>
              <w:top w:val="nil"/>
              <w:left w:val="single" w:sz="4" w:space="0" w:color="C0C0C0"/>
              <w:bottom w:val="nil"/>
              <w:right w:val="single" w:sz="4" w:space="0" w:color="C0C0C0"/>
            </w:tcBorders>
            <w:hideMark/>
          </w:tcPr>
          <w:p w14:paraId="0815030D" w14:textId="77777777" w:rsidR="000A0FDC" w:rsidRDefault="000A0FDC" w:rsidP="00F4474A">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2922B2B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32EB14E" w14:textId="77777777" w:rsidR="000A0FDC" w:rsidRDefault="000A0FDC" w:rsidP="00F4474A">
            <w:pPr>
              <w:pStyle w:val="TableText10"/>
              <w:widowControl w:val="0"/>
              <w:rPr>
                <w:color w:val="000000"/>
              </w:rPr>
            </w:pPr>
            <w:r>
              <w:t>-</w:t>
            </w:r>
          </w:p>
        </w:tc>
      </w:tr>
      <w:tr w:rsidR="000A0FDC" w14:paraId="2AA82C06" w14:textId="77777777" w:rsidTr="00F4474A">
        <w:trPr>
          <w:cantSplit/>
        </w:trPr>
        <w:tc>
          <w:tcPr>
            <w:tcW w:w="1186" w:type="dxa"/>
            <w:tcBorders>
              <w:top w:val="nil"/>
              <w:left w:val="single" w:sz="4" w:space="0" w:color="C0C0C0"/>
              <w:bottom w:val="nil"/>
              <w:right w:val="single" w:sz="4" w:space="0" w:color="C0C0C0"/>
            </w:tcBorders>
            <w:hideMark/>
          </w:tcPr>
          <w:p w14:paraId="4EF7E935" w14:textId="77777777" w:rsidR="000A0FDC" w:rsidRDefault="000A0FDC" w:rsidP="00F4474A">
            <w:pPr>
              <w:pStyle w:val="TableText10"/>
              <w:widowControl w:val="0"/>
              <w:rPr>
                <w:color w:val="000000"/>
              </w:rPr>
            </w:pPr>
            <w:r>
              <w:rPr>
                <w:color w:val="000000"/>
              </w:rPr>
              <w:t>5.22</w:t>
            </w:r>
          </w:p>
        </w:tc>
        <w:tc>
          <w:tcPr>
            <w:tcW w:w="2400" w:type="dxa"/>
            <w:tcBorders>
              <w:top w:val="nil"/>
              <w:left w:val="single" w:sz="4" w:space="0" w:color="C0C0C0"/>
              <w:bottom w:val="nil"/>
              <w:right w:val="single" w:sz="4" w:space="0" w:color="C0C0C0"/>
            </w:tcBorders>
            <w:hideMark/>
          </w:tcPr>
          <w:p w14:paraId="17BA82A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3, repeat offender</w:t>
            </w:r>
          </w:p>
        </w:tc>
        <w:tc>
          <w:tcPr>
            <w:tcW w:w="3719" w:type="dxa"/>
            <w:tcBorders>
              <w:top w:val="nil"/>
              <w:left w:val="single" w:sz="4" w:space="0" w:color="C0C0C0"/>
              <w:bottom w:val="nil"/>
              <w:right w:val="single" w:sz="4" w:space="0" w:color="C0C0C0"/>
            </w:tcBorders>
            <w:hideMark/>
          </w:tcPr>
          <w:p w14:paraId="6933FA51" w14:textId="77777777" w:rsidR="000A0FDC" w:rsidRDefault="000A0FDC" w:rsidP="00F4474A">
            <w:pPr>
              <w:pStyle w:val="TableText10"/>
              <w:widowControl w:val="0"/>
              <w:rPr>
                <w:color w:val="000000"/>
              </w:rPr>
            </w:pPr>
            <w:r>
              <w:rPr>
                <w:color w:val="000000"/>
              </w:rPr>
              <w:t>drive motor vehicle on road/related area with level 3 or more alcohol in blood—repeat offender</w:t>
            </w:r>
          </w:p>
        </w:tc>
        <w:tc>
          <w:tcPr>
            <w:tcW w:w="1320" w:type="dxa"/>
            <w:tcBorders>
              <w:top w:val="nil"/>
              <w:left w:val="single" w:sz="4" w:space="0" w:color="C0C0C0"/>
              <w:bottom w:val="nil"/>
              <w:right w:val="single" w:sz="4" w:space="0" w:color="C0C0C0"/>
            </w:tcBorders>
            <w:hideMark/>
          </w:tcPr>
          <w:p w14:paraId="0A16DC9B" w14:textId="77777777" w:rsidR="000A0FDC" w:rsidRDefault="000A0FDC" w:rsidP="00F4474A">
            <w:pPr>
              <w:pStyle w:val="TableText10"/>
              <w:widowControl w:val="0"/>
              <w:rPr>
                <w:color w:val="000000"/>
              </w:rPr>
            </w:pPr>
            <w:r>
              <w:rPr>
                <w:color w:val="000000"/>
              </w:rPr>
              <w:t>10pu/ 6 months prison/both</w:t>
            </w:r>
          </w:p>
        </w:tc>
        <w:tc>
          <w:tcPr>
            <w:tcW w:w="1560" w:type="dxa"/>
            <w:tcBorders>
              <w:top w:val="nil"/>
              <w:left w:val="single" w:sz="4" w:space="0" w:color="C0C0C0"/>
              <w:bottom w:val="nil"/>
              <w:right w:val="single" w:sz="4" w:space="0" w:color="C0C0C0"/>
            </w:tcBorders>
            <w:hideMark/>
          </w:tcPr>
          <w:p w14:paraId="2A19DE5B"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D741DCE" w14:textId="77777777" w:rsidR="000A0FDC" w:rsidRDefault="000A0FDC" w:rsidP="00F4474A">
            <w:pPr>
              <w:pStyle w:val="TableText10"/>
              <w:widowControl w:val="0"/>
              <w:rPr>
                <w:color w:val="000000"/>
              </w:rPr>
            </w:pPr>
            <w:r>
              <w:t>-</w:t>
            </w:r>
          </w:p>
        </w:tc>
      </w:tr>
      <w:tr w:rsidR="000A0FDC" w14:paraId="1821CCC4" w14:textId="77777777" w:rsidTr="00F4474A">
        <w:trPr>
          <w:cantSplit/>
        </w:trPr>
        <w:tc>
          <w:tcPr>
            <w:tcW w:w="1186" w:type="dxa"/>
            <w:tcBorders>
              <w:top w:val="nil"/>
              <w:left w:val="single" w:sz="4" w:space="0" w:color="C0C0C0"/>
              <w:bottom w:val="nil"/>
              <w:right w:val="single" w:sz="4" w:space="0" w:color="C0C0C0"/>
            </w:tcBorders>
            <w:hideMark/>
          </w:tcPr>
          <w:p w14:paraId="10ADA0E6" w14:textId="77777777" w:rsidR="000A0FDC" w:rsidRDefault="000A0FDC" w:rsidP="00F4474A">
            <w:pPr>
              <w:pStyle w:val="TableText10"/>
              <w:widowControl w:val="0"/>
              <w:rPr>
                <w:color w:val="000000"/>
              </w:rPr>
            </w:pPr>
            <w:r>
              <w:rPr>
                <w:color w:val="000000"/>
              </w:rPr>
              <w:t>5.23</w:t>
            </w:r>
          </w:p>
        </w:tc>
        <w:tc>
          <w:tcPr>
            <w:tcW w:w="2400" w:type="dxa"/>
            <w:tcBorders>
              <w:top w:val="nil"/>
              <w:left w:val="single" w:sz="4" w:space="0" w:color="C0C0C0"/>
              <w:bottom w:val="nil"/>
              <w:right w:val="single" w:sz="4" w:space="0" w:color="C0C0C0"/>
            </w:tcBorders>
            <w:hideMark/>
          </w:tcPr>
          <w:p w14:paraId="70024C4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4, first offender</w:t>
            </w:r>
          </w:p>
        </w:tc>
        <w:tc>
          <w:tcPr>
            <w:tcW w:w="3719" w:type="dxa"/>
            <w:tcBorders>
              <w:top w:val="nil"/>
              <w:left w:val="single" w:sz="4" w:space="0" w:color="C0C0C0"/>
              <w:bottom w:val="nil"/>
              <w:right w:val="single" w:sz="4" w:space="0" w:color="C0C0C0"/>
            </w:tcBorders>
            <w:hideMark/>
          </w:tcPr>
          <w:p w14:paraId="23362162" w14:textId="77777777" w:rsidR="000A0FDC" w:rsidRDefault="000A0FDC" w:rsidP="00F4474A">
            <w:pPr>
              <w:pStyle w:val="TableText10"/>
              <w:widowControl w:val="0"/>
              <w:rPr>
                <w:color w:val="000000"/>
              </w:rPr>
            </w:pPr>
            <w:r>
              <w:rPr>
                <w:color w:val="000000"/>
              </w:rPr>
              <w:t>drive motor vehicle on road/related area with level 4 or more alcohol in blood—first offender</w:t>
            </w:r>
          </w:p>
        </w:tc>
        <w:tc>
          <w:tcPr>
            <w:tcW w:w="1320" w:type="dxa"/>
            <w:tcBorders>
              <w:top w:val="nil"/>
              <w:left w:val="single" w:sz="4" w:space="0" w:color="C0C0C0"/>
              <w:bottom w:val="nil"/>
              <w:right w:val="single" w:sz="4" w:space="0" w:color="C0C0C0"/>
            </w:tcBorders>
            <w:hideMark/>
          </w:tcPr>
          <w:p w14:paraId="6EAB665E" w14:textId="77777777" w:rsidR="000A0FDC" w:rsidRDefault="000A0FDC" w:rsidP="00F4474A">
            <w:pPr>
              <w:pStyle w:val="TableText10"/>
              <w:widowControl w:val="0"/>
              <w:rPr>
                <w:color w:val="000000"/>
              </w:rPr>
            </w:pPr>
            <w:r>
              <w:rPr>
                <w:color w:val="000000"/>
              </w:rPr>
              <w:t>15pu/ 9 months prison/both</w:t>
            </w:r>
          </w:p>
        </w:tc>
        <w:tc>
          <w:tcPr>
            <w:tcW w:w="1560" w:type="dxa"/>
            <w:tcBorders>
              <w:top w:val="nil"/>
              <w:left w:val="single" w:sz="4" w:space="0" w:color="C0C0C0"/>
              <w:bottom w:val="nil"/>
              <w:right w:val="single" w:sz="4" w:space="0" w:color="C0C0C0"/>
            </w:tcBorders>
            <w:hideMark/>
          </w:tcPr>
          <w:p w14:paraId="40832613"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2587F8C" w14:textId="77777777" w:rsidR="000A0FDC" w:rsidRDefault="000A0FDC" w:rsidP="00F4474A">
            <w:pPr>
              <w:pStyle w:val="TableText10"/>
              <w:widowControl w:val="0"/>
              <w:rPr>
                <w:color w:val="000000"/>
              </w:rPr>
            </w:pPr>
            <w:r>
              <w:t>-</w:t>
            </w:r>
          </w:p>
        </w:tc>
      </w:tr>
      <w:tr w:rsidR="000A0FDC" w14:paraId="2535EB6E"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63B949CE" w14:textId="77777777" w:rsidR="000A0FDC" w:rsidRDefault="000A0FDC" w:rsidP="00F4474A">
            <w:pPr>
              <w:pStyle w:val="TableText10"/>
              <w:widowControl w:val="0"/>
              <w:rPr>
                <w:color w:val="000000"/>
              </w:rPr>
            </w:pPr>
            <w:r>
              <w:rPr>
                <w:color w:val="000000"/>
              </w:rPr>
              <w:t>5.24</w:t>
            </w:r>
          </w:p>
        </w:tc>
        <w:tc>
          <w:tcPr>
            <w:tcW w:w="2400" w:type="dxa"/>
            <w:tcBorders>
              <w:top w:val="nil"/>
              <w:left w:val="single" w:sz="4" w:space="0" w:color="C0C0C0"/>
              <w:bottom w:val="single" w:sz="4" w:space="0" w:color="C0C0C0"/>
              <w:right w:val="single" w:sz="4" w:space="0" w:color="C0C0C0"/>
            </w:tcBorders>
            <w:hideMark/>
          </w:tcPr>
          <w:p w14:paraId="56514312"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person other than special driver, level 4, repeat offender</w:t>
            </w:r>
          </w:p>
        </w:tc>
        <w:tc>
          <w:tcPr>
            <w:tcW w:w="3719" w:type="dxa"/>
            <w:tcBorders>
              <w:top w:val="nil"/>
              <w:left w:val="single" w:sz="4" w:space="0" w:color="C0C0C0"/>
              <w:bottom w:val="single" w:sz="4" w:space="0" w:color="C0C0C0"/>
              <w:right w:val="single" w:sz="4" w:space="0" w:color="C0C0C0"/>
            </w:tcBorders>
            <w:hideMark/>
          </w:tcPr>
          <w:p w14:paraId="0686DE36" w14:textId="77777777" w:rsidR="000A0FDC" w:rsidRDefault="000A0FDC" w:rsidP="00F4474A">
            <w:pPr>
              <w:pStyle w:val="TableText10"/>
              <w:widowControl w:val="0"/>
              <w:rPr>
                <w:color w:val="000000"/>
              </w:rPr>
            </w:pPr>
            <w:r>
              <w:rPr>
                <w:color w:val="000000"/>
              </w:rPr>
              <w:t>drive motor vehicle on road/related area with level 4 or more alcohol in blood—repeat offender</w:t>
            </w:r>
          </w:p>
        </w:tc>
        <w:tc>
          <w:tcPr>
            <w:tcW w:w="1320" w:type="dxa"/>
            <w:tcBorders>
              <w:top w:val="nil"/>
              <w:left w:val="single" w:sz="4" w:space="0" w:color="C0C0C0"/>
              <w:bottom w:val="single" w:sz="4" w:space="0" w:color="C0C0C0"/>
              <w:right w:val="single" w:sz="4" w:space="0" w:color="C0C0C0"/>
            </w:tcBorders>
            <w:hideMark/>
          </w:tcPr>
          <w:p w14:paraId="7F077AD5" w14:textId="77777777" w:rsidR="000A0FDC" w:rsidRDefault="000A0FDC" w:rsidP="00F4474A">
            <w:pPr>
              <w:pStyle w:val="TableText10"/>
              <w:widowControl w:val="0"/>
              <w:rPr>
                <w:color w:val="000000"/>
              </w:rPr>
            </w:pPr>
            <w:r>
              <w:rPr>
                <w:color w:val="000000"/>
              </w:rPr>
              <w:t>20pu/ 12 months prison/both</w:t>
            </w:r>
          </w:p>
        </w:tc>
        <w:tc>
          <w:tcPr>
            <w:tcW w:w="1560" w:type="dxa"/>
            <w:tcBorders>
              <w:top w:val="nil"/>
              <w:left w:val="single" w:sz="4" w:space="0" w:color="C0C0C0"/>
              <w:bottom w:val="single" w:sz="4" w:space="0" w:color="C0C0C0"/>
              <w:right w:val="single" w:sz="4" w:space="0" w:color="C0C0C0"/>
            </w:tcBorders>
            <w:hideMark/>
          </w:tcPr>
          <w:p w14:paraId="5D00269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9D4D680" w14:textId="77777777" w:rsidR="000A0FDC" w:rsidRDefault="000A0FDC" w:rsidP="00F4474A">
            <w:pPr>
              <w:pStyle w:val="TableText10"/>
              <w:widowControl w:val="0"/>
              <w:rPr>
                <w:color w:val="000000"/>
              </w:rPr>
            </w:pPr>
            <w:r>
              <w:t>-</w:t>
            </w:r>
          </w:p>
        </w:tc>
      </w:tr>
      <w:tr w:rsidR="000A0FDC" w14:paraId="3F16E4A1"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2095A943" w14:textId="77777777" w:rsidR="000A0FDC" w:rsidRDefault="000A0FDC" w:rsidP="00F4474A">
            <w:pPr>
              <w:pStyle w:val="TableText10"/>
              <w:widowControl w:val="0"/>
              <w:rPr>
                <w:color w:val="000000"/>
              </w:rPr>
            </w:pPr>
            <w:r>
              <w:rPr>
                <w:color w:val="000000"/>
              </w:rPr>
              <w:t>6</w:t>
            </w:r>
          </w:p>
        </w:tc>
        <w:tc>
          <w:tcPr>
            <w:tcW w:w="2400" w:type="dxa"/>
            <w:tcBorders>
              <w:top w:val="single" w:sz="4" w:space="0" w:color="C0C0C0"/>
              <w:left w:val="single" w:sz="4" w:space="0" w:color="C0C0C0"/>
              <w:bottom w:val="nil"/>
              <w:right w:val="single" w:sz="4" w:space="0" w:color="C0C0C0"/>
            </w:tcBorders>
            <w:hideMark/>
          </w:tcPr>
          <w:p w14:paraId="288B4210" w14:textId="77777777" w:rsidR="000A0FDC" w:rsidRDefault="000A0FDC" w:rsidP="00F4474A">
            <w:pPr>
              <w:pStyle w:val="TableText10"/>
              <w:widowControl w:val="0"/>
              <w:rPr>
                <w:color w:val="000000"/>
              </w:rPr>
            </w:pPr>
            <w:r>
              <w:rPr>
                <w:color w:val="000000"/>
              </w:rPr>
              <w:t>20 (1)</w:t>
            </w:r>
          </w:p>
        </w:tc>
        <w:tc>
          <w:tcPr>
            <w:tcW w:w="3719" w:type="dxa"/>
            <w:tcBorders>
              <w:top w:val="single" w:sz="4" w:space="0" w:color="C0C0C0"/>
              <w:left w:val="single" w:sz="4" w:space="0" w:color="C0C0C0"/>
              <w:bottom w:val="nil"/>
              <w:right w:val="single" w:sz="4" w:space="0" w:color="C0C0C0"/>
            </w:tcBorders>
          </w:tcPr>
          <w:p w14:paraId="017227AC"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368AC62"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31A9D63D"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B8CAEB3" w14:textId="77777777" w:rsidR="000A0FDC" w:rsidRDefault="000A0FDC" w:rsidP="00F4474A">
            <w:pPr>
              <w:pStyle w:val="TableText10"/>
              <w:widowControl w:val="0"/>
              <w:rPr>
                <w:color w:val="000000"/>
              </w:rPr>
            </w:pPr>
          </w:p>
        </w:tc>
      </w:tr>
      <w:tr w:rsidR="000A0FDC" w14:paraId="7F3B32F5" w14:textId="77777777" w:rsidTr="00F4474A">
        <w:trPr>
          <w:cantSplit/>
        </w:trPr>
        <w:tc>
          <w:tcPr>
            <w:tcW w:w="1186" w:type="dxa"/>
            <w:tcBorders>
              <w:top w:val="nil"/>
              <w:left w:val="single" w:sz="4" w:space="0" w:color="C0C0C0"/>
              <w:bottom w:val="nil"/>
              <w:right w:val="single" w:sz="4" w:space="0" w:color="C0C0C0"/>
            </w:tcBorders>
            <w:hideMark/>
          </w:tcPr>
          <w:p w14:paraId="6C4DBD51" w14:textId="77777777" w:rsidR="000A0FDC" w:rsidRDefault="000A0FDC" w:rsidP="00F4474A">
            <w:pPr>
              <w:pStyle w:val="TableText10"/>
              <w:widowControl w:val="0"/>
              <w:rPr>
                <w:color w:val="000000"/>
              </w:rPr>
            </w:pPr>
            <w:r>
              <w:rPr>
                <w:color w:val="000000"/>
              </w:rPr>
              <w:t>6.1</w:t>
            </w:r>
          </w:p>
        </w:tc>
        <w:tc>
          <w:tcPr>
            <w:tcW w:w="2400" w:type="dxa"/>
            <w:tcBorders>
              <w:top w:val="nil"/>
              <w:left w:val="single" w:sz="4" w:space="0" w:color="C0C0C0"/>
              <w:bottom w:val="nil"/>
              <w:right w:val="single" w:sz="4" w:space="0" w:color="C0C0C0"/>
            </w:tcBorders>
            <w:hideMark/>
          </w:tcPr>
          <w:p w14:paraId="7D64BB8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1C7BABB9" w14:textId="77777777" w:rsidR="000A0FDC" w:rsidRDefault="000A0FDC" w:rsidP="00F4474A">
            <w:pPr>
              <w:pStyle w:val="TableText10"/>
              <w:widowControl w:val="0"/>
              <w:rPr>
                <w:color w:val="000000"/>
              </w:rPr>
            </w:pPr>
            <w:r>
              <w:rPr>
                <w:color w:val="000000"/>
              </w:rPr>
              <w:t>drive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4F77A528"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3C07DE47"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4E70F1B" w14:textId="77777777" w:rsidR="000A0FDC" w:rsidRDefault="000A0FDC" w:rsidP="00F4474A">
            <w:pPr>
              <w:pStyle w:val="TableText10"/>
              <w:widowControl w:val="0"/>
              <w:rPr>
                <w:color w:val="000000"/>
              </w:rPr>
            </w:pPr>
            <w:r>
              <w:t>-</w:t>
            </w:r>
          </w:p>
        </w:tc>
      </w:tr>
      <w:tr w:rsidR="000A0FDC" w14:paraId="4FC32B9C" w14:textId="77777777" w:rsidTr="00F4474A">
        <w:trPr>
          <w:cantSplit/>
        </w:trPr>
        <w:tc>
          <w:tcPr>
            <w:tcW w:w="1186" w:type="dxa"/>
            <w:tcBorders>
              <w:top w:val="nil"/>
              <w:left w:val="single" w:sz="4" w:space="0" w:color="C0C0C0"/>
              <w:bottom w:val="nil"/>
              <w:right w:val="single" w:sz="4" w:space="0" w:color="C0C0C0"/>
            </w:tcBorders>
            <w:hideMark/>
          </w:tcPr>
          <w:p w14:paraId="1D1ECB08" w14:textId="77777777" w:rsidR="000A0FDC" w:rsidRDefault="000A0FDC" w:rsidP="00F4474A">
            <w:pPr>
              <w:pStyle w:val="TableText10"/>
              <w:widowControl w:val="0"/>
              <w:rPr>
                <w:color w:val="000000"/>
              </w:rPr>
            </w:pPr>
            <w:r>
              <w:rPr>
                <w:color w:val="000000"/>
              </w:rPr>
              <w:t>6.2</w:t>
            </w:r>
          </w:p>
        </w:tc>
        <w:tc>
          <w:tcPr>
            <w:tcW w:w="2400" w:type="dxa"/>
            <w:tcBorders>
              <w:top w:val="nil"/>
              <w:left w:val="single" w:sz="4" w:space="0" w:color="C0C0C0"/>
              <w:bottom w:val="nil"/>
              <w:right w:val="single" w:sz="4" w:space="0" w:color="C0C0C0"/>
            </w:tcBorders>
            <w:hideMark/>
          </w:tcPr>
          <w:p w14:paraId="415FA648"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0D7AF0BA" w14:textId="77777777" w:rsidR="000A0FDC" w:rsidRDefault="000A0FDC" w:rsidP="00F4474A">
            <w:pPr>
              <w:pStyle w:val="TableText10"/>
              <w:widowControl w:val="0"/>
              <w:rPr>
                <w:color w:val="000000"/>
              </w:rPr>
            </w:pPr>
            <w:r>
              <w:rPr>
                <w:color w:val="000000"/>
              </w:rPr>
              <w:t>driver trainer in motor vehicle on road/related area with prescribed drug in oral fluid or blood—first offender</w:t>
            </w:r>
          </w:p>
        </w:tc>
        <w:tc>
          <w:tcPr>
            <w:tcW w:w="1320" w:type="dxa"/>
            <w:tcBorders>
              <w:top w:val="nil"/>
              <w:left w:val="single" w:sz="4" w:space="0" w:color="C0C0C0"/>
              <w:bottom w:val="nil"/>
              <w:right w:val="single" w:sz="4" w:space="0" w:color="C0C0C0"/>
            </w:tcBorders>
            <w:hideMark/>
          </w:tcPr>
          <w:p w14:paraId="4071B782" w14:textId="77777777" w:rsidR="000A0FDC" w:rsidRDefault="000A0FDC" w:rsidP="00F4474A">
            <w:pPr>
              <w:pStyle w:val="TableText10"/>
              <w:widowControl w:val="0"/>
              <w:rPr>
                <w:color w:val="000000"/>
              </w:rPr>
            </w:pPr>
            <w:r>
              <w:rPr>
                <w:color w:val="000000"/>
              </w:rPr>
              <w:t>10</w:t>
            </w:r>
          </w:p>
        </w:tc>
        <w:tc>
          <w:tcPr>
            <w:tcW w:w="1560" w:type="dxa"/>
            <w:tcBorders>
              <w:top w:val="nil"/>
              <w:left w:val="single" w:sz="4" w:space="0" w:color="C0C0C0"/>
              <w:bottom w:val="nil"/>
              <w:right w:val="single" w:sz="4" w:space="0" w:color="C0C0C0"/>
            </w:tcBorders>
            <w:hideMark/>
          </w:tcPr>
          <w:p w14:paraId="6599C8F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7BEDA22" w14:textId="77777777" w:rsidR="000A0FDC" w:rsidRDefault="000A0FDC" w:rsidP="00F4474A">
            <w:pPr>
              <w:pStyle w:val="TableText10"/>
              <w:widowControl w:val="0"/>
              <w:rPr>
                <w:color w:val="000000"/>
              </w:rPr>
            </w:pPr>
            <w:r>
              <w:t>-</w:t>
            </w:r>
          </w:p>
        </w:tc>
      </w:tr>
      <w:tr w:rsidR="000A0FDC" w14:paraId="15AD23D1" w14:textId="77777777" w:rsidTr="00F4474A">
        <w:trPr>
          <w:cantSplit/>
        </w:trPr>
        <w:tc>
          <w:tcPr>
            <w:tcW w:w="1186" w:type="dxa"/>
            <w:tcBorders>
              <w:top w:val="nil"/>
              <w:left w:val="single" w:sz="4" w:space="0" w:color="C0C0C0"/>
              <w:bottom w:val="nil"/>
              <w:right w:val="single" w:sz="4" w:space="0" w:color="C0C0C0"/>
            </w:tcBorders>
            <w:hideMark/>
          </w:tcPr>
          <w:p w14:paraId="0D6CD0AC" w14:textId="77777777" w:rsidR="000A0FDC" w:rsidRDefault="000A0FDC" w:rsidP="00F4474A">
            <w:pPr>
              <w:pStyle w:val="TableText10"/>
              <w:widowControl w:val="0"/>
              <w:rPr>
                <w:color w:val="000000"/>
              </w:rPr>
            </w:pPr>
            <w:r>
              <w:rPr>
                <w:color w:val="000000"/>
              </w:rPr>
              <w:t>6.3</w:t>
            </w:r>
          </w:p>
        </w:tc>
        <w:tc>
          <w:tcPr>
            <w:tcW w:w="2400" w:type="dxa"/>
            <w:tcBorders>
              <w:top w:val="nil"/>
              <w:left w:val="single" w:sz="4" w:space="0" w:color="C0C0C0"/>
              <w:bottom w:val="nil"/>
              <w:right w:val="single" w:sz="4" w:space="0" w:color="C0C0C0"/>
            </w:tcBorders>
            <w:hideMark/>
          </w:tcPr>
          <w:p w14:paraId="228E178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40293CA2" w14:textId="77777777" w:rsidR="000A0FDC" w:rsidRDefault="000A0FDC" w:rsidP="00F4474A">
            <w:pPr>
              <w:pStyle w:val="TableText10"/>
              <w:widowControl w:val="0"/>
              <w:rPr>
                <w:color w:val="000000"/>
              </w:rPr>
            </w:pPr>
            <w:r>
              <w:rPr>
                <w:color w:val="000000"/>
              </w:rPr>
              <w:t>drive  motor vehicle on road/related area with prescribed drug in oral fluid or blood—repeat offender</w:t>
            </w:r>
          </w:p>
        </w:tc>
        <w:tc>
          <w:tcPr>
            <w:tcW w:w="1320" w:type="dxa"/>
            <w:tcBorders>
              <w:top w:val="nil"/>
              <w:left w:val="single" w:sz="4" w:space="0" w:color="C0C0C0"/>
              <w:bottom w:val="nil"/>
              <w:right w:val="single" w:sz="4" w:space="0" w:color="C0C0C0"/>
            </w:tcBorders>
            <w:hideMark/>
          </w:tcPr>
          <w:p w14:paraId="0907DB3C" w14:textId="77777777" w:rsidR="000A0FDC" w:rsidRDefault="000A0FDC" w:rsidP="00F4474A">
            <w:pPr>
              <w:pStyle w:val="TableText10"/>
              <w:widowControl w:val="0"/>
              <w:rPr>
                <w:color w:val="000000"/>
              </w:rPr>
            </w:pPr>
            <w:r>
              <w:rPr>
                <w:color w:val="000000"/>
              </w:rPr>
              <w:t>25pu/ 3 months prison/both</w:t>
            </w:r>
          </w:p>
        </w:tc>
        <w:tc>
          <w:tcPr>
            <w:tcW w:w="1560" w:type="dxa"/>
            <w:tcBorders>
              <w:top w:val="nil"/>
              <w:left w:val="single" w:sz="4" w:space="0" w:color="C0C0C0"/>
              <w:bottom w:val="nil"/>
              <w:right w:val="single" w:sz="4" w:space="0" w:color="C0C0C0"/>
            </w:tcBorders>
            <w:hideMark/>
          </w:tcPr>
          <w:p w14:paraId="0D72521C"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5C4B052" w14:textId="77777777" w:rsidR="000A0FDC" w:rsidRDefault="000A0FDC" w:rsidP="00F4474A">
            <w:pPr>
              <w:pStyle w:val="TableText10"/>
              <w:widowControl w:val="0"/>
              <w:rPr>
                <w:color w:val="000000"/>
              </w:rPr>
            </w:pPr>
            <w:r>
              <w:t>-</w:t>
            </w:r>
          </w:p>
        </w:tc>
      </w:tr>
      <w:tr w:rsidR="000A0FDC" w14:paraId="774C705B"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2E43BD4D" w14:textId="77777777" w:rsidR="000A0FDC" w:rsidRDefault="000A0FDC" w:rsidP="00F4474A">
            <w:pPr>
              <w:pStyle w:val="TableText10"/>
              <w:widowControl w:val="0"/>
              <w:rPr>
                <w:color w:val="000000"/>
              </w:rPr>
            </w:pPr>
            <w:r>
              <w:rPr>
                <w:color w:val="000000"/>
              </w:rPr>
              <w:t>6.4</w:t>
            </w:r>
          </w:p>
        </w:tc>
        <w:tc>
          <w:tcPr>
            <w:tcW w:w="2400" w:type="dxa"/>
            <w:tcBorders>
              <w:top w:val="nil"/>
              <w:left w:val="single" w:sz="4" w:space="0" w:color="C0C0C0"/>
              <w:bottom w:val="single" w:sz="4" w:space="0" w:color="C0C0C0"/>
              <w:right w:val="single" w:sz="4" w:space="0" w:color="C0C0C0"/>
            </w:tcBorders>
            <w:hideMark/>
          </w:tcPr>
          <w:p w14:paraId="77C20B89"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6A417B6E" w14:textId="77777777" w:rsidR="000A0FDC" w:rsidRDefault="000A0FDC" w:rsidP="00F4474A">
            <w:pPr>
              <w:pStyle w:val="TableText10"/>
              <w:widowControl w:val="0"/>
              <w:rPr>
                <w:color w:val="000000"/>
              </w:rPr>
            </w:pPr>
            <w:r>
              <w:rPr>
                <w:color w:val="000000"/>
              </w:rPr>
              <w:t>driver trainer in motor vehicle on road/related area with prescribed drug in oral fluid or blood—repeat offender</w:t>
            </w:r>
          </w:p>
        </w:tc>
        <w:tc>
          <w:tcPr>
            <w:tcW w:w="1320" w:type="dxa"/>
            <w:tcBorders>
              <w:top w:val="nil"/>
              <w:left w:val="single" w:sz="4" w:space="0" w:color="C0C0C0"/>
              <w:bottom w:val="single" w:sz="4" w:space="0" w:color="C0C0C0"/>
              <w:right w:val="single" w:sz="4" w:space="0" w:color="C0C0C0"/>
            </w:tcBorders>
            <w:hideMark/>
          </w:tcPr>
          <w:p w14:paraId="6D29241E" w14:textId="77777777" w:rsidR="000A0FDC" w:rsidRDefault="000A0FDC" w:rsidP="00F4474A">
            <w:pPr>
              <w:pStyle w:val="TableText10"/>
              <w:widowControl w:val="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E5B881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8809120" w14:textId="77777777" w:rsidR="000A0FDC" w:rsidRDefault="000A0FDC" w:rsidP="00F4474A">
            <w:pPr>
              <w:pStyle w:val="TableText10"/>
              <w:widowControl w:val="0"/>
              <w:rPr>
                <w:color w:val="000000"/>
              </w:rPr>
            </w:pPr>
            <w:r>
              <w:t>-</w:t>
            </w:r>
          </w:p>
        </w:tc>
      </w:tr>
      <w:tr w:rsidR="000A0FDC" w14:paraId="3723F1B4"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4A7F5D73" w14:textId="77777777" w:rsidR="000A0FDC" w:rsidRDefault="000A0FDC" w:rsidP="00F4474A">
            <w:pPr>
              <w:pStyle w:val="TableText10"/>
              <w:keepNext/>
              <w:widowControl w:val="0"/>
              <w:rPr>
                <w:color w:val="000000"/>
              </w:rPr>
            </w:pPr>
            <w:r>
              <w:rPr>
                <w:color w:val="000000"/>
              </w:rPr>
              <w:t>7</w:t>
            </w:r>
          </w:p>
        </w:tc>
        <w:tc>
          <w:tcPr>
            <w:tcW w:w="2400" w:type="dxa"/>
            <w:tcBorders>
              <w:top w:val="single" w:sz="4" w:space="0" w:color="C0C0C0"/>
              <w:left w:val="single" w:sz="4" w:space="0" w:color="C0C0C0"/>
              <w:bottom w:val="nil"/>
              <w:right w:val="single" w:sz="4" w:space="0" w:color="C0C0C0"/>
            </w:tcBorders>
            <w:hideMark/>
          </w:tcPr>
          <w:p w14:paraId="1330F180" w14:textId="77777777" w:rsidR="000A0FDC" w:rsidRDefault="000A0FDC" w:rsidP="00F4474A">
            <w:pPr>
              <w:pStyle w:val="TableText10"/>
              <w:widowControl w:val="0"/>
              <w:rPr>
                <w:color w:val="000000"/>
              </w:rPr>
            </w:pPr>
            <w:r>
              <w:rPr>
                <w:color w:val="000000"/>
              </w:rPr>
              <w:t>22 (c)</w:t>
            </w:r>
          </w:p>
        </w:tc>
        <w:tc>
          <w:tcPr>
            <w:tcW w:w="3719" w:type="dxa"/>
            <w:tcBorders>
              <w:top w:val="single" w:sz="4" w:space="0" w:color="C0C0C0"/>
              <w:left w:val="single" w:sz="4" w:space="0" w:color="C0C0C0"/>
              <w:bottom w:val="nil"/>
              <w:right w:val="single" w:sz="4" w:space="0" w:color="C0C0C0"/>
            </w:tcBorders>
          </w:tcPr>
          <w:p w14:paraId="57AD847B"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36C03960"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765F7C9"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DDFA0AD" w14:textId="77777777" w:rsidR="000A0FDC" w:rsidRDefault="000A0FDC" w:rsidP="00F4474A">
            <w:pPr>
              <w:pStyle w:val="TableText10"/>
              <w:widowControl w:val="0"/>
              <w:rPr>
                <w:color w:val="000000"/>
              </w:rPr>
            </w:pPr>
          </w:p>
        </w:tc>
      </w:tr>
      <w:tr w:rsidR="000A0FDC" w14:paraId="57EEE105" w14:textId="77777777" w:rsidTr="00F4474A">
        <w:trPr>
          <w:cantSplit/>
        </w:trPr>
        <w:tc>
          <w:tcPr>
            <w:tcW w:w="1186" w:type="dxa"/>
            <w:tcBorders>
              <w:top w:val="nil"/>
              <w:left w:val="single" w:sz="4" w:space="0" w:color="C0C0C0"/>
              <w:bottom w:val="nil"/>
              <w:right w:val="single" w:sz="4" w:space="0" w:color="C0C0C0"/>
            </w:tcBorders>
            <w:hideMark/>
          </w:tcPr>
          <w:p w14:paraId="78FC4CBF" w14:textId="77777777" w:rsidR="000A0FDC" w:rsidRDefault="000A0FDC" w:rsidP="00F4474A">
            <w:pPr>
              <w:pStyle w:val="TableText10"/>
              <w:widowControl w:val="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02192ABC"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1A891EC7" w14:textId="77777777" w:rsidR="000A0FDC" w:rsidRDefault="000A0FDC" w:rsidP="00F4474A">
            <w:pPr>
              <w:pStyle w:val="TableText10"/>
              <w:widowControl w:val="0"/>
              <w:rPr>
                <w:color w:val="000000"/>
              </w:rPr>
            </w:pPr>
            <w:r>
              <w:rPr>
                <w:color w:val="000000"/>
              </w:rPr>
              <w:t>refuse to provide breath sample—first offender</w:t>
            </w:r>
          </w:p>
        </w:tc>
        <w:tc>
          <w:tcPr>
            <w:tcW w:w="1320" w:type="dxa"/>
            <w:tcBorders>
              <w:top w:val="nil"/>
              <w:left w:val="single" w:sz="4" w:space="0" w:color="C0C0C0"/>
              <w:bottom w:val="nil"/>
              <w:right w:val="single" w:sz="4" w:space="0" w:color="C0C0C0"/>
            </w:tcBorders>
            <w:hideMark/>
          </w:tcPr>
          <w:p w14:paraId="196E7FC8"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3F28CAB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AF584A8" w14:textId="77777777" w:rsidR="000A0FDC" w:rsidRDefault="000A0FDC" w:rsidP="00F4474A">
            <w:pPr>
              <w:pStyle w:val="TableText10"/>
              <w:widowControl w:val="0"/>
              <w:rPr>
                <w:color w:val="000000"/>
              </w:rPr>
            </w:pPr>
            <w:r>
              <w:t>-</w:t>
            </w:r>
          </w:p>
        </w:tc>
      </w:tr>
      <w:tr w:rsidR="000A0FDC" w14:paraId="42D9B67A" w14:textId="77777777" w:rsidTr="00F4474A">
        <w:trPr>
          <w:cantSplit/>
        </w:trPr>
        <w:tc>
          <w:tcPr>
            <w:tcW w:w="1186" w:type="dxa"/>
            <w:tcBorders>
              <w:top w:val="nil"/>
              <w:left w:val="single" w:sz="4" w:space="0" w:color="C0C0C0"/>
              <w:bottom w:val="nil"/>
              <w:right w:val="single" w:sz="4" w:space="0" w:color="C0C0C0"/>
            </w:tcBorders>
            <w:hideMark/>
          </w:tcPr>
          <w:p w14:paraId="023B5B4E" w14:textId="77777777" w:rsidR="000A0FDC" w:rsidRDefault="000A0FDC" w:rsidP="00F4474A">
            <w:pPr>
              <w:pStyle w:val="TableText10"/>
              <w:widowControl w:val="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3A2A74B0"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09CB4402" w14:textId="77777777" w:rsidR="000A0FDC" w:rsidRDefault="000A0FDC" w:rsidP="00F4474A">
            <w:pPr>
              <w:pStyle w:val="TableText10"/>
              <w:widowControl w:val="0"/>
              <w:rPr>
                <w:color w:val="000000"/>
              </w:rPr>
            </w:pPr>
            <w:r>
              <w:rPr>
                <w:color w:val="000000"/>
              </w:rPr>
              <w:t>refuse to provide breath sample—first offender</w:t>
            </w:r>
          </w:p>
        </w:tc>
        <w:tc>
          <w:tcPr>
            <w:tcW w:w="1320" w:type="dxa"/>
            <w:tcBorders>
              <w:top w:val="nil"/>
              <w:left w:val="single" w:sz="4" w:space="0" w:color="C0C0C0"/>
              <w:bottom w:val="nil"/>
              <w:right w:val="single" w:sz="4" w:space="0" w:color="C0C0C0"/>
            </w:tcBorders>
            <w:hideMark/>
          </w:tcPr>
          <w:p w14:paraId="55FCB074"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A0A4707"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753BF2B" w14:textId="77777777" w:rsidR="000A0FDC" w:rsidRDefault="000A0FDC" w:rsidP="00F4474A">
            <w:pPr>
              <w:pStyle w:val="TableText10"/>
              <w:widowControl w:val="0"/>
              <w:rPr>
                <w:color w:val="000000"/>
              </w:rPr>
            </w:pPr>
            <w:r>
              <w:t>-</w:t>
            </w:r>
          </w:p>
        </w:tc>
      </w:tr>
      <w:tr w:rsidR="000A0FDC" w14:paraId="032F2DDD" w14:textId="77777777" w:rsidTr="00F4474A">
        <w:trPr>
          <w:cantSplit/>
        </w:trPr>
        <w:tc>
          <w:tcPr>
            <w:tcW w:w="1186" w:type="dxa"/>
            <w:tcBorders>
              <w:top w:val="nil"/>
              <w:left w:val="single" w:sz="4" w:space="0" w:color="C0C0C0"/>
              <w:bottom w:val="nil"/>
              <w:right w:val="single" w:sz="4" w:space="0" w:color="C0C0C0"/>
            </w:tcBorders>
            <w:hideMark/>
          </w:tcPr>
          <w:p w14:paraId="353A48B4" w14:textId="77777777" w:rsidR="000A0FDC" w:rsidRDefault="000A0FDC" w:rsidP="00F4474A">
            <w:pPr>
              <w:pStyle w:val="TableText10"/>
              <w:widowControl w:val="0"/>
              <w:rPr>
                <w:color w:val="000000"/>
              </w:rPr>
            </w:pPr>
            <w:r>
              <w:rPr>
                <w:color w:val="000000"/>
              </w:rPr>
              <w:t>7.3</w:t>
            </w:r>
          </w:p>
        </w:tc>
        <w:tc>
          <w:tcPr>
            <w:tcW w:w="2400" w:type="dxa"/>
            <w:tcBorders>
              <w:top w:val="nil"/>
              <w:left w:val="single" w:sz="4" w:space="0" w:color="C0C0C0"/>
              <w:bottom w:val="nil"/>
              <w:right w:val="single" w:sz="4" w:space="0" w:color="C0C0C0"/>
            </w:tcBorders>
            <w:hideMark/>
          </w:tcPr>
          <w:p w14:paraId="1803E7D3"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68E15999" w14:textId="77777777" w:rsidR="000A0FDC" w:rsidRDefault="000A0FDC" w:rsidP="00F4474A">
            <w:pPr>
              <w:pStyle w:val="TableText10"/>
              <w:widowControl w:val="0"/>
              <w:rPr>
                <w:color w:val="000000"/>
              </w:rPr>
            </w:pPr>
            <w:r>
              <w:rPr>
                <w:color w:val="000000"/>
              </w:rPr>
              <w:t>refuse to provide breath sample—repeat offender</w:t>
            </w:r>
          </w:p>
        </w:tc>
        <w:tc>
          <w:tcPr>
            <w:tcW w:w="1320" w:type="dxa"/>
            <w:tcBorders>
              <w:top w:val="nil"/>
              <w:left w:val="single" w:sz="4" w:space="0" w:color="C0C0C0"/>
              <w:bottom w:val="nil"/>
              <w:right w:val="single" w:sz="4" w:space="0" w:color="C0C0C0"/>
            </w:tcBorders>
            <w:hideMark/>
          </w:tcPr>
          <w:p w14:paraId="28373B85"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69F3173C"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DCF424C" w14:textId="77777777" w:rsidR="000A0FDC" w:rsidRDefault="000A0FDC" w:rsidP="00F4474A">
            <w:pPr>
              <w:pStyle w:val="TableText10"/>
              <w:widowControl w:val="0"/>
              <w:rPr>
                <w:color w:val="000000"/>
              </w:rPr>
            </w:pPr>
            <w:r>
              <w:t>-</w:t>
            </w:r>
          </w:p>
        </w:tc>
      </w:tr>
      <w:tr w:rsidR="000A0FDC" w14:paraId="3E7806F7"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43FF1901" w14:textId="77777777" w:rsidR="000A0FDC" w:rsidRDefault="000A0FDC" w:rsidP="00F4474A">
            <w:pPr>
              <w:pStyle w:val="TableText10"/>
              <w:widowControl w:val="0"/>
              <w:rPr>
                <w:color w:val="000000"/>
              </w:rPr>
            </w:pPr>
            <w:r>
              <w:rPr>
                <w:color w:val="000000"/>
              </w:rPr>
              <w:t>7.4</w:t>
            </w:r>
          </w:p>
        </w:tc>
        <w:tc>
          <w:tcPr>
            <w:tcW w:w="2400" w:type="dxa"/>
            <w:tcBorders>
              <w:top w:val="nil"/>
              <w:left w:val="single" w:sz="4" w:space="0" w:color="C0C0C0"/>
              <w:bottom w:val="single" w:sz="4" w:space="0" w:color="C0C0C0"/>
              <w:right w:val="single" w:sz="4" w:space="0" w:color="C0C0C0"/>
            </w:tcBorders>
            <w:hideMark/>
          </w:tcPr>
          <w:p w14:paraId="2C6F0B2A"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3B0C25E5" w14:textId="77777777" w:rsidR="000A0FDC" w:rsidRDefault="000A0FDC" w:rsidP="00F4474A">
            <w:pPr>
              <w:pStyle w:val="TableText10"/>
              <w:widowControl w:val="0"/>
              <w:rPr>
                <w:color w:val="000000"/>
              </w:rPr>
            </w:pPr>
            <w:r>
              <w:rPr>
                <w:color w:val="000000"/>
              </w:rPr>
              <w:t>refuse to provide breath sample—repeat offender</w:t>
            </w:r>
          </w:p>
        </w:tc>
        <w:tc>
          <w:tcPr>
            <w:tcW w:w="1320" w:type="dxa"/>
            <w:tcBorders>
              <w:top w:val="nil"/>
              <w:left w:val="single" w:sz="4" w:space="0" w:color="C0C0C0"/>
              <w:bottom w:val="single" w:sz="4" w:space="0" w:color="C0C0C0"/>
              <w:right w:val="single" w:sz="4" w:space="0" w:color="C0C0C0"/>
            </w:tcBorders>
            <w:hideMark/>
          </w:tcPr>
          <w:p w14:paraId="5C16A1A6" w14:textId="77777777" w:rsidR="000A0FDC" w:rsidRDefault="000A0FDC" w:rsidP="00F4474A">
            <w:pPr>
              <w:pStyle w:val="TableText10"/>
              <w:widowControl w:val="0"/>
              <w:rPr>
                <w:color w:val="000000"/>
              </w:rPr>
            </w:pPr>
            <w:r>
              <w:rPr>
                <w:color w:val="000000"/>
              </w:rPr>
              <w:t xml:space="preserve">30pu/ 12 months prison/both </w:t>
            </w:r>
          </w:p>
        </w:tc>
        <w:tc>
          <w:tcPr>
            <w:tcW w:w="1560" w:type="dxa"/>
            <w:tcBorders>
              <w:top w:val="nil"/>
              <w:left w:val="single" w:sz="4" w:space="0" w:color="C0C0C0"/>
              <w:bottom w:val="single" w:sz="4" w:space="0" w:color="C0C0C0"/>
              <w:right w:val="single" w:sz="4" w:space="0" w:color="C0C0C0"/>
            </w:tcBorders>
            <w:hideMark/>
          </w:tcPr>
          <w:p w14:paraId="6B4446E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55FFCF5" w14:textId="77777777" w:rsidR="000A0FDC" w:rsidRDefault="000A0FDC" w:rsidP="00F4474A">
            <w:pPr>
              <w:pStyle w:val="TableText10"/>
              <w:widowControl w:val="0"/>
              <w:rPr>
                <w:color w:val="000000"/>
              </w:rPr>
            </w:pPr>
            <w:r>
              <w:t>-</w:t>
            </w:r>
          </w:p>
        </w:tc>
      </w:tr>
      <w:tr w:rsidR="000A0FDC" w14:paraId="70CFF593"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1DB001E8" w14:textId="77777777" w:rsidR="000A0FDC" w:rsidRDefault="000A0FDC" w:rsidP="00F4474A">
            <w:pPr>
              <w:pStyle w:val="TableText10"/>
              <w:keepNext/>
              <w:widowControl w:val="0"/>
              <w:rPr>
                <w:color w:val="000000"/>
              </w:rPr>
            </w:pPr>
            <w:r>
              <w:rPr>
                <w:color w:val="000000"/>
              </w:rPr>
              <w:t>8</w:t>
            </w:r>
          </w:p>
        </w:tc>
        <w:tc>
          <w:tcPr>
            <w:tcW w:w="2400" w:type="dxa"/>
            <w:tcBorders>
              <w:top w:val="single" w:sz="4" w:space="0" w:color="C0C0C0"/>
              <w:left w:val="single" w:sz="4" w:space="0" w:color="C0C0C0"/>
              <w:bottom w:val="nil"/>
              <w:right w:val="single" w:sz="4" w:space="0" w:color="C0C0C0"/>
            </w:tcBorders>
            <w:hideMark/>
          </w:tcPr>
          <w:p w14:paraId="0445E266" w14:textId="77777777" w:rsidR="000A0FDC" w:rsidRDefault="000A0FDC" w:rsidP="00F4474A">
            <w:pPr>
              <w:pStyle w:val="TableText10"/>
              <w:widowControl w:val="0"/>
              <w:rPr>
                <w:color w:val="000000"/>
              </w:rPr>
            </w:pPr>
            <w:r>
              <w:rPr>
                <w:color w:val="000000"/>
              </w:rPr>
              <w:t>22 (d)</w:t>
            </w:r>
          </w:p>
        </w:tc>
        <w:tc>
          <w:tcPr>
            <w:tcW w:w="3719" w:type="dxa"/>
            <w:tcBorders>
              <w:top w:val="single" w:sz="4" w:space="0" w:color="C0C0C0"/>
              <w:left w:val="single" w:sz="4" w:space="0" w:color="C0C0C0"/>
              <w:bottom w:val="nil"/>
              <w:right w:val="single" w:sz="4" w:space="0" w:color="C0C0C0"/>
            </w:tcBorders>
          </w:tcPr>
          <w:p w14:paraId="080B109D"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B891B4C"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45E8F84B"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58A2C3E" w14:textId="77777777" w:rsidR="000A0FDC" w:rsidRDefault="000A0FDC" w:rsidP="00F4474A">
            <w:pPr>
              <w:pStyle w:val="TableText10"/>
              <w:widowControl w:val="0"/>
              <w:rPr>
                <w:color w:val="000000"/>
              </w:rPr>
            </w:pPr>
          </w:p>
        </w:tc>
      </w:tr>
      <w:tr w:rsidR="000A0FDC" w14:paraId="4B8FEF38" w14:textId="77777777" w:rsidTr="00F4474A">
        <w:trPr>
          <w:cantSplit/>
        </w:trPr>
        <w:tc>
          <w:tcPr>
            <w:tcW w:w="1186" w:type="dxa"/>
            <w:tcBorders>
              <w:top w:val="nil"/>
              <w:left w:val="single" w:sz="4" w:space="0" w:color="C0C0C0"/>
              <w:bottom w:val="nil"/>
              <w:right w:val="single" w:sz="4" w:space="0" w:color="C0C0C0"/>
            </w:tcBorders>
            <w:hideMark/>
          </w:tcPr>
          <w:p w14:paraId="750D0B4D" w14:textId="77777777" w:rsidR="000A0FDC" w:rsidRDefault="000A0FDC" w:rsidP="00F4474A">
            <w:pPr>
              <w:pStyle w:val="TableText10"/>
              <w:widowControl w:val="0"/>
              <w:rPr>
                <w:color w:val="000000"/>
              </w:rPr>
            </w:pPr>
            <w:r>
              <w:rPr>
                <w:color w:val="000000"/>
              </w:rPr>
              <w:t>8.1</w:t>
            </w:r>
          </w:p>
        </w:tc>
        <w:tc>
          <w:tcPr>
            <w:tcW w:w="2400" w:type="dxa"/>
            <w:tcBorders>
              <w:top w:val="nil"/>
              <w:left w:val="single" w:sz="4" w:space="0" w:color="C0C0C0"/>
              <w:bottom w:val="nil"/>
              <w:right w:val="single" w:sz="4" w:space="0" w:color="C0C0C0"/>
            </w:tcBorders>
            <w:hideMark/>
          </w:tcPr>
          <w:p w14:paraId="10776F6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50F98195" w14:textId="77777777" w:rsidR="000A0FDC" w:rsidRDefault="000A0FDC" w:rsidP="00F4474A">
            <w:pPr>
              <w:pStyle w:val="TableText10"/>
              <w:widowControl w:val="0"/>
              <w:rPr>
                <w:color w:val="000000"/>
              </w:rPr>
            </w:pPr>
            <w:r>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0EED0FB1"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377FB59E"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96750B5" w14:textId="77777777" w:rsidR="000A0FDC" w:rsidRDefault="000A0FDC" w:rsidP="00F4474A">
            <w:pPr>
              <w:pStyle w:val="TableText10"/>
              <w:widowControl w:val="0"/>
              <w:rPr>
                <w:color w:val="000000"/>
              </w:rPr>
            </w:pPr>
            <w:r>
              <w:t>-</w:t>
            </w:r>
          </w:p>
        </w:tc>
      </w:tr>
      <w:tr w:rsidR="000A0FDC" w14:paraId="5CDF3A95" w14:textId="77777777" w:rsidTr="00F4474A">
        <w:trPr>
          <w:cantSplit/>
        </w:trPr>
        <w:tc>
          <w:tcPr>
            <w:tcW w:w="1186" w:type="dxa"/>
            <w:tcBorders>
              <w:top w:val="nil"/>
              <w:left w:val="single" w:sz="4" w:space="0" w:color="C0C0C0"/>
              <w:bottom w:val="nil"/>
              <w:right w:val="single" w:sz="4" w:space="0" w:color="C0C0C0"/>
            </w:tcBorders>
            <w:hideMark/>
          </w:tcPr>
          <w:p w14:paraId="6BD90B69" w14:textId="77777777" w:rsidR="000A0FDC" w:rsidRDefault="000A0FDC" w:rsidP="00F4474A">
            <w:pPr>
              <w:pStyle w:val="TableText10"/>
              <w:widowControl w:val="0"/>
              <w:rPr>
                <w:color w:val="000000"/>
              </w:rPr>
            </w:pPr>
            <w:r>
              <w:rPr>
                <w:color w:val="000000"/>
              </w:rPr>
              <w:t>8.2</w:t>
            </w:r>
          </w:p>
        </w:tc>
        <w:tc>
          <w:tcPr>
            <w:tcW w:w="2400" w:type="dxa"/>
            <w:tcBorders>
              <w:top w:val="nil"/>
              <w:left w:val="single" w:sz="4" w:space="0" w:color="C0C0C0"/>
              <w:bottom w:val="nil"/>
              <w:right w:val="single" w:sz="4" w:space="0" w:color="C0C0C0"/>
            </w:tcBorders>
            <w:hideMark/>
          </w:tcPr>
          <w:p w14:paraId="0097B3B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56D5E445" w14:textId="77777777" w:rsidR="000A0FDC" w:rsidRDefault="000A0FDC" w:rsidP="00F4474A">
            <w:pPr>
              <w:pStyle w:val="TableText10"/>
              <w:widowControl w:val="0"/>
              <w:rPr>
                <w:color w:val="000000"/>
              </w:rPr>
            </w:pPr>
            <w:r>
              <w:rPr>
                <w:color w:val="000000"/>
              </w:rPr>
              <w:t>fail/refuse to provide breath sample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66A309C6" w14:textId="77777777" w:rsidR="000A0FDC" w:rsidRDefault="000A0FDC" w:rsidP="00F4474A">
            <w:pPr>
              <w:pStyle w:val="TableText10"/>
              <w:widowControl w:val="0"/>
              <w:rPr>
                <w:color w:val="000000"/>
              </w:rPr>
            </w:pPr>
            <w:r>
              <w:rPr>
                <w:color w:val="000000"/>
              </w:rPr>
              <w:t xml:space="preserve">30pu/ 6 months prison/both </w:t>
            </w:r>
          </w:p>
        </w:tc>
        <w:tc>
          <w:tcPr>
            <w:tcW w:w="1560" w:type="dxa"/>
            <w:tcBorders>
              <w:top w:val="nil"/>
              <w:left w:val="single" w:sz="4" w:space="0" w:color="C0C0C0"/>
              <w:bottom w:val="nil"/>
              <w:right w:val="single" w:sz="4" w:space="0" w:color="C0C0C0"/>
            </w:tcBorders>
            <w:hideMark/>
          </w:tcPr>
          <w:p w14:paraId="17BAED0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79235E22" w14:textId="77777777" w:rsidR="000A0FDC" w:rsidRDefault="000A0FDC" w:rsidP="00F4474A">
            <w:pPr>
              <w:pStyle w:val="TableText10"/>
              <w:widowControl w:val="0"/>
              <w:rPr>
                <w:color w:val="000000"/>
              </w:rPr>
            </w:pPr>
            <w:r>
              <w:t>-</w:t>
            </w:r>
          </w:p>
        </w:tc>
      </w:tr>
      <w:tr w:rsidR="000A0FDC" w14:paraId="374756F5" w14:textId="77777777" w:rsidTr="00F4474A">
        <w:trPr>
          <w:cantSplit/>
        </w:trPr>
        <w:tc>
          <w:tcPr>
            <w:tcW w:w="1186" w:type="dxa"/>
            <w:tcBorders>
              <w:top w:val="nil"/>
              <w:left w:val="single" w:sz="4" w:space="0" w:color="C0C0C0"/>
              <w:bottom w:val="nil"/>
              <w:right w:val="single" w:sz="4" w:space="0" w:color="C0C0C0"/>
            </w:tcBorders>
            <w:hideMark/>
          </w:tcPr>
          <w:p w14:paraId="7AD74642" w14:textId="77777777" w:rsidR="000A0FDC" w:rsidRDefault="000A0FDC" w:rsidP="00F4474A">
            <w:pPr>
              <w:pStyle w:val="TableText10"/>
              <w:widowControl w:val="0"/>
              <w:rPr>
                <w:color w:val="000000"/>
              </w:rPr>
            </w:pPr>
            <w:r>
              <w:rPr>
                <w:color w:val="000000"/>
              </w:rPr>
              <w:t>8.3</w:t>
            </w:r>
          </w:p>
        </w:tc>
        <w:tc>
          <w:tcPr>
            <w:tcW w:w="2400" w:type="dxa"/>
            <w:tcBorders>
              <w:top w:val="nil"/>
              <w:left w:val="single" w:sz="4" w:space="0" w:color="C0C0C0"/>
              <w:bottom w:val="nil"/>
              <w:right w:val="single" w:sz="4" w:space="0" w:color="C0C0C0"/>
            </w:tcBorders>
            <w:hideMark/>
          </w:tcPr>
          <w:p w14:paraId="2FAF53E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74329D8E" w14:textId="77777777" w:rsidR="000A0FDC" w:rsidRDefault="000A0FDC" w:rsidP="00F4474A">
            <w:pPr>
              <w:pStyle w:val="TableText10"/>
              <w:widowControl w:val="0"/>
              <w:rPr>
                <w:color w:val="000000"/>
              </w:rPr>
            </w:pPr>
            <w:r>
              <w:rPr>
                <w:color w:val="000000"/>
              </w:rPr>
              <w:t>fail/refuse to provide breath sample in accordance with reasonable directions of police officer—repeat offender</w:t>
            </w:r>
          </w:p>
        </w:tc>
        <w:tc>
          <w:tcPr>
            <w:tcW w:w="1320" w:type="dxa"/>
            <w:tcBorders>
              <w:top w:val="nil"/>
              <w:left w:val="single" w:sz="4" w:space="0" w:color="C0C0C0"/>
              <w:bottom w:val="nil"/>
              <w:right w:val="single" w:sz="4" w:space="0" w:color="C0C0C0"/>
            </w:tcBorders>
            <w:hideMark/>
          </w:tcPr>
          <w:p w14:paraId="54D34C37"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491FCF1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458A1E2" w14:textId="77777777" w:rsidR="000A0FDC" w:rsidRDefault="000A0FDC" w:rsidP="00F4474A">
            <w:pPr>
              <w:pStyle w:val="TableText10"/>
              <w:widowControl w:val="0"/>
              <w:rPr>
                <w:color w:val="000000"/>
              </w:rPr>
            </w:pPr>
            <w:r>
              <w:t>-</w:t>
            </w:r>
          </w:p>
        </w:tc>
      </w:tr>
      <w:tr w:rsidR="000A0FDC" w14:paraId="0B6A8F45"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46DFD882" w14:textId="77777777" w:rsidR="000A0FDC" w:rsidRDefault="000A0FDC" w:rsidP="00F4474A">
            <w:pPr>
              <w:pStyle w:val="TableText10"/>
              <w:widowControl w:val="0"/>
              <w:rPr>
                <w:color w:val="000000"/>
              </w:rPr>
            </w:pPr>
            <w:r>
              <w:rPr>
                <w:color w:val="000000"/>
              </w:rPr>
              <w:t>8.4</w:t>
            </w:r>
          </w:p>
        </w:tc>
        <w:tc>
          <w:tcPr>
            <w:tcW w:w="2400" w:type="dxa"/>
            <w:tcBorders>
              <w:top w:val="nil"/>
              <w:left w:val="single" w:sz="4" w:space="0" w:color="C0C0C0"/>
              <w:bottom w:val="single" w:sz="4" w:space="0" w:color="C0C0C0"/>
              <w:right w:val="single" w:sz="4" w:space="0" w:color="C0C0C0"/>
            </w:tcBorders>
            <w:hideMark/>
          </w:tcPr>
          <w:p w14:paraId="1481D57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53E6C85D" w14:textId="77777777" w:rsidR="000A0FDC" w:rsidRDefault="000A0FDC" w:rsidP="00F4474A">
            <w:pPr>
              <w:pStyle w:val="TableText10"/>
              <w:widowControl w:val="0"/>
              <w:rPr>
                <w:color w:val="000000"/>
              </w:rPr>
            </w:pPr>
            <w:r>
              <w:rPr>
                <w:color w:val="000000"/>
              </w:rPr>
              <w:t>fail/refuse to provide breath sample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hideMark/>
          </w:tcPr>
          <w:p w14:paraId="57A16FFA"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67519BA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40CCC9E8" w14:textId="77777777" w:rsidR="000A0FDC" w:rsidRDefault="000A0FDC" w:rsidP="00F4474A">
            <w:pPr>
              <w:pStyle w:val="TableText10"/>
              <w:widowControl w:val="0"/>
              <w:rPr>
                <w:color w:val="000000"/>
              </w:rPr>
            </w:pPr>
            <w:r>
              <w:t>-</w:t>
            </w:r>
          </w:p>
        </w:tc>
      </w:tr>
      <w:tr w:rsidR="000A0FDC" w14:paraId="054C1F55"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1206F035" w14:textId="77777777" w:rsidR="000A0FDC" w:rsidRDefault="000A0FDC" w:rsidP="00F4474A">
            <w:pPr>
              <w:pStyle w:val="TableText10"/>
              <w:keepNext/>
              <w:widowControl w:val="0"/>
              <w:rPr>
                <w:color w:val="000000"/>
              </w:rPr>
            </w:pPr>
            <w:r>
              <w:rPr>
                <w:color w:val="000000"/>
              </w:rPr>
              <w:t>9</w:t>
            </w:r>
          </w:p>
        </w:tc>
        <w:tc>
          <w:tcPr>
            <w:tcW w:w="2400" w:type="dxa"/>
            <w:tcBorders>
              <w:top w:val="single" w:sz="4" w:space="0" w:color="C0C0C0"/>
              <w:left w:val="single" w:sz="4" w:space="0" w:color="C0C0C0"/>
              <w:bottom w:val="nil"/>
              <w:right w:val="single" w:sz="4" w:space="0" w:color="C0C0C0"/>
            </w:tcBorders>
            <w:hideMark/>
          </w:tcPr>
          <w:p w14:paraId="2F39E630" w14:textId="77777777" w:rsidR="000A0FDC" w:rsidRDefault="000A0FDC" w:rsidP="00F4474A">
            <w:pPr>
              <w:pStyle w:val="TableText10"/>
              <w:widowControl w:val="0"/>
              <w:rPr>
                <w:color w:val="000000"/>
              </w:rPr>
            </w:pPr>
            <w:r>
              <w:rPr>
                <w:color w:val="000000"/>
              </w:rPr>
              <w:t>22A (2) (a)</w:t>
            </w:r>
          </w:p>
        </w:tc>
        <w:tc>
          <w:tcPr>
            <w:tcW w:w="3719" w:type="dxa"/>
            <w:tcBorders>
              <w:top w:val="single" w:sz="4" w:space="0" w:color="C0C0C0"/>
              <w:left w:val="single" w:sz="4" w:space="0" w:color="C0C0C0"/>
              <w:bottom w:val="nil"/>
              <w:right w:val="single" w:sz="4" w:space="0" w:color="C0C0C0"/>
            </w:tcBorders>
          </w:tcPr>
          <w:p w14:paraId="5B409D79"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58E60339"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B167A80"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8663D57" w14:textId="77777777" w:rsidR="000A0FDC" w:rsidRDefault="000A0FDC" w:rsidP="00F4474A">
            <w:pPr>
              <w:pStyle w:val="TableText10"/>
              <w:widowControl w:val="0"/>
              <w:rPr>
                <w:color w:val="000000"/>
              </w:rPr>
            </w:pPr>
          </w:p>
        </w:tc>
      </w:tr>
      <w:tr w:rsidR="000A0FDC" w14:paraId="1A875989" w14:textId="77777777" w:rsidTr="00F4474A">
        <w:trPr>
          <w:cantSplit/>
        </w:trPr>
        <w:tc>
          <w:tcPr>
            <w:tcW w:w="1186" w:type="dxa"/>
            <w:tcBorders>
              <w:top w:val="nil"/>
              <w:left w:val="single" w:sz="4" w:space="0" w:color="C0C0C0"/>
              <w:bottom w:val="nil"/>
              <w:right w:val="single" w:sz="4" w:space="0" w:color="C0C0C0"/>
            </w:tcBorders>
            <w:hideMark/>
          </w:tcPr>
          <w:p w14:paraId="545AA292" w14:textId="77777777" w:rsidR="000A0FDC" w:rsidRDefault="000A0FDC" w:rsidP="00F4474A">
            <w:pPr>
              <w:pStyle w:val="TableText10"/>
              <w:widowControl w:val="0"/>
              <w:rPr>
                <w:color w:val="000000"/>
              </w:rPr>
            </w:pPr>
            <w:r>
              <w:rPr>
                <w:color w:val="000000"/>
              </w:rPr>
              <w:t>9.1</w:t>
            </w:r>
          </w:p>
        </w:tc>
        <w:tc>
          <w:tcPr>
            <w:tcW w:w="2400" w:type="dxa"/>
            <w:tcBorders>
              <w:top w:val="nil"/>
              <w:left w:val="single" w:sz="4" w:space="0" w:color="C0C0C0"/>
              <w:bottom w:val="nil"/>
              <w:right w:val="single" w:sz="4" w:space="0" w:color="C0C0C0"/>
            </w:tcBorders>
            <w:hideMark/>
          </w:tcPr>
          <w:p w14:paraId="341B98B3"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21BDE6D1" w14:textId="77777777" w:rsidR="000A0FDC" w:rsidRDefault="000A0FDC" w:rsidP="00F4474A">
            <w:pPr>
              <w:pStyle w:val="TableText10"/>
              <w:widowControl w:val="0"/>
              <w:rPr>
                <w:color w:val="000000"/>
              </w:rPr>
            </w:pPr>
            <w:r>
              <w:rPr>
                <w:color w:val="000000"/>
              </w:rPr>
              <w:t>refuse to provide sample of oral fluid for analysis—first offender</w:t>
            </w:r>
          </w:p>
        </w:tc>
        <w:tc>
          <w:tcPr>
            <w:tcW w:w="1320" w:type="dxa"/>
            <w:tcBorders>
              <w:top w:val="nil"/>
              <w:left w:val="single" w:sz="4" w:space="0" w:color="C0C0C0"/>
              <w:bottom w:val="nil"/>
              <w:right w:val="single" w:sz="4" w:space="0" w:color="C0C0C0"/>
            </w:tcBorders>
            <w:hideMark/>
          </w:tcPr>
          <w:p w14:paraId="0D4CA6F6"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0ADE656"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A6A4935" w14:textId="77777777" w:rsidR="000A0FDC" w:rsidRDefault="000A0FDC" w:rsidP="00F4474A">
            <w:pPr>
              <w:pStyle w:val="TableText10"/>
              <w:widowControl w:val="0"/>
              <w:rPr>
                <w:color w:val="000000"/>
              </w:rPr>
            </w:pPr>
            <w:r>
              <w:t>-</w:t>
            </w:r>
          </w:p>
        </w:tc>
      </w:tr>
      <w:tr w:rsidR="000A0FDC" w14:paraId="1E7843C3" w14:textId="77777777" w:rsidTr="00F4474A">
        <w:trPr>
          <w:cantSplit/>
        </w:trPr>
        <w:tc>
          <w:tcPr>
            <w:tcW w:w="1186" w:type="dxa"/>
            <w:tcBorders>
              <w:top w:val="nil"/>
              <w:left w:val="single" w:sz="4" w:space="0" w:color="C0C0C0"/>
              <w:bottom w:val="nil"/>
              <w:right w:val="single" w:sz="4" w:space="0" w:color="C0C0C0"/>
            </w:tcBorders>
            <w:hideMark/>
          </w:tcPr>
          <w:p w14:paraId="5582AA18" w14:textId="77777777" w:rsidR="000A0FDC" w:rsidRDefault="000A0FDC" w:rsidP="00F4474A">
            <w:pPr>
              <w:pStyle w:val="TableText10"/>
              <w:widowControl w:val="0"/>
              <w:rPr>
                <w:color w:val="000000"/>
              </w:rPr>
            </w:pPr>
            <w:r>
              <w:rPr>
                <w:color w:val="000000"/>
              </w:rPr>
              <w:t>9.2</w:t>
            </w:r>
          </w:p>
        </w:tc>
        <w:tc>
          <w:tcPr>
            <w:tcW w:w="2400" w:type="dxa"/>
            <w:tcBorders>
              <w:top w:val="nil"/>
              <w:left w:val="single" w:sz="4" w:space="0" w:color="C0C0C0"/>
              <w:bottom w:val="nil"/>
              <w:right w:val="single" w:sz="4" w:space="0" w:color="C0C0C0"/>
            </w:tcBorders>
            <w:hideMark/>
          </w:tcPr>
          <w:p w14:paraId="10C445F2"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54BC059E" w14:textId="77777777" w:rsidR="000A0FDC" w:rsidRDefault="000A0FDC" w:rsidP="00F4474A">
            <w:pPr>
              <w:pStyle w:val="TableText10"/>
              <w:widowControl w:val="0"/>
              <w:rPr>
                <w:color w:val="000000"/>
              </w:rPr>
            </w:pPr>
            <w:r>
              <w:rPr>
                <w:color w:val="000000"/>
              </w:rPr>
              <w:t>refuse to provide sample of oral fluid for analysis—first offender</w:t>
            </w:r>
          </w:p>
        </w:tc>
        <w:tc>
          <w:tcPr>
            <w:tcW w:w="1320" w:type="dxa"/>
            <w:tcBorders>
              <w:top w:val="nil"/>
              <w:left w:val="single" w:sz="4" w:space="0" w:color="C0C0C0"/>
              <w:bottom w:val="nil"/>
              <w:right w:val="single" w:sz="4" w:space="0" w:color="C0C0C0"/>
            </w:tcBorders>
            <w:hideMark/>
          </w:tcPr>
          <w:p w14:paraId="4C305AC9"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7617A96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4CBEE0E" w14:textId="77777777" w:rsidR="000A0FDC" w:rsidRDefault="000A0FDC" w:rsidP="00F4474A">
            <w:pPr>
              <w:pStyle w:val="TableText10"/>
              <w:widowControl w:val="0"/>
              <w:rPr>
                <w:color w:val="000000"/>
              </w:rPr>
            </w:pPr>
            <w:r>
              <w:t>-</w:t>
            </w:r>
          </w:p>
        </w:tc>
      </w:tr>
      <w:tr w:rsidR="000A0FDC" w14:paraId="7F52E1FC" w14:textId="77777777" w:rsidTr="00F4474A">
        <w:trPr>
          <w:cantSplit/>
        </w:trPr>
        <w:tc>
          <w:tcPr>
            <w:tcW w:w="1186" w:type="dxa"/>
            <w:tcBorders>
              <w:top w:val="nil"/>
              <w:left w:val="single" w:sz="4" w:space="0" w:color="C0C0C0"/>
              <w:bottom w:val="nil"/>
              <w:right w:val="single" w:sz="4" w:space="0" w:color="C0C0C0"/>
            </w:tcBorders>
            <w:hideMark/>
          </w:tcPr>
          <w:p w14:paraId="06CC5DEB" w14:textId="77777777" w:rsidR="000A0FDC" w:rsidRDefault="000A0FDC" w:rsidP="00F4474A">
            <w:pPr>
              <w:pStyle w:val="TableText10"/>
              <w:widowControl w:val="0"/>
              <w:rPr>
                <w:color w:val="000000"/>
              </w:rPr>
            </w:pPr>
            <w:r>
              <w:rPr>
                <w:color w:val="000000"/>
              </w:rPr>
              <w:t>9.3</w:t>
            </w:r>
          </w:p>
        </w:tc>
        <w:tc>
          <w:tcPr>
            <w:tcW w:w="2400" w:type="dxa"/>
            <w:tcBorders>
              <w:top w:val="nil"/>
              <w:left w:val="single" w:sz="4" w:space="0" w:color="C0C0C0"/>
              <w:bottom w:val="nil"/>
              <w:right w:val="single" w:sz="4" w:space="0" w:color="C0C0C0"/>
            </w:tcBorders>
            <w:hideMark/>
          </w:tcPr>
          <w:p w14:paraId="693BBE2F"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33FC0BA8" w14:textId="77777777" w:rsidR="000A0FDC" w:rsidRDefault="000A0FDC" w:rsidP="00F4474A">
            <w:pPr>
              <w:pStyle w:val="TableText10"/>
              <w:widowControl w:val="0"/>
              <w:rPr>
                <w:color w:val="000000"/>
              </w:rPr>
            </w:pPr>
            <w:r>
              <w:rPr>
                <w:color w:val="000000"/>
              </w:rPr>
              <w:t>refuse to provide sample of oral fluid for analysis—repeat offender</w:t>
            </w:r>
          </w:p>
        </w:tc>
        <w:tc>
          <w:tcPr>
            <w:tcW w:w="1320" w:type="dxa"/>
            <w:tcBorders>
              <w:top w:val="nil"/>
              <w:left w:val="single" w:sz="4" w:space="0" w:color="C0C0C0"/>
              <w:bottom w:val="nil"/>
              <w:right w:val="single" w:sz="4" w:space="0" w:color="C0C0C0"/>
            </w:tcBorders>
            <w:hideMark/>
          </w:tcPr>
          <w:p w14:paraId="67580C2A"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37D782D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1C28AC7" w14:textId="77777777" w:rsidR="000A0FDC" w:rsidRDefault="000A0FDC" w:rsidP="00F4474A">
            <w:pPr>
              <w:pStyle w:val="TableText10"/>
              <w:widowControl w:val="0"/>
              <w:rPr>
                <w:color w:val="000000"/>
              </w:rPr>
            </w:pPr>
            <w:r>
              <w:t>-</w:t>
            </w:r>
          </w:p>
        </w:tc>
      </w:tr>
      <w:tr w:rsidR="000A0FDC" w14:paraId="463E419D"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29B47DC1" w14:textId="77777777" w:rsidR="000A0FDC" w:rsidRDefault="000A0FDC" w:rsidP="00F4474A">
            <w:pPr>
              <w:pStyle w:val="TableText10"/>
              <w:widowControl w:val="0"/>
              <w:rPr>
                <w:color w:val="000000"/>
              </w:rPr>
            </w:pPr>
            <w:r>
              <w:rPr>
                <w:color w:val="000000"/>
              </w:rPr>
              <w:t>9.4</w:t>
            </w:r>
          </w:p>
        </w:tc>
        <w:tc>
          <w:tcPr>
            <w:tcW w:w="2400" w:type="dxa"/>
            <w:tcBorders>
              <w:top w:val="nil"/>
              <w:left w:val="single" w:sz="4" w:space="0" w:color="C0C0C0"/>
              <w:bottom w:val="single" w:sz="4" w:space="0" w:color="C0C0C0"/>
              <w:right w:val="single" w:sz="4" w:space="0" w:color="C0C0C0"/>
            </w:tcBorders>
            <w:hideMark/>
          </w:tcPr>
          <w:p w14:paraId="0C491CAC"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6BDDB7DE" w14:textId="77777777" w:rsidR="000A0FDC" w:rsidRDefault="000A0FDC" w:rsidP="00F4474A">
            <w:pPr>
              <w:pStyle w:val="TableText10"/>
              <w:widowControl w:val="0"/>
              <w:rPr>
                <w:color w:val="000000"/>
              </w:rPr>
            </w:pPr>
            <w:r>
              <w:rPr>
                <w:color w:val="000000"/>
              </w:rPr>
              <w:t>refuse to provide sample of oral fluid for analysis—repeat offender</w:t>
            </w:r>
          </w:p>
        </w:tc>
        <w:tc>
          <w:tcPr>
            <w:tcW w:w="1320" w:type="dxa"/>
            <w:tcBorders>
              <w:top w:val="nil"/>
              <w:left w:val="single" w:sz="4" w:space="0" w:color="C0C0C0"/>
              <w:bottom w:val="single" w:sz="4" w:space="0" w:color="C0C0C0"/>
              <w:right w:val="single" w:sz="4" w:space="0" w:color="C0C0C0"/>
            </w:tcBorders>
            <w:hideMark/>
          </w:tcPr>
          <w:p w14:paraId="33E3A122"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3EA954F7"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12D69BE" w14:textId="77777777" w:rsidR="000A0FDC" w:rsidRDefault="000A0FDC" w:rsidP="00F4474A">
            <w:pPr>
              <w:pStyle w:val="TableText10"/>
              <w:widowControl w:val="0"/>
              <w:rPr>
                <w:color w:val="000000"/>
              </w:rPr>
            </w:pPr>
            <w:r>
              <w:t>-</w:t>
            </w:r>
          </w:p>
        </w:tc>
      </w:tr>
      <w:tr w:rsidR="000A0FDC" w14:paraId="37A27619"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5D680897" w14:textId="77777777" w:rsidR="000A0FDC" w:rsidRDefault="000A0FDC" w:rsidP="00F4474A">
            <w:pPr>
              <w:pStyle w:val="TableText10"/>
              <w:keepNext/>
              <w:widowControl w:val="0"/>
              <w:rPr>
                <w:color w:val="000000"/>
              </w:rPr>
            </w:pPr>
            <w:r>
              <w:rPr>
                <w:color w:val="000000"/>
              </w:rPr>
              <w:t>10</w:t>
            </w:r>
          </w:p>
        </w:tc>
        <w:tc>
          <w:tcPr>
            <w:tcW w:w="2400" w:type="dxa"/>
            <w:tcBorders>
              <w:top w:val="single" w:sz="4" w:space="0" w:color="C0C0C0"/>
              <w:left w:val="single" w:sz="4" w:space="0" w:color="C0C0C0"/>
              <w:bottom w:val="nil"/>
              <w:right w:val="single" w:sz="4" w:space="0" w:color="C0C0C0"/>
            </w:tcBorders>
            <w:hideMark/>
          </w:tcPr>
          <w:p w14:paraId="7B1E6504" w14:textId="77777777" w:rsidR="000A0FDC" w:rsidRDefault="000A0FDC" w:rsidP="00F4474A">
            <w:pPr>
              <w:pStyle w:val="TableText10"/>
              <w:widowControl w:val="0"/>
              <w:rPr>
                <w:color w:val="000000"/>
              </w:rPr>
            </w:pPr>
            <w:r>
              <w:rPr>
                <w:color w:val="000000"/>
              </w:rPr>
              <w:t>22A (2) (b)</w:t>
            </w:r>
          </w:p>
        </w:tc>
        <w:tc>
          <w:tcPr>
            <w:tcW w:w="3719" w:type="dxa"/>
            <w:tcBorders>
              <w:top w:val="single" w:sz="4" w:space="0" w:color="C0C0C0"/>
              <w:left w:val="single" w:sz="4" w:space="0" w:color="C0C0C0"/>
              <w:bottom w:val="nil"/>
              <w:right w:val="single" w:sz="4" w:space="0" w:color="C0C0C0"/>
            </w:tcBorders>
          </w:tcPr>
          <w:p w14:paraId="58163453"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66E24751"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1D6CF3C"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8D8FE58" w14:textId="77777777" w:rsidR="000A0FDC" w:rsidRDefault="000A0FDC" w:rsidP="00F4474A">
            <w:pPr>
              <w:pStyle w:val="TableText10"/>
              <w:widowControl w:val="0"/>
              <w:rPr>
                <w:color w:val="000000"/>
              </w:rPr>
            </w:pPr>
          </w:p>
        </w:tc>
      </w:tr>
      <w:tr w:rsidR="000A0FDC" w14:paraId="6716F523" w14:textId="77777777" w:rsidTr="00F4474A">
        <w:trPr>
          <w:cantSplit/>
        </w:trPr>
        <w:tc>
          <w:tcPr>
            <w:tcW w:w="1186" w:type="dxa"/>
            <w:tcBorders>
              <w:top w:val="nil"/>
              <w:left w:val="single" w:sz="4" w:space="0" w:color="C0C0C0"/>
              <w:bottom w:val="nil"/>
              <w:right w:val="single" w:sz="4" w:space="0" w:color="C0C0C0"/>
            </w:tcBorders>
            <w:hideMark/>
          </w:tcPr>
          <w:p w14:paraId="6E9967EF" w14:textId="77777777" w:rsidR="000A0FDC" w:rsidRDefault="000A0FDC" w:rsidP="00F4474A">
            <w:pPr>
              <w:pStyle w:val="TableText10"/>
              <w:widowControl w:val="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0E35274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28306E31" w14:textId="77777777" w:rsidR="000A0FDC" w:rsidRDefault="000A0FDC" w:rsidP="00F4474A">
            <w:pPr>
              <w:pStyle w:val="TableText10"/>
              <w:widowControl w:val="0"/>
              <w:rPr>
                <w:color w:val="000000"/>
              </w:rPr>
            </w:pPr>
            <w:r>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65000565"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4CDBEB5A"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BE0B89C" w14:textId="77777777" w:rsidR="000A0FDC" w:rsidRDefault="000A0FDC" w:rsidP="00F4474A">
            <w:pPr>
              <w:pStyle w:val="TableText10"/>
              <w:widowControl w:val="0"/>
              <w:rPr>
                <w:color w:val="000000"/>
              </w:rPr>
            </w:pPr>
            <w:r>
              <w:t>-</w:t>
            </w:r>
          </w:p>
        </w:tc>
      </w:tr>
      <w:tr w:rsidR="000A0FDC" w14:paraId="40AB2CAA" w14:textId="77777777" w:rsidTr="00F4474A">
        <w:trPr>
          <w:cantSplit/>
        </w:trPr>
        <w:tc>
          <w:tcPr>
            <w:tcW w:w="1186" w:type="dxa"/>
            <w:tcBorders>
              <w:top w:val="nil"/>
              <w:left w:val="single" w:sz="4" w:space="0" w:color="C0C0C0"/>
              <w:bottom w:val="nil"/>
              <w:right w:val="single" w:sz="4" w:space="0" w:color="C0C0C0"/>
            </w:tcBorders>
            <w:hideMark/>
          </w:tcPr>
          <w:p w14:paraId="76C72FF4" w14:textId="77777777" w:rsidR="000A0FDC" w:rsidRDefault="000A0FDC" w:rsidP="00F4474A">
            <w:pPr>
              <w:pStyle w:val="TableText10"/>
              <w:widowControl w:val="0"/>
              <w:rPr>
                <w:color w:val="000000"/>
              </w:rPr>
            </w:pPr>
            <w:r>
              <w:rPr>
                <w:color w:val="000000"/>
              </w:rPr>
              <w:t>10.2</w:t>
            </w:r>
          </w:p>
        </w:tc>
        <w:tc>
          <w:tcPr>
            <w:tcW w:w="2400" w:type="dxa"/>
            <w:tcBorders>
              <w:top w:val="nil"/>
              <w:left w:val="single" w:sz="4" w:space="0" w:color="C0C0C0"/>
              <w:bottom w:val="nil"/>
              <w:right w:val="single" w:sz="4" w:space="0" w:color="C0C0C0"/>
            </w:tcBorders>
            <w:hideMark/>
          </w:tcPr>
          <w:p w14:paraId="5287A79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393520C0" w14:textId="77777777" w:rsidR="000A0FDC" w:rsidRDefault="000A0FDC" w:rsidP="00F4474A">
            <w:pPr>
              <w:pStyle w:val="TableText10"/>
              <w:widowControl w:val="0"/>
              <w:rPr>
                <w:color w:val="000000"/>
              </w:rPr>
            </w:pPr>
            <w:r>
              <w:rPr>
                <w:color w:val="000000"/>
              </w:rPr>
              <w:t>fail to provide sample of oral fluid in accordance with reasonable directions of police officer—first offender</w:t>
            </w:r>
          </w:p>
        </w:tc>
        <w:tc>
          <w:tcPr>
            <w:tcW w:w="1320" w:type="dxa"/>
            <w:tcBorders>
              <w:top w:val="nil"/>
              <w:left w:val="single" w:sz="4" w:space="0" w:color="C0C0C0"/>
              <w:bottom w:val="nil"/>
              <w:right w:val="single" w:sz="4" w:space="0" w:color="C0C0C0"/>
            </w:tcBorders>
            <w:hideMark/>
          </w:tcPr>
          <w:p w14:paraId="463637DF"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290A42D9"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9B35AB3" w14:textId="77777777" w:rsidR="000A0FDC" w:rsidRDefault="000A0FDC" w:rsidP="00F4474A">
            <w:pPr>
              <w:pStyle w:val="TableText10"/>
              <w:widowControl w:val="0"/>
              <w:rPr>
                <w:color w:val="000000"/>
              </w:rPr>
            </w:pPr>
            <w:r>
              <w:t>-</w:t>
            </w:r>
          </w:p>
        </w:tc>
      </w:tr>
      <w:tr w:rsidR="000A0FDC" w14:paraId="08C3138A" w14:textId="77777777" w:rsidTr="00F4474A">
        <w:trPr>
          <w:cantSplit/>
        </w:trPr>
        <w:tc>
          <w:tcPr>
            <w:tcW w:w="1186" w:type="dxa"/>
            <w:tcBorders>
              <w:top w:val="nil"/>
              <w:left w:val="single" w:sz="4" w:space="0" w:color="C0C0C0"/>
              <w:bottom w:val="nil"/>
              <w:right w:val="single" w:sz="4" w:space="0" w:color="C0C0C0"/>
            </w:tcBorders>
            <w:hideMark/>
          </w:tcPr>
          <w:p w14:paraId="01DD52F9" w14:textId="77777777" w:rsidR="000A0FDC" w:rsidRDefault="000A0FDC" w:rsidP="00F4474A">
            <w:pPr>
              <w:pStyle w:val="TableText10"/>
              <w:widowControl w:val="0"/>
              <w:rPr>
                <w:color w:val="000000"/>
              </w:rPr>
            </w:pPr>
            <w:r>
              <w:rPr>
                <w:color w:val="000000"/>
              </w:rPr>
              <w:t>10.3</w:t>
            </w:r>
          </w:p>
        </w:tc>
        <w:tc>
          <w:tcPr>
            <w:tcW w:w="2400" w:type="dxa"/>
            <w:tcBorders>
              <w:top w:val="nil"/>
              <w:left w:val="single" w:sz="4" w:space="0" w:color="C0C0C0"/>
              <w:bottom w:val="nil"/>
              <w:right w:val="single" w:sz="4" w:space="0" w:color="C0C0C0"/>
            </w:tcBorders>
            <w:hideMark/>
          </w:tcPr>
          <w:p w14:paraId="22C4CC70"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72E39E15" w14:textId="77777777" w:rsidR="000A0FDC" w:rsidRDefault="000A0FDC" w:rsidP="00F4474A">
            <w:pPr>
              <w:pStyle w:val="TableText10"/>
              <w:widowControl w:val="0"/>
              <w:rPr>
                <w:color w:val="000000"/>
              </w:rPr>
            </w:pPr>
            <w:r>
              <w:rPr>
                <w:color w:val="000000"/>
              </w:rPr>
              <w:t>fail to provide sample of oral fluid in accordance with reasonable directions of police officer—repeat offender</w:t>
            </w:r>
          </w:p>
        </w:tc>
        <w:tc>
          <w:tcPr>
            <w:tcW w:w="1320" w:type="dxa"/>
            <w:tcBorders>
              <w:top w:val="nil"/>
              <w:left w:val="single" w:sz="4" w:space="0" w:color="C0C0C0"/>
              <w:bottom w:val="nil"/>
              <w:right w:val="single" w:sz="4" w:space="0" w:color="C0C0C0"/>
            </w:tcBorders>
            <w:hideMark/>
          </w:tcPr>
          <w:p w14:paraId="213481B8"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76612D8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91BC0E0" w14:textId="77777777" w:rsidR="000A0FDC" w:rsidRDefault="000A0FDC" w:rsidP="00F4474A">
            <w:pPr>
              <w:pStyle w:val="TableText10"/>
              <w:widowControl w:val="0"/>
              <w:rPr>
                <w:color w:val="000000"/>
              </w:rPr>
            </w:pPr>
            <w:r>
              <w:t>-</w:t>
            </w:r>
          </w:p>
        </w:tc>
      </w:tr>
      <w:tr w:rsidR="000A0FDC" w14:paraId="757E8651"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3ED15785" w14:textId="77777777" w:rsidR="000A0FDC" w:rsidRDefault="000A0FDC" w:rsidP="00F4474A">
            <w:pPr>
              <w:pStyle w:val="TableText10"/>
              <w:widowControl w:val="0"/>
              <w:rPr>
                <w:color w:val="000000"/>
              </w:rPr>
            </w:pPr>
            <w:r>
              <w:rPr>
                <w:color w:val="000000"/>
              </w:rPr>
              <w:t>10.4</w:t>
            </w:r>
          </w:p>
        </w:tc>
        <w:tc>
          <w:tcPr>
            <w:tcW w:w="2400" w:type="dxa"/>
            <w:tcBorders>
              <w:top w:val="nil"/>
              <w:left w:val="single" w:sz="4" w:space="0" w:color="C0C0C0"/>
              <w:bottom w:val="single" w:sz="4" w:space="0" w:color="C0C0C0"/>
              <w:right w:val="single" w:sz="4" w:space="0" w:color="C0C0C0"/>
            </w:tcBorders>
            <w:hideMark/>
          </w:tcPr>
          <w:p w14:paraId="0017609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1BE20B9A" w14:textId="77777777" w:rsidR="000A0FDC" w:rsidRDefault="000A0FDC" w:rsidP="00F4474A">
            <w:pPr>
              <w:pStyle w:val="TableText10"/>
              <w:widowControl w:val="0"/>
              <w:rPr>
                <w:color w:val="000000"/>
              </w:rPr>
            </w:pPr>
            <w:r>
              <w:rPr>
                <w:color w:val="000000"/>
              </w:rPr>
              <w:t>fail to provide sample of oral fluid in accordance with reasonable directions of police officer—repeat offender</w:t>
            </w:r>
          </w:p>
        </w:tc>
        <w:tc>
          <w:tcPr>
            <w:tcW w:w="1320" w:type="dxa"/>
            <w:tcBorders>
              <w:top w:val="nil"/>
              <w:left w:val="single" w:sz="4" w:space="0" w:color="C0C0C0"/>
              <w:bottom w:val="single" w:sz="4" w:space="0" w:color="C0C0C0"/>
              <w:right w:val="single" w:sz="4" w:space="0" w:color="C0C0C0"/>
            </w:tcBorders>
            <w:hideMark/>
          </w:tcPr>
          <w:p w14:paraId="49E3DF00"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45EED22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5FFE845" w14:textId="77777777" w:rsidR="000A0FDC" w:rsidRDefault="000A0FDC" w:rsidP="00F4474A">
            <w:pPr>
              <w:pStyle w:val="TableText10"/>
              <w:widowControl w:val="0"/>
              <w:rPr>
                <w:color w:val="000000"/>
              </w:rPr>
            </w:pPr>
            <w:r>
              <w:t>-</w:t>
            </w:r>
          </w:p>
        </w:tc>
      </w:tr>
      <w:tr w:rsidR="000A0FDC" w14:paraId="5B255CE3"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11F3B6F5" w14:textId="77777777" w:rsidR="000A0FDC" w:rsidRDefault="000A0FDC" w:rsidP="00F4474A">
            <w:pPr>
              <w:pStyle w:val="TableText10"/>
              <w:widowControl w:val="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4DBE8D46" w14:textId="77777777" w:rsidR="000A0FDC" w:rsidRDefault="000A0FDC" w:rsidP="00F4474A">
            <w:pPr>
              <w:pStyle w:val="TableText10"/>
              <w:widowControl w:val="0"/>
              <w:rPr>
                <w:color w:val="000000"/>
              </w:rPr>
            </w:pPr>
            <w:r>
              <w:rPr>
                <w:color w:val="000000"/>
              </w:rPr>
              <w:t>22B</w:t>
            </w:r>
          </w:p>
        </w:tc>
        <w:tc>
          <w:tcPr>
            <w:tcW w:w="3719" w:type="dxa"/>
            <w:tcBorders>
              <w:top w:val="single" w:sz="4" w:space="0" w:color="C0C0C0"/>
              <w:left w:val="single" w:sz="4" w:space="0" w:color="C0C0C0"/>
              <w:bottom w:val="single" w:sz="4" w:space="0" w:color="C0C0C0"/>
              <w:right w:val="single" w:sz="4" w:space="0" w:color="C0C0C0"/>
            </w:tcBorders>
            <w:hideMark/>
          </w:tcPr>
          <w:p w14:paraId="223EA015" w14:textId="77777777" w:rsidR="000A0FDC" w:rsidRDefault="000A0FDC" w:rsidP="00F4474A">
            <w:pPr>
              <w:pStyle w:val="TableText10"/>
              <w:widowControl w:val="0"/>
              <w:rPr>
                <w:color w:val="000000"/>
              </w:rPr>
            </w:pPr>
            <w:r>
              <w:rPr>
                <w:color w:val="000000"/>
              </w:rPr>
              <w:t>fail to stay for alcohol or drug screening test</w:t>
            </w:r>
          </w:p>
        </w:tc>
        <w:tc>
          <w:tcPr>
            <w:tcW w:w="1320" w:type="dxa"/>
            <w:tcBorders>
              <w:top w:val="single" w:sz="4" w:space="0" w:color="C0C0C0"/>
              <w:left w:val="single" w:sz="4" w:space="0" w:color="C0C0C0"/>
              <w:bottom w:val="single" w:sz="4" w:space="0" w:color="C0C0C0"/>
              <w:right w:val="single" w:sz="4" w:space="0" w:color="C0C0C0"/>
            </w:tcBorders>
            <w:hideMark/>
          </w:tcPr>
          <w:p w14:paraId="578FFD73"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FB0AFB"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EE10FBB" w14:textId="77777777" w:rsidR="000A0FDC" w:rsidRDefault="000A0FDC" w:rsidP="00F4474A">
            <w:pPr>
              <w:pStyle w:val="TableText10"/>
              <w:widowControl w:val="0"/>
              <w:rPr>
                <w:color w:val="000000"/>
              </w:rPr>
            </w:pPr>
            <w:r>
              <w:t>-</w:t>
            </w:r>
          </w:p>
        </w:tc>
      </w:tr>
      <w:tr w:rsidR="000A0FDC" w14:paraId="06CF4245"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43695625" w14:textId="77777777" w:rsidR="000A0FDC" w:rsidRDefault="000A0FDC" w:rsidP="00F4474A">
            <w:pPr>
              <w:pStyle w:val="TableText10"/>
              <w:widowControl w:val="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3B1A8F93" w14:textId="77777777" w:rsidR="000A0FDC" w:rsidRDefault="000A0FDC" w:rsidP="00F4474A">
            <w:pPr>
              <w:pStyle w:val="TableText10"/>
              <w:widowControl w:val="0"/>
              <w:rPr>
                <w:color w:val="000000"/>
              </w:rPr>
            </w:pPr>
            <w:r>
              <w:rPr>
                <w:color w:val="000000"/>
              </w:rPr>
              <w:t>22C</w:t>
            </w:r>
          </w:p>
        </w:tc>
        <w:tc>
          <w:tcPr>
            <w:tcW w:w="3719" w:type="dxa"/>
            <w:tcBorders>
              <w:top w:val="single" w:sz="4" w:space="0" w:color="C0C0C0"/>
              <w:left w:val="single" w:sz="4" w:space="0" w:color="C0C0C0"/>
              <w:bottom w:val="single" w:sz="4" w:space="0" w:color="C0C0C0"/>
              <w:right w:val="single" w:sz="4" w:space="0" w:color="C0C0C0"/>
            </w:tcBorders>
            <w:hideMark/>
          </w:tcPr>
          <w:p w14:paraId="0502D4D8" w14:textId="77777777" w:rsidR="000A0FDC" w:rsidRDefault="000A0FDC" w:rsidP="00F4474A">
            <w:pPr>
              <w:pStyle w:val="TableText10"/>
              <w:widowControl w:val="0"/>
              <w:rPr>
                <w:color w:val="000000"/>
              </w:rPr>
            </w:pPr>
            <w:r>
              <w:rPr>
                <w:color w:val="000000"/>
              </w:rPr>
              <w:t>fail to undergo alcohol or drug screening test</w:t>
            </w:r>
          </w:p>
        </w:tc>
        <w:tc>
          <w:tcPr>
            <w:tcW w:w="1320" w:type="dxa"/>
            <w:tcBorders>
              <w:top w:val="single" w:sz="4" w:space="0" w:color="C0C0C0"/>
              <w:left w:val="single" w:sz="4" w:space="0" w:color="C0C0C0"/>
              <w:bottom w:val="single" w:sz="4" w:space="0" w:color="C0C0C0"/>
              <w:right w:val="single" w:sz="4" w:space="0" w:color="C0C0C0"/>
            </w:tcBorders>
            <w:hideMark/>
          </w:tcPr>
          <w:p w14:paraId="58AC1F29" w14:textId="77777777" w:rsidR="000A0FDC" w:rsidRDefault="000A0FDC" w:rsidP="00F4474A">
            <w:pPr>
              <w:pStyle w:val="TableText10"/>
              <w:widowControl w:val="0"/>
              <w:rPr>
                <w:color w:val="000000"/>
              </w:rPr>
            </w:pPr>
            <w:r>
              <w:rPr>
                <w:color w:val="000000"/>
              </w:rPr>
              <w:t>30</w:t>
            </w:r>
          </w:p>
        </w:tc>
        <w:tc>
          <w:tcPr>
            <w:tcW w:w="1560" w:type="dxa"/>
            <w:tcBorders>
              <w:top w:val="single" w:sz="4" w:space="0" w:color="C0C0C0"/>
              <w:left w:val="single" w:sz="4" w:space="0" w:color="C0C0C0"/>
              <w:bottom w:val="single" w:sz="4" w:space="0" w:color="C0C0C0"/>
              <w:right w:val="single" w:sz="4" w:space="0" w:color="C0C0C0"/>
            </w:tcBorders>
            <w:hideMark/>
          </w:tcPr>
          <w:p w14:paraId="5E3446AD"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16885270" w14:textId="77777777" w:rsidR="000A0FDC" w:rsidRDefault="000A0FDC" w:rsidP="00F4474A">
            <w:pPr>
              <w:pStyle w:val="TableText10"/>
              <w:widowControl w:val="0"/>
              <w:rPr>
                <w:color w:val="000000"/>
              </w:rPr>
            </w:pPr>
            <w:r>
              <w:t>-</w:t>
            </w:r>
          </w:p>
        </w:tc>
      </w:tr>
      <w:tr w:rsidR="000A0FDC" w14:paraId="6F68C4D9"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582E11A7" w14:textId="77777777" w:rsidR="000A0FDC" w:rsidRDefault="000A0FDC" w:rsidP="00F4474A">
            <w:pPr>
              <w:pStyle w:val="TableText10"/>
              <w:keepNext/>
              <w:widowControl w:val="0"/>
              <w:rPr>
                <w:color w:val="000000"/>
              </w:rPr>
            </w:pPr>
            <w:r>
              <w:rPr>
                <w:color w:val="000000"/>
              </w:rPr>
              <w:t>13</w:t>
            </w:r>
          </w:p>
        </w:tc>
        <w:tc>
          <w:tcPr>
            <w:tcW w:w="2400" w:type="dxa"/>
            <w:tcBorders>
              <w:top w:val="single" w:sz="4" w:space="0" w:color="C0C0C0"/>
              <w:left w:val="single" w:sz="4" w:space="0" w:color="C0C0C0"/>
              <w:bottom w:val="nil"/>
              <w:right w:val="single" w:sz="4" w:space="0" w:color="C0C0C0"/>
            </w:tcBorders>
            <w:hideMark/>
          </w:tcPr>
          <w:p w14:paraId="7A682388" w14:textId="77777777" w:rsidR="000A0FDC" w:rsidRDefault="000A0FDC" w:rsidP="00F4474A">
            <w:pPr>
              <w:pStyle w:val="TableText10"/>
              <w:keepNext/>
              <w:widowControl w:val="0"/>
              <w:rPr>
                <w:color w:val="000000"/>
              </w:rPr>
            </w:pPr>
            <w:r>
              <w:rPr>
                <w:color w:val="000000"/>
              </w:rPr>
              <w:t>23 (1)</w:t>
            </w:r>
          </w:p>
        </w:tc>
        <w:tc>
          <w:tcPr>
            <w:tcW w:w="3719" w:type="dxa"/>
            <w:tcBorders>
              <w:top w:val="single" w:sz="4" w:space="0" w:color="C0C0C0"/>
              <w:left w:val="single" w:sz="4" w:space="0" w:color="C0C0C0"/>
              <w:bottom w:val="nil"/>
              <w:right w:val="single" w:sz="4" w:space="0" w:color="C0C0C0"/>
            </w:tcBorders>
          </w:tcPr>
          <w:p w14:paraId="08281FE1" w14:textId="77777777" w:rsidR="000A0FDC" w:rsidRDefault="000A0FDC" w:rsidP="00F4474A">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065BBDCE" w14:textId="77777777" w:rsidR="000A0FDC" w:rsidRDefault="000A0FDC" w:rsidP="00F4474A">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088D2AC2" w14:textId="77777777" w:rsidR="000A0FDC" w:rsidRDefault="000A0FDC" w:rsidP="00F4474A">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2AADFA51" w14:textId="77777777" w:rsidR="000A0FDC" w:rsidRDefault="000A0FDC" w:rsidP="00F4474A">
            <w:pPr>
              <w:pStyle w:val="TableText10"/>
              <w:keepNext/>
              <w:widowControl w:val="0"/>
              <w:rPr>
                <w:color w:val="000000"/>
              </w:rPr>
            </w:pPr>
          </w:p>
        </w:tc>
      </w:tr>
      <w:tr w:rsidR="000A0FDC" w14:paraId="62628894" w14:textId="77777777" w:rsidTr="00F4474A">
        <w:trPr>
          <w:cantSplit/>
        </w:trPr>
        <w:tc>
          <w:tcPr>
            <w:tcW w:w="1186" w:type="dxa"/>
            <w:tcBorders>
              <w:top w:val="nil"/>
              <w:left w:val="single" w:sz="4" w:space="0" w:color="C0C0C0"/>
              <w:bottom w:val="nil"/>
              <w:right w:val="single" w:sz="4" w:space="0" w:color="C0C0C0"/>
            </w:tcBorders>
            <w:hideMark/>
          </w:tcPr>
          <w:p w14:paraId="2154A75A" w14:textId="77777777" w:rsidR="000A0FDC" w:rsidRDefault="000A0FDC" w:rsidP="00F4474A">
            <w:pPr>
              <w:pStyle w:val="TableText10"/>
              <w:widowControl w:val="0"/>
              <w:rPr>
                <w:color w:val="000000"/>
              </w:rPr>
            </w:pPr>
            <w:r>
              <w:rPr>
                <w:color w:val="000000"/>
              </w:rPr>
              <w:t>13.1</w:t>
            </w:r>
          </w:p>
        </w:tc>
        <w:tc>
          <w:tcPr>
            <w:tcW w:w="2400" w:type="dxa"/>
            <w:tcBorders>
              <w:top w:val="nil"/>
              <w:left w:val="single" w:sz="4" w:space="0" w:color="C0C0C0"/>
              <w:bottom w:val="nil"/>
              <w:right w:val="single" w:sz="4" w:space="0" w:color="C0C0C0"/>
            </w:tcBorders>
            <w:hideMark/>
          </w:tcPr>
          <w:p w14:paraId="47A4FE89"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1FC5BB9E" w14:textId="77777777" w:rsidR="000A0FDC" w:rsidRDefault="000A0FDC" w:rsidP="00F4474A">
            <w:pPr>
              <w:pStyle w:val="TableText10"/>
              <w:widowControl w:val="0"/>
              <w:rPr>
                <w:color w:val="000000"/>
              </w:rPr>
            </w:pPr>
            <w:r>
              <w:rPr>
                <w:color w:val="000000"/>
              </w:rPr>
              <w:t>fail/refuse to permit blood sample to be taken—first offender</w:t>
            </w:r>
          </w:p>
        </w:tc>
        <w:tc>
          <w:tcPr>
            <w:tcW w:w="1320" w:type="dxa"/>
            <w:tcBorders>
              <w:top w:val="nil"/>
              <w:left w:val="single" w:sz="4" w:space="0" w:color="C0C0C0"/>
              <w:bottom w:val="nil"/>
              <w:right w:val="single" w:sz="4" w:space="0" w:color="C0C0C0"/>
            </w:tcBorders>
            <w:hideMark/>
          </w:tcPr>
          <w:p w14:paraId="7FBB5ACF"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197C32A"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62707C9" w14:textId="77777777" w:rsidR="000A0FDC" w:rsidRDefault="000A0FDC" w:rsidP="00F4474A">
            <w:pPr>
              <w:pStyle w:val="TableText10"/>
              <w:widowControl w:val="0"/>
              <w:rPr>
                <w:color w:val="000000"/>
              </w:rPr>
            </w:pPr>
            <w:r>
              <w:t>-</w:t>
            </w:r>
          </w:p>
        </w:tc>
      </w:tr>
      <w:tr w:rsidR="000A0FDC" w14:paraId="7591709B" w14:textId="77777777" w:rsidTr="00F4474A">
        <w:trPr>
          <w:cantSplit/>
        </w:trPr>
        <w:tc>
          <w:tcPr>
            <w:tcW w:w="1186" w:type="dxa"/>
            <w:tcBorders>
              <w:top w:val="nil"/>
              <w:left w:val="single" w:sz="4" w:space="0" w:color="C0C0C0"/>
              <w:bottom w:val="nil"/>
              <w:right w:val="single" w:sz="4" w:space="0" w:color="C0C0C0"/>
            </w:tcBorders>
            <w:hideMark/>
          </w:tcPr>
          <w:p w14:paraId="791E7871" w14:textId="77777777" w:rsidR="000A0FDC" w:rsidRDefault="000A0FDC" w:rsidP="00F4474A">
            <w:pPr>
              <w:pStyle w:val="TableText10"/>
              <w:widowControl w:val="0"/>
              <w:rPr>
                <w:color w:val="000000"/>
              </w:rPr>
            </w:pPr>
            <w:r>
              <w:rPr>
                <w:color w:val="000000"/>
              </w:rPr>
              <w:t>13.2</w:t>
            </w:r>
          </w:p>
        </w:tc>
        <w:tc>
          <w:tcPr>
            <w:tcW w:w="2400" w:type="dxa"/>
            <w:tcBorders>
              <w:top w:val="nil"/>
              <w:left w:val="single" w:sz="4" w:space="0" w:color="C0C0C0"/>
              <w:bottom w:val="nil"/>
              <w:right w:val="single" w:sz="4" w:space="0" w:color="C0C0C0"/>
            </w:tcBorders>
            <w:hideMark/>
          </w:tcPr>
          <w:p w14:paraId="20FF8FB9"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07396BAD" w14:textId="77777777" w:rsidR="000A0FDC" w:rsidRDefault="000A0FDC" w:rsidP="00F4474A">
            <w:pPr>
              <w:pStyle w:val="TableText10"/>
              <w:widowControl w:val="0"/>
              <w:rPr>
                <w:color w:val="000000"/>
              </w:rPr>
            </w:pPr>
            <w:r>
              <w:rPr>
                <w:color w:val="000000"/>
              </w:rPr>
              <w:t>fail/refuse to permit blood sample to be taken—first offender</w:t>
            </w:r>
          </w:p>
        </w:tc>
        <w:tc>
          <w:tcPr>
            <w:tcW w:w="1320" w:type="dxa"/>
            <w:tcBorders>
              <w:top w:val="nil"/>
              <w:left w:val="single" w:sz="4" w:space="0" w:color="C0C0C0"/>
              <w:bottom w:val="nil"/>
              <w:right w:val="single" w:sz="4" w:space="0" w:color="C0C0C0"/>
            </w:tcBorders>
            <w:hideMark/>
          </w:tcPr>
          <w:p w14:paraId="40E4798E"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18180EC9"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DFBF275" w14:textId="77777777" w:rsidR="000A0FDC" w:rsidRDefault="000A0FDC" w:rsidP="00F4474A">
            <w:pPr>
              <w:pStyle w:val="TableText10"/>
              <w:widowControl w:val="0"/>
              <w:rPr>
                <w:color w:val="000000"/>
              </w:rPr>
            </w:pPr>
            <w:r>
              <w:t>-</w:t>
            </w:r>
          </w:p>
        </w:tc>
      </w:tr>
      <w:tr w:rsidR="000A0FDC" w14:paraId="4688A178" w14:textId="77777777" w:rsidTr="00F4474A">
        <w:trPr>
          <w:cantSplit/>
        </w:trPr>
        <w:tc>
          <w:tcPr>
            <w:tcW w:w="1186" w:type="dxa"/>
            <w:tcBorders>
              <w:top w:val="nil"/>
              <w:left w:val="single" w:sz="4" w:space="0" w:color="C0C0C0"/>
              <w:bottom w:val="nil"/>
              <w:right w:val="single" w:sz="4" w:space="0" w:color="C0C0C0"/>
            </w:tcBorders>
            <w:hideMark/>
          </w:tcPr>
          <w:p w14:paraId="6799DF1F" w14:textId="77777777" w:rsidR="000A0FDC" w:rsidRDefault="000A0FDC" w:rsidP="00F4474A">
            <w:pPr>
              <w:pStyle w:val="TableText10"/>
              <w:widowControl w:val="0"/>
              <w:rPr>
                <w:color w:val="000000"/>
              </w:rPr>
            </w:pPr>
            <w:r>
              <w:rPr>
                <w:color w:val="000000"/>
              </w:rPr>
              <w:t>13.3</w:t>
            </w:r>
          </w:p>
        </w:tc>
        <w:tc>
          <w:tcPr>
            <w:tcW w:w="2400" w:type="dxa"/>
            <w:tcBorders>
              <w:top w:val="nil"/>
              <w:left w:val="single" w:sz="4" w:space="0" w:color="C0C0C0"/>
              <w:bottom w:val="nil"/>
              <w:right w:val="single" w:sz="4" w:space="0" w:color="C0C0C0"/>
            </w:tcBorders>
            <w:hideMark/>
          </w:tcPr>
          <w:p w14:paraId="151188FF"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5CC16538" w14:textId="77777777" w:rsidR="000A0FDC" w:rsidRDefault="000A0FDC" w:rsidP="00F4474A">
            <w:pPr>
              <w:pStyle w:val="TableText10"/>
              <w:widowControl w:val="0"/>
              <w:rPr>
                <w:color w:val="000000"/>
              </w:rPr>
            </w:pPr>
            <w:r>
              <w:rPr>
                <w:color w:val="000000"/>
              </w:rPr>
              <w:t>fail/refuse to permit blood sample to be taken—repeat offender</w:t>
            </w:r>
          </w:p>
        </w:tc>
        <w:tc>
          <w:tcPr>
            <w:tcW w:w="1320" w:type="dxa"/>
            <w:tcBorders>
              <w:top w:val="nil"/>
              <w:left w:val="single" w:sz="4" w:space="0" w:color="C0C0C0"/>
              <w:bottom w:val="nil"/>
              <w:right w:val="single" w:sz="4" w:space="0" w:color="C0C0C0"/>
            </w:tcBorders>
            <w:hideMark/>
          </w:tcPr>
          <w:p w14:paraId="0254F33C"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1003E8C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10561E1" w14:textId="77777777" w:rsidR="000A0FDC" w:rsidRDefault="000A0FDC" w:rsidP="00F4474A">
            <w:pPr>
              <w:pStyle w:val="TableText10"/>
              <w:widowControl w:val="0"/>
              <w:rPr>
                <w:color w:val="000000"/>
              </w:rPr>
            </w:pPr>
            <w:r>
              <w:t>-</w:t>
            </w:r>
          </w:p>
        </w:tc>
      </w:tr>
      <w:tr w:rsidR="000A0FDC" w14:paraId="0FAE52C7"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02A7634C" w14:textId="77777777" w:rsidR="000A0FDC" w:rsidRDefault="000A0FDC" w:rsidP="00F4474A">
            <w:pPr>
              <w:pStyle w:val="TableText10"/>
              <w:widowControl w:val="0"/>
              <w:rPr>
                <w:color w:val="000000"/>
              </w:rPr>
            </w:pPr>
            <w:r>
              <w:rPr>
                <w:color w:val="000000"/>
              </w:rPr>
              <w:t>13.4</w:t>
            </w:r>
          </w:p>
        </w:tc>
        <w:tc>
          <w:tcPr>
            <w:tcW w:w="2400" w:type="dxa"/>
            <w:tcBorders>
              <w:top w:val="nil"/>
              <w:left w:val="single" w:sz="4" w:space="0" w:color="C0C0C0"/>
              <w:bottom w:val="single" w:sz="4" w:space="0" w:color="C0C0C0"/>
              <w:right w:val="single" w:sz="4" w:space="0" w:color="C0C0C0"/>
            </w:tcBorders>
            <w:hideMark/>
          </w:tcPr>
          <w:p w14:paraId="6A990C5C"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0C7C16A5" w14:textId="77777777" w:rsidR="000A0FDC" w:rsidRDefault="000A0FDC" w:rsidP="00F4474A">
            <w:pPr>
              <w:pStyle w:val="TableText10"/>
              <w:widowControl w:val="0"/>
              <w:rPr>
                <w:color w:val="000000"/>
              </w:rPr>
            </w:pPr>
            <w:r>
              <w:rPr>
                <w:color w:val="000000"/>
              </w:rPr>
              <w:t>fail/refuse to permit blood sample to be taken—repeat offender</w:t>
            </w:r>
          </w:p>
        </w:tc>
        <w:tc>
          <w:tcPr>
            <w:tcW w:w="1320" w:type="dxa"/>
            <w:tcBorders>
              <w:top w:val="nil"/>
              <w:left w:val="single" w:sz="4" w:space="0" w:color="C0C0C0"/>
              <w:bottom w:val="single" w:sz="4" w:space="0" w:color="C0C0C0"/>
              <w:right w:val="single" w:sz="4" w:space="0" w:color="C0C0C0"/>
            </w:tcBorders>
            <w:hideMark/>
          </w:tcPr>
          <w:p w14:paraId="0F7D6DAB"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59E4F5A9"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FB14B9B" w14:textId="77777777" w:rsidR="000A0FDC" w:rsidRDefault="000A0FDC" w:rsidP="00F4474A">
            <w:pPr>
              <w:pStyle w:val="TableText10"/>
              <w:widowControl w:val="0"/>
              <w:rPr>
                <w:color w:val="000000"/>
              </w:rPr>
            </w:pPr>
            <w:r>
              <w:t>-</w:t>
            </w:r>
          </w:p>
        </w:tc>
      </w:tr>
      <w:tr w:rsidR="000A0FDC" w14:paraId="23E968DB"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2DAA4B20" w14:textId="77777777" w:rsidR="000A0FDC" w:rsidRDefault="000A0FDC" w:rsidP="00F4474A">
            <w:pPr>
              <w:pStyle w:val="TableText10"/>
              <w:keepNext/>
              <w:widowControl w:val="0"/>
              <w:rPr>
                <w:color w:val="000000"/>
              </w:rPr>
            </w:pPr>
            <w:r>
              <w:rPr>
                <w:color w:val="000000"/>
              </w:rPr>
              <w:t>14</w:t>
            </w:r>
          </w:p>
        </w:tc>
        <w:tc>
          <w:tcPr>
            <w:tcW w:w="2400" w:type="dxa"/>
            <w:tcBorders>
              <w:top w:val="single" w:sz="4" w:space="0" w:color="C0C0C0"/>
              <w:left w:val="single" w:sz="4" w:space="0" w:color="C0C0C0"/>
              <w:bottom w:val="nil"/>
              <w:right w:val="single" w:sz="4" w:space="0" w:color="C0C0C0"/>
            </w:tcBorders>
            <w:hideMark/>
          </w:tcPr>
          <w:p w14:paraId="7910D241" w14:textId="77777777" w:rsidR="000A0FDC" w:rsidRDefault="000A0FDC" w:rsidP="00F4474A">
            <w:pPr>
              <w:pStyle w:val="TableText10"/>
              <w:keepNext/>
              <w:widowControl w:val="0"/>
              <w:rPr>
                <w:color w:val="000000"/>
              </w:rPr>
            </w:pPr>
            <w:r>
              <w:rPr>
                <w:color w:val="000000"/>
              </w:rPr>
              <w:t>23 (2) (a)</w:t>
            </w:r>
          </w:p>
        </w:tc>
        <w:tc>
          <w:tcPr>
            <w:tcW w:w="3719" w:type="dxa"/>
            <w:tcBorders>
              <w:top w:val="single" w:sz="4" w:space="0" w:color="C0C0C0"/>
              <w:left w:val="single" w:sz="4" w:space="0" w:color="C0C0C0"/>
              <w:bottom w:val="nil"/>
              <w:right w:val="single" w:sz="4" w:space="0" w:color="C0C0C0"/>
            </w:tcBorders>
          </w:tcPr>
          <w:p w14:paraId="155EFA55" w14:textId="77777777" w:rsidR="000A0FDC" w:rsidRDefault="000A0FDC" w:rsidP="00F4474A">
            <w:pPr>
              <w:pStyle w:val="TableText10"/>
              <w:keepNext/>
              <w:widowControl w:val="0"/>
              <w:rPr>
                <w:color w:val="000000"/>
              </w:rPr>
            </w:pPr>
          </w:p>
        </w:tc>
        <w:tc>
          <w:tcPr>
            <w:tcW w:w="1320" w:type="dxa"/>
            <w:tcBorders>
              <w:top w:val="single" w:sz="4" w:space="0" w:color="C0C0C0"/>
              <w:left w:val="single" w:sz="4" w:space="0" w:color="C0C0C0"/>
              <w:bottom w:val="nil"/>
              <w:right w:val="single" w:sz="4" w:space="0" w:color="C0C0C0"/>
            </w:tcBorders>
          </w:tcPr>
          <w:p w14:paraId="77B645F3" w14:textId="77777777" w:rsidR="000A0FDC" w:rsidRDefault="000A0FDC" w:rsidP="00F4474A">
            <w:pPr>
              <w:pStyle w:val="TableText10"/>
              <w:keepNext/>
              <w:widowControl w:val="0"/>
              <w:rPr>
                <w:color w:val="000000"/>
              </w:rPr>
            </w:pPr>
          </w:p>
        </w:tc>
        <w:tc>
          <w:tcPr>
            <w:tcW w:w="1560" w:type="dxa"/>
            <w:tcBorders>
              <w:top w:val="single" w:sz="4" w:space="0" w:color="C0C0C0"/>
              <w:left w:val="single" w:sz="4" w:space="0" w:color="C0C0C0"/>
              <w:bottom w:val="nil"/>
              <w:right w:val="single" w:sz="4" w:space="0" w:color="C0C0C0"/>
            </w:tcBorders>
          </w:tcPr>
          <w:p w14:paraId="26A66886" w14:textId="77777777" w:rsidR="000A0FDC" w:rsidRDefault="000A0FDC" w:rsidP="00F4474A">
            <w:pPr>
              <w:pStyle w:val="TableText10"/>
              <w:keepNext/>
              <w:widowControl w:val="0"/>
              <w:rPr>
                <w:color w:val="000000"/>
              </w:rPr>
            </w:pPr>
          </w:p>
        </w:tc>
        <w:tc>
          <w:tcPr>
            <w:tcW w:w="1200" w:type="dxa"/>
            <w:tcBorders>
              <w:top w:val="single" w:sz="4" w:space="0" w:color="C0C0C0"/>
              <w:left w:val="single" w:sz="4" w:space="0" w:color="C0C0C0"/>
              <w:bottom w:val="nil"/>
              <w:right w:val="single" w:sz="4" w:space="0" w:color="C0C0C0"/>
            </w:tcBorders>
          </w:tcPr>
          <w:p w14:paraId="5904B039" w14:textId="77777777" w:rsidR="000A0FDC" w:rsidRDefault="000A0FDC" w:rsidP="00F4474A">
            <w:pPr>
              <w:pStyle w:val="TableText10"/>
              <w:keepNext/>
              <w:widowControl w:val="0"/>
              <w:rPr>
                <w:color w:val="000000"/>
              </w:rPr>
            </w:pPr>
          </w:p>
        </w:tc>
      </w:tr>
      <w:tr w:rsidR="000A0FDC" w14:paraId="74C35F0C" w14:textId="77777777" w:rsidTr="00F4474A">
        <w:trPr>
          <w:cantSplit/>
        </w:trPr>
        <w:tc>
          <w:tcPr>
            <w:tcW w:w="1186" w:type="dxa"/>
            <w:tcBorders>
              <w:top w:val="nil"/>
              <w:left w:val="single" w:sz="4" w:space="0" w:color="C0C0C0"/>
              <w:bottom w:val="nil"/>
              <w:right w:val="single" w:sz="4" w:space="0" w:color="C0C0C0"/>
            </w:tcBorders>
            <w:hideMark/>
          </w:tcPr>
          <w:p w14:paraId="4C684D7C" w14:textId="77777777" w:rsidR="000A0FDC" w:rsidRDefault="000A0FDC" w:rsidP="00F4474A">
            <w:pPr>
              <w:pStyle w:val="TableText10"/>
              <w:widowControl w:val="0"/>
              <w:rPr>
                <w:color w:val="000000"/>
              </w:rPr>
            </w:pPr>
            <w:r>
              <w:rPr>
                <w:color w:val="000000"/>
              </w:rPr>
              <w:t>14.1</w:t>
            </w:r>
          </w:p>
        </w:tc>
        <w:tc>
          <w:tcPr>
            <w:tcW w:w="2400" w:type="dxa"/>
            <w:tcBorders>
              <w:top w:val="nil"/>
              <w:left w:val="single" w:sz="4" w:space="0" w:color="C0C0C0"/>
              <w:bottom w:val="nil"/>
              <w:right w:val="single" w:sz="4" w:space="0" w:color="C0C0C0"/>
            </w:tcBorders>
            <w:hideMark/>
          </w:tcPr>
          <w:p w14:paraId="5871632A"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10F6294A" w14:textId="77777777" w:rsidR="000A0FDC" w:rsidRDefault="000A0FDC" w:rsidP="00F4474A">
            <w:pPr>
              <w:pStyle w:val="TableText10"/>
              <w:widowControl w:val="0"/>
              <w:rPr>
                <w:color w:val="000000"/>
              </w:rPr>
            </w:pPr>
            <w:r>
              <w:rPr>
                <w:color w:val="000000"/>
              </w:rPr>
              <w:t>fail/refuse to submit to medical examination—first offender</w:t>
            </w:r>
          </w:p>
        </w:tc>
        <w:tc>
          <w:tcPr>
            <w:tcW w:w="1320" w:type="dxa"/>
            <w:tcBorders>
              <w:top w:val="nil"/>
              <w:left w:val="single" w:sz="4" w:space="0" w:color="C0C0C0"/>
              <w:bottom w:val="nil"/>
              <w:right w:val="single" w:sz="4" w:space="0" w:color="C0C0C0"/>
            </w:tcBorders>
            <w:hideMark/>
          </w:tcPr>
          <w:p w14:paraId="4E9AA5FE"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1DDEDE43"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0A0173C7" w14:textId="77777777" w:rsidR="000A0FDC" w:rsidRDefault="000A0FDC" w:rsidP="00F4474A">
            <w:pPr>
              <w:pStyle w:val="TableText10"/>
              <w:widowControl w:val="0"/>
              <w:rPr>
                <w:color w:val="000000"/>
              </w:rPr>
            </w:pPr>
            <w:r>
              <w:t>-</w:t>
            </w:r>
          </w:p>
        </w:tc>
      </w:tr>
      <w:tr w:rsidR="000A0FDC" w14:paraId="447C3C06" w14:textId="77777777" w:rsidTr="00F4474A">
        <w:trPr>
          <w:cantSplit/>
        </w:trPr>
        <w:tc>
          <w:tcPr>
            <w:tcW w:w="1186" w:type="dxa"/>
            <w:tcBorders>
              <w:top w:val="nil"/>
              <w:left w:val="single" w:sz="4" w:space="0" w:color="C0C0C0"/>
              <w:bottom w:val="nil"/>
              <w:right w:val="single" w:sz="4" w:space="0" w:color="C0C0C0"/>
            </w:tcBorders>
            <w:hideMark/>
          </w:tcPr>
          <w:p w14:paraId="062253B0" w14:textId="77777777" w:rsidR="000A0FDC" w:rsidRDefault="000A0FDC" w:rsidP="00F4474A">
            <w:pPr>
              <w:pStyle w:val="TableText10"/>
              <w:widowControl w:val="0"/>
              <w:rPr>
                <w:color w:val="000000"/>
              </w:rPr>
            </w:pPr>
            <w:r>
              <w:rPr>
                <w:color w:val="000000"/>
              </w:rPr>
              <w:t>14.2</w:t>
            </w:r>
          </w:p>
        </w:tc>
        <w:tc>
          <w:tcPr>
            <w:tcW w:w="2400" w:type="dxa"/>
            <w:tcBorders>
              <w:top w:val="nil"/>
              <w:left w:val="single" w:sz="4" w:space="0" w:color="C0C0C0"/>
              <w:bottom w:val="nil"/>
              <w:right w:val="single" w:sz="4" w:space="0" w:color="C0C0C0"/>
            </w:tcBorders>
            <w:hideMark/>
          </w:tcPr>
          <w:p w14:paraId="6DF1320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5918D4AA" w14:textId="77777777" w:rsidR="000A0FDC" w:rsidRDefault="000A0FDC" w:rsidP="00F4474A">
            <w:pPr>
              <w:pStyle w:val="TableText10"/>
              <w:widowControl w:val="0"/>
              <w:rPr>
                <w:color w:val="000000"/>
              </w:rPr>
            </w:pPr>
            <w:r>
              <w:rPr>
                <w:color w:val="000000"/>
              </w:rPr>
              <w:t>fail/refuse to submit to medical examination—first offender</w:t>
            </w:r>
          </w:p>
        </w:tc>
        <w:tc>
          <w:tcPr>
            <w:tcW w:w="1320" w:type="dxa"/>
            <w:tcBorders>
              <w:top w:val="nil"/>
              <w:left w:val="single" w:sz="4" w:space="0" w:color="C0C0C0"/>
              <w:bottom w:val="nil"/>
              <w:right w:val="single" w:sz="4" w:space="0" w:color="C0C0C0"/>
            </w:tcBorders>
            <w:hideMark/>
          </w:tcPr>
          <w:p w14:paraId="28A3587F"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1D86D8B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59343FB1" w14:textId="77777777" w:rsidR="000A0FDC" w:rsidRDefault="000A0FDC" w:rsidP="00F4474A">
            <w:pPr>
              <w:pStyle w:val="TableText10"/>
              <w:widowControl w:val="0"/>
              <w:rPr>
                <w:color w:val="000000"/>
              </w:rPr>
            </w:pPr>
            <w:r>
              <w:t>-</w:t>
            </w:r>
          </w:p>
        </w:tc>
      </w:tr>
      <w:tr w:rsidR="000A0FDC" w14:paraId="594A4E67" w14:textId="77777777" w:rsidTr="00F4474A">
        <w:trPr>
          <w:cantSplit/>
        </w:trPr>
        <w:tc>
          <w:tcPr>
            <w:tcW w:w="1186" w:type="dxa"/>
            <w:tcBorders>
              <w:top w:val="nil"/>
              <w:left w:val="single" w:sz="4" w:space="0" w:color="C0C0C0"/>
              <w:bottom w:val="nil"/>
              <w:right w:val="single" w:sz="4" w:space="0" w:color="C0C0C0"/>
            </w:tcBorders>
            <w:hideMark/>
          </w:tcPr>
          <w:p w14:paraId="6D177A09" w14:textId="77777777" w:rsidR="000A0FDC" w:rsidRDefault="000A0FDC" w:rsidP="00F4474A">
            <w:pPr>
              <w:pStyle w:val="TableText10"/>
              <w:widowControl w:val="0"/>
              <w:rPr>
                <w:color w:val="000000"/>
              </w:rPr>
            </w:pPr>
            <w:r>
              <w:rPr>
                <w:color w:val="000000"/>
              </w:rPr>
              <w:t>14.3</w:t>
            </w:r>
          </w:p>
        </w:tc>
        <w:tc>
          <w:tcPr>
            <w:tcW w:w="2400" w:type="dxa"/>
            <w:tcBorders>
              <w:top w:val="nil"/>
              <w:left w:val="single" w:sz="4" w:space="0" w:color="C0C0C0"/>
              <w:bottom w:val="nil"/>
              <w:right w:val="single" w:sz="4" w:space="0" w:color="C0C0C0"/>
            </w:tcBorders>
            <w:hideMark/>
          </w:tcPr>
          <w:p w14:paraId="38B18C8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0E68E832" w14:textId="77777777" w:rsidR="000A0FDC" w:rsidRDefault="000A0FDC" w:rsidP="00F4474A">
            <w:pPr>
              <w:pStyle w:val="TableText10"/>
              <w:widowControl w:val="0"/>
              <w:rPr>
                <w:color w:val="000000"/>
              </w:rPr>
            </w:pPr>
            <w:r>
              <w:rPr>
                <w:color w:val="000000"/>
              </w:rPr>
              <w:t>fail/refuse to submit to medical examination—repeat offender</w:t>
            </w:r>
          </w:p>
        </w:tc>
        <w:tc>
          <w:tcPr>
            <w:tcW w:w="1320" w:type="dxa"/>
            <w:tcBorders>
              <w:top w:val="nil"/>
              <w:left w:val="single" w:sz="4" w:space="0" w:color="C0C0C0"/>
              <w:bottom w:val="nil"/>
              <w:right w:val="single" w:sz="4" w:space="0" w:color="C0C0C0"/>
            </w:tcBorders>
            <w:hideMark/>
          </w:tcPr>
          <w:p w14:paraId="69A06EC6"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4AC68D0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3E1C287E" w14:textId="77777777" w:rsidR="000A0FDC" w:rsidRDefault="000A0FDC" w:rsidP="00F4474A">
            <w:pPr>
              <w:pStyle w:val="TableText10"/>
              <w:widowControl w:val="0"/>
              <w:rPr>
                <w:color w:val="000000"/>
              </w:rPr>
            </w:pPr>
            <w:r>
              <w:t>-</w:t>
            </w:r>
          </w:p>
        </w:tc>
      </w:tr>
      <w:tr w:rsidR="000A0FDC" w14:paraId="44367136"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12AE9D16" w14:textId="77777777" w:rsidR="000A0FDC" w:rsidRDefault="000A0FDC" w:rsidP="00F4474A">
            <w:pPr>
              <w:pStyle w:val="TableText10"/>
              <w:widowControl w:val="0"/>
              <w:rPr>
                <w:color w:val="000000"/>
              </w:rPr>
            </w:pPr>
            <w:r>
              <w:rPr>
                <w:color w:val="000000"/>
              </w:rPr>
              <w:t>14.4</w:t>
            </w:r>
          </w:p>
        </w:tc>
        <w:tc>
          <w:tcPr>
            <w:tcW w:w="2400" w:type="dxa"/>
            <w:tcBorders>
              <w:top w:val="nil"/>
              <w:left w:val="single" w:sz="4" w:space="0" w:color="C0C0C0"/>
              <w:bottom w:val="single" w:sz="4" w:space="0" w:color="C0C0C0"/>
              <w:right w:val="single" w:sz="4" w:space="0" w:color="C0C0C0"/>
            </w:tcBorders>
            <w:hideMark/>
          </w:tcPr>
          <w:p w14:paraId="4FCD1C6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0AC752DE" w14:textId="77777777" w:rsidR="000A0FDC" w:rsidRDefault="000A0FDC" w:rsidP="00F4474A">
            <w:pPr>
              <w:pStyle w:val="TableText10"/>
              <w:widowControl w:val="0"/>
              <w:rPr>
                <w:color w:val="000000"/>
              </w:rPr>
            </w:pPr>
            <w:r>
              <w:rPr>
                <w:color w:val="000000"/>
              </w:rPr>
              <w:t>fail/refuse to submit to medical examination—repeat offender</w:t>
            </w:r>
          </w:p>
        </w:tc>
        <w:tc>
          <w:tcPr>
            <w:tcW w:w="1320" w:type="dxa"/>
            <w:tcBorders>
              <w:top w:val="nil"/>
              <w:left w:val="single" w:sz="4" w:space="0" w:color="C0C0C0"/>
              <w:bottom w:val="single" w:sz="4" w:space="0" w:color="C0C0C0"/>
              <w:right w:val="single" w:sz="4" w:space="0" w:color="C0C0C0"/>
            </w:tcBorders>
            <w:hideMark/>
          </w:tcPr>
          <w:p w14:paraId="1BC2D203"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1BFF7BE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34048D2" w14:textId="77777777" w:rsidR="000A0FDC" w:rsidRDefault="000A0FDC" w:rsidP="00F4474A">
            <w:pPr>
              <w:pStyle w:val="TableText10"/>
              <w:widowControl w:val="0"/>
              <w:rPr>
                <w:color w:val="000000"/>
              </w:rPr>
            </w:pPr>
            <w:r>
              <w:t>-</w:t>
            </w:r>
          </w:p>
        </w:tc>
      </w:tr>
      <w:tr w:rsidR="000A0FDC" w14:paraId="4490AE00"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77A2050C" w14:textId="77777777" w:rsidR="000A0FDC" w:rsidRDefault="000A0FDC" w:rsidP="00F4474A">
            <w:pPr>
              <w:pStyle w:val="TableText10"/>
              <w:keepNext/>
              <w:widowControl w:val="0"/>
              <w:rPr>
                <w:color w:val="000000"/>
              </w:rPr>
            </w:pPr>
            <w:r>
              <w:rPr>
                <w:color w:val="000000"/>
              </w:rPr>
              <w:t>15</w:t>
            </w:r>
          </w:p>
        </w:tc>
        <w:tc>
          <w:tcPr>
            <w:tcW w:w="2400" w:type="dxa"/>
            <w:tcBorders>
              <w:top w:val="single" w:sz="4" w:space="0" w:color="C0C0C0"/>
              <w:left w:val="single" w:sz="4" w:space="0" w:color="C0C0C0"/>
              <w:bottom w:val="nil"/>
              <w:right w:val="single" w:sz="4" w:space="0" w:color="C0C0C0"/>
            </w:tcBorders>
            <w:hideMark/>
          </w:tcPr>
          <w:p w14:paraId="1DA894CC" w14:textId="77777777" w:rsidR="000A0FDC" w:rsidRDefault="000A0FDC" w:rsidP="00F4474A">
            <w:pPr>
              <w:pStyle w:val="TableText10"/>
              <w:widowControl w:val="0"/>
              <w:rPr>
                <w:color w:val="000000"/>
              </w:rPr>
            </w:pPr>
            <w:r>
              <w:rPr>
                <w:color w:val="000000"/>
              </w:rPr>
              <w:t>23 (2) (b)</w:t>
            </w:r>
          </w:p>
        </w:tc>
        <w:tc>
          <w:tcPr>
            <w:tcW w:w="3719" w:type="dxa"/>
            <w:tcBorders>
              <w:top w:val="single" w:sz="4" w:space="0" w:color="C0C0C0"/>
              <w:left w:val="single" w:sz="4" w:space="0" w:color="C0C0C0"/>
              <w:bottom w:val="nil"/>
              <w:right w:val="single" w:sz="4" w:space="0" w:color="C0C0C0"/>
            </w:tcBorders>
          </w:tcPr>
          <w:p w14:paraId="67611E43"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3D2ED79"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DECFB79"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2778137F" w14:textId="77777777" w:rsidR="000A0FDC" w:rsidRDefault="000A0FDC" w:rsidP="00F4474A">
            <w:pPr>
              <w:pStyle w:val="TableText10"/>
              <w:widowControl w:val="0"/>
              <w:rPr>
                <w:color w:val="000000"/>
              </w:rPr>
            </w:pPr>
          </w:p>
        </w:tc>
      </w:tr>
      <w:tr w:rsidR="000A0FDC" w14:paraId="276B7AF8" w14:textId="77777777" w:rsidTr="00F4474A">
        <w:trPr>
          <w:cantSplit/>
        </w:trPr>
        <w:tc>
          <w:tcPr>
            <w:tcW w:w="1186" w:type="dxa"/>
            <w:tcBorders>
              <w:top w:val="nil"/>
              <w:left w:val="single" w:sz="4" w:space="0" w:color="C0C0C0"/>
              <w:bottom w:val="nil"/>
              <w:right w:val="single" w:sz="4" w:space="0" w:color="C0C0C0"/>
            </w:tcBorders>
            <w:hideMark/>
          </w:tcPr>
          <w:p w14:paraId="7D701F0C" w14:textId="77777777" w:rsidR="000A0FDC" w:rsidRDefault="000A0FDC" w:rsidP="00F4474A">
            <w:pPr>
              <w:pStyle w:val="TableText10"/>
              <w:widowControl w:val="0"/>
              <w:rPr>
                <w:color w:val="000000"/>
              </w:rPr>
            </w:pPr>
            <w:r>
              <w:rPr>
                <w:color w:val="000000"/>
              </w:rPr>
              <w:t>15.1</w:t>
            </w:r>
          </w:p>
        </w:tc>
        <w:tc>
          <w:tcPr>
            <w:tcW w:w="2400" w:type="dxa"/>
            <w:tcBorders>
              <w:top w:val="nil"/>
              <w:left w:val="single" w:sz="4" w:space="0" w:color="C0C0C0"/>
              <w:bottom w:val="nil"/>
              <w:right w:val="single" w:sz="4" w:space="0" w:color="C0C0C0"/>
            </w:tcBorders>
            <w:hideMark/>
          </w:tcPr>
          <w:p w14:paraId="51640286"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w:t>
            </w:r>
          </w:p>
        </w:tc>
        <w:tc>
          <w:tcPr>
            <w:tcW w:w="3719" w:type="dxa"/>
            <w:tcBorders>
              <w:top w:val="nil"/>
              <w:left w:val="single" w:sz="4" w:space="0" w:color="C0C0C0"/>
              <w:bottom w:val="nil"/>
              <w:right w:val="single" w:sz="4" w:space="0" w:color="C0C0C0"/>
            </w:tcBorders>
            <w:hideMark/>
          </w:tcPr>
          <w:p w14:paraId="04C1AF91" w14:textId="77777777" w:rsidR="000A0FDC" w:rsidRDefault="000A0FDC" w:rsidP="00F4474A">
            <w:pPr>
              <w:pStyle w:val="TableText10"/>
              <w:widowControl w:val="0"/>
              <w:rPr>
                <w:color w:val="000000"/>
              </w:rPr>
            </w:pPr>
            <w:r>
              <w:rPr>
                <w:color w:val="000000"/>
              </w:rPr>
              <w:t>fail/refuse to give/permit taking of body sample—first offender</w:t>
            </w:r>
          </w:p>
        </w:tc>
        <w:tc>
          <w:tcPr>
            <w:tcW w:w="1320" w:type="dxa"/>
            <w:tcBorders>
              <w:top w:val="nil"/>
              <w:left w:val="single" w:sz="4" w:space="0" w:color="C0C0C0"/>
              <w:bottom w:val="nil"/>
              <w:right w:val="single" w:sz="4" w:space="0" w:color="C0C0C0"/>
            </w:tcBorders>
            <w:hideMark/>
          </w:tcPr>
          <w:p w14:paraId="1578FBD6"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5D61F005"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141E143" w14:textId="77777777" w:rsidR="000A0FDC" w:rsidRDefault="000A0FDC" w:rsidP="00F4474A">
            <w:pPr>
              <w:pStyle w:val="TableText10"/>
              <w:widowControl w:val="0"/>
              <w:rPr>
                <w:color w:val="000000"/>
              </w:rPr>
            </w:pPr>
            <w:r>
              <w:t>-</w:t>
            </w:r>
          </w:p>
        </w:tc>
      </w:tr>
      <w:tr w:rsidR="000A0FDC" w14:paraId="38471966" w14:textId="77777777" w:rsidTr="00F4474A">
        <w:trPr>
          <w:cantSplit/>
        </w:trPr>
        <w:tc>
          <w:tcPr>
            <w:tcW w:w="1186" w:type="dxa"/>
            <w:tcBorders>
              <w:top w:val="nil"/>
              <w:left w:val="single" w:sz="4" w:space="0" w:color="C0C0C0"/>
              <w:bottom w:val="nil"/>
              <w:right w:val="single" w:sz="4" w:space="0" w:color="C0C0C0"/>
            </w:tcBorders>
            <w:hideMark/>
          </w:tcPr>
          <w:p w14:paraId="61593556" w14:textId="77777777" w:rsidR="000A0FDC" w:rsidRDefault="000A0FDC" w:rsidP="00F4474A">
            <w:pPr>
              <w:pStyle w:val="TableText10"/>
              <w:widowControl w:val="0"/>
              <w:rPr>
                <w:color w:val="000000"/>
              </w:rPr>
            </w:pPr>
            <w:r>
              <w:rPr>
                <w:color w:val="000000"/>
              </w:rPr>
              <w:t>15.2</w:t>
            </w:r>
          </w:p>
        </w:tc>
        <w:tc>
          <w:tcPr>
            <w:tcW w:w="2400" w:type="dxa"/>
            <w:tcBorders>
              <w:top w:val="nil"/>
              <w:left w:val="single" w:sz="4" w:space="0" w:color="C0C0C0"/>
              <w:bottom w:val="nil"/>
              <w:right w:val="single" w:sz="4" w:space="0" w:color="C0C0C0"/>
            </w:tcBorders>
            <w:hideMark/>
          </w:tcPr>
          <w:p w14:paraId="36601BC1"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offender—driver trainer</w:t>
            </w:r>
          </w:p>
        </w:tc>
        <w:tc>
          <w:tcPr>
            <w:tcW w:w="3719" w:type="dxa"/>
            <w:tcBorders>
              <w:top w:val="nil"/>
              <w:left w:val="single" w:sz="4" w:space="0" w:color="C0C0C0"/>
              <w:bottom w:val="nil"/>
              <w:right w:val="single" w:sz="4" w:space="0" w:color="C0C0C0"/>
            </w:tcBorders>
            <w:hideMark/>
          </w:tcPr>
          <w:p w14:paraId="20158A17" w14:textId="77777777" w:rsidR="000A0FDC" w:rsidRDefault="000A0FDC" w:rsidP="00F4474A">
            <w:pPr>
              <w:pStyle w:val="TableText10"/>
              <w:widowControl w:val="0"/>
              <w:rPr>
                <w:color w:val="000000"/>
              </w:rPr>
            </w:pPr>
            <w:r>
              <w:rPr>
                <w:color w:val="000000"/>
              </w:rPr>
              <w:t>fail/refuse to give/permit taking of body sample—first offender</w:t>
            </w:r>
          </w:p>
        </w:tc>
        <w:tc>
          <w:tcPr>
            <w:tcW w:w="1320" w:type="dxa"/>
            <w:tcBorders>
              <w:top w:val="nil"/>
              <w:left w:val="single" w:sz="4" w:space="0" w:color="C0C0C0"/>
              <w:bottom w:val="nil"/>
              <w:right w:val="single" w:sz="4" w:space="0" w:color="C0C0C0"/>
            </w:tcBorders>
            <w:hideMark/>
          </w:tcPr>
          <w:p w14:paraId="755F5910"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65E8AA4E"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9DA56F7" w14:textId="77777777" w:rsidR="000A0FDC" w:rsidRDefault="000A0FDC" w:rsidP="00F4474A">
            <w:pPr>
              <w:pStyle w:val="TableText10"/>
              <w:widowControl w:val="0"/>
              <w:rPr>
                <w:color w:val="000000"/>
              </w:rPr>
            </w:pPr>
            <w:r>
              <w:t>-</w:t>
            </w:r>
          </w:p>
        </w:tc>
      </w:tr>
      <w:tr w:rsidR="000A0FDC" w14:paraId="16CD37D1" w14:textId="77777777" w:rsidTr="00F4474A">
        <w:trPr>
          <w:cantSplit/>
        </w:trPr>
        <w:tc>
          <w:tcPr>
            <w:tcW w:w="1186" w:type="dxa"/>
            <w:tcBorders>
              <w:top w:val="nil"/>
              <w:left w:val="single" w:sz="4" w:space="0" w:color="C0C0C0"/>
              <w:bottom w:val="nil"/>
              <w:right w:val="single" w:sz="4" w:space="0" w:color="C0C0C0"/>
            </w:tcBorders>
            <w:hideMark/>
          </w:tcPr>
          <w:p w14:paraId="1AA62577" w14:textId="77777777" w:rsidR="000A0FDC" w:rsidRDefault="000A0FDC" w:rsidP="00F4474A">
            <w:pPr>
              <w:pStyle w:val="TableText10"/>
              <w:widowControl w:val="0"/>
              <w:rPr>
                <w:color w:val="000000"/>
              </w:rPr>
            </w:pPr>
            <w:r>
              <w:rPr>
                <w:color w:val="000000"/>
              </w:rPr>
              <w:t>15.3</w:t>
            </w:r>
          </w:p>
        </w:tc>
        <w:tc>
          <w:tcPr>
            <w:tcW w:w="2400" w:type="dxa"/>
            <w:tcBorders>
              <w:top w:val="nil"/>
              <w:left w:val="single" w:sz="4" w:space="0" w:color="C0C0C0"/>
              <w:bottom w:val="nil"/>
              <w:right w:val="single" w:sz="4" w:space="0" w:color="C0C0C0"/>
            </w:tcBorders>
            <w:hideMark/>
          </w:tcPr>
          <w:p w14:paraId="72F7FDA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w:t>
            </w:r>
          </w:p>
        </w:tc>
        <w:tc>
          <w:tcPr>
            <w:tcW w:w="3719" w:type="dxa"/>
            <w:tcBorders>
              <w:top w:val="nil"/>
              <w:left w:val="single" w:sz="4" w:space="0" w:color="C0C0C0"/>
              <w:bottom w:val="nil"/>
              <w:right w:val="single" w:sz="4" w:space="0" w:color="C0C0C0"/>
            </w:tcBorders>
            <w:hideMark/>
          </w:tcPr>
          <w:p w14:paraId="2ECBBF93" w14:textId="77777777" w:rsidR="000A0FDC" w:rsidRDefault="000A0FDC" w:rsidP="00F4474A">
            <w:pPr>
              <w:pStyle w:val="TableText10"/>
              <w:widowControl w:val="0"/>
              <w:rPr>
                <w:color w:val="000000"/>
              </w:rPr>
            </w:pPr>
            <w:r>
              <w:rPr>
                <w:color w:val="000000"/>
              </w:rPr>
              <w:t>fail/refuse to give/permit taking of body sample—repeat offender</w:t>
            </w:r>
          </w:p>
        </w:tc>
        <w:tc>
          <w:tcPr>
            <w:tcW w:w="1320" w:type="dxa"/>
            <w:tcBorders>
              <w:top w:val="nil"/>
              <w:left w:val="single" w:sz="4" w:space="0" w:color="C0C0C0"/>
              <w:bottom w:val="nil"/>
              <w:right w:val="single" w:sz="4" w:space="0" w:color="C0C0C0"/>
            </w:tcBorders>
            <w:hideMark/>
          </w:tcPr>
          <w:p w14:paraId="59812944"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nil"/>
              <w:right w:val="single" w:sz="4" w:space="0" w:color="C0C0C0"/>
            </w:tcBorders>
            <w:hideMark/>
          </w:tcPr>
          <w:p w14:paraId="4B18FEC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18F1FEEB" w14:textId="77777777" w:rsidR="000A0FDC" w:rsidRDefault="000A0FDC" w:rsidP="00F4474A">
            <w:pPr>
              <w:pStyle w:val="TableText10"/>
              <w:widowControl w:val="0"/>
              <w:rPr>
                <w:color w:val="000000"/>
              </w:rPr>
            </w:pPr>
            <w:r>
              <w:t>-</w:t>
            </w:r>
          </w:p>
        </w:tc>
      </w:tr>
      <w:tr w:rsidR="000A0FDC" w14:paraId="00564843"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59E31A7A" w14:textId="77777777" w:rsidR="000A0FDC" w:rsidRDefault="000A0FDC" w:rsidP="00F4474A">
            <w:pPr>
              <w:pStyle w:val="TableText10"/>
              <w:widowControl w:val="0"/>
              <w:rPr>
                <w:color w:val="000000"/>
              </w:rPr>
            </w:pPr>
            <w:r>
              <w:rPr>
                <w:color w:val="000000"/>
              </w:rPr>
              <w:t>15.4</w:t>
            </w:r>
          </w:p>
        </w:tc>
        <w:tc>
          <w:tcPr>
            <w:tcW w:w="2400" w:type="dxa"/>
            <w:tcBorders>
              <w:top w:val="nil"/>
              <w:left w:val="single" w:sz="4" w:space="0" w:color="C0C0C0"/>
              <w:bottom w:val="single" w:sz="4" w:space="0" w:color="C0C0C0"/>
              <w:right w:val="single" w:sz="4" w:space="0" w:color="C0C0C0"/>
            </w:tcBorders>
            <w:hideMark/>
          </w:tcPr>
          <w:p w14:paraId="787B941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offender—driver trainer</w:t>
            </w:r>
          </w:p>
        </w:tc>
        <w:tc>
          <w:tcPr>
            <w:tcW w:w="3719" w:type="dxa"/>
            <w:tcBorders>
              <w:top w:val="nil"/>
              <w:left w:val="single" w:sz="4" w:space="0" w:color="C0C0C0"/>
              <w:bottom w:val="single" w:sz="4" w:space="0" w:color="C0C0C0"/>
              <w:right w:val="single" w:sz="4" w:space="0" w:color="C0C0C0"/>
            </w:tcBorders>
            <w:hideMark/>
          </w:tcPr>
          <w:p w14:paraId="37ECDAB2" w14:textId="77777777" w:rsidR="000A0FDC" w:rsidRDefault="000A0FDC" w:rsidP="00F4474A">
            <w:pPr>
              <w:pStyle w:val="TableText10"/>
              <w:widowControl w:val="0"/>
              <w:rPr>
                <w:color w:val="000000"/>
              </w:rPr>
            </w:pPr>
            <w:r>
              <w:rPr>
                <w:color w:val="000000"/>
              </w:rPr>
              <w:t>fail/refuse to give/permit taking of body sample—repeat offender</w:t>
            </w:r>
          </w:p>
        </w:tc>
        <w:tc>
          <w:tcPr>
            <w:tcW w:w="1320" w:type="dxa"/>
            <w:tcBorders>
              <w:top w:val="nil"/>
              <w:left w:val="single" w:sz="4" w:space="0" w:color="C0C0C0"/>
              <w:bottom w:val="single" w:sz="4" w:space="0" w:color="C0C0C0"/>
              <w:right w:val="single" w:sz="4" w:space="0" w:color="C0C0C0"/>
            </w:tcBorders>
            <w:hideMark/>
          </w:tcPr>
          <w:p w14:paraId="148EBC41"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42D8B812"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0F1A55B2" w14:textId="77777777" w:rsidR="000A0FDC" w:rsidRDefault="000A0FDC" w:rsidP="00F4474A">
            <w:pPr>
              <w:pStyle w:val="TableText10"/>
              <w:widowControl w:val="0"/>
              <w:rPr>
                <w:color w:val="000000"/>
              </w:rPr>
            </w:pPr>
            <w:r>
              <w:t>-</w:t>
            </w:r>
          </w:p>
        </w:tc>
      </w:tr>
      <w:tr w:rsidR="000A0FDC" w14:paraId="3D9A4F7D"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091EE778" w14:textId="77777777" w:rsidR="000A0FDC" w:rsidRDefault="000A0FDC" w:rsidP="00F4474A">
            <w:pPr>
              <w:pStyle w:val="TableText10"/>
              <w:keepNext/>
              <w:widowControl w:val="0"/>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01A291C2" w14:textId="77777777" w:rsidR="000A0FDC" w:rsidRDefault="000A0FDC" w:rsidP="00F4474A">
            <w:pPr>
              <w:pStyle w:val="TableText10"/>
              <w:widowControl w:val="0"/>
              <w:rPr>
                <w:color w:val="000000"/>
              </w:rPr>
            </w:pPr>
            <w:r>
              <w:rPr>
                <w:color w:val="000000"/>
              </w:rPr>
              <w:t>24 (1)</w:t>
            </w:r>
          </w:p>
        </w:tc>
        <w:tc>
          <w:tcPr>
            <w:tcW w:w="3719" w:type="dxa"/>
            <w:tcBorders>
              <w:top w:val="single" w:sz="4" w:space="0" w:color="C0C0C0"/>
              <w:left w:val="single" w:sz="4" w:space="0" w:color="C0C0C0"/>
              <w:bottom w:val="nil"/>
              <w:right w:val="single" w:sz="4" w:space="0" w:color="C0C0C0"/>
            </w:tcBorders>
          </w:tcPr>
          <w:p w14:paraId="54BE72F1"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94C7055"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47E30B0"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281EB88A" w14:textId="77777777" w:rsidR="000A0FDC" w:rsidRDefault="000A0FDC" w:rsidP="00F4474A">
            <w:pPr>
              <w:pStyle w:val="TableText10"/>
              <w:widowControl w:val="0"/>
              <w:rPr>
                <w:color w:val="000000"/>
              </w:rPr>
            </w:pPr>
          </w:p>
        </w:tc>
      </w:tr>
      <w:tr w:rsidR="000A0FDC" w14:paraId="673F48C0" w14:textId="77777777" w:rsidTr="00F4474A">
        <w:trPr>
          <w:cantSplit/>
        </w:trPr>
        <w:tc>
          <w:tcPr>
            <w:tcW w:w="1186" w:type="dxa"/>
            <w:tcBorders>
              <w:top w:val="nil"/>
              <w:left w:val="single" w:sz="4" w:space="0" w:color="C0C0C0"/>
              <w:bottom w:val="nil"/>
              <w:right w:val="single" w:sz="4" w:space="0" w:color="C0C0C0"/>
            </w:tcBorders>
            <w:hideMark/>
          </w:tcPr>
          <w:p w14:paraId="63E84194" w14:textId="77777777" w:rsidR="000A0FDC" w:rsidRDefault="000A0FDC" w:rsidP="00F4474A">
            <w:pPr>
              <w:pStyle w:val="TableText10"/>
              <w:widowControl w:val="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6028BC6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19" w:type="dxa"/>
            <w:tcBorders>
              <w:top w:val="nil"/>
              <w:left w:val="single" w:sz="4" w:space="0" w:color="C0C0C0"/>
              <w:bottom w:val="nil"/>
              <w:right w:val="single" w:sz="4" w:space="0" w:color="C0C0C0"/>
            </w:tcBorders>
            <w:hideMark/>
          </w:tcPr>
          <w:p w14:paraId="15D1B6DC" w14:textId="77777777" w:rsidR="000A0FDC" w:rsidRDefault="000A0FDC" w:rsidP="00F4474A">
            <w:pPr>
              <w:pStyle w:val="TableText10"/>
              <w:widowControl w:val="0"/>
              <w:rPr>
                <w:color w:val="000000"/>
              </w:rPr>
            </w:pPr>
            <w:r>
              <w:rPr>
                <w:color w:val="000000"/>
              </w:rPr>
              <w:t>drive vehicle on road/related area under influence of intoxicating liquor/drug incapable of proper control of vehicle—first offender</w:t>
            </w:r>
          </w:p>
        </w:tc>
        <w:tc>
          <w:tcPr>
            <w:tcW w:w="1320" w:type="dxa"/>
            <w:tcBorders>
              <w:top w:val="nil"/>
              <w:left w:val="single" w:sz="4" w:space="0" w:color="C0C0C0"/>
              <w:bottom w:val="nil"/>
              <w:right w:val="single" w:sz="4" w:space="0" w:color="C0C0C0"/>
            </w:tcBorders>
            <w:hideMark/>
          </w:tcPr>
          <w:p w14:paraId="2960C2CE" w14:textId="77777777" w:rsidR="000A0FDC" w:rsidRDefault="000A0FDC" w:rsidP="00F4474A">
            <w:pPr>
              <w:pStyle w:val="TableText10"/>
              <w:widowControl w:val="0"/>
              <w:rPr>
                <w:color w:val="000000"/>
              </w:rPr>
            </w:pPr>
            <w:r>
              <w:rPr>
                <w:color w:val="000000"/>
              </w:rPr>
              <w:t>30pu/ 6 months prison/both</w:t>
            </w:r>
          </w:p>
        </w:tc>
        <w:tc>
          <w:tcPr>
            <w:tcW w:w="1560" w:type="dxa"/>
            <w:tcBorders>
              <w:top w:val="nil"/>
              <w:left w:val="single" w:sz="4" w:space="0" w:color="C0C0C0"/>
              <w:bottom w:val="nil"/>
              <w:right w:val="single" w:sz="4" w:space="0" w:color="C0C0C0"/>
            </w:tcBorders>
            <w:hideMark/>
          </w:tcPr>
          <w:p w14:paraId="001E2B1D"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0689595" w14:textId="77777777" w:rsidR="000A0FDC" w:rsidRDefault="000A0FDC" w:rsidP="00F4474A">
            <w:pPr>
              <w:pStyle w:val="TableText10"/>
              <w:widowControl w:val="0"/>
              <w:rPr>
                <w:color w:val="000000"/>
              </w:rPr>
            </w:pPr>
            <w:r>
              <w:t>-</w:t>
            </w:r>
          </w:p>
        </w:tc>
      </w:tr>
      <w:tr w:rsidR="000A0FDC" w14:paraId="7D7F6B09"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01D6CAE4" w14:textId="77777777" w:rsidR="000A0FDC" w:rsidRDefault="000A0FDC" w:rsidP="00F4474A">
            <w:pPr>
              <w:pStyle w:val="TableText10"/>
              <w:widowControl w:val="0"/>
              <w:rPr>
                <w:color w:val="000000"/>
              </w:rPr>
            </w:pPr>
            <w:r>
              <w:rPr>
                <w:color w:val="000000"/>
              </w:rPr>
              <w:t>16.2</w:t>
            </w:r>
          </w:p>
        </w:tc>
        <w:tc>
          <w:tcPr>
            <w:tcW w:w="2400" w:type="dxa"/>
            <w:tcBorders>
              <w:top w:val="nil"/>
              <w:left w:val="single" w:sz="4" w:space="0" w:color="C0C0C0"/>
              <w:bottom w:val="single" w:sz="4" w:space="0" w:color="C0C0C0"/>
              <w:right w:val="single" w:sz="4" w:space="0" w:color="C0C0C0"/>
            </w:tcBorders>
            <w:hideMark/>
          </w:tcPr>
          <w:p w14:paraId="283237D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19" w:type="dxa"/>
            <w:tcBorders>
              <w:top w:val="nil"/>
              <w:left w:val="single" w:sz="4" w:space="0" w:color="C0C0C0"/>
              <w:bottom w:val="single" w:sz="4" w:space="0" w:color="C0C0C0"/>
              <w:right w:val="single" w:sz="4" w:space="0" w:color="C0C0C0"/>
            </w:tcBorders>
            <w:hideMark/>
          </w:tcPr>
          <w:p w14:paraId="2994F0A0" w14:textId="77777777" w:rsidR="000A0FDC" w:rsidRDefault="000A0FDC" w:rsidP="00F4474A">
            <w:pPr>
              <w:pStyle w:val="TableText10"/>
              <w:widowControl w:val="0"/>
              <w:rPr>
                <w:color w:val="000000"/>
              </w:rPr>
            </w:pPr>
            <w:r>
              <w:rPr>
                <w:color w:val="000000"/>
              </w:rPr>
              <w:t>drive vehicle on road/related area under influence of intoxicating liquor/drug incapable of proper control of vehicle—repeat offender</w:t>
            </w:r>
          </w:p>
        </w:tc>
        <w:tc>
          <w:tcPr>
            <w:tcW w:w="1320" w:type="dxa"/>
            <w:tcBorders>
              <w:top w:val="nil"/>
              <w:left w:val="single" w:sz="4" w:space="0" w:color="C0C0C0"/>
              <w:bottom w:val="single" w:sz="4" w:space="0" w:color="C0C0C0"/>
              <w:right w:val="single" w:sz="4" w:space="0" w:color="C0C0C0"/>
            </w:tcBorders>
            <w:hideMark/>
          </w:tcPr>
          <w:p w14:paraId="51DFF979" w14:textId="77777777" w:rsidR="000A0FDC" w:rsidRDefault="000A0FDC" w:rsidP="00F4474A">
            <w:pPr>
              <w:pStyle w:val="TableText10"/>
              <w:widowControl w:val="0"/>
              <w:rPr>
                <w:color w:val="000000"/>
              </w:rPr>
            </w:pPr>
            <w:r>
              <w:rPr>
                <w:color w:val="000000"/>
              </w:rPr>
              <w:t>30pu/ 12 months prison/both</w:t>
            </w:r>
          </w:p>
        </w:tc>
        <w:tc>
          <w:tcPr>
            <w:tcW w:w="1560" w:type="dxa"/>
            <w:tcBorders>
              <w:top w:val="nil"/>
              <w:left w:val="single" w:sz="4" w:space="0" w:color="C0C0C0"/>
              <w:bottom w:val="single" w:sz="4" w:space="0" w:color="C0C0C0"/>
              <w:right w:val="single" w:sz="4" w:space="0" w:color="C0C0C0"/>
            </w:tcBorders>
            <w:hideMark/>
          </w:tcPr>
          <w:p w14:paraId="18727E83"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B6C1C1C" w14:textId="77777777" w:rsidR="000A0FDC" w:rsidRDefault="000A0FDC" w:rsidP="00F4474A">
            <w:pPr>
              <w:pStyle w:val="TableText10"/>
              <w:widowControl w:val="0"/>
              <w:rPr>
                <w:color w:val="000000"/>
              </w:rPr>
            </w:pPr>
            <w:r>
              <w:t>-</w:t>
            </w:r>
          </w:p>
        </w:tc>
      </w:tr>
      <w:tr w:rsidR="000A0FDC" w14:paraId="5FDA9698" w14:textId="77777777" w:rsidTr="00F4474A">
        <w:trPr>
          <w:cantSplit/>
        </w:trPr>
        <w:tc>
          <w:tcPr>
            <w:tcW w:w="1186" w:type="dxa"/>
            <w:tcBorders>
              <w:top w:val="single" w:sz="4" w:space="0" w:color="C0C0C0"/>
              <w:left w:val="single" w:sz="4" w:space="0" w:color="C0C0C0"/>
              <w:bottom w:val="nil"/>
              <w:right w:val="single" w:sz="4" w:space="0" w:color="C0C0C0"/>
            </w:tcBorders>
            <w:hideMark/>
          </w:tcPr>
          <w:p w14:paraId="1C3A24B1" w14:textId="77777777" w:rsidR="000A0FDC" w:rsidRDefault="000A0FDC" w:rsidP="00F4474A">
            <w:pPr>
              <w:pStyle w:val="TableText10"/>
              <w:widowControl w:val="0"/>
              <w:rPr>
                <w:color w:val="000000"/>
              </w:rPr>
            </w:pPr>
            <w:r>
              <w:rPr>
                <w:color w:val="000000"/>
              </w:rPr>
              <w:t>17</w:t>
            </w:r>
          </w:p>
        </w:tc>
        <w:tc>
          <w:tcPr>
            <w:tcW w:w="2400" w:type="dxa"/>
            <w:tcBorders>
              <w:top w:val="single" w:sz="4" w:space="0" w:color="C0C0C0"/>
              <w:left w:val="single" w:sz="4" w:space="0" w:color="C0C0C0"/>
              <w:bottom w:val="nil"/>
              <w:right w:val="single" w:sz="4" w:space="0" w:color="C0C0C0"/>
            </w:tcBorders>
            <w:hideMark/>
          </w:tcPr>
          <w:p w14:paraId="7D9E6DD8" w14:textId="77777777" w:rsidR="000A0FDC" w:rsidRDefault="000A0FDC" w:rsidP="00F4474A">
            <w:pPr>
              <w:pStyle w:val="TableText10"/>
              <w:widowControl w:val="0"/>
              <w:rPr>
                <w:color w:val="000000"/>
              </w:rPr>
            </w:pPr>
            <w:r>
              <w:rPr>
                <w:color w:val="000000"/>
              </w:rPr>
              <w:t>24A (1)</w:t>
            </w:r>
          </w:p>
        </w:tc>
        <w:tc>
          <w:tcPr>
            <w:tcW w:w="3719" w:type="dxa"/>
            <w:tcBorders>
              <w:top w:val="single" w:sz="4" w:space="0" w:color="C0C0C0"/>
              <w:left w:val="single" w:sz="4" w:space="0" w:color="C0C0C0"/>
              <w:bottom w:val="nil"/>
              <w:right w:val="single" w:sz="4" w:space="0" w:color="C0C0C0"/>
            </w:tcBorders>
          </w:tcPr>
          <w:p w14:paraId="41E8E59D"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EBD927A"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69A90F03"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5B1C4E1" w14:textId="77777777" w:rsidR="000A0FDC" w:rsidRDefault="000A0FDC" w:rsidP="00F4474A">
            <w:pPr>
              <w:pStyle w:val="TableText10"/>
              <w:widowControl w:val="0"/>
              <w:rPr>
                <w:color w:val="000000"/>
              </w:rPr>
            </w:pPr>
          </w:p>
        </w:tc>
      </w:tr>
      <w:tr w:rsidR="000A0FDC" w14:paraId="607687C2" w14:textId="77777777" w:rsidTr="00F4474A">
        <w:trPr>
          <w:cantSplit/>
        </w:trPr>
        <w:tc>
          <w:tcPr>
            <w:tcW w:w="1186" w:type="dxa"/>
            <w:tcBorders>
              <w:top w:val="nil"/>
              <w:left w:val="single" w:sz="4" w:space="0" w:color="C0C0C0"/>
              <w:bottom w:val="nil"/>
              <w:right w:val="single" w:sz="4" w:space="0" w:color="C0C0C0"/>
            </w:tcBorders>
            <w:hideMark/>
          </w:tcPr>
          <w:p w14:paraId="5FD04186" w14:textId="77777777" w:rsidR="000A0FDC" w:rsidRDefault="000A0FDC" w:rsidP="00F4474A">
            <w:pPr>
              <w:pStyle w:val="TableText10"/>
              <w:widowControl w:val="0"/>
              <w:rPr>
                <w:color w:val="000000"/>
              </w:rPr>
            </w:pPr>
            <w:r>
              <w:rPr>
                <w:color w:val="000000"/>
              </w:rPr>
              <w:t>17.1</w:t>
            </w:r>
          </w:p>
        </w:tc>
        <w:tc>
          <w:tcPr>
            <w:tcW w:w="2400" w:type="dxa"/>
            <w:tcBorders>
              <w:top w:val="nil"/>
              <w:left w:val="single" w:sz="4" w:space="0" w:color="C0C0C0"/>
              <w:bottom w:val="nil"/>
              <w:right w:val="single" w:sz="4" w:space="0" w:color="C0C0C0"/>
            </w:tcBorders>
            <w:hideMark/>
          </w:tcPr>
          <w:p w14:paraId="536E98A1" w14:textId="77777777" w:rsidR="000A0FDC" w:rsidRDefault="000A0FDC" w:rsidP="00F4474A">
            <w:pPr>
              <w:pStyle w:val="TableBullet"/>
              <w:widowControl w:val="0"/>
              <w:numPr>
                <w:ilvl w:val="0"/>
                <w:numId w:val="0"/>
              </w:numPr>
              <w:ind w:left="357" w:hanging="357"/>
            </w:pPr>
            <w:r>
              <w:rPr>
                <w:rFonts w:ascii="Symbol" w:hAnsi="Symbol"/>
              </w:rPr>
              <w:t>·</w:t>
            </w:r>
            <w:r>
              <w:rPr>
                <w:rFonts w:ascii="Symbol" w:hAnsi="Symbol"/>
              </w:rPr>
              <w:tab/>
            </w:r>
            <w:r>
              <w:rPr>
                <w:color w:val="000000"/>
              </w:rPr>
              <w:t>first offender</w:t>
            </w:r>
          </w:p>
        </w:tc>
        <w:tc>
          <w:tcPr>
            <w:tcW w:w="3719" w:type="dxa"/>
            <w:tcBorders>
              <w:top w:val="nil"/>
              <w:left w:val="single" w:sz="4" w:space="0" w:color="C0C0C0"/>
              <w:bottom w:val="nil"/>
              <w:right w:val="single" w:sz="4" w:space="0" w:color="C0C0C0"/>
            </w:tcBorders>
            <w:hideMark/>
          </w:tcPr>
          <w:p w14:paraId="54E2485B" w14:textId="77777777" w:rsidR="000A0FDC" w:rsidRDefault="000A0FDC" w:rsidP="00F4474A">
            <w:pPr>
              <w:pStyle w:val="TableText10"/>
              <w:widowControl w:val="0"/>
              <w:rPr>
                <w:color w:val="000000"/>
              </w:rPr>
            </w:pPr>
            <w:r>
              <w:rPr>
                <w:color w:val="000000"/>
              </w:rPr>
              <w:t>drive vehicle/ride animal/be in charge of animal on road under influence of alcohol/drug, incapable of proper control of vehicle/animal—first offender</w:t>
            </w:r>
          </w:p>
        </w:tc>
        <w:tc>
          <w:tcPr>
            <w:tcW w:w="1320" w:type="dxa"/>
            <w:tcBorders>
              <w:top w:val="nil"/>
              <w:left w:val="single" w:sz="4" w:space="0" w:color="C0C0C0"/>
              <w:bottom w:val="nil"/>
              <w:right w:val="single" w:sz="4" w:space="0" w:color="C0C0C0"/>
            </w:tcBorders>
            <w:hideMark/>
          </w:tcPr>
          <w:p w14:paraId="07FEAC2B" w14:textId="77777777" w:rsidR="000A0FDC" w:rsidRDefault="000A0FDC" w:rsidP="00F4474A">
            <w:pPr>
              <w:pStyle w:val="TableText10"/>
              <w:widowControl w:val="0"/>
              <w:rPr>
                <w:color w:val="000000"/>
              </w:rPr>
            </w:pPr>
            <w:r>
              <w:rPr>
                <w:color w:val="000000"/>
                <w:shd w:val="clear" w:color="auto" w:fill="FFFFFF"/>
              </w:rPr>
              <w:t>30pu/ 6 months prison/both</w:t>
            </w:r>
          </w:p>
        </w:tc>
        <w:tc>
          <w:tcPr>
            <w:tcW w:w="1560" w:type="dxa"/>
            <w:tcBorders>
              <w:top w:val="nil"/>
              <w:left w:val="single" w:sz="4" w:space="0" w:color="C0C0C0"/>
              <w:bottom w:val="nil"/>
              <w:right w:val="single" w:sz="4" w:space="0" w:color="C0C0C0"/>
            </w:tcBorders>
            <w:hideMark/>
          </w:tcPr>
          <w:p w14:paraId="501FB0AE" w14:textId="77777777" w:rsidR="000A0FDC" w:rsidRDefault="000A0FDC" w:rsidP="00F4474A">
            <w:pPr>
              <w:pStyle w:val="TableText10"/>
              <w:widowControl w:val="0"/>
            </w:pPr>
            <w:r>
              <w:t>-</w:t>
            </w:r>
          </w:p>
        </w:tc>
        <w:tc>
          <w:tcPr>
            <w:tcW w:w="1200" w:type="dxa"/>
            <w:tcBorders>
              <w:top w:val="nil"/>
              <w:left w:val="single" w:sz="4" w:space="0" w:color="C0C0C0"/>
              <w:bottom w:val="nil"/>
              <w:right w:val="single" w:sz="4" w:space="0" w:color="C0C0C0"/>
            </w:tcBorders>
            <w:hideMark/>
          </w:tcPr>
          <w:p w14:paraId="6AC9F2DA" w14:textId="77777777" w:rsidR="000A0FDC" w:rsidRDefault="000A0FDC" w:rsidP="00F4474A">
            <w:pPr>
              <w:pStyle w:val="TableText10"/>
              <w:widowControl w:val="0"/>
            </w:pPr>
            <w:r>
              <w:t>-</w:t>
            </w:r>
          </w:p>
        </w:tc>
      </w:tr>
      <w:tr w:rsidR="000A0FDC" w14:paraId="02B4B8ED" w14:textId="77777777" w:rsidTr="00F4474A">
        <w:trPr>
          <w:cantSplit/>
        </w:trPr>
        <w:tc>
          <w:tcPr>
            <w:tcW w:w="1186" w:type="dxa"/>
            <w:tcBorders>
              <w:top w:val="nil"/>
              <w:left w:val="single" w:sz="4" w:space="0" w:color="C0C0C0"/>
              <w:bottom w:val="single" w:sz="4" w:space="0" w:color="C0C0C0"/>
              <w:right w:val="single" w:sz="4" w:space="0" w:color="C0C0C0"/>
            </w:tcBorders>
            <w:hideMark/>
          </w:tcPr>
          <w:p w14:paraId="3E431357" w14:textId="77777777" w:rsidR="000A0FDC" w:rsidRDefault="000A0FDC" w:rsidP="00F4474A">
            <w:pPr>
              <w:pStyle w:val="TableText10"/>
              <w:widowControl w:val="0"/>
              <w:rPr>
                <w:color w:val="000000"/>
              </w:rPr>
            </w:pPr>
            <w:r>
              <w:rPr>
                <w:color w:val="000000"/>
              </w:rPr>
              <w:t>17.2</w:t>
            </w:r>
          </w:p>
        </w:tc>
        <w:tc>
          <w:tcPr>
            <w:tcW w:w="2400" w:type="dxa"/>
            <w:tcBorders>
              <w:top w:val="nil"/>
              <w:left w:val="single" w:sz="4" w:space="0" w:color="C0C0C0"/>
              <w:bottom w:val="single" w:sz="4" w:space="0" w:color="C0C0C0"/>
              <w:right w:val="single" w:sz="4" w:space="0" w:color="C0C0C0"/>
            </w:tcBorders>
            <w:hideMark/>
          </w:tcPr>
          <w:p w14:paraId="2E49BFBB" w14:textId="77777777" w:rsidR="000A0FDC" w:rsidRDefault="000A0FDC" w:rsidP="00F4474A">
            <w:pPr>
              <w:pStyle w:val="TableBullet"/>
              <w:widowControl w:val="0"/>
              <w:numPr>
                <w:ilvl w:val="0"/>
                <w:numId w:val="0"/>
              </w:numPr>
              <w:ind w:left="357" w:hanging="360"/>
            </w:pPr>
            <w:r>
              <w:rPr>
                <w:rFonts w:ascii="Symbol" w:hAnsi="Symbol"/>
              </w:rPr>
              <w:t>·</w:t>
            </w:r>
            <w:r>
              <w:rPr>
                <w:rFonts w:ascii="Symbol" w:hAnsi="Symbol"/>
              </w:rPr>
              <w:tab/>
            </w:r>
            <w:r>
              <w:rPr>
                <w:color w:val="000000"/>
              </w:rPr>
              <w:t>repeat offender</w:t>
            </w:r>
          </w:p>
        </w:tc>
        <w:tc>
          <w:tcPr>
            <w:tcW w:w="3719" w:type="dxa"/>
            <w:tcBorders>
              <w:top w:val="nil"/>
              <w:left w:val="single" w:sz="4" w:space="0" w:color="C0C0C0"/>
              <w:bottom w:val="single" w:sz="4" w:space="0" w:color="C0C0C0"/>
              <w:right w:val="single" w:sz="4" w:space="0" w:color="C0C0C0"/>
            </w:tcBorders>
            <w:hideMark/>
          </w:tcPr>
          <w:p w14:paraId="5E4D3B94" w14:textId="77777777" w:rsidR="000A0FDC" w:rsidRDefault="000A0FDC" w:rsidP="00F4474A">
            <w:pPr>
              <w:pStyle w:val="TableText10"/>
              <w:widowControl w:val="0"/>
              <w:rPr>
                <w:color w:val="000000"/>
              </w:rPr>
            </w:pPr>
            <w:r>
              <w:rPr>
                <w:color w:val="000000"/>
              </w:rPr>
              <w:t>drive vehicle/ride animal/be in charge of animal on road under influence of alcohol/drug, incapable of proper control of vehicle/animal—repeat offender</w:t>
            </w:r>
          </w:p>
        </w:tc>
        <w:tc>
          <w:tcPr>
            <w:tcW w:w="1320" w:type="dxa"/>
            <w:tcBorders>
              <w:top w:val="nil"/>
              <w:left w:val="single" w:sz="4" w:space="0" w:color="C0C0C0"/>
              <w:bottom w:val="single" w:sz="4" w:space="0" w:color="C0C0C0"/>
              <w:right w:val="single" w:sz="4" w:space="0" w:color="C0C0C0"/>
            </w:tcBorders>
            <w:hideMark/>
          </w:tcPr>
          <w:p w14:paraId="53F38404" w14:textId="77777777" w:rsidR="000A0FDC" w:rsidRDefault="000A0FDC" w:rsidP="00F4474A">
            <w:pPr>
              <w:pStyle w:val="TableText10"/>
              <w:widowControl w:val="0"/>
              <w:rPr>
                <w:color w:val="000000"/>
              </w:rPr>
            </w:pPr>
            <w:r>
              <w:rPr>
                <w:color w:val="000000"/>
                <w:shd w:val="clear" w:color="auto" w:fill="FFFFFF"/>
              </w:rPr>
              <w:t>30pu/ 12 months prison/both</w:t>
            </w:r>
          </w:p>
        </w:tc>
        <w:tc>
          <w:tcPr>
            <w:tcW w:w="1560" w:type="dxa"/>
            <w:tcBorders>
              <w:top w:val="nil"/>
              <w:left w:val="single" w:sz="4" w:space="0" w:color="C0C0C0"/>
              <w:bottom w:val="single" w:sz="4" w:space="0" w:color="C0C0C0"/>
              <w:right w:val="single" w:sz="4" w:space="0" w:color="C0C0C0"/>
            </w:tcBorders>
            <w:hideMark/>
          </w:tcPr>
          <w:p w14:paraId="401C72D5" w14:textId="77777777" w:rsidR="000A0FDC" w:rsidRDefault="000A0FDC" w:rsidP="00F4474A">
            <w:pPr>
              <w:pStyle w:val="TableText10"/>
              <w:widowControl w:val="0"/>
            </w:pPr>
            <w:r>
              <w:t>-</w:t>
            </w:r>
          </w:p>
        </w:tc>
        <w:tc>
          <w:tcPr>
            <w:tcW w:w="1200" w:type="dxa"/>
            <w:tcBorders>
              <w:top w:val="nil"/>
              <w:left w:val="single" w:sz="4" w:space="0" w:color="C0C0C0"/>
              <w:bottom w:val="single" w:sz="4" w:space="0" w:color="C0C0C0"/>
              <w:right w:val="single" w:sz="4" w:space="0" w:color="C0C0C0"/>
            </w:tcBorders>
            <w:hideMark/>
          </w:tcPr>
          <w:p w14:paraId="1E6E2601" w14:textId="77777777" w:rsidR="000A0FDC" w:rsidRDefault="000A0FDC" w:rsidP="00F4474A">
            <w:pPr>
              <w:pStyle w:val="TableText10"/>
              <w:widowControl w:val="0"/>
            </w:pPr>
            <w:r>
              <w:t>-</w:t>
            </w:r>
          </w:p>
        </w:tc>
      </w:tr>
      <w:tr w:rsidR="000A0FDC" w14:paraId="7D37A3CF"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6A27174A" w14:textId="77777777" w:rsidR="000A0FDC" w:rsidRDefault="000A0FDC" w:rsidP="00F4474A">
            <w:pPr>
              <w:pStyle w:val="TableText10"/>
              <w:widowControl w:val="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78B55EC1" w14:textId="77777777" w:rsidR="000A0FDC" w:rsidRDefault="000A0FDC" w:rsidP="00F4474A">
            <w:pPr>
              <w:pStyle w:val="TableText10"/>
              <w:widowControl w:val="0"/>
              <w:rPr>
                <w:color w:val="000000"/>
              </w:rPr>
            </w:pPr>
            <w:r>
              <w:rPr>
                <w:color w:val="000000"/>
              </w:rPr>
              <w:t>24A (2)</w:t>
            </w:r>
          </w:p>
        </w:tc>
        <w:tc>
          <w:tcPr>
            <w:tcW w:w="3719" w:type="dxa"/>
            <w:tcBorders>
              <w:top w:val="single" w:sz="4" w:space="0" w:color="C0C0C0"/>
              <w:left w:val="single" w:sz="4" w:space="0" w:color="C0C0C0"/>
              <w:bottom w:val="single" w:sz="4" w:space="0" w:color="C0C0C0"/>
              <w:right w:val="single" w:sz="4" w:space="0" w:color="C0C0C0"/>
            </w:tcBorders>
            <w:hideMark/>
          </w:tcPr>
          <w:p w14:paraId="61010008" w14:textId="77777777" w:rsidR="000A0FDC" w:rsidRDefault="000A0FDC" w:rsidP="00F4474A">
            <w:pPr>
              <w:pStyle w:val="TableText10"/>
              <w:widowControl w:val="0"/>
              <w:rPr>
                <w:color w:val="000000"/>
              </w:rPr>
            </w:pPr>
            <w:r>
              <w:rPr>
                <w:color w:val="000000"/>
              </w:rPr>
              <w:t>drive vehicle/ride animal/be in charge of animal on road related area under influence of alcohol/drug, incapable of proper control of vehicle/animal</w:t>
            </w:r>
          </w:p>
        </w:tc>
        <w:tc>
          <w:tcPr>
            <w:tcW w:w="1320" w:type="dxa"/>
            <w:tcBorders>
              <w:top w:val="single" w:sz="4" w:space="0" w:color="C0C0C0"/>
              <w:left w:val="single" w:sz="4" w:space="0" w:color="C0C0C0"/>
              <w:bottom w:val="single" w:sz="4" w:space="0" w:color="C0C0C0"/>
              <w:right w:val="single" w:sz="4" w:space="0" w:color="C0C0C0"/>
            </w:tcBorders>
            <w:hideMark/>
          </w:tcPr>
          <w:p w14:paraId="7E6B1EB9"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86AE05" w14:textId="77777777" w:rsidR="000A0FDC" w:rsidRDefault="000A0FDC" w:rsidP="00F4474A">
            <w:pPr>
              <w:pStyle w:val="TableText10"/>
              <w:widowControl w:val="0"/>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FCED7BF" w14:textId="77777777" w:rsidR="000A0FDC" w:rsidRDefault="000A0FDC" w:rsidP="00F4474A">
            <w:pPr>
              <w:pStyle w:val="TableText10"/>
              <w:widowControl w:val="0"/>
            </w:pPr>
            <w:r>
              <w:t>-</w:t>
            </w:r>
          </w:p>
        </w:tc>
      </w:tr>
      <w:tr w:rsidR="000A0FDC" w14:paraId="22DB8B41"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5A942BD7" w14:textId="77777777" w:rsidR="000A0FDC" w:rsidRDefault="000A0FDC" w:rsidP="00F4474A">
            <w:pPr>
              <w:pStyle w:val="TableText10"/>
              <w:widowControl w:val="0"/>
            </w:pPr>
            <w:r>
              <w:t>19</w:t>
            </w:r>
          </w:p>
        </w:tc>
        <w:tc>
          <w:tcPr>
            <w:tcW w:w="2400" w:type="dxa"/>
            <w:tcBorders>
              <w:top w:val="single" w:sz="4" w:space="0" w:color="C0C0C0"/>
              <w:left w:val="single" w:sz="4" w:space="0" w:color="C0C0C0"/>
              <w:bottom w:val="single" w:sz="4" w:space="0" w:color="C0C0C0"/>
              <w:right w:val="single" w:sz="4" w:space="0" w:color="C0C0C0"/>
            </w:tcBorders>
            <w:hideMark/>
          </w:tcPr>
          <w:p w14:paraId="0162C9D3" w14:textId="77777777" w:rsidR="000A0FDC" w:rsidRDefault="000A0FDC" w:rsidP="00F4474A">
            <w:pPr>
              <w:pStyle w:val="TableText10"/>
              <w:widowControl w:val="0"/>
              <w:rPr>
                <w:color w:val="000000"/>
              </w:rPr>
            </w:pPr>
            <w:r>
              <w:rPr>
                <w:color w:val="000000"/>
              </w:rPr>
              <w:t>25 (1)</w:t>
            </w:r>
          </w:p>
        </w:tc>
        <w:tc>
          <w:tcPr>
            <w:tcW w:w="3719" w:type="dxa"/>
            <w:tcBorders>
              <w:top w:val="single" w:sz="4" w:space="0" w:color="C0C0C0"/>
              <w:left w:val="single" w:sz="4" w:space="0" w:color="C0C0C0"/>
              <w:bottom w:val="single" w:sz="4" w:space="0" w:color="C0C0C0"/>
              <w:right w:val="single" w:sz="4" w:space="0" w:color="C0C0C0"/>
            </w:tcBorders>
            <w:hideMark/>
          </w:tcPr>
          <w:p w14:paraId="45E55AA6" w14:textId="77777777" w:rsidR="000A0FDC" w:rsidRDefault="000A0FDC" w:rsidP="00F4474A">
            <w:pPr>
              <w:pStyle w:val="TableText10"/>
              <w:widowControl w:val="0"/>
              <w:rPr>
                <w:color w:val="000000"/>
              </w:rPr>
            </w:pPr>
            <w:r>
              <w:rPr>
                <w:color w:val="000000"/>
              </w:rPr>
              <w:t>drive or ride vehicle on road/related area while consuming alcohol</w:t>
            </w:r>
          </w:p>
        </w:tc>
        <w:tc>
          <w:tcPr>
            <w:tcW w:w="1320" w:type="dxa"/>
            <w:tcBorders>
              <w:top w:val="single" w:sz="4" w:space="0" w:color="C0C0C0"/>
              <w:left w:val="single" w:sz="4" w:space="0" w:color="C0C0C0"/>
              <w:bottom w:val="single" w:sz="4" w:space="0" w:color="C0C0C0"/>
              <w:right w:val="single" w:sz="4" w:space="0" w:color="C0C0C0"/>
            </w:tcBorders>
            <w:hideMark/>
          </w:tcPr>
          <w:p w14:paraId="0AD3789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C5CF1B" w14:textId="77777777" w:rsidR="000A0FDC" w:rsidRDefault="000A0FDC" w:rsidP="00F4474A">
            <w:pPr>
              <w:pStyle w:val="TableText10"/>
              <w:widowControl w:val="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58A73CFD" w14:textId="77777777" w:rsidR="000A0FDC" w:rsidRDefault="000A0FDC" w:rsidP="00F4474A">
            <w:pPr>
              <w:pStyle w:val="TableText10"/>
              <w:widowControl w:val="0"/>
              <w:rPr>
                <w:color w:val="000000"/>
              </w:rPr>
            </w:pPr>
            <w:r>
              <w:rPr>
                <w:color w:val="000000"/>
              </w:rPr>
              <w:t>-</w:t>
            </w:r>
          </w:p>
        </w:tc>
      </w:tr>
      <w:tr w:rsidR="000A0FDC" w14:paraId="7FA2B0C4"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5B7A122E" w14:textId="77777777" w:rsidR="000A0FDC" w:rsidRDefault="000A0FDC" w:rsidP="00F4474A">
            <w:pPr>
              <w:pStyle w:val="TableText10"/>
              <w:widowControl w:val="0"/>
            </w:pPr>
            <w:r>
              <w:t>20</w:t>
            </w:r>
          </w:p>
        </w:tc>
        <w:tc>
          <w:tcPr>
            <w:tcW w:w="2400" w:type="dxa"/>
            <w:tcBorders>
              <w:top w:val="single" w:sz="4" w:space="0" w:color="C0C0C0"/>
              <w:left w:val="single" w:sz="4" w:space="0" w:color="C0C0C0"/>
              <w:bottom w:val="single" w:sz="4" w:space="0" w:color="C0C0C0"/>
              <w:right w:val="single" w:sz="4" w:space="0" w:color="C0C0C0"/>
            </w:tcBorders>
            <w:hideMark/>
          </w:tcPr>
          <w:p w14:paraId="7518592E" w14:textId="77777777" w:rsidR="000A0FDC" w:rsidRDefault="000A0FDC" w:rsidP="00F4474A">
            <w:pPr>
              <w:pStyle w:val="TableText10"/>
              <w:widowControl w:val="0"/>
              <w:rPr>
                <w:color w:val="000000"/>
              </w:rPr>
            </w:pPr>
            <w:r>
              <w:rPr>
                <w:color w:val="000000"/>
              </w:rPr>
              <w:t>25 (2)</w:t>
            </w:r>
          </w:p>
        </w:tc>
        <w:tc>
          <w:tcPr>
            <w:tcW w:w="3719" w:type="dxa"/>
            <w:tcBorders>
              <w:top w:val="single" w:sz="4" w:space="0" w:color="C0C0C0"/>
              <w:left w:val="single" w:sz="4" w:space="0" w:color="C0C0C0"/>
              <w:bottom w:val="single" w:sz="4" w:space="0" w:color="C0C0C0"/>
              <w:right w:val="single" w:sz="4" w:space="0" w:color="C0C0C0"/>
            </w:tcBorders>
            <w:hideMark/>
          </w:tcPr>
          <w:p w14:paraId="42223E2F" w14:textId="77777777" w:rsidR="000A0FDC" w:rsidRDefault="000A0FDC" w:rsidP="00F4474A">
            <w:pPr>
              <w:pStyle w:val="TableText10"/>
              <w:widowControl w:val="0"/>
              <w:rPr>
                <w:color w:val="000000"/>
              </w:rPr>
            </w:pPr>
            <w:r>
              <w:rPr>
                <w:color w:val="000000"/>
              </w:rPr>
              <w:t>driver trainer in motor vehicle on road/related area while consuming alcohol</w:t>
            </w:r>
          </w:p>
        </w:tc>
        <w:tc>
          <w:tcPr>
            <w:tcW w:w="1320" w:type="dxa"/>
            <w:tcBorders>
              <w:top w:val="single" w:sz="4" w:space="0" w:color="C0C0C0"/>
              <w:left w:val="single" w:sz="4" w:space="0" w:color="C0C0C0"/>
              <w:bottom w:val="single" w:sz="4" w:space="0" w:color="C0C0C0"/>
              <w:right w:val="single" w:sz="4" w:space="0" w:color="C0C0C0"/>
            </w:tcBorders>
            <w:hideMark/>
          </w:tcPr>
          <w:p w14:paraId="36B8704F"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B95B5E" w14:textId="77777777" w:rsidR="000A0FDC" w:rsidRDefault="000A0FDC" w:rsidP="00F4474A">
            <w:pPr>
              <w:pStyle w:val="TableText10"/>
              <w:widowControl w:val="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4DF308BA" w14:textId="77777777" w:rsidR="000A0FDC" w:rsidRDefault="000A0FDC" w:rsidP="00F4474A">
            <w:pPr>
              <w:pStyle w:val="TableText10"/>
              <w:widowControl w:val="0"/>
              <w:rPr>
                <w:color w:val="000000"/>
              </w:rPr>
            </w:pPr>
            <w:r>
              <w:rPr>
                <w:color w:val="000000"/>
              </w:rPr>
              <w:t>-</w:t>
            </w:r>
          </w:p>
        </w:tc>
      </w:tr>
      <w:tr w:rsidR="000A0FDC" w14:paraId="59D0F80D" w14:textId="77777777" w:rsidTr="00F4474A">
        <w:trPr>
          <w:cantSplit/>
        </w:trPr>
        <w:tc>
          <w:tcPr>
            <w:tcW w:w="1186" w:type="dxa"/>
            <w:tcBorders>
              <w:top w:val="single" w:sz="4" w:space="0" w:color="C0C0C0"/>
              <w:left w:val="single" w:sz="4" w:space="0" w:color="C0C0C0"/>
              <w:bottom w:val="single" w:sz="4" w:space="0" w:color="C0C0C0"/>
              <w:right w:val="single" w:sz="4" w:space="0" w:color="C0C0C0"/>
            </w:tcBorders>
            <w:hideMark/>
          </w:tcPr>
          <w:p w14:paraId="1F64504F" w14:textId="77777777" w:rsidR="000A0FDC" w:rsidRDefault="000A0FDC" w:rsidP="00F4474A">
            <w:pPr>
              <w:pStyle w:val="TableText10"/>
              <w:widowControl w:val="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666998F9" w14:textId="77777777" w:rsidR="000A0FDC" w:rsidRDefault="000A0FDC" w:rsidP="00F4474A">
            <w:pPr>
              <w:pStyle w:val="TableText10"/>
              <w:widowControl w:val="0"/>
              <w:rPr>
                <w:color w:val="000000"/>
              </w:rPr>
            </w:pPr>
            <w:r>
              <w:rPr>
                <w:color w:val="000000"/>
              </w:rPr>
              <w:t>47B (4)</w:t>
            </w:r>
          </w:p>
        </w:tc>
        <w:tc>
          <w:tcPr>
            <w:tcW w:w="3719" w:type="dxa"/>
            <w:tcBorders>
              <w:top w:val="single" w:sz="4" w:space="0" w:color="C0C0C0"/>
              <w:left w:val="single" w:sz="4" w:space="0" w:color="C0C0C0"/>
              <w:bottom w:val="single" w:sz="4" w:space="0" w:color="C0C0C0"/>
              <w:right w:val="single" w:sz="4" w:space="0" w:color="C0C0C0"/>
            </w:tcBorders>
            <w:hideMark/>
          </w:tcPr>
          <w:p w14:paraId="7C1E8416" w14:textId="77777777" w:rsidR="000A0FDC" w:rsidRDefault="000A0FDC" w:rsidP="00F4474A">
            <w:pPr>
              <w:pStyle w:val="TableText10"/>
              <w:widowControl w:val="0"/>
              <w:rPr>
                <w:color w:val="000000"/>
              </w:rPr>
            </w:pPr>
            <w:r>
              <w:rPr>
                <w:color w:val="000000"/>
              </w:rPr>
              <w:t>fail to comply with police officer’s direction not to drive</w:t>
            </w:r>
          </w:p>
        </w:tc>
        <w:tc>
          <w:tcPr>
            <w:tcW w:w="1320" w:type="dxa"/>
            <w:tcBorders>
              <w:top w:val="single" w:sz="4" w:space="0" w:color="C0C0C0"/>
              <w:left w:val="single" w:sz="4" w:space="0" w:color="C0C0C0"/>
              <w:bottom w:val="single" w:sz="4" w:space="0" w:color="C0C0C0"/>
              <w:right w:val="single" w:sz="4" w:space="0" w:color="C0C0C0"/>
            </w:tcBorders>
            <w:hideMark/>
          </w:tcPr>
          <w:p w14:paraId="39BE34F5" w14:textId="77777777" w:rsidR="000A0FDC" w:rsidRDefault="000A0FDC" w:rsidP="00F4474A">
            <w:pPr>
              <w:pStyle w:val="TableText10"/>
              <w:widowControl w:val="0"/>
              <w:rPr>
                <w:color w:val="000000"/>
              </w:rPr>
            </w:pPr>
            <w:r>
              <w:rPr>
                <w:color w:val="000000"/>
              </w:rPr>
              <w:t>10</w:t>
            </w:r>
          </w:p>
        </w:tc>
        <w:tc>
          <w:tcPr>
            <w:tcW w:w="1560" w:type="dxa"/>
            <w:tcBorders>
              <w:top w:val="single" w:sz="4" w:space="0" w:color="C0C0C0"/>
              <w:left w:val="single" w:sz="4" w:space="0" w:color="C0C0C0"/>
              <w:bottom w:val="single" w:sz="4" w:space="0" w:color="C0C0C0"/>
              <w:right w:val="single" w:sz="4" w:space="0" w:color="C0C0C0"/>
            </w:tcBorders>
            <w:hideMark/>
          </w:tcPr>
          <w:p w14:paraId="5102634F"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3A8B267" w14:textId="77777777" w:rsidR="000A0FDC" w:rsidRDefault="000A0FDC" w:rsidP="00F4474A">
            <w:pPr>
              <w:pStyle w:val="TableText10"/>
              <w:widowControl w:val="0"/>
              <w:rPr>
                <w:color w:val="000000"/>
              </w:rPr>
            </w:pPr>
            <w:r>
              <w:t>-</w:t>
            </w:r>
          </w:p>
        </w:tc>
      </w:tr>
    </w:tbl>
    <w:p w14:paraId="7282A833" w14:textId="77777777" w:rsidR="00742E59" w:rsidRPr="00197635" w:rsidRDefault="00742E59" w:rsidP="00742E59">
      <w:pPr>
        <w:pStyle w:val="PageBreak"/>
        <w:rPr>
          <w:color w:val="000000"/>
        </w:rPr>
      </w:pPr>
      <w:r w:rsidRPr="00197635">
        <w:rPr>
          <w:color w:val="000000"/>
        </w:rPr>
        <w:br w:type="page"/>
      </w:r>
    </w:p>
    <w:p w14:paraId="5F82651B" w14:textId="77777777" w:rsidR="000A0FDC" w:rsidRPr="00FB539B" w:rsidRDefault="000A0FDC" w:rsidP="000A0FDC">
      <w:pPr>
        <w:pStyle w:val="Sched-Part"/>
      </w:pPr>
      <w:bookmarkStart w:id="80" w:name="_Toc138405935"/>
      <w:r w:rsidRPr="00FB539B">
        <w:rPr>
          <w:rStyle w:val="CharPartNo"/>
        </w:rPr>
        <w:t>Part 1.5</w:t>
      </w:r>
      <w:r w:rsidRPr="00000016">
        <w:tab/>
      </w:r>
      <w:r w:rsidRPr="00FB539B">
        <w:rPr>
          <w:rStyle w:val="CharPartText"/>
        </w:rPr>
        <w:t>Road Transport (Driver Licensing) Act 1999</w:t>
      </w:r>
      <w:bookmarkEnd w:id="80"/>
    </w:p>
    <w:p w14:paraId="286DAF73" w14:textId="77777777" w:rsidR="000A0FDC" w:rsidRDefault="000A0FDC" w:rsidP="000A0FDC">
      <w:pPr>
        <w:keepNext/>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560"/>
        <w:gridCol w:w="1200"/>
      </w:tblGrid>
      <w:tr w:rsidR="000A0FDC" w14:paraId="7B5A3478" w14:textId="77777777" w:rsidTr="00F4474A">
        <w:trPr>
          <w:tblHeader/>
        </w:trPr>
        <w:tc>
          <w:tcPr>
            <w:tcW w:w="1187" w:type="dxa"/>
            <w:tcBorders>
              <w:top w:val="single" w:sz="4" w:space="0" w:color="C0C0C0"/>
              <w:left w:val="single" w:sz="4" w:space="0" w:color="C0C0C0"/>
              <w:bottom w:val="single" w:sz="4" w:space="0" w:color="auto"/>
              <w:right w:val="single" w:sz="4" w:space="0" w:color="C0C0C0"/>
            </w:tcBorders>
            <w:hideMark/>
          </w:tcPr>
          <w:p w14:paraId="12F0A52C" w14:textId="77777777" w:rsidR="000A0FDC" w:rsidRDefault="000A0FDC" w:rsidP="00F4474A">
            <w:pPr>
              <w:pStyle w:val="TableColHd"/>
              <w:rPr>
                <w:color w:val="000000"/>
              </w:rPr>
            </w:pPr>
            <w:r>
              <w:rPr>
                <w:color w:val="000000"/>
              </w:rPr>
              <w:t>column 1</w:t>
            </w:r>
          </w:p>
          <w:p w14:paraId="34FD4D05"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74808FF5" w14:textId="77777777" w:rsidR="000A0FDC" w:rsidRDefault="000A0FDC" w:rsidP="00F4474A">
            <w:pPr>
              <w:pStyle w:val="TableColHd"/>
              <w:rPr>
                <w:color w:val="000000"/>
              </w:rPr>
            </w:pPr>
            <w:r>
              <w:rPr>
                <w:color w:val="000000"/>
              </w:rPr>
              <w:t>column 2</w:t>
            </w:r>
          </w:p>
          <w:p w14:paraId="031F8D5D"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6C7ED6DD" w14:textId="77777777" w:rsidR="000A0FDC" w:rsidRDefault="000A0FDC" w:rsidP="00F4474A">
            <w:pPr>
              <w:pStyle w:val="TableColHd"/>
              <w:rPr>
                <w:color w:val="000000"/>
              </w:rPr>
            </w:pPr>
            <w:r>
              <w:rPr>
                <w:color w:val="000000"/>
              </w:rPr>
              <w:t>column 3</w:t>
            </w:r>
          </w:p>
          <w:p w14:paraId="5905D153"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4F3C436E" w14:textId="77777777" w:rsidR="000A0FDC" w:rsidRDefault="000A0FDC" w:rsidP="00F4474A">
            <w:pPr>
              <w:pStyle w:val="TableColHd"/>
              <w:rPr>
                <w:color w:val="000000"/>
              </w:rPr>
            </w:pPr>
            <w:r>
              <w:rPr>
                <w:color w:val="000000"/>
              </w:rPr>
              <w:t>column 4</w:t>
            </w:r>
          </w:p>
          <w:p w14:paraId="55F3AA7A"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7FDFEA26" w14:textId="77777777" w:rsidR="000A0FDC" w:rsidRDefault="000A0FDC" w:rsidP="00F4474A">
            <w:pPr>
              <w:pStyle w:val="TableColHd"/>
              <w:rPr>
                <w:color w:val="000000"/>
              </w:rPr>
            </w:pPr>
            <w:r>
              <w:rPr>
                <w:color w:val="000000"/>
              </w:rPr>
              <w:t>column 5</w:t>
            </w:r>
          </w:p>
          <w:p w14:paraId="4C26C038"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05A90D79" w14:textId="77777777" w:rsidR="000A0FDC" w:rsidRDefault="000A0FDC" w:rsidP="00F4474A">
            <w:pPr>
              <w:pStyle w:val="TableColHd"/>
              <w:rPr>
                <w:color w:val="000000"/>
              </w:rPr>
            </w:pPr>
            <w:r>
              <w:rPr>
                <w:color w:val="000000"/>
              </w:rPr>
              <w:t>column 6</w:t>
            </w:r>
          </w:p>
          <w:p w14:paraId="4176885D" w14:textId="77777777" w:rsidR="000A0FDC" w:rsidRDefault="000A0FDC" w:rsidP="00F4474A">
            <w:pPr>
              <w:pStyle w:val="TableColHd"/>
              <w:rPr>
                <w:color w:val="000000"/>
              </w:rPr>
            </w:pPr>
            <w:r>
              <w:rPr>
                <w:color w:val="000000"/>
              </w:rPr>
              <w:t>demerit points</w:t>
            </w:r>
          </w:p>
        </w:tc>
      </w:tr>
      <w:tr w:rsidR="000A0FDC" w14:paraId="61FA4A9B" w14:textId="77777777" w:rsidTr="00F4474A">
        <w:trPr>
          <w:cantSplit/>
        </w:trPr>
        <w:tc>
          <w:tcPr>
            <w:tcW w:w="1187" w:type="dxa"/>
            <w:tcBorders>
              <w:top w:val="single" w:sz="4" w:space="0" w:color="auto"/>
              <w:left w:val="single" w:sz="4" w:space="0" w:color="C0C0C0"/>
              <w:bottom w:val="single" w:sz="4" w:space="0" w:color="C0C0C0"/>
              <w:right w:val="single" w:sz="4" w:space="0" w:color="C0C0C0"/>
            </w:tcBorders>
            <w:hideMark/>
          </w:tcPr>
          <w:p w14:paraId="4E9BD3E2" w14:textId="77777777" w:rsidR="000A0FDC" w:rsidRDefault="000A0FDC" w:rsidP="00F4474A">
            <w:pPr>
              <w:pStyle w:val="TableText10"/>
              <w:widowControl w:val="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4B1C5B58" w14:textId="77777777" w:rsidR="000A0FDC" w:rsidRDefault="000A0FDC" w:rsidP="00F4474A">
            <w:pPr>
              <w:pStyle w:val="TableText10"/>
              <w:widowControl w:val="0"/>
              <w:rPr>
                <w:color w:val="000000"/>
              </w:rPr>
            </w:pPr>
            <w:r>
              <w:rPr>
                <w:color w:val="000000"/>
              </w:rPr>
              <w:t>29 (1) (a)</w:t>
            </w:r>
          </w:p>
        </w:tc>
        <w:tc>
          <w:tcPr>
            <w:tcW w:w="3720" w:type="dxa"/>
            <w:tcBorders>
              <w:top w:val="single" w:sz="4" w:space="0" w:color="auto"/>
              <w:left w:val="single" w:sz="4" w:space="0" w:color="C0C0C0"/>
              <w:bottom w:val="single" w:sz="4" w:space="0" w:color="C0C0C0"/>
              <w:right w:val="single" w:sz="4" w:space="0" w:color="C0C0C0"/>
            </w:tcBorders>
            <w:hideMark/>
          </w:tcPr>
          <w:p w14:paraId="19E91B6F" w14:textId="77777777" w:rsidR="000A0FDC" w:rsidRDefault="000A0FDC" w:rsidP="00F4474A">
            <w:pPr>
              <w:pStyle w:val="TableText10"/>
              <w:widowControl w:val="0"/>
              <w:rPr>
                <w:color w:val="000000"/>
              </w:rPr>
            </w:pPr>
            <w:r>
              <w:rPr>
                <w:color w:val="000000"/>
              </w:rPr>
              <w:t>obtain licence/renew licence by false statement/misrepresentation/dishonest means</w:t>
            </w:r>
          </w:p>
        </w:tc>
        <w:tc>
          <w:tcPr>
            <w:tcW w:w="1320" w:type="dxa"/>
            <w:tcBorders>
              <w:top w:val="single" w:sz="4" w:space="0" w:color="auto"/>
              <w:left w:val="single" w:sz="4" w:space="0" w:color="C0C0C0"/>
              <w:bottom w:val="single" w:sz="4" w:space="0" w:color="C0C0C0"/>
              <w:right w:val="single" w:sz="4" w:space="0" w:color="C0C0C0"/>
            </w:tcBorders>
            <w:hideMark/>
          </w:tcPr>
          <w:p w14:paraId="1ECE2A59" w14:textId="77777777" w:rsidR="000A0FDC" w:rsidRDefault="000A0FDC" w:rsidP="00F4474A">
            <w:pPr>
              <w:pStyle w:val="TableText10"/>
              <w:widowControl w:val="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663B5493" w14:textId="77777777" w:rsidR="000A0FDC" w:rsidRDefault="000A0FDC" w:rsidP="00F4474A">
            <w:pPr>
              <w:pStyle w:val="TableText10"/>
              <w:widowControl w:val="0"/>
              <w:rPr>
                <w:color w:val="000000"/>
              </w:rPr>
            </w:pPr>
            <w:r>
              <w:t>-</w:t>
            </w:r>
          </w:p>
        </w:tc>
        <w:tc>
          <w:tcPr>
            <w:tcW w:w="1200" w:type="dxa"/>
            <w:tcBorders>
              <w:top w:val="single" w:sz="4" w:space="0" w:color="auto"/>
              <w:left w:val="single" w:sz="4" w:space="0" w:color="C0C0C0"/>
              <w:bottom w:val="single" w:sz="4" w:space="0" w:color="C0C0C0"/>
              <w:right w:val="single" w:sz="4" w:space="0" w:color="C0C0C0"/>
            </w:tcBorders>
            <w:hideMark/>
          </w:tcPr>
          <w:p w14:paraId="0D2866BE" w14:textId="77777777" w:rsidR="000A0FDC" w:rsidRDefault="000A0FDC" w:rsidP="00F4474A">
            <w:pPr>
              <w:pStyle w:val="TableText10"/>
              <w:widowControl w:val="0"/>
              <w:rPr>
                <w:color w:val="000000"/>
              </w:rPr>
            </w:pPr>
            <w:r>
              <w:t>-</w:t>
            </w:r>
          </w:p>
        </w:tc>
      </w:tr>
      <w:tr w:rsidR="000A0FDC" w14:paraId="65B1943E"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A0D165E" w14:textId="77777777" w:rsidR="000A0FDC" w:rsidRDefault="000A0FDC" w:rsidP="00F4474A">
            <w:pPr>
              <w:pStyle w:val="TableText10"/>
              <w:widowControl w:val="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431FE9DE" w14:textId="77777777" w:rsidR="000A0FDC" w:rsidRDefault="000A0FDC" w:rsidP="00F4474A">
            <w:pPr>
              <w:pStyle w:val="TableText10"/>
              <w:widowControl w:val="0"/>
              <w:rPr>
                <w:color w:val="000000"/>
              </w:rPr>
            </w:pPr>
            <w:r>
              <w:rPr>
                <w:color w:val="000000"/>
              </w:rPr>
              <w:t>29 (1) (b)</w:t>
            </w:r>
          </w:p>
        </w:tc>
        <w:tc>
          <w:tcPr>
            <w:tcW w:w="3720" w:type="dxa"/>
            <w:tcBorders>
              <w:top w:val="single" w:sz="4" w:space="0" w:color="C0C0C0"/>
              <w:left w:val="single" w:sz="4" w:space="0" w:color="C0C0C0"/>
              <w:bottom w:val="single" w:sz="4" w:space="0" w:color="C0C0C0"/>
              <w:right w:val="single" w:sz="4" w:space="0" w:color="C0C0C0"/>
            </w:tcBorders>
            <w:hideMark/>
          </w:tcPr>
          <w:p w14:paraId="3A5BBBB2" w14:textId="77777777" w:rsidR="000A0FDC" w:rsidRDefault="000A0FDC" w:rsidP="00F4474A">
            <w:pPr>
              <w:pStyle w:val="TableText10"/>
              <w:widowControl w:val="0"/>
              <w:rPr>
                <w:color w:val="000000"/>
              </w:rPr>
            </w:pPr>
            <w:r>
              <w:rPr>
                <w:color w:val="000000"/>
              </w:rPr>
              <w:t>possess licence obtained/renewed dishonestly</w:t>
            </w:r>
          </w:p>
        </w:tc>
        <w:tc>
          <w:tcPr>
            <w:tcW w:w="1320" w:type="dxa"/>
            <w:tcBorders>
              <w:top w:val="single" w:sz="4" w:space="0" w:color="C0C0C0"/>
              <w:left w:val="single" w:sz="4" w:space="0" w:color="C0C0C0"/>
              <w:bottom w:val="single" w:sz="4" w:space="0" w:color="C0C0C0"/>
              <w:right w:val="single" w:sz="4" w:space="0" w:color="C0C0C0"/>
            </w:tcBorders>
            <w:hideMark/>
          </w:tcPr>
          <w:p w14:paraId="6C3C7188"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DC4E63"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4FB82007" w14:textId="77777777" w:rsidR="000A0FDC" w:rsidRDefault="000A0FDC" w:rsidP="00F4474A">
            <w:pPr>
              <w:pStyle w:val="TableText10"/>
              <w:widowControl w:val="0"/>
              <w:rPr>
                <w:color w:val="000000"/>
              </w:rPr>
            </w:pPr>
            <w:r>
              <w:t>-</w:t>
            </w:r>
          </w:p>
        </w:tc>
      </w:tr>
      <w:tr w:rsidR="000A0FDC" w14:paraId="1B4C685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890F759" w14:textId="77777777" w:rsidR="000A0FDC" w:rsidRDefault="000A0FDC" w:rsidP="00F4474A">
            <w:pPr>
              <w:pStyle w:val="TableText10"/>
              <w:widowControl w:val="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1C6DEF98" w14:textId="77777777" w:rsidR="000A0FDC" w:rsidRDefault="000A0FDC" w:rsidP="00F4474A">
            <w:pPr>
              <w:pStyle w:val="TableText10"/>
              <w:widowControl w:val="0"/>
              <w:rPr>
                <w:color w:val="000000"/>
              </w:rPr>
            </w:pPr>
            <w:r>
              <w:rPr>
                <w:color w:val="000000"/>
              </w:rPr>
              <w:t>30 (1) (a)</w:t>
            </w:r>
          </w:p>
        </w:tc>
        <w:tc>
          <w:tcPr>
            <w:tcW w:w="3720" w:type="dxa"/>
            <w:tcBorders>
              <w:top w:val="single" w:sz="4" w:space="0" w:color="C0C0C0"/>
              <w:left w:val="single" w:sz="4" w:space="0" w:color="C0C0C0"/>
              <w:bottom w:val="single" w:sz="4" w:space="0" w:color="C0C0C0"/>
              <w:right w:val="single" w:sz="4" w:space="0" w:color="C0C0C0"/>
            </w:tcBorders>
            <w:hideMark/>
          </w:tcPr>
          <w:p w14:paraId="408D6107" w14:textId="77777777" w:rsidR="000A0FDC" w:rsidRDefault="000A0FDC" w:rsidP="00F4474A">
            <w:pPr>
              <w:pStyle w:val="TableText10"/>
              <w:widowControl w:val="0"/>
              <w:rPr>
                <w:color w:val="000000"/>
              </w:rPr>
            </w:pPr>
            <w:r>
              <w:rPr>
                <w:color w:val="000000"/>
              </w:rPr>
              <w:t>possess licence issued to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0AD015F9"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E7AF6C"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241A464" w14:textId="77777777" w:rsidR="000A0FDC" w:rsidRDefault="000A0FDC" w:rsidP="00F4474A">
            <w:pPr>
              <w:pStyle w:val="TableText10"/>
              <w:widowControl w:val="0"/>
              <w:rPr>
                <w:color w:val="000000"/>
              </w:rPr>
            </w:pPr>
            <w:r>
              <w:t>-</w:t>
            </w:r>
          </w:p>
        </w:tc>
      </w:tr>
      <w:tr w:rsidR="000A0FDC" w14:paraId="1B05B186"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D4CC865" w14:textId="77777777" w:rsidR="000A0FDC" w:rsidRDefault="000A0FDC" w:rsidP="00F4474A">
            <w:pPr>
              <w:pStyle w:val="TableText10"/>
              <w:widowControl w:val="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65B0BA42" w14:textId="77777777" w:rsidR="000A0FDC" w:rsidRDefault="000A0FDC" w:rsidP="00F4474A">
            <w:pPr>
              <w:pStyle w:val="TableText10"/>
              <w:widowControl w:val="0"/>
              <w:rPr>
                <w:color w:val="000000"/>
              </w:rPr>
            </w:pPr>
            <w:r>
              <w:rPr>
                <w:color w:val="000000"/>
              </w:rPr>
              <w:t>30 (1) (b)</w:t>
            </w:r>
          </w:p>
        </w:tc>
        <w:tc>
          <w:tcPr>
            <w:tcW w:w="3720" w:type="dxa"/>
            <w:tcBorders>
              <w:top w:val="single" w:sz="4" w:space="0" w:color="C0C0C0"/>
              <w:left w:val="single" w:sz="4" w:space="0" w:color="C0C0C0"/>
              <w:bottom w:val="single" w:sz="4" w:space="0" w:color="C0C0C0"/>
              <w:right w:val="single" w:sz="4" w:space="0" w:color="C0C0C0"/>
            </w:tcBorders>
            <w:hideMark/>
          </w:tcPr>
          <w:p w14:paraId="47E66193" w14:textId="77777777" w:rsidR="000A0FDC" w:rsidRDefault="000A0FDC" w:rsidP="00F4474A">
            <w:pPr>
              <w:pStyle w:val="TableText10"/>
              <w:widowControl w:val="0"/>
              <w:rPr>
                <w:color w:val="000000"/>
              </w:rPr>
            </w:pPr>
            <w:r>
              <w:rPr>
                <w:color w:val="000000"/>
              </w:rPr>
              <w:t>possess licence forged/fraudulently changed/calculated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6C3A17F2"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B58D10"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4EF152E3" w14:textId="77777777" w:rsidR="000A0FDC" w:rsidRDefault="000A0FDC" w:rsidP="00F4474A">
            <w:pPr>
              <w:pStyle w:val="TableText10"/>
              <w:widowControl w:val="0"/>
              <w:rPr>
                <w:color w:val="000000"/>
              </w:rPr>
            </w:pPr>
            <w:r>
              <w:t>-</w:t>
            </w:r>
          </w:p>
        </w:tc>
      </w:tr>
      <w:tr w:rsidR="000A0FDC" w14:paraId="05DF235A"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4781A1A" w14:textId="77777777" w:rsidR="000A0FDC" w:rsidRDefault="000A0FDC" w:rsidP="00F4474A">
            <w:pPr>
              <w:pStyle w:val="TableText10"/>
              <w:widowControl w:val="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4E8E28AB" w14:textId="77777777" w:rsidR="000A0FDC" w:rsidRDefault="000A0FDC" w:rsidP="00F4474A">
            <w:pPr>
              <w:pStyle w:val="TableText10"/>
              <w:widowControl w:val="0"/>
              <w:rPr>
                <w:color w:val="000000"/>
              </w:rPr>
            </w:pPr>
            <w:r>
              <w:rPr>
                <w:color w:val="000000"/>
              </w:rPr>
              <w:t>30 (1) (c)</w:t>
            </w:r>
          </w:p>
        </w:tc>
        <w:tc>
          <w:tcPr>
            <w:tcW w:w="3720" w:type="dxa"/>
            <w:tcBorders>
              <w:top w:val="single" w:sz="4" w:space="0" w:color="C0C0C0"/>
              <w:left w:val="single" w:sz="4" w:space="0" w:color="C0C0C0"/>
              <w:bottom w:val="single" w:sz="4" w:space="0" w:color="C0C0C0"/>
              <w:right w:val="single" w:sz="4" w:space="0" w:color="C0C0C0"/>
            </w:tcBorders>
            <w:hideMark/>
          </w:tcPr>
          <w:p w14:paraId="3EBAFE10" w14:textId="77777777" w:rsidR="000A0FDC" w:rsidRDefault="000A0FDC" w:rsidP="00F4474A">
            <w:pPr>
              <w:pStyle w:val="TableText10"/>
              <w:widowControl w:val="0"/>
              <w:rPr>
                <w:color w:val="000000"/>
              </w:rPr>
            </w:pPr>
            <w:r>
              <w:rPr>
                <w:color w:val="000000"/>
              </w:rPr>
              <w:t>possess thing like licence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26B192C4"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5832B6"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239E2ADD" w14:textId="77777777" w:rsidR="000A0FDC" w:rsidRDefault="000A0FDC" w:rsidP="00F4474A">
            <w:pPr>
              <w:pStyle w:val="TableText10"/>
              <w:widowControl w:val="0"/>
              <w:rPr>
                <w:color w:val="000000"/>
              </w:rPr>
            </w:pPr>
            <w:r>
              <w:t>-</w:t>
            </w:r>
          </w:p>
        </w:tc>
      </w:tr>
      <w:tr w:rsidR="000A0FDC" w14:paraId="4592796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C5BD69C" w14:textId="77777777" w:rsidR="000A0FDC" w:rsidRDefault="000A0FDC" w:rsidP="00F4474A">
            <w:pPr>
              <w:pStyle w:val="TableText10"/>
              <w:widowControl w:val="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4A45113D" w14:textId="77777777" w:rsidR="000A0FDC" w:rsidRDefault="000A0FDC" w:rsidP="00F4474A">
            <w:pPr>
              <w:pStyle w:val="TableText10"/>
              <w:widowControl w:val="0"/>
              <w:rPr>
                <w:color w:val="000000"/>
              </w:rPr>
            </w:pPr>
            <w:r>
              <w:rPr>
                <w:color w:val="000000"/>
              </w:rPr>
              <w:t>30 (2) (a)</w:t>
            </w:r>
          </w:p>
        </w:tc>
        <w:tc>
          <w:tcPr>
            <w:tcW w:w="3720" w:type="dxa"/>
            <w:tcBorders>
              <w:top w:val="single" w:sz="4" w:space="0" w:color="C0C0C0"/>
              <w:left w:val="single" w:sz="4" w:space="0" w:color="C0C0C0"/>
              <w:bottom w:val="single" w:sz="4" w:space="0" w:color="C0C0C0"/>
              <w:right w:val="single" w:sz="4" w:space="0" w:color="C0C0C0"/>
            </w:tcBorders>
            <w:hideMark/>
          </w:tcPr>
          <w:p w14:paraId="56B32095" w14:textId="77777777" w:rsidR="000A0FDC" w:rsidRDefault="000A0FDC" w:rsidP="00F4474A">
            <w:pPr>
              <w:pStyle w:val="TableText10"/>
              <w:widowControl w:val="0"/>
              <w:rPr>
                <w:color w:val="000000"/>
              </w:rPr>
            </w:pPr>
            <w:r>
              <w:rPr>
                <w:color w:val="000000"/>
              </w:rPr>
              <w:t>forge/fraudulently change/use licence</w:t>
            </w:r>
          </w:p>
        </w:tc>
        <w:tc>
          <w:tcPr>
            <w:tcW w:w="1320" w:type="dxa"/>
            <w:tcBorders>
              <w:top w:val="single" w:sz="4" w:space="0" w:color="C0C0C0"/>
              <w:left w:val="single" w:sz="4" w:space="0" w:color="C0C0C0"/>
              <w:bottom w:val="single" w:sz="4" w:space="0" w:color="C0C0C0"/>
              <w:right w:val="single" w:sz="4" w:space="0" w:color="C0C0C0"/>
            </w:tcBorders>
            <w:hideMark/>
          </w:tcPr>
          <w:p w14:paraId="30F5E2A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04D112"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27D5866B" w14:textId="77777777" w:rsidR="000A0FDC" w:rsidRDefault="000A0FDC" w:rsidP="00F4474A">
            <w:pPr>
              <w:pStyle w:val="TableText10"/>
              <w:widowControl w:val="0"/>
              <w:rPr>
                <w:color w:val="000000"/>
              </w:rPr>
            </w:pPr>
            <w:r>
              <w:t>-</w:t>
            </w:r>
          </w:p>
        </w:tc>
      </w:tr>
      <w:tr w:rsidR="000A0FDC" w14:paraId="1A93234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F487003" w14:textId="77777777" w:rsidR="000A0FDC" w:rsidRDefault="000A0FDC" w:rsidP="00F4474A">
            <w:pPr>
              <w:pStyle w:val="TableText10"/>
              <w:widowControl w:val="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38FDE5C7" w14:textId="77777777" w:rsidR="000A0FDC" w:rsidRDefault="000A0FDC" w:rsidP="00F4474A">
            <w:pPr>
              <w:pStyle w:val="TableText10"/>
              <w:widowControl w:val="0"/>
              <w:rPr>
                <w:color w:val="000000"/>
              </w:rPr>
            </w:pPr>
            <w:r>
              <w:rPr>
                <w:color w:val="000000"/>
              </w:rPr>
              <w:t>30 (2) (b)</w:t>
            </w:r>
          </w:p>
        </w:tc>
        <w:tc>
          <w:tcPr>
            <w:tcW w:w="3720" w:type="dxa"/>
            <w:tcBorders>
              <w:top w:val="single" w:sz="4" w:space="0" w:color="C0C0C0"/>
              <w:left w:val="single" w:sz="4" w:space="0" w:color="C0C0C0"/>
              <w:bottom w:val="single" w:sz="4" w:space="0" w:color="C0C0C0"/>
              <w:right w:val="single" w:sz="4" w:space="0" w:color="C0C0C0"/>
            </w:tcBorders>
            <w:hideMark/>
          </w:tcPr>
          <w:p w14:paraId="7F64D017" w14:textId="77777777" w:rsidR="000A0FDC" w:rsidRDefault="000A0FDC" w:rsidP="00F4474A">
            <w:pPr>
              <w:pStyle w:val="TableText10"/>
              <w:widowControl w:val="0"/>
              <w:rPr>
                <w:color w:val="000000"/>
              </w:rPr>
            </w:pPr>
            <w:r>
              <w:rPr>
                <w:color w:val="000000"/>
              </w:rPr>
              <w:t>fraudulently lend/allow use of licence</w:t>
            </w:r>
          </w:p>
        </w:tc>
        <w:tc>
          <w:tcPr>
            <w:tcW w:w="1320" w:type="dxa"/>
            <w:tcBorders>
              <w:top w:val="single" w:sz="4" w:space="0" w:color="C0C0C0"/>
              <w:left w:val="single" w:sz="4" w:space="0" w:color="C0C0C0"/>
              <w:bottom w:val="single" w:sz="4" w:space="0" w:color="C0C0C0"/>
              <w:right w:val="single" w:sz="4" w:space="0" w:color="C0C0C0"/>
            </w:tcBorders>
            <w:hideMark/>
          </w:tcPr>
          <w:p w14:paraId="5990098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CA4D99"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3D0F99FC" w14:textId="77777777" w:rsidR="000A0FDC" w:rsidRDefault="000A0FDC" w:rsidP="00F4474A">
            <w:pPr>
              <w:pStyle w:val="TableText10"/>
              <w:widowControl w:val="0"/>
              <w:rPr>
                <w:color w:val="000000"/>
              </w:rPr>
            </w:pPr>
            <w:r>
              <w:t>-</w:t>
            </w:r>
          </w:p>
        </w:tc>
      </w:tr>
      <w:tr w:rsidR="000A0FDC" w14:paraId="34F7D3F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9BC2BC3" w14:textId="77777777" w:rsidR="000A0FDC" w:rsidRDefault="000A0FDC" w:rsidP="00F4474A">
            <w:pPr>
              <w:pStyle w:val="TableText10"/>
              <w:widowControl w:val="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62E7A5B0" w14:textId="77777777" w:rsidR="000A0FDC" w:rsidRDefault="000A0FDC" w:rsidP="00F4474A">
            <w:pPr>
              <w:pStyle w:val="TableText10"/>
              <w:widowControl w:val="0"/>
              <w:rPr>
                <w:color w:val="000000"/>
              </w:rPr>
            </w:pPr>
            <w:r>
              <w:rPr>
                <w:color w:val="000000"/>
              </w:rPr>
              <w:t>30 (3)</w:t>
            </w:r>
          </w:p>
        </w:tc>
        <w:tc>
          <w:tcPr>
            <w:tcW w:w="3720" w:type="dxa"/>
            <w:tcBorders>
              <w:top w:val="single" w:sz="4" w:space="0" w:color="C0C0C0"/>
              <w:left w:val="single" w:sz="4" w:space="0" w:color="C0C0C0"/>
              <w:bottom w:val="single" w:sz="4" w:space="0" w:color="C0C0C0"/>
              <w:right w:val="single" w:sz="4" w:space="0" w:color="C0C0C0"/>
            </w:tcBorders>
            <w:hideMark/>
          </w:tcPr>
          <w:p w14:paraId="6BCC4693" w14:textId="77777777" w:rsidR="000A0FDC" w:rsidRDefault="000A0FDC" w:rsidP="00F4474A">
            <w:pPr>
              <w:pStyle w:val="TableText10"/>
              <w:widowControl w:val="0"/>
              <w:rPr>
                <w:color w:val="000000"/>
              </w:rPr>
            </w:pPr>
            <w:r>
              <w:rPr>
                <w:color w:val="000000"/>
              </w:rPr>
              <w:t>change licence in way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16BC55FD"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3B83A1"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035A495" w14:textId="77777777" w:rsidR="000A0FDC" w:rsidRDefault="000A0FDC" w:rsidP="00F4474A">
            <w:pPr>
              <w:pStyle w:val="TableText10"/>
              <w:widowControl w:val="0"/>
              <w:rPr>
                <w:color w:val="000000"/>
              </w:rPr>
            </w:pPr>
            <w:r>
              <w:t>-</w:t>
            </w:r>
          </w:p>
        </w:tc>
      </w:tr>
      <w:tr w:rsidR="000A0FDC" w14:paraId="39D0BC4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28AF9BB" w14:textId="77777777" w:rsidR="000A0FDC" w:rsidRDefault="000A0FDC" w:rsidP="00F4474A">
            <w:pPr>
              <w:pStyle w:val="TableText10"/>
              <w:widowControl w:val="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489B365A" w14:textId="77777777" w:rsidR="000A0FDC" w:rsidRDefault="000A0FDC" w:rsidP="00F4474A">
            <w:pPr>
              <w:pStyle w:val="TableText10"/>
              <w:widowControl w:val="0"/>
              <w:rPr>
                <w:color w:val="000000"/>
              </w:rPr>
            </w:pPr>
            <w:r>
              <w:rPr>
                <w:color w:val="000000"/>
              </w:rPr>
              <w:t>30 (4)</w:t>
            </w:r>
          </w:p>
        </w:tc>
        <w:tc>
          <w:tcPr>
            <w:tcW w:w="3720" w:type="dxa"/>
            <w:tcBorders>
              <w:top w:val="single" w:sz="4" w:space="0" w:color="C0C0C0"/>
              <w:left w:val="single" w:sz="4" w:space="0" w:color="C0C0C0"/>
              <w:bottom w:val="single" w:sz="4" w:space="0" w:color="C0C0C0"/>
              <w:right w:val="single" w:sz="4" w:space="0" w:color="C0C0C0"/>
            </w:tcBorders>
            <w:hideMark/>
          </w:tcPr>
          <w:p w14:paraId="0580F61D" w14:textId="77777777" w:rsidR="000A0FDC" w:rsidRDefault="000A0FDC" w:rsidP="00F4474A">
            <w:pPr>
              <w:pStyle w:val="TableText10"/>
              <w:widowControl w:val="0"/>
              <w:rPr>
                <w:color w:val="000000"/>
              </w:rPr>
            </w:pPr>
            <w:r>
              <w:rPr>
                <w:color w:val="000000"/>
              </w:rPr>
              <w:t>deface/damage/interfere with licence</w:t>
            </w:r>
          </w:p>
        </w:tc>
        <w:tc>
          <w:tcPr>
            <w:tcW w:w="1320" w:type="dxa"/>
            <w:tcBorders>
              <w:top w:val="single" w:sz="4" w:space="0" w:color="C0C0C0"/>
              <w:left w:val="single" w:sz="4" w:space="0" w:color="C0C0C0"/>
              <w:bottom w:val="single" w:sz="4" w:space="0" w:color="C0C0C0"/>
              <w:right w:val="single" w:sz="4" w:space="0" w:color="C0C0C0"/>
            </w:tcBorders>
            <w:hideMark/>
          </w:tcPr>
          <w:p w14:paraId="3F6E5ABA"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9B6126"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EEA9E88" w14:textId="77777777" w:rsidR="000A0FDC" w:rsidRDefault="000A0FDC" w:rsidP="00F4474A">
            <w:pPr>
              <w:pStyle w:val="TableText10"/>
              <w:widowControl w:val="0"/>
              <w:rPr>
                <w:color w:val="000000"/>
              </w:rPr>
            </w:pPr>
            <w:r>
              <w:t>-</w:t>
            </w:r>
          </w:p>
        </w:tc>
      </w:tr>
      <w:tr w:rsidR="000A0FDC" w14:paraId="096AB1D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7D470E0" w14:textId="77777777" w:rsidR="000A0FDC" w:rsidRDefault="000A0FDC" w:rsidP="00F4474A">
            <w:pPr>
              <w:pStyle w:val="TableText10"/>
              <w:widowControl w:val="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4BFAFCDE" w14:textId="77777777" w:rsidR="000A0FDC" w:rsidRDefault="000A0FDC" w:rsidP="00F4474A">
            <w:pPr>
              <w:pStyle w:val="TableText10"/>
              <w:widowControl w:val="0"/>
              <w:rPr>
                <w:color w:val="000000"/>
              </w:rPr>
            </w:pPr>
            <w:r>
              <w:rPr>
                <w:color w:val="000000"/>
              </w:rPr>
              <w:t>31 (1)</w:t>
            </w:r>
          </w:p>
        </w:tc>
        <w:tc>
          <w:tcPr>
            <w:tcW w:w="3720" w:type="dxa"/>
            <w:tcBorders>
              <w:top w:val="single" w:sz="4" w:space="0" w:color="C0C0C0"/>
              <w:left w:val="single" w:sz="4" w:space="0" w:color="C0C0C0"/>
              <w:bottom w:val="single" w:sz="4" w:space="0" w:color="C0C0C0"/>
              <w:right w:val="single" w:sz="4" w:space="0" w:color="C0C0C0"/>
            </w:tcBorders>
            <w:hideMark/>
          </w:tcPr>
          <w:p w14:paraId="76C3B307" w14:textId="77777777" w:rsidR="000A0FDC" w:rsidRDefault="000A0FDC" w:rsidP="00F4474A">
            <w:pPr>
              <w:pStyle w:val="TableText10"/>
              <w:widowControl w:val="0"/>
              <w:rPr>
                <w:color w:val="000000"/>
              </w:rPr>
            </w:pPr>
            <w:r>
              <w:rPr>
                <w:color w:val="000000"/>
              </w:rPr>
              <w:t>unlicensed driver/rider</w:t>
            </w:r>
          </w:p>
        </w:tc>
        <w:tc>
          <w:tcPr>
            <w:tcW w:w="1320" w:type="dxa"/>
            <w:tcBorders>
              <w:top w:val="single" w:sz="4" w:space="0" w:color="C0C0C0"/>
              <w:left w:val="single" w:sz="4" w:space="0" w:color="C0C0C0"/>
              <w:bottom w:val="single" w:sz="4" w:space="0" w:color="C0C0C0"/>
              <w:right w:val="single" w:sz="4" w:space="0" w:color="C0C0C0"/>
            </w:tcBorders>
            <w:hideMark/>
          </w:tcPr>
          <w:p w14:paraId="4CB80057"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F1D98E" w14:textId="77777777" w:rsidR="000A0FDC" w:rsidRDefault="000A0FDC" w:rsidP="00F4474A">
            <w:pPr>
              <w:pStyle w:val="TableText10"/>
              <w:widowControl w:val="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5E33EF28" w14:textId="77777777" w:rsidR="000A0FDC" w:rsidRDefault="000A0FDC" w:rsidP="00F4474A">
            <w:pPr>
              <w:pStyle w:val="TableText10"/>
              <w:widowControl w:val="0"/>
              <w:rPr>
                <w:color w:val="000000"/>
              </w:rPr>
            </w:pPr>
            <w:r>
              <w:rPr>
                <w:color w:val="000000"/>
              </w:rPr>
              <w:t>-</w:t>
            </w:r>
          </w:p>
        </w:tc>
      </w:tr>
      <w:tr w:rsidR="000A0FDC" w14:paraId="2856A496"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5D34620F" w14:textId="77777777" w:rsidR="000A0FDC" w:rsidRDefault="000A0FDC" w:rsidP="00F4474A">
            <w:pPr>
              <w:pStyle w:val="TableText10"/>
              <w:widowControl w:val="0"/>
              <w:rPr>
                <w:color w:val="000000"/>
              </w:rPr>
            </w:pPr>
            <w:r>
              <w:rPr>
                <w:color w:val="000000"/>
              </w:rPr>
              <w:t>11</w:t>
            </w:r>
          </w:p>
        </w:tc>
        <w:tc>
          <w:tcPr>
            <w:tcW w:w="2400" w:type="dxa"/>
            <w:tcBorders>
              <w:top w:val="single" w:sz="4" w:space="0" w:color="C0C0C0"/>
              <w:left w:val="single" w:sz="4" w:space="0" w:color="C0C0C0"/>
              <w:bottom w:val="nil"/>
              <w:right w:val="single" w:sz="4" w:space="0" w:color="C0C0C0"/>
            </w:tcBorders>
            <w:hideMark/>
          </w:tcPr>
          <w:p w14:paraId="3DA2D010" w14:textId="77777777" w:rsidR="000A0FDC" w:rsidRDefault="000A0FDC" w:rsidP="00F4474A">
            <w:pPr>
              <w:pStyle w:val="TableText10"/>
              <w:widowControl w:val="0"/>
              <w:rPr>
                <w:color w:val="000000"/>
              </w:rPr>
            </w:pPr>
            <w:r>
              <w:rPr>
                <w:color w:val="000000"/>
              </w:rPr>
              <w:t>31 (2)</w:t>
            </w:r>
          </w:p>
        </w:tc>
        <w:tc>
          <w:tcPr>
            <w:tcW w:w="3720" w:type="dxa"/>
            <w:tcBorders>
              <w:top w:val="single" w:sz="4" w:space="0" w:color="C0C0C0"/>
              <w:left w:val="single" w:sz="4" w:space="0" w:color="C0C0C0"/>
              <w:bottom w:val="nil"/>
              <w:right w:val="single" w:sz="4" w:space="0" w:color="C0C0C0"/>
            </w:tcBorders>
          </w:tcPr>
          <w:p w14:paraId="2A14BDE5"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8C5C9FD"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56E2D9E8"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7CE81CE" w14:textId="77777777" w:rsidR="000A0FDC" w:rsidRDefault="000A0FDC" w:rsidP="00F4474A">
            <w:pPr>
              <w:pStyle w:val="TableText10"/>
              <w:widowControl w:val="0"/>
              <w:rPr>
                <w:color w:val="000000"/>
              </w:rPr>
            </w:pPr>
          </w:p>
        </w:tc>
      </w:tr>
      <w:tr w:rsidR="000A0FDC" w14:paraId="45EA434B" w14:textId="77777777" w:rsidTr="00F4474A">
        <w:trPr>
          <w:cantSplit/>
        </w:trPr>
        <w:tc>
          <w:tcPr>
            <w:tcW w:w="1187" w:type="dxa"/>
            <w:tcBorders>
              <w:top w:val="nil"/>
              <w:left w:val="single" w:sz="4" w:space="0" w:color="C0C0C0"/>
              <w:bottom w:val="nil"/>
              <w:right w:val="single" w:sz="4" w:space="0" w:color="C0C0C0"/>
            </w:tcBorders>
            <w:hideMark/>
          </w:tcPr>
          <w:p w14:paraId="1EF4E5C9" w14:textId="77777777" w:rsidR="000A0FDC" w:rsidRDefault="000A0FDC" w:rsidP="00F4474A">
            <w:pPr>
              <w:pStyle w:val="TableText10"/>
              <w:widowControl w:val="0"/>
              <w:rPr>
                <w:color w:val="000000"/>
              </w:rPr>
            </w:pPr>
            <w:r>
              <w:rPr>
                <w:color w:val="000000"/>
              </w:rPr>
              <w:t>11.1</w:t>
            </w:r>
          </w:p>
        </w:tc>
        <w:tc>
          <w:tcPr>
            <w:tcW w:w="2400" w:type="dxa"/>
            <w:tcBorders>
              <w:top w:val="nil"/>
              <w:left w:val="single" w:sz="4" w:space="0" w:color="C0C0C0"/>
              <w:bottom w:val="nil"/>
              <w:right w:val="single" w:sz="4" w:space="0" w:color="C0C0C0"/>
            </w:tcBorders>
            <w:hideMark/>
          </w:tcPr>
          <w:p w14:paraId="34201AF3"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4EB6A854" w14:textId="77777777" w:rsidR="000A0FDC" w:rsidRDefault="000A0FDC" w:rsidP="00F4474A">
            <w:pPr>
              <w:pStyle w:val="TableText10"/>
              <w:widowControl w:val="0"/>
              <w:rPr>
                <w:color w:val="000000"/>
              </w:rPr>
            </w:pPr>
            <w:r>
              <w:rPr>
                <w:color w:val="000000"/>
              </w:rPr>
              <w:t>unlicensed driver/rider—first offender</w:t>
            </w:r>
          </w:p>
        </w:tc>
        <w:tc>
          <w:tcPr>
            <w:tcW w:w="1320" w:type="dxa"/>
            <w:tcBorders>
              <w:top w:val="nil"/>
              <w:left w:val="single" w:sz="4" w:space="0" w:color="C0C0C0"/>
              <w:bottom w:val="nil"/>
              <w:right w:val="single" w:sz="4" w:space="0" w:color="C0C0C0"/>
            </w:tcBorders>
            <w:hideMark/>
          </w:tcPr>
          <w:p w14:paraId="5064865E" w14:textId="77777777" w:rsidR="000A0FDC" w:rsidRDefault="000A0FDC" w:rsidP="00F4474A">
            <w:pPr>
              <w:pStyle w:val="TableText10"/>
              <w:widowControl w:val="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B83948C" w14:textId="77777777" w:rsidR="000A0FDC" w:rsidRDefault="000A0FDC" w:rsidP="00F4474A">
            <w:pPr>
              <w:pStyle w:val="TableText10"/>
              <w:widowControl w:val="0"/>
              <w:rPr>
                <w:color w:val="000000"/>
              </w:rPr>
            </w:pPr>
            <w:r>
              <w:rPr>
                <w:color w:val="000000"/>
              </w:rPr>
              <w:t>700</w:t>
            </w:r>
          </w:p>
        </w:tc>
        <w:tc>
          <w:tcPr>
            <w:tcW w:w="1200" w:type="dxa"/>
            <w:tcBorders>
              <w:top w:val="nil"/>
              <w:left w:val="single" w:sz="4" w:space="0" w:color="C0C0C0"/>
              <w:bottom w:val="nil"/>
              <w:right w:val="single" w:sz="4" w:space="0" w:color="C0C0C0"/>
            </w:tcBorders>
            <w:hideMark/>
          </w:tcPr>
          <w:p w14:paraId="41E694E1" w14:textId="77777777" w:rsidR="000A0FDC" w:rsidRDefault="000A0FDC" w:rsidP="00F4474A">
            <w:pPr>
              <w:pStyle w:val="TableText10"/>
              <w:widowControl w:val="0"/>
              <w:rPr>
                <w:color w:val="000000"/>
              </w:rPr>
            </w:pPr>
            <w:r>
              <w:rPr>
                <w:color w:val="000000"/>
              </w:rPr>
              <w:t>-</w:t>
            </w:r>
          </w:p>
        </w:tc>
      </w:tr>
      <w:tr w:rsidR="000A0FDC" w14:paraId="59A10D62"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47247FFE" w14:textId="77777777" w:rsidR="000A0FDC" w:rsidRDefault="000A0FDC" w:rsidP="00F4474A">
            <w:pPr>
              <w:pStyle w:val="TableText10"/>
              <w:widowControl w:val="0"/>
              <w:rPr>
                <w:color w:val="000000"/>
              </w:rPr>
            </w:pPr>
            <w:r>
              <w:rPr>
                <w:color w:val="000000"/>
              </w:rPr>
              <w:t>11.2</w:t>
            </w:r>
          </w:p>
        </w:tc>
        <w:tc>
          <w:tcPr>
            <w:tcW w:w="2400" w:type="dxa"/>
            <w:tcBorders>
              <w:top w:val="nil"/>
              <w:left w:val="single" w:sz="4" w:space="0" w:color="C0C0C0"/>
              <w:bottom w:val="single" w:sz="4" w:space="0" w:color="C0C0C0"/>
              <w:right w:val="single" w:sz="4" w:space="0" w:color="C0C0C0"/>
            </w:tcBorders>
            <w:hideMark/>
          </w:tcPr>
          <w:p w14:paraId="5E4F14C1"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1ADC1605" w14:textId="77777777" w:rsidR="000A0FDC" w:rsidRDefault="000A0FDC" w:rsidP="00F4474A">
            <w:pPr>
              <w:pStyle w:val="TableText10"/>
              <w:widowControl w:val="0"/>
              <w:rPr>
                <w:color w:val="000000"/>
              </w:rPr>
            </w:pPr>
            <w:r>
              <w:rPr>
                <w:color w:val="000000"/>
              </w:rPr>
              <w:t>unlicensed driver/rider—repeat offender</w:t>
            </w:r>
          </w:p>
        </w:tc>
        <w:tc>
          <w:tcPr>
            <w:tcW w:w="1320" w:type="dxa"/>
            <w:tcBorders>
              <w:top w:val="nil"/>
              <w:left w:val="single" w:sz="4" w:space="0" w:color="C0C0C0"/>
              <w:bottom w:val="single" w:sz="4" w:space="0" w:color="C0C0C0"/>
              <w:right w:val="single" w:sz="4" w:space="0" w:color="C0C0C0"/>
            </w:tcBorders>
            <w:hideMark/>
          </w:tcPr>
          <w:p w14:paraId="0845727F"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single" w:sz="4" w:space="0" w:color="C0C0C0"/>
              <w:right w:val="single" w:sz="4" w:space="0" w:color="C0C0C0"/>
            </w:tcBorders>
            <w:hideMark/>
          </w:tcPr>
          <w:p w14:paraId="6B4619D9"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7B5A7E02" w14:textId="77777777" w:rsidR="000A0FDC" w:rsidRDefault="000A0FDC" w:rsidP="00F4474A">
            <w:pPr>
              <w:pStyle w:val="TableText10"/>
              <w:widowControl w:val="0"/>
              <w:rPr>
                <w:color w:val="000000"/>
              </w:rPr>
            </w:pPr>
            <w:r>
              <w:t>-</w:t>
            </w:r>
          </w:p>
        </w:tc>
      </w:tr>
      <w:tr w:rsidR="000A0FDC" w14:paraId="468AF0C6"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28B4FC8" w14:textId="77777777" w:rsidR="000A0FDC" w:rsidRDefault="000A0FDC" w:rsidP="00F4474A">
            <w:pPr>
              <w:pStyle w:val="TableText10"/>
              <w:widowControl w:val="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058063B5" w14:textId="77777777" w:rsidR="000A0FDC" w:rsidRDefault="000A0FDC" w:rsidP="00F4474A">
            <w:pPr>
              <w:pStyle w:val="TableText10"/>
              <w:widowControl w:val="0"/>
              <w:rPr>
                <w:color w:val="000000"/>
              </w:rPr>
            </w:pPr>
            <w:r>
              <w:rPr>
                <w:color w:val="000000"/>
              </w:rPr>
              <w:t>31A</w:t>
            </w:r>
          </w:p>
        </w:tc>
        <w:tc>
          <w:tcPr>
            <w:tcW w:w="3720" w:type="dxa"/>
            <w:tcBorders>
              <w:top w:val="single" w:sz="4" w:space="0" w:color="C0C0C0"/>
              <w:left w:val="single" w:sz="4" w:space="0" w:color="C0C0C0"/>
              <w:bottom w:val="single" w:sz="4" w:space="0" w:color="C0C0C0"/>
              <w:right w:val="single" w:sz="4" w:space="0" w:color="C0C0C0"/>
            </w:tcBorders>
            <w:hideMark/>
          </w:tcPr>
          <w:p w14:paraId="297DC523" w14:textId="77777777" w:rsidR="000A0FDC" w:rsidRDefault="000A0FDC" w:rsidP="00F4474A">
            <w:pPr>
              <w:pStyle w:val="TableText10"/>
              <w:widowControl w:val="0"/>
              <w:rPr>
                <w:color w:val="000000"/>
              </w:rPr>
            </w:pPr>
            <w:r>
              <w:rPr>
                <w:color w:val="000000"/>
              </w:rPr>
              <w:t>drive when right to drive suspended—driver does not hold ACT licence—nonpayment of infringement notice penalty</w:t>
            </w:r>
          </w:p>
        </w:tc>
        <w:tc>
          <w:tcPr>
            <w:tcW w:w="1320" w:type="dxa"/>
            <w:tcBorders>
              <w:top w:val="single" w:sz="4" w:space="0" w:color="C0C0C0"/>
              <w:left w:val="single" w:sz="4" w:space="0" w:color="C0C0C0"/>
              <w:bottom w:val="single" w:sz="4" w:space="0" w:color="C0C0C0"/>
              <w:right w:val="single" w:sz="4" w:space="0" w:color="C0C0C0"/>
            </w:tcBorders>
            <w:hideMark/>
          </w:tcPr>
          <w:p w14:paraId="590093E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36C3A3" w14:textId="77777777" w:rsidR="000A0FDC" w:rsidRDefault="000A0FDC" w:rsidP="00F4474A">
            <w:pPr>
              <w:pStyle w:val="TableText10"/>
              <w:widowControl w:val="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7DFBF8F6" w14:textId="77777777" w:rsidR="000A0FDC" w:rsidRDefault="000A0FDC" w:rsidP="00F4474A">
            <w:pPr>
              <w:pStyle w:val="TableText10"/>
              <w:widowControl w:val="0"/>
              <w:rPr>
                <w:color w:val="000000"/>
              </w:rPr>
            </w:pPr>
            <w:r>
              <w:rPr>
                <w:color w:val="000000"/>
              </w:rPr>
              <w:t>-</w:t>
            </w:r>
          </w:p>
        </w:tc>
      </w:tr>
      <w:tr w:rsidR="000A0FDC" w14:paraId="6747E575"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5B43BC10" w14:textId="77777777" w:rsidR="000A0FDC" w:rsidRDefault="000A0FDC" w:rsidP="00F4474A">
            <w:pPr>
              <w:pStyle w:val="TableText10"/>
              <w:keepNext/>
              <w:widowControl w:val="0"/>
              <w:rPr>
                <w:color w:val="000000"/>
              </w:rPr>
            </w:pPr>
            <w:r>
              <w:rPr>
                <w:color w:val="000000"/>
              </w:rPr>
              <w:t>13</w:t>
            </w:r>
          </w:p>
        </w:tc>
        <w:tc>
          <w:tcPr>
            <w:tcW w:w="2400" w:type="dxa"/>
            <w:tcBorders>
              <w:top w:val="single" w:sz="4" w:space="0" w:color="C0C0C0"/>
              <w:left w:val="single" w:sz="4" w:space="0" w:color="C0C0C0"/>
              <w:bottom w:val="nil"/>
              <w:right w:val="single" w:sz="4" w:space="0" w:color="C0C0C0"/>
            </w:tcBorders>
            <w:hideMark/>
          </w:tcPr>
          <w:p w14:paraId="50928D60" w14:textId="77777777" w:rsidR="000A0FDC" w:rsidRDefault="000A0FDC" w:rsidP="00F4474A">
            <w:pPr>
              <w:pStyle w:val="TableText10"/>
              <w:widowControl w:val="0"/>
              <w:rPr>
                <w:color w:val="000000"/>
              </w:rPr>
            </w:pPr>
            <w:r>
              <w:rPr>
                <w:color w:val="000000"/>
              </w:rPr>
              <w:t>32 (1) (a)</w:t>
            </w:r>
          </w:p>
        </w:tc>
        <w:tc>
          <w:tcPr>
            <w:tcW w:w="3720" w:type="dxa"/>
            <w:tcBorders>
              <w:top w:val="single" w:sz="4" w:space="0" w:color="C0C0C0"/>
              <w:left w:val="single" w:sz="4" w:space="0" w:color="C0C0C0"/>
              <w:bottom w:val="nil"/>
              <w:right w:val="single" w:sz="4" w:space="0" w:color="C0C0C0"/>
            </w:tcBorders>
          </w:tcPr>
          <w:p w14:paraId="2146745E"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26EB017B"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20A4A287"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6FBDC86" w14:textId="77777777" w:rsidR="000A0FDC" w:rsidRDefault="000A0FDC" w:rsidP="00F4474A">
            <w:pPr>
              <w:pStyle w:val="TableText10"/>
              <w:widowControl w:val="0"/>
              <w:rPr>
                <w:color w:val="000000"/>
              </w:rPr>
            </w:pPr>
          </w:p>
        </w:tc>
      </w:tr>
      <w:tr w:rsidR="000A0FDC" w14:paraId="644D647E" w14:textId="77777777" w:rsidTr="00F4474A">
        <w:trPr>
          <w:cantSplit/>
        </w:trPr>
        <w:tc>
          <w:tcPr>
            <w:tcW w:w="1187" w:type="dxa"/>
            <w:tcBorders>
              <w:top w:val="nil"/>
              <w:left w:val="single" w:sz="4" w:space="0" w:color="C0C0C0"/>
              <w:bottom w:val="nil"/>
              <w:right w:val="single" w:sz="4" w:space="0" w:color="C0C0C0"/>
            </w:tcBorders>
            <w:hideMark/>
          </w:tcPr>
          <w:p w14:paraId="4C3A9F1B" w14:textId="77777777" w:rsidR="000A0FDC" w:rsidRDefault="000A0FDC" w:rsidP="00F4474A">
            <w:pPr>
              <w:pStyle w:val="TableText10"/>
              <w:keepNext/>
              <w:widowControl w:val="0"/>
              <w:rPr>
                <w:color w:val="000000"/>
              </w:rPr>
            </w:pPr>
            <w:r>
              <w:rPr>
                <w:color w:val="000000"/>
              </w:rPr>
              <w:t>13.1</w:t>
            </w:r>
          </w:p>
        </w:tc>
        <w:tc>
          <w:tcPr>
            <w:tcW w:w="2400" w:type="dxa"/>
            <w:tcBorders>
              <w:top w:val="nil"/>
              <w:left w:val="single" w:sz="4" w:space="0" w:color="C0C0C0"/>
              <w:bottom w:val="nil"/>
              <w:right w:val="single" w:sz="4" w:space="0" w:color="C0C0C0"/>
            </w:tcBorders>
            <w:hideMark/>
          </w:tcPr>
          <w:p w14:paraId="7FF6B455" w14:textId="77777777" w:rsidR="000A0FDC" w:rsidRDefault="000A0FDC" w:rsidP="00F4474A">
            <w:pPr>
              <w:pStyle w:val="TableBullet"/>
              <w:keepNex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367125CD" w14:textId="77777777" w:rsidR="000A0FDC" w:rsidRDefault="000A0FDC" w:rsidP="00F4474A">
            <w:pPr>
              <w:pStyle w:val="TableText10"/>
              <w:keepNext/>
              <w:widowControl w:val="0"/>
              <w:rPr>
                <w:color w:val="000000"/>
              </w:rPr>
            </w:pPr>
            <w:r>
              <w:rPr>
                <w:color w:val="000000"/>
              </w:rPr>
              <w:t>drive while disqualified—first offender</w:t>
            </w:r>
          </w:p>
        </w:tc>
        <w:tc>
          <w:tcPr>
            <w:tcW w:w="1320" w:type="dxa"/>
            <w:tcBorders>
              <w:top w:val="nil"/>
              <w:left w:val="single" w:sz="4" w:space="0" w:color="C0C0C0"/>
              <w:bottom w:val="nil"/>
              <w:right w:val="single" w:sz="4" w:space="0" w:color="C0C0C0"/>
            </w:tcBorders>
            <w:hideMark/>
          </w:tcPr>
          <w:p w14:paraId="2DC40C4E" w14:textId="77777777" w:rsidR="000A0FDC" w:rsidRDefault="000A0FDC" w:rsidP="00F4474A">
            <w:pPr>
              <w:pStyle w:val="TableText10"/>
              <w:keepNext/>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5518D637" w14:textId="77777777" w:rsidR="000A0FDC" w:rsidRDefault="000A0FDC" w:rsidP="00F4474A">
            <w:pPr>
              <w:pStyle w:val="TableText10"/>
              <w:keepNext/>
              <w:widowControl w:val="0"/>
              <w:rPr>
                <w:color w:val="000000"/>
              </w:rPr>
            </w:pPr>
            <w:r>
              <w:t>-</w:t>
            </w:r>
          </w:p>
        </w:tc>
        <w:tc>
          <w:tcPr>
            <w:tcW w:w="1200" w:type="dxa"/>
            <w:tcBorders>
              <w:top w:val="nil"/>
              <w:left w:val="single" w:sz="4" w:space="0" w:color="C0C0C0"/>
              <w:bottom w:val="nil"/>
              <w:right w:val="single" w:sz="4" w:space="0" w:color="C0C0C0"/>
            </w:tcBorders>
            <w:hideMark/>
          </w:tcPr>
          <w:p w14:paraId="34DED991" w14:textId="77777777" w:rsidR="000A0FDC" w:rsidRDefault="000A0FDC" w:rsidP="00F4474A">
            <w:pPr>
              <w:pStyle w:val="TableText10"/>
              <w:keepNext/>
              <w:widowControl w:val="0"/>
              <w:rPr>
                <w:color w:val="000000"/>
              </w:rPr>
            </w:pPr>
            <w:r>
              <w:t>-</w:t>
            </w:r>
          </w:p>
        </w:tc>
      </w:tr>
      <w:tr w:rsidR="000A0FDC" w14:paraId="38BF4F63"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0815274B" w14:textId="77777777" w:rsidR="000A0FDC" w:rsidRDefault="000A0FDC" w:rsidP="00F4474A">
            <w:pPr>
              <w:pStyle w:val="TableText10"/>
              <w:widowControl w:val="0"/>
              <w:rPr>
                <w:color w:val="000000"/>
              </w:rPr>
            </w:pPr>
            <w:r>
              <w:rPr>
                <w:color w:val="000000"/>
              </w:rPr>
              <w:t>13.2</w:t>
            </w:r>
          </w:p>
        </w:tc>
        <w:tc>
          <w:tcPr>
            <w:tcW w:w="2400" w:type="dxa"/>
            <w:tcBorders>
              <w:top w:val="nil"/>
              <w:left w:val="single" w:sz="4" w:space="0" w:color="C0C0C0"/>
              <w:bottom w:val="single" w:sz="4" w:space="0" w:color="C0C0C0"/>
              <w:right w:val="single" w:sz="4" w:space="0" w:color="C0C0C0"/>
            </w:tcBorders>
            <w:hideMark/>
          </w:tcPr>
          <w:p w14:paraId="2E9122D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10F26D99" w14:textId="77777777" w:rsidR="000A0FDC" w:rsidRDefault="000A0FDC" w:rsidP="00F4474A">
            <w:pPr>
              <w:pStyle w:val="TableText10"/>
              <w:widowControl w:val="0"/>
              <w:rPr>
                <w:color w:val="000000"/>
              </w:rPr>
            </w:pPr>
            <w:r>
              <w:rPr>
                <w:color w:val="000000"/>
              </w:rPr>
              <w:t>drive while disqualified—repeat offender</w:t>
            </w:r>
          </w:p>
        </w:tc>
        <w:tc>
          <w:tcPr>
            <w:tcW w:w="1320" w:type="dxa"/>
            <w:tcBorders>
              <w:top w:val="nil"/>
              <w:left w:val="single" w:sz="4" w:space="0" w:color="C0C0C0"/>
              <w:bottom w:val="single" w:sz="4" w:space="0" w:color="C0C0C0"/>
              <w:right w:val="single" w:sz="4" w:space="0" w:color="C0C0C0"/>
            </w:tcBorders>
            <w:hideMark/>
          </w:tcPr>
          <w:p w14:paraId="3F6331BE"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5B78117A"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28434BCA" w14:textId="77777777" w:rsidR="000A0FDC" w:rsidRDefault="000A0FDC" w:rsidP="00F4474A">
            <w:pPr>
              <w:pStyle w:val="TableText10"/>
              <w:widowControl w:val="0"/>
              <w:rPr>
                <w:color w:val="000000"/>
              </w:rPr>
            </w:pPr>
            <w:r>
              <w:t>-</w:t>
            </w:r>
          </w:p>
        </w:tc>
      </w:tr>
      <w:tr w:rsidR="000A0FDC" w14:paraId="3F16C062"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1E555BFD" w14:textId="77777777" w:rsidR="000A0FDC" w:rsidRDefault="000A0FDC" w:rsidP="00F4474A">
            <w:pPr>
              <w:pStyle w:val="TableText10"/>
              <w:widowControl w:val="0"/>
              <w:rPr>
                <w:color w:val="000000"/>
              </w:rPr>
            </w:pPr>
            <w:r>
              <w:rPr>
                <w:color w:val="000000"/>
              </w:rPr>
              <w:t>14</w:t>
            </w:r>
          </w:p>
        </w:tc>
        <w:tc>
          <w:tcPr>
            <w:tcW w:w="2400" w:type="dxa"/>
            <w:tcBorders>
              <w:top w:val="single" w:sz="4" w:space="0" w:color="C0C0C0"/>
              <w:left w:val="single" w:sz="4" w:space="0" w:color="C0C0C0"/>
              <w:bottom w:val="nil"/>
              <w:right w:val="single" w:sz="4" w:space="0" w:color="C0C0C0"/>
            </w:tcBorders>
            <w:hideMark/>
          </w:tcPr>
          <w:p w14:paraId="4BB6B647" w14:textId="77777777" w:rsidR="000A0FDC" w:rsidRDefault="000A0FDC" w:rsidP="00F4474A">
            <w:pPr>
              <w:pStyle w:val="TableText10"/>
              <w:widowControl w:val="0"/>
              <w:rPr>
                <w:color w:val="000000"/>
              </w:rPr>
            </w:pPr>
            <w:r>
              <w:rPr>
                <w:color w:val="000000"/>
              </w:rPr>
              <w:t>32 (1) (b)</w:t>
            </w:r>
          </w:p>
        </w:tc>
        <w:tc>
          <w:tcPr>
            <w:tcW w:w="3720" w:type="dxa"/>
            <w:tcBorders>
              <w:top w:val="single" w:sz="4" w:space="0" w:color="C0C0C0"/>
              <w:left w:val="single" w:sz="4" w:space="0" w:color="C0C0C0"/>
              <w:bottom w:val="nil"/>
              <w:right w:val="single" w:sz="4" w:space="0" w:color="C0C0C0"/>
            </w:tcBorders>
          </w:tcPr>
          <w:p w14:paraId="3B7B9291"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0EB2972D"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745E4C4C"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60A1ED3A" w14:textId="77777777" w:rsidR="000A0FDC" w:rsidRDefault="000A0FDC" w:rsidP="00F4474A">
            <w:pPr>
              <w:pStyle w:val="TableText10"/>
              <w:widowControl w:val="0"/>
              <w:rPr>
                <w:color w:val="000000"/>
              </w:rPr>
            </w:pPr>
          </w:p>
        </w:tc>
      </w:tr>
      <w:tr w:rsidR="000A0FDC" w14:paraId="34253560" w14:textId="77777777" w:rsidTr="00F4474A">
        <w:trPr>
          <w:cantSplit/>
        </w:trPr>
        <w:tc>
          <w:tcPr>
            <w:tcW w:w="1187" w:type="dxa"/>
            <w:tcBorders>
              <w:top w:val="nil"/>
              <w:left w:val="single" w:sz="4" w:space="0" w:color="C0C0C0"/>
              <w:bottom w:val="nil"/>
              <w:right w:val="single" w:sz="4" w:space="0" w:color="C0C0C0"/>
            </w:tcBorders>
            <w:hideMark/>
          </w:tcPr>
          <w:p w14:paraId="66DF422C" w14:textId="77777777" w:rsidR="000A0FDC" w:rsidRDefault="000A0FDC" w:rsidP="00F4474A">
            <w:pPr>
              <w:pStyle w:val="TableText10"/>
              <w:widowControl w:val="0"/>
              <w:rPr>
                <w:color w:val="000000"/>
              </w:rPr>
            </w:pPr>
            <w:r>
              <w:rPr>
                <w:color w:val="000000"/>
              </w:rPr>
              <w:t>14.1</w:t>
            </w:r>
          </w:p>
        </w:tc>
        <w:tc>
          <w:tcPr>
            <w:tcW w:w="2400" w:type="dxa"/>
            <w:tcBorders>
              <w:top w:val="nil"/>
              <w:left w:val="single" w:sz="4" w:space="0" w:color="C0C0C0"/>
              <w:bottom w:val="nil"/>
              <w:right w:val="single" w:sz="4" w:space="0" w:color="C0C0C0"/>
            </w:tcBorders>
            <w:hideMark/>
          </w:tcPr>
          <w:p w14:paraId="1DFA7245"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2BFE8434" w14:textId="77777777" w:rsidR="000A0FDC" w:rsidRDefault="000A0FDC" w:rsidP="00F4474A">
            <w:pPr>
              <w:pStyle w:val="TableText10"/>
              <w:widowControl w:val="0"/>
              <w:rPr>
                <w:color w:val="000000"/>
              </w:rPr>
            </w:pPr>
            <w:r>
              <w:rPr>
                <w:color w:val="000000"/>
              </w:rPr>
              <w:t>apply for licence while disqualified state name falsely/incorrectly/not mention disqualification—first offender</w:t>
            </w:r>
          </w:p>
        </w:tc>
        <w:tc>
          <w:tcPr>
            <w:tcW w:w="1320" w:type="dxa"/>
            <w:tcBorders>
              <w:top w:val="nil"/>
              <w:left w:val="single" w:sz="4" w:space="0" w:color="C0C0C0"/>
              <w:bottom w:val="nil"/>
              <w:right w:val="single" w:sz="4" w:space="0" w:color="C0C0C0"/>
            </w:tcBorders>
            <w:hideMark/>
          </w:tcPr>
          <w:p w14:paraId="5E228F23"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6EDA202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11094B2" w14:textId="77777777" w:rsidR="000A0FDC" w:rsidRDefault="000A0FDC" w:rsidP="00F4474A">
            <w:pPr>
              <w:pStyle w:val="TableText10"/>
              <w:widowControl w:val="0"/>
              <w:rPr>
                <w:color w:val="000000"/>
              </w:rPr>
            </w:pPr>
            <w:r>
              <w:t>-</w:t>
            </w:r>
          </w:p>
        </w:tc>
      </w:tr>
      <w:tr w:rsidR="000A0FDC" w14:paraId="63D13D14"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127D6D02" w14:textId="77777777" w:rsidR="000A0FDC" w:rsidRDefault="000A0FDC" w:rsidP="00F4474A">
            <w:pPr>
              <w:pStyle w:val="TableText10"/>
              <w:widowControl w:val="0"/>
              <w:rPr>
                <w:color w:val="000000"/>
              </w:rPr>
            </w:pPr>
            <w:r>
              <w:rPr>
                <w:color w:val="000000"/>
              </w:rPr>
              <w:t>14.2</w:t>
            </w:r>
          </w:p>
        </w:tc>
        <w:tc>
          <w:tcPr>
            <w:tcW w:w="2400" w:type="dxa"/>
            <w:tcBorders>
              <w:top w:val="nil"/>
              <w:left w:val="single" w:sz="4" w:space="0" w:color="C0C0C0"/>
              <w:bottom w:val="single" w:sz="4" w:space="0" w:color="C0C0C0"/>
              <w:right w:val="single" w:sz="4" w:space="0" w:color="C0C0C0"/>
            </w:tcBorders>
            <w:hideMark/>
          </w:tcPr>
          <w:p w14:paraId="70CBA3F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4F5F1EF0" w14:textId="77777777" w:rsidR="000A0FDC" w:rsidRDefault="000A0FDC" w:rsidP="00F4474A">
            <w:pPr>
              <w:pStyle w:val="TableText10"/>
              <w:widowControl w:val="0"/>
              <w:rPr>
                <w:color w:val="000000"/>
              </w:rPr>
            </w:pPr>
            <w:r>
              <w:rPr>
                <w:color w:val="000000"/>
              </w:rPr>
              <w:t>apply for licence while disqualified state name falsely/incorrectly/not mention disqualification—repeat offender</w:t>
            </w:r>
          </w:p>
        </w:tc>
        <w:tc>
          <w:tcPr>
            <w:tcW w:w="1320" w:type="dxa"/>
            <w:tcBorders>
              <w:top w:val="nil"/>
              <w:left w:val="single" w:sz="4" w:space="0" w:color="C0C0C0"/>
              <w:bottom w:val="single" w:sz="4" w:space="0" w:color="C0C0C0"/>
              <w:right w:val="single" w:sz="4" w:space="0" w:color="C0C0C0"/>
            </w:tcBorders>
            <w:hideMark/>
          </w:tcPr>
          <w:p w14:paraId="0F32CB1C"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2AA6B68F"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58B64711" w14:textId="77777777" w:rsidR="000A0FDC" w:rsidRDefault="000A0FDC" w:rsidP="00F4474A">
            <w:pPr>
              <w:pStyle w:val="TableText10"/>
              <w:widowControl w:val="0"/>
              <w:rPr>
                <w:color w:val="000000"/>
              </w:rPr>
            </w:pPr>
            <w:r>
              <w:t>-</w:t>
            </w:r>
          </w:p>
        </w:tc>
      </w:tr>
      <w:tr w:rsidR="000A0FDC" w14:paraId="0059BDF7"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6D21034D" w14:textId="77777777" w:rsidR="000A0FDC" w:rsidRDefault="000A0FDC" w:rsidP="00F4474A">
            <w:pPr>
              <w:pStyle w:val="TableText10"/>
              <w:widowControl w:val="0"/>
              <w:rPr>
                <w:color w:val="000000"/>
              </w:rPr>
            </w:pPr>
            <w:r>
              <w:rPr>
                <w:color w:val="000000"/>
              </w:rPr>
              <w:t>15</w:t>
            </w:r>
          </w:p>
        </w:tc>
        <w:tc>
          <w:tcPr>
            <w:tcW w:w="2400" w:type="dxa"/>
            <w:tcBorders>
              <w:top w:val="single" w:sz="4" w:space="0" w:color="C0C0C0"/>
              <w:left w:val="single" w:sz="4" w:space="0" w:color="C0C0C0"/>
              <w:bottom w:val="nil"/>
              <w:right w:val="single" w:sz="4" w:space="0" w:color="C0C0C0"/>
            </w:tcBorders>
            <w:hideMark/>
          </w:tcPr>
          <w:p w14:paraId="2688956A" w14:textId="77777777" w:rsidR="000A0FDC" w:rsidRDefault="000A0FDC" w:rsidP="00F4474A">
            <w:pPr>
              <w:pStyle w:val="TableText10"/>
              <w:widowControl w:val="0"/>
              <w:rPr>
                <w:color w:val="000000"/>
              </w:rPr>
            </w:pPr>
            <w:r>
              <w:rPr>
                <w:color w:val="000000"/>
              </w:rPr>
              <w:t>32 (2) (a)</w:t>
            </w:r>
          </w:p>
        </w:tc>
        <w:tc>
          <w:tcPr>
            <w:tcW w:w="3720" w:type="dxa"/>
            <w:tcBorders>
              <w:top w:val="single" w:sz="4" w:space="0" w:color="C0C0C0"/>
              <w:left w:val="single" w:sz="4" w:space="0" w:color="C0C0C0"/>
              <w:bottom w:val="nil"/>
              <w:right w:val="single" w:sz="4" w:space="0" w:color="C0C0C0"/>
            </w:tcBorders>
          </w:tcPr>
          <w:p w14:paraId="60D8C179"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683211C"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1F9A2D6E"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78CD8AFB" w14:textId="77777777" w:rsidR="000A0FDC" w:rsidRDefault="000A0FDC" w:rsidP="00F4474A">
            <w:pPr>
              <w:pStyle w:val="TableText10"/>
              <w:widowControl w:val="0"/>
              <w:rPr>
                <w:color w:val="000000"/>
              </w:rPr>
            </w:pPr>
          </w:p>
        </w:tc>
      </w:tr>
      <w:tr w:rsidR="000A0FDC" w14:paraId="657EFD0B" w14:textId="77777777" w:rsidTr="00F4474A">
        <w:trPr>
          <w:cantSplit/>
        </w:trPr>
        <w:tc>
          <w:tcPr>
            <w:tcW w:w="1187" w:type="dxa"/>
            <w:tcBorders>
              <w:top w:val="nil"/>
              <w:left w:val="single" w:sz="4" w:space="0" w:color="C0C0C0"/>
              <w:bottom w:val="nil"/>
              <w:right w:val="single" w:sz="4" w:space="0" w:color="C0C0C0"/>
            </w:tcBorders>
            <w:hideMark/>
          </w:tcPr>
          <w:p w14:paraId="0DD96D19" w14:textId="77777777" w:rsidR="000A0FDC" w:rsidRDefault="000A0FDC" w:rsidP="00F4474A">
            <w:pPr>
              <w:pStyle w:val="TableText10"/>
              <w:widowControl w:val="0"/>
              <w:rPr>
                <w:color w:val="000000"/>
              </w:rPr>
            </w:pPr>
            <w:r>
              <w:rPr>
                <w:color w:val="000000"/>
              </w:rPr>
              <w:t>15.1</w:t>
            </w:r>
          </w:p>
        </w:tc>
        <w:tc>
          <w:tcPr>
            <w:tcW w:w="2400" w:type="dxa"/>
            <w:tcBorders>
              <w:top w:val="nil"/>
              <w:left w:val="single" w:sz="4" w:space="0" w:color="C0C0C0"/>
              <w:bottom w:val="nil"/>
              <w:right w:val="single" w:sz="4" w:space="0" w:color="C0C0C0"/>
            </w:tcBorders>
            <w:hideMark/>
          </w:tcPr>
          <w:p w14:paraId="693B0CA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19626B0D" w14:textId="77777777" w:rsidR="000A0FDC" w:rsidRDefault="000A0FDC" w:rsidP="00F4474A">
            <w:pPr>
              <w:pStyle w:val="TableText10"/>
              <w:widowControl w:val="0"/>
              <w:rPr>
                <w:color w:val="000000"/>
              </w:rPr>
            </w:pPr>
            <w:r>
              <w:rPr>
                <w:color w:val="000000"/>
              </w:rPr>
              <w:t>drive while licence suspended—first offender</w:t>
            </w:r>
          </w:p>
        </w:tc>
        <w:tc>
          <w:tcPr>
            <w:tcW w:w="1320" w:type="dxa"/>
            <w:tcBorders>
              <w:top w:val="nil"/>
              <w:left w:val="single" w:sz="4" w:space="0" w:color="C0C0C0"/>
              <w:bottom w:val="nil"/>
              <w:right w:val="single" w:sz="4" w:space="0" w:color="C0C0C0"/>
            </w:tcBorders>
            <w:hideMark/>
          </w:tcPr>
          <w:p w14:paraId="6FB196BB"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0AF068F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43F69355" w14:textId="77777777" w:rsidR="000A0FDC" w:rsidRDefault="000A0FDC" w:rsidP="00F4474A">
            <w:pPr>
              <w:pStyle w:val="TableText10"/>
              <w:widowControl w:val="0"/>
              <w:rPr>
                <w:color w:val="000000"/>
              </w:rPr>
            </w:pPr>
            <w:r>
              <w:t>-</w:t>
            </w:r>
          </w:p>
        </w:tc>
      </w:tr>
      <w:tr w:rsidR="000A0FDC" w14:paraId="0E19B132"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53BE6EAE" w14:textId="77777777" w:rsidR="000A0FDC" w:rsidRDefault="000A0FDC" w:rsidP="00F4474A">
            <w:pPr>
              <w:pStyle w:val="TableText10"/>
              <w:widowControl w:val="0"/>
              <w:rPr>
                <w:color w:val="000000"/>
              </w:rPr>
            </w:pPr>
            <w:r>
              <w:rPr>
                <w:color w:val="000000"/>
              </w:rPr>
              <w:t>15.2</w:t>
            </w:r>
          </w:p>
        </w:tc>
        <w:tc>
          <w:tcPr>
            <w:tcW w:w="2400" w:type="dxa"/>
            <w:tcBorders>
              <w:top w:val="nil"/>
              <w:left w:val="single" w:sz="4" w:space="0" w:color="C0C0C0"/>
              <w:bottom w:val="single" w:sz="4" w:space="0" w:color="C0C0C0"/>
              <w:right w:val="single" w:sz="4" w:space="0" w:color="C0C0C0"/>
            </w:tcBorders>
            <w:hideMark/>
          </w:tcPr>
          <w:p w14:paraId="4BA8E154"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28D91E5F" w14:textId="77777777" w:rsidR="000A0FDC" w:rsidRDefault="000A0FDC" w:rsidP="00F4474A">
            <w:pPr>
              <w:pStyle w:val="TableText10"/>
              <w:widowControl w:val="0"/>
              <w:rPr>
                <w:color w:val="000000"/>
              </w:rPr>
            </w:pPr>
            <w:r>
              <w:rPr>
                <w:color w:val="000000"/>
              </w:rPr>
              <w:t>drive while licence suspended—repeat offender</w:t>
            </w:r>
          </w:p>
        </w:tc>
        <w:tc>
          <w:tcPr>
            <w:tcW w:w="1320" w:type="dxa"/>
            <w:tcBorders>
              <w:top w:val="nil"/>
              <w:left w:val="single" w:sz="4" w:space="0" w:color="C0C0C0"/>
              <w:bottom w:val="single" w:sz="4" w:space="0" w:color="C0C0C0"/>
              <w:right w:val="single" w:sz="4" w:space="0" w:color="C0C0C0"/>
            </w:tcBorders>
            <w:hideMark/>
          </w:tcPr>
          <w:p w14:paraId="2C6EE799"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35B79E3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603C8DD3" w14:textId="77777777" w:rsidR="000A0FDC" w:rsidRDefault="000A0FDC" w:rsidP="00F4474A">
            <w:pPr>
              <w:pStyle w:val="TableText10"/>
              <w:widowControl w:val="0"/>
              <w:rPr>
                <w:color w:val="000000"/>
              </w:rPr>
            </w:pPr>
            <w:r>
              <w:t>-</w:t>
            </w:r>
          </w:p>
        </w:tc>
      </w:tr>
      <w:tr w:rsidR="000A0FDC" w14:paraId="3092EB0D"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0AAF80F7" w14:textId="77777777" w:rsidR="000A0FDC" w:rsidRDefault="000A0FDC" w:rsidP="00F4474A">
            <w:pPr>
              <w:pStyle w:val="TableText10"/>
              <w:widowControl w:val="0"/>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09F3473F" w14:textId="77777777" w:rsidR="000A0FDC" w:rsidRDefault="000A0FDC" w:rsidP="00F4474A">
            <w:pPr>
              <w:pStyle w:val="TableText10"/>
              <w:widowControl w:val="0"/>
              <w:rPr>
                <w:color w:val="000000"/>
              </w:rPr>
            </w:pPr>
            <w:r>
              <w:rPr>
                <w:color w:val="000000"/>
              </w:rPr>
              <w:t>32 (2) (b)</w:t>
            </w:r>
          </w:p>
        </w:tc>
        <w:tc>
          <w:tcPr>
            <w:tcW w:w="3720" w:type="dxa"/>
            <w:tcBorders>
              <w:top w:val="single" w:sz="4" w:space="0" w:color="C0C0C0"/>
              <w:left w:val="single" w:sz="4" w:space="0" w:color="C0C0C0"/>
              <w:bottom w:val="nil"/>
              <w:right w:val="single" w:sz="4" w:space="0" w:color="C0C0C0"/>
            </w:tcBorders>
          </w:tcPr>
          <w:p w14:paraId="5500E240"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1DF48B17"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4988C307"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1EAEBCEF" w14:textId="77777777" w:rsidR="000A0FDC" w:rsidRDefault="000A0FDC" w:rsidP="00F4474A">
            <w:pPr>
              <w:pStyle w:val="TableText10"/>
              <w:widowControl w:val="0"/>
              <w:rPr>
                <w:color w:val="000000"/>
              </w:rPr>
            </w:pPr>
          </w:p>
        </w:tc>
      </w:tr>
      <w:tr w:rsidR="000A0FDC" w14:paraId="4C9F37BC" w14:textId="77777777" w:rsidTr="00F4474A">
        <w:trPr>
          <w:cantSplit/>
        </w:trPr>
        <w:tc>
          <w:tcPr>
            <w:tcW w:w="1187" w:type="dxa"/>
            <w:tcBorders>
              <w:top w:val="nil"/>
              <w:left w:val="single" w:sz="4" w:space="0" w:color="C0C0C0"/>
              <w:bottom w:val="nil"/>
              <w:right w:val="single" w:sz="4" w:space="0" w:color="C0C0C0"/>
            </w:tcBorders>
            <w:hideMark/>
          </w:tcPr>
          <w:p w14:paraId="0F501D7A" w14:textId="77777777" w:rsidR="000A0FDC" w:rsidRDefault="000A0FDC" w:rsidP="00F4474A">
            <w:pPr>
              <w:pStyle w:val="TableText10"/>
              <w:widowControl w:val="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0F879D4D"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60AA4D7D" w14:textId="77777777" w:rsidR="000A0FDC" w:rsidRDefault="000A0FDC" w:rsidP="00F4474A">
            <w:pPr>
              <w:pStyle w:val="TableText10"/>
              <w:widowControl w:val="0"/>
              <w:rPr>
                <w:color w:val="000000"/>
              </w:rPr>
            </w:pPr>
            <w:r>
              <w:rPr>
                <w:color w:val="000000"/>
              </w:rPr>
              <w:t>apply for licence while suspended state name falsely/incorrectly/not mention suspension—first offender</w:t>
            </w:r>
          </w:p>
        </w:tc>
        <w:tc>
          <w:tcPr>
            <w:tcW w:w="1320" w:type="dxa"/>
            <w:tcBorders>
              <w:top w:val="nil"/>
              <w:left w:val="single" w:sz="4" w:space="0" w:color="C0C0C0"/>
              <w:bottom w:val="nil"/>
              <w:right w:val="single" w:sz="4" w:space="0" w:color="C0C0C0"/>
            </w:tcBorders>
            <w:hideMark/>
          </w:tcPr>
          <w:p w14:paraId="006BAF4C"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3E30A5E4"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B58E6E8" w14:textId="77777777" w:rsidR="000A0FDC" w:rsidRDefault="000A0FDC" w:rsidP="00F4474A">
            <w:pPr>
              <w:pStyle w:val="TableText10"/>
              <w:widowControl w:val="0"/>
              <w:rPr>
                <w:color w:val="000000"/>
              </w:rPr>
            </w:pPr>
            <w:r>
              <w:t>-</w:t>
            </w:r>
          </w:p>
        </w:tc>
      </w:tr>
      <w:tr w:rsidR="000A0FDC" w14:paraId="30C3907D"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1329FF0A" w14:textId="77777777" w:rsidR="000A0FDC" w:rsidRDefault="000A0FDC" w:rsidP="00F4474A">
            <w:pPr>
              <w:pStyle w:val="TableText10"/>
              <w:widowControl w:val="0"/>
              <w:rPr>
                <w:color w:val="000000"/>
              </w:rPr>
            </w:pPr>
            <w:r>
              <w:rPr>
                <w:color w:val="000000"/>
              </w:rPr>
              <w:t>16.2</w:t>
            </w:r>
          </w:p>
        </w:tc>
        <w:tc>
          <w:tcPr>
            <w:tcW w:w="2400" w:type="dxa"/>
            <w:tcBorders>
              <w:top w:val="nil"/>
              <w:left w:val="single" w:sz="4" w:space="0" w:color="C0C0C0"/>
              <w:bottom w:val="single" w:sz="4" w:space="0" w:color="C0C0C0"/>
              <w:right w:val="single" w:sz="4" w:space="0" w:color="C0C0C0"/>
            </w:tcBorders>
            <w:hideMark/>
          </w:tcPr>
          <w:p w14:paraId="4D29F102"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5D0FB36A" w14:textId="77777777" w:rsidR="000A0FDC" w:rsidRDefault="000A0FDC" w:rsidP="00F4474A">
            <w:pPr>
              <w:pStyle w:val="TableText10"/>
              <w:widowControl w:val="0"/>
              <w:rPr>
                <w:color w:val="000000"/>
              </w:rPr>
            </w:pPr>
            <w:r>
              <w:rPr>
                <w:color w:val="000000"/>
              </w:rPr>
              <w:t>apply for licence while suspended state name falsely/incorrectly/not mention suspension—repeat offender</w:t>
            </w:r>
          </w:p>
        </w:tc>
        <w:tc>
          <w:tcPr>
            <w:tcW w:w="1320" w:type="dxa"/>
            <w:tcBorders>
              <w:top w:val="nil"/>
              <w:left w:val="single" w:sz="4" w:space="0" w:color="C0C0C0"/>
              <w:bottom w:val="single" w:sz="4" w:space="0" w:color="C0C0C0"/>
              <w:right w:val="single" w:sz="4" w:space="0" w:color="C0C0C0"/>
            </w:tcBorders>
            <w:hideMark/>
          </w:tcPr>
          <w:p w14:paraId="3E62D39B"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705CC2F0"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1AF6507" w14:textId="77777777" w:rsidR="000A0FDC" w:rsidRDefault="000A0FDC" w:rsidP="00F4474A">
            <w:pPr>
              <w:pStyle w:val="TableText10"/>
              <w:widowControl w:val="0"/>
              <w:rPr>
                <w:color w:val="000000"/>
              </w:rPr>
            </w:pPr>
            <w:r>
              <w:t>-</w:t>
            </w:r>
          </w:p>
        </w:tc>
      </w:tr>
      <w:tr w:rsidR="000A0FDC" w14:paraId="1F10B186"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598AE82C" w14:textId="77777777" w:rsidR="000A0FDC" w:rsidRDefault="000A0FDC" w:rsidP="00F4474A">
            <w:pPr>
              <w:pStyle w:val="TableText10"/>
              <w:keepNext/>
              <w:widowControl w:val="0"/>
              <w:rPr>
                <w:color w:val="000000"/>
              </w:rPr>
            </w:pPr>
            <w:r>
              <w:rPr>
                <w:color w:val="000000"/>
              </w:rPr>
              <w:t>17</w:t>
            </w:r>
          </w:p>
        </w:tc>
        <w:tc>
          <w:tcPr>
            <w:tcW w:w="2400" w:type="dxa"/>
            <w:tcBorders>
              <w:top w:val="single" w:sz="4" w:space="0" w:color="C0C0C0"/>
              <w:left w:val="single" w:sz="4" w:space="0" w:color="C0C0C0"/>
              <w:bottom w:val="nil"/>
              <w:right w:val="single" w:sz="4" w:space="0" w:color="C0C0C0"/>
            </w:tcBorders>
            <w:hideMark/>
          </w:tcPr>
          <w:p w14:paraId="40F9B4E1" w14:textId="77777777" w:rsidR="000A0FDC" w:rsidRDefault="000A0FDC" w:rsidP="00F4474A">
            <w:pPr>
              <w:pStyle w:val="TableText10"/>
              <w:widowControl w:val="0"/>
              <w:rPr>
                <w:color w:val="000000"/>
              </w:rPr>
            </w:pPr>
            <w:r>
              <w:rPr>
                <w:color w:val="000000"/>
              </w:rPr>
              <w:t>32 (3) (a)</w:t>
            </w:r>
          </w:p>
        </w:tc>
        <w:tc>
          <w:tcPr>
            <w:tcW w:w="3720" w:type="dxa"/>
            <w:tcBorders>
              <w:top w:val="single" w:sz="4" w:space="0" w:color="C0C0C0"/>
              <w:left w:val="single" w:sz="4" w:space="0" w:color="C0C0C0"/>
              <w:bottom w:val="nil"/>
              <w:right w:val="single" w:sz="4" w:space="0" w:color="C0C0C0"/>
            </w:tcBorders>
          </w:tcPr>
          <w:p w14:paraId="469CEDDC"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0D5DEDC3"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67770756"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C61629B" w14:textId="77777777" w:rsidR="000A0FDC" w:rsidRDefault="000A0FDC" w:rsidP="00F4474A">
            <w:pPr>
              <w:pStyle w:val="TableText10"/>
              <w:widowControl w:val="0"/>
              <w:rPr>
                <w:color w:val="000000"/>
              </w:rPr>
            </w:pPr>
          </w:p>
        </w:tc>
      </w:tr>
      <w:tr w:rsidR="000A0FDC" w14:paraId="66CD9610" w14:textId="77777777" w:rsidTr="00F4474A">
        <w:trPr>
          <w:cantSplit/>
        </w:trPr>
        <w:tc>
          <w:tcPr>
            <w:tcW w:w="1187" w:type="dxa"/>
            <w:tcBorders>
              <w:top w:val="nil"/>
              <w:left w:val="single" w:sz="4" w:space="0" w:color="C0C0C0"/>
              <w:bottom w:val="nil"/>
              <w:right w:val="single" w:sz="4" w:space="0" w:color="C0C0C0"/>
            </w:tcBorders>
            <w:hideMark/>
          </w:tcPr>
          <w:p w14:paraId="5E7713A8" w14:textId="77777777" w:rsidR="000A0FDC" w:rsidRDefault="000A0FDC" w:rsidP="00F4474A">
            <w:pPr>
              <w:pStyle w:val="TableText10"/>
              <w:widowControl w:val="0"/>
              <w:rPr>
                <w:color w:val="000000"/>
              </w:rPr>
            </w:pPr>
            <w:r>
              <w:rPr>
                <w:color w:val="000000"/>
              </w:rPr>
              <w:t>17.1</w:t>
            </w:r>
          </w:p>
        </w:tc>
        <w:tc>
          <w:tcPr>
            <w:tcW w:w="2400" w:type="dxa"/>
            <w:tcBorders>
              <w:top w:val="nil"/>
              <w:left w:val="single" w:sz="4" w:space="0" w:color="C0C0C0"/>
              <w:bottom w:val="nil"/>
              <w:right w:val="single" w:sz="4" w:space="0" w:color="C0C0C0"/>
            </w:tcBorders>
            <w:hideMark/>
          </w:tcPr>
          <w:p w14:paraId="1939F3CB"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5F4A6B77" w14:textId="77777777" w:rsidR="000A0FDC" w:rsidRDefault="000A0FDC" w:rsidP="00F4474A">
            <w:pPr>
              <w:pStyle w:val="TableText10"/>
              <w:widowControl w:val="0"/>
              <w:rPr>
                <w:color w:val="000000"/>
              </w:rPr>
            </w:pPr>
            <w:r>
              <w:rPr>
                <w:color w:val="000000"/>
              </w:rPr>
              <w:t>drive while licence cancelled/after licence refused—first offender</w:t>
            </w:r>
          </w:p>
        </w:tc>
        <w:tc>
          <w:tcPr>
            <w:tcW w:w="1320" w:type="dxa"/>
            <w:tcBorders>
              <w:top w:val="nil"/>
              <w:left w:val="single" w:sz="4" w:space="0" w:color="C0C0C0"/>
              <w:bottom w:val="nil"/>
              <w:right w:val="single" w:sz="4" w:space="0" w:color="C0C0C0"/>
            </w:tcBorders>
            <w:hideMark/>
          </w:tcPr>
          <w:p w14:paraId="4509A153"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1D7ED8FA"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2656B0E9" w14:textId="77777777" w:rsidR="000A0FDC" w:rsidRDefault="000A0FDC" w:rsidP="00F4474A">
            <w:pPr>
              <w:pStyle w:val="TableText10"/>
              <w:widowControl w:val="0"/>
              <w:rPr>
                <w:color w:val="000000"/>
              </w:rPr>
            </w:pPr>
            <w:r>
              <w:t>-</w:t>
            </w:r>
          </w:p>
        </w:tc>
      </w:tr>
      <w:tr w:rsidR="000A0FDC" w14:paraId="5946D82A"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7802BF39" w14:textId="77777777" w:rsidR="000A0FDC" w:rsidRDefault="000A0FDC" w:rsidP="00F4474A">
            <w:pPr>
              <w:pStyle w:val="TableText10"/>
              <w:widowControl w:val="0"/>
              <w:rPr>
                <w:color w:val="000000"/>
              </w:rPr>
            </w:pPr>
            <w:r>
              <w:rPr>
                <w:color w:val="000000"/>
              </w:rPr>
              <w:t>17.2</w:t>
            </w:r>
          </w:p>
        </w:tc>
        <w:tc>
          <w:tcPr>
            <w:tcW w:w="2400" w:type="dxa"/>
            <w:tcBorders>
              <w:top w:val="nil"/>
              <w:left w:val="single" w:sz="4" w:space="0" w:color="C0C0C0"/>
              <w:bottom w:val="single" w:sz="4" w:space="0" w:color="C0C0C0"/>
              <w:right w:val="single" w:sz="4" w:space="0" w:color="C0C0C0"/>
            </w:tcBorders>
            <w:hideMark/>
          </w:tcPr>
          <w:p w14:paraId="1C6EDEA0"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645F6FC6" w14:textId="77777777" w:rsidR="000A0FDC" w:rsidRDefault="000A0FDC" w:rsidP="00F4474A">
            <w:pPr>
              <w:pStyle w:val="TableText10"/>
              <w:widowControl w:val="0"/>
              <w:rPr>
                <w:color w:val="000000"/>
              </w:rPr>
            </w:pPr>
            <w:r>
              <w:rPr>
                <w:color w:val="000000"/>
              </w:rPr>
              <w:t>drive while licence cancelled/after licence refused—repeat offender</w:t>
            </w:r>
          </w:p>
        </w:tc>
        <w:tc>
          <w:tcPr>
            <w:tcW w:w="1320" w:type="dxa"/>
            <w:tcBorders>
              <w:top w:val="nil"/>
              <w:left w:val="single" w:sz="4" w:space="0" w:color="C0C0C0"/>
              <w:bottom w:val="single" w:sz="4" w:space="0" w:color="C0C0C0"/>
              <w:right w:val="single" w:sz="4" w:space="0" w:color="C0C0C0"/>
            </w:tcBorders>
            <w:hideMark/>
          </w:tcPr>
          <w:p w14:paraId="3C4FDBFE"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5EB769AD"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3D5DF9D9" w14:textId="77777777" w:rsidR="000A0FDC" w:rsidRDefault="000A0FDC" w:rsidP="00F4474A">
            <w:pPr>
              <w:pStyle w:val="TableText10"/>
              <w:widowControl w:val="0"/>
              <w:rPr>
                <w:color w:val="000000"/>
              </w:rPr>
            </w:pPr>
            <w:r>
              <w:t>-</w:t>
            </w:r>
          </w:p>
        </w:tc>
      </w:tr>
      <w:tr w:rsidR="000A0FDC" w14:paraId="01C3E5A6" w14:textId="77777777" w:rsidTr="00F4474A">
        <w:trPr>
          <w:cantSplit/>
        </w:trPr>
        <w:tc>
          <w:tcPr>
            <w:tcW w:w="1187" w:type="dxa"/>
            <w:tcBorders>
              <w:top w:val="single" w:sz="4" w:space="0" w:color="C0C0C0"/>
              <w:left w:val="single" w:sz="4" w:space="0" w:color="C0C0C0"/>
              <w:bottom w:val="nil"/>
              <w:right w:val="single" w:sz="4" w:space="0" w:color="C0C0C0"/>
            </w:tcBorders>
            <w:hideMark/>
          </w:tcPr>
          <w:p w14:paraId="0DDFB766" w14:textId="77777777" w:rsidR="000A0FDC" w:rsidRDefault="000A0FDC" w:rsidP="00F4474A">
            <w:pPr>
              <w:pStyle w:val="TableText10"/>
              <w:widowControl w:val="0"/>
              <w:rPr>
                <w:color w:val="000000"/>
              </w:rPr>
            </w:pPr>
            <w:r>
              <w:rPr>
                <w:color w:val="000000"/>
              </w:rPr>
              <w:t>18</w:t>
            </w:r>
          </w:p>
        </w:tc>
        <w:tc>
          <w:tcPr>
            <w:tcW w:w="2400" w:type="dxa"/>
            <w:tcBorders>
              <w:top w:val="single" w:sz="4" w:space="0" w:color="C0C0C0"/>
              <w:left w:val="single" w:sz="4" w:space="0" w:color="C0C0C0"/>
              <w:bottom w:val="nil"/>
              <w:right w:val="single" w:sz="4" w:space="0" w:color="C0C0C0"/>
            </w:tcBorders>
            <w:hideMark/>
          </w:tcPr>
          <w:p w14:paraId="5A8B8C5C" w14:textId="77777777" w:rsidR="000A0FDC" w:rsidRDefault="000A0FDC" w:rsidP="00F4474A">
            <w:pPr>
              <w:pStyle w:val="TableText10"/>
              <w:widowControl w:val="0"/>
              <w:rPr>
                <w:color w:val="000000"/>
              </w:rPr>
            </w:pPr>
            <w:r>
              <w:rPr>
                <w:color w:val="000000"/>
              </w:rPr>
              <w:t>32 (3) (b)</w:t>
            </w:r>
          </w:p>
        </w:tc>
        <w:tc>
          <w:tcPr>
            <w:tcW w:w="3720" w:type="dxa"/>
            <w:tcBorders>
              <w:top w:val="single" w:sz="4" w:space="0" w:color="C0C0C0"/>
              <w:left w:val="single" w:sz="4" w:space="0" w:color="C0C0C0"/>
              <w:bottom w:val="nil"/>
              <w:right w:val="single" w:sz="4" w:space="0" w:color="C0C0C0"/>
            </w:tcBorders>
          </w:tcPr>
          <w:p w14:paraId="36948A20" w14:textId="77777777" w:rsidR="000A0FDC" w:rsidRDefault="000A0FDC" w:rsidP="00F4474A">
            <w:pPr>
              <w:pStyle w:val="TableText10"/>
              <w:widowControl w:val="0"/>
              <w:rPr>
                <w:color w:val="000000"/>
              </w:rPr>
            </w:pPr>
          </w:p>
        </w:tc>
        <w:tc>
          <w:tcPr>
            <w:tcW w:w="1320" w:type="dxa"/>
            <w:tcBorders>
              <w:top w:val="single" w:sz="4" w:space="0" w:color="C0C0C0"/>
              <w:left w:val="single" w:sz="4" w:space="0" w:color="C0C0C0"/>
              <w:bottom w:val="nil"/>
              <w:right w:val="single" w:sz="4" w:space="0" w:color="C0C0C0"/>
            </w:tcBorders>
          </w:tcPr>
          <w:p w14:paraId="7B83CC42" w14:textId="77777777" w:rsidR="000A0FDC" w:rsidRDefault="000A0FDC" w:rsidP="00F4474A">
            <w:pPr>
              <w:pStyle w:val="TableText10"/>
              <w:widowControl w:val="0"/>
              <w:rPr>
                <w:color w:val="000000"/>
              </w:rPr>
            </w:pPr>
          </w:p>
        </w:tc>
        <w:tc>
          <w:tcPr>
            <w:tcW w:w="1560" w:type="dxa"/>
            <w:tcBorders>
              <w:top w:val="single" w:sz="4" w:space="0" w:color="C0C0C0"/>
              <w:left w:val="single" w:sz="4" w:space="0" w:color="C0C0C0"/>
              <w:bottom w:val="nil"/>
              <w:right w:val="single" w:sz="4" w:space="0" w:color="C0C0C0"/>
            </w:tcBorders>
          </w:tcPr>
          <w:p w14:paraId="0A3FE9A1" w14:textId="77777777" w:rsidR="000A0FDC" w:rsidRDefault="000A0FDC" w:rsidP="00F4474A">
            <w:pPr>
              <w:pStyle w:val="TableText10"/>
              <w:widowControl w:val="0"/>
              <w:rPr>
                <w:color w:val="000000"/>
              </w:rPr>
            </w:pPr>
          </w:p>
        </w:tc>
        <w:tc>
          <w:tcPr>
            <w:tcW w:w="1200" w:type="dxa"/>
            <w:tcBorders>
              <w:top w:val="single" w:sz="4" w:space="0" w:color="C0C0C0"/>
              <w:left w:val="single" w:sz="4" w:space="0" w:color="C0C0C0"/>
              <w:bottom w:val="nil"/>
              <w:right w:val="single" w:sz="4" w:space="0" w:color="C0C0C0"/>
            </w:tcBorders>
          </w:tcPr>
          <w:p w14:paraId="50F27D76" w14:textId="77777777" w:rsidR="000A0FDC" w:rsidRDefault="000A0FDC" w:rsidP="00F4474A">
            <w:pPr>
              <w:pStyle w:val="TableText10"/>
              <w:widowControl w:val="0"/>
              <w:rPr>
                <w:color w:val="000000"/>
              </w:rPr>
            </w:pPr>
          </w:p>
        </w:tc>
      </w:tr>
      <w:tr w:rsidR="000A0FDC" w14:paraId="0C2061EB" w14:textId="77777777" w:rsidTr="00F4474A">
        <w:trPr>
          <w:cantSplit/>
        </w:trPr>
        <w:tc>
          <w:tcPr>
            <w:tcW w:w="1187" w:type="dxa"/>
            <w:tcBorders>
              <w:top w:val="nil"/>
              <w:left w:val="single" w:sz="4" w:space="0" w:color="C0C0C0"/>
              <w:bottom w:val="nil"/>
              <w:right w:val="single" w:sz="4" w:space="0" w:color="C0C0C0"/>
            </w:tcBorders>
            <w:hideMark/>
          </w:tcPr>
          <w:p w14:paraId="534DB33F" w14:textId="77777777" w:rsidR="000A0FDC" w:rsidRDefault="000A0FDC" w:rsidP="00F4474A">
            <w:pPr>
              <w:pStyle w:val="TableText10"/>
              <w:widowControl w:val="0"/>
              <w:rPr>
                <w:color w:val="000000"/>
              </w:rPr>
            </w:pPr>
            <w:r>
              <w:rPr>
                <w:color w:val="000000"/>
              </w:rPr>
              <w:t>18.1</w:t>
            </w:r>
          </w:p>
        </w:tc>
        <w:tc>
          <w:tcPr>
            <w:tcW w:w="2400" w:type="dxa"/>
            <w:tcBorders>
              <w:top w:val="nil"/>
              <w:left w:val="single" w:sz="4" w:space="0" w:color="C0C0C0"/>
              <w:bottom w:val="nil"/>
              <w:right w:val="single" w:sz="4" w:space="0" w:color="C0C0C0"/>
            </w:tcBorders>
            <w:hideMark/>
          </w:tcPr>
          <w:p w14:paraId="66E25C97"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20" w:type="dxa"/>
            <w:tcBorders>
              <w:top w:val="nil"/>
              <w:left w:val="single" w:sz="4" w:space="0" w:color="C0C0C0"/>
              <w:bottom w:val="nil"/>
              <w:right w:val="single" w:sz="4" w:space="0" w:color="C0C0C0"/>
            </w:tcBorders>
            <w:hideMark/>
          </w:tcPr>
          <w:p w14:paraId="1507027F" w14:textId="77777777" w:rsidR="000A0FDC" w:rsidRDefault="000A0FDC" w:rsidP="00F4474A">
            <w:pPr>
              <w:pStyle w:val="TableText10"/>
              <w:widowControl w:val="0"/>
              <w:rPr>
                <w:color w:val="000000"/>
              </w:rPr>
            </w:pPr>
            <w:r>
              <w:rPr>
                <w:color w:val="000000"/>
              </w:rPr>
              <w:t>apply for licence after refusal/cancellation state name falsely/incorrectly/not mention refusal/cancellation—first offender</w:t>
            </w:r>
          </w:p>
        </w:tc>
        <w:tc>
          <w:tcPr>
            <w:tcW w:w="1320" w:type="dxa"/>
            <w:tcBorders>
              <w:top w:val="nil"/>
              <w:left w:val="single" w:sz="4" w:space="0" w:color="C0C0C0"/>
              <w:bottom w:val="nil"/>
              <w:right w:val="single" w:sz="4" w:space="0" w:color="C0C0C0"/>
            </w:tcBorders>
            <w:hideMark/>
          </w:tcPr>
          <w:p w14:paraId="48F77C5B" w14:textId="77777777" w:rsidR="000A0FDC" w:rsidRDefault="000A0FDC" w:rsidP="00F4474A">
            <w:pPr>
              <w:pStyle w:val="TableText10"/>
              <w:widowControl w:val="0"/>
              <w:rPr>
                <w:color w:val="000000"/>
              </w:rPr>
            </w:pPr>
            <w:r>
              <w:rPr>
                <w:color w:val="000000"/>
              </w:rPr>
              <w:t>50pu/ 6 months prison/both</w:t>
            </w:r>
          </w:p>
        </w:tc>
        <w:tc>
          <w:tcPr>
            <w:tcW w:w="1560" w:type="dxa"/>
            <w:tcBorders>
              <w:top w:val="nil"/>
              <w:left w:val="single" w:sz="4" w:space="0" w:color="C0C0C0"/>
              <w:bottom w:val="nil"/>
              <w:right w:val="single" w:sz="4" w:space="0" w:color="C0C0C0"/>
            </w:tcBorders>
            <w:hideMark/>
          </w:tcPr>
          <w:p w14:paraId="596A8E11"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nil"/>
              <w:right w:val="single" w:sz="4" w:space="0" w:color="C0C0C0"/>
            </w:tcBorders>
            <w:hideMark/>
          </w:tcPr>
          <w:p w14:paraId="67D9084D" w14:textId="77777777" w:rsidR="000A0FDC" w:rsidRDefault="000A0FDC" w:rsidP="00F4474A">
            <w:pPr>
              <w:pStyle w:val="TableText10"/>
              <w:widowControl w:val="0"/>
              <w:rPr>
                <w:color w:val="000000"/>
              </w:rPr>
            </w:pPr>
            <w:r>
              <w:t>-</w:t>
            </w:r>
          </w:p>
        </w:tc>
      </w:tr>
      <w:tr w:rsidR="000A0FDC" w14:paraId="070BD9CA" w14:textId="77777777" w:rsidTr="00F4474A">
        <w:trPr>
          <w:cantSplit/>
        </w:trPr>
        <w:tc>
          <w:tcPr>
            <w:tcW w:w="1187" w:type="dxa"/>
            <w:tcBorders>
              <w:top w:val="nil"/>
              <w:left w:val="single" w:sz="4" w:space="0" w:color="C0C0C0"/>
              <w:bottom w:val="single" w:sz="4" w:space="0" w:color="C0C0C0"/>
              <w:right w:val="single" w:sz="4" w:space="0" w:color="C0C0C0"/>
            </w:tcBorders>
            <w:hideMark/>
          </w:tcPr>
          <w:p w14:paraId="51593615" w14:textId="77777777" w:rsidR="000A0FDC" w:rsidRDefault="000A0FDC" w:rsidP="00F4474A">
            <w:pPr>
              <w:pStyle w:val="TableText10"/>
              <w:widowControl w:val="0"/>
              <w:rPr>
                <w:color w:val="000000"/>
              </w:rPr>
            </w:pPr>
            <w:r>
              <w:rPr>
                <w:color w:val="000000"/>
              </w:rPr>
              <w:t>18.2</w:t>
            </w:r>
          </w:p>
        </w:tc>
        <w:tc>
          <w:tcPr>
            <w:tcW w:w="2400" w:type="dxa"/>
            <w:tcBorders>
              <w:top w:val="nil"/>
              <w:left w:val="single" w:sz="4" w:space="0" w:color="C0C0C0"/>
              <w:bottom w:val="single" w:sz="4" w:space="0" w:color="C0C0C0"/>
              <w:right w:val="single" w:sz="4" w:space="0" w:color="C0C0C0"/>
            </w:tcBorders>
            <w:hideMark/>
          </w:tcPr>
          <w:p w14:paraId="667CA8EE" w14:textId="77777777" w:rsidR="000A0FDC" w:rsidRDefault="000A0FDC" w:rsidP="00F4474A">
            <w:pPr>
              <w:pStyle w:val="TableBullet"/>
              <w:widowControl w:val="0"/>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20" w:type="dxa"/>
            <w:tcBorders>
              <w:top w:val="nil"/>
              <w:left w:val="single" w:sz="4" w:space="0" w:color="C0C0C0"/>
              <w:bottom w:val="single" w:sz="4" w:space="0" w:color="C0C0C0"/>
              <w:right w:val="single" w:sz="4" w:space="0" w:color="C0C0C0"/>
            </w:tcBorders>
            <w:hideMark/>
          </w:tcPr>
          <w:p w14:paraId="5769A27A" w14:textId="77777777" w:rsidR="000A0FDC" w:rsidRDefault="000A0FDC" w:rsidP="00F4474A">
            <w:pPr>
              <w:pStyle w:val="TableText10"/>
              <w:widowControl w:val="0"/>
              <w:rPr>
                <w:color w:val="000000"/>
              </w:rPr>
            </w:pPr>
            <w:r>
              <w:rPr>
                <w:color w:val="000000"/>
              </w:rPr>
              <w:t>apply for licence after refusal/cancellation state name falsely/incorrectly/not mention refusal/cancellation—repeat offender</w:t>
            </w:r>
          </w:p>
        </w:tc>
        <w:tc>
          <w:tcPr>
            <w:tcW w:w="1320" w:type="dxa"/>
            <w:tcBorders>
              <w:top w:val="nil"/>
              <w:left w:val="single" w:sz="4" w:space="0" w:color="C0C0C0"/>
              <w:bottom w:val="single" w:sz="4" w:space="0" w:color="C0C0C0"/>
              <w:right w:val="single" w:sz="4" w:space="0" w:color="C0C0C0"/>
            </w:tcBorders>
            <w:hideMark/>
          </w:tcPr>
          <w:p w14:paraId="0A8B115E" w14:textId="77777777" w:rsidR="000A0FDC" w:rsidRDefault="000A0FDC" w:rsidP="00F4474A">
            <w:pPr>
              <w:pStyle w:val="TableText10"/>
              <w:widowControl w:val="0"/>
              <w:rPr>
                <w:color w:val="000000"/>
              </w:rPr>
            </w:pPr>
            <w:r>
              <w:rPr>
                <w:color w:val="000000"/>
              </w:rPr>
              <w:t>100pu/ 12 months prison/both</w:t>
            </w:r>
          </w:p>
        </w:tc>
        <w:tc>
          <w:tcPr>
            <w:tcW w:w="1560" w:type="dxa"/>
            <w:tcBorders>
              <w:top w:val="nil"/>
              <w:left w:val="single" w:sz="4" w:space="0" w:color="C0C0C0"/>
              <w:bottom w:val="single" w:sz="4" w:space="0" w:color="C0C0C0"/>
              <w:right w:val="single" w:sz="4" w:space="0" w:color="C0C0C0"/>
            </w:tcBorders>
            <w:hideMark/>
          </w:tcPr>
          <w:p w14:paraId="1425FDF8" w14:textId="77777777" w:rsidR="000A0FDC" w:rsidRDefault="000A0FDC" w:rsidP="00F4474A">
            <w:pPr>
              <w:pStyle w:val="TableText10"/>
              <w:widowControl w:val="0"/>
              <w:rPr>
                <w:color w:val="000000"/>
              </w:rPr>
            </w:pPr>
            <w:r>
              <w:t>-</w:t>
            </w:r>
          </w:p>
        </w:tc>
        <w:tc>
          <w:tcPr>
            <w:tcW w:w="1200" w:type="dxa"/>
            <w:tcBorders>
              <w:top w:val="nil"/>
              <w:left w:val="single" w:sz="4" w:space="0" w:color="C0C0C0"/>
              <w:bottom w:val="single" w:sz="4" w:space="0" w:color="C0C0C0"/>
              <w:right w:val="single" w:sz="4" w:space="0" w:color="C0C0C0"/>
            </w:tcBorders>
            <w:hideMark/>
          </w:tcPr>
          <w:p w14:paraId="108CDD20" w14:textId="77777777" w:rsidR="000A0FDC" w:rsidRDefault="000A0FDC" w:rsidP="00F4474A">
            <w:pPr>
              <w:pStyle w:val="TableText10"/>
              <w:widowControl w:val="0"/>
              <w:rPr>
                <w:color w:val="000000"/>
              </w:rPr>
            </w:pPr>
            <w:r>
              <w:t>-</w:t>
            </w:r>
          </w:p>
        </w:tc>
      </w:tr>
      <w:tr w:rsidR="000A0FDC" w14:paraId="00BBDEC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CAEC098" w14:textId="77777777" w:rsidR="000A0FDC" w:rsidRDefault="000A0FDC" w:rsidP="00F4474A">
            <w:pPr>
              <w:pStyle w:val="TableText10"/>
              <w:widowControl w:val="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071F797D" w14:textId="77777777" w:rsidR="000A0FDC" w:rsidRDefault="000A0FDC" w:rsidP="00F4474A">
            <w:pPr>
              <w:pStyle w:val="TableText10"/>
              <w:widowControl w:val="0"/>
              <w:rPr>
                <w:color w:val="000000"/>
              </w:rPr>
            </w:pPr>
            <w:r>
              <w:rPr>
                <w:color w:val="000000"/>
              </w:rPr>
              <w:t>33 (1)</w:t>
            </w:r>
          </w:p>
        </w:tc>
        <w:tc>
          <w:tcPr>
            <w:tcW w:w="3720" w:type="dxa"/>
            <w:tcBorders>
              <w:top w:val="single" w:sz="4" w:space="0" w:color="C0C0C0"/>
              <w:left w:val="single" w:sz="4" w:space="0" w:color="C0C0C0"/>
              <w:bottom w:val="single" w:sz="4" w:space="0" w:color="C0C0C0"/>
              <w:right w:val="single" w:sz="4" w:space="0" w:color="C0C0C0"/>
            </w:tcBorders>
            <w:hideMark/>
          </w:tcPr>
          <w:p w14:paraId="5D846409" w14:textId="77777777" w:rsidR="000A0FDC" w:rsidRDefault="000A0FDC" w:rsidP="00F4474A">
            <w:pPr>
              <w:pStyle w:val="TableText10"/>
              <w:widowControl w:val="0"/>
              <w:rPr>
                <w:color w:val="000000"/>
              </w:rPr>
            </w:pPr>
            <w:r>
              <w:rPr>
                <w:color w:val="000000"/>
              </w:rPr>
              <w:t>contravene conditions of restricted licence</w:t>
            </w:r>
          </w:p>
        </w:tc>
        <w:tc>
          <w:tcPr>
            <w:tcW w:w="1320" w:type="dxa"/>
            <w:tcBorders>
              <w:top w:val="single" w:sz="4" w:space="0" w:color="C0C0C0"/>
              <w:left w:val="single" w:sz="4" w:space="0" w:color="C0C0C0"/>
              <w:bottom w:val="single" w:sz="4" w:space="0" w:color="C0C0C0"/>
              <w:right w:val="single" w:sz="4" w:space="0" w:color="C0C0C0"/>
            </w:tcBorders>
            <w:hideMark/>
          </w:tcPr>
          <w:p w14:paraId="3AFE8CE1" w14:textId="77777777" w:rsidR="000A0FDC" w:rsidRDefault="000A0FDC" w:rsidP="00F4474A">
            <w:pPr>
              <w:pStyle w:val="TableText10"/>
              <w:widowControl w:val="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526F64E3"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167E2771" w14:textId="77777777" w:rsidR="000A0FDC" w:rsidRDefault="000A0FDC" w:rsidP="00F4474A">
            <w:pPr>
              <w:pStyle w:val="TableText10"/>
              <w:widowControl w:val="0"/>
              <w:rPr>
                <w:color w:val="000000"/>
              </w:rPr>
            </w:pPr>
            <w:r>
              <w:t>-</w:t>
            </w:r>
          </w:p>
        </w:tc>
      </w:tr>
      <w:tr w:rsidR="000A0FDC" w14:paraId="267AC641" w14:textId="77777777" w:rsidTr="00F4474A">
        <w:tc>
          <w:tcPr>
            <w:tcW w:w="1187" w:type="dxa"/>
            <w:tcBorders>
              <w:top w:val="single" w:sz="4" w:space="0" w:color="C0C0C0"/>
              <w:left w:val="single" w:sz="4" w:space="0" w:color="C0C0C0"/>
              <w:bottom w:val="single" w:sz="4" w:space="0" w:color="C0C0C0"/>
              <w:right w:val="single" w:sz="4" w:space="0" w:color="C0C0C0"/>
            </w:tcBorders>
            <w:hideMark/>
          </w:tcPr>
          <w:p w14:paraId="425DA7F8" w14:textId="77777777" w:rsidR="000A0FDC" w:rsidRDefault="000A0FDC" w:rsidP="00F4474A">
            <w:pPr>
              <w:pStyle w:val="TableText10"/>
              <w:widowControl w:val="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1E01B9BA" w14:textId="77777777" w:rsidR="000A0FDC" w:rsidRDefault="000A0FDC" w:rsidP="00F4474A">
            <w:pPr>
              <w:pStyle w:val="TableText10"/>
              <w:widowControl w:val="0"/>
              <w:rPr>
                <w:color w:val="000000"/>
              </w:rPr>
            </w:pPr>
            <w:r>
              <w:rPr>
                <w:color w:val="000000"/>
              </w:rPr>
              <w:t>33A (1)</w:t>
            </w:r>
          </w:p>
        </w:tc>
        <w:tc>
          <w:tcPr>
            <w:tcW w:w="3720" w:type="dxa"/>
            <w:tcBorders>
              <w:top w:val="single" w:sz="4" w:space="0" w:color="C0C0C0"/>
              <w:left w:val="single" w:sz="4" w:space="0" w:color="C0C0C0"/>
              <w:bottom w:val="single" w:sz="4" w:space="0" w:color="C0C0C0"/>
              <w:right w:val="single" w:sz="4" w:space="0" w:color="C0C0C0"/>
            </w:tcBorders>
            <w:hideMark/>
          </w:tcPr>
          <w:p w14:paraId="433ED156" w14:textId="77777777" w:rsidR="000A0FDC" w:rsidRDefault="000A0FDC" w:rsidP="00F4474A">
            <w:pPr>
              <w:pStyle w:val="TableText10"/>
              <w:widowControl w:val="0"/>
              <w:rPr>
                <w:color w:val="000000"/>
              </w:rPr>
            </w:pPr>
            <w:r>
              <w:rPr>
                <w:color w:val="000000"/>
              </w:rPr>
              <w:t>contravene interlock condition</w:t>
            </w:r>
          </w:p>
        </w:tc>
        <w:tc>
          <w:tcPr>
            <w:tcW w:w="1320" w:type="dxa"/>
            <w:tcBorders>
              <w:top w:val="single" w:sz="4" w:space="0" w:color="C0C0C0"/>
              <w:left w:val="single" w:sz="4" w:space="0" w:color="C0C0C0"/>
              <w:bottom w:val="single" w:sz="4" w:space="0" w:color="C0C0C0"/>
              <w:right w:val="single" w:sz="4" w:space="0" w:color="C0C0C0"/>
            </w:tcBorders>
            <w:hideMark/>
          </w:tcPr>
          <w:p w14:paraId="5BF1B5FE" w14:textId="77777777" w:rsidR="000A0FDC" w:rsidRDefault="000A0FDC" w:rsidP="00F4474A">
            <w:pPr>
              <w:pStyle w:val="TableText10"/>
              <w:widowControl w:val="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62DFC4BC" w14:textId="77777777" w:rsidR="000A0FDC" w:rsidRDefault="000A0FDC" w:rsidP="00F4474A">
            <w:pPr>
              <w:pStyle w:val="TableText10"/>
              <w:widowControl w:val="0"/>
              <w:rPr>
                <w:color w:val="000000"/>
              </w:rPr>
            </w:pPr>
            <w:r>
              <w:rPr>
                <w:color w:val="000000"/>
              </w:rPr>
              <w:t>832</w:t>
            </w:r>
          </w:p>
        </w:tc>
        <w:tc>
          <w:tcPr>
            <w:tcW w:w="1200" w:type="dxa"/>
            <w:tcBorders>
              <w:top w:val="single" w:sz="4" w:space="0" w:color="C0C0C0"/>
              <w:left w:val="single" w:sz="4" w:space="0" w:color="C0C0C0"/>
              <w:bottom w:val="single" w:sz="4" w:space="0" w:color="C0C0C0"/>
              <w:right w:val="single" w:sz="4" w:space="0" w:color="C0C0C0"/>
            </w:tcBorders>
            <w:hideMark/>
          </w:tcPr>
          <w:p w14:paraId="3D8B5CFA" w14:textId="77777777" w:rsidR="000A0FDC" w:rsidRDefault="000A0FDC" w:rsidP="00F4474A">
            <w:pPr>
              <w:pStyle w:val="TableText10"/>
              <w:widowControl w:val="0"/>
              <w:rPr>
                <w:color w:val="000000"/>
              </w:rPr>
            </w:pPr>
            <w:r>
              <w:rPr>
                <w:color w:val="000000"/>
              </w:rPr>
              <w:t>-</w:t>
            </w:r>
          </w:p>
        </w:tc>
      </w:tr>
      <w:tr w:rsidR="000A0FDC" w14:paraId="4F96043E" w14:textId="77777777" w:rsidTr="00F4474A">
        <w:tc>
          <w:tcPr>
            <w:tcW w:w="1187" w:type="dxa"/>
            <w:tcBorders>
              <w:top w:val="single" w:sz="4" w:space="0" w:color="C0C0C0"/>
              <w:left w:val="single" w:sz="4" w:space="0" w:color="C0C0C0"/>
              <w:bottom w:val="single" w:sz="4" w:space="0" w:color="C0C0C0"/>
              <w:right w:val="single" w:sz="4" w:space="0" w:color="C0C0C0"/>
            </w:tcBorders>
            <w:hideMark/>
          </w:tcPr>
          <w:p w14:paraId="4F146083" w14:textId="77777777" w:rsidR="000A0FDC" w:rsidRDefault="000A0FDC" w:rsidP="00F4474A">
            <w:pPr>
              <w:pStyle w:val="TableText10"/>
              <w:widowControl w:val="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5BC76492" w14:textId="77777777" w:rsidR="000A0FDC" w:rsidRDefault="000A0FDC" w:rsidP="00F4474A">
            <w:pPr>
              <w:pStyle w:val="TableText10"/>
              <w:widowControl w:val="0"/>
              <w:rPr>
                <w:color w:val="000000"/>
              </w:rPr>
            </w:pPr>
            <w:r>
              <w:rPr>
                <w:color w:val="000000"/>
              </w:rPr>
              <w:t>39 (2)</w:t>
            </w:r>
          </w:p>
        </w:tc>
        <w:tc>
          <w:tcPr>
            <w:tcW w:w="3720" w:type="dxa"/>
            <w:tcBorders>
              <w:top w:val="single" w:sz="4" w:space="0" w:color="C0C0C0"/>
              <w:left w:val="single" w:sz="4" w:space="0" w:color="C0C0C0"/>
              <w:bottom w:val="single" w:sz="4" w:space="0" w:color="C0C0C0"/>
              <w:right w:val="single" w:sz="4" w:space="0" w:color="C0C0C0"/>
            </w:tcBorders>
            <w:hideMark/>
          </w:tcPr>
          <w:p w14:paraId="0B6A0CDC" w14:textId="77777777" w:rsidR="000A0FDC" w:rsidRDefault="000A0FDC" w:rsidP="00F4474A">
            <w:pPr>
              <w:pStyle w:val="TableText10"/>
              <w:widowControl w:val="0"/>
              <w:rPr>
                <w:color w:val="000000"/>
              </w:rPr>
            </w:pPr>
            <w:r>
              <w:rPr>
                <w:color w:val="000000"/>
              </w:rPr>
              <w:t>unauthorised reproduction of photograph</w:t>
            </w:r>
          </w:p>
        </w:tc>
        <w:tc>
          <w:tcPr>
            <w:tcW w:w="1320" w:type="dxa"/>
            <w:tcBorders>
              <w:top w:val="single" w:sz="4" w:space="0" w:color="C0C0C0"/>
              <w:left w:val="single" w:sz="4" w:space="0" w:color="C0C0C0"/>
              <w:bottom w:val="single" w:sz="4" w:space="0" w:color="C0C0C0"/>
              <w:right w:val="single" w:sz="4" w:space="0" w:color="C0C0C0"/>
            </w:tcBorders>
            <w:hideMark/>
          </w:tcPr>
          <w:p w14:paraId="7E7C02E6"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82D7C"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6145D8AB" w14:textId="77777777" w:rsidR="000A0FDC" w:rsidRDefault="000A0FDC" w:rsidP="00F4474A">
            <w:pPr>
              <w:pStyle w:val="TableText10"/>
              <w:widowControl w:val="0"/>
              <w:rPr>
                <w:color w:val="000000"/>
              </w:rPr>
            </w:pPr>
            <w:r>
              <w:t>-</w:t>
            </w:r>
          </w:p>
        </w:tc>
      </w:tr>
      <w:tr w:rsidR="000A0FDC" w14:paraId="12D8C1D3" w14:textId="77777777" w:rsidTr="00F4474A">
        <w:tc>
          <w:tcPr>
            <w:tcW w:w="1187" w:type="dxa"/>
            <w:tcBorders>
              <w:top w:val="single" w:sz="4" w:space="0" w:color="C0C0C0"/>
              <w:left w:val="single" w:sz="4" w:space="0" w:color="C0C0C0"/>
              <w:bottom w:val="single" w:sz="4" w:space="0" w:color="C0C0C0"/>
              <w:right w:val="single" w:sz="4" w:space="0" w:color="C0C0C0"/>
            </w:tcBorders>
            <w:hideMark/>
          </w:tcPr>
          <w:p w14:paraId="492D9C7C" w14:textId="77777777" w:rsidR="000A0FDC" w:rsidRDefault="000A0FDC" w:rsidP="00F4474A">
            <w:pPr>
              <w:pStyle w:val="TableText10"/>
              <w:widowControl w:val="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75D91257" w14:textId="77777777" w:rsidR="000A0FDC" w:rsidRDefault="000A0FDC" w:rsidP="00F4474A">
            <w:pPr>
              <w:pStyle w:val="TableText10"/>
              <w:widowControl w:val="0"/>
              <w:rPr>
                <w:color w:val="000000"/>
              </w:rPr>
            </w:pPr>
            <w:r>
              <w:rPr>
                <w:color w:val="000000"/>
              </w:rPr>
              <w:t>39 (3)</w:t>
            </w:r>
          </w:p>
        </w:tc>
        <w:tc>
          <w:tcPr>
            <w:tcW w:w="3720" w:type="dxa"/>
            <w:tcBorders>
              <w:top w:val="single" w:sz="4" w:space="0" w:color="C0C0C0"/>
              <w:left w:val="single" w:sz="4" w:space="0" w:color="C0C0C0"/>
              <w:bottom w:val="single" w:sz="4" w:space="0" w:color="C0C0C0"/>
              <w:right w:val="single" w:sz="4" w:space="0" w:color="C0C0C0"/>
            </w:tcBorders>
            <w:hideMark/>
          </w:tcPr>
          <w:p w14:paraId="23A196E2" w14:textId="77777777" w:rsidR="000A0FDC" w:rsidRDefault="000A0FDC" w:rsidP="00F4474A">
            <w:pPr>
              <w:pStyle w:val="TableText10"/>
              <w:widowControl w:val="0"/>
              <w:rPr>
                <w:color w:val="000000"/>
              </w:rPr>
            </w:pPr>
            <w:r>
              <w:rPr>
                <w:color w:val="000000"/>
              </w:rPr>
              <w:t>unauthorised reproduction of signature</w:t>
            </w:r>
          </w:p>
        </w:tc>
        <w:tc>
          <w:tcPr>
            <w:tcW w:w="1320" w:type="dxa"/>
            <w:tcBorders>
              <w:top w:val="single" w:sz="4" w:space="0" w:color="C0C0C0"/>
              <w:left w:val="single" w:sz="4" w:space="0" w:color="C0C0C0"/>
              <w:bottom w:val="single" w:sz="4" w:space="0" w:color="C0C0C0"/>
              <w:right w:val="single" w:sz="4" w:space="0" w:color="C0C0C0"/>
            </w:tcBorders>
            <w:hideMark/>
          </w:tcPr>
          <w:p w14:paraId="09261893" w14:textId="77777777" w:rsidR="000A0FDC" w:rsidRDefault="000A0FDC" w:rsidP="00F4474A">
            <w:pPr>
              <w:pStyle w:val="TableText10"/>
              <w:widowControl w:val="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8962EC" w14:textId="77777777" w:rsidR="000A0FDC" w:rsidRDefault="000A0FDC" w:rsidP="00F4474A">
            <w:pPr>
              <w:pStyle w:val="TableText10"/>
              <w:widowControl w:val="0"/>
              <w:rPr>
                <w:color w:val="000000"/>
              </w:rPr>
            </w:pPr>
            <w:r>
              <w:t>-</w:t>
            </w:r>
          </w:p>
        </w:tc>
        <w:tc>
          <w:tcPr>
            <w:tcW w:w="1200" w:type="dxa"/>
            <w:tcBorders>
              <w:top w:val="single" w:sz="4" w:space="0" w:color="C0C0C0"/>
              <w:left w:val="single" w:sz="4" w:space="0" w:color="C0C0C0"/>
              <w:bottom w:val="single" w:sz="4" w:space="0" w:color="C0C0C0"/>
              <w:right w:val="single" w:sz="4" w:space="0" w:color="C0C0C0"/>
            </w:tcBorders>
            <w:hideMark/>
          </w:tcPr>
          <w:p w14:paraId="52A4AEF5" w14:textId="77777777" w:rsidR="000A0FDC" w:rsidRDefault="000A0FDC" w:rsidP="00F4474A">
            <w:pPr>
              <w:pStyle w:val="TableText10"/>
              <w:widowControl w:val="0"/>
              <w:rPr>
                <w:color w:val="000000"/>
              </w:rPr>
            </w:pPr>
            <w:r>
              <w:t>-</w:t>
            </w:r>
          </w:p>
        </w:tc>
      </w:tr>
    </w:tbl>
    <w:p w14:paraId="6D2E30AB" w14:textId="77777777" w:rsidR="00742E59" w:rsidRPr="00197635" w:rsidRDefault="00742E59" w:rsidP="00742E59">
      <w:pPr>
        <w:pStyle w:val="PageBreak"/>
        <w:rPr>
          <w:color w:val="000000"/>
        </w:rPr>
      </w:pPr>
      <w:r w:rsidRPr="00197635">
        <w:rPr>
          <w:color w:val="000000"/>
        </w:rPr>
        <w:br w:type="page"/>
      </w:r>
    </w:p>
    <w:p w14:paraId="54D53C2B" w14:textId="77777777" w:rsidR="000A0FDC" w:rsidRPr="00FB539B" w:rsidRDefault="000A0FDC" w:rsidP="000A0FDC">
      <w:pPr>
        <w:pStyle w:val="Sched-Part"/>
      </w:pPr>
      <w:bookmarkStart w:id="81" w:name="_Toc138405936"/>
      <w:r w:rsidRPr="00FB539B">
        <w:rPr>
          <w:rStyle w:val="CharPartNo"/>
        </w:rPr>
        <w:t>Part 1.6</w:t>
      </w:r>
      <w:r w:rsidRPr="00000016">
        <w:tab/>
      </w:r>
      <w:r w:rsidRPr="00FB539B">
        <w:rPr>
          <w:rStyle w:val="CharPartText"/>
        </w:rPr>
        <w:t>Road Transport (Driver Licensing) Regulation 2000</w:t>
      </w:r>
      <w:bookmarkEnd w:id="81"/>
    </w:p>
    <w:p w14:paraId="1372125E" w14:textId="77777777" w:rsidR="000A0FDC" w:rsidRDefault="000A0FDC" w:rsidP="000A0FDC">
      <w:pPr>
        <w:keepNext/>
        <w:rPr>
          <w:color w:val="000000"/>
        </w:rPr>
      </w:pPr>
    </w:p>
    <w:tbl>
      <w:tblPr>
        <w:tblW w:w="1140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4"/>
        <w:gridCol w:w="2381"/>
        <w:gridCol w:w="3711"/>
        <w:gridCol w:w="1345"/>
        <w:gridCol w:w="1569"/>
        <w:gridCol w:w="1190"/>
      </w:tblGrid>
      <w:tr w:rsidR="000A0FDC" w14:paraId="24701900" w14:textId="77777777" w:rsidTr="00F4474A">
        <w:trPr>
          <w:tblHeader/>
        </w:trPr>
        <w:tc>
          <w:tcPr>
            <w:tcW w:w="1204" w:type="dxa"/>
            <w:tcBorders>
              <w:top w:val="single" w:sz="4" w:space="0" w:color="C0C0C0"/>
              <w:left w:val="single" w:sz="4" w:space="0" w:color="C0C0C0"/>
              <w:bottom w:val="single" w:sz="4" w:space="0" w:color="auto"/>
              <w:right w:val="single" w:sz="4" w:space="0" w:color="C0C0C0"/>
            </w:tcBorders>
            <w:hideMark/>
          </w:tcPr>
          <w:p w14:paraId="1A376456" w14:textId="77777777" w:rsidR="000A0FDC" w:rsidRDefault="000A0FDC" w:rsidP="00F4474A">
            <w:pPr>
              <w:pStyle w:val="TableColHd"/>
              <w:keepNext w:val="0"/>
              <w:rPr>
                <w:color w:val="000000"/>
              </w:rPr>
            </w:pPr>
            <w:r>
              <w:rPr>
                <w:color w:val="000000"/>
              </w:rPr>
              <w:t>column 1</w:t>
            </w:r>
          </w:p>
          <w:p w14:paraId="5A10F5F5" w14:textId="77777777" w:rsidR="000A0FDC" w:rsidRDefault="000A0FDC" w:rsidP="00F4474A">
            <w:pPr>
              <w:pStyle w:val="TableColHd"/>
              <w:keepNext w:val="0"/>
              <w:rPr>
                <w:color w:val="000000"/>
              </w:rPr>
            </w:pPr>
            <w:r>
              <w:rPr>
                <w:color w:val="000000"/>
              </w:rPr>
              <w:t>item</w:t>
            </w:r>
          </w:p>
        </w:tc>
        <w:tc>
          <w:tcPr>
            <w:tcW w:w="2380" w:type="dxa"/>
            <w:tcBorders>
              <w:top w:val="single" w:sz="4" w:space="0" w:color="C0C0C0"/>
              <w:left w:val="single" w:sz="4" w:space="0" w:color="C0C0C0"/>
              <w:bottom w:val="single" w:sz="4" w:space="0" w:color="auto"/>
              <w:right w:val="single" w:sz="4" w:space="0" w:color="C0C0C0"/>
            </w:tcBorders>
            <w:hideMark/>
          </w:tcPr>
          <w:p w14:paraId="57B8931E" w14:textId="77777777" w:rsidR="000A0FDC" w:rsidRDefault="000A0FDC" w:rsidP="00F4474A">
            <w:pPr>
              <w:pStyle w:val="TableColHd"/>
              <w:keepNext w:val="0"/>
              <w:rPr>
                <w:color w:val="000000"/>
              </w:rPr>
            </w:pPr>
            <w:r>
              <w:rPr>
                <w:color w:val="000000"/>
              </w:rPr>
              <w:t>column 2</w:t>
            </w:r>
          </w:p>
          <w:p w14:paraId="5EF0BAF1" w14:textId="77777777" w:rsidR="000A0FDC" w:rsidRDefault="000A0FDC" w:rsidP="00F4474A">
            <w:pPr>
              <w:pStyle w:val="TableColHd"/>
              <w:keepNext w:val="0"/>
              <w:rPr>
                <w:color w:val="000000"/>
              </w:rPr>
            </w:pPr>
            <w:r>
              <w:rPr>
                <w:color w:val="000000"/>
              </w:rPr>
              <w:t>offence provision and, if relevant, case</w:t>
            </w:r>
          </w:p>
        </w:tc>
        <w:tc>
          <w:tcPr>
            <w:tcW w:w="3709" w:type="dxa"/>
            <w:tcBorders>
              <w:top w:val="single" w:sz="4" w:space="0" w:color="C0C0C0"/>
              <w:left w:val="single" w:sz="4" w:space="0" w:color="C0C0C0"/>
              <w:bottom w:val="single" w:sz="4" w:space="0" w:color="auto"/>
              <w:right w:val="single" w:sz="4" w:space="0" w:color="C0C0C0"/>
            </w:tcBorders>
            <w:hideMark/>
          </w:tcPr>
          <w:p w14:paraId="54408F9C" w14:textId="77777777" w:rsidR="000A0FDC" w:rsidRDefault="000A0FDC" w:rsidP="00F4474A">
            <w:pPr>
              <w:pStyle w:val="TableColHd"/>
              <w:keepNext w:val="0"/>
              <w:rPr>
                <w:color w:val="000000"/>
              </w:rPr>
            </w:pPr>
            <w:r>
              <w:rPr>
                <w:color w:val="000000"/>
              </w:rPr>
              <w:t>column 3</w:t>
            </w:r>
          </w:p>
          <w:p w14:paraId="4BD22844" w14:textId="77777777" w:rsidR="000A0FDC" w:rsidRDefault="000A0FDC" w:rsidP="00F4474A">
            <w:pPr>
              <w:pStyle w:val="TableColHd"/>
              <w:keepNext w:val="0"/>
              <w:rPr>
                <w:color w:val="000000"/>
              </w:rPr>
            </w:pPr>
            <w:r>
              <w:rPr>
                <w:color w:val="000000"/>
              </w:rPr>
              <w:t>short description</w:t>
            </w:r>
          </w:p>
        </w:tc>
        <w:tc>
          <w:tcPr>
            <w:tcW w:w="1344" w:type="dxa"/>
            <w:tcBorders>
              <w:top w:val="single" w:sz="4" w:space="0" w:color="C0C0C0"/>
              <w:left w:val="single" w:sz="4" w:space="0" w:color="C0C0C0"/>
              <w:bottom w:val="single" w:sz="4" w:space="0" w:color="auto"/>
              <w:right w:val="single" w:sz="4" w:space="0" w:color="C0C0C0"/>
            </w:tcBorders>
            <w:hideMark/>
          </w:tcPr>
          <w:p w14:paraId="585F9550" w14:textId="77777777" w:rsidR="000A0FDC" w:rsidRDefault="000A0FDC" w:rsidP="00F4474A">
            <w:pPr>
              <w:pStyle w:val="TableColHd"/>
              <w:keepNext w:val="0"/>
              <w:rPr>
                <w:color w:val="000000"/>
              </w:rPr>
            </w:pPr>
            <w:r>
              <w:rPr>
                <w:color w:val="000000"/>
              </w:rPr>
              <w:t>column 4</w:t>
            </w:r>
          </w:p>
          <w:p w14:paraId="65F00B62" w14:textId="77777777" w:rsidR="000A0FDC" w:rsidRDefault="000A0FDC" w:rsidP="00F4474A">
            <w:pPr>
              <w:pStyle w:val="TableColHd"/>
              <w:keepNext w:val="0"/>
              <w:rPr>
                <w:color w:val="000000"/>
              </w:rPr>
            </w:pPr>
            <w:r>
              <w:rPr>
                <w:color w:val="000000"/>
              </w:rPr>
              <w:t>offence penalty (pu)</w:t>
            </w:r>
          </w:p>
        </w:tc>
        <w:tc>
          <w:tcPr>
            <w:tcW w:w="1568" w:type="dxa"/>
            <w:tcBorders>
              <w:top w:val="single" w:sz="4" w:space="0" w:color="C0C0C0"/>
              <w:left w:val="single" w:sz="4" w:space="0" w:color="C0C0C0"/>
              <w:bottom w:val="single" w:sz="4" w:space="0" w:color="auto"/>
              <w:right w:val="single" w:sz="4" w:space="0" w:color="C0C0C0"/>
            </w:tcBorders>
            <w:hideMark/>
          </w:tcPr>
          <w:p w14:paraId="44F188F7" w14:textId="77777777" w:rsidR="000A0FDC" w:rsidRDefault="000A0FDC" w:rsidP="00F4474A">
            <w:pPr>
              <w:pStyle w:val="TableColHd"/>
              <w:keepNext w:val="0"/>
              <w:rPr>
                <w:color w:val="000000"/>
              </w:rPr>
            </w:pPr>
            <w:r>
              <w:rPr>
                <w:color w:val="000000"/>
              </w:rPr>
              <w:t>column 5</w:t>
            </w:r>
          </w:p>
          <w:p w14:paraId="012047D2" w14:textId="77777777" w:rsidR="000A0FDC" w:rsidRDefault="000A0FDC" w:rsidP="00F4474A">
            <w:pPr>
              <w:pStyle w:val="TableColHd"/>
              <w:keepNext w:val="0"/>
              <w:rPr>
                <w:color w:val="000000"/>
              </w:rPr>
            </w:pPr>
            <w:r>
              <w:rPr>
                <w:color w:val="000000"/>
              </w:rPr>
              <w:t>infringement penalty ($)</w:t>
            </w:r>
          </w:p>
        </w:tc>
        <w:tc>
          <w:tcPr>
            <w:tcW w:w="1189" w:type="dxa"/>
            <w:tcBorders>
              <w:top w:val="single" w:sz="4" w:space="0" w:color="C0C0C0"/>
              <w:left w:val="single" w:sz="4" w:space="0" w:color="C0C0C0"/>
              <w:bottom w:val="single" w:sz="4" w:space="0" w:color="auto"/>
              <w:right w:val="single" w:sz="4" w:space="0" w:color="C0C0C0"/>
            </w:tcBorders>
            <w:hideMark/>
          </w:tcPr>
          <w:p w14:paraId="4E6FFFD5" w14:textId="77777777" w:rsidR="000A0FDC" w:rsidRDefault="000A0FDC" w:rsidP="00F4474A">
            <w:pPr>
              <w:pStyle w:val="TableColHd"/>
              <w:keepNext w:val="0"/>
              <w:rPr>
                <w:color w:val="000000"/>
              </w:rPr>
            </w:pPr>
            <w:r>
              <w:rPr>
                <w:color w:val="000000"/>
              </w:rPr>
              <w:t>column 6</w:t>
            </w:r>
          </w:p>
          <w:p w14:paraId="39B65F3A" w14:textId="77777777" w:rsidR="000A0FDC" w:rsidRDefault="000A0FDC" w:rsidP="00F4474A">
            <w:pPr>
              <w:pStyle w:val="TableColHd"/>
              <w:keepNext w:val="0"/>
              <w:rPr>
                <w:color w:val="000000"/>
              </w:rPr>
            </w:pPr>
            <w:r>
              <w:rPr>
                <w:color w:val="000000"/>
              </w:rPr>
              <w:t>demerit points</w:t>
            </w:r>
          </w:p>
        </w:tc>
      </w:tr>
      <w:tr w:rsidR="000A0FDC" w14:paraId="1C9D0883" w14:textId="77777777" w:rsidTr="00F4474A">
        <w:trPr>
          <w:cantSplit/>
        </w:trPr>
        <w:tc>
          <w:tcPr>
            <w:tcW w:w="1204" w:type="dxa"/>
            <w:tcBorders>
              <w:top w:val="single" w:sz="4" w:space="0" w:color="auto"/>
              <w:left w:val="single" w:sz="4" w:space="0" w:color="C0C0C0"/>
              <w:bottom w:val="single" w:sz="4" w:space="0" w:color="C0C0C0"/>
              <w:right w:val="single" w:sz="4" w:space="0" w:color="C0C0C0"/>
            </w:tcBorders>
            <w:hideMark/>
          </w:tcPr>
          <w:p w14:paraId="7B7BE22C" w14:textId="77777777" w:rsidR="000A0FDC" w:rsidRDefault="000A0FDC" w:rsidP="00F4474A">
            <w:pPr>
              <w:pStyle w:val="TableText10"/>
              <w:rPr>
                <w:color w:val="000000"/>
              </w:rPr>
            </w:pPr>
            <w:r>
              <w:rPr>
                <w:color w:val="000000"/>
              </w:rPr>
              <w:t>1</w:t>
            </w:r>
          </w:p>
        </w:tc>
        <w:tc>
          <w:tcPr>
            <w:tcW w:w="2380" w:type="dxa"/>
            <w:tcBorders>
              <w:top w:val="single" w:sz="4" w:space="0" w:color="auto"/>
              <w:left w:val="single" w:sz="4" w:space="0" w:color="C0C0C0"/>
              <w:bottom w:val="single" w:sz="4" w:space="0" w:color="C0C0C0"/>
              <w:right w:val="single" w:sz="4" w:space="0" w:color="C0C0C0"/>
            </w:tcBorders>
            <w:hideMark/>
          </w:tcPr>
          <w:p w14:paraId="5AA0B5A2" w14:textId="77777777" w:rsidR="000A0FDC" w:rsidRDefault="000A0FDC" w:rsidP="00F4474A">
            <w:pPr>
              <w:pStyle w:val="TableText10"/>
              <w:rPr>
                <w:color w:val="000000"/>
              </w:rPr>
            </w:pPr>
            <w:r>
              <w:rPr>
                <w:color w:val="000000"/>
              </w:rPr>
              <w:t>11A (1)</w:t>
            </w:r>
          </w:p>
        </w:tc>
        <w:tc>
          <w:tcPr>
            <w:tcW w:w="3709" w:type="dxa"/>
            <w:tcBorders>
              <w:top w:val="single" w:sz="4" w:space="0" w:color="auto"/>
              <w:left w:val="single" w:sz="4" w:space="0" w:color="C0C0C0"/>
              <w:bottom w:val="single" w:sz="4" w:space="0" w:color="C0C0C0"/>
              <w:right w:val="single" w:sz="4" w:space="0" w:color="C0C0C0"/>
            </w:tcBorders>
            <w:hideMark/>
          </w:tcPr>
          <w:p w14:paraId="6264E73C" w14:textId="77777777" w:rsidR="000A0FDC" w:rsidRDefault="000A0FDC" w:rsidP="00F4474A">
            <w:pPr>
              <w:pStyle w:val="TableText10"/>
              <w:rPr>
                <w:color w:val="000000"/>
              </w:rPr>
            </w:pPr>
            <w:r>
              <w:rPr>
                <w:color w:val="000000"/>
              </w:rPr>
              <w:t>unauthorised use of L</w:t>
            </w:r>
            <w:r>
              <w:rPr>
                <w:color w:val="000000"/>
              </w:rPr>
              <w:noBreakHyphen/>
              <w:t>plate/plates</w:t>
            </w:r>
          </w:p>
        </w:tc>
        <w:tc>
          <w:tcPr>
            <w:tcW w:w="1344" w:type="dxa"/>
            <w:tcBorders>
              <w:top w:val="single" w:sz="4" w:space="0" w:color="auto"/>
              <w:left w:val="single" w:sz="4" w:space="0" w:color="C0C0C0"/>
              <w:bottom w:val="single" w:sz="4" w:space="0" w:color="C0C0C0"/>
              <w:right w:val="single" w:sz="4" w:space="0" w:color="C0C0C0"/>
            </w:tcBorders>
            <w:hideMark/>
          </w:tcPr>
          <w:p w14:paraId="5407CB67" w14:textId="77777777" w:rsidR="000A0FDC" w:rsidRDefault="000A0FDC" w:rsidP="00F4474A">
            <w:pPr>
              <w:pStyle w:val="TableText10"/>
              <w:rPr>
                <w:color w:val="000000"/>
              </w:rPr>
            </w:pPr>
            <w:r>
              <w:rPr>
                <w:color w:val="000000"/>
              </w:rPr>
              <w:t>20</w:t>
            </w:r>
          </w:p>
        </w:tc>
        <w:tc>
          <w:tcPr>
            <w:tcW w:w="1568" w:type="dxa"/>
            <w:tcBorders>
              <w:top w:val="single" w:sz="4" w:space="0" w:color="auto"/>
              <w:left w:val="single" w:sz="4" w:space="0" w:color="C0C0C0"/>
              <w:bottom w:val="single" w:sz="4" w:space="0" w:color="C0C0C0"/>
              <w:right w:val="single" w:sz="4" w:space="0" w:color="C0C0C0"/>
            </w:tcBorders>
            <w:hideMark/>
          </w:tcPr>
          <w:p w14:paraId="4A1309C1" w14:textId="77777777" w:rsidR="000A0FDC" w:rsidRDefault="000A0FDC" w:rsidP="00F4474A">
            <w:pPr>
              <w:pStyle w:val="TableText10"/>
              <w:rPr>
                <w:color w:val="000000"/>
              </w:rPr>
            </w:pPr>
            <w:r>
              <w:rPr>
                <w:color w:val="000000"/>
              </w:rPr>
              <w:t>213</w:t>
            </w:r>
          </w:p>
        </w:tc>
        <w:tc>
          <w:tcPr>
            <w:tcW w:w="1189" w:type="dxa"/>
            <w:tcBorders>
              <w:top w:val="single" w:sz="4" w:space="0" w:color="auto"/>
              <w:left w:val="single" w:sz="4" w:space="0" w:color="C0C0C0"/>
              <w:bottom w:val="single" w:sz="4" w:space="0" w:color="C0C0C0"/>
              <w:right w:val="single" w:sz="4" w:space="0" w:color="C0C0C0"/>
            </w:tcBorders>
            <w:hideMark/>
          </w:tcPr>
          <w:p w14:paraId="576A1B10" w14:textId="77777777" w:rsidR="000A0FDC" w:rsidRDefault="000A0FDC" w:rsidP="00F4474A">
            <w:pPr>
              <w:pStyle w:val="TableText10"/>
              <w:rPr>
                <w:color w:val="000000"/>
              </w:rPr>
            </w:pPr>
            <w:r>
              <w:rPr>
                <w:color w:val="000000"/>
              </w:rPr>
              <w:t>-</w:t>
            </w:r>
          </w:p>
        </w:tc>
      </w:tr>
      <w:tr w:rsidR="000A0FDC" w14:paraId="2018F04E"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F5C38F2" w14:textId="77777777" w:rsidR="000A0FDC" w:rsidRDefault="000A0FDC" w:rsidP="00F4474A">
            <w:pPr>
              <w:pStyle w:val="TableText10"/>
              <w:rPr>
                <w:color w:val="000000"/>
              </w:rPr>
            </w:pPr>
            <w:r>
              <w:rPr>
                <w:color w:val="000000"/>
              </w:rPr>
              <w:t>2</w:t>
            </w:r>
          </w:p>
        </w:tc>
        <w:tc>
          <w:tcPr>
            <w:tcW w:w="2380" w:type="dxa"/>
            <w:tcBorders>
              <w:top w:val="single" w:sz="4" w:space="0" w:color="C0C0C0"/>
              <w:left w:val="single" w:sz="4" w:space="0" w:color="C0C0C0"/>
              <w:bottom w:val="single" w:sz="4" w:space="0" w:color="C0C0C0"/>
              <w:right w:val="single" w:sz="4" w:space="0" w:color="C0C0C0"/>
            </w:tcBorders>
            <w:hideMark/>
          </w:tcPr>
          <w:p w14:paraId="20016DF6" w14:textId="77777777" w:rsidR="000A0FDC" w:rsidRDefault="000A0FDC" w:rsidP="00F4474A">
            <w:pPr>
              <w:pStyle w:val="TableText10"/>
              <w:rPr>
                <w:color w:val="000000"/>
              </w:rPr>
            </w:pPr>
            <w:r>
              <w:rPr>
                <w:color w:val="000000"/>
              </w:rPr>
              <w:t>11B</w:t>
            </w:r>
          </w:p>
        </w:tc>
        <w:tc>
          <w:tcPr>
            <w:tcW w:w="3709" w:type="dxa"/>
            <w:tcBorders>
              <w:top w:val="single" w:sz="4" w:space="0" w:color="C0C0C0"/>
              <w:left w:val="single" w:sz="4" w:space="0" w:color="C0C0C0"/>
              <w:bottom w:val="single" w:sz="4" w:space="0" w:color="C0C0C0"/>
              <w:right w:val="single" w:sz="4" w:space="0" w:color="C0C0C0"/>
            </w:tcBorders>
            <w:hideMark/>
          </w:tcPr>
          <w:p w14:paraId="71E44C3B" w14:textId="77777777" w:rsidR="000A0FDC" w:rsidRDefault="000A0FDC" w:rsidP="00F4474A">
            <w:pPr>
              <w:pStyle w:val="TableText10"/>
              <w:rPr>
                <w:color w:val="000000"/>
              </w:rPr>
            </w:pPr>
            <w:r>
              <w:rPr>
                <w:color w:val="000000"/>
              </w:rPr>
              <w:t>unauthorised use of P</w:t>
            </w:r>
            <w:r>
              <w:rPr>
                <w:color w:val="000000"/>
              </w:rPr>
              <w:noBreakHyphen/>
              <w:t>plate/plates</w:t>
            </w:r>
          </w:p>
        </w:tc>
        <w:tc>
          <w:tcPr>
            <w:tcW w:w="1344" w:type="dxa"/>
            <w:tcBorders>
              <w:top w:val="single" w:sz="4" w:space="0" w:color="C0C0C0"/>
              <w:left w:val="single" w:sz="4" w:space="0" w:color="C0C0C0"/>
              <w:bottom w:val="single" w:sz="4" w:space="0" w:color="C0C0C0"/>
              <w:right w:val="single" w:sz="4" w:space="0" w:color="C0C0C0"/>
            </w:tcBorders>
            <w:hideMark/>
          </w:tcPr>
          <w:p w14:paraId="5E4D79C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D45BB5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73179C2" w14:textId="77777777" w:rsidR="000A0FDC" w:rsidRDefault="000A0FDC" w:rsidP="00F4474A">
            <w:pPr>
              <w:pStyle w:val="TableText10"/>
              <w:rPr>
                <w:color w:val="000000"/>
              </w:rPr>
            </w:pPr>
            <w:r>
              <w:rPr>
                <w:color w:val="000000"/>
              </w:rPr>
              <w:t>-</w:t>
            </w:r>
          </w:p>
        </w:tc>
      </w:tr>
      <w:tr w:rsidR="000A0FDC" w14:paraId="75E577E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7C7983B" w14:textId="77777777" w:rsidR="000A0FDC" w:rsidRDefault="000A0FDC" w:rsidP="00F4474A">
            <w:pPr>
              <w:pStyle w:val="TableText10"/>
              <w:rPr>
                <w:color w:val="000000"/>
              </w:rPr>
            </w:pPr>
            <w:r>
              <w:rPr>
                <w:color w:val="000000"/>
              </w:rPr>
              <w:t>3</w:t>
            </w:r>
          </w:p>
        </w:tc>
        <w:tc>
          <w:tcPr>
            <w:tcW w:w="2380" w:type="dxa"/>
            <w:tcBorders>
              <w:top w:val="single" w:sz="4" w:space="0" w:color="C0C0C0"/>
              <w:left w:val="single" w:sz="4" w:space="0" w:color="C0C0C0"/>
              <w:bottom w:val="single" w:sz="4" w:space="0" w:color="C0C0C0"/>
              <w:right w:val="single" w:sz="4" w:space="0" w:color="C0C0C0"/>
            </w:tcBorders>
            <w:hideMark/>
          </w:tcPr>
          <w:p w14:paraId="3F27FC9B" w14:textId="77777777" w:rsidR="000A0FDC" w:rsidRDefault="000A0FDC" w:rsidP="00F4474A">
            <w:pPr>
              <w:pStyle w:val="TableText10"/>
              <w:rPr>
                <w:color w:val="000000"/>
              </w:rPr>
            </w:pPr>
            <w:r>
              <w:rPr>
                <w:color w:val="000000"/>
              </w:rPr>
              <w:t>19 (1) (a)</w:t>
            </w:r>
          </w:p>
        </w:tc>
        <w:tc>
          <w:tcPr>
            <w:tcW w:w="3709" w:type="dxa"/>
            <w:tcBorders>
              <w:top w:val="single" w:sz="4" w:space="0" w:color="C0C0C0"/>
              <w:left w:val="single" w:sz="4" w:space="0" w:color="C0C0C0"/>
              <w:bottom w:val="single" w:sz="4" w:space="0" w:color="C0C0C0"/>
              <w:right w:val="single" w:sz="4" w:space="0" w:color="C0C0C0"/>
            </w:tcBorders>
            <w:hideMark/>
          </w:tcPr>
          <w:p w14:paraId="7C1292CF" w14:textId="77777777" w:rsidR="000A0FDC" w:rsidRDefault="000A0FDC" w:rsidP="00F4474A">
            <w:pPr>
              <w:pStyle w:val="TableText10"/>
              <w:rPr>
                <w:color w:val="000000"/>
              </w:rPr>
            </w:pPr>
            <w:r>
              <w:rPr>
                <w:color w:val="000000"/>
              </w:rPr>
              <w:t>learner ride motorbike of prohibited power</w:t>
            </w:r>
            <w:r>
              <w:rPr>
                <w:color w:val="000000"/>
              </w:rPr>
              <w:noBreakHyphen/>
              <w:t>to-weight ratio</w:t>
            </w:r>
          </w:p>
        </w:tc>
        <w:tc>
          <w:tcPr>
            <w:tcW w:w="1344" w:type="dxa"/>
            <w:tcBorders>
              <w:top w:val="single" w:sz="4" w:space="0" w:color="C0C0C0"/>
              <w:left w:val="single" w:sz="4" w:space="0" w:color="C0C0C0"/>
              <w:bottom w:val="single" w:sz="4" w:space="0" w:color="C0C0C0"/>
              <w:right w:val="single" w:sz="4" w:space="0" w:color="C0C0C0"/>
            </w:tcBorders>
            <w:hideMark/>
          </w:tcPr>
          <w:p w14:paraId="6F96FA7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E14B82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BEA4853" w14:textId="77777777" w:rsidR="000A0FDC" w:rsidRDefault="000A0FDC" w:rsidP="00F4474A">
            <w:pPr>
              <w:pStyle w:val="TableText10"/>
              <w:rPr>
                <w:color w:val="000000"/>
              </w:rPr>
            </w:pPr>
            <w:r>
              <w:rPr>
                <w:color w:val="000000"/>
              </w:rPr>
              <w:t>-</w:t>
            </w:r>
          </w:p>
        </w:tc>
      </w:tr>
      <w:tr w:rsidR="000A0FDC" w14:paraId="79CD607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F3604BA" w14:textId="77777777" w:rsidR="000A0FDC" w:rsidRDefault="000A0FDC" w:rsidP="00F4474A">
            <w:pPr>
              <w:pStyle w:val="TableText10"/>
              <w:rPr>
                <w:color w:val="000000"/>
              </w:rPr>
            </w:pPr>
            <w:r>
              <w:rPr>
                <w:color w:val="000000"/>
              </w:rPr>
              <w:t>4</w:t>
            </w:r>
          </w:p>
        </w:tc>
        <w:tc>
          <w:tcPr>
            <w:tcW w:w="2380" w:type="dxa"/>
            <w:tcBorders>
              <w:top w:val="single" w:sz="4" w:space="0" w:color="C0C0C0"/>
              <w:left w:val="single" w:sz="4" w:space="0" w:color="C0C0C0"/>
              <w:bottom w:val="single" w:sz="4" w:space="0" w:color="C0C0C0"/>
              <w:right w:val="single" w:sz="4" w:space="0" w:color="C0C0C0"/>
            </w:tcBorders>
            <w:hideMark/>
          </w:tcPr>
          <w:p w14:paraId="566040BD" w14:textId="77777777" w:rsidR="000A0FDC" w:rsidRDefault="000A0FDC" w:rsidP="00F4474A">
            <w:pPr>
              <w:pStyle w:val="TableText10"/>
              <w:rPr>
                <w:color w:val="000000"/>
              </w:rPr>
            </w:pPr>
            <w:r>
              <w:rPr>
                <w:color w:val="000000"/>
              </w:rPr>
              <w:t>19 (1) (b)</w:t>
            </w:r>
          </w:p>
        </w:tc>
        <w:tc>
          <w:tcPr>
            <w:tcW w:w="3709" w:type="dxa"/>
            <w:tcBorders>
              <w:top w:val="single" w:sz="4" w:space="0" w:color="C0C0C0"/>
              <w:left w:val="single" w:sz="4" w:space="0" w:color="C0C0C0"/>
              <w:bottom w:val="single" w:sz="4" w:space="0" w:color="C0C0C0"/>
              <w:right w:val="single" w:sz="4" w:space="0" w:color="C0C0C0"/>
            </w:tcBorders>
            <w:hideMark/>
          </w:tcPr>
          <w:p w14:paraId="45A08586" w14:textId="77777777" w:rsidR="000A0FDC" w:rsidRDefault="000A0FDC" w:rsidP="00F4474A">
            <w:pPr>
              <w:pStyle w:val="TableText10"/>
              <w:rPr>
                <w:color w:val="000000"/>
              </w:rPr>
            </w:pPr>
            <w:r>
              <w:rPr>
                <w:color w:val="000000"/>
              </w:rPr>
              <w:t>learner rider tow vehicle</w:t>
            </w:r>
          </w:p>
        </w:tc>
        <w:tc>
          <w:tcPr>
            <w:tcW w:w="1344" w:type="dxa"/>
            <w:tcBorders>
              <w:top w:val="single" w:sz="4" w:space="0" w:color="C0C0C0"/>
              <w:left w:val="single" w:sz="4" w:space="0" w:color="C0C0C0"/>
              <w:bottom w:val="single" w:sz="4" w:space="0" w:color="C0C0C0"/>
              <w:right w:val="single" w:sz="4" w:space="0" w:color="C0C0C0"/>
            </w:tcBorders>
            <w:hideMark/>
          </w:tcPr>
          <w:p w14:paraId="3A2F50F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44264D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223FDD3" w14:textId="77777777" w:rsidR="000A0FDC" w:rsidRDefault="000A0FDC" w:rsidP="00F4474A">
            <w:pPr>
              <w:pStyle w:val="TableText10"/>
              <w:rPr>
                <w:color w:val="000000"/>
              </w:rPr>
            </w:pPr>
            <w:r>
              <w:rPr>
                <w:color w:val="000000"/>
              </w:rPr>
              <w:t>-</w:t>
            </w:r>
          </w:p>
        </w:tc>
      </w:tr>
      <w:tr w:rsidR="000A0FDC" w14:paraId="0B0399D2"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6F9B241" w14:textId="77777777" w:rsidR="000A0FDC" w:rsidRDefault="000A0FDC" w:rsidP="00F4474A">
            <w:pPr>
              <w:pStyle w:val="TableText10"/>
              <w:rPr>
                <w:color w:val="000000"/>
              </w:rPr>
            </w:pPr>
            <w:r>
              <w:rPr>
                <w:color w:val="000000"/>
              </w:rPr>
              <w:t>5</w:t>
            </w:r>
          </w:p>
        </w:tc>
        <w:tc>
          <w:tcPr>
            <w:tcW w:w="2380" w:type="dxa"/>
            <w:tcBorders>
              <w:top w:val="single" w:sz="4" w:space="0" w:color="C0C0C0"/>
              <w:left w:val="single" w:sz="4" w:space="0" w:color="C0C0C0"/>
              <w:bottom w:val="single" w:sz="4" w:space="0" w:color="C0C0C0"/>
              <w:right w:val="single" w:sz="4" w:space="0" w:color="C0C0C0"/>
            </w:tcBorders>
            <w:hideMark/>
          </w:tcPr>
          <w:p w14:paraId="44385456" w14:textId="77777777" w:rsidR="000A0FDC" w:rsidRDefault="000A0FDC" w:rsidP="00F4474A">
            <w:pPr>
              <w:pStyle w:val="TableText10"/>
              <w:rPr>
                <w:color w:val="000000"/>
              </w:rPr>
            </w:pPr>
            <w:r>
              <w:rPr>
                <w:color w:val="000000"/>
              </w:rPr>
              <w:t>19 (2)</w:t>
            </w:r>
          </w:p>
        </w:tc>
        <w:tc>
          <w:tcPr>
            <w:tcW w:w="3709" w:type="dxa"/>
            <w:tcBorders>
              <w:top w:val="single" w:sz="4" w:space="0" w:color="C0C0C0"/>
              <w:left w:val="single" w:sz="4" w:space="0" w:color="C0C0C0"/>
              <w:bottom w:val="single" w:sz="4" w:space="0" w:color="C0C0C0"/>
              <w:right w:val="single" w:sz="4" w:space="0" w:color="C0C0C0"/>
            </w:tcBorders>
            <w:hideMark/>
          </w:tcPr>
          <w:p w14:paraId="40083039" w14:textId="77777777" w:rsidR="000A0FDC" w:rsidRDefault="000A0FDC" w:rsidP="00F4474A">
            <w:pPr>
              <w:pStyle w:val="TableText10"/>
              <w:rPr>
                <w:color w:val="000000"/>
              </w:rPr>
            </w:pPr>
            <w:r>
              <w:rPr>
                <w:color w:val="000000"/>
              </w:rPr>
              <w:t>learner rider not display L</w:t>
            </w:r>
            <w:r>
              <w:rPr>
                <w:color w:val="000000"/>
              </w:rPr>
              <w:noBreakHyphen/>
              <w:t>plate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52ED16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02415F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36B6B63" w14:textId="77777777" w:rsidR="000A0FDC" w:rsidRDefault="000A0FDC" w:rsidP="00F4474A">
            <w:pPr>
              <w:pStyle w:val="TableText10"/>
              <w:rPr>
                <w:color w:val="000000"/>
              </w:rPr>
            </w:pPr>
            <w:r>
              <w:rPr>
                <w:color w:val="000000"/>
              </w:rPr>
              <w:t>-</w:t>
            </w:r>
          </w:p>
        </w:tc>
      </w:tr>
      <w:tr w:rsidR="000A0FDC" w14:paraId="728B4A8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430D380" w14:textId="77777777" w:rsidR="000A0FDC" w:rsidRDefault="000A0FDC" w:rsidP="00F4474A">
            <w:pPr>
              <w:pStyle w:val="TableText10"/>
              <w:rPr>
                <w:color w:val="000000"/>
              </w:rPr>
            </w:pPr>
            <w:r>
              <w:rPr>
                <w:color w:val="000000"/>
              </w:rPr>
              <w:t>6</w:t>
            </w:r>
          </w:p>
        </w:tc>
        <w:tc>
          <w:tcPr>
            <w:tcW w:w="2380" w:type="dxa"/>
            <w:tcBorders>
              <w:top w:val="single" w:sz="4" w:space="0" w:color="C0C0C0"/>
              <w:left w:val="single" w:sz="4" w:space="0" w:color="C0C0C0"/>
              <w:bottom w:val="single" w:sz="4" w:space="0" w:color="C0C0C0"/>
              <w:right w:val="single" w:sz="4" w:space="0" w:color="C0C0C0"/>
            </w:tcBorders>
            <w:hideMark/>
          </w:tcPr>
          <w:p w14:paraId="002E908C" w14:textId="77777777" w:rsidR="000A0FDC" w:rsidRDefault="000A0FDC" w:rsidP="00F4474A">
            <w:pPr>
              <w:pStyle w:val="TableText10"/>
              <w:rPr>
                <w:color w:val="000000"/>
              </w:rPr>
            </w:pPr>
            <w:r>
              <w:rPr>
                <w:color w:val="000000"/>
              </w:rPr>
              <w:t>19 (3)</w:t>
            </w:r>
          </w:p>
        </w:tc>
        <w:tc>
          <w:tcPr>
            <w:tcW w:w="3709" w:type="dxa"/>
            <w:tcBorders>
              <w:top w:val="single" w:sz="4" w:space="0" w:color="C0C0C0"/>
              <w:left w:val="single" w:sz="4" w:space="0" w:color="C0C0C0"/>
              <w:bottom w:val="single" w:sz="4" w:space="0" w:color="C0C0C0"/>
              <w:right w:val="single" w:sz="4" w:space="0" w:color="C0C0C0"/>
            </w:tcBorders>
            <w:hideMark/>
          </w:tcPr>
          <w:p w14:paraId="156C036F" w14:textId="77777777" w:rsidR="000A0FDC" w:rsidRDefault="000A0FDC" w:rsidP="00F4474A">
            <w:pPr>
              <w:pStyle w:val="TableText10"/>
              <w:rPr>
                <w:color w:val="000000"/>
              </w:rPr>
            </w:pPr>
            <w:r>
              <w:rPr>
                <w:color w:val="000000"/>
              </w:rPr>
              <w:t>learner ride motorbike with pillion passenger</w:t>
            </w:r>
          </w:p>
        </w:tc>
        <w:tc>
          <w:tcPr>
            <w:tcW w:w="1344" w:type="dxa"/>
            <w:tcBorders>
              <w:top w:val="single" w:sz="4" w:space="0" w:color="C0C0C0"/>
              <w:left w:val="single" w:sz="4" w:space="0" w:color="C0C0C0"/>
              <w:bottom w:val="single" w:sz="4" w:space="0" w:color="C0C0C0"/>
              <w:right w:val="single" w:sz="4" w:space="0" w:color="C0C0C0"/>
            </w:tcBorders>
            <w:hideMark/>
          </w:tcPr>
          <w:p w14:paraId="6BCC721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D42EB55"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B4AE04A" w14:textId="77777777" w:rsidR="000A0FDC" w:rsidRDefault="000A0FDC" w:rsidP="00F4474A">
            <w:pPr>
              <w:pStyle w:val="TableText10"/>
              <w:rPr>
                <w:color w:val="000000"/>
              </w:rPr>
            </w:pPr>
            <w:r>
              <w:rPr>
                <w:color w:val="000000"/>
              </w:rPr>
              <w:t>-</w:t>
            </w:r>
          </w:p>
        </w:tc>
      </w:tr>
      <w:tr w:rsidR="000A0FDC" w14:paraId="2D1815D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4B6059C" w14:textId="77777777" w:rsidR="000A0FDC" w:rsidRDefault="000A0FDC" w:rsidP="00F4474A">
            <w:pPr>
              <w:pStyle w:val="TableText10"/>
              <w:rPr>
                <w:color w:val="000000"/>
              </w:rPr>
            </w:pPr>
            <w:r>
              <w:rPr>
                <w:color w:val="000000"/>
              </w:rPr>
              <w:t>7</w:t>
            </w:r>
          </w:p>
        </w:tc>
        <w:tc>
          <w:tcPr>
            <w:tcW w:w="2380" w:type="dxa"/>
            <w:tcBorders>
              <w:top w:val="single" w:sz="4" w:space="0" w:color="C0C0C0"/>
              <w:left w:val="single" w:sz="4" w:space="0" w:color="C0C0C0"/>
              <w:bottom w:val="single" w:sz="4" w:space="0" w:color="C0C0C0"/>
              <w:right w:val="single" w:sz="4" w:space="0" w:color="C0C0C0"/>
            </w:tcBorders>
            <w:hideMark/>
          </w:tcPr>
          <w:p w14:paraId="36022E47" w14:textId="77777777" w:rsidR="000A0FDC" w:rsidRDefault="000A0FDC" w:rsidP="00F4474A">
            <w:pPr>
              <w:pStyle w:val="TableText10"/>
              <w:rPr>
                <w:color w:val="000000"/>
              </w:rPr>
            </w:pPr>
            <w:r>
              <w:rPr>
                <w:color w:val="000000"/>
              </w:rPr>
              <w:t>19 (4)</w:t>
            </w:r>
          </w:p>
        </w:tc>
        <w:tc>
          <w:tcPr>
            <w:tcW w:w="3709" w:type="dxa"/>
            <w:tcBorders>
              <w:top w:val="single" w:sz="4" w:space="0" w:color="C0C0C0"/>
              <w:left w:val="single" w:sz="4" w:space="0" w:color="C0C0C0"/>
              <w:bottom w:val="single" w:sz="4" w:space="0" w:color="C0C0C0"/>
              <w:right w:val="single" w:sz="4" w:space="0" w:color="C0C0C0"/>
            </w:tcBorders>
            <w:hideMark/>
          </w:tcPr>
          <w:p w14:paraId="0CB63642" w14:textId="77777777" w:rsidR="000A0FDC" w:rsidRDefault="000A0FDC" w:rsidP="00F4474A">
            <w:pPr>
              <w:pStyle w:val="TableText10"/>
              <w:rPr>
                <w:color w:val="000000"/>
              </w:rPr>
            </w:pPr>
            <w:r>
              <w:rPr>
                <w:color w:val="000000"/>
              </w:rPr>
              <w:t>learner ride motorbike with sidecar passenger not licensed</w:t>
            </w:r>
          </w:p>
        </w:tc>
        <w:tc>
          <w:tcPr>
            <w:tcW w:w="1344" w:type="dxa"/>
            <w:tcBorders>
              <w:top w:val="single" w:sz="4" w:space="0" w:color="C0C0C0"/>
              <w:left w:val="single" w:sz="4" w:space="0" w:color="C0C0C0"/>
              <w:bottom w:val="single" w:sz="4" w:space="0" w:color="C0C0C0"/>
              <w:right w:val="single" w:sz="4" w:space="0" w:color="C0C0C0"/>
            </w:tcBorders>
            <w:hideMark/>
          </w:tcPr>
          <w:p w14:paraId="454C3AFF"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8802B3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807C4DD" w14:textId="77777777" w:rsidR="000A0FDC" w:rsidRDefault="000A0FDC" w:rsidP="00F4474A">
            <w:pPr>
              <w:pStyle w:val="TableText10"/>
              <w:rPr>
                <w:color w:val="000000"/>
              </w:rPr>
            </w:pPr>
            <w:r>
              <w:rPr>
                <w:color w:val="000000"/>
              </w:rPr>
              <w:t>-</w:t>
            </w:r>
          </w:p>
        </w:tc>
      </w:tr>
      <w:tr w:rsidR="000A0FDC" w14:paraId="1D5A0DD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00BDFB6" w14:textId="77777777" w:rsidR="000A0FDC" w:rsidRDefault="000A0FDC" w:rsidP="00F4474A">
            <w:pPr>
              <w:pStyle w:val="TableText10"/>
              <w:rPr>
                <w:color w:val="000000"/>
              </w:rPr>
            </w:pPr>
            <w:r>
              <w:rPr>
                <w:color w:val="000000"/>
              </w:rPr>
              <w:t>8</w:t>
            </w:r>
          </w:p>
        </w:tc>
        <w:tc>
          <w:tcPr>
            <w:tcW w:w="2380" w:type="dxa"/>
            <w:tcBorders>
              <w:top w:val="single" w:sz="4" w:space="0" w:color="C0C0C0"/>
              <w:left w:val="single" w:sz="4" w:space="0" w:color="C0C0C0"/>
              <w:bottom w:val="single" w:sz="4" w:space="0" w:color="C0C0C0"/>
              <w:right w:val="single" w:sz="4" w:space="0" w:color="C0C0C0"/>
            </w:tcBorders>
            <w:hideMark/>
          </w:tcPr>
          <w:p w14:paraId="3291F879" w14:textId="77777777" w:rsidR="000A0FDC" w:rsidRDefault="000A0FDC" w:rsidP="00F4474A">
            <w:pPr>
              <w:pStyle w:val="TableText10"/>
              <w:rPr>
                <w:color w:val="000000"/>
              </w:rPr>
            </w:pPr>
            <w:r>
              <w:rPr>
                <w:color w:val="000000"/>
              </w:rPr>
              <w:t>19 (5) (a)</w:t>
            </w:r>
          </w:p>
        </w:tc>
        <w:tc>
          <w:tcPr>
            <w:tcW w:w="3709" w:type="dxa"/>
            <w:tcBorders>
              <w:top w:val="single" w:sz="4" w:space="0" w:color="C0C0C0"/>
              <w:left w:val="single" w:sz="4" w:space="0" w:color="C0C0C0"/>
              <w:bottom w:val="single" w:sz="4" w:space="0" w:color="C0C0C0"/>
              <w:right w:val="single" w:sz="4" w:space="0" w:color="C0C0C0"/>
            </w:tcBorders>
            <w:hideMark/>
          </w:tcPr>
          <w:p w14:paraId="24F60C01" w14:textId="77777777" w:rsidR="000A0FDC" w:rsidRDefault="000A0FDC" w:rsidP="00F4474A">
            <w:pPr>
              <w:pStyle w:val="TableText10"/>
              <w:rPr>
                <w:color w:val="000000"/>
              </w:rPr>
            </w:pPr>
            <w:r>
              <w:rPr>
                <w:color w:val="000000"/>
              </w:rPr>
              <w:t>sidecar passenger not supervise learner rider</w:t>
            </w:r>
          </w:p>
        </w:tc>
        <w:tc>
          <w:tcPr>
            <w:tcW w:w="1344" w:type="dxa"/>
            <w:tcBorders>
              <w:top w:val="single" w:sz="4" w:space="0" w:color="C0C0C0"/>
              <w:left w:val="single" w:sz="4" w:space="0" w:color="C0C0C0"/>
              <w:bottom w:val="single" w:sz="4" w:space="0" w:color="C0C0C0"/>
              <w:right w:val="single" w:sz="4" w:space="0" w:color="C0C0C0"/>
            </w:tcBorders>
            <w:hideMark/>
          </w:tcPr>
          <w:p w14:paraId="0E37583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C40AF6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896697F" w14:textId="77777777" w:rsidR="000A0FDC" w:rsidRDefault="000A0FDC" w:rsidP="00F4474A">
            <w:pPr>
              <w:pStyle w:val="TableText10"/>
              <w:rPr>
                <w:color w:val="000000"/>
              </w:rPr>
            </w:pPr>
            <w:r>
              <w:rPr>
                <w:color w:val="000000"/>
              </w:rPr>
              <w:t>-</w:t>
            </w:r>
          </w:p>
        </w:tc>
      </w:tr>
      <w:tr w:rsidR="000A0FDC" w14:paraId="0B21CA96"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2D2EA99" w14:textId="77777777" w:rsidR="000A0FDC" w:rsidRDefault="000A0FDC" w:rsidP="00F4474A">
            <w:pPr>
              <w:pStyle w:val="TableText10"/>
              <w:rPr>
                <w:color w:val="000000"/>
              </w:rPr>
            </w:pPr>
            <w:r>
              <w:rPr>
                <w:color w:val="000000"/>
              </w:rPr>
              <w:t>9</w:t>
            </w:r>
          </w:p>
        </w:tc>
        <w:tc>
          <w:tcPr>
            <w:tcW w:w="2380" w:type="dxa"/>
            <w:tcBorders>
              <w:top w:val="single" w:sz="4" w:space="0" w:color="C0C0C0"/>
              <w:left w:val="single" w:sz="4" w:space="0" w:color="C0C0C0"/>
              <w:bottom w:val="single" w:sz="4" w:space="0" w:color="C0C0C0"/>
              <w:right w:val="single" w:sz="4" w:space="0" w:color="C0C0C0"/>
            </w:tcBorders>
            <w:hideMark/>
          </w:tcPr>
          <w:p w14:paraId="107EA71B" w14:textId="77777777" w:rsidR="000A0FDC" w:rsidRDefault="000A0FDC" w:rsidP="00F4474A">
            <w:pPr>
              <w:pStyle w:val="TableText10"/>
              <w:rPr>
                <w:color w:val="000000"/>
              </w:rPr>
            </w:pPr>
            <w:r>
              <w:rPr>
                <w:color w:val="000000"/>
              </w:rPr>
              <w:t>19 (5) (b)</w:t>
            </w:r>
          </w:p>
        </w:tc>
        <w:tc>
          <w:tcPr>
            <w:tcW w:w="3709" w:type="dxa"/>
            <w:tcBorders>
              <w:top w:val="single" w:sz="4" w:space="0" w:color="C0C0C0"/>
              <w:left w:val="single" w:sz="4" w:space="0" w:color="C0C0C0"/>
              <w:bottom w:val="single" w:sz="4" w:space="0" w:color="C0C0C0"/>
              <w:right w:val="single" w:sz="4" w:space="0" w:color="C0C0C0"/>
            </w:tcBorders>
            <w:hideMark/>
          </w:tcPr>
          <w:p w14:paraId="65DD8123" w14:textId="77777777" w:rsidR="000A0FDC" w:rsidRDefault="000A0FDC" w:rsidP="00F4474A">
            <w:pPr>
              <w:pStyle w:val="TableText10"/>
              <w:rPr>
                <w:color w:val="000000"/>
              </w:rPr>
            </w:pPr>
            <w:r>
              <w:rPr>
                <w:color w:val="000000"/>
              </w:rPr>
              <w:t>sidecar passenger not take precautions to prevent contravention by learner rider</w:t>
            </w:r>
          </w:p>
        </w:tc>
        <w:tc>
          <w:tcPr>
            <w:tcW w:w="1344" w:type="dxa"/>
            <w:tcBorders>
              <w:top w:val="single" w:sz="4" w:space="0" w:color="C0C0C0"/>
              <w:left w:val="single" w:sz="4" w:space="0" w:color="C0C0C0"/>
              <w:bottom w:val="single" w:sz="4" w:space="0" w:color="C0C0C0"/>
              <w:right w:val="single" w:sz="4" w:space="0" w:color="C0C0C0"/>
            </w:tcBorders>
            <w:hideMark/>
          </w:tcPr>
          <w:p w14:paraId="7DAFFCB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3800DD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29FE505" w14:textId="77777777" w:rsidR="000A0FDC" w:rsidRDefault="000A0FDC" w:rsidP="00F4474A">
            <w:pPr>
              <w:pStyle w:val="TableText10"/>
              <w:rPr>
                <w:color w:val="000000"/>
              </w:rPr>
            </w:pPr>
            <w:r>
              <w:rPr>
                <w:color w:val="000000"/>
              </w:rPr>
              <w:t>-</w:t>
            </w:r>
          </w:p>
        </w:tc>
      </w:tr>
      <w:tr w:rsidR="000A0FDC" w14:paraId="222FF844"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A6580D6" w14:textId="77777777" w:rsidR="000A0FDC" w:rsidRDefault="000A0FDC" w:rsidP="00F4474A">
            <w:pPr>
              <w:pStyle w:val="TableText10"/>
              <w:rPr>
                <w:color w:val="000000"/>
              </w:rPr>
            </w:pPr>
            <w:r>
              <w:rPr>
                <w:color w:val="000000"/>
              </w:rPr>
              <w:t>10</w:t>
            </w:r>
          </w:p>
        </w:tc>
        <w:tc>
          <w:tcPr>
            <w:tcW w:w="2380" w:type="dxa"/>
            <w:tcBorders>
              <w:top w:val="single" w:sz="4" w:space="0" w:color="C0C0C0"/>
              <w:left w:val="single" w:sz="4" w:space="0" w:color="C0C0C0"/>
              <w:bottom w:val="single" w:sz="4" w:space="0" w:color="C0C0C0"/>
              <w:right w:val="single" w:sz="4" w:space="0" w:color="C0C0C0"/>
            </w:tcBorders>
            <w:hideMark/>
          </w:tcPr>
          <w:p w14:paraId="130C48E4" w14:textId="77777777" w:rsidR="000A0FDC" w:rsidRDefault="000A0FDC" w:rsidP="00F4474A">
            <w:pPr>
              <w:pStyle w:val="TableText10"/>
              <w:rPr>
                <w:color w:val="000000"/>
              </w:rPr>
            </w:pPr>
            <w:r>
              <w:rPr>
                <w:color w:val="000000"/>
              </w:rPr>
              <w:t>20 (1)</w:t>
            </w:r>
          </w:p>
        </w:tc>
        <w:tc>
          <w:tcPr>
            <w:tcW w:w="3709" w:type="dxa"/>
            <w:tcBorders>
              <w:top w:val="single" w:sz="4" w:space="0" w:color="C0C0C0"/>
              <w:left w:val="single" w:sz="4" w:space="0" w:color="C0C0C0"/>
              <w:bottom w:val="single" w:sz="4" w:space="0" w:color="C0C0C0"/>
              <w:right w:val="single" w:sz="4" w:space="0" w:color="C0C0C0"/>
            </w:tcBorders>
            <w:hideMark/>
          </w:tcPr>
          <w:p w14:paraId="595520AD" w14:textId="77777777" w:rsidR="000A0FDC" w:rsidRDefault="000A0FDC" w:rsidP="00F4474A">
            <w:pPr>
              <w:pStyle w:val="TableText10"/>
              <w:rPr>
                <w:color w:val="000000"/>
              </w:rPr>
            </w:pPr>
            <w:r>
              <w:rPr>
                <w:color w:val="000000"/>
              </w:rPr>
              <w:t>learner driver tow prohibited vehicle</w:t>
            </w:r>
          </w:p>
        </w:tc>
        <w:tc>
          <w:tcPr>
            <w:tcW w:w="1344" w:type="dxa"/>
            <w:tcBorders>
              <w:top w:val="single" w:sz="4" w:space="0" w:color="C0C0C0"/>
              <w:left w:val="single" w:sz="4" w:space="0" w:color="C0C0C0"/>
              <w:bottom w:val="single" w:sz="4" w:space="0" w:color="C0C0C0"/>
              <w:right w:val="single" w:sz="4" w:space="0" w:color="C0C0C0"/>
            </w:tcBorders>
            <w:hideMark/>
          </w:tcPr>
          <w:p w14:paraId="31D3827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A41AFA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4FB927F" w14:textId="77777777" w:rsidR="000A0FDC" w:rsidRDefault="000A0FDC" w:rsidP="00F4474A">
            <w:pPr>
              <w:pStyle w:val="TableText10"/>
              <w:rPr>
                <w:color w:val="000000"/>
              </w:rPr>
            </w:pPr>
            <w:r>
              <w:rPr>
                <w:color w:val="000000"/>
              </w:rPr>
              <w:t>-</w:t>
            </w:r>
          </w:p>
        </w:tc>
      </w:tr>
      <w:tr w:rsidR="000A0FDC" w14:paraId="0EC1361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541249" w14:textId="77777777" w:rsidR="000A0FDC" w:rsidRDefault="000A0FDC" w:rsidP="00F4474A">
            <w:pPr>
              <w:pStyle w:val="TableText10"/>
              <w:rPr>
                <w:color w:val="000000"/>
              </w:rPr>
            </w:pPr>
            <w:r>
              <w:rPr>
                <w:color w:val="000000"/>
              </w:rPr>
              <w:t>11</w:t>
            </w:r>
          </w:p>
        </w:tc>
        <w:tc>
          <w:tcPr>
            <w:tcW w:w="2380" w:type="dxa"/>
            <w:tcBorders>
              <w:top w:val="single" w:sz="4" w:space="0" w:color="C0C0C0"/>
              <w:left w:val="single" w:sz="4" w:space="0" w:color="C0C0C0"/>
              <w:bottom w:val="single" w:sz="4" w:space="0" w:color="C0C0C0"/>
              <w:right w:val="single" w:sz="4" w:space="0" w:color="C0C0C0"/>
            </w:tcBorders>
            <w:hideMark/>
          </w:tcPr>
          <w:p w14:paraId="254E3C3C" w14:textId="77777777" w:rsidR="000A0FDC" w:rsidRDefault="000A0FDC" w:rsidP="00F4474A">
            <w:pPr>
              <w:pStyle w:val="TableText10"/>
              <w:rPr>
                <w:color w:val="000000"/>
              </w:rPr>
            </w:pPr>
            <w:r>
              <w:rPr>
                <w:color w:val="000000"/>
              </w:rPr>
              <w:t>20 (2)</w:t>
            </w:r>
          </w:p>
        </w:tc>
        <w:tc>
          <w:tcPr>
            <w:tcW w:w="3709" w:type="dxa"/>
            <w:tcBorders>
              <w:top w:val="single" w:sz="4" w:space="0" w:color="C0C0C0"/>
              <w:left w:val="single" w:sz="4" w:space="0" w:color="C0C0C0"/>
              <w:bottom w:val="single" w:sz="4" w:space="0" w:color="C0C0C0"/>
              <w:right w:val="single" w:sz="4" w:space="0" w:color="C0C0C0"/>
            </w:tcBorders>
            <w:hideMark/>
          </w:tcPr>
          <w:p w14:paraId="456988BD" w14:textId="77777777" w:rsidR="000A0FDC" w:rsidRDefault="000A0FDC" w:rsidP="00F4474A">
            <w:pPr>
              <w:pStyle w:val="TableText10"/>
              <w:rPr>
                <w:color w:val="000000"/>
              </w:rPr>
            </w:pPr>
            <w:r>
              <w:rPr>
                <w:color w:val="000000"/>
              </w:rPr>
              <w:t>learner driver not display L</w:t>
            </w:r>
            <w:r>
              <w:rPr>
                <w:color w:val="000000"/>
              </w:rPr>
              <w:noBreakHyphen/>
              <w:t>plates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7CAF8450"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473E01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C694D25" w14:textId="77777777" w:rsidR="000A0FDC" w:rsidRDefault="000A0FDC" w:rsidP="00F4474A">
            <w:pPr>
              <w:pStyle w:val="TableText10"/>
              <w:rPr>
                <w:color w:val="000000"/>
              </w:rPr>
            </w:pPr>
            <w:r>
              <w:rPr>
                <w:color w:val="000000"/>
              </w:rPr>
              <w:t>-</w:t>
            </w:r>
          </w:p>
        </w:tc>
      </w:tr>
      <w:tr w:rsidR="000A0FDC" w14:paraId="3F131287"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5460726" w14:textId="77777777" w:rsidR="000A0FDC" w:rsidRDefault="000A0FDC" w:rsidP="00F4474A">
            <w:pPr>
              <w:pStyle w:val="TableText10"/>
              <w:rPr>
                <w:color w:val="000000"/>
              </w:rPr>
            </w:pPr>
            <w:r>
              <w:rPr>
                <w:color w:val="000000"/>
              </w:rPr>
              <w:t>12</w:t>
            </w:r>
          </w:p>
        </w:tc>
        <w:tc>
          <w:tcPr>
            <w:tcW w:w="2380" w:type="dxa"/>
            <w:tcBorders>
              <w:top w:val="single" w:sz="4" w:space="0" w:color="C0C0C0"/>
              <w:left w:val="single" w:sz="4" w:space="0" w:color="C0C0C0"/>
              <w:bottom w:val="single" w:sz="4" w:space="0" w:color="C0C0C0"/>
              <w:right w:val="single" w:sz="4" w:space="0" w:color="C0C0C0"/>
            </w:tcBorders>
            <w:hideMark/>
          </w:tcPr>
          <w:p w14:paraId="0A8D0603" w14:textId="77777777" w:rsidR="000A0FDC" w:rsidRDefault="000A0FDC" w:rsidP="00F4474A">
            <w:pPr>
              <w:pStyle w:val="TableText10"/>
              <w:rPr>
                <w:color w:val="000000"/>
              </w:rPr>
            </w:pPr>
            <w:r>
              <w:rPr>
                <w:color w:val="000000"/>
              </w:rPr>
              <w:t>20 (3)</w:t>
            </w:r>
          </w:p>
        </w:tc>
        <w:tc>
          <w:tcPr>
            <w:tcW w:w="3709" w:type="dxa"/>
            <w:tcBorders>
              <w:top w:val="single" w:sz="4" w:space="0" w:color="C0C0C0"/>
              <w:left w:val="single" w:sz="4" w:space="0" w:color="C0C0C0"/>
              <w:bottom w:val="single" w:sz="4" w:space="0" w:color="C0C0C0"/>
              <w:right w:val="single" w:sz="4" w:space="0" w:color="C0C0C0"/>
            </w:tcBorders>
            <w:hideMark/>
          </w:tcPr>
          <w:p w14:paraId="5F2C6652" w14:textId="77777777" w:rsidR="000A0FDC" w:rsidRDefault="000A0FDC" w:rsidP="00F4474A">
            <w:pPr>
              <w:pStyle w:val="TableText10"/>
              <w:rPr>
                <w:color w:val="000000"/>
              </w:rPr>
            </w:pPr>
            <w:r>
              <w:rPr>
                <w:color w:val="000000"/>
              </w:rPr>
              <w:t>unaccompanied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455E51B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E7107C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1456A7C" w14:textId="77777777" w:rsidR="000A0FDC" w:rsidRDefault="000A0FDC" w:rsidP="00F4474A">
            <w:pPr>
              <w:pStyle w:val="TableText10"/>
              <w:rPr>
                <w:color w:val="000000"/>
              </w:rPr>
            </w:pPr>
            <w:r>
              <w:rPr>
                <w:color w:val="000000"/>
              </w:rPr>
              <w:t>-</w:t>
            </w:r>
          </w:p>
        </w:tc>
      </w:tr>
      <w:tr w:rsidR="000A0FDC" w14:paraId="51D2478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9BAAC11" w14:textId="77777777" w:rsidR="000A0FDC" w:rsidRDefault="000A0FDC" w:rsidP="00F4474A">
            <w:pPr>
              <w:pStyle w:val="TableText10"/>
              <w:rPr>
                <w:color w:val="000000"/>
              </w:rPr>
            </w:pPr>
            <w:r>
              <w:rPr>
                <w:color w:val="000000"/>
              </w:rPr>
              <w:t>13</w:t>
            </w:r>
          </w:p>
        </w:tc>
        <w:tc>
          <w:tcPr>
            <w:tcW w:w="2380" w:type="dxa"/>
            <w:tcBorders>
              <w:top w:val="single" w:sz="4" w:space="0" w:color="C0C0C0"/>
              <w:left w:val="single" w:sz="4" w:space="0" w:color="C0C0C0"/>
              <w:bottom w:val="single" w:sz="4" w:space="0" w:color="C0C0C0"/>
              <w:right w:val="single" w:sz="4" w:space="0" w:color="C0C0C0"/>
            </w:tcBorders>
            <w:hideMark/>
          </w:tcPr>
          <w:p w14:paraId="6967FF03" w14:textId="77777777" w:rsidR="000A0FDC" w:rsidRDefault="000A0FDC" w:rsidP="00F4474A">
            <w:pPr>
              <w:pStyle w:val="TableText10"/>
              <w:rPr>
                <w:color w:val="000000"/>
              </w:rPr>
            </w:pPr>
            <w:r>
              <w:rPr>
                <w:color w:val="000000"/>
              </w:rPr>
              <w:t>20 (4) (a)</w:t>
            </w:r>
          </w:p>
        </w:tc>
        <w:tc>
          <w:tcPr>
            <w:tcW w:w="3709" w:type="dxa"/>
            <w:tcBorders>
              <w:top w:val="single" w:sz="4" w:space="0" w:color="C0C0C0"/>
              <w:left w:val="single" w:sz="4" w:space="0" w:color="C0C0C0"/>
              <w:bottom w:val="single" w:sz="4" w:space="0" w:color="C0C0C0"/>
              <w:right w:val="single" w:sz="4" w:space="0" w:color="C0C0C0"/>
            </w:tcBorders>
            <w:hideMark/>
          </w:tcPr>
          <w:p w14:paraId="55AEF313" w14:textId="77777777" w:rsidR="000A0FDC" w:rsidRDefault="000A0FDC" w:rsidP="00F4474A">
            <w:pPr>
              <w:pStyle w:val="TableText10"/>
              <w:rPr>
                <w:color w:val="000000"/>
              </w:rPr>
            </w:pPr>
            <w:r>
              <w:rPr>
                <w:color w:val="000000"/>
              </w:rPr>
              <w:t>driving supervisor not supervise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33B009B4"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371042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1B903C4" w14:textId="77777777" w:rsidR="000A0FDC" w:rsidRDefault="000A0FDC" w:rsidP="00F4474A">
            <w:pPr>
              <w:pStyle w:val="TableText10"/>
              <w:rPr>
                <w:color w:val="000000"/>
              </w:rPr>
            </w:pPr>
            <w:r>
              <w:rPr>
                <w:color w:val="000000"/>
              </w:rPr>
              <w:t>-</w:t>
            </w:r>
          </w:p>
        </w:tc>
      </w:tr>
      <w:tr w:rsidR="000A0FDC" w14:paraId="52692213"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B0DD66A" w14:textId="77777777" w:rsidR="000A0FDC" w:rsidRDefault="000A0FDC" w:rsidP="00F4474A">
            <w:pPr>
              <w:pStyle w:val="TableText10"/>
              <w:rPr>
                <w:color w:val="000000"/>
              </w:rPr>
            </w:pPr>
            <w:r>
              <w:rPr>
                <w:color w:val="000000"/>
              </w:rPr>
              <w:t>14</w:t>
            </w:r>
          </w:p>
        </w:tc>
        <w:tc>
          <w:tcPr>
            <w:tcW w:w="2380" w:type="dxa"/>
            <w:tcBorders>
              <w:top w:val="single" w:sz="4" w:space="0" w:color="C0C0C0"/>
              <w:left w:val="single" w:sz="4" w:space="0" w:color="C0C0C0"/>
              <w:bottom w:val="single" w:sz="4" w:space="0" w:color="C0C0C0"/>
              <w:right w:val="single" w:sz="4" w:space="0" w:color="C0C0C0"/>
            </w:tcBorders>
            <w:hideMark/>
          </w:tcPr>
          <w:p w14:paraId="2CE75CFA" w14:textId="77777777" w:rsidR="000A0FDC" w:rsidRDefault="000A0FDC" w:rsidP="00F4474A">
            <w:pPr>
              <w:pStyle w:val="TableText10"/>
              <w:rPr>
                <w:color w:val="000000"/>
              </w:rPr>
            </w:pPr>
            <w:r>
              <w:rPr>
                <w:color w:val="000000"/>
              </w:rPr>
              <w:t>20 (4) (b)</w:t>
            </w:r>
          </w:p>
        </w:tc>
        <w:tc>
          <w:tcPr>
            <w:tcW w:w="3709" w:type="dxa"/>
            <w:tcBorders>
              <w:top w:val="single" w:sz="4" w:space="0" w:color="C0C0C0"/>
              <w:left w:val="single" w:sz="4" w:space="0" w:color="C0C0C0"/>
              <w:bottom w:val="single" w:sz="4" w:space="0" w:color="C0C0C0"/>
              <w:right w:val="single" w:sz="4" w:space="0" w:color="C0C0C0"/>
            </w:tcBorders>
            <w:hideMark/>
          </w:tcPr>
          <w:p w14:paraId="42E6ACB3" w14:textId="77777777" w:rsidR="000A0FDC" w:rsidRDefault="000A0FDC" w:rsidP="00F4474A">
            <w:pPr>
              <w:pStyle w:val="TableText10"/>
              <w:rPr>
                <w:color w:val="000000"/>
              </w:rPr>
            </w:pPr>
            <w:r>
              <w:rPr>
                <w:color w:val="000000"/>
              </w:rPr>
              <w:t>driving supervisor not take precautions to prevent contravention by learner driver</w:t>
            </w:r>
          </w:p>
        </w:tc>
        <w:tc>
          <w:tcPr>
            <w:tcW w:w="1344" w:type="dxa"/>
            <w:tcBorders>
              <w:top w:val="single" w:sz="4" w:space="0" w:color="C0C0C0"/>
              <w:left w:val="single" w:sz="4" w:space="0" w:color="C0C0C0"/>
              <w:bottom w:val="single" w:sz="4" w:space="0" w:color="C0C0C0"/>
              <w:right w:val="single" w:sz="4" w:space="0" w:color="C0C0C0"/>
            </w:tcBorders>
            <w:hideMark/>
          </w:tcPr>
          <w:p w14:paraId="267C2C9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4C857D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4DF37B7" w14:textId="77777777" w:rsidR="000A0FDC" w:rsidRDefault="000A0FDC" w:rsidP="00F4474A">
            <w:pPr>
              <w:pStyle w:val="TableText10"/>
              <w:rPr>
                <w:color w:val="000000"/>
              </w:rPr>
            </w:pPr>
            <w:r>
              <w:rPr>
                <w:color w:val="000000"/>
              </w:rPr>
              <w:t>-</w:t>
            </w:r>
          </w:p>
        </w:tc>
      </w:tr>
      <w:tr w:rsidR="000A0FDC" w14:paraId="0FC7C42A"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4D0E64" w14:textId="77777777" w:rsidR="000A0FDC" w:rsidRDefault="000A0FDC" w:rsidP="00F4474A">
            <w:pPr>
              <w:pStyle w:val="TableText10"/>
              <w:rPr>
                <w:color w:val="000000"/>
              </w:rPr>
            </w:pPr>
            <w:r>
              <w:rPr>
                <w:color w:val="000000"/>
              </w:rPr>
              <w:t>15</w:t>
            </w:r>
          </w:p>
        </w:tc>
        <w:tc>
          <w:tcPr>
            <w:tcW w:w="2380" w:type="dxa"/>
            <w:tcBorders>
              <w:top w:val="single" w:sz="4" w:space="0" w:color="C0C0C0"/>
              <w:left w:val="single" w:sz="4" w:space="0" w:color="C0C0C0"/>
              <w:bottom w:val="single" w:sz="4" w:space="0" w:color="C0C0C0"/>
              <w:right w:val="single" w:sz="4" w:space="0" w:color="C0C0C0"/>
            </w:tcBorders>
            <w:hideMark/>
          </w:tcPr>
          <w:p w14:paraId="752DE3D9" w14:textId="77777777" w:rsidR="000A0FDC" w:rsidRDefault="000A0FDC" w:rsidP="00F4474A">
            <w:pPr>
              <w:pStyle w:val="TableText10"/>
              <w:rPr>
                <w:color w:val="000000"/>
              </w:rPr>
            </w:pPr>
            <w:r>
              <w:rPr>
                <w:color w:val="000000"/>
              </w:rPr>
              <w:t>29 (2)</w:t>
            </w:r>
          </w:p>
        </w:tc>
        <w:tc>
          <w:tcPr>
            <w:tcW w:w="3709" w:type="dxa"/>
            <w:tcBorders>
              <w:top w:val="single" w:sz="4" w:space="0" w:color="C0C0C0"/>
              <w:left w:val="single" w:sz="4" w:space="0" w:color="C0C0C0"/>
              <w:bottom w:val="single" w:sz="4" w:space="0" w:color="C0C0C0"/>
              <w:right w:val="single" w:sz="4" w:space="0" w:color="C0C0C0"/>
            </w:tcBorders>
            <w:hideMark/>
          </w:tcPr>
          <w:p w14:paraId="7C8AEDA5" w14:textId="77777777" w:rsidR="000A0FDC" w:rsidRDefault="000A0FDC" w:rsidP="00F4474A">
            <w:pPr>
              <w:pStyle w:val="TableText10"/>
              <w:rPr>
                <w:color w:val="000000"/>
              </w:rPr>
            </w:pPr>
            <w:r>
              <w:rPr>
                <w:color w:val="000000"/>
              </w:rPr>
              <w:t>provisional rider tow vehicle</w:t>
            </w:r>
          </w:p>
        </w:tc>
        <w:tc>
          <w:tcPr>
            <w:tcW w:w="1344" w:type="dxa"/>
            <w:tcBorders>
              <w:top w:val="single" w:sz="4" w:space="0" w:color="C0C0C0"/>
              <w:left w:val="single" w:sz="4" w:space="0" w:color="C0C0C0"/>
              <w:bottom w:val="single" w:sz="4" w:space="0" w:color="C0C0C0"/>
              <w:right w:val="single" w:sz="4" w:space="0" w:color="C0C0C0"/>
            </w:tcBorders>
            <w:hideMark/>
          </w:tcPr>
          <w:p w14:paraId="78CBCFD8"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DF189E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64352AE" w14:textId="77777777" w:rsidR="000A0FDC" w:rsidRDefault="000A0FDC" w:rsidP="00F4474A">
            <w:pPr>
              <w:pStyle w:val="TableText10"/>
              <w:rPr>
                <w:color w:val="000000"/>
              </w:rPr>
            </w:pPr>
            <w:r>
              <w:rPr>
                <w:color w:val="000000"/>
              </w:rPr>
              <w:t>-</w:t>
            </w:r>
          </w:p>
        </w:tc>
      </w:tr>
      <w:tr w:rsidR="000A0FDC" w14:paraId="3571991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DBD48E9" w14:textId="77777777" w:rsidR="000A0FDC" w:rsidRDefault="000A0FDC" w:rsidP="00F4474A">
            <w:pPr>
              <w:pStyle w:val="TableText10"/>
              <w:rPr>
                <w:color w:val="000000"/>
              </w:rPr>
            </w:pPr>
            <w:r>
              <w:rPr>
                <w:color w:val="000000"/>
              </w:rPr>
              <w:t>16</w:t>
            </w:r>
          </w:p>
        </w:tc>
        <w:tc>
          <w:tcPr>
            <w:tcW w:w="2380" w:type="dxa"/>
            <w:tcBorders>
              <w:top w:val="single" w:sz="4" w:space="0" w:color="C0C0C0"/>
              <w:left w:val="single" w:sz="4" w:space="0" w:color="C0C0C0"/>
              <w:bottom w:val="single" w:sz="4" w:space="0" w:color="C0C0C0"/>
              <w:right w:val="single" w:sz="4" w:space="0" w:color="C0C0C0"/>
            </w:tcBorders>
            <w:hideMark/>
          </w:tcPr>
          <w:p w14:paraId="61A301B0" w14:textId="77777777" w:rsidR="000A0FDC" w:rsidRDefault="000A0FDC" w:rsidP="00F4474A">
            <w:pPr>
              <w:pStyle w:val="TableText10"/>
              <w:rPr>
                <w:color w:val="000000"/>
              </w:rPr>
            </w:pPr>
            <w:r>
              <w:rPr>
                <w:color w:val="000000"/>
              </w:rPr>
              <w:t>32 (2)</w:t>
            </w:r>
          </w:p>
        </w:tc>
        <w:tc>
          <w:tcPr>
            <w:tcW w:w="3709" w:type="dxa"/>
            <w:tcBorders>
              <w:top w:val="single" w:sz="4" w:space="0" w:color="C0C0C0"/>
              <w:left w:val="single" w:sz="4" w:space="0" w:color="C0C0C0"/>
              <w:bottom w:val="single" w:sz="4" w:space="0" w:color="C0C0C0"/>
              <w:right w:val="single" w:sz="4" w:space="0" w:color="C0C0C0"/>
            </w:tcBorders>
            <w:hideMark/>
          </w:tcPr>
          <w:p w14:paraId="45849E45" w14:textId="77777777" w:rsidR="000A0FDC" w:rsidRDefault="000A0FDC" w:rsidP="00F4474A">
            <w:pPr>
              <w:pStyle w:val="TableText10"/>
              <w:rPr>
                <w:color w:val="000000"/>
              </w:rPr>
            </w:pPr>
            <w:r>
              <w:rPr>
                <w:color w:val="000000"/>
              </w:rPr>
              <w:t>provisional driver tow prohibited vehicle</w:t>
            </w:r>
          </w:p>
        </w:tc>
        <w:tc>
          <w:tcPr>
            <w:tcW w:w="1344" w:type="dxa"/>
            <w:tcBorders>
              <w:top w:val="single" w:sz="4" w:space="0" w:color="C0C0C0"/>
              <w:left w:val="single" w:sz="4" w:space="0" w:color="C0C0C0"/>
              <w:bottom w:val="single" w:sz="4" w:space="0" w:color="C0C0C0"/>
              <w:right w:val="single" w:sz="4" w:space="0" w:color="C0C0C0"/>
            </w:tcBorders>
            <w:hideMark/>
          </w:tcPr>
          <w:p w14:paraId="0BB89509"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33A373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B63F9C4" w14:textId="77777777" w:rsidR="000A0FDC" w:rsidRDefault="000A0FDC" w:rsidP="00F4474A">
            <w:pPr>
              <w:pStyle w:val="TableText10"/>
              <w:rPr>
                <w:color w:val="000000"/>
              </w:rPr>
            </w:pPr>
            <w:r>
              <w:rPr>
                <w:color w:val="000000"/>
              </w:rPr>
              <w:t>-</w:t>
            </w:r>
          </w:p>
        </w:tc>
      </w:tr>
      <w:tr w:rsidR="000A0FDC" w14:paraId="0053B6D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209D1E1" w14:textId="77777777" w:rsidR="000A0FDC" w:rsidRDefault="000A0FDC" w:rsidP="00F4474A">
            <w:pPr>
              <w:pStyle w:val="TableText10"/>
              <w:rPr>
                <w:color w:val="000000"/>
              </w:rPr>
            </w:pPr>
            <w:r>
              <w:rPr>
                <w:color w:val="000000"/>
              </w:rPr>
              <w:t>17</w:t>
            </w:r>
          </w:p>
        </w:tc>
        <w:tc>
          <w:tcPr>
            <w:tcW w:w="2380" w:type="dxa"/>
            <w:tcBorders>
              <w:top w:val="single" w:sz="4" w:space="0" w:color="C0C0C0"/>
              <w:left w:val="single" w:sz="4" w:space="0" w:color="C0C0C0"/>
              <w:bottom w:val="single" w:sz="4" w:space="0" w:color="C0C0C0"/>
              <w:right w:val="single" w:sz="4" w:space="0" w:color="C0C0C0"/>
            </w:tcBorders>
            <w:hideMark/>
          </w:tcPr>
          <w:p w14:paraId="2DC58120" w14:textId="77777777" w:rsidR="000A0FDC" w:rsidRDefault="000A0FDC" w:rsidP="00F4474A">
            <w:pPr>
              <w:pStyle w:val="TableText10"/>
              <w:rPr>
                <w:color w:val="000000"/>
              </w:rPr>
            </w:pPr>
            <w:r>
              <w:rPr>
                <w:color w:val="000000"/>
              </w:rPr>
              <w:t>56 (6)</w:t>
            </w:r>
          </w:p>
        </w:tc>
        <w:tc>
          <w:tcPr>
            <w:tcW w:w="3709" w:type="dxa"/>
            <w:tcBorders>
              <w:top w:val="single" w:sz="4" w:space="0" w:color="C0C0C0"/>
              <w:left w:val="single" w:sz="4" w:space="0" w:color="C0C0C0"/>
              <w:bottom w:val="single" w:sz="4" w:space="0" w:color="C0C0C0"/>
              <w:right w:val="single" w:sz="4" w:space="0" w:color="C0C0C0"/>
            </w:tcBorders>
            <w:hideMark/>
          </w:tcPr>
          <w:p w14:paraId="0CF7810B" w14:textId="77777777" w:rsidR="000A0FDC" w:rsidRDefault="000A0FDC" w:rsidP="00F4474A">
            <w:pPr>
              <w:pStyle w:val="TableText10"/>
              <w:rPr>
                <w:color w:val="000000"/>
              </w:rPr>
            </w:pPr>
            <w:r>
              <w:rPr>
                <w:color w:val="000000"/>
              </w:rPr>
              <w:t>not return driver licence as required after licence condition imposed/varied</w:t>
            </w:r>
          </w:p>
        </w:tc>
        <w:tc>
          <w:tcPr>
            <w:tcW w:w="1344" w:type="dxa"/>
            <w:tcBorders>
              <w:top w:val="single" w:sz="4" w:space="0" w:color="C0C0C0"/>
              <w:left w:val="single" w:sz="4" w:space="0" w:color="C0C0C0"/>
              <w:bottom w:val="single" w:sz="4" w:space="0" w:color="C0C0C0"/>
              <w:right w:val="single" w:sz="4" w:space="0" w:color="C0C0C0"/>
            </w:tcBorders>
            <w:hideMark/>
          </w:tcPr>
          <w:p w14:paraId="0E1E435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A0AFB63"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tcPr>
          <w:p w14:paraId="525ACC12" w14:textId="77777777" w:rsidR="000A0FDC" w:rsidRDefault="000A0FDC" w:rsidP="00F4474A">
            <w:pPr>
              <w:pStyle w:val="TableText10"/>
              <w:rPr>
                <w:color w:val="000000"/>
              </w:rPr>
            </w:pPr>
            <w:r>
              <w:rPr>
                <w:color w:val="000000"/>
              </w:rPr>
              <w:t>-</w:t>
            </w:r>
          </w:p>
        </w:tc>
      </w:tr>
      <w:tr w:rsidR="000A0FDC" w14:paraId="2B5CECB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9A29F4" w14:textId="77777777" w:rsidR="000A0FDC" w:rsidRDefault="000A0FDC" w:rsidP="00F4474A">
            <w:pPr>
              <w:pStyle w:val="TableText10"/>
              <w:rPr>
                <w:color w:val="000000"/>
              </w:rPr>
            </w:pPr>
            <w:r>
              <w:rPr>
                <w:color w:val="000000"/>
              </w:rPr>
              <w:t>18</w:t>
            </w:r>
          </w:p>
        </w:tc>
        <w:tc>
          <w:tcPr>
            <w:tcW w:w="2380" w:type="dxa"/>
            <w:tcBorders>
              <w:top w:val="single" w:sz="4" w:space="0" w:color="C0C0C0"/>
              <w:left w:val="single" w:sz="4" w:space="0" w:color="C0C0C0"/>
              <w:bottom w:val="single" w:sz="4" w:space="0" w:color="C0C0C0"/>
              <w:right w:val="single" w:sz="4" w:space="0" w:color="C0C0C0"/>
            </w:tcBorders>
            <w:hideMark/>
          </w:tcPr>
          <w:p w14:paraId="034832F0" w14:textId="77777777" w:rsidR="000A0FDC" w:rsidRDefault="000A0FDC" w:rsidP="00F4474A">
            <w:pPr>
              <w:pStyle w:val="TableText10"/>
              <w:rPr>
                <w:color w:val="000000"/>
              </w:rPr>
            </w:pPr>
            <w:r>
              <w:rPr>
                <w:color w:val="000000"/>
              </w:rPr>
              <w:t>59 (2)</w:t>
            </w:r>
          </w:p>
        </w:tc>
        <w:tc>
          <w:tcPr>
            <w:tcW w:w="3709" w:type="dxa"/>
            <w:tcBorders>
              <w:top w:val="single" w:sz="4" w:space="0" w:color="C0C0C0"/>
              <w:left w:val="single" w:sz="4" w:space="0" w:color="C0C0C0"/>
              <w:bottom w:val="single" w:sz="4" w:space="0" w:color="C0C0C0"/>
              <w:right w:val="single" w:sz="4" w:space="0" w:color="C0C0C0"/>
            </w:tcBorders>
            <w:hideMark/>
          </w:tcPr>
          <w:p w14:paraId="03D6D305" w14:textId="77777777" w:rsidR="000A0FDC" w:rsidRDefault="000A0FDC" w:rsidP="00F4474A">
            <w:pPr>
              <w:pStyle w:val="TableText10"/>
              <w:rPr>
                <w:color w:val="000000"/>
              </w:rPr>
            </w:pPr>
            <w:r>
              <w:rPr>
                <w:color w:val="000000"/>
              </w:rPr>
              <w:t>not carry notice explaining ACT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636A124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74C05B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A856ABF" w14:textId="77777777" w:rsidR="000A0FDC" w:rsidRDefault="000A0FDC" w:rsidP="00F4474A">
            <w:pPr>
              <w:pStyle w:val="TableText10"/>
              <w:rPr>
                <w:color w:val="000000"/>
              </w:rPr>
            </w:pPr>
            <w:r>
              <w:rPr>
                <w:color w:val="000000"/>
              </w:rPr>
              <w:t>-</w:t>
            </w:r>
          </w:p>
        </w:tc>
      </w:tr>
      <w:tr w:rsidR="000A0FDC" w14:paraId="1F36A415"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6F10AD5" w14:textId="77777777" w:rsidR="000A0FDC" w:rsidRDefault="000A0FDC" w:rsidP="00F4474A">
            <w:pPr>
              <w:pStyle w:val="TableText10"/>
              <w:rPr>
                <w:color w:val="000000"/>
              </w:rPr>
            </w:pPr>
            <w:r>
              <w:rPr>
                <w:color w:val="000000"/>
              </w:rPr>
              <w:t>19</w:t>
            </w:r>
          </w:p>
        </w:tc>
        <w:tc>
          <w:tcPr>
            <w:tcW w:w="2380" w:type="dxa"/>
            <w:tcBorders>
              <w:top w:val="single" w:sz="4" w:space="0" w:color="C0C0C0"/>
              <w:left w:val="single" w:sz="4" w:space="0" w:color="C0C0C0"/>
              <w:bottom w:val="single" w:sz="4" w:space="0" w:color="C0C0C0"/>
              <w:right w:val="single" w:sz="4" w:space="0" w:color="C0C0C0"/>
            </w:tcBorders>
            <w:hideMark/>
          </w:tcPr>
          <w:p w14:paraId="083960A1" w14:textId="77777777" w:rsidR="000A0FDC" w:rsidRDefault="000A0FDC" w:rsidP="00F4474A">
            <w:pPr>
              <w:pStyle w:val="TableText10"/>
              <w:rPr>
                <w:color w:val="000000"/>
              </w:rPr>
            </w:pPr>
            <w:r>
              <w:rPr>
                <w:color w:val="000000"/>
              </w:rPr>
              <w:t>59 (4)</w:t>
            </w:r>
          </w:p>
        </w:tc>
        <w:tc>
          <w:tcPr>
            <w:tcW w:w="3709" w:type="dxa"/>
            <w:tcBorders>
              <w:top w:val="single" w:sz="4" w:space="0" w:color="C0C0C0"/>
              <w:left w:val="single" w:sz="4" w:space="0" w:color="C0C0C0"/>
              <w:bottom w:val="single" w:sz="4" w:space="0" w:color="C0C0C0"/>
              <w:right w:val="single" w:sz="4" w:space="0" w:color="C0C0C0"/>
            </w:tcBorders>
            <w:hideMark/>
          </w:tcPr>
          <w:p w14:paraId="1C3CAC66" w14:textId="77777777" w:rsidR="000A0FDC" w:rsidRDefault="000A0FDC" w:rsidP="00F4474A">
            <w:pPr>
              <w:pStyle w:val="TableText10"/>
              <w:rPr>
                <w:color w:val="000000"/>
              </w:rPr>
            </w:pPr>
            <w:r>
              <w:rPr>
                <w:color w:val="000000"/>
              </w:rPr>
              <w:t>not carry notice explaining other jurisdiction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5EAE897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8DC6DD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B6F12F1" w14:textId="77777777" w:rsidR="000A0FDC" w:rsidRDefault="000A0FDC" w:rsidP="00F4474A">
            <w:pPr>
              <w:pStyle w:val="TableText10"/>
              <w:rPr>
                <w:color w:val="000000"/>
              </w:rPr>
            </w:pPr>
            <w:r>
              <w:rPr>
                <w:color w:val="000000"/>
              </w:rPr>
              <w:t>-</w:t>
            </w:r>
          </w:p>
        </w:tc>
      </w:tr>
      <w:tr w:rsidR="000A0FDC" w14:paraId="28D9E65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E418F46" w14:textId="77777777" w:rsidR="000A0FDC" w:rsidRDefault="000A0FDC" w:rsidP="00F4474A">
            <w:pPr>
              <w:pStyle w:val="TableText10"/>
              <w:rPr>
                <w:color w:val="000000"/>
              </w:rPr>
            </w:pPr>
            <w:r>
              <w:rPr>
                <w:color w:val="000000"/>
              </w:rPr>
              <w:t>20</w:t>
            </w:r>
          </w:p>
        </w:tc>
        <w:tc>
          <w:tcPr>
            <w:tcW w:w="2380" w:type="dxa"/>
            <w:tcBorders>
              <w:top w:val="single" w:sz="4" w:space="0" w:color="C0C0C0"/>
              <w:left w:val="single" w:sz="4" w:space="0" w:color="C0C0C0"/>
              <w:bottom w:val="single" w:sz="4" w:space="0" w:color="C0C0C0"/>
              <w:right w:val="single" w:sz="4" w:space="0" w:color="C0C0C0"/>
            </w:tcBorders>
            <w:hideMark/>
          </w:tcPr>
          <w:p w14:paraId="04223B83" w14:textId="77777777" w:rsidR="000A0FDC" w:rsidRDefault="000A0FDC" w:rsidP="00F4474A">
            <w:pPr>
              <w:pStyle w:val="TableText10"/>
              <w:rPr>
                <w:color w:val="000000"/>
              </w:rPr>
            </w:pPr>
            <w:r>
              <w:rPr>
                <w:color w:val="000000"/>
              </w:rPr>
              <w:t>59 (5)</w:t>
            </w:r>
          </w:p>
        </w:tc>
        <w:tc>
          <w:tcPr>
            <w:tcW w:w="3709" w:type="dxa"/>
            <w:tcBorders>
              <w:top w:val="single" w:sz="4" w:space="0" w:color="C0C0C0"/>
              <w:left w:val="single" w:sz="4" w:space="0" w:color="C0C0C0"/>
              <w:bottom w:val="single" w:sz="4" w:space="0" w:color="C0C0C0"/>
              <w:right w:val="single" w:sz="4" w:space="0" w:color="C0C0C0"/>
            </w:tcBorders>
            <w:hideMark/>
          </w:tcPr>
          <w:p w14:paraId="3051C437" w14:textId="77777777" w:rsidR="000A0FDC" w:rsidRDefault="000A0FDC" w:rsidP="00F4474A">
            <w:pPr>
              <w:pStyle w:val="TableText10"/>
              <w:rPr>
                <w:color w:val="000000"/>
              </w:rPr>
            </w:pPr>
            <w:r>
              <w:rPr>
                <w:color w:val="000000"/>
              </w:rPr>
              <w:t>not produce notice explaining ACT/other jurisdiction driver licence conditions</w:t>
            </w:r>
          </w:p>
        </w:tc>
        <w:tc>
          <w:tcPr>
            <w:tcW w:w="1344" w:type="dxa"/>
            <w:tcBorders>
              <w:top w:val="single" w:sz="4" w:space="0" w:color="C0C0C0"/>
              <w:left w:val="single" w:sz="4" w:space="0" w:color="C0C0C0"/>
              <w:bottom w:val="single" w:sz="4" w:space="0" w:color="C0C0C0"/>
              <w:right w:val="single" w:sz="4" w:space="0" w:color="C0C0C0"/>
            </w:tcBorders>
            <w:hideMark/>
          </w:tcPr>
          <w:p w14:paraId="4BE1519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E03DF0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58EF857" w14:textId="77777777" w:rsidR="000A0FDC" w:rsidRDefault="000A0FDC" w:rsidP="00F4474A">
            <w:pPr>
              <w:pStyle w:val="TableText10"/>
              <w:rPr>
                <w:color w:val="000000"/>
              </w:rPr>
            </w:pPr>
            <w:r>
              <w:rPr>
                <w:color w:val="000000"/>
              </w:rPr>
              <w:t>-</w:t>
            </w:r>
          </w:p>
        </w:tc>
      </w:tr>
      <w:tr w:rsidR="000A0FDC" w14:paraId="44257F71" w14:textId="77777777" w:rsidTr="00F4474A">
        <w:trPr>
          <w:cantSplit/>
        </w:trPr>
        <w:tc>
          <w:tcPr>
            <w:tcW w:w="1204" w:type="dxa"/>
            <w:tcBorders>
              <w:top w:val="single" w:sz="4" w:space="0" w:color="C0C0C0"/>
              <w:left w:val="single" w:sz="4" w:space="0" w:color="C0C0C0"/>
              <w:bottom w:val="nil"/>
              <w:right w:val="single" w:sz="4" w:space="0" w:color="C0C0C0"/>
            </w:tcBorders>
            <w:hideMark/>
          </w:tcPr>
          <w:p w14:paraId="4A657A8E" w14:textId="77777777" w:rsidR="000A0FDC" w:rsidRDefault="000A0FDC" w:rsidP="00F4474A">
            <w:pPr>
              <w:pStyle w:val="TableText10"/>
              <w:rPr>
                <w:color w:val="000000"/>
              </w:rPr>
            </w:pPr>
            <w:r>
              <w:rPr>
                <w:color w:val="000000"/>
              </w:rPr>
              <w:t>21</w:t>
            </w:r>
          </w:p>
        </w:tc>
        <w:tc>
          <w:tcPr>
            <w:tcW w:w="2380" w:type="dxa"/>
            <w:tcBorders>
              <w:top w:val="single" w:sz="4" w:space="0" w:color="C0C0C0"/>
              <w:left w:val="single" w:sz="4" w:space="0" w:color="C0C0C0"/>
              <w:bottom w:val="nil"/>
              <w:right w:val="single" w:sz="4" w:space="0" w:color="C0C0C0"/>
            </w:tcBorders>
            <w:hideMark/>
          </w:tcPr>
          <w:p w14:paraId="321B7E37" w14:textId="77777777" w:rsidR="000A0FDC" w:rsidRDefault="000A0FDC" w:rsidP="00F4474A">
            <w:pPr>
              <w:pStyle w:val="TableText10"/>
              <w:rPr>
                <w:color w:val="000000"/>
              </w:rPr>
            </w:pPr>
            <w:r>
              <w:rPr>
                <w:color w:val="000000"/>
              </w:rPr>
              <w:t>60 (1)</w:t>
            </w:r>
          </w:p>
        </w:tc>
        <w:tc>
          <w:tcPr>
            <w:tcW w:w="3709" w:type="dxa"/>
            <w:tcBorders>
              <w:top w:val="single" w:sz="4" w:space="0" w:color="C0C0C0"/>
              <w:left w:val="single" w:sz="4" w:space="0" w:color="C0C0C0"/>
              <w:bottom w:val="nil"/>
              <w:right w:val="single" w:sz="4" w:space="0" w:color="C0C0C0"/>
            </w:tcBorders>
          </w:tcPr>
          <w:p w14:paraId="63C5DBA5" w14:textId="77777777" w:rsidR="000A0FDC" w:rsidRDefault="000A0FDC" w:rsidP="00F4474A">
            <w:pPr>
              <w:pStyle w:val="TableText10"/>
              <w:keepNext/>
              <w:rPr>
                <w:color w:val="000000"/>
              </w:rPr>
            </w:pPr>
          </w:p>
        </w:tc>
        <w:tc>
          <w:tcPr>
            <w:tcW w:w="1344" w:type="dxa"/>
            <w:tcBorders>
              <w:top w:val="single" w:sz="4" w:space="0" w:color="C0C0C0"/>
              <w:left w:val="single" w:sz="4" w:space="0" w:color="C0C0C0"/>
              <w:bottom w:val="nil"/>
              <w:right w:val="single" w:sz="4" w:space="0" w:color="C0C0C0"/>
            </w:tcBorders>
          </w:tcPr>
          <w:p w14:paraId="388836B6" w14:textId="77777777" w:rsidR="000A0FDC" w:rsidRDefault="000A0FDC" w:rsidP="00F4474A">
            <w:pPr>
              <w:pStyle w:val="TableText10"/>
              <w:keepNext/>
              <w:rPr>
                <w:color w:val="000000"/>
              </w:rPr>
            </w:pPr>
          </w:p>
        </w:tc>
        <w:tc>
          <w:tcPr>
            <w:tcW w:w="1568" w:type="dxa"/>
            <w:tcBorders>
              <w:top w:val="single" w:sz="4" w:space="0" w:color="C0C0C0"/>
              <w:left w:val="single" w:sz="4" w:space="0" w:color="C0C0C0"/>
              <w:bottom w:val="nil"/>
              <w:right w:val="single" w:sz="4" w:space="0" w:color="C0C0C0"/>
            </w:tcBorders>
            <w:hideMark/>
          </w:tcPr>
          <w:p w14:paraId="5CA7C1ED"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AC78AD3" w14:textId="77777777" w:rsidR="000A0FDC" w:rsidRDefault="000A0FDC" w:rsidP="00F4474A">
            <w:pPr>
              <w:pStyle w:val="TableText10"/>
              <w:keepNext/>
              <w:rPr>
                <w:color w:val="000000"/>
              </w:rPr>
            </w:pPr>
          </w:p>
        </w:tc>
      </w:tr>
      <w:tr w:rsidR="000A0FDC" w14:paraId="1F97E281" w14:textId="77777777" w:rsidTr="00F4474A">
        <w:trPr>
          <w:cantSplit/>
        </w:trPr>
        <w:tc>
          <w:tcPr>
            <w:tcW w:w="1204" w:type="dxa"/>
            <w:tcBorders>
              <w:top w:val="nil"/>
              <w:left w:val="single" w:sz="4" w:space="0" w:color="C0C0C0"/>
              <w:bottom w:val="nil"/>
              <w:right w:val="single" w:sz="4" w:space="0" w:color="C0C0C0"/>
            </w:tcBorders>
            <w:hideMark/>
          </w:tcPr>
          <w:p w14:paraId="6D96F421" w14:textId="77777777" w:rsidR="000A0FDC" w:rsidRDefault="000A0FDC" w:rsidP="00F4474A">
            <w:pPr>
              <w:pStyle w:val="TableText10"/>
              <w:rPr>
                <w:color w:val="000000"/>
              </w:rPr>
            </w:pPr>
            <w:r>
              <w:rPr>
                <w:color w:val="000000"/>
              </w:rPr>
              <w:t>21.1</w:t>
            </w:r>
          </w:p>
        </w:tc>
        <w:tc>
          <w:tcPr>
            <w:tcW w:w="2380" w:type="dxa"/>
            <w:tcBorders>
              <w:top w:val="nil"/>
              <w:left w:val="single" w:sz="4" w:space="0" w:color="C0C0C0"/>
              <w:bottom w:val="nil"/>
              <w:right w:val="single" w:sz="4" w:space="0" w:color="C0C0C0"/>
            </w:tcBorders>
            <w:hideMark/>
          </w:tcPr>
          <w:p w14:paraId="53208D4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(2)</w:t>
            </w:r>
          </w:p>
        </w:tc>
        <w:tc>
          <w:tcPr>
            <w:tcW w:w="3709" w:type="dxa"/>
            <w:tcBorders>
              <w:top w:val="nil"/>
              <w:left w:val="single" w:sz="4" w:space="0" w:color="C0C0C0"/>
              <w:bottom w:val="nil"/>
              <w:right w:val="single" w:sz="4" w:space="0" w:color="C0C0C0"/>
            </w:tcBorders>
            <w:hideMark/>
          </w:tcPr>
          <w:p w14:paraId="22D896DD" w14:textId="77777777" w:rsidR="000A0FDC" w:rsidRDefault="000A0FDC" w:rsidP="00F4474A">
            <w:pPr>
              <w:pStyle w:val="TableText10"/>
              <w:keepNext/>
              <w:rPr>
                <w:color w:val="000000"/>
              </w:rPr>
            </w:pPr>
            <w:r>
              <w:rPr>
                <w:color w:val="000000"/>
              </w:rPr>
              <w:t>provisional rider not display P-plate as required</w:t>
            </w:r>
          </w:p>
        </w:tc>
        <w:tc>
          <w:tcPr>
            <w:tcW w:w="1344" w:type="dxa"/>
            <w:tcBorders>
              <w:top w:val="nil"/>
              <w:left w:val="single" w:sz="4" w:space="0" w:color="C0C0C0"/>
              <w:bottom w:val="nil"/>
              <w:right w:val="single" w:sz="4" w:space="0" w:color="C0C0C0"/>
            </w:tcBorders>
            <w:hideMark/>
          </w:tcPr>
          <w:p w14:paraId="6A206D5B" w14:textId="77777777" w:rsidR="000A0FDC" w:rsidRDefault="000A0FDC" w:rsidP="00F4474A">
            <w:pPr>
              <w:pStyle w:val="TableText10"/>
              <w:keepNext/>
              <w:rPr>
                <w:color w:val="000000"/>
              </w:rPr>
            </w:pPr>
            <w:r>
              <w:rPr>
                <w:color w:val="000000"/>
              </w:rPr>
              <w:t>20</w:t>
            </w:r>
          </w:p>
        </w:tc>
        <w:tc>
          <w:tcPr>
            <w:tcW w:w="1568" w:type="dxa"/>
            <w:tcBorders>
              <w:top w:val="nil"/>
              <w:left w:val="single" w:sz="4" w:space="0" w:color="C0C0C0"/>
              <w:bottom w:val="nil"/>
              <w:right w:val="single" w:sz="4" w:space="0" w:color="C0C0C0"/>
            </w:tcBorders>
            <w:hideMark/>
          </w:tcPr>
          <w:p w14:paraId="79102A6D"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C3886CA" w14:textId="77777777" w:rsidR="000A0FDC" w:rsidRDefault="000A0FDC" w:rsidP="00F4474A">
            <w:pPr>
              <w:pStyle w:val="TableText10"/>
              <w:keepNext/>
              <w:rPr>
                <w:color w:val="000000"/>
              </w:rPr>
            </w:pPr>
            <w:r>
              <w:rPr>
                <w:color w:val="000000"/>
              </w:rPr>
              <w:t>-</w:t>
            </w:r>
          </w:p>
        </w:tc>
      </w:tr>
      <w:tr w:rsidR="000A0FDC" w14:paraId="47B41045" w14:textId="77777777" w:rsidTr="00F4474A">
        <w:trPr>
          <w:cantSplit/>
        </w:trPr>
        <w:tc>
          <w:tcPr>
            <w:tcW w:w="1204" w:type="dxa"/>
            <w:tcBorders>
              <w:top w:val="nil"/>
              <w:left w:val="single" w:sz="4" w:space="0" w:color="C0C0C0"/>
              <w:bottom w:val="nil"/>
              <w:right w:val="single" w:sz="4" w:space="0" w:color="C0C0C0"/>
            </w:tcBorders>
            <w:hideMark/>
          </w:tcPr>
          <w:p w14:paraId="20D930BA" w14:textId="77777777" w:rsidR="000A0FDC" w:rsidRDefault="000A0FDC" w:rsidP="00F4474A">
            <w:pPr>
              <w:pStyle w:val="TableText10"/>
              <w:rPr>
                <w:color w:val="000000"/>
              </w:rPr>
            </w:pPr>
            <w:r>
              <w:rPr>
                <w:color w:val="000000"/>
              </w:rPr>
              <w:t>21.2</w:t>
            </w:r>
          </w:p>
        </w:tc>
        <w:tc>
          <w:tcPr>
            <w:tcW w:w="2380" w:type="dxa"/>
            <w:tcBorders>
              <w:top w:val="nil"/>
              <w:left w:val="single" w:sz="4" w:space="0" w:color="C0C0C0"/>
              <w:bottom w:val="nil"/>
              <w:right w:val="single" w:sz="4" w:space="0" w:color="C0C0C0"/>
            </w:tcBorders>
            <w:hideMark/>
          </w:tcPr>
          <w:p w14:paraId="472F1C7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28 (3)</w:t>
            </w:r>
          </w:p>
        </w:tc>
        <w:tc>
          <w:tcPr>
            <w:tcW w:w="3709" w:type="dxa"/>
            <w:tcBorders>
              <w:top w:val="nil"/>
              <w:left w:val="single" w:sz="4" w:space="0" w:color="C0C0C0"/>
              <w:bottom w:val="nil"/>
              <w:right w:val="single" w:sz="4" w:space="0" w:color="C0C0C0"/>
            </w:tcBorders>
            <w:hideMark/>
          </w:tcPr>
          <w:p w14:paraId="75632930" w14:textId="77777777" w:rsidR="000A0FDC" w:rsidRDefault="000A0FDC" w:rsidP="00F4474A">
            <w:pPr>
              <w:pStyle w:val="TableText10"/>
              <w:rPr>
                <w:color w:val="000000"/>
              </w:rPr>
            </w:pPr>
            <w:r>
              <w:rPr>
                <w:color w:val="000000"/>
              </w:rPr>
              <w:t>provisional rider ride motorbike with power-to-weight ratio over 150kW/t/carrying pillion passenger (other than provisional rider holding licence at least 1 year)</w:t>
            </w:r>
          </w:p>
        </w:tc>
        <w:tc>
          <w:tcPr>
            <w:tcW w:w="1344" w:type="dxa"/>
            <w:tcBorders>
              <w:top w:val="nil"/>
              <w:left w:val="single" w:sz="4" w:space="0" w:color="C0C0C0"/>
              <w:bottom w:val="nil"/>
              <w:right w:val="single" w:sz="4" w:space="0" w:color="C0C0C0"/>
            </w:tcBorders>
            <w:hideMark/>
          </w:tcPr>
          <w:p w14:paraId="7830063A"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656BDF92"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66CD1A8" w14:textId="77777777" w:rsidR="000A0FDC" w:rsidRDefault="000A0FDC" w:rsidP="00F4474A">
            <w:pPr>
              <w:pStyle w:val="TableText10"/>
              <w:rPr>
                <w:color w:val="000000"/>
              </w:rPr>
            </w:pPr>
            <w:r>
              <w:rPr>
                <w:color w:val="000000"/>
              </w:rPr>
              <w:t>-</w:t>
            </w:r>
          </w:p>
        </w:tc>
      </w:tr>
      <w:tr w:rsidR="000A0FDC" w14:paraId="00D381DF" w14:textId="77777777" w:rsidTr="00F4474A">
        <w:trPr>
          <w:cantSplit/>
        </w:trPr>
        <w:tc>
          <w:tcPr>
            <w:tcW w:w="1204" w:type="dxa"/>
            <w:tcBorders>
              <w:top w:val="nil"/>
              <w:left w:val="single" w:sz="4" w:space="0" w:color="C0C0C0"/>
              <w:bottom w:val="nil"/>
              <w:right w:val="single" w:sz="4" w:space="0" w:color="C0C0C0"/>
            </w:tcBorders>
            <w:hideMark/>
          </w:tcPr>
          <w:p w14:paraId="61E0F2D1" w14:textId="77777777" w:rsidR="000A0FDC" w:rsidRDefault="000A0FDC" w:rsidP="00F4474A">
            <w:pPr>
              <w:pStyle w:val="TableText10"/>
              <w:rPr>
                <w:color w:val="000000"/>
              </w:rPr>
            </w:pPr>
            <w:r>
              <w:rPr>
                <w:color w:val="000000"/>
              </w:rPr>
              <w:t>21.3</w:t>
            </w:r>
          </w:p>
        </w:tc>
        <w:tc>
          <w:tcPr>
            <w:tcW w:w="2380" w:type="dxa"/>
            <w:tcBorders>
              <w:top w:val="nil"/>
              <w:left w:val="single" w:sz="4" w:space="0" w:color="C0C0C0"/>
              <w:bottom w:val="nil"/>
              <w:right w:val="single" w:sz="4" w:space="0" w:color="C0C0C0"/>
            </w:tcBorders>
            <w:hideMark/>
          </w:tcPr>
          <w:p w14:paraId="0DD02E4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condition under 30 (2)</w:t>
            </w:r>
          </w:p>
        </w:tc>
        <w:tc>
          <w:tcPr>
            <w:tcW w:w="3709" w:type="dxa"/>
            <w:tcBorders>
              <w:top w:val="nil"/>
              <w:left w:val="single" w:sz="4" w:space="0" w:color="C0C0C0"/>
              <w:bottom w:val="nil"/>
              <w:right w:val="single" w:sz="4" w:space="0" w:color="C0C0C0"/>
            </w:tcBorders>
            <w:hideMark/>
          </w:tcPr>
          <w:p w14:paraId="068BC797" w14:textId="77777777" w:rsidR="000A0FDC" w:rsidRDefault="000A0FDC" w:rsidP="00F4474A">
            <w:pPr>
              <w:pStyle w:val="TableText10"/>
              <w:rPr>
                <w:color w:val="000000"/>
              </w:rPr>
            </w:pPr>
            <w:r>
              <w:rPr>
                <w:color w:val="000000"/>
              </w:rPr>
              <w:t>provisional driver not display P-plate as required</w:t>
            </w:r>
          </w:p>
        </w:tc>
        <w:tc>
          <w:tcPr>
            <w:tcW w:w="1344" w:type="dxa"/>
            <w:tcBorders>
              <w:top w:val="nil"/>
              <w:left w:val="single" w:sz="4" w:space="0" w:color="C0C0C0"/>
              <w:bottom w:val="nil"/>
              <w:right w:val="single" w:sz="4" w:space="0" w:color="C0C0C0"/>
            </w:tcBorders>
            <w:hideMark/>
          </w:tcPr>
          <w:p w14:paraId="3B749A03"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03453ABD"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1EB0961" w14:textId="77777777" w:rsidR="000A0FDC" w:rsidRDefault="000A0FDC" w:rsidP="00F4474A">
            <w:pPr>
              <w:pStyle w:val="TableText10"/>
              <w:rPr>
                <w:color w:val="000000"/>
              </w:rPr>
            </w:pPr>
            <w:r>
              <w:rPr>
                <w:color w:val="000000"/>
              </w:rPr>
              <w:t>-</w:t>
            </w:r>
          </w:p>
        </w:tc>
      </w:tr>
      <w:tr w:rsidR="000A0FDC" w14:paraId="00F3CB25" w14:textId="77777777" w:rsidTr="00F4474A">
        <w:trPr>
          <w:cantSplit/>
        </w:trPr>
        <w:tc>
          <w:tcPr>
            <w:tcW w:w="1204" w:type="dxa"/>
            <w:tcBorders>
              <w:top w:val="nil"/>
              <w:left w:val="single" w:sz="4" w:space="0" w:color="C0C0C0"/>
              <w:bottom w:val="nil"/>
              <w:right w:val="single" w:sz="4" w:space="0" w:color="C0C0C0"/>
            </w:tcBorders>
            <w:hideMark/>
          </w:tcPr>
          <w:p w14:paraId="4D29F1E5" w14:textId="77777777" w:rsidR="000A0FDC" w:rsidRDefault="000A0FDC" w:rsidP="00F4474A">
            <w:pPr>
              <w:pStyle w:val="TableText10"/>
              <w:rPr>
                <w:color w:val="000000"/>
              </w:rPr>
            </w:pPr>
            <w:r>
              <w:rPr>
                <w:color w:val="000000"/>
              </w:rPr>
              <w:t>21.4</w:t>
            </w:r>
          </w:p>
        </w:tc>
        <w:tc>
          <w:tcPr>
            <w:tcW w:w="2380" w:type="dxa"/>
            <w:tcBorders>
              <w:top w:val="nil"/>
              <w:left w:val="single" w:sz="4" w:space="0" w:color="C0C0C0"/>
              <w:bottom w:val="nil"/>
              <w:right w:val="single" w:sz="4" w:space="0" w:color="C0C0C0"/>
            </w:tcBorders>
            <w:hideMark/>
          </w:tcPr>
          <w:p w14:paraId="5D31CCA3" w14:textId="77777777" w:rsidR="000A0FDC" w:rsidRDefault="000A0FDC" w:rsidP="00F4474A">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rPr>
                <w:color w:val="000000"/>
              </w:rPr>
              <w:t>by contravening condition under 31 (1)</w:t>
            </w:r>
          </w:p>
        </w:tc>
        <w:tc>
          <w:tcPr>
            <w:tcW w:w="3709" w:type="dxa"/>
            <w:tcBorders>
              <w:top w:val="nil"/>
              <w:left w:val="single" w:sz="4" w:space="0" w:color="C0C0C0"/>
              <w:bottom w:val="nil"/>
              <w:right w:val="single" w:sz="4" w:space="0" w:color="C0C0C0"/>
            </w:tcBorders>
            <w:hideMark/>
          </w:tcPr>
          <w:p w14:paraId="5A84647A" w14:textId="77777777" w:rsidR="000A0FDC" w:rsidRDefault="000A0FDC" w:rsidP="00F4474A">
            <w:pPr>
              <w:pStyle w:val="TableText10"/>
              <w:rPr>
                <w:color w:val="000000"/>
              </w:rPr>
            </w:pPr>
            <w:r>
              <w:t>drive motor vehicle between 11 pm and 5 am with more than 1 peer-aged passenger</w:t>
            </w:r>
          </w:p>
        </w:tc>
        <w:tc>
          <w:tcPr>
            <w:tcW w:w="1344" w:type="dxa"/>
            <w:tcBorders>
              <w:top w:val="nil"/>
              <w:left w:val="single" w:sz="4" w:space="0" w:color="C0C0C0"/>
              <w:bottom w:val="nil"/>
              <w:right w:val="single" w:sz="4" w:space="0" w:color="C0C0C0"/>
            </w:tcBorders>
            <w:hideMark/>
          </w:tcPr>
          <w:p w14:paraId="240F7F4D"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019384CB" w14:textId="77777777" w:rsidR="000A0FDC" w:rsidRDefault="000A0FDC" w:rsidP="00F4474A">
            <w:pPr>
              <w:pStyle w:val="TableText10"/>
              <w:rPr>
                <w:color w:val="000000"/>
              </w:rPr>
            </w:pPr>
            <w:r>
              <w:rPr>
                <w:color w:val="000000"/>
              </w:rPr>
              <w:t>514</w:t>
            </w:r>
          </w:p>
        </w:tc>
        <w:tc>
          <w:tcPr>
            <w:tcW w:w="1189" w:type="dxa"/>
            <w:tcBorders>
              <w:top w:val="nil"/>
              <w:left w:val="single" w:sz="4" w:space="0" w:color="C0C0C0"/>
              <w:bottom w:val="nil"/>
              <w:right w:val="single" w:sz="4" w:space="0" w:color="C0C0C0"/>
            </w:tcBorders>
            <w:hideMark/>
          </w:tcPr>
          <w:p w14:paraId="135A0EBB" w14:textId="77777777" w:rsidR="000A0FDC" w:rsidRDefault="000A0FDC" w:rsidP="00F4474A">
            <w:pPr>
              <w:pStyle w:val="TableText10"/>
              <w:rPr>
                <w:color w:val="000000"/>
              </w:rPr>
            </w:pPr>
            <w:r>
              <w:rPr>
                <w:color w:val="000000"/>
              </w:rPr>
              <w:t>3</w:t>
            </w:r>
          </w:p>
        </w:tc>
      </w:tr>
      <w:tr w:rsidR="000A0FDC" w14:paraId="40567241" w14:textId="77777777" w:rsidTr="00F4474A">
        <w:trPr>
          <w:cantSplit/>
        </w:trPr>
        <w:tc>
          <w:tcPr>
            <w:tcW w:w="1204" w:type="dxa"/>
            <w:tcBorders>
              <w:top w:val="nil"/>
              <w:left w:val="single" w:sz="4" w:space="0" w:color="C0C0C0"/>
              <w:bottom w:val="single" w:sz="4" w:space="0" w:color="C0C0C0"/>
              <w:right w:val="single" w:sz="4" w:space="0" w:color="C0C0C0"/>
            </w:tcBorders>
            <w:hideMark/>
          </w:tcPr>
          <w:p w14:paraId="23C4F3B1" w14:textId="77777777" w:rsidR="000A0FDC" w:rsidRDefault="000A0FDC" w:rsidP="00F4474A">
            <w:pPr>
              <w:pStyle w:val="TableText10"/>
              <w:rPr>
                <w:color w:val="000000"/>
              </w:rPr>
            </w:pPr>
            <w:r>
              <w:rPr>
                <w:color w:val="000000"/>
              </w:rPr>
              <w:t>21.5</w:t>
            </w:r>
          </w:p>
        </w:tc>
        <w:tc>
          <w:tcPr>
            <w:tcW w:w="2380" w:type="dxa"/>
            <w:tcBorders>
              <w:top w:val="nil"/>
              <w:left w:val="single" w:sz="4" w:space="0" w:color="C0C0C0"/>
              <w:bottom w:val="single" w:sz="4" w:space="0" w:color="C0C0C0"/>
              <w:right w:val="single" w:sz="4" w:space="0" w:color="C0C0C0"/>
            </w:tcBorders>
            <w:hideMark/>
          </w:tcPr>
          <w:p w14:paraId="55C593B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any other condition</w:t>
            </w:r>
          </w:p>
        </w:tc>
        <w:tc>
          <w:tcPr>
            <w:tcW w:w="3709" w:type="dxa"/>
            <w:tcBorders>
              <w:top w:val="nil"/>
              <w:left w:val="single" w:sz="4" w:space="0" w:color="C0C0C0"/>
              <w:bottom w:val="single" w:sz="4" w:space="0" w:color="C0C0C0"/>
              <w:right w:val="single" w:sz="4" w:space="0" w:color="C0C0C0"/>
            </w:tcBorders>
            <w:hideMark/>
          </w:tcPr>
          <w:p w14:paraId="17BFFED0" w14:textId="77777777" w:rsidR="000A0FDC" w:rsidRDefault="000A0FDC" w:rsidP="00F4474A">
            <w:pPr>
              <w:pStyle w:val="TableText10"/>
              <w:rPr>
                <w:color w:val="000000"/>
              </w:rPr>
            </w:pPr>
            <w:r>
              <w:rPr>
                <w:color w:val="000000"/>
              </w:rPr>
              <w:t xml:space="preserve">contravene conditions of driver licence (other than restricted licence or driver licence with interlock condition) </w:t>
            </w:r>
          </w:p>
        </w:tc>
        <w:tc>
          <w:tcPr>
            <w:tcW w:w="1344" w:type="dxa"/>
            <w:tcBorders>
              <w:top w:val="nil"/>
              <w:left w:val="single" w:sz="4" w:space="0" w:color="C0C0C0"/>
              <w:bottom w:val="single" w:sz="4" w:space="0" w:color="C0C0C0"/>
              <w:right w:val="single" w:sz="4" w:space="0" w:color="C0C0C0"/>
            </w:tcBorders>
            <w:hideMark/>
          </w:tcPr>
          <w:p w14:paraId="3B9F41A9"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67A6D0E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single" w:sz="4" w:space="0" w:color="C0C0C0"/>
              <w:right w:val="single" w:sz="4" w:space="0" w:color="C0C0C0"/>
            </w:tcBorders>
            <w:hideMark/>
          </w:tcPr>
          <w:p w14:paraId="05A905F6" w14:textId="77777777" w:rsidR="000A0FDC" w:rsidRDefault="000A0FDC" w:rsidP="00F4474A">
            <w:pPr>
              <w:pStyle w:val="TableText10"/>
              <w:rPr>
                <w:color w:val="000000"/>
              </w:rPr>
            </w:pPr>
            <w:r>
              <w:rPr>
                <w:color w:val="000000"/>
              </w:rPr>
              <w:t>-</w:t>
            </w:r>
          </w:p>
        </w:tc>
      </w:tr>
      <w:tr w:rsidR="000A0FDC" w14:paraId="03A3AA29"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F69F0D1" w14:textId="77777777" w:rsidR="000A0FDC" w:rsidRDefault="000A0FDC" w:rsidP="00F4474A">
            <w:pPr>
              <w:pStyle w:val="TableText10"/>
              <w:rPr>
                <w:color w:val="000000"/>
              </w:rPr>
            </w:pPr>
            <w:r>
              <w:rPr>
                <w:color w:val="000000"/>
              </w:rPr>
              <w:t>22</w:t>
            </w:r>
          </w:p>
        </w:tc>
        <w:tc>
          <w:tcPr>
            <w:tcW w:w="2380" w:type="dxa"/>
            <w:tcBorders>
              <w:top w:val="single" w:sz="4" w:space="0" w:color="C0C0C0"/>
              <w:left w:val="single" w:sz="4" w:space="0" w:color="C0C0C0"/>
              <w:bottom w:val="single" w:sz="4" w:space="0" w:color="C0C0C0"/>
              <w:right w:val="single" w:sz="4" w:space="0" w:color="C0C0C0"/>
            </w:tcBorders>
            <w:hideMark/>
          </w:tcPr>
          <w:p w14:paraId="2E486D86" w14:textId="77777777" w:rsidR="000A0FDC" w:rsidRDefault="000A0FDC" w:rsidP="00F4474A">
            <w:pPr>
              <w:pStyle w:val="TableText10"/>
              <w:rPr>
                <w:color w:val="000000"/>
              </w:rPr>
            </w:pPr>
            <w:r>
              <w:rPr>
                <w:color w:val="000000"/>
              </w:rPr>
              <w:t>64B (2)</w:t>
            </w:r>
          </w:p>
        </w:tc>
        <w:tc>
          <w:tcPr>
            <w:tcW w:w="3709" w:type="dxa"/>
            <w:tcBorders>
              <w:top w:val="single" w:sz="4" w:space="0" w:color="C0C0C0"/>
              <w:left w:val="single" w:sz="4" w:space="0" w:color="C0C0C0"/>
              <w:bottom w:val="single" w:sz="4" w:space="0" w:color="C0C0C0"/>
              <w:right w:val="single" w:sz="4" w:space="0" w:color="C0C0C0"/>
            </w:tcBorders>
            <w:hideMark/>
          </w:tcPr>
          <w:p w14:paraId="2B9E813A" w14:textId="77777777" w:rsidR="000A0FDC" w:rsidRDefault="000A0FDC" w:rsidP="00F4474A">
            <w:pPr>
              <w:pStyle w:val="TableText10"/>
              <w:rPr>
                <w:color w:val="000000"/>
              </w:rPr>
            </w:pPr>
            <w:r>
              <w:rPr>
                <w:color w:val="000000"/>
              </w:rPr>
              <w:t>not return public vehicle driver authority card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7AD055D9"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57A667C"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63BA783D" w14:textId="77777777" w:rsidR="000A0FDC" w:rsidRDefault="000A0FDC" w:rsidP="00F4474A">
            <w:pPr>
              <w:pStyle w:val="TableText10"/>
              <w:rPr>
                <w:color w:val="000000"/>
              </w:rPr>
            </w:pPr>
            <w:r>
              <w:rPr>
                <w:color w:val="000000"/>
              </w:rPr>
              <w:t>-</w:t>
            </w:r>
          </w:p>
        </w:tc>
      </w:tr>
      <w:tr w:rsidR="000A0FDC" w14:paraId="011E2FBA"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8C38CE2" w14:textId="77777777" w:rsidR="000A0FDC" w:rsidRDefault="000A0FDC" w:rsidP="00F4474A">
            <w:pPr>
              <w:pStyle w:val="TableText10"/>
              <w:rPr>
                <w:color w:val="000000"/>
              </w:rPr>
            </w:pPr>
            <w:r>
              <w:rPr>
                <w:color w:val="000000"/>
              </w:rPr>
              <w:t>23</w:t>
            </w:r>
          </w:p>
        </w:tc>
        <w:tc>
          <w:tcPr>
            <w:tcW w:w="2380" w:type="dxa"/>
            <w:tcBorders>
              <w:top w:val="single" w:sz="4" w:space="0" w:color="C0C0C0"/>
              <w:left w:val="single" w:sz="4" w:space="0" w:color="C0C0C0"/>
              <w:bottom w:val="single" w:sz="4" w:space="0" w:color="C0C0C0"/>
              <w:right w:val="single" w:sz="4" w:space="0" w:color="C0C0C0"/>
            </w:tcBorders>
            <w:hideMark/>
          </w:tcPr>
          <w:p w14:paraId="41009776" w14:textId="77777777" w:rsidR="000A0FDC" w:rsidRDefault="000A0FDC" w:rsidP="00F4474A">
            <w:pPr>
              <w:pStyle w:val="TableText10"/>
              <w:rPr>
                <w:color w:val="000000"/>
              </w:rPr>
            </w:pPr>
            <w:r>
              <w:rPr>
                <w:color w:val="000000"/>
              </w:rPr>
              <w:t>73ZA (2)</w:t>
            </w:r>
          </w:p>
        </w:tc>
        <w:tc>
          <w:tcPr>
            <w:tcW w:w="3709" w:type="dxa"/>
            <w:tcBorders>
              <w:top w:val="single" w:sz="4" w:space="0" w:color="C0C0C0"/>
              <w:left w:val="single" w:sz="4" w:space="0" w:color="C0C0C0"/>
              <w:bottom w:val="single" w:sz="4" w:space="0" w:color="C0C0C0"/>
              <w:right w:val="single" w:sz="4" w:space="0" w:color="C0C0C0"/>
            </w:tcBorders>
            <w:hideMark/>
          </w:tcPr>
          <w:p w14:paraId="4EBF7025" w14:textId="77777777" w:rsidR="000A0FDC" w:rsidRDefault="000A0FDC" w:rsidP="00F4474A">
            <w:pPr>
              <w:pStyle w:val="TableText10"/>
              <w:rPr>
                <w:color w:val="000000"/>
              </w:rPr>
            </w:pPr>
            <w:r>
              <w:rPr>
                <w:color w:val="000000"/>
              </w:rPr>
              <w:t>interlock driver failing to produce interlock data record as required by authority</w:t>
            </w:r>
          </w:p>
        </w:tc>
        <w:tc>
          <w:tcPr>
            <w:tcW w:w="1344" w:type="dxa"/>
            <w:tcBorders>
              <w:top w:val="single" w:sz="4" w:space="0" w:color="C0C0C0"/>
              <w:left w:val="single" w:sz="4" w:space="0" w:color="C0C0C0"/>
              <w:bottom w:val="single" w:sz="4" w:space="0" w:color="C0C0C0"/>
              <w:right w:val="single" w:sz="4" w:space="0" w:color="C0C0C0"/>
            </w:tcBorders>
            <w:hideMark/>
          </w:tcPr>
          <w:p w14:paraId="213E12F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56A20D6"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337A97CC" w14:textId="77777777" w:rsidR="000A0FDC" w:rsidRDefault="000A0FDC" w:rsidP="00F4474A">
            <w:pPr>
              <w:pStyle w:val="TableText10"/>
              <w:rPr>
                <w:color w:val="000000"/>
              </w:rPr>
            </w:pPr>
            <w:r>
              <w:rPr>
                <w:color w:val="000000"/>
              </w:rPr>
              <w:t>-</w:t>
            </w:r>
          </w:p>
        </w:tc>
      </w:tr>
      <w:tr w:rsidR="000A0FDC" w14:paraId="4C37FC5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E199209" w14:textId="77777777" w:rsidR="000A0FDC" w:rsidRDefault="000A0FDC" w:rsidP="00F4474A">
            <w:pPr>
              <w:pStyle w:val="TableText10"/>
              <w:rPr>
                <w:color w:val="000000"/>
              </w:rPr>
            </w:pPr>
            <w:r>
              <w:rPr>
                <w:color w:val="000000"/>
              </w:rPr>
              <w:t>24</w:t>
            </w:r>
          </w:p>
        </w:tc>
        <w:tc>
          <w:tcPr>
            <w:tcW w:w="2380" w:type="dxa"/>
            <w:tcBorders>
              <w:top w:val="single" w:sz="4" w:space="0" w:color="C0C0C0"/>
              <w:left w:val="single" w:sz="4" w:space="0" w:color="C0C0C0"/>
              <w:bottom w:val="single" w:sz="4" w:space="0" w:color="C0C0C0"/>
              <w:right w:val="single" w:sz="4" w:space="0" w:color="C0C0C0"/>
            </w:tcBorders>
            <w:hideMark/>
          </w:tcPr>
          <w:p w14:paraId="36046E90" w14:textId="77777777" w:rsidR="000A0FDC" w:rsidRDefault="000A0FDC" w:rsidP="00F4474A">
            <w:pPr>
              <w:pStyle w:val="TableText10"/>
              <w:rPr>
                <w:color w:val="000000"/>
              </w:rPr>
            </w:pPr>
            <w:r>
              <w:rPr>
                <w:color w:val="000000"/>
              </w:rPr>
              <w:t>73ZB (1)</w:t>
            </w:r>
          </w:p>
        </w:tc>
        <w:tc>
          <w:tcPr>
            <w:tcW w:w="3709" w:type="dxa"/>
            <w:tcBorders>
              <w:top w:val="single" w:sz="4" w:space="0" w:color="C0C0C0"/>
              <w:left w:val="single" w:sz="4" w:space="0" w:color="C0C0C0"/>
              <w:bottom w:val="single" w:sz="4" w:space="0" w:color="C0C0C0"/>
              <w:right w:val="single" w:sz="4" w:space="0" w:color="C0C0C0"/>
            </w:tcBorders>
            <w:hideMark/>
          </w:tcPr>
          <w:p w14:paraId="6312631A" w14:textId="77777777" w:rsidR="000A0FDC" w:rsidRDefault="000A0FDC" w:rsidP="00F4474A">
            <w:pPr>
              <w:pStyle w:val="TableText10"/>
              <w:rPr>
                <w:color w:val="000000"/>
              </w:rPr>
            </w:pPr>
            <w:r>
              <w:rPr>
                <w:color w:val="000000"/>
              </w:rPr>
              <w:t>destroy interlock data record before end of interlock period for person</w:t>
            </w:r>
          </w:p>
        </w:tc>
        <w:tc>
          <w:tcPr>
            <w:tcW w:w="1344" w:type="dxa"/>
            <w:tcBorders>
              <w:top w:val="single" w:sz="4" w:space="0" w:color="C0C0C0"/>
              <w:left w:val="single" w:sz="4" w:space="0" w:color="C0C0C0"/>
              <w:bottom w:val="single" w:sz="4" w:space="0" w:color="C0C0C0"/>
              <w:right w:val="single" w:sz="4" w:space="0" w:color="C0C0C0"/>
            </w:tcBorders>
            <w:hideMark/>
          </w:tcPr>
          <w:p w14:paraId="5370BFA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7753007"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55C04586" w14:textId="77777777" w:rsidR="000A0FDC" w:rsidRDefault="000A0FDC" w:rsidP="00F4474A">
            <w:pPr>
              <w:pStyle w:val="TableText10"/>
              <w:rPr>
                <w:color w:val="000000"/>
              </w:rPr>
            </w:pPr>
            <w:r>
              <w:rPr>
                <w:color w:val="000000"/>
              </w:rPr>
              <w:t>-</w:t>
            </w:r>
          </w:p>
        </w:tc>
      </w:tr>
      <w:tr w:rsidR="000A0FDC" w14:paraId="214FCF8C"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AD9A86C" w14:textId="77777777" w:rsidR="000A0FDC" w:rsidRDefault="000A0FDC" w:rsidP="00F4474A">
            <w:pPr>
              <w:pStyle w:val="TableText10"/>
              <w:rPr>
                <w:color w:val="000000"/>
              </w:rPr>
            </w:pPr>
            <w:r>
              <w:rPr>
                <w:color w:val="000000"/>
              </w:rPr>
              <w:t>25</w:t>
            </w:r>
          </w:p>
        </w:tc>
        <w:tc>
          <w:tcPr>
            <w:tcW w:w="2380" w:type="dxa"/>
            <w:tcBorders>
              <w:top w:val="single" w:sz="4" w:space="0" w:color="C0C0C0"/>
              <w:left w:val="single" w:sz="4" w:space="0" w:color="C0C0C0"/>
              <w:bottom w:val="single" w:sz="4" w:space="0" w:color="C0C0C0"/>
              <w:right w:val="single" w:sz="4" w:space="0" w:color="C0C0C0"/>
            </w:tcBorders>
            <w:hideMark/>
          </w:tcPr>
          <w:p w14:paraId="2B1EFDE5" w14:textId="77777777" w:rsidR="000A0FDC" w:rsidRDefault="000A0FDC" w:rsidP="00F4474A">
            <w:pPr>
              <w:pStyle w:val="TableText10"/>
              <w:rPr>
                <w:color w:val="000000"/>
              </w:rPr>
            </w:pPr>
            <w:r>
              <w:rPr>
                <w:color w:val="000000"/>
              </w:rPr>
              <w:t>73ZC (2)</w:t>
            </w:r>
          </w:p>
        </w:tc>
        <w:tc>
          <w:tcPr>
            <w:tcW w:w="3709" w:type="dxa"/>
            <w:tcBorders>
              <w:top w:val="single" w:sz="4" w:space="0" w:color="C0C0C0"/>
              <w:left w:val="single" w:sz="4" w:space="0" w:color="C0C0C0"/>
              <w:bottom w:val="single" w:sz="4" w:space="0" w:color="C0C0C0"/>
              <w:right w:val="single" w:sz="4" w:space="0" w:color="C0C0C0"/>
            </w:tcBorders>
            <w:hideMark/>
          </w:tcPr>
          <w:p w14:paraId="5EFEF8AE" w14:textId="77777777" w:rsidR="000A0FDC" w:rsidRDefault="000A0FDC" w:rsidP="00F4474A">
            <w:pPr>
              <w:pStyle w:val="TableText10"/>
              <w:rPr>
                <w:color w:val="000000"/>
              </w:rPr>
            </w:pPr>
            <w:r>
              <w:rPr>
                <w:color w:val="000000"/>
              </w:rPr>
              <w:t>not tell authority within 7 days after becoming aware or suspecting that interlock data record destroyed, lost or stolen</w:t>
            </w:r>
          </w:p>
        </w:tc>
        <w:tc>
          <w:tcPr>
            <w:tcW w:w="1344" w:type="dxa"/>
            <w:tcBorders>
              <w:top w:val="single" w:sz="4" w:space="0" w:color="C0C0C0"/>
              <w:left w:val="single" w:sz="4" w:space="0" w:color="C0C0C0"/>
              <w:bottom w:val="single" w:sz="4" w:space="0" w:color="C0C0C0"/>
              <w:right w:val="single" w:sz="4" w:space="0" w:color="C0C0C0"/>
            </w:tcBorders>
            <w:hideMark/>
          </w:tcPr>
          <w:p w14:paraId="769717C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D783511"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279885C0" w14:textId="77777777" w:rsidR="000A0FDC" w:rsidRDefault="000A0FDC" w:rsidP="00F4474A">
            <w:pPr>
              <w:pStyle w:val="TableText10"/>
              <w:rPr>
                <w:color w:val="000000"/>
              </w:rPr>
            </w:pPr>
            <w:r>
              <w:rPr>
                <w:color w:val="000000"/>
              </w:rPr>
              <w:t>-</w:t>
            </w:r>
          </w:p>
        </w:tc>
      </w:tr>
      <w:tr w:rsidR="000A0FDC" w14:paraId="7088EFE7"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D9FB90" w14:textId="77777777" w:rsidR="000A0FDC" w:rsidRDefault="000A0FDC" w:rsidP="00F4474A">
            <w:pPr>
              <w:pStyle w:val="TableText10"/>
              <w:rPr>
                <w:color w:val="000000"/>
              </w:rPr>
            </w:pPr>
            <w:r>
              <w:rPr>
                <w:color w:val="000000"/>
              </w:rPr>
              <w:t>26</w:t>
            </w:r>
          </w:p>
        </w:tc>
        <w:tc>
          <w:tcPr>
            <w:tcW w:w="2380" w:type="dxa"/>
            <w:tcBorders>
              <w:top w:val="single" w:sz="4" w:space="0" w:color="C0C0C0"/>
              <w:left w:val="single" w:sz="4" w:space="0" w:color="C0C0C0"/>
              <w:bottom w:val="single" w:sz="4" w:space="0" w:color="C0C0C0"/>
              <w:right w:val="single" w:sz="4" w:space="0" w:color="C0C0C0"/>
            </w:tcBorders>
            <w:hideMark/>
          </w:tcPr>
          <w:p w14:paraId="7E9484A5" w14:textId="77777777" w:rsidR="000A0FDC" w:rsidRDefault="000A0FDC" w:rsidP="00F4474A">
            <w:pPr>
              <w:pStyle w:val="TableText10"/>
              <w:rPr>
                <w:color w:val="000000"/>
              </w:rPr>
            </w:pPr>
            <w:r>
              <w:rPr>
                <w:color w:val="000000"/>
              </w:rPr>
              <w:t>73ZD (1) (c) (i)</w:t>
            </w:r>
          </w:p>
        </w:tc>
        <w:tc>
          <w:tcPr>
            <w:tcW w:w="3709" w:type="dxa"/>
            <w:tcBorders>
              <w:top w:val="single" w:sz="4" w:space="0" w:color="C0C0C0"/>
              <w:left w:val="single" w:sz="4" w:space="0" w:color="C0C0C0"/>
              <w:bottom w:val="single" w:sz="4" w:space="0" w:color="C0C0C0"/>
              <w:right w:val="single" w:sz="4" w:space="0" w:color="C0C0C0"/>
            </w:tcBorders>
            <w:hideMark/>
          </w:tcPr>
          <w:p w14:paraId="22B1BD22" w14:textId="77777777" w:rsidR="000A0FDC" w:rsidRDefault="000A0FDC" w:rsidP="00F4474A">
            <w:pPr>
              <w:pStyle w:val="TableText10"/>
              <w:rPr>
                <w:color w:val="000000"/>
              </w:rPr>
            </w:pPr>
            <w:r>
              <w:rPr>
                <w:color w:val="000000"/>
              </w:rPr>
              <w:t>use another person’s means of identification to operate vehicle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17B1795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E8832EE"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1A169CC5" w14:textId="77777777" w:rsidR="000A0FDC" w:rsidRDefault="000A0FDC" w:rsidP="00F4474A">
            <w:pPr>
              <w:pStyle w:val="TableText10"/>
              <w:rPr>
                <w:color w:val="000000"/>
              </w:rPr>
            </w:pPr>
            <w:r>
              <w:rPr>
                <w:color w:val="000000"/>
              </w:rPr>
              <w:t>-</w:t>
            </w:r>
          </w:p>
        </w:tc>
      </w:tr>
      <w:tr w:rsidR="000A0FDC" w14:paraId="68A0911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06875EA" w14:textId="77777777" w:rsidR="000A0FDC" w:rsidRDefault="000A0FDC" w:rsidP="00F4474A">
            <w:pPr>
              <w:pStyle w:val="TableText10"/>
              <w:rPr>
                <w:color w:val="000000"/>
              </w:rPr>
            </w:pPr>
            <w:r>
              <w:rPr>
                <w:color w:val="000000"/>
              </w:rPr>
              <w:t>27</w:t>
            </w:r>
          </w:p>
        </w:tc>
        <w:tc>
          <w:tcPr>
            <w:tcW w:w="2380" w:type="dxa"/>
            <w:tcBorders>
              <w:top w:val="single" w:sz="4" w:space="0" w:color="C0C0C0"/>
              <w:left w:val="single" w:sz="4" w:space="0" w:color="C0C0C0"/>
              <w:bottom w:val="single" w:sz="4" w:space="0" w:color="C0C0C0"/>
              <w:right w:val="single" w:sz="4" w:space="0" w:color="C0C0C0"/>
            </w:tcBorders>
            <w:hideMark/>
          </w:tcPr>
          <w:p w14:paraId="52807BBB" w14:textId="77777777" w:rsidR="000A0FDC" w:rsidRDefault="000A0FDC" w:rsidP="00F4474A">
            <w:pPr>
              <w:pStyle w:val="TableText10"/>
              <w:rPr>
                <w:color w:val="000000"/>
              </w:rPr>
            </w:pPr>
            <w:r>
              <w:rPr>
                <w:color w:val="000000"/>
              </w:rPr>
              <w:t>73ZD (1) (c) (ii)</w:t>
            </w:r>
          </w:p>
        </w:tc>
        <w:tc>
          <w:tcPr>
            <w:tcW w:w="3709" w:type="dxa"/>
            <w:tcBorders>
              <w:top w:val="single" w:sz="4" w:space="0" w:color="C0C0C0"/>
              <w:left w:val="single" w:sz="4" w:space="0" w:color="C0C0C0"/>
              <w:bottom w:val="single" w:sz="4" w:space="0" w:color="C0C0C0"/>
              <w:right w:val="single" w:sz="4" w:space="0" w:color="C0C0C0"/>
            </w:tcBorders>
            <w:hideMark/>
          </w:tcPr>
          <w:p w14:paraId="26179A17" w14:textId="77777777" w:rsidR="000A0FDC" w:rsidRDefault="000A0FDC" w:rsidP="00F4474A">
            <w:pPr>
              <w:pStyle w:val="TableText10"/>
              <w:rPr>
                <w:color w:val="000000"/>
              </w:rPr>
            </w:pPr>
            <w:r>
              <w:rPr>
                <w:color w:val="000000"/>
              </w:rPr>
              <w:t>allow another person to use person’s means of identification to operate vehicle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727F2012"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1FE49D4"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63630415" w14:textId="77777777" w:rsidR="000A0FDC" w:rsidRDefault="000A0FDC" w:rsidP="00F4474A">
            <w:pPr>
              <w:pStyle w:val="TableText10"/>
              <w:rPr>
                <w:color w:val="000000"/>
              </w:rPr>
            </w:pPr>
            <w:r>
              <w:rPr>
                <w:color w:val="000000"/>
              </w:rPr>
              <w:t>-</w:t>
            </w:r>
          </w:p>
        </w:tc>
      </w:tr>
      <w:tr w:rsidR="000A0FDC" w14:paraId="37EB7EE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2EA012E" w14:textId="77777777" w:rsidR="000A0FDC" w:rsidRDefault="000A0FDC" w:rsidP="00F4474A">
            <w:pPr>
              <w:pStyle w:val="TableText10"/>
              <w:rPr>
                <w:color w:val="000000"/>
              </w:rPr>
            </w:pPr>
            <w:r>
              <w:rPr>
                <w:color w:val="000000"/>
              </w:rPr>
              <w:t>28</w:t>
            </w:r>
          </w:p>
        </w:tc>
        <w:tc>
          <w:tcPr>
            <w:tcW w:w="2380" w:type="dxa"/>
            <w:tcBorders>
              <w:top w:val="single" w:sz="4" w:space="0" w:color="C0C0C0"/>
              <w:left w:val="single" w:sz="4" w:space="0" w:color="C0C0C0"/>
              <w:bottom w:val="single" w:sz="4" w:space="0" w:color="C0C0C0"/>
              <w:right w:val="single" w:sz="4" w:space="0" w:color="C0C0C0"/>
            </w:tcBorders>
            <w:hideMark/>
          </w:tcPr>
          <w:p w14:paraId="163C30E8" w14:textId="77777777" w:rsidR="000A0FDC" w:rsidRDefault="000A0FDC" w:rsidP="00F4474A">
            <w:pPr>
              <w:pStyle w:val="TableText10"/>
              <w:rPr>
                <w:color w:val="000000"/>
              </w:rPr>
            </w:pPr>
            <w:r>
              <w:rPr>
                <w:color w:val="000000"/>
              </w:rPr>
              <w:t>73ZI (2)</w:t>
            </w:r>
          </w:p>
        </w:tc>
        <w:tc>
          <w:tcPr>
            <w:tcW w:w="3709" w:type="dxa"/>
            <w:tcBorders>
              <w:top w:val="single" w:sz="4" w:space="0" w:color="C0C0C0"/>
              <w:left w:val="single" w:sz="4" w:space="0" w:color="C0C0C0"/>
              <w:bottom w:val="single" w:sz="4" w:space="0" w:color="C0C0C0"/>
              <w:right w:val="single" w:sz="4" w:space="0" w:color="C0C0C0"/>
            </w:tcBorders>
            <w:hideMark/>
          </w:tcPr>
          <w:p w14:paraId="1E2CFD0A" w14:textId="77777777" w:rsidR="000A0FDC" w:rsidRDefault="000A0FDC" w:rsidP="00F4474A">
            <w:pPr>
              <w:pStyle w:val="TableText10"/>
              <w:rPr>
                <w:color w:val="000000"/>
              </w:rPr>
            </w:pPr>
            <w:r>
              <w:rPr>
                <w:color w:val="000000"/>
              </w:rPr>
              <w:t>fail to produce exemption certificate for interlock exemption to police officer or authorised person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3EF42A6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80C3725"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47AC4BFA" w14:textId="77777777" w:rsidR="000A0FDC" w:rsidRDefault="000A0FDC" w:rsidP="00F4474A">
            <w:pPr>
              <w:pStyle w:val="TableText10"/>
              <w:rPr>
                <w:color w:val="000000"/>
              </w:rPr>
            </w:pPr>
            <w:r>
              <w:rPr>
                <w:color w:val="000000"/>
              </w:rPr>
              <w:t>-</w:t>
            </w:r>
          </w:p>
        </w:tc>
      </w:tr>
      <w:tr w:rsidR="000A0FDC" w14:paraId="5960CE7E"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6F3509" w14:textId="77777777" w:rsidR="000A0FDC" w:rsidRDefault="000A0FDC" w:rsidP="00F4474A">
            <w:pPr>
              <w:pStyle w:val="TableText10"/>
              <w:rPr>
                <w:color w:val="000000"/>
              </w:rPr>
            </w:pPr>
            <w:r>
              <w:rPr>
                <w:color w:val="000000"/>
              </w:rPr>
              <w:t>29</w:t>
            </w:r>
          </w:p>
        </w:tc>
        <w:tc>
          <w:tcPr>
            <w:tcW w:w="2380" w:type="dxa"/>
            <w:tcBorders>
              <w:top w:val="single" w:sz="4" w:space="0" w:color="C0C0C0"/>
              <w:left w:val="single" w:sz="4" w:space="0" w:color="C0C0C0"/>
              <w:bottom w:val="single" w:sz="4" w:space="0" w:color="C0C0C0"/>
              <w:right w:val="single" w:sz="4" w:space="0" w:color="C0C0C0"/>
            </w:tcBorders>
            <w:hideMark/>
          </w:tcPr>
          <w:p w14:paraId="2552760F" w14:textId="77777777" w:rsidR="000A0FDC" w:rsidRDefault="000A0FDC" w:rsidP="00F4474A">
            <w:pPr>
              <w:pStyle w:val="TableText10"/>
              <w:rPr>
                <w:color w:val="000000"/>
              </w:rPr>
            </w:pPr>
            <w:r>
              <w:rPr>
                <w:color w:val="000000"/>
              </w:rPr>
              <w:t>73ZJ (1)</w:t>
            </w:r>
          </w:p>
        </w:tc>
        <w:tc>
          <w:tcPr>
            <w:tcW w:w="3709" w:type="dxa"/>
            <w:tcBorders>
              <w:top w:val="single" w:sz="4" w:space="0" w:color="C0C0C0"/>
              <w:left w:val="single" w:sz="4" w:space="0" w:color="C0C0C0"/>
              <w:bottom w:val="single" w:sz="4" w:space="0" w:color="C0C0C0"/>
              <w:right w:val="single" w:sz="4" w:space="0" w:color="C0C0C0"/>
            </w:tcBorders>
            <w:hideMark/>
          </w:tcPr>
          <w:p w14:paraId="6787E47B" w14:textId="77777777" w:rsidR="000A0FDC" w:rsidRDefault="000A0FDC" w:rsidP="00F4474A">
            <w:pPr>
              <w:pStyle w:val="TableText10"/>
              <w:rPr>
                <w:color w:val="000000"/>
              </w:rPr>
            </w:pPr>
            <w:r>
              <w:rPr>
                <w:color w:val="000000"/>
              </w:rPr>
              <w:t>fail to comply with condition applying to interlock exemption</w:t>
            </w:r>
          </w:p>
        </w:tc>
        <w:tc>
          <w:tcPr>
            <w:tcW w:w="1344" w:type="dxa"/>
            <w:tcBorders>
              <w:top w:val="single" w:sz="4" w:space="0" w:color="C0C0C0"/>
              <w:left w:val="single" w:sz="4" w:space="0" w:color="C0C0C0"/>
              <w:bottom w:val="single" w:sz="4" w:space="0" w:color="C0C0C0"/>
              <w:right w:val="single" w:sz="4" w:space="0" w:color="C0C0C0"/>
            </w:tcBorders>
            <w:hideMark/>
          </w:tcPr>
          <w:p w14:paraId="6355240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453856B"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23323D27" w14:textId="77777777" w:rsidR="000A0FDC" w:rsidRDefault="000A0FDC" w:rsidP="00F4474A">
            <w:pPr>
              <w:pStyle w:val="TableText10"/>
              <w:rPr>
                <w:color w:val="000000"/>
              </w:rPr>
            </w:pPr>
            <w:r>
              <w:rPr>
                <w:color w:val="000000"/>
              </w:rPr>
              <w:t>-</w:t>
            </w:r>
          </w:p>
        </w:tc>
      </w:tr>
      <w:tr w:rsidR="000A0FDC" w14:paraId="7B7FA325"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1DEA2FE" w14:textId="77777777" w:rsidR="000A0FDC" w:rsidRDefault="000A0FDC" w:rsidP="00F4474A">
            <w:pPr>
              <w:pStyle w:val="TableText10"/>
              <w:rPr>
                <w:color w:val="000000"/>
              </w:rPr>
            </w:pPr>
            <w:r>
              <w:rPr>
                <w:color w:val="000000"/>
              </w:rPr>
              <w:t>30</w:t>
            </w:r>
          </w:p>
        </w:tc>
        <w:tc>
          <w:tcPr>
            <w:tcW w:w="2380" w:type="dxa"/>
            <w:tcBorders>
              <w:top w:val="single" w:sz="4" w:space="0" w:color="C0C0C0"/>
              <w:left w:val="single" w:sz="4" w:space="0" w:color="C0C0C0"/>
              <w:bottom w:val="single" w:sz="4" w:space="0" w:color="C0C0C0"/>
              <w:right w:val="single" w:sz="4" w:space="0" w:color="C0C0C0"/>
            </w:tcBorders>
            <w:hideMark/>
          </w:tcPr>
          <w:p w14:paraId="051FE7B5" w14:textId="77777777" w:rsidR="000A0FDC" w:rsidRDefault="000A0FDC" w:rsidP="00F4474A">
            <w:pPr>
              <w:pStyle w:val="TableText10"/>
              <w:rPr>
                <w:color w:val="000000"/>
              </w:rPr>
            </w:pPr>
            <w:r>
              <w:rPr>
                <w:color w:val="000000"/>
              </w:rPr>
              <w:t>73ZK (2)</w:t>
            </w:r>
          </w:p>
        </w:tc>
        <w:tc>
          <w:tcPr>
            <w:tcW w:w="3709" w:type="dxa"/>
            <w:tcBorders>
              <w:top w:val="single" w:sz="4" w:space="0" w:color="C0C0C0"/>
              <w:left w:val="single" w:sz="4" w:space="0" w:color="C0C0C0"/>
              <w:bottom w:val="single" w:sz="4" w:space="0" w:color="C0C0C0"/>
              <w:right w:val="single" w:sz="4" w:space="0" w:color="C0C0C0"/>
            </w:tcBorders>
            <w:hideMark/>
          </w:tcPr>
          <w:p w14:paraId="3408C0EE" w14:textId="77777777" w:rsidR="000A0FDC" w:rsidRDefault="000A0FDC" w:rsidP="00F4474A">
            <w:pPr>
              <w:pStyle w:val="TableText10"/>
              <w:rPr>
                <w:color w:val="000000"/>
              </w:rPr>
            </w:pPr>
            <w:r>
              <w:rPr>
                <w:color w:val="000000"/>
              </w:rPr>
              <w:t xml:space="preserve">person with interlock exemption failing to give written notice of change of circumstances within 7 days </w:t>
            </w:r>
          </w:p>
        </w:tc>
        <w:tc>
          <w:tcPr>
            <w:tcW w:w="1344" w:type="dxa"/>
            <w:tcBorders>
              <w:top w:val="single" w:sz="4" w:space="0" w:color="C0C0C0"/>
              <w:left w:val="single" w:sz="4" w:space="0" w:color="C0C0C0"/>
              <w:bottom w:val="single" w:sz="4" w:space="0" w:color="C0C0C0"/>
              <w:right w:val="single" w:sz="4" w:space="0" w:color="C0C0C0"/>
            </w:tcBorders>
            <w:hideMark/>
          </w:tcPr>
          <w:p w14:paraId="4EDE2A7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C0F5C43"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3453520E" w14:textId="77777777" w:rsidR="000A0FDC" w:rsidRDefault="000A0FDC" w:rsidP="00F4474A">
            <w:pPr>
              <w:pStyle w:val="TableText10"/>
              <w:rPr>
                <w:color w:val="000000"/>
              </w:rPr>
            </w:pPr>
            <w:r>
              <w:rPr>
                <w:color w:val="000000"/>
              </w:rPr>
              <w:t>-</w:t>
            </w:r>
          </w:p>
        </w:tc>
      </w:tr>
      <w:tr w:rsidR="000A0FDC" w14:paraId="4464F48C"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AA2CE41" w14:textId="77777777" w:rsidR="000A0FDC" w:rsidRDefault="000A0FDC" w:rsidP="00F4474A">
            <w:pPr>
              <w:pStyle w:val="TableText10"/>
              <w:rPr>
                <w:color w:val="000000"/>
              </w:rPr>
            </w:pPr>
            <w:r>
              <w:rPr>
                <w:color w:val="000000"/>
              </w:rPr>
              <w:t>31</w:t>
            </w:r>
          </w:p>
        </w:tc>
        <w:tc>
          <w:tcPr>
            <w:tcW w:w="2380" w:type="dxa"/>
            <w:tcBorders>
              <w:top w:val="single" w:sz="4" w:space="0" w:color="C0C0C0"/>
              <w:left w:val="single" w:sz="4" w:space="0" w:color="C0C0C0"/>
              <w:bottom w:val="single" w:sz="4" w:space="0" w:color="C0C0C0"/>
              <w:right w:val="single" w:sz="4" w:space="0" w:color="C0C0C0"/>
            </w:tcBorders>
            <w:hideMark/>
          </w:tcPr>
          <w:p w14:paraId="02CF91B9" w14:textId="77777777" w:rsidR="000A0FDC" w:rsidRDefault="000A0FDC" w:rsidP="00F4474A">
            <w:pPr>
              <w:pStyle w:val="TableText10"/>
              <w:rPr>
                <w:color w:val="000000"/>
              </w:rPr>
            </w:pPr>
            <w:r>
              <w:rPr>
                <w:color w:val="000000"/>
              </w:rPr>
              <w:t>73ZX (1)</w:t>
            </w:r>
          </w:p>
        </w:tc>
        <w:tc>
          <w:tcPr>
            <w:tcW w:w="3709" w:type="dxa"/>
            <w:tcBorders>
              <w:top w:val="single" w:sz="4" w:space="0" w:color="C0C0C0"/>
              <w:left w:val="single" w:sz="4" w:space="0" w:color="C0C0C0"/>
              <w:bottom w:val="single" w:sz="4" w:space="0" w:color="C0C0C0"/>
              <w:right w:val="single" w:sz="4" w:space="0" w:color="C0C0C0"/>
            </w:tcBorders>
            <w:hideMark/>
          </w:tcPr>
          <w:p w14:paraId="70160E37" w14:textId="77777777" w:rsidR="000A0FDC" w:rsidRDefault="000A0FDC" w:rsidP="00F4474A">
            <w:pPr>
              <w:pStyle w:val="TableText10"/>
              <w:rPr>
                <w:color w:val="000000"/>
              </w:rPr>
            </w:pPr>
            <w:r>
              <w:rPr>
                <w:color w:val="000000"/>
              </w:rPr>
              <w:t>install or remove interlock if person not approved interlock installer</w:t>
            </w:r>
          </w:p>
        </w:tc>
        <w:tc>
          <w:tcPr>
            <w:tcW w:w="1344" w:type="dxa"/>
            <w:tcBorders>
              <w:top w:val="single" w:sz="4" w:space="0" w:color="C0C0C0"/>
              <w:left w:val="single" w:sz="4" w:space="0" w:color="C0C0C0"/>
              <w:bottom w:val="single" w:sz="4" w:space="0" w:color="C0C0C0"/>
              <w:right w:val="single" w:sz="4" w:space="0" w:color="C0C0C0"/>
            </w:tcBorders>
            <w:hideMark/>
          </w:tcPr>
          <w:p w14:paraId="192C540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4A0B802"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34BFFD4B" w14:textId="77777777" w:rsidR="000A0FDC" w:rsidRDefault="000A0FDC" w:rsidP="00F4474A">
            <w:pPr>
              <w:pStyle w:val="TableText10"/>
              <w:rPr>
                <w:color w:val="000000"/>
              </w:rPr>
            </w:pPr>
            <w:r>
              <w:rPr>
                <w:color w:val="000000"/>
              </w:rPr>
              <w:t>-</w:t>
            </w:r>
          </w:p>
        </w:tc>
      </w:tr>
      <w:tr w:rsidR="000A0FDC" w14:paraId="1172CA6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0067194" w14:textId="77777777" w:rsidR="000A0FDC" w:rsidRDefault="000A0FDC" w:rsidP="00F4474A">
            <w:pPr>
              <w:pStyle w:val="TableText10"/>
              <w:rPr>
                <w:color w:val="000000"/>
              </w:rPr>
            </w:pPr>
            <w:r>
              <w:rPr>
                <w:color w:val="000000"/>
              </w:rPr>
              <w:t>32</w:t>
            </w:r>
          </w:p>
        </w:tc>
        <w:tc>
          <w:tcPr>
            <w:tcW w:w="2380" w:type="dxa"/>
            <w:tcBorders>
              <w:top w:val="single" w:sz="4" w:space="0" w:color="C0C0C0"/>
              <w:left w:val="single" w:sz="4" w:space="0" w:color="C0C0C0"/>
              <w:bottom w:val="single" w:sz="4" w:space="0" w:color="C0C0C0"/>
              <w:right w:val="single" w:sz="4" w:space="0" w:color="C0C0C0"/>
            </w:tcBorders>
            <w:hideMark/>
          </w:tcPr>
          <w:p w14:paraId="424028FC" w14:textId="77777777" w:rsidR="000A0FDC" w:rsidRDefault="000A0FDC" w:rsidP="00F4474A">
            <w:pPr>
              <w:pStyle w:val="TableText10"/>
              <w:rPr>
                <w:color w:val="000000"/>
              </w:rPr>
            </w:pPr>
            <w:r>
              <w:rPr>
                <w:color w:val="000000"/>
              </w:rPr>
              <w:t>73ZY (1)</w:t>
            </w:r>
          </w:p>
        </w:tc>
        <w:tc>
          <w:tcPr>
            <w:tcW w:w="3709" w:type="dxa"/>
            <w:tcBorders>
              <w:top w:val="single" w:sz="4" w:space="0" w:color="C0C0C0"/>
              <w:left w:val="single" w:sz="4" w:space="0" w:color="C0C0C0"/>
              <w:bottom w:val="single" w:sz="4" w:space="0" w:color="C0C0C0"/>
              <w:right w:val="single" w:sz="4" w:space="0" w:color="C0C0C0"/>
            </w:tcBorders>
            <w:hideMark/>
          </w:tcPr>
          <w:p w14:paraId="32712CE1" w14:textId="77777777" w:rsidR="000A0FDC" w:rsidRDefault="000A0FDC" w:rsidP="00F4474A">
            <w:pPr>
              <w:pStyle w:val="TableText10"/>
              <w:rPr>
                <w:color w:val="000000"/>
              </w:rPr>
            </w:pPr>
            <w:r>
              <w:rPr>
                <w:color w:val="000000"/>
              </w:rPr>
              <w:t>carry out maintenance on, or inspect, fitted interlock if person not approved interlock service provider</w:t>
            </w:r>
          </w:p>
        </w:tc>
        <w:tc>
          <w:tcPr>
            <w:tcW w:w="1344" w:type="dxa"/>
            <w:tcBorders>
              <w:top w:val="single" w:sz="4" w:space="0" w:color="C0C0C0"/>
              <w:left w:val="single" w:sz="4" w:space="0" w:color="C0C0C0"/>
              <w:bottom w:val="single" w:sz="4" w:space="0" w:color="C0C0C0"/>
              <w:right w:val="single" w:sz="4" w:space="0" w:color="C0C0C0"/>
            </w:tcBorders>
            <w:hideMark/>
          </w:tcPr>
          <w:p w14:paraId="3AD38BB4"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0A35BAB" w14:textId="77777777" w:rsidR="000A0FDC" w:rsidRDefault="000A0FDC" w:rsidP="00F4474A">
            <w:pPr>
              <w:pStyle w:val="TableText10"/>
              <w:rPr>
                <w:color w:val="000000"/>
              </w:rPr>
            </w:pPr>
            <w:r>
              <w:rPr>
                <w:color w:val="000000"/>
              </w:rPr>
              <w:t>341</w:t>
            </w:r>
          </w:p>
        </w:tc>
        <w:tc>
          <w:tcPr>
            <w:tcW w:w="1189" w:type="dxa"/>
            <w:tcBorders>
              <w:top w:val="single" w:sz="4" w:space="0" w:color="C0C0C0"/>
              <w:left w:val="single" w:sz="4" w:space="0" w:color="C0C0C0"/>
              <w:bottom w:val="single" w:sz="4" w:space="0" w:color="C0C0C0"/>
              <w:right w:val="single" w:sz="4" w:space="0" w:color="C0C0C0"/>
            </w:tcBorders>
            <w:hideMark/>
          </w:tcPr>
          <w:p w14:paraId="7600A2CF" w14:textId="77777777" w:rsidR="000A0FDC" w:rsidRDefault="000A0FDC" w:rsidP="00F4474A">
            <w:pPr>
              <w:pStyle w:val="TableText10"/>
              <w:rPr>
                <w:color w:val="000000"/>
              </w:rPr>
            </w:pPr>
            <w:r>
              <w:rPr>
                <w:color w:val="000000"/>
              </w:rPr>
              <w:t>-</w:t>
            </w:r>
          </w:p>
        </w:tc>
      </w:tr>
      <w:tr w:rsidR="000A0FDC" w14:paraId="604AE67B"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BCC685F" w14:textId="77777777" w:rsidR="000A0FDC" w:rsidRDefault="000A0FDC" w:rsidP="00F4474A">
            <w:pPr>
              <w:pStyle w:val="TableText10"/>
              <w:rPr>
                <w:color w:val="000000"/>
              </w:rPr>
            </w:pPr>
            <w:r>
              <w:rPr>
                <w:color w:val="000000"/>
              </w:rPr>
              <w:t>33</w:t>
            </w:r>
          </w:p>
        </w:tc>
        <w:tc>
          <w:tcPr>
            <w:tcW w:w="2380" w:type="dxa"/>
            <w:tcBorders>
              <w:top w:val="single" w:sz="4" w:space="0" w:color="C0C0C0"/>
              <w:left w:val="single" w:sz="4" w:space="0" w:color="C0C0C0"/>
              <w:bottom w:val="single" w:sz="4" w:space="0" w:color="C0C0C0"/>
              <w:right w:val="single" w:sz="4" w:space="0" w:color="C0C0C0"/>
            </w:tcBorders>
            <w:hideMark/>
          </w:tcPr>
          <w:p w14:paraId="6BCD0E3A" w14:textId="77777777" w:rsidR="000A0FDC" w:rsidRDefault="000A0FDC" w:rsidP="00F4474A">
            <w:pPr>
              <w:pStyle w:val="TableText10"/>
              <w:rPr>
                <w:color w:val="000000"/>
              </w:rPr>
            </w:pPr>
            <w:r>
              <w:rPr>
                <w:color w:val="000000"/>
              </w:rPr>
              <w:t>73ZZA (1)</w:t>
            </w:r>
          </w:p>
        </w:tc>
        <w:tc>
          <w:tcPr>
            <w:tcW w:w="3709" w:type="dxa"/>
            <w:tcBorders>
              <w:top w:val="single" w:sz="4" w:space="0" w:color="C0C0C0"/>
              <w:left w:val="single" w:sz="4" w:space="0" w:color="C0C0C0"/>
              <w:bottom w:val="single" w:sz="4" w:space="0" w:color="C0C0C0"/>
              <w:right w:val="single" w:sz="4" w:space="0" w:color="C0C0C0"/>
            </w:tcBorders>
            <w:hideMark/>
          </w:tcPr>
          <w:p w14:paraId="34A7C1E1" w14:textId="77777777" w:rsidR="000A0FDC" w:rsidRDefault="000A0FDC" w:rsidP="00F4474A">
            <w:pPr>
              <w:pStyle w:val="TableText10"/>
              <w:rPr>
                <w:color w:val="000000"/>
              </w:rPr>
            </w:pPr>
            <w:r>
              <w:rPr>
                <w:color w:val="000000"/>
              </w:rPr>
              <w:t>tamper or otherwise interfere with fitted interlock</w:t>
            </w:r>
          </w:p>
        </w:tc>
        <w:tc>
          <w:tcPr>
            <w:tcW w:w="1344" w:type="dxa"/>
            <w:tcBorders>
              <w:top w:val="single" w:sz="4" w:space="0" w:color="C0C0C0"/>
              <w:left w:val="single" w:sz="4" w:space="0" w:color="C0C0C0"/>
              <w:bottom w:val="single" w:sz="4" w:space="0" w:color="C0C0C0"/>
              <w:right w:val="single" w:sz="4" w:space="0" w:color="C0C0C0"/>
            </w:tcBorders>
            <w:hideMark/>
          </w:tcPr>
          <w:p w14:paraId="22C5A37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31DC895" w14:textId="77777777" w:rsidR="000A0FDC" w:rsidRDefault="000A0FDC" w:rsidP="00F4474A">
            <w:pPr>
              <w:pStyle w:val="TableText10"/>
              <w:rPr>
                <w:color w:val="000000"/>
              </w:rPr>
            </w:pPr>
            <w:r>
              <w:rPr>
                <w:color w:val="000000"/>
              </w:rPr>
              <w:t>658</w:t>
            </w:r>
          </w:p>
        </w:tc>
        <w:tc>
          <w:tcPr>
            <w:tcW w:w="1189" w:type="dxa"/>
            <w:tcBorders>
              <w:top w:val="single" w:sz="4" w:space="0" w:color="C0C0C0"/>
              <w:left w:val="single" w:sz="4" w:space="0" w:color="C0C0C0"/>
              <w:bottom w:val="single" w:sz="4" w:space="0" w:color="C0C0C0"/>
              <w:right w:val="single" w:sz="4" w:space="0" w:color="C0C0C0"/>
            </w:tcBorders>
            <w:hideMark/>
          </w:tcPr>
          <w:p w14:paraId="78A4AB41" w14:textId="77777777" w:rsidR="000A0FDC" w:rsidRDefault="000A0FDC" w:rsidP="00F4474A">
            <w:pPr>
              <w:pStyle w:val="TableText10"/>
              <w:rPr>
                <w:color w:val="000000"/>
              </w:rPr>
            </w:pPr>
            <w:r>
              <w:rPr>
                <w:color w:val="000000"/>
              </w:rPr>
              <w:t>-</w:t>
            </w:r>
          </w:p>
        </w:tc>
      </w:tr>
      <w:tr w:rsidR="000A0FDC" w14:paraId="0E9EECA2"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478DEEA" w14:textId="77777777" w:rsidR="000A0FDC" w:rsidRDefault="000A0FDC" w:rsidP="00F4474A">
            <w:pPr>
              <w:pStyle w:val="TableText10"/>
              <w:rPr>
                <w:color w:val="000000"/>
              </w:rPr>
            </w:pPr>
            <w:r>
              <w:rPr>
                <w:color w:val="000000"/>
              </w:rPr>
              <w:t>34</w:t>
            </w:r>
          </w:p>
        </w:tc>
        <w:tc>
          <w:tcPr>
            <w:tcW w:w="2380" w:type="dxa"/>
            <w:tcBorders>
              <w:top w:val="single" w:sz="4" w:space="0" w:color="C0C0C0"/>
              <w:left w:val="single" w:sz="4" w:space="0" w:color="C0C0C0"/>
              <w:bottom w:val="single" w:sz="4" w:space="0" w:color="C0C0C0"/>
              <w:right w:val="single" w:sz="4" w:space="0" w:color="C0C0C0"/>
            </w:tcBorders>
            <w:hideMark/>
          </w:tcPr>
          <w:p w14:paraId="1C0C95DF" w14:textId="77777777" w:rsidR="000A0FDC" w:rsidRDefault="000A0FDC" w:rsidP="00F4474A">
            <w:pPr>
              <w:pStyle w:val="TableText10"/>
              <w:rPr>
                <w:color w:val="000000"/>
              </w:rPr>
            </w:pPr>
            <w:r>
              <w:rPr>
                <w:color w:val="000000"/>
              </w:rPr>
              <w:t>73ZZB (1)</w:t>
            </w:r>
          </w:p>
        </w:tc>
        <w:tc>
          <w:tcPr>
            <w:tcW w:w="3709" w:type="dxa"/>
            <w:tcBorders>
              <w:top w:val="single" w:sz="4" w:space="0" w:color="C0C0C0"/>
              <w:left w:val="single" w:sz="4" w:space="0" w:color="C0C0C0"/>
              <w:bottom w:val="single" w:sz="4" w:space="0" w:color="C0C0C0"/>
              <w:right w:val="single" w:sz="4" w:space="0" w:color="C0C0C0"/>
            </w:tcBorders>
            <w:hideMark/>
          </w:tcPr>
          <w:p w14:paraId="29DE3DD7" w14:textId="77777777" w:rsidR="000A0FDC" w:rsidRDefault="000A0FDC" w:rsidP="00F4474A">
            <w:pPr>
              <w:pStyle w:val="TableText10"/>
              <w:rPr>
                <w:color w:val="000000"/>
              </w:rPr>
            </w:pPr>
            <w:r>
              <w:rPr>
                <w:color w:val="000000"/>
              </w:rPr>
              <w:t>approved interlock installer or approved interlock service provider failing to notify authority within 7 days after becoming aware fitted interlock has been tampered or otherwise interfered with</w:t>
            </w:r>
          </w:p>
        </w:tc>
        <w:tc>
          <w:tcPr>
            <w:tcW w:w="1344" w:type="dxa"/>
            <w:tcBorders>
              <w:top w:val="single" w:sz="4" w:space="0" w:color="C0C0C0"/>
              <w:left w:val="single" w:sz="4" w:space="0" w:color="C0C0C0"/>
              <w:bottom w:val="single" w:sz="4" w:space="0" w:color="C0C0C0"/>
              <w:right w:val="single" w:sz="4" w:space="0" w:color="C0C0C0"/>
            </w:tcBorders>
            <w:hideMark/>
          </w:tcPr>
          <w:p w14:paraId="4DF732E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F69956D" w14:textId="77777777" w:rsidR="000A0FDC" w:rsidRDefault="000A0FDC" w:rsidP="00F4474A">
            <w:pPr>
              <w:pStyle w:val="TableText10"/>
              <w:rPr>
                <w:color w:val="000000"/>
              </w:rPr>
            </w:pPr>
            <w:r>
              <w:rPr>
                <w:color w:val="000000"/>
              </w:rPr>
              <w:t>506</w:t>
            </w:r>
          </w:p>
        </w:tc>
        <w:tc>
          <w:tcPr>
            <w:tcW w:w="1189" w:type="dxa"/>
            <w:tcBorders>
              <w:top w:val="single" w:sz="4" w:space="0" w:color="C0C0C0"/>
              <w:left w:val="single" w:sz="4" w:space="0" w:color="C0C0C0"/>
              <w:bottom w:val="single" w:sz="4" w:space="0" w:color="C0C0C0"/>
              <w:right w:val="single" w:sz="4" w:space="0" w:color="C0C0C0"/>
            </w:tcBorders>
            <w:hideMark/>
          </w:tcPr>
          <w:p w14:paraId="30963C95" w14:textId="77777777" w:rsidR="000A0FDC" w:rsidRDefault="000A0FDC" w:rsidP="00F4474A">
            <w:pPr>
              <w:pStyle w:val="TableText10"/>
              <w:rPr>
                <w:color w:val="000000"/>
              </w:rPr>
            </w:pPr>
            <w:r>
              <w:rPr>
                <w:color w:val="000000"/>
              </w:rPr>
              <w:t>-</w:t>
            </w:r>
          </w:p>
        </w:tc>
      </w:tr>
      <w:tr w:rsidR="000A0FDC" w14:paraId="13BC28B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1E8C7CA" w14:textId="77777777" w:rsidR="000A0FDC" w:rsidRDefault="000A0FDC" w:rsidP="00F4474A">
            <w:pPr>
              <w:pStyle w:val="TableText10"/>
              <w:rPr>
                <w:color w:val="000000"/>
              </w:rPr>
            </w:pPr>
            <w:r>
              <w:rPr>
                <w:color w:val="000000"/>
              </w:rPr>
              <w:t>35</w:t>
            </w:r>
          </w:p>
        </w:tc>
        <w:tc>
          <w:tcPr>
            <w:tcW w:w="2380" w:type="dxa"/>
            <w:tcBorders>
              <w:top w:val="single" w:sz="4" w:space="0" w:color="C0C0C0"/>
              <w:left w:val="single" w:sz="4" w:space="0" w:color="C0C0C0"/>
              <w:bottom w:val="single" w:sz="4" w:space="0" w:color="C0C0C0"/>
              <w:right w:val="single" w:sz="4" w:space="0" w:color="C0C0C0"/>
            </w:tcBorders>
            <w:hideMark/>
          </w:tcPr>
          <w:p w14:paraId="5A45480E" w14:textId="77777777" w:rsidR="000A0FDC" w:rsidRDefault="000A0FDC" w:rsidP="00F4474A">
            <w:pPr>
              <w:pStyle w:val="TableText10"/>
              <w:rPr>
                <w:color w:val="000000"/>
              </w:rPr>
            </w:pPr>
            <w:r>
              <w:rPr>
                <w:color w:val="000000"/>
              </w:rPr>
              <w:t>74 (1)</w:t>
            </w:r>
          </w:p>
        </w:tc>
        <w:tc>
          <w:tcPr>
            <w:tcW w:w="3709" w:type="dxa"/>
            <w:tcBorders>
              <w:top w:val="single" w:sz="4" w:space="0" w:color="C0C0C0"/>
              <w:left w:val="single" w:sz="4" w:space="0" w:color="C0C0C0"/>
              <w:bottom w:val="single" w:sz="4" w:space="0" w:color="C0C0C0"/>
              <w:right w:val="single" w:sz="4" w:space="0" w:color="C0C0C0"/>
            </w:tcBorders>
            <w:hideMark/>
          </w:tcPr>
          <w:p w14:paraId="2EEA195B" w14:textId="77777777" w:rsidR="000A0FDC" w:rsidRDefault="000A0FDC" w:rsidP="00F4474A">
            <w:pPr>
              <w:pStyle w:val="TableText10"/>
              <w:rPr>
                <w:color w:val="000000"/>
              </w:rPr>
            </w:pPr>
            <w:r>
              <w:rPr>
                <w:color w:val="000000"/>
              </w:rPr>
              <w:t>not apply as required for replacement driver licence after change of name</w:t>
            </w:r>
          </w:p>
        </w:tc>
        <w:tc>
          <w:tcPr>
            <w:tcW w:w="1344" w:type="dxa"/>
            <w:tcBorders>
              <w:top w:val="single" w:sz="4" w:space="0" w:color="C0C0C0"/>
              <w:left w:val="single" w:sz="4" w:space="0" w:color="C0C0C0"/>
              <w:bottom w:val="single" w:sz="4" w:space="0" w:color="C0C0C0"/>
              <w:right w:val="single" w:sz="4" w:space="0" w:color="C0C0C0"/>
            </w:tcBorders>
            <w:hideMark/>
          </w:tcPr>
          <w:p w14:paraId="65DB817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103728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C4E5267" w14:textId="77777777" w:rsidR="000A0FDC" w:rsidRDefault="000A0FDC" w:rsidP="00F4474A">
            <w:pPr>
              <w:pStyle w:val="TableText10"/>
              <w:rPr>
                <w:color w:val="000000"/>
              </w:rPr>
            </w:pPr>
            <w:r>
              <w:rPr>
                <w:color w:val="000000"/>
              </w:rPr>
              <w:t>-</w:t>
            </w:r>
          </w:p>
        </w:tc>
      </w:tr>
      <w:tr w:rsidR="000A0FDC" w14:paraId="0BE70FF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471B7BD" w14:textId="77777777" w:rsidR="000A0FDC" w:rsidRDefault="000A0FDC" w:rsidP="00F4474A">
            <w:pPr>
              <w:pStyle w:val="TableText10"/>
              <w:rPr>
                <w:color w:val="000000"/>
              </w:rPr>
            </w:pPr>
            <w:r>
              <w:rPr>
                <w:color w:val="000000"/>
              </w:rPr>
              <w:t>36</w:t>
            </w:r>
          </w:p>
        </w:tc>
        <w:tc>
          <w:tcPr>
            <w:tcW w:w="2380" w:type="dxa"/>
            <w:tcBorders>
              <w:top w:val="single" w:sz="4" w:space="0" w:color="C0C0C0"/>
              <w:left w:val="single" w:sz="4" w:space="0" w:color="C0C0C0"/>
              <w:bottom w:val="single" w:sz="4" w:space="0" w:color="C0C0C0"/>
              <w:right w:val="single" w:sz="4" w:space="0" w:color="C0C0C0"/>
            </w:tcBorders>
            <w:hideMark/>
          </w:tcPr>
          <w:p w14:paraId="09A2924C" w14:textId="77777777" w:rsidR="000A0FDC" w:rsidRDefault="000A0FDC" w:rsidP="00F4474A">
            <w:pPr>
              <w:pStyle w:val="TableText10"/>
              <w:rPr>
                <w:color w:val="000000"/>
              </w:rPr>
            </w:pPr>
            <w:r>
              <w:rPr>
                <w:color w:val="000000"/>
              </w:rPr>
              <w:t>74 (2) (a)</w:t>
            </w:r>
          </w:p>
        </w:tc>
        <w:tc>
          <w:tcPr>
            <w:tcW w:w="3709" w:type="dxa"/>
            <w:tcBorders>
              <w:top w:val="single" w:sz="4" w:space="0" w:color="C0C0C0"/>
              <w:left w:val="single" w:sz="4" w:space="0" w:color="C0C0C0"/>
              <w:bottom w:val="single" w:sz="4" w:space="0" w:color="C0C0C0"/>
              <w:right w:val="single" w:sz="4" w:space="0" w:color="C0C0C0"/>
            </w:tcBorders>
            <w:hideMark/>
          </w:tcPr>
          <w:p w14:paraId="3CD32FC6" w14:textId="77777777" w:rsidR="000A0FDC" w:rsidRDefault="000A0FDC" w:rsidP="00F4474A">
            <w:pPr>
              <w:pStyle w:val="TableText10"/>
              <w:rPr>
                <w:color w:val="000000"/>
              </w:rPr>
            </w:pPr>
            <w:r>
              <w:rPr>
                <w:color w:val="000000"/>
              </w:rPr>
              <w:t>not tell authority orally about change to home address/address for service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CDC8152"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259D7B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BB578C6" w14:textId="77777777" w:rsidR="000A0FDC" w:rsidRDefault="000A0FDC" w:rsidP="00F4474A">
            <w:pPr>
              <w:pStyle w:val="TableText10"/>
              <w:rPr>
                <w:color w:val="000000"/>
              </w:rPr>
            </w:pPr>
            <w:r>
              <w:rPr>
                <w:color w:val="000000"/>
              </w:rPr>
              <w:t>-</w:t>
            </w:r>
          </w:p>
        </w:tc>
      </w:tr>
      <w:tr w:rsidR="000A0FDC" w14:paraId="3C338F22"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A5D0F0A" w14:textId="77777777" w:rsidR="000A0FDC" w:rsidRDefault="000A0FDC" w:rsidP="00F4474A">
            <w:pPr>
              <w:pStyle w:val="TableText10"/>
              <w:rPr>
                <w:color w:val="000000"/>
              </w:rPr>
            </w:pPr>
            <w:r>
              <w:rPr>
                <w:color w:val="000000"/>
              </w:rPr>
              <w:t>37</w:t>
            </w:r>
          </w:p>
        </w:tc>
        <w:tc>
          <w:tcPr>
            <w:tcW w:w="2380" w:type="dxa"/>
            <w:tcBorders>
              <w:top w:val="single" w:sz="4" w:space="0" w:color="C0C0C0"/>
              <w:left w:val="single" w:sz="4" w:space="0" w:color="C0C0C0"/>
              <w:bottom w:val="single" w:sz="4" w:space="0" w:color="C0C0C0"/>
              <w:right w:val="single" w:sz="4" w:space="0" w:color="C0C0C0"/>
            </w:tcBorders>
            <w:hideMark/>
          </w:tcPr>
          <w:p w14:paraId="1F16B9F8" w14:textId="77777777" w:rsidR="000A0FDC" w:rsidRDefault="000A0FDC" w:rsidP="00F4474A">
            <w:pPr>
              <w:pStyle w:val="TableText10"/>
              <w:rPr>
                <w:color w:val="000000"/>
              </w:rPr>
            </w:pPr>
            <w:r>
              <w:rPr>
                <w:color w:val="000000"/>
              </w:rPr>
              <w:t>74 (2) (b)</w:t>
            </w:r>
          </w:p>
        </w:tc>
        <w:tc>
          <w:tcPr>
            <w:tcW w:w="3709" w:type="dxa"/>
            <w:tcBorders>
              <w:top w:val="single" w:sz="4" w:space="0" w:color="C0C0C0"/>
              <w:left w:val="single" w:sz="4" w:space="0" w:color="C0C0C0"/>
              <w:bottom w:val="single" w:sz="4" w:space="0" w:color="C0C0C0"/>
              <w:right w:val="single" w:sz="4" w:space="0" w:color="C0C0C0"/>
            </w:tcBorders>
            <w:hideMark/>
          </w:tcPr>
          <w:p w14:paraId="45E90F93" w14:textId="77777777" w:rsidR="000A0FDC" w:rsidRDefault="000A0FDC" w:rsidP="00F4474A">
            <w:pPr>
              <w:pStyle w:val="TableText10"/>
              <w:rPr>
                <w:color w:val="000000"/>
              </w:rPr>
            </w:pPr>
            <w:r>
              <w:rPr>
                <w:color w:val="000000"/>
              </w:rPr>
              <w:t>not tell authority in writing about change to home address/address for service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90741E3"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46775FE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CA62057" w14:textId="77777777" w:rsidR="000A0FDC" w:rsidRDefault="000A0FDC" w:rsidP="00F4474A">
            <w:pPr>
              <w:pStyle w:val="TableText10"/>
              <w:rPr>
                <w:color w:val="000000"/>
              </w:rPr>
            </w:pPr>
            <w:r>
              <w:rPr>
                <w:color w:val="000000"/>
              </w:rPr>
              <w:t>-</w:t>
            </w:r>
          </w:p>
        </w:tc>
      </w:tr>
      <w:tr w:rsidR="000A0FDC" w14:paraId="635C43EA"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2106E9FD" w14:textId="77777777" w:rsidR="000A0FDC" w:rsidRDefault="000A0FDC" w:rsidP="00F4474A">
            <w:pPr>
              <w:pStyle w:val="TableText10"/>
              <w:rPr>
                <w:color w:val="000000"/>
              </w:rPr>
            </w:pPr>
            <w:r>
              <w:rPr>
                <w:color w:val="000000"/>
              </w:rPr>
              <w:t>38</w:t>
            </w:r>
          </w:p>
        </w:tc>
        <w:tc>
          <w:tcPr>
            <w:tcW w:w="2380" w:type="dxa"/>
            <w:tcBorders>
              <w:top w:val="single" w:sz="4" w:space="0" w:color="C0C0C0"/>
              <w:left w:val="single" w:sz="4" w:space="0" w:color="C0C0C0"/>
              <w:bottom w:val="single" w:sz="4" w:space="0" w:color="C0C0C0"/>
              <w:right w:val="single" w:sz="4" w:space="0" w:color="C0C0C0"/>
            </w:tcBorders>
            <w:hideMark/>
          </w:tcPr>
          <w:p w14:paraId="214B5233" w14:textId="77777777" w:rsidR="000A0FDC" w:rsidRDefault="000A0FDC" w:rsidP="00F4474A">
            <w:pPr>
              <w:pStyle w:val="TableText10"/>
              <w:rPr>
                <w:color w:val="000000"/>
              </w:rPr>
            </w:pPr>
            <w:r>
              <w:rPr>
                <w:color w:val="000000"/>
              </w:rPr>
              <w:t>75 (1)</w:t>
            </w:r>
          </w:p>
        </w:tc>
        <w:tc>
          <w:tcPr>
            <w:tcW w:w="3709" w:type="dxa"/>
            <w:tcBorders>
              <w:top w:val="single" w:sz="4" w:space="0" w:color="C0C0C0"/>
              <w:left w:val="single" w:sz="4" w:space="0" w:color="C0C0C0"/>
              <w:bottom w:val="single" w:sz="4" w:space="0" w:color="C0C0C0"/>
              <w:right w:val="single" w:sz="4" w:space="0" w:color="C0C0C0"/>
            </w:tcBorders>
            <w:hideMark/>
          </w:tcPr>
          <w:p w14:paraId="619D2659" w14:textId="77777777" w:rsidR="000A0FDC" w:rsidRDefault="000A0FDC" w:rsidP="00F4474A">
            <w:pPr>
              <w:pStyle w:val="TableText10"/>
              <w:rPr>
                <w:color w:val="000000"/>
              </w:rPr>
            </w:pPr>
            <w:r>
              <w:rPr>
                <w:color w:val="000000"/>
              </w:rPr>
              <w:t>not apply as required for replacement for damaged/lost/stolen/destroyed driver licence/public vehicle driver authority card</w:t>
            </w:r>
          </w:p>
        </w:tc>
        <w:tc>
          <w:tcPr>
            <w:tcW w:w="1344" w:type="dxa"/>
            <w:tcBorders>
              <w:top w:val="single" w:sz="4" w:space="0" w:color="C0C0C0"/>
              <w:left w:val="single" w:sz="4" w:space="0" w:color="C0C0C0"/>
              <w:bottom w:val="single" w:sz="4" w:space="0" w:color="C0C0C0"/>
              <w:right w:val="single" w:sz="4" w:space="0" w:color="C0C0C0"/>
            </w:tcBorders>
            <w:hideMark/>
          </w:tcPr>
          <w:p w14:paraId="64D50A88"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C01FA5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2ECD961" w14:textId="77777777" w:rsidR="000A0FDC" w:rsidRDefault="000A0FDC" w:rsidP="00F4474A">
            <w:pPr>
              <w:pStyle w:val="TableText10"/>
              <w:rPr>
                <w:color w:val="000000"/>
              </w:rPr>
            </w:pPr>
            <w:r>
              <w:rPr>
                <w:color w:val="000000"/>
              </w:rPr>
              <w:t>-</w:t>
            </w:r>
          </w:p>
        </w:tc>
      </w:tr>
      <w:tr w:rsidR="000A0FDC" w14:paraId="077BACFA" w14:textId="77777777" w:rsidTr="00F4474A">
        <w:trPr>
          <w:cantSplit/>
        </w:trPr>
        <w:tc>
          <w:tcPr>
            <w:tcW w:w="1204" w:type="dxa"/>
            <w:tcBorders>
              <w:top w:val="single" w:sz="4" w:space="0" w:color="C0C0C0"/>
              <w:left w:val="single" w:sz="4" w:space="0" w:color="C0C0C0"/>
              <w:bottom w:val="nil"/>
              <w:right w:val="single" w:sz="4" w:space="0" w:color="C0C0C0"/>
            </w:tcBorders>
            <w:hideMark/>
          </w:tcPr>
          <w:p w14:paraId="65A65481" w14:textId="77777777" w:rsidR="000A0FDC" w:rsidRDefault="000A0FDC" w:rsidP="00F4474A">
            <w:pPr>
              <w:pStyle w:val="TableText10"/>
              <w:rPr>
                <w:color w:val="000000"/>
              </w:rPr>
            </w:pPr>
            <w:r>
              <w:rPr>
                <w:color w:val="000000"/>
              </w:rPr>
              <w:t>39</w:t>
            </w:r>
          </w:p>
        </w:tc>
        <w:tc>
          <w:tcPr>
            <w:tcW w:w="2380" w:type="dxa"/>
            <w:tcBorders>
              <w:top w:val="single" w:sz="4" w:space="0" w:color="C0C0C0"/>
              <w:left w:val="single" w:sz="4" w:space="0" w:color="C0C0C0"/>
              <w:bottom w:val="nil"/>
              <w:right w:val="single" w:sz="4" w:space="0" w:color="C0C0C0"/>
            </w:tcBorders>
            <w:hideMark/>
          </w:tcPr>
          <w:p w14:paraId="3904B34D" w14:textId="77777777" w:rsidR="000A0FDC" w:rsidRDefault="000A0FDC" w:rsidP="00F4474A">
            <w:pPr>
              <w:pStyle w:val="TableText10"/>
              <w:rPr>
                <w:color w:val="000000"/>
              </w:rPr>
            </w:pPr>
            <w:r>
              <w:rPr>
                <w:color w:val="000000"/>
              </w:rPr>
              <w:t>76 (4)</w:t>
            </w:r>
          </w:p>
        </w:tc>
        <w:tc>
          <w:tcPr>
            <w:tcW w:w="3709" w:type="dxa"/>
            <w:tcBorders>
              <w:top w:val="single" w:sz="4" w:space="0" w:color="C0C0C0"/>
              <w:left w:val="single" w:sz="4" w:space="0" w:color="C0C0C0"/>
              <w:bottom w:val="nil"/>
              <w:right w:val="single" w:sz="4" w:space="0" w:color="C0C0C0"/>
            </w:tcBorders>
          </w:tcPr>
          <w:p w14:paraId="045F7408" w14:textId="77777777" w:rsidR="000A0FDC" w:rsidRDefault="000A0FDC" w:rsidP="00F4474A">
            <w:pPr>
              <w:pStyle w:val="TableText10"/>
              <w:rPr>
                <w:color w:val="000000"/>
              </w:rPr>
            </w:pPr>
          </w:p>
        </w:tc>
        <w:tc>
          <w:tcPr>
            <w:tcW w:w="1344" w:type="dxa"/>
            <w:tcBorders>
              <w:top w:val="single" w:sz="4" w:space="0" w:color="C0C0C0"/>
              <w:left w:val="single" w:sz="4" w:space="0" w:color="C0C0C0"/>
              <w:bottom w:val="nil"/>
              <w:right w:val="single" w:sz="4" w:space="0" w:color="C0C0C0"/>
            </w:tcBorders>
          </w:tcPr>
          <w:p w14:paraId="5CF30F53" w14:textId="77777777" w:rsidR="000A0FDC" w:rsidRDefault="000A0FDC" w:rsidP="00F4474A">
            <w:pPr>
              <w:pStyle w:val="TableText10"/>
              <w:rPr>
                <w:color w:val="000000"/>
              </w:rPr>
            </w:pPr>
          </w:p>
        </w:tc>
        <w:tc>
          <w:tcPr>
            <w:tcW w:w="1568" w:type="dxa"/>
            <w:tcBorders>
              <w:top w:val="single" w:sz="4" w:space="0" w:color="C0C0C0"/>
              <w:left w:val="single" w:sz="4" w:space="0" w:color="C0C0C0"/>
              <w:bottom w:val="nil"/>
              <w:right w:val="single" w:sz="4" w:space="0" w:color="C0C0C0"/>
            </w:tcBorders>
            <w:hideMark/>
          </w:tcPr>
          <w:p w14:paraId="739FDABC"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56975A9A" w14:textId="77777777" w:rsidR="000A0FDC" w:rsidRDefault="000A0FDC" w:rsidP="00F4474A">
            <w:pPr>
              <w:pStyle w:val="TableText10"/>
              <w:rPr>
                <w:color w:val="000000"/>
              </w:rPr>
            </w:pPr>
          </w:p>
        </w:tc>
      </w:tr>
      <w:tr w:rsidR="000A0FDC" w14:paraId="3BF09C67" w14:textId="77777777" w:rsidTr="00F4474A">
        <w:trPr>
          <w:cantSplit/>
        </w:trPr>
        <w:tc>
          <w:tcPr>
            <w:tcW w:w="1204" w:type="dxa"/>
            <w:tcBorders>
              <w:top w:val="nil"/>
              <w:left w:val="single" w:sz="4" w:space="0" w:color="C0C0C0"/>
              <w:bottom w:val="nil"/>
              <w:right w:val="single" w:sz="4" w:space="0" w:color="C0C0C0"/>
            </w:tcBorders>
            <w:hideMark/>
          </w:tcPr>
          <w:p w14:paraId="2EA79CEE" w14:textId="77777777" w:rsidR="000A0FDC" w:rsidRDefault="000A0FDC" w:rsidP="00F4474A">
            <w:pPr>
              <w:pStyle w:val="TableText10"/>
              <w:rPr>
                <w:color w:val="000000"/>
              </w:rPr>
            </w:pPr>
            <w:r>
              <w:rPr>
                <w:color w:val="000000"/>
              </w:rPr>
              <w:t>39.1</w:t>
            </w:r>
          </w:p>
        </w:tc>
        <w:tc>
          <w:tcPr>
            <w:tcW w:w="2380" w:type="dxa"/>
            <w:tcBorders>
              <w:top w:val="nil"/>
              <w:left w:val="single" w:sz="4" w:space="0" w:color="C0C0C0"/>
              <w:bottom w:val="nil"/>
              <w:right w:val="single" w:sz="4" w:space="0" w:color="C0C0C0"/>
            </w:tcBorders>
            <w:hideMark/>
          </w:tcPr>
          <w:p w14:paraId="6F3C337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notice under 76 (1)</w:t>
            </w:r>
          </w:p>
        </w:tc>
        <w:tc>
          <w:tcPr>
            <w:tcW w:w="3709" w:type="dxa"/>
            <w:tcBorders>
              <w:top w:val="nil"/>
              <w:left w:val="single" w:sz="4" w:space="0" w:color="C0C0C0"/>
              <w:bottom w:val="nil"/>
              <w:right w:val="single" w:sz="4" w:space="0" w:color="C0C0C0"/>
            </w:tcBorders>
            <w:hideMark/>
          </w:tcPr>
          <w:p w14:paraId="738E8636" w14:textId="77777777" w:rsidR="000A0FDC" w:rsidRDefault="000A0FDC" w:rsidP="00F4474A">
            <w:pPr>
              <w:pStyle w:val="TableText10"/>
              <w:rPr>
                <w:color w:val="000000"/>
              </w:rPr>
            </w:pPr>
            <w:r>
              <w:rPr>
                <w:color w:val="000000"/>
              </w:rPr>
              <w:t>not return as required driver licence suspended/cancelled under ACT law</w:t>
            </w:r>
          </w:p>
        </w:tc>
        <w:tc>
          <w:tcPr>
            <w:tcW w:w="1344" w:type="dxa"/>
            <w:tcBorders>
              <w:top w:val="nil"/>
              <w:left w:val="single" w:sz="4" w:space="0" w:color="C0C0C0"/>
              <w:bottom w:val="nil"/>
              <w:right w:val="single" w:sz="4" w:space="0" w:color="C0C0C0"/>
            </w:tcBorders>
            <w:hideMark/>
          </w:tcPr>
          <w:p w14:paraId="3DBFB1BD"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7E127DB1"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266CEDEE" w14:textId="77777777" w:rsidR="000A0FDC" w:rsidRDefault="000A0FDC" w:rsidP="00F4474A">
            <w:pPr>
              <w:pStyle w:val="TableText10"/>
              <w:rPr>
                <w:color w:val="000000"/>
              </w:rPr>
            </w:pPr>
            <w:r>
              <w:rPr>
                <w:color w:val="000000"/>
              </w:rPr>
              <w:t>-</w:t>
            </w:r>
          </w:p>
        </w:tc>
      </w:tr>
      <w:tr w:rsidR="000A0FDC" w14:paraId="7BFBBCA4" w14:textId="77777777" w:rsidTr="00F4474A">
        <w:trPr>
          <w:cantSplit/>
        </w:trPr>
        <w:tc>
          <w:tcPr>
            <w:tcW w:w="1204" w:type="dxa"/>
            <w:tcBorders>
              <w:top w:val="nil"/>
              <w:left w:val="single" w:sz="4" w:space="0" w:color="C0C0C0"/>
              <w:bottom w:val="single" w:sz="4" w:space="0" w:color="C0C0C0"/>
              <w:right w:val="single" w:sz="4" w:space="0" w:color="C0C0C0"/>
            </w:tcBorders>
            <w:hideMark/>
          </w:tcPr>
          <w:p w14:paraId="18ACE633" w14:textId="77777777" w:rsidR="000A0FDC" w:rsidRDefault="000A0FDC" w:rsidP="00F4474A">
            <w:pPr>
              <w:pStyle w:val="TableText10"/>
              <w:rPr>
                <w:color w:val="000000"/>
              </w:rPr>
            </w:pPr>
            <w:r>
              <w:rPr>
                <w:color w:val="000000"/>
              </w:rPr>
              <w:t>39.2</w:t>
            </w:r>
          </w:p>
        </w:tc>
        <w:tc>
          <w:tcPr>
            <w:tcW w:w="2380" w:type="dxa"/>
            <w:tcBorders>
              <w:top w:val="nil"/>
              <w:left w:val="single" w:sz="4" w:space="0" w:color="C0C0C0"/>
              <w:bottom w:val="single" w:sz="4" w:space="0" w:color="C0C0C0"/>
              <w:right w:val="single" w:sz="4" w:space="0" w:color="C0C0C0"/>
            </w:tcBorders>
            <w:hideMark/>
          </w:tcPr>
          <w:p w14:paraId="3C07F0A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notice under 76 (2)</w:t>
            </w:r>
          </w:p>
        </w:tc>
        <w:tc>
          <w:tcPr>
            <w:tcW w:w="3709" w:type="dxa"/>
            <w:tcBorders>
              <w:top w:val="nil"/>
              <w:left w:val="single" w:sz="4" w:space="0" w:color="C0C0C0"/>
              <w:bottom w:val="single" w:sz="4" w:space="0" w:color="C0C0C0"/>
              <w:right w:val="single" w:sz="4" w:space="0" w:color="C0C0C0"/>
            </w:tcBorders>
            <w:hideMark/>
          </w:tcPr>
          <w:p w14:paraId="17A7B3AC" w14:textId="77777777" w:rsidR="000A0FDC" w:rsidRDefault="000A0FDC" w:rsidP="00F4474A">
            <w:pPr>
              <w:pStyle w:val="TableText10"/>
              <w:rPr>
                <w:color w:val="000000"/>
              </w:rPr>
            </w:pPr>
            <w:r>
              <w:rPr>
                <w:color w:val="000000"/>
              </w:rPr>
              <w:t>not return as required driver licence about to be suspended/cancelled under ACT law</w:t>
            </w:r>
          </w:p>
        </w:tc>
        <w:tc>
          <w:tcPr>
            <w:tcW w:w="1344" w:type="dxa"/>
            <w:tcBorders>
              <w:top w:val="nil"/>
              <w:left w:val="single" w:sz="4" w:space="0" w:color="C0C0C0"/>
              <w:bottom w:val="single" w:sz="4" w:space="0" w:color="C0C0C0"/>
              <w:right w:val="single" w:sz="4" w:space="0" w:color="C0C0C0"/>
            </w:tcBorders>
            <w:hideMark/>
          </w:tcPr>
          <w:p w14:paraId="17A49D23"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212CFE6A"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single" w:sz="4" w:space="0" w:color="C0C0C0"/>
              <w:right w:val="single" w:sz="4" w:space="0" w:color="C0C0C0"/>
            </w:tcBorders>
            <w:hideMark/>
          </w:tcPr>
          <w:p w14:paraId="5628F2E9" w14:textId="77777777" w:rsidR="000A0FDC" w:rsidRDefault="000A0FDC" w:rsidP="00F4474A">
            <w:pPr>
              <w:pStyle w:val="TableText10"/>
              <w:rPr>
                <w:color w:val="000000"/>
              </w:rPr>
            </w:pPr>
            <w:r>
              <w:rPr>
                <w:color w:val="000000"/>
              </w:rPr>
              <w:t>-</w:t>
            </w:r>
          </w:p>
        </w:tc>
      </w:tr>
      <w:tr w:rsidR="000A0FDC" w14:paraId="3BD7AB63"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380E448" w14:textId="77777777" w:rsidR="000A0FDC" w:rsidRDefault="000A0FDC" w:rsidP="00F4474A">
            <w:pPr>
              <w:pStyle w:val="TableText10"/>
              <w:rPr>
                <w:color w:val="000000"/>
              </w:rPr>
            </w:pPr>
            <w:r>
              <w:rPr>
                <w:color w:val="000000"/>
              </w:rPr>
              <w:t>40</w:t>
            </w:r>
          </w:p>
        </w:tc>
        <w:tc>
          <w:tcPr>
            <w:tcW w:w="2380" w:type="dxa"/>
            <w:tcBorders>
              <w:top w:val="single" w:sz="4" w:space="0" w:color="C0C0C0"/>
              <w:left w:val="single" w:sz="4" w:space="0" w:color="C0C0C0"/>
              <w:bottom w:val="single" w:sz="4" w:space="0" w:color="C0C0C0"/>
              <w:right w:val="single" w:sz="4" w:space="0" w:color="C0C0C0"/>
            </w:tcBorders>
            <w:hideMark/>
          </w:tcPr>
          <w:p w14:paraId="02C245A6" w14:textId="77777777" w:rsidR="000A0FDC" w:rsidRDefault="000A0FDC" w:rsidP="00F4474A">
            <w:pPr>
              <w:pStyle w:val="TableText10"/>
              <w:rPr>
                <w:color w:val="000000"/>
              </w:rPr>
            </w:pPr>
            <w:r>
              <w:rPr>
                <w:color w:val="000000"/>
              </w:rPr>
              <w:t>77 (1)</w:t>
            </w:r>
          </w:p>
        </w:tc>
        <w:tc>
          <w:tcPr>
            <w:tcW w:w="3709" w:type="dxa"/>
            <w:tcBorders>
              <w:top w:val="single" w:sz="4" w:space="0" w:color="C0C0C0"/>
              <w:left w:val="single" w:sz="4" w:space="0" w:color="C0C0C0"/>
              <w:bottom w:val="single" w:sz="4" w:space="0" w:color="C0C0C0"/>
              <w:right w:val="single" w:sz="4" w:space="0" w:color="C0C0C0"/>
            </w:tcBorders>
            <w:hideMark/>
          </w:tcPr>
          <w:p w14:paraId="71F69A36" w14:textId="77777777" w:rsidR="000A0FDC" w:rsidRDefault="000A0FDC" w:rsidP="00F4474A">
            <w:pPr>
              <w:pStyle w:val="TableText10"/>
              <w:rPr>
                <w:color w:val="000000"/>
              </w:rPr>
            </w:pPr>
            <w:r>
              <w:rPr>
                <w:color w:val="000000"/>
              </w:rPr>
              <w:t>drive while impaired by illness/injury/ incapacity/effects of treatment</w:t>
            </w:r>
          </w:p>
        </w:tc>
        <w:tc>
          <w:tcPr>
            <w:tcW w:w="1344" w:type="dxa"/>
            <w:tcBorders>
              <w:top w:val="single" w:sz="4" w:space="0" w:color="C0C0C0"/>
              <w:left w:val="single" w:sz="4" w:space="0" w:color="C0C0C0"/>
              <w:bottom w:val="single" w:sz="4" w:space="0" w:color="C0C0C0"/>
              <w:right w:val="single" w:sz="4" w:space="0" w:color="C0C0C0"/>
            </w:tcBorders>
            <w:hideMark/>
          </w:tcPr>
          <w:p w14:paraId="1C871091"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4935A5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3FCFF37" w14:textId="77777777" w:rsidR="000A0FDC" w:rsidRDefault="000A0FDC" w:rsidP="00F4474A">
            <w:pPr>
              <w:pStyle w:val="TableText10"/>
              <w:rPr>
                <w:color w:val="000000"/>
              </w:rPr>
            </w:pPr>
            <w:r>
              <w:rPr>
                <w:color w:val="000000"/>
              </w:rPr>
              <w:t>-</w:t>
            </w:r>
          </w:p>
        </w:tc>
      </w:tr>
      <w:tr w:rsidR="000A0FDC" w14:paraId="79AC287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BD6B69A" w14:textId="77777777" w:rsidR="000A0FDC" w:rsidRDefault="000A0FDC" w:rsidP="00F4474A">
            <w:pPr>
              <w:pStyle w:val="TableText10"/>
              <w:rPr>
                <w:color w:val="000000"/>
              </w:rPr>
            </w:pPr>
            <w:r>
              <w:rPr>
                <w:color w:val="000000"/>
              </w:rPr>
              <w:t>41</w:t>
            </w:r>
          </w:p>
        </w:tc>
        <w:tc>
          <w:tcPr>
            <w:tcW w:w="2380" w:type="dxa"/>
            <w:tcBorders>
              <w:top w:val="single" w:sz="4" w:space="0" w:color="C0C0C0"/>
              <w:left w:val="single" w:sz="4" w:space="0" w:color="C0C0C0"/>
              <w:bottom w:val="single" w:sz="4" w:space="0" w:color="C0C0C0"/>
              <w:right w:val="single" w:sz="4" w:space="0" w:color="C0C0C0"/>
            </w:tcBorders>
            <w:hideMark/>
          </w:tcPr>
          <w:p w14:paraId="57281047" w14:textId="77777777" w:rsidR="000A0FDC" w:rsidRDefault="000A0FDC" w:rsidP="00F4474A">
            <w:pPr>
              <w:pStyle w:val="TableText10"/>
              <w:rPr>
                <w:color w:val="000000"/>
              </w:rPr>
            </w:pPr>
            <w:r>
              <w:rPr>
                <w:color w:val="000000"/>
              </w:rPr>
              <w:t>77 (2)</w:t>
            </w:r>
          </w:p>
        </w:tc>
        <w:tc>
          <w:tcPr>
            <w:tcW w:w="3709" w:type="dxa"/>
            <w:tcBorders>
              <w:top w:val="single" w:sz="4" w:space="0" w:color="C0C0C0"/>
              <w:left w:val="single" w:sz="4" w:space="0" w:color="C0C0C0"/>
              <w:bottom w:val="single" w:sz="4" w:space="0" w:color="C0C0C0"/>
              <w:right w:val="single" w:sz="4" w:space="0" w:color="C0C0C0"/>
            </w:tcBorders>
            <w:hideMark/>
          </w:tcPr>
          <w:p w14:paraId="370567EF" w14:textId="77777777" w:rsidR="000A0FDC" w:rsidRDefault="000A0FDC" w:rsidP="00F4474A">
            <w:pPr>
              <w:pStyle w:val="TableText10"/>
              <w:rPr>
                <w:color w:val="000000"/>
              </w:rPr>
            </w:pPr>
            <w:r>
              <w:rPr>
                <w:color w:val="000000"/>
              </w:rPr>
              <w:t>driver licence holder not tell authority about permanent/long term illness/injury/incapacity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5710421"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BB84AB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81646F0" w14:textId="77777777" w:rsidR="000A0FDC" w:rsidRDefault="000A0FDC" w:rsidP="00F4474A">
            <w:pPr>
              <w:pStyle w:val="TableText10"/>
              <w:rPr>
                <w:color w:val="000000"/>
              </w:rPr>
            </w:pPr>
            <w:r>
              <w:rPr>
                <w:color w:val="000000"/>
              </w:rPr>
              <w:t>-</w:t>
            </w:r>
          </w:p>
        </w:tc>
      </w:tr>
      <w:tr w:rsidR="000A0FDC" w14:paraId="260232C7" w14:textId="77777777" w:rsidTr="00F4474A">
        <w:trPr>
          <w:cantSplit/>
        </w:trPr>
        <w:tc>
          <w:tcPr>
            <w:tcW w:w="1204" w:type="dxa"/>
            <w:tcBorders>
              <w:top w:val="single" w:sz="4" w:space="0" w:color="C0C0C0"/>
              <w:left w:val="single" w:sz="4" w:space="0" w:color="C0C0C0"/>
              <w:bottom w:val="nil"/>
              <w:right w:val="single" w:sz="4" w:space="0" w:color="C0C0C0"/>
            </w:tcBorders>
            <w:hideMark/>
          </w:tcPr>
          <w:p w14:paraId="5C998824" w14:textId="77777777" w:rsidR="000A0FDC" w:rsidRDefault="000A0FDC" w:rsidP="00F4474A">
            <w:pPr>
              <w:pStyle w:val="TableText10"/>
              <w:keepNext/>
              <w:rPr>
                <w:color w:val="000000"/>
              </w:rPr>
            </w:pPr>
            <w:r>
              <w:rPr>
                <w:color w:val="000000"/>
              </w:rPr>
              <w:t>42</w:t>
            </w:r>
          </w:p>
        </w:tc>
        <w:tc>
          <w:tcPr>
            <w:tcW w:w="2380" w:type="dxa"/>
            <w:tcBorders>
              <w:top w:val="single" w:sz="4" w:space="0" w:color="C0C0C0"/>
              <w:left w:val="single" w:sz="4" w:space="0" w:color="C0C0C0"/>
              <w:bottom w:val="nil"/>
              <w:right w:val="single" w:sz="4" w:space="0" w:color="C0C0C0"/>
            </w:tcBorders>
            <w:hideMark/>
          </w:tcPr>
          <w:p w14:paraId="0908B35C" w14:textId="77777777" w:rsidR="000A0FDC" w:rsidRDefault="000A0FDC" w:rsidP="00F4474A">
            <w:pPr>
              <w:pStyle w:val="TableText10"/>
              <w:rPr>
                <w:color w:val="000000"/>
              </w:rPr>
            </w:pPr>
            <w:r>
              <w:rPr>
                <w:color w:val="000000"/>
              </w:rPr>
              <w:t>80 (4)</w:t>
            </w:r>
          </w:p>
        </w:tc>
        <w:tc>
          <w:tcPr>
            <w:tcW w:w="3709" w:type="dxa"/>
            <w:tcBorders>
              <w:top w:val="single" w:sz="4" w:space="0" w:color="C0C0C0"/>
              <w:left w:val="single" w:sz="4" w:space="0" w:color="C0C0C0"/>
              <w:bottom w:val="nil"/>
              <w:right w:val="single" w:sz="4" w:space="0" w:color="C0C0C0"/>
            </w:tcBorders>
          </w:tcPr>
          <w:p w14:paraId="2DD58194" w14:textId="77777777" w:rsidR="000A0FDC" w:rsidRDefault="000A0FDC" w:rsidP="00F4474A">
            <w:pPr>
              <w:pStyle w:val="TableText10"/>
              <w:rPr>
                <w:color w:val="000000"/>
              </w:rPr>
            </w:pPr>
          </w:p>
        </w:tc>
        <w:tc>
          <w:tcPr>
            <w:tcW w:w="1344" w:type="dxa"/>
            <w:tcBorders>
              <w:top w:val="single" w:sz="4" w:space="0" w:color="C0C0C0"/>
              <w:left w:val="single" w:sz="4" w:space="0" w:color="C0C0C0"/>
              <w:bottom w:val="nil"/>
              <w:right w:val="single" w:sz="4" w:space="0" w:color="C0C0C0"/>
            </w:tcBorders>
          </w:tcPr>
          <w:p w14:paraId="72D8C43C" w14:textId="77777777" w:rsidR="000A0FDC" w:rsidRDefault="000A0FDC" w:rsidP="00F4474A">
            <w:pPr>
              <w:pStyle w:val="TableText10"/>
              <w:rPr>
                <w:color w:val="000000"/>
              </w:rPr>
            </w:pPr>
          </w:p>
        </w:tc>
        <w:tc>
          <w:tcPr>
            <w:tcW w:w="1568" w:type="dxa"/>
            <w:tcBorders>
              <w:top w:val="single" w:sz="4" w:space="0" w:color="C0C0C0"/>
              <w:left w:val="single" w:sz="4" w:space="0" w:color="C0C0C0"/>
              <w:bottom w:val="nil"/>
              <w:right w:val="single" w:sz="4" w:space="0" w:color="C0C0C0"/>
            </w:tcBorders>
            <w:hideMark/>
          </w:tcPr>
          <w:p w14:paraId="00ED17DA"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2B8C8F5" w14:textId="77777777" w:rsidR="000A0FDC" w:rsidRDefault="000A0FDC" w:rsidP="00F4474A">
            <w:pPr>
              <w:pStyle w:val="TableText10"/>
              <w:rPr>
                <w:color w:val="000000"/>
              </w:rPr>
            </w:pPr>
          </w:p>
        </w:tc>
      </w:tr>
      <w:tr w:rsidR="000A0FDC" w14:paraId="355A541F" w14:textId="77777777" w:rsidTr="00F4474A">
        <w:trPr>
          <w:cantSplit/>
        </w:trPr>
        <w:tc>
          <w:tcPr>
            <w:tcW w:w="1204" w:type="dxa"/>
            <w:tcBorders>
              <w:top w:val="nil"/>
              <w:left w:val="single" w:sz="4" w:space="0" w:color="C0C0C0"/>
              <w:bottom w:val="nil"/>
              <w:right w:val="single" w:sz="4" w:space="0" w:color="C0C0C0"/>
            </w:tcBorders>
            <w:hideMark/>
          </w:tcPr>
          <w:p w14:paraId="3D62BE1E" w14:textId="77777777" w:rsidR="000A0FDC" w:rsidRDefault="000A0FDC" w:rsidP="00F4474A">
            <w:pPr>
              <w:pStyle w:val="TableText10"/>
              <w:rPr>
                <w:color w:val="000000"/>
              </w:rPr>
            </w:pPr>
            <w:r>
              <w:rPr>
                <w:color w:val="000000"/>
              </w:rPr>
              <w:t>42.1</w:t>
            </w:r>
          </w:p>
        </w:tc>
        <w:tc>
          <w:tcPr>
            <w:tcW w:w="2380" w:type="dxa"/>
            <w:tcBorders>
              <w:top w:val="nil"/>
              <w:left w:val="single" w:sz="4" w:space="0" w:color="C0C0C0"/>
              <w:bottom w:val="nil"/>
              <w:right w:val="single" w:sz="4" w:space="0" w:color="C0C0C0"/>
            </w:tcBorders>
            <w:hideMark/>
          </w:tcPr>
          <w:p w14:paraId="1024617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(1)</w:t>
            </w:r>
          </w:p>
        </w:tc>
        <w:tc>
          <w:tcPr>
            <w:tcW w:w="3709" w:type="dxa"/>
            <w:tcBorders>
              <w:top w:val="nil"/>
              <w:left w:val="single" w:sz="4" w:space="0" w:color="C0C0C0"/>
              <w:bottom w:val="nil"/>
              <w:right w:val="single" w:sz="4" w:space="0" w:color="C0C0C0"/>
            </w:tcBorders>
            <w:hideMark/>
          </w:tcPr>
          <w:p w14:paraId="5EBC3593" w14:textId="77777777" w:rsidR="000A0FDC" w:rsidRDefault="000A0FDC" w:rsidP="00F4474A">
            <w:pPr>
              <w:pStyle w:val="TableText10"/>
              <w:rPr>
                <w:color w:val="000000"/>
              </w:rPr>
            </w:pPr>
            <w:r>
              <w:rPr>
                <w:color w:val="000000"/>
              </w:rPr>
              <w:t>not comply with notice requiring evidence for driver licence register verification</w:t>
            </w:r>
          </w:p>
        </w:tc>
        <w:tc>
          <w:tcPr>
            <w:tcW w:w="1344" w:type="dxa"/>
            <w:tcBorders>
              <w:top w:val="nil"/>
              <w:left w:val="single" w:sz="4" w:space="0" w:color="C0C0C0"/>
              <w:bottom w:val="nil"/>
              <w:right w:val="single" w:sz="4" w:space="0" w:color="C0C0C0"/>
            </w:tcBorders>
            <w:hideMark/>
          </w:tcPr>
          <w:p w14:paraId="75602157"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03EBF7C0"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0E8C3F05" w14:textId="77777777" w:rsidR="000A0FDC" w:rsidRDefault="000A0FDC" w:rsidP="00F4474A">
            <w:pPr>
              <w:pStyle w:val="TableText10"/>
              <w:rPr>
                <w:color w:val="000000"/>
              </w:rPr>
            </w:pPr>
            <w:r>
              <w:rPr>
                <w:color w:val="000000"/>
              </w:rPr>
              <w:t>-</w:t>
            </w:r>
          </w:p>
        </w:tc>
      </w:tr>
      <w:tr w:rsidR="000A0FDC" w14:paraId="42B3CFCA" w14:textId="77777777" w:rsidTr="00F4474A">
        <w:trPr>
          <w:cantSplit/>
        </w:trPr>
        <w:tc>
          <w:tcPr>
            <w:tcW w:w="1204" w:type="dxa"/>
            <w:tcBorders>
              <w:top w:val="nil"/>
              <w:left w:val="single" w:sz="4" w:space="0" w:color="C0C0C0"/>
              <w:bottom w:val="nil"/>
              <w:right w:val="single" w:sz="4" w:space="0" w:color="C0C0C0"/>
            </w:tcBorders>
            <w:hideMark/>
          </w:tcPr>
          <w:p w14:paraId="6559F0AB" w14:textId="77777777" w:rsidR="000A0FDC" w:rsidRDefault="000A0FDC" w:rsidP="00F4474A">
            <w:pPr>
              <w:pStyle w:val="TableText10"/>
              <w:rPr>
                <w:color w:val="000000"/>
              </w:rPr>
            </w:pPr>
            <w:r>
              <w:rPr>
                <w:color w:val="000000"/>
              </w:rPr>
              <w:t>42.2</w:t>
            </w:r>
          </w:p>
        </w:tc>
        <w:tc>
          <w:tcPr>
            <w:tcW w:w="2380" w:type="dxa"/>
            <w:tcBorders>
              <w:top w:val="nil"/>
              <w:left w:val="single" w:sz="4" w:space="0" w:color="C0C0C0"/>
              <w:bottom w:val="nil"/>
              <w:right w:val="single" w:sz="4" w:space="0" w:color="C0C0C0"/>
            </w:tcBorders>
            <w:hideMark/>
          </w:tcPr>
          <w:p w14:paraId="4672ADE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(2) (a)</w:t>
            </w:r>
          </w:p>
        </w:tc>
        <w:tc>
          <w:tcPr>
            <w:tcW w:w="3709" w:type="dxa"/>
            <w:tcBorders>
              <w:top w:val="nil"/>
              <w:left w:val="single" w:sz="4" w:space="0" w:color="C0C0C0"/>
              <w:bottom w:val="nil"/>
              <w:right w:val="single" w:sz="4" w:space="0" w:color="C0C0C0"/>
            </w:tcBorders>
            <w:hideMark/>
          </w:tcPr>
          <w:p w14:paraId="38876D2F" w14:textId="77777777" w:rsidR="000A0FDC" w:rsidRDefault="000A0FDC" w:rsidP="00F4474A">
            <w:pPr>
              <w:pStyle w:val="TableText10"/>
              <w:rPr>
                <w:color w:val="000000"/>
              </w:rPr>
            </w:pPr>
            <w:r>
              <w:rPr>
                <w:color w:val="000000"/>
              </w:rPr>
              <w:t>not comply with notice to provide document for driver licence register verification</w:t>
            </w:r>
          </w:p>
        </w:tc>
        <w:tc>
          <w:tcPr>
            <w:tcW w:w="1344" w:type="dxa"/>
            <w:tcBorders>
              <w:top w:val="nil"/>
              <w:left w:val="single" w:sz="4" w:space="0" w:color="C0C0C0"/>
              <w:bottom w:val="nil"/>
              <w:right w:val="single" w:sz="4" w:space="0" w:color="C0C0C0"/>
            </w:tcBorders>
            <w:hideMark/>
          </w:tcPr>
          <w:p w14:paraId="3E74893A"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nil"/>
              <w:right w:val="single" w:sz="4" w:space="0" w:color="C0C0C0"/>
            </w:tcBorders>
            <w:hideMark/>
          </w:tcPr>
          <w:p w14:paraId="17C15827"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nil"/>
              <w:right w:val="single" w:sz="4" w:space="0" w:color="C0C0C0"/>
            </w:tcBorders>
            <w:hideMark/>
          </w:tcPr>
          <w:p w14:paraId="6F5FA117" w14:textId="77777777" w:rsidR="000A0FDC" w:rsidRDefault="000A0FDC" w:rsidP="00F4474A">
            <w:pPr>
              <w:pStyle w:val="TableText10"/>
              <w:rPr>
                <w:color w:val="000000"/>
              </w:rPr>
            </w:pPr>
            <w:r>
              <w:rPr>
                <w:color w:val="000000"/>
              </w:rPr>
              <w:t>-</w:t>
            </w:r>
          </w:p>
        </w:tc>
      </w:tr>
      <w:tr w:rsidR="000A0FDC" w14:paraId="348A9E1A" w14:textId="77777777" w:rsidTr="00F4474A">
        <w:trPr>
          <w:cantSplit/>
        </w:trPr>
        <w:tc>
          <w:tcPr>
            <w:tcW w:w="1204" w:type="dxa"/>
            <w:tcBorders>
              <w:top w:val="nil"/>
              <w:left w:val="single" w:sz="4" w:space="0" w:color="C0C0C0"/>
              <w:bottom w:val="single" w:sz="4" w:space="0" w:color="C0C0C0"/>
              <w:right w:val="single" w:sz="4" w:space="0" w:color="C0C0C0"/>
            </w:tcBorders>
            <w:hideMark/>
          </w:tcPr>
          <w:p w14:paraId="07374989" w14:textId="77777777" w:rsidR="000A0FDC" w:rsidRDefault="000A0FDC" w:rsidP="00F4474A">
            <w:pPr>
              <w:pStyle w:val="TableText10"/>
              <w:rPr>
                <w:color w:val="000000"/>
              </w:rPr>
            </w:pPr>
            <w:r>
              <w:rPr>
                <w:color w:val="000000"/>
              </w:rPr>
              <w:t>42.3</w:t>
            </w:r>
          </w:p>
        </w:tc>
        <w:tc>
          <w:tcPr>
            <w:tcW w:w="2380" w:type="dxa"/>
            <w:tcBorders>
              <w:top w:val="nil"/>
              <w:left w:val="single" w:sz="4" w:space="0" w:color="C0C0C0"/>
              <w:bottom w:val="single" w:sz="4" w:space="0" w:color="C0C0C0"/>
              <w:right w:val="single" w:sz="4" w:space="0" w:color="C0C0C0"/>
            </w:tcBorders>
            <w:hideMark/>
          </w:tcPr>
          <w:p w14:paraId="6F0CB56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80 (2) (b)</w:t>
            </w:r>
          </w:p>
        </w:tc>
        <w:tc>
          <w:tcPr>
            <w:tcW w:w="3709" w:type="dxa"/>
            <w:tcBorders>
              <w:top w:val="nil"/>
              <w:left w:val="single" w:sz="4" w:space="0" w:color="C0C0C0"/>
              <w:bottom w:val="single" w:sz="4" w:space="0" w:color="C0C0C0"/>
              <w:right w:val="single" w:sz="4" w:space="0" w:color="C0C0C0"/>
            </w:tcBorders>
            <w:hideMark/>
          </w:tcPr>
          <w:p w14:paraId="5597354F" w14:textId="77777777" w:rsidR="000A0FDC" w:rsidRDefault="000A0FDC" w:rsidP="00F4474A">
            <w:pPr>
              <w:pStyle w:val="TableText10"/>
              <w:rPr>
                <w:color w:val="000000"/>
              </w:rPr>
            </w:pPr>
            <w:r>
              <w:rPr>
                <w:color w:val="000000"/>
              </w:rPr>
              <w:t>not comply with notice to attend for identification for driver licence register verification</w:t>
            </w:r>
          </w:p>
        </w:tc>
        <w:tc>
          <w:tcPr>
            <w:tcW w:w="1344" w:type="dxa"/>
            <w:tcBorders>
              <w:top w:val="nil"/>
              <w:left w:val="single" w:sz="4" w:space="0" w:color="C0C0C0"/>
              <w:bottom w:val="single" w:sz="4" w:space="0" w:color="C0C0C0"/>
              <w:right w:val="single" w:sz="4" w:space="0" w:color="C0C0C0"/>
            </w:tcBorders>
            <w:hideMark/>
          </w:tcPr>
          <w:p w14:paraId="24E50745" w14:textId="77777777" w:rsidR="000A0FDC" w:rsidRDefault="000A0FDC" w:rsidP="00F4474A">
            <w:pPr>
              <w:pStyle w:val="TableText10"/>
              <w:rPr>
                <w:color w:val="000000"/>
              </w:rPr>
            </w:pPr>
            <w:r>
              <w:rPr>
                <w:color w:val="000000"/>
              </w:rPr>
              <w:t>20</w:t>
            </w:r>
          </w:p>
        </w:tc>
        <w:tc>
          <w:tcPr>
            <w:tcW w:w="1568" w:type="dxa"/>
            <w:tcBorders>
              <w:top w:val="nil"/>
              <w:left w:val="single" w:sz="4" w:space="0" w:color="C0C0C0"/>
              <w:bottom w:val="single" w:sz="4" w:space="0" w:color="C0C0C0"/>
              <w:right w:val="single" w:sz="4" w:space="0" w:color="C0C0C0"/>
            </w:tcBorders>
            <w:hideMark/>
          </w:tcPr>
          <w:p w14:paraId="0154A74E" w14:textId="77777777" w:rsidR="000A0FDC" w:rsidRDefault="000A0FDC" w:rsidP="00F4474A">
            <w:pPr>
              <w:pStyle w:val="TableText10"/>
              <w:rPr>
                <w:color w:val="000000"/>
              </w:rPr>
            </w:pPr>
            <w:r>
              <w:rPr>
                <w:color w:val="000000"/>
              </w:rPr>
              <w:t>-</w:t>
            </w:r>
          </w:p>
        </w:tc>
        <w:tc>
          <w:tcPr>
            <w:tcW w:w="1189" w:type="dxa"/>
            <w:tcBorders>
              <w:top w:val="nil"/>
              <w:left w:val="single" w:sz="4" w:space="0" w:color="C0C0C0"/>
              <w:bottom w:val="single" w:sz="4" w:space="0" w:color="C0C0C0"/>
              <w:right w:val="single" w:sz="4" w:space="0" w:color="C0C0C0"/>
            </w:tcBorders>
            <w:hideMark/>
          </w:tcPr>
          <w:p w14:paraId="27A30885" w14:textId="77777777" w:rsidR="000A0FDC" w:rsidRDefault="000A0FDC" w:rsidP="00F4474A">
            <w:pPr>
              <w:pStyle w:val="TableText10"/>
              <w:rPr>
                <w:color w:val="000000"/>
              </w:rPr>
            </w:pPr>
            <w:r>
              <w:rPr>
                <w:color w:val="000000"/>
              </w:rPr>
              <w:t>-</w:t>
            </w:r>
          </w:p>
        </w:tc>
      </w:tr>
      <w:tr w:rsidR="000A0FDC" w14:paraId="118BFA3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4E00ADF" w14:textId="77777777" w:rsidR="000A0FDC" w:rsidRDefault="000A0FDC" w:rsidP="00F4474A">
            <w:pPr>
              <w:pStyle w:val="TableText10"/>
              <w:rPr>
                <w:color w:val="000000"/>
              </w:rPr>
            </w:pPr>
            <w:r>
              <w:rPr>
                <w:color w:val="000000"/>
              </w:rPr>
              <w:t>43</w:t>
            </w:r>
          </w:p>
        </w:tc>
        <w:tc>
          <w:tcPr>
            <w:tcW w:w="2380" w:type="dxa"/>
            <w:tcBorders>
              <w:top w:val="single" w:sz="4" w:space="0" w:color="C0C0C0"/>
              <w:left w:val="single" w:sz="4" w:space="0" w:color="C0C0C0"/>
              <w:bottom w:val="single" w:sz="4" w:space="0" w:color="C0C0C0"/>
              <w:right w:val="single" w:sz="4" w:space="0" w:color="C0C0C0"/>
            </w:tcBorders>
            <w:hideMark/>
          </w:tcPr>
          <w:p w14:paraId="620DF0C7" w14:textId="77777777" w:rsidR="000A0FDC" w:rsidRDefault="000A0FDC" w:rsidP="00F4474A">
            <w:pPr>
              <w:pStyle w:val="TableText10"/>
              <w:rPr>
                <w:color w:val="000000"/>
              </w:rPr>
            </w:pPr>
            <w:r>
              <w:rPr>
                <w:color w:val="000000"/>
              </w:rPr>
              <w:t>88 (6)</w:t>
            </w:r>
          </w:p>
        </w:tc>
        <w:tc>
          <w:tcPr>
            <w:tcW w:w="3709" w:type="dxa"/>
            <w:tcBorders>
              <w:top w:val="single" w:sz="4" w:space="0" w:color="C0C0C0"/>
              <w:left w:val="single" w:sz="4" w:space="0" w:color="C0C0C0"/>
              <w:bottom w:val="single" w:sz="4" w:space="0" w:color="C0C0C0"/>
              <w:right w:val="single" w:sz="4" w:space="0" w:color="C0C0C0"/>
            </w:tcBorders>
            <w:hideMark/>
          </w:tcPr>
          <w:p w14:paraId="4BDAE9B2" w14:textId="77777777" w:rsidR="000A0FDC" w:rsidRDefault="000A0FDC" w:rsidP="00F4474A">
            <w:pPr>
              <w:pStyle w:val="TableText10"/>
              <w:rPr>
                <w:color w:val="000000"/>
              </w:rPr>
            </w:pPr>
            <w:r>
              <w:rPr>
                <w:color w:val="000000"/>
              </w:rPr>
              <w:t>not return driver licence as required after variation/suspension/cancellation by authority</w:t>
            </w:r>
          </w:p>
        </w:tc>
        <w:tc>
          <w:tcPr>
            <w:tcW w:w="1344" w:type="dxa"/>
            <w:tcBorders>
              <w:top w:val="single" w:sz="4" w:space="0" w:color="C0C0C0"/>
              <w:left w:val="single" w:sz="4" w:space="0" w:color="C0C0C0"/>
              <w:bottom w:val="single" w:sz="4" w:space="0" w:color="C0C0C0"/>
              <w:right w:val="single" w:sz="4" w:space="0" w:color="C0C0C0"/>
            </w:tcBorders>
            <w:hideMark/>
          </w:tcPr>
          <w:p w14:paraId="28441E9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8575BC7"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2A68CCF7" w14:textId="77777777" w:rsidR="000A0FDC" w:rsidRDefault="000A0FDC" w:rsidP="00F4474A">
            <w:pPr>
              <w:pStyle w:val="TableText10"/>
              <w:rPr>
                <w:color w:val="000000"/>
              </w:rPr>
            </w:pPr>
            <w:r>
              <w:rPr>
                <w:color w:val="000000"/>
              </w:rPr>
              <w:t>-</w:t>
            </w:r>
          </w:p>
        </w:tc>
      </w:tr>
      <w:tr w:rsidR="000A0FDC" w14:paraId="4AFCC8B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20C068C" w14:textId="77777777" w:rsidR="000A0FDC" w:rsidRDefault="000A0FDC" w:rsidP="00F4474A">
            <w:pPr>
              <w:pStyle w:val="TableText10"/>
              <w:rPr>
                <w:color w:val="000000"/>
              </w:rPr>
            </w:pPr>
            <w:r>
              <w:rPr>
                <w:color w:val="000000"/>
              </w:rPr>
              <w:t>44</w:t>
            </w:r>
          </w:p>
        </w:tc>
        <w:tc>
          <w:tcPr>
            <w:tcW w:w="2380" w:type="dxa"/>
            <w:tcBorders>
              <w:top w:val="single" w:sz="4" w:space="0" w:color="C0C0C0"/>
              <w:left w:val="single" w:sz="4" w:space="0" w:color="C0C0C0"/>
              <w:bottom w:val="single" w:sz="4" w:space="0" w:color="C0C0C0"/>
              <w:right w:val="single" w:sz="4" w:space="0" w:color="C0C0C0"/>
            </w:tcBorders>
            <w:hideMark/>
          </w:tcPr>
          <w:p w14:paraId="62640385" w14:textId="77777777" w:rsidR="000A0FDC" w:rsidRDefault="000A0FDC" w:rsidP="00F4474A">
            <w:pPr>
              <w:pStyle w:val="TableText10"/>
              <w:rPr>
                <w:color w:val="000000"/>
              </w:rPr>
            </w:pPr>
            <w:r>
              <w:rPr>
                <w:color w:val="000000"/>
              </w:rPr>
              <w:t>88A (4)</w:t>
            </w:r>
          </w:p>
        </w:tc>
        <w:tc>
          <w:tcPr>
            <w:tcW w:w="3709" w:type="dxa"/>
            <w:tcBorders>
              <w:top w:val="single" w:sz="4" w:space="0" w:color="C0C0C0"/>
              <w:left w:val="single" w:sz="4" w:space="0" w:color="C0C0C0"/>
              <w:bottom w:val="single" w:sz="4" w:space="0" w:color="C0C0C0"/>
              <w:right w:val="single" w:sz="4" w:space="0" w:color="C0C0C0"/>
            </w:tcBorders>
            <w:hideMark/>
          </w:tcPr>
          <w:p w14:paraId="31E7FD47" w14:textId="77777777" w:rsidR="000A0FDC" w:rsidRDefault="000A0FDC" w:rsidP="00F4474A">
            <w:pPr>
              <w:pStyle w:val="TableText10"/>
              <w:rPr>
                <w:color w:val="000000"/>
              </w:rPr>
            </w:pPr>
            <w:r>
              <w:rPr>
                <w:color w:val="000000"/>
              </w:rPr>
              <w:t>not return public vehicle licence/public vehicle driver authority card to authority as required after licence taken to be cancelled</w:t>
            </w:r>
          </w:p>
        </w:tc>
        <w:tc>
          <w:tcPr>
            <w:tcW w:w="1344" w:type="dxa"/>
            <w:tcBorders>
              <w:top w:val="single" w:sz="4" w:space="0" w:color="C0C0C0"/>
              <w:left w:val="single" w:sz="4" w:space="0" w:color="C0C0C0"/>
              <w:bottom w:val="single" w:sz="4" w:space="0" w:color="C0C0C0"/>
              <w:right w:val="single" w:sz="4" w:space="0" w:color="C0C0C0"/>
            </w:tcBorders>
            <w:hideMark/>
          </w:tcPr>
          <w:p w14:paraId="2BEC5F3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60D9354"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71D9C8E4" w14:textId="77777777" w:rsidR="000A0FDC" w:rsidRDefault="000A0FDC" w:rsidP="00F4474A">
            <w:pPr>
              <w:pStyle w:val="TableText10"/>
              <w:rPr>
                <w:color w:val="000000"/>
              </w:rPr>
            </w:pPr>
            <w:r>
              <w:rPr>
                <w:color w:val="000000"/>
              </w:rPr>
              <w:t>-</w:t>
            </w:r>
          </w:p>
        </w:tc>
      </w:tr>
      <w:tr w:rsidR="000A0FDC" w14:paraId="566E7DD4"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EABFD80" w14:textId="77777777" w:rsidR="000A0FDC" w:rsidRDefault="000A0FDC" w:rsidP="00F4474A">
            <w:pPr>
              <w:pStyle w:val="TableText10"/>
              <w:rPr>
                <w:color w:val="000000"/>
              </w:rPr>
            </w:pPr>
            <w:r>
              <w:rPr>
                <w:color w:val="000000"/>
              </w:rPr>
              <w:t>45</w:t>
            </w:r>
          </w:p>
        </w:tc>
        <w:tc>
          <w:tcPr>
            <w:tcW w:w="2380" w:type="dxa"/>
            <w:tcBorders>
              <w:top w:val="single" w:sz="4" w:space="0" w:color="C0C0C0"/>
              <w:left w:val="single" w:sz="4" w:space="0" w:color="C0C0C0"/>
              <w:bottom w:val="single" w:sz="4" w:space="0" w:color="C0C0C0"/>
              <w:right w:val="single" w:sz="4" w:space="0" w:color="C0C0C0"/>
            </w:tcBorders>
            <w:hideMark/>
          </w:tcPr>
          <w:p w14:paraId="0728F11E" w14:textId="77777777" w:rsidR="000A0FDC" w:rsidRDefault="000A0FDC" w:rsidP="00F4474A">
            <w:pPr>
              <w:pStyle w:val="TableText10"/>
              <w:rPr>
                <w:color w:val="000000"/>
              </w:rPr>
            </w:pPr>
            <w:r>
              <w:rPr>
                <w:color w:val="000000"/>
              </w:rPr>
              <w:t>88B (2)</w:t>
            </w:r>
          </w:p>
        </w:tc>
        <w:tc>
          <w:tcPr>
            <w:tcW w:w="3709" w:type="dxa"/>
            <w:tcBorders>
              <w:top w:val="single" w:sz="4" w:space="0" w:color="C0C0C0"/>
              <w:left w:val="single" w:sz="4" w:space="0" w:color="C0C0C0"/>
              <w:bottom w:val="single" w:sz="4" w:space="0" w:color="C0C0C0"/>
              <w:right w:val="single" w:sz="4" w:space="0" w:color="C0C0C0"/>
            </w:tcBorders>
            <w:hideMark/>
          </w:tcPr>
          <w:p w14:paraId="48B6C8AA" w14:textId="77777777" w:rsidR="000A0FDC" w:rsidRDefault="000A0FDC" w:rsidP="00F4474A">
            <w:pPr>
              <w:pStyle w:val="TableText10"/>
              <w:rPr>
                <w:color w:val="000000"/>
              </w:rPr>
            </w:pPr>
            <w:r>
              <w:rPr>
                <w:color w:val="000000"/>
              </w:rPr>
              <w:t>failing to give evidence of visa status to authority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273D0783" w14:textId="77777777" w:rsidR="000A0FDC" w:rsidRDefault="000A0FDC" w:rsidP="00F4474A">
            <w:pPr>
              <w:pStyle w:val="TableText10"/>
              <w:rPr>
                <w:color w:val="000000"/>
              </w:rPr>
            </w:pPr>
            <w:r>
              <w:rPr>
                <w:color w:val="000000"/>
              </w:rPr>
              <w:t>10</w:t>
            </w:r>
          </w:p>
        </w:tc>
        <w:tc>
          <w:tcPr>
            <w:tcW w:w="1568" w:type="dxa"/>
            <w:tcBorders>
              <w:top w:val="single" w:sz="4" w:space="0" w:color="C0C0C0"/>
              <w:left w:val="single" w:sz="4" w:space="0" w:color="C0C0C0"/>
              <w:bottom w:val="single" w:sz="4" w:space="0" w:color="C0C0C0"/>
              <w:right w:val="single" w:sz="4" w:space="0" w:color="C0C0C0"/>
            </w:tcBorders>
            <w:hideMark/>
          </w:tcPr>
          <w:p w14:paraId="6B55F9B0"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5C58D19E" w14:textId="77777777" w:rsidR="000A0FDC" w:rsidRDefault="000A0FDC" w:rsidP="00F4474A">
            <w:pPr>
              <w:pStyle w:val="TableText10"/>
              <w:rPr>
                <w:color w:val="000000"/>
              </w:rPr>
            </w:pPr>
            <w:r>
              <w:rPr>
                <w:color w:val="000000"/>
              </w:rPr>
              <w:t>-</w:t>
            </w:r>
          </w:p>
        </w:tc>
      </w:tr>
      <w:tr w:rsidR="000A0FDC" w14:paraId="7234FF9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7DE0947" w14:textId="77777777" w:rsidR="000A0FDC" w:rsidRDefault="000A0FDC" w:rsidP="00F4474A">
            <w:pPr>
              <w:pStyle w:val="TableText10"/>
              <w:rPr>
                <w:color w:val="000000"/>
              </w:rPr>
            </w:pPr>
            <w:r>
              <w:rPr>
                <w:color w:val="000000"/>
              </w:rPr>
              <w:t>46</w:t>
            </w:r>
          </w:p>
        </w:tc>
        <w:tc>
          <w:tcPr>
            <w:tcW w:w="2380" w:type="dxa"/>
            <w:tcBorders>
              <w:top w:val="single" w:sz="4" w:space="0" w:color="C0C0C0"/>
              <w:left w:val="single" w:sz="4" w:space="0" w:color="C0C0C0"/>
              <w:bottom w:val="single" w:sz="4" w:space="0" w:color="C0C0C0"/>
              <w:right w:val="single" w:sz="4" w:space="0" w:color="C0C0C0"/>
            </w:tcBorders>
            <w:hideMark/>
          </w:tcPr>
          <w:p w14:paraId="4C16CBC6" w14:textId="77777777" w:rsidR="000A0FDC" w:rsidRDefault="000A0FDC" w:rsidP="00F4474A">
            <w:pPr>
              <w:pStyle w:val="TableText10"/>
              <w:rPr>
                <w:color w:val="000000"/>
              </w:rPr>
            </w:pPr>
            <w:r>
              <w:rPr>
                <w:color w:val="000000"/>
              </w:rPr>
              <w:t>92 (2)</w:t>
            </w:r>
          </w:p>
        </w:tc>
        <w:tc>
          <w:tcPr>
            <w:tcW w:w="3709" w:type="dxa"/>
            <w:tcBorders>
              <w:top w:val="single" w:sz="4" w:space="0" w:color="C0C0C0"/>
              <w:left w:val="single" w:sz="4" w:space="0" w:color="C0C0C0"/>
              <w:bottom w:val="single" w:sz="4" w:space="0" w:color="C0C0C0"/>
              <w:right w:val="single" w:sz="4" w:space="0" w:color="C0C0C0"/>
            </w:tcBorders>
            <w:hideMark/>
          </w:tcPr>
          <w:p w14:paraId="219442BF" w14:textId="77777777" w:rsidR="000A0FDC" w:rsidRDefault="000A0FDC" w:rsidP="00F4474A">
            <w:pPr>
              <w:pStyle w:val="TableText10"/>
              <w:rPr>
                <w:color w:val="000000"/>
              </w:rPr>
            </w:pPr>
            <w:r>
              <w:rPr>
                <w:color w:val="000000"/>
              </w:rPr>
              <w:t>non-ACT licence holder drive without ACT driver licence after 3 months residence</w:t>
            </w:r>
          </w:p>
        </w:tc>
        <w:tc>
          <w:tcPr>
            <w:tcW w:w="1344" w:type="dxa"/>
            <w:tcBorders>
              <w:top w:val="single" w:sz="4" w:space="0" w:color="C0C0C0"/>
              <w:left w:val="single" w:sz="4" w:space="0" w:color="C0C0C0"/>
              <w:bottom w:val="single" w:sz="4" w:space="0" w:color="C0C0C0"/>
              <w:right w:val="single" w:sz="4" w:space="0" w:color="C0C0C0"/>
            </w:tcBorders>
            <w:hideMark/>
          </w:tcPr>
          <w:p w14:paraId="4FD16EBB"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091D18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51F05F9" w14:textId="77777777" w:rsidR="000A0FDC" w:rsidRDefault="000A0FDC" w:rsidP="00F4474A">
            <w:pPr>
              <w:pStyle w:val="TableText10"/>
              <w:rPr>
                <w:color w:val="000000"/>
              </w:rPr>
            </w:pPr>
            <w:r>
              <w:rPr>
                <w:color w:val="000000"/>
              </w:rPr>
              <w:t>-</w:t>
            </w:r>
          </w:p>
        </w:tc>
      </w:tr>
      <w:tr w:rsidR="000A0FDC" w14:paraId="6959D98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763D3CE8" w14:textId="77777777" w:rsidR="000A0FDC" w:rsidRDefault="000A0FDC" w:rsidP="00F4474A">
            <w:pPr>
              <w:pStyle w:val="TableText10"/>
              <w:rPr>
                <w:color w:val="000000"/>
              </w:rPr>
            </w:pPr>
            <w:r>
              <w:rPr>
                <w:color w:val="000000"/>
              </w:rPr>
              <w:t>47</w:t>
            </w:r>
          </w:p>
        </w:tc>
        <w:tc>
          <w:tcPr>
            <w:tcW w:w="2380" w:type="dxa"/>
            <w:tcBorders>
              <w:top w:val="single" w:sz="4" w:space="0" w:color="C0C0C0"/>
              <w:left w:val="single" w:sz="4" w:space="0" w:color="C0C0C0"/>
              <w:bottom w:val="single" w:sz="4" w:space="0" w:color="C0C0C0"/>
              <w:right w:val="single" w:sz="4" w:space="0" w:color="C0C0C0"/>
            </w:tcBorders>
            <w:hideMark/>
          </w:tcPr>
          <w:p w14:paraId="26568B64" w14:textId="77777777" w:rsidR="000A0FDC" w:rsidRDefault="000A0FDC" w:rsidP="00F4474A">
            <w:pPr>
              <w:pStyle w:val="TableText10"/>
              <w:rPr>
                <w:color w:val="000000"/>
              </w:rPr>
            </w:pPr>
            <w:r>
              <w:rPr>
                <w:color w:val="000000"/>
              </w:rPr>
              <w:t>92 (3)</w:t>
            </w:r>
          </w:p>
        </w:tc>
        <w:tc>
          <w:tcPr>
            <w:tcW w:w="3709" w:type="dxa"/>
            <w:tcBorders>
              <w:top w:val="single" w:sz="4" w:space="0" w:color="C0C0C0"/>
              <w:left w:val="single" w:sz="4" w:space="0" w:color="C0C0C0"/>
              <w:bottom w:val="single" w:sz="4" w:space="0" w:color="C0C0C0"/>
              <w:right w:val="single" w:sz="4" w:space="0" w:color="C0C0C0"/>
            </w:tcBorders>
            <w:hideMark/>
          </w:tcPr>
          <w:p w14:paraId="612E3F96" w14:textId="77777777" w:rsidR="000A0FDC" w:rsidRDefault="000A0FDC" w:rsidP="00F4474A">
            <w:pPr>
              <w:pStyle w:val="TableText10"/>
              <w:rPr>
                <w:color w:val="000000"/>
              </w:rPr>
            </w:pPr>
            <w:r>
              <w:rPr>
                <w:color w:val="000000"/>
              </w:rPr>
              <w:t>foreign driver licence holder drive without Australian driver licence after 3 months permanent visa</w:t>
            </w:r>
          </w:p>
        </w:tc>
        <w:tc>
          <w:tcPr>
            <w:tcW w:w="1344" w:type="dxa"/>
            <w:tcBorders>
              <w:top w:val="single" w:sz="4" w:space="0" w:color="C0C0C0"/>
              <w:left w:val="single" w:sz="4" w:space="0" w:color="C0C0C0"/>
              <w:bottom w:val="single" w:sz="4" w:space="0" w:color="C0C0C0"/>
              <w:right w:val="single" w:sz="4" w:space="0" w:color="C0C0C0"/>
            </w:tcBorders>
            <w:hideMark/>
          </w:tcPr>
          <w:p w14:paraId="464A498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AF40A2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F35430A" w14:textId="77777777" w:rsidR="000A0FDC" w:rsidRDefault="000A0FDC" w:rsidP="00F4474A">
            <w:pPr>
              <w:pStyle w:val="TableText10"/>
              <w:rPr>
                <w:color w:val="000000"/>
              </w:rPr>
            </w:pPr>
            <w:r>
              <w:rPr>
                <w:color w:val="000000"/>
              </w:rPr>
              <w:t>-</w:t>
            </w:r>
          </w:p>
        </w:tc>
      </w:tr>
      <w:tr w:rsidR="000A0FDC" w14:paraId="71E3E87E"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6FB1CD6" w14:textId="77777777" w:rsidR="000A0FDC" w:rsidRDefault="000A0FDC" w:rsidP="00F4474A">
            <w:pPr>
              <w:pStyle w:val="TableText10"/>
              <w:rPr>
                <w:color w:val="000000"/>
              </w:rPr>
            </w:pPr>
            <w:r>
              <w:rPr>
                <w:color w:val="000000"/>
              </w:rPr>
              <w:t>48</w:t>
            </w:r>
          </w:p>
        </w:tc>
        <w:tc>
          <w:tcPr>
            <w:tcW w:w="2380" w:type="dxa"/>
            <w:tcBorders>
              <w:top w:val="single" w:sz="4" w:space="0" w:color="C0C0C0"/>
              <w:left w:val="single" w:sz="4" w:space="0" w:color="C0C0C0"/>
              <w:bottom w:val="single" w:sz="4" w:space="0" w:color="C0C0C0"/>
              <w:right w:val="single" w:sz="4" w:space="0" w:color="C0C0C0"/>
            </w:tcBorders>
            <w:hideMark/>
          </w:tcPr>
          <w:p w14:paraId="5A8DFCD5" w14:textId="77777777" w:rsidR="000A0FDC" w:rsidRDefault="000A0FDC" w:rsidP="00F4474A">
            <w:pPr>
              <w:pStyle w:val="TableText10"/>
              <w:rPr>
                <w:color w:val="000000"/>
              </w:rPr>
            </w:pPr>
            <w:r>
              <w:rPr>
                <w:color w:val="000000"/>
              </w:rPr>
              <w:t>100</w:t>
            </w:r>
          </w:p>
        </w:tc>
        <w:tc>
          <w:tcPr>
            <w:tcW w:w="3709" w:type="dxa"/>
            <w:tcBorders>
              <w:top w:val="single" w:sz="4" w:space="0" w:color="C0C0C0"/>
              <w:left w:val="single" w:sz="4" w:space="0" w:color="C0C0C0"/>
              <w:bottom w:val="single" w:sz="4" w:space="0" w:color="C0C0C0"/>
              <w:right w:val="single" w:sz="4" w:space="0" w:color="C0C0C0"/>
            </w:tcBorders>
            <w:hideMark/>
          </w:tcPr>
          <w:p w14:paraId="14294EF9" w14:textId="77777777" w:rsidR="000A0FDC" w:rsidRDefault="000A0FDC" w:rsidP="00F4474A">
            <w:pPr>
              <w:pStyle w:val="TableText10"/>
              <w:rPr>
                <w:color w:val="000000"/>
              </w:rPr>
            </w:pPr>
            <w:r>
              <w:rPr>
                <w:color w:val="000000"/>
              </w:rPr>
              <w:t>not produce international driving permit/official English translation of foreign licence</w:t>
            </w:r>
          </w:p>
        </w:tc>
        <w:tc>
          <w:tcPr>
            <w:tcW w:w="1344" w:type="dxa"/>
            <w:tcBorders>
              <w:top w:val="single" w:sz="4" w:space="0" w:color="C0C0C0"/>
              <w:left w:val="single" w:sz="4" w:space="0" w:color="C0C0C0"/>
              <w:bottom w:val="single" w:sz="4" w:space="0" w:color="C0C0C0"/>
              <w:right w:val="single" w:sz="4" w:space="0" w:color="C0C0C0"/>
            </w:tcBorders>
            <w:hideMark/>
          </w:tcPr>
          <w:p w14:paraId="0FC766E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FC3411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0A62B9D" w14:textId="77777777" w:rsidR="000A0FDC" w:rsidRDefault="000A0FDC" w:rsidP="00F4474A">
            <w:pPr>
              <w:pStyle w:val="TableText10"/>
              <w:rPr>
                <w:color w:val="000000"/>
              </w:rPr>
            </w:pPr>
            <w:r>
              <w:rPr>
                <w:color w:val="000000"/>
              </w:rPr>
              <w:t>-</w:t>
            </w:r>
          </w:p>
        </w:tc>
      </w:tr>
      <w:tr w:rsidR="000A0FDC" w14:paraId="79E4B0F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F5B2E65" w14:textId="77777777" w:rsidR="000A0FDC" w:rsidRDefault="000A0FDC" w:rsidP="00F4474A">
            <w:pPr>
              <w:pStyle w:val="TableText10"/>
              <w:rPr>
                <w:color w:val="000000"/>
              </w:rPr>
            </w:pPr>
            <w:r>
              <w:rPr>
                <w:color w:val="000000"/>
              </w:rPr>
              <w:t>49</w:t>
            </w:r>
          </w:p>
        </w:tc>
        <w:tc>
          <w:tcPr>
            <w:tcW w:w="2380" w:type="dxa"/>
            <w:tcBorders>
              <w:top w:val="single" w:sz="4" w:space="0" w:color="C0C0C0"/>
              <w:left w:val="single" w:sz="4" w:space="0" w:color="C0C0C0"/>
              <w:bottom w:val="single" w:sz="4" w:space="0" w:color="C0C0C0"/>
              <w:right w:val="single" w:sz="4" w:space="0" w:color="C0C0C0"/>
            </w:tcBorders>
            <w:hideMark/>
          </w:tcPr>
          <w:p w14:paraId="780FC602" w14:textId="77777777" w:rsidR="000A0FDC" w:rsidRDefault="000A0FDC" w:rsidP="00F4474A">
            <w:pPr>
              <w:pStyle w:val="TableText10"/>
              <w:rPr>
                <w:color w:val="000000"/>
              </w:rPr>
            </w:pPr>
            <w:r>
              <w:rPr>
                <w:color w:val="000000"/>
              </w:rPr>
              <w:t>108 (1)</w:t>
            </w:r>
          </w:p>
        </w:tc>
        <w:tc>
          <w:tcPr>
            <w:tcW w:w="3709" w:type="dxa"/>
            <w:tcBorders>
              <w:top w:val="single" w:sz="4" w:space="0" w:color="C0C0C0"/>
              <w:left w:val="single" w:sz="4" w:space="0" w:color="C0C0C0"/>
              <w:bottom w:val="single" w:sz="4" w:space="0" w:color="C0C0C0"/>
              <w:right w:val="single" w:sz="4" w:space="0" w:color="C0C0C0"/>
            </w:tcBorders>
            <w:hideMark/>
          </w:tcPr>
          <w:p w14:paraId="102C3B75" w14:textId="77777777" w:rsidR="000A0FDC" w:rsidRDefault="000A0FDC" w:rsidP="00F4474A">
            <w:pPr>
              <w:pStyle w:val="TableText10"/>
              <w:rPr>
                <w:color w:val="000000"/>
              </w:rPr>
            </w:pPr>
            <w:r>
              <w:rPr>
                <w:color w:val="000000"/>
              </w:rPr>
              <w:t>driving instructor not display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BF1AD61"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51952CB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62E15773" w14:textId="77777777" w:rsidR="000A0FDC" w:rsidRDefault="000A0FDC" w:rsidP="00F4474A">
            <w:pPr>
              <w:pStyle w:val="TableText10"/>
              <w:rPr>
                <w:color w:val="000000"/>
              </w:rPr>
            </w:pPr>
            <w:r>
              <w:rPr>
                <w:color w:val="000000"/>
              </w:rPr>
              <w:t>-</w:t>
            </w:r>
          </w:p>
        </w:tc>
      </w:tr>
      <w:tr w:rsidR="000A0FDC" w14:paraId="372E79C8"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566CE6C" w14:textId="77777777" w:rsidR="000A0FDC" w:rsidRDefault="000A0FDC" w:rsidP="00F4474A">
            <w:pPr>
              <w:pStyle w:val="TableText10"/>
              <w:rPr>
                <w:color w:val="000000"/>
              </w:rPr>
            </w:pPr>
            <w:r>
              <w:rPr>
                <w:color w:val="000000"/>
              </w:rPr>
              <w:t>50</w:t>
            </w:r>
          </w:p>
        </w:tc>
        <w:tc>
          <w:tcPr>
            <w:tcW w:w="2380" w:type="dxa"/>
            <w:tcBorders>
              <w:top w:val="single" w:sz="4" w:space="0" w:color="C0C0C0"/>
              <w:left w:val="single" w:sz="4" w:space="0" w:color="C0C0C0"/>
              <w:bottom w:val="single" w:sz="4" w:space="0" w:color="C0C0C0"/>
              <w:right w:val="single" w:sz="4" w:space="0" w:color="C0C0C0"/>
            </w:tcBorders>
            <w:hideMark/>
          </w:tcPr>
          <w:p w14:paraId="6409F074" w14:textId="77777777" w:rsidR="000A0FDC" w:rsidRDefault="000A0FDC" w:rsidP="00F4474A">
            <w:pPr>
              <w:pStyle w:val="TableText10"/>
              <w:rPr>
                <w:color w:val="000000"/>
              </w:rPr>
            </w:pPr>
            <w:r>
              <w:rPr>
                <w:color w:val="000000"/>
              </w:rPr>
              <w:t>108A (1)</w:t>
            </w:r>
          </w:p>
        </w:tc>
        <w:tc>
          <w:tcPr>
            <w:tcW w:w="3709" w:type="dxa"/>
            <w:tcBorders>
              <w:top w:val="single" w:sz="4" w:space="0" w:color="C0C0C0"/>
              <w:left w:val="single" w:sz="4" w:space="0" w:color="C0C0C0"/>
              <w:bottom w:val="single" w:sz="4" w:space="0" w:color="C0C0C0"/>
              <w:right w:val="single" w:sz="4" w:space="0" w:color="C0C0C0"/>
            </w:tcBorders>
            <w:hideMark/>
          </w:tcPr>
          <w:p w14:paraId="6C5A8F91" w14:textId="77777777" w:rsidR="000A0FDC" w:rsidRDefault="000A0FDC" w:rsidP="00F4474A">
            <w:pPr>
              <w:pStyle w:val="TableText10"/>
              <w:rPr>
                <w:color w:val="000000"/>
              </w:rPr>
            </w:pPr>
            <w:r>
              <w:rPr>
                <w:color w:val="000000"/>
              </w:rPr>
              <w:t>heavy vehicle driver assessor not display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942B06C"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3E771E1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ACA1FAF" w14:textId="77777777" w:rsidR="000A0FDC" w:rsidRDefault="000A0FDC" w:rsidP="00F4474A">
            <w:pPr>
              <w:pStyle w:val="TableText10"/>
              <w:rPr>
                <w:color w:val="000000"/>
              </w:rPr>
            </w:pPr>
            <w:r>
              <w:rPr>
                <w:color w:val="000000"/>
              </w:rPr>
              <w:t>-</w:t>
            </w:r>
          </w:p>
        </w:tc>
      </w:tr>
      <w:tr w:rsidR="000A0FDC" w14:paraId="3C639B99"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0D02B537" w14:textId="77777777" w:rsidR="000A0FDC" w:rsidRDefault="000A0FDC" w:rsidP="00F4474A">
            <w:pPr>
              <w:pStyle w:val="TableText10"/>
              <w:rPr>
                <w:color w:val="000000"/>
              </w:rPr>
            </w:pPr>
            <w:r>
              <w:rPr>
                <w:color w:val="000000"/>
              </w:rPr>
              <w:t>51</w:t>
            </w:r>
          </w:p>
        </w:tc>
        <w:tc>
          <w:tcPr>
            <w:tcW w:w="2380" w:type="dxa"/>
            <w:tcBorders>
              <w:top w:val="single" w:sz="4" w:space="0" w:color="C0C0C0"/>
              <w:left w:val="single" w:sz="4" w:space="0" w:color="C0C0C0"/>
              <w:bottom w:val="single" w:sz="4" w:space="0" w:color="C0C0C0"/>
              <w:right w:val="single" w:sz="4" w:space="0" w:color="C0C0C0"/>
            </w:tcBorders>
            <w:hideMark/>
          </w:tcPr>
          <w:p w14:paraId="3BEEC45D" w14:textId="77777777" w:rsidR="000A0FDC" w:rsidRDefault="000A0FDC" w:rsidP="00F4474A">
            <w:pPr>
              <w:pStyle w:val="TableText10"/>
              <w:rPr>
                <w:color w:val="000000"/>
              </w:rPr>
            </w:pPr>
            <w:r>
              <w:rPr>
                <w:color w:val="000000"/>
              </w:rPr>
              <w:t>108A (3)</w:t>
            </w:r>
          </w:p>
        </w:tc>
        <w:tc>
          <w:tcPr>
            <w:tcW w:w="3709" w:type="dxa"/>
            <w:tcBorders>
              <w:top w:val="single" w:sz="4" w:space="0" w:color="C0C0C0"/>
              <w:left w:val="single" w:sz="4" w:space="0" w:color="C0C0C0"/>
              <w:bottom w:val="single" w:sz="4" w:space="0" w:color="C0C0C0"/>
              <w:right w:val="single" w:sz="4" w:space="0" w:color="C0C0C0"/>
            </w:tcBorders>
            <w:hideMark/>
          </w:tcPr>
          <w:p w14:paraId="51F00544" w14:textId="77777777" w:rsidR="000A0FDC" w:rsidRDefault="000A0FDC" w:rsidP="00F4474A">
            <w:pPr>
              <w:pStyle w:val="TableText10"/>
              <w:rPr>
                <w:color w:val="000000"/>
              </w:rPr>
            </w:pPr>
            <w:r>
              <w:rPr>
                <w:color w:val="000000"/>
              </w:rPr>
              <w:t>heavy vehicle driver assessor in vehicle not owned by assessor or employer not show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0006E79C"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23F00059"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494A2469" w14:textId="77777777" w:rsidR="000A0FDC" w:rsidRDefault="000A0FDC" w:rsidP="00F4474A">
            <w:pPr>
              <w:pStyle w:val="TableText10"/>
              <w:rPr>
                <w:color w:val="000000"/>
              </w:rPr>
            </w:pPr>
            <w:r>
              <w:rPr>
                <w:color w:val="000000"/>
              </w:rPr>
              <w:t>-</w:t>
            </w:r>
          </w:p>
        </w:tc>
      </w:tr>
      <w:tr w:rsidR="000A0FDC" w14:paraId="1DD5F196"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5455130C" w14:textId="77777777" w:rsidR="000A0FDC" w:rsidRDefault="000A0FDC" w:rsidP="00F4474A">
            <w:pPr>
              <w:pStyle w:val="TableText10"/>
              <w:rPr>
                <w:color w:val="000000"/>
              </w:rPr>
            </w:pPr>
            <w:r>
              <w:rPr>
                <w:color w:val="000000"/>
              </w:rPr>
              <w:t>52</w:t>
            </w:r>
          </w:p>
        </w:tc>
        <w:tc>
          <w:tcPr>
            <w:tcW w:w="2380" w:type="dxa"/>
            <w:tcBorders>
              <w:top w:val="single" w:sz="4" w:space="0" w:color="C0C0C0"/>
              <w:left w:val="single" w:sz="4" w:space="0" w:color="C0C0C0"/>
              <w:bottom w:val="single" w:sz="4" w:space="0" w:color="C0C0C0"/>
              <w:right w:val="single" w:sz="4" w:space="0" w:color="C0C0C0"/>
            </w:tcBorders>
            <w:hideMark/>
          </w:tcPr>
          <w:p w14:paraId="5EC8A4B9" w14:textId="77777777" w:rsidR="000A0FDC" w:rsidRDefault="000A0FDC" w:rsidP="00F4474A">
            <w:pPr>
              <w:pStyle w:val="TableText10"/>
              <w:rPr>
                <w:color w:val="000000"/>
              </w:rPr>
            </w:pPr>
            <w:r>
              <w:rPr>
                <w:color w:val="000000"/>
              </w:rPr>
              <w:t>108B (1)</w:t>
            </w:r>
          </w:p>
        </w:tc>
        <w:tc>
          <w:tcPr>
            <w:tcW w:w="3709" w:type="dxa"/>
            <w:tcBorders>
              <w:top w:val="single" w:sz="4" w:space="0" w:color="C0C0C0"/>
              <w:left w:val="single" w:sz="4" w:space="0" w:color="C0C0C0"/>
              <w:bottom w:val="single" w:sz="4" w:space="0" w:color="C0C0C0"/>
              <w:right w:val="single" w:sz="4" w:space="0" w:color="C0C0C0"/>
            </w:tcBorders>
            <w:hideMark/>
          </w:tcPr>
          <w:p w14:paraId="52644697" w14:textId="77777777" w:rsidR="000A0FDC" w:rsidRDefault="000A0FDC" w:rsidP="00F4474A">
            <w:pPr>
              <w:pStyle w:val="TableText10"/>
              <w:rPr>
                <w:color w:val="000000"/>
              </w:rPr>
            </w:pPr>
            <w:r>
              <w:rPr>
                <w:color w:val="000000"/>
              </w:rPr>
              <w:t>examiner not produce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BF4F295"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2F0B3544"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5C074459" w14:textId="77777777" w:rsidR="000A0FDC" w:rsidRDefault="000A0FDC" w:rsidP="00F4474A">
            <w:pPr>
              <w:pStyle w:val="TableText10"/>
              <w:rPr>
                <w:color w:val="000000"/>
              </w:rPr>
            </w:pPr>
            <w:r>
              <w:rPr>
                <w:color w:val="000000"/>
              </w:rPr>
              <w:t>-</w:t>
            </w:r>
          </w:p>
        </w:tc>
      </w:tr>
      <w:tr w:rsidR="000A0FDC" w14:paraId="4868362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33A1C682" w14:textId="77777777" w:rsidR="000A0FDC" w:rsidRDefault="000A0FDC" w:rsidP="00F4474A">
            <w:pPr>
              <w:pStyle w:val="TableText10"/>
              <w:rPr>
                <w:color w:val="000000"/>
              </w:rPr>
            </w:pPr>
            <w:r>
              <w:rPr>
                <w:color w:val="000000"/>
              </w:rPr>
              <w:t>53</w:t>
            </w:r>
          </w:p>
        </w:tc>
        <w:tc>
          <w:tcPr>
            <w:tcW w:w="2380" w:type="dxa"/>
            <w:tcBorders>
              <w:top w:val="single" w:sz="4" w:space="0" w:color="C0C0C0"/>
              <w:left w:val="single" w:sz="4" w:space="0" w:color="C0C0C0"/>
              <w:bottom w:val="single" w:sz="4" w:space="0" w:color="C0C0C0"/>
              <w:right w:val="single" w:sz="4" w:space="0" w:color="C0C0C0"/>
            </w:tcBorders>
            <w:hideMark/>
          </w:tcPr>
          <w:p w14:paraId="604939D9" w14:textId="77777777" w:rsidR="000A0FDC" w:rsidRDefault="000A0FDC" w:rsidP="00F4474A">
            <w:pPr>
              <w:pStyle w:val="TableText10"/>
              <w:rPr>
                <w:color w:val="000000"/>
              </w:rPr>
            </w:pPr>
            <w:r>
              <w:rPr>
                <w:color w:val="000000"/>
              </w:rPr>
              <w:t>113 (1)</w:t>
            </w:r>
          </w:p>
        </w:tc>
        <w:tc>
          <w:tcPr>
            <w:tcW w:w="3709" w:type="dxa"/>
            <w:tcBorders>
              <w:top w:val="single" w:sz="4" w:space="0" w:color="C0C0C0"/>
              <w:left w:val="single" w:sz="4" w:space="0" w:color="C0C0C0"/>
              <w:bottom w:val="single" w:sz="4" w:space="0" w:color="C0C0C0"/>
              <w:right w:val="single" w:sz="4" w:space="0" w:color="C0C0C0"/>
            </w:tcBorders>
            <w:hideMark/>
          </w:tcPr>
          <w:p w14:paraId="743D24C0" w14:textId="77777777" w:rsidR="000A0FDC" w:rsidRDefault="000A0FDC" w:rsidP="00F4474A">
            <w:pPr>
              <w:pStyle w:val="TableText10"/>
              <w:rPr>
                <w:color w:val="000000"/>
              </w:rPr>
            </w:pPr>
            <w:r>
              <w:rPr>
                <w:color w:val="000000"/>
              </w:rPr>
              <w:t>not return suspended/cancelled certificate of accreditation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68B7E1AB"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1594A24"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097E2BEF" w14:textId="77777777" w:rsidR="000A0FDC" w:rsidRDefault="000A0FDC" w:rsidP="00F4474A">
            <w:pPr>
              <w:pStyle w:val="TableText10"/>
              <w:rPr>
                <w:color w:val="000000"/>
              </w:rPr>
            </w:pPr>
            <w:r>
              <w:rPr>
                <w:color w:val="000000"/>
              </w:rPr>
              <w:t>-</w:t>
            </w:r>
          </w:p>
        </w:tc>
      </w:tr>
      <w:tr w:rsidR="000A0FDC" w14:paraId="4C53CE16"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60F3720D" w14:textId="77777777" w:rsidR="000A0FDC" w:rsidRDefault="000A0FDC" w:rsidP="00F4474A">
            <w:pPr>
              <w:pStyle w:val="TableText10"/>
              <w:rPr>
                <w:color w:val="000000"/>
              </w:rPr>
            </w:pPr>
            <w:r>
              <w:rPr>
                <w:color w:val="000000"/>
              </w:rPr>
              <w:t>54</w:t>
            </w:r>
          </w:p>
        </w:tc>
        <w:tc>
          <w:tcPr>
            <w:tcW w:w="2380" w:type="dxa"/>
            <w:tcBorders>
              <w:top w:val="single" w:sz="4" w:space="0" w:color="C0C0C0"/>
              <w:left w:val="single" w:sz="4" w:space="0" w:color="C0C0C0"/>
              <w:bottom w:val="single" w:sz="4" w:space="0" w:color="C0C0C0"/>
              <w:right w:val="single" w:sz="4" w:space="0" w:color="C0C0C0"/>
            </w:tcBorders>
            <w:hideMark/>
          </w:tcPr>
          <w:p w14:paraId="766B59C6" w14:textId="77777777" w:rsidR="000A0FDC" w:rsidRDefault="000A0FDC" w:rsidP="00F4474A">
            <w:pPr>
              <w:pStyle w:val="TableText10"/>
              <w:rPr>
                <w:color w:val="000000"/>
              </w:rPr>
            </w:pPr>
            <w:r>
              <w:rPr>
                <w:color w:val="000000"/>
              </w:rPr>
              <w:t>114 (1) (a)</w:t>
            </w:r>
          </w:p>
        </w:tc>
        <w:tc>
          <w:tcPr>
            <w:tcW w:w="3709" w:type="dxa"/>
            <w:tcBorders>
              <w:top w:val="single" w:sz="4" w:space="0" w:color="C0C0C0"/>
              <w:left w:val="single" w:sz="4" w:space="0" w:color="C0C0C0"/>
              <w:bottom w:val="single" w:sz="4" w:space="0" w:color="C0C0C0"/>
              <w:right w:val="single" w:sz="4" w:space="0" w:color="C0C0C0"/>
            </w:tcBorders>
            <w:hideMark/>
          </w:tcPr>
          <w:p w14:paraId="0F600734" w14:textId="77777777" w:rsidR="000A0FDC" w:rsidRDefault="000A0FDC" w:rsidP="00F4474A">
            <w:pPr>
              <w:pStyle w:val="TableText10"/>
              <w:rPr>
                <w:color w:val="000000"/>
              </w:rPr>
            </w:pPr>
            <w:r>
              <w:rPr>
                <w:color w:val="000000"/>
              </w:rPr>
              <w:t>driving instructor use vehicle without required L-plates</w:t>
            </w:r>
          </w:p>
        </w:tc>
        <w:tc>
          <w:tcPr>
            <w:tcW w:w="1344" w:type="dxa"/>
            <w:tcBorders>
              <w:top w:val="single" w:sz="4" w:space="0" w:color="C0C0C0"/>
              <w:left w:val="single" w:sz="4" w:space="0" w:color="C0C0C0"/>
              <w:bottom w:val="single" w:sz="4" w:space="0" w:color="C0C0C0"/>
              <w:right w:val="single" w:sz="4" w:space="0" w:color="C0C0C0"/>
            </w:tcBorders>
            <w:hideMark/>
          </w:tcPr>
          <w:p w14:paraId="72011C8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2FB10BB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61B31D7" w14:textId="77777777" w:rsidR="000A0FDC" w:rsidRDefault="000A0FDC" w:rsidP="00F4474A">
            <w:pPr>
              <w:pStyle w:val="TableText10"/>
              <w:rPr>
                <w:color w:val="000000"/>
              </w:rPr>
            </w:pPr>
            <w:r>
              <w:rPr>
                <w:color w:val="000000"/>
              </w:rPr>
              <w:t>-</w:t>
            </w:r>
          </w:p>
        </w:tc>
      </w:tr>
      <w:tr w:rsidR="000A0FDC" w14:paraId="40D7298F"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15F8AF" w14:textId="77777777" w:rsidR="000A0FDC" w:rsidRDefault="000A0FDC" w:rsidP="00F4474A">
            <w:pPr>
              <w:pStyle w:val="TableText10"/>
              <w:rPr>
                <w:color w:val="000000"/>
              </w:rPr>
            </w:pPr>
            <w:r>
              <w:rPr>
                <w:color w:val="000000"/>
              </w:rPr>
              <w:t>55</w:t>
            </w:r>
          </w:p>
        </w:tc>
        <w:tc>
          <w:tcPr>
            <w:tcW w:w="2380" w:type="dxa"/>
            <w:tcBorders>
              <w:top w:val="single" w:sz="4" w:space="0" w:color="C0C0C0"/>
              <w:left w:val="single" w:sz="4" w:space="0" w:color="C0C0C0"/>
              <w:bottom w:val="single" w:sz="4" w:space="0" w:color="C0C0C0"/>
              <w:right w:val="single" w:sz="4" w:space="0" w:color="C0C0C0"/>
            </w:tcBorders>
            <w:hideMark/>
          </w:tcPr>
          <w:p w14:paraId="53F2317B" w14:textId="77777777" w:rsidR="000A0FDC" w:rsidRDefault="000A0FDC" w:rsidP="00F4474A">
            <w:pPr>
              <w:pStyle w:val="TableText10"/>
              <w:rPr>
                <w:color w:val="000000"/>
              </w:rPr>
            </w:pPr>
            <w:r>
              <w:rPr>
                <w:color w:val="000000"/>
              </w:rPr>
              <w:t>114 (1) (b)</w:t>
            </w:r>
          </w:p>
        </w:tc>
        <w:tc>
          <w:tcPr>
            <w:tcW w:w="3709" w:type="dxa"/>
            <w:tcBorders>
              <w:top w:val="single" w:sz="4" w:space="0" w:color="C0C0C0"/>
              <w:left w:val="single" w:sz="4" w:space="0" w:color="C0C0C0"/>
              <w:bottom w:val="single" w:sz="4" w:space="0" w:color="C0C0C0"/>
              <w:right w:val="single" w:sz="4" w:space="0" w:color="C0C0C0"/>
            </w:tcBorders>
            <w:hideMark/>
          </w:tcPr>
          <w:p w14:paraId="0D6128B5" w14:textId="77777777" w:rsidR="000A0FDC" w:rsidRDefault="000A0FDC" w:rsidP="00F4474A">
            <w:pPr>
              <w:pStyle w:val="TableText10"/>
              <w:rPr>
                <w:color w:val="000000"/>
              </w:rPr>
            </w:pPr>
            <w:r>
              <w:rPr>
                <w:color w:val="000000"/>
              </w:rPr>
              <w:t>driving instructor use vehicle without required internal mirror</w:t>
            </w:r>
          </w:p>
        </w:tc>
        <w:tc>
          <w:tcPr>
            <w:tcW w:w="1344" w:type="dxa"/>
            <w:tcBorders>
              <w:top w:val="single" w:sz="4" w:space="0" w:color="C0C0C0"/>
              <w:left w:val="single" w:sz="4" w:space="0" w:color="C0C0C0"/>
              <w:bottom w:val="single" w:sz="4" w:space="0" w:color="C0C0C0"/>
              <w:right w:val="single" w:sz="4" w:space="0" w:color="C0C0C0"/>
            </w:tcBorders>
            <w:hideMark/>
          </w:tcPr>
          <w:p w14:paraId="6363663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756451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3A58B20" w14:textId="77777777" w:rsidR="000A0FDC" w:rsidRDefault="000A0FDC" w:rsidP="00F4474A">
            <w:pPr>
              <w:pStyle w:val="TableText10"/>
              <w:rPr>
                <w:color w:val="000000"/>
              </w:rPr>
            </w:pPr>
            <w:r>
              <w:rPr>
                <w:color w:val="000000"/>
              </w:rPr>
              <w:t>-</w:t>
            </w:r>
          </w:p>
        </w:tc>
      </w:tr>
      <w:tr w:rsidR="000A0FDC" w14:paraId="4A80D2F0"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962321C" w14:textId="77777777" w:rsidR="000A0FDC" w:rsidRDefault="000A0FDC" w:rsidP="00F4474A">
            <w:pPr>
              <w:pStyle w:val="TableText10"/>
              <w:rPr>
                <w:color w:val="000000"/>
              </w:rPr>
            </w:pPr>
            <w:r>
              <w:rPr>
                <w:color w:val="000000"/>
              </w:rPr>
              <w:t>56</w:t>
            </w:r>
          </w:p>
        </w:tc>
        <w:tc>
          <w:tcPr>
            <w:tcW w:w="2380" w:type="dxa"/>
            <w:tcBorders>
              <w:top w:val="single" w:sz="4" w:space="0" w:color="C0C0C0"/>
              <w:left w:val="single" w:sz="4" w:space="0" w:color="C0C0C0"/>
              <w:bottom w:val="single" w:sz="4" w:space="0" w:color="C0C0C0"/>
              <w:right w:val="single" w:sz="4" w:space="0" w:color="C0C0C0"/>
            </w:tcBorders>
            <w:hideMark/>
          </w:tcPr>
          <w:p w14:paraId="672929DF" w14:textId="77777777" w:rsidR="000A0FDC" w:rsidRDefault="000A0FDC" w:rsidP="00F4474A">
            <w:pPr>
              <w:pStyle w:val="TableText10"/>
              <w:rPr>
                <w:color w:val="000000"/>
              </w:rPr>
            </w:pPr>
            <w:r>
              <w:rPr>
                <w:color w:val="000000"/>
              </w:rPr>
              <w:t>114 (1) (c)</w:t>
            </w:r>
          </w:p>
        </w:tc>
        <w:tc>
          <w:tcPr>
            <w:tcW w:w="3709" w:type="dxa"/>
            <w:tcBorders>
              <w:top w:val="single" w:sz="4" w:space="0" w:color="C0C0C0"/>
              <w:left w:val="single" w:sz="4" w:space="0" w:color="C0C0C0"/>
              <w:bottom w:val="single" w:sz="4" w:space="0" w:color="C0C0C0"/>
              <w:right w:val="single" w:sz="4" w:space="0" w:color="C0C0C0"/>
            </w:tcBorders>
            <w:hideMark/>
          </w:tcPr>
          <w:p w14:paraId="313837B7" w14:textId="77777777" w:rsidR="000A0FDC" w:rsidRDefault="000A0FDC" w:rsidP="00F4474A">
            <w:pPr>
              <w:pStyle w:val="TableText10"/>
              <w:rPr>
                <w:color w:val="000000"/>
              </w:rPr>
            </w:pPr>
            <w:r>
              <w:rPr>
                <w:color w:val="000000"/>
              </w:rPr>
              <w:t>driving instructor use vehicle without required brake/clutch pedal control</w:t>
            </w:r>
          </w:p>
        </w:tc>
        <w:tc>
          <w:tcPr>
            <w:tcW w:w="1344" w:type="dxa"/>
            <w:tcBorders>
              <w:top w:val="single" w:sz="4" w:space="0" w:color="C0C0C0"/>
              <w:left w:val="single" w:sz="4" w:space="0" w:color="C0C0C0"/>
              <w:bottom w:val="single" w:sz="4" w:space="0" w:color="C0C0C0"/>
              <w:right w:val="single" w:sz="4" w:space="0" w:color="C0C0C0"/>
            </w:tcBorders>
            <w:hideMark/>
          </w:tcPr>
          <w:p w14:paraId="54BE29F1"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E5BE0D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5CC525F" w14:textId="77777777" w:rsidR="000A0FDC" w:rsidRDefault="000A0FDC" w:rsidP="00F4474A">
            <w:pPr>
              <w:pStyle w:val="TableText10"/>
              <w:rPr>
                <w:color w:val="000000"/>
              </w:rPr>
            </w:pPr>
            <w:r>
              <w:rPr>
                <w:color w:val="000000"/>
              </w:rPr>
              <w:t>-</w:t>
            </w:r>
          </w:p>
        </w:tc>
      </w:tr>
      <w:tr w:rsidR="000A0FDC" w14:paraId="56C8718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B292584" w14:textId="77777777" w:rsidR="000A0FDC" w:rsidRDefault="000A0FDC" w:rsidP="00F4474A">
            <w:pPr>
              <w:pStyle w:val="TableText10"/>
              <w:rPr>
                <w:color w:val="000000"/>
              </w:rPr>
            </w:pPr>
            <w:r>
              <w:rPr>
                <w:color w:val="000000"/>
              </w:rPr>
              <w:t>57</w:t>
            </w:r>
          </w:p>
        </w:tc>
        <w:tc>
          <w:tcPr>
            <w:tcW w:w="2380" w:type="dxa"/>
            <w:tcBorders>
              <w:top w:val="single" w:sz="4" w:space="0" w:color="C0C0C0"/>
              <w:left w:val="single" w:sz="4" w:space="0" w:color="C0C0C0"/>
              <w:bottom w:val="single" w:sz="4" w:space="0" w:color="C0C0C0"/>
              <w:right w:val="single" w:sz="4" w:space="0" w:color="C0C0C0"/>
            </w:tcBorders>
            <w:hideMark/>
          </w:tcPr>
          <w:p w14:paraId="04911B1D" w14:textId="77777777" w:rsidR="000A0FDC" w:rsidRDefault="000A0FDC" w:rsidP="00F4474A">
            <w:pPr>
              <w:pStyle w:val="TableText10"/>
              <w:rPr>
                <w:color w:val="000000"/>
              </w:rPr>
            </w:pPr>
            <w:r>
              <w:rPr>
                <w:color w:val="000000"/>
              </w:rPr>
              <w:t>114A (1)</w:t>
            </w:r>
          </w:p>
        </w:tc>
        <w:tc>
          <w:tcPr>
            <w:tcW w:w="3709" w:type="dxa"/>
            <w:tcBorders>
              <w:top w:val="single" w:sz="4" w:space="0" w:color="C0C0C0"/>
              <w:left w:val="single" w:sz="4" w:space="0" w:color="C0C0C0"/>
              <w:bottom w:val="single" w:sz="4" w:space="0" w:color="C0C0C0"/>
              <w:right w:val="single" w:sz="4" w:space="0" w:color="C0C0C0"/>
            </w:tcBorders>
            <w:hideMark/>
          </w:tcPr>
          <w:p w14:paraId="4DC9D910" w14:textId="77777777" w:rsidR="000A0FDC" w:rsidRDefault="000A0FDC" w:rsidP="00F4474A">
            <w:pPr>
              <w:pStyle w:val="TableText10"/>
              <w:rPr>
                <w:color w:val="000000"/>
              </w:rPr>
            </w:pPr>
            <w:r>
              <w:rPr>
                <w:color w:val="000000"/>
              </w:rPr>
              <w:t>person drive vehicle with foot-operated accelerator on passenger side</w:t>
            </w:r>
          </w:p>
        </w:tc>
        <w:tc>
          <w:tcPr>
            <w:tcW w:w="1344" w:type="dxa"/>
            <w:tcBorders>
              <w:top w:val="single" w:sz="4" w:space="0" w:color="C0C0C0"/>
              <w:left w:val="single" w:sz="4" w:space="0" w:color="C0C0C0"/>
              <w:bottom w:val="single" w:sz="4" w:space="0" w:color="C0C0C0"/>
              <w:right w:val="single" w:sz="4" w:space="0" w:color="C0C0C0"/>
            </w:tcBorders>
            <w:hideMark/>
          </w:tcPr>
          <w:p w14:paraId="53991720"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318F81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FF1B563" w14:textId="77777777" w:rsidR="000A0FDC" w:rsidRDefault="000A0FDC" w:rsidP="00F4474A">
            <w:pPr>
              <w:pStyle w:val="TableText10"/>
              <w:rPr>
                <w:color w:val="000000"/>
              </w:rPr>
            </w:pPr>
            <w:r>
              <w:rPr>
                <w:color w:val="000000"/>
              </w:rPr>
              <w:t>-</w:t>
            </w:r>
          </w:p>
        </w:tc>
      </w:tr>
      <w:tr w:rsidR="000A0FDC" w14:paraId="2D6661F1"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shd w:val="clear" w:color="auto" w:fill="FFFFFF"/>
            <w:hideMark/>
          </w:tcPr>
          <w:p w14:paraId="62B91F36" w14:textId="77777777" w:rsidR="000A0FDC" w:rsidRDefault="000A0FDC" w:rsidP="00F4474A">
            <w:pPr>
              <w:pStyle w:val="TableText10"/>
              <w:rPr>
                <w:color w:val="000000"/>
              </w:rPr>
            </w:pPr>
            <w:r>
              <w:rPr>
                <w:color w:val="000000"/>
              </w:rPr>
              <w:t>58</w:t>
            </w:r>
          </w:p>
        </w:tc>
        <w:tc>
          <w:tcPr>
            <w:tcW w:w="2380" w:type="dxa"/>
            <w:tcBorders>
              <w:top w:val="single" w:sz="4" w:space="0" w:color="C0C0C0"/>
              <w:left w:val="single" w:sz="4" w:space="0" w:color="C0C0C0"/>
              <w:bottom w:val="single" w:sz="4" w:space="0" w:color="C0C0C0"/>
              <w:right w:val="single" w:sz="4" w:space="0" w:color="C0C0C0"/>
            </w:tcBorders>
            <w:shd w:val="clear" w:color="auto" w:fill="FFFFFF"/>
            <w:hideMark/>
          </w:tcPr>
          <w:p w14:paraId="72EF5785" w14:textId="77777777" w:rsidR="000A0FDC" w:rsidRDefault="000A0FDC" w:rsidP="00F4474A">
            <w:pPr>
              <w:pStyle w:val="TableText10"/>
              <w:rPr>
                <w:color w:val="000000"/>
              </w:rPr>
            </w:pPr>
            <w:r>
              <w:rPr>
                <w:color w:val="000000"/>
              </w:rPr>
              <w:t>115 (1)</w:t>
            </w:r>
          </w:p>
        </w:tc>
        <w:tc>
          <w:tcPr>
            <w:tcW w:w="3709" w:type="dxa"/>
            <w:tcBorders>
              <w:top w:val="single" w:sz="4" w:space="0" w:color="C0C0C0"/>
              <w:left w:val="single" w:sz="4" w:space="0" w:color="C0C0C0"/>
              <w:bottom w:val="single" w:sz="4" w:space="0" w:color="C0C0C0"/>
              <w:right w:val="single" w:sz="4" w:space="0" w:color="C0C0C0"/>
            </w:tcBorders>
            <w:shd w:val="clear" w:color="auto" w:fill="FFFFFF"/>
            <w:hideMark/>
          </w:tcPr>
          <w:p w14:paraId="62FD81A6" w14:textId="77777777" w:rsidR="000A0FDC" w:rsidRDefault="000A0FDC" w:rsidP="00F4474A">
            <w:pPr>
              <w:pStyle w:val="TableText10"/>
              <w:rPr>
                <w:color w:val="000000"/>
              </w:rPr>
            </w:pPr>
            <w:r>
              <w:rPr>
                <w:color w:val="000000"/>
              </w:rPr>
              <w:t>driving instructor/heavy vehicle driver assessor not maintain insurance policy</w:t>
            </w:r>
          </w:p>
        </w:tc>
        <w:tc>
          <w:tcPr>
            <w:tcW w:w="1344" w:type="dxa"/>
            <w:tcBorders>
              <w:top w:val="single" w:sz="4" w:space="0" w:color="C0C0C0"/>
              <w:left w:val="single" w:sz="4" w:space="0" w:color="C0C0C0"/>
              <w:bottom w:val="single" w:sz="4" w:space="0" w:color="C0C0C0"/>
              <w:right w:val="single" w:sz="4" w:space="0" w:color="C0C0C0"/>
            </w:tcBorders>
            <w:shd w:val="clear" w:color="auto" w:fill="FFFFFF"/>
            <w:hideMark/>
          </w:tcPr>
          <w:p w14:paraId="3263B2B8"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35CC0886" w14:textId="77777777" w:rsidR="000A0FDC" w:rsidRDefault="000A0FDC" w:rsidP="00F4474A">
            <w:pPr>
              <w:pStyle w:val="TableText10"/>
              <w:rPr>
                <w:color w:val="000000"/>
              </w:rPr>
            </w:pPr>
            <w:r>
              <w:rPr>
                <w:color w:val="000000"/>
              </w:rPr>
              <w:t>700</w:t>
            </w:r>
          </w:p>
        </w:tc>
        <w:tc>
          <w:tcPr>
            <w:tcW w:w="1189" w:type="dxa"/>
            <w:tcBorders>
              <w:top w:val="single" w:sz="4" w:space="0" w:color="C0C0C0"/>
              <w:left w:val="single" w:sz="4" w:space="0" w:color="C0C0C0"/>
              <w:bottom w:val="single" w:sz="4" w:space="0" w:color="C0C0C0"/>
              <w:right w:val="single" w:sz="4" w:space="0" w:color="C0C0C0"/>
            </w:tcBorders>
            <w:shd w:val="clear" w:color="auto" w:fill="FFFFFF"/>
            <w:hideMark/>
          </w:tcPr>
          <w:p w14:paraId="6F6FC1B0" w14:textId="77777777" w:rsidR="000A0FDC" w:rsidRDefault="000A0FDC" w:rsidP="00F4474A">
            <w:pPr>
              <w:pStyle w:val="TableText10"/>
              <w:rPr>
                <w:color w:val="000000"/>
              </w:rPr>
            </w:pPr>
            <w:r>
              <w:rPr>
                <w:color w:val="000000"/>
              </w:rPr>
              <w:t>-</w:t>
            </w:r>
          </w:p>
        </w:tc>
      </w:tr>
      <w:tr w:rsidR="000A0FDC" w14:paraId="1ABC5A46"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BC82EB2" w14:textId="77777777" w:rsidR="000A0FDC" w:rsidRDefault="000A0FDC" w:rsidP="00F4474A">
            <w:pPr>
              <w:pStyle w:val="TableText10"/>
              <w:rPr>
                <w:color w:val="000000"/>
              </w:rPr>
            </w:pPr>
            <w:r>
              <w:rPr>
                <w:color w:val="000000"/>
              </w:rPr>
              <w:t>59</w:t>
            </w:r>
          </w:p>
        </w:tc>
        <w:tc>
          <w:tcPr>
            <w:tcW w:w="2380" w:type="dxa"/>
            <w:tcBorders>
              <w:top w:val="single" w:sz="4" w:space="0" w:color="C0C0C0"/>
              <w:left w:val="single" w:sz="4" w:space="0" w:color="C0C0C0"/>
              <w:bottom w:val="single" w:sz="4" w:space="0" w:color="C0C0C0"/>
              <w:right w:val="single" w:sz="4" w:space="0" w:color="C0C0C0"/>
            </w:tcBorders>
            <w:hideMark/>
          </w:tcPr>
          <w:p w14:paraId="59B43BD4" w14:textId="77777777" w:rsidR="000A0FDC" w:rsidRDefault="000A0FDC" w:rsidP="00F4474A">
            <w:pPr>
              <w:pStyle w:val="TableText10"/>
              <w:rPr>
                <w:color w:val="000000"/>
              </w:rPr>
            </w:pPr>
            <w:r>
              <w:rPr>
                <w:color w:val="000000"/>
              </w:rPr>
              <w:t>115A (2)</w:t>
            </w:r>
          </w:p>
        </w:tc>
        <w:tc>
          <w:tcPr>
            <w:tcW w:w="3709" w:type="dxa"/>
            <w:tcBorders>
              <w:top w:val="single" w:sz="4" w:space="0" w:color="C0C0C0"/>
              <w:left w:val="single" w:sz="4" w:space="0" w:color="C0C0C0"/>
              <w:bottom w:val="single" w:sz="4" w:space="0" w:color="C0C0C0"/>
              <w:right w:val="single" w:sz="4" w:space="0" w:color="C0C0C0"/>
            </w:tcBorders>
            <w:hideMark/>
          </w:tcPr>
          <w:p w14:paraId="726813B2" w14:textId="77777777" w:rsidR="000A0FDC" w:rsidRDefault="000A0FDC" w:rsidP="00F4474A">
            <w:pPr>
              <w:pStyle w:val="TableText10"/>
              <w:rPr>
                <w:color w:val="000000"/>
              </w:rPr>
            </w:pPr>
            <w:r>
              <w:rPr>
                <w:color w:val="000000"/>
              </w:rPr>
              <w:t>driving instructor/heavy vehicle driver assessor not produce evidence of insurance policy as required</w:t>
            </w:r>
          </w:p>
        </w:tc>
        <w:tc>
          <w:tcPr>
            <w:tcW w:w="1344" w:type="dxa"/>
            <w:tcBorders>
              <w:top w:val="single" w:sz="4" w:space="0" w:color="C0C0C0"/>
              <w:left w:val="single" w:sz="4" w:space="0" w:color="C0C0C0"/>
              <w:bottom w:val="single" w:sz="4" w:space="0" w:color="C0C0C0"/>
              <w:right w:val="single" w:sz="4" w:space="0" w:color="C0C0C0"/>
            </w:tcBorders>
            <w:hideMark/>
          </w:tcPr>
          <w:p w14:paraId="1DC89225" w14:textId="77777777" w:rsidR="000A0FDC" w:rsidRDefault="000A0FDC" w:rsidP="00F4474A">
            <w:pPr>
              <w:pStyle w:val="TableText10"/>
              <w:rPr>
                <w:color w:val="000000"/>
              </w:rPr>
            </w:pPr>
            <w:r>
              <w:rPr>
                <w:color w:val="000000"/>
              </w:rPr>
              <w:t>5</w:t>
            </w:r>
          </w:p>
        </w:tc>
        <w:tc>
          <w:tcPr>
            <w:tcW w:w="1568" w:type="dxa"/>
            <w:tcBorders>
              <w:top w:val="single" w:sz="4" w:space="0" w:color="C0C0C0"/>
              <w:left w:val="single" w:sz="4" w:space="0" w:color="C0C0C0"/>
              <w:bottom w:val="single" w:sz="4" w:space="0" w:color="C0C0C0"/>
              <w:right w:val="single" w:sz="4" w:space="0" w:color="C0C0C0"/>
            </w:tcBorders>
            <w:hideMark/>
          </w:tcPr>
          <w:p w14:paraId="329B604C"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0DCA08B2" w14:textId="77777777" w:rsidR="000A0FDC" w:rsidRDefault="000A0FDC" w:rsidP="00F4474A">
            <w:pPr>
              <w:pStyle w:val="TableText10"/>
              <w:rPr>
                <w:color w:val="000000"/>
              </w:rPr>
            </w:pPr>
            <w:r>
              <w:rPr>
                <w:color w:val="000000"/>
              </w:rPr>
              <w:t>-</w:t>
            </w:r>
          </w:p>
        </w:tc>
      </w:tr>
      <w:tr w:rsidR="000A0FDC" w14:paraId="7076ABD2"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46DFFF74" w14:textId="77777777" w:rsidR="000A0FDC" w:rsidRDefault="000A0FDC" w:rsidP="00F4474A">
            <w:pPr>
              <w:pStyle w:val="TableText10"/>
              <w:rPr>
                <w:color w:val="000000"/>
              </w:rPr>
            </w:pPr>
            <w:r>
              <w:rPr>
                <w:color w:val="000000"/>
              </w:rPr>
              <w:t>60</w:t>
            </w:r>
          </w:p>
        </w:tc>
        <w:tc>
          <w:tcPr>
            <w:tcW w:w="2380" w:type="dxa"/>
            <w:tcBorders>
              <w:top w:val="single" w:sz="4" w:space="0" w:color="C0C0C0"/>
              <w:left w:val="single" w:sz="4" w:space="0" w:color="C0C0C0"/>
              <w:bottom w:val="single" w:sz="4" w:space="0" w:color="C0C0C0"/>
              <w:right w:val="single" w:sz="4" w:space="0" w:color="C0C0C0"/>
            </w:tcBorders>
            <w:hideMark/>
          </w:tcPr>
          <w:p w14:paraId="1A57DEAF" w14:textId="77777777" w:rsidR="000A0FDC" w:rsidRDefault="000A0FDC" w:rsidP="00F4474A">
            <w:pPr>
              <w:pStyle w:val="TableText10"/>
              <w:rPr>
                <w:color w:val="000000"/>
              </w:rPr>
            </w:pPr>
            <w:r>
              <w:rPr>
                <w:color w:val="000000"/>
              </w:rPr>
              <w:t>117</w:t>
            </w:r>
          </w:p>
        </w:tc>
        <w:tc>
          <w:tcPr>
            <w:tcW w:w="3709" w:type="dxa"/>
            <w:tcBorders>
              <w:top w:val="single" w:sz="4" w:space="0" w:color="C0C0C0"/>
              <w:left w:val="single" w:sz="4" w:space="0" w:color="C0C0C0"/>
              <w:bottom w:val="single" w:sz="4" w:space="0" w:color="C0C0C0"/>
              <w:right w:val="single" w:sz="4" w:space="0" w:color="C0C0C0"/>
            </w:tcBorders>
            <w:hideMark/>
          </w:tcPr>
          <w:p w14:paraId="38069560" w14:textId="77777777" w:rsidR="000A0FDC" w:rsidRDefault="000A0FDC" w:rsidP="00F4474A">
            <w:pPr>
              <w:pStyle w:val="TableText10"/>
              <w:rPr>
                <w:color w:val="000000"/>
              </w:rPr>
            </w:pPr>
            <w:r>
              <w:rPr>
                <w:color w:val="000000"/>
              </w:rPr>
              <w:t>pretend to be accredited as driving instructor</w:t>
            </w:r>
          </w:p>
        </w:tc>
        <w:tc>
          <w:tcPr>
            <w:tcW w:w="1344" w:type="dxa"/>
            <w:tcBorders>
              <w:top w:val="single" w:sz="4" w:space="0" w:color="C0C0C0"/>
              <w:left w:val="single" w:sz="4" w:space="0" w:color="C0C0C0"/>
              <w:bottom w:val="single" w:sz="4" w:space="0" w:color="C0C0C0"/>
              <w:right w:val="single" w:sz="4" w:space="0" w:color="C0C0C0"/>
            </w:tcBorders>
            <w:hideMark/>
          </w:tcPr>
          <w:p w14:paraId="6F9D4762"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7FC86DB0"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4724F924" w14:textId="77777777" w:rsidR="000A0FDC" w:rsidRDefault="000A0FDC" w:rsidP="00F4474A">
            <w:pPr>
              <w:pStyle w:val="TableText10"/>
              <w:rPr>
                <w:color w:val="000000"/>
              </w:rPr>
            </w:pPr>
            <w:r>
              <w:rPr>
                <w:color w:val="000000"/>
              </w:rPr>
              <w:t>-</w:t>
            </w:r>
          </w:p>
        </w:tc>
      </w:tr>
      <w:tr w:rsidR="000A0FDC" w14:paraId="33E206CD" w14:textId="77777777" w:rsidTr="00F4474A">
        <w:trPr>
          <w:cantSplit/>
        </w:trPr>
        <w:tc>
          <w:tcPr>
            <w:tcW w:w="1204" w:type="dxa"/>
            <w:tcBorders>
              <w:top w:val="single" w:sz="4" w:space="0" w:color="C0C0C0"/>
              <w:left w:val="single" w:sz="4" w:space="0" w:color="C0C0C0"/>
              <w:bottom w:val="single" w:sz="4" w:space="0" w:color="C0C0C0"/>
              <w:right w:val="single" w:sz="4" w:space="0" w:color="C0C0C0"/>
            </w:tcBorders>
            <w:hideMark/>
          </w:tcPr>
          <w:p w14:paraId="13AA9E03" w14:textId="77777777" w:rsidR="000A0FDC" w:rsidRDefault="000A0FDC" w:rsidP="00F4474A">
            <w:pPr>
              <w:pStyle w:val="TableText10"/>
              <w:rPr>
                <w:color w:val="000000"/>
              </w:rPr>
            </w:pPr>
            <w:r>
              <w:rPr>
                <w:color w:val="000000"/>
              </w:rPr>
              <w:t>61</w:t>
            </w:r>
          </w:p>
        </w:tc>
        <w:tc>
          <w:tcPr>
            <w:tcW w:w="2380" w:type="dxa"/>
            <w:tcBorders>
              <w:top w:val="single" w:sz="4" w:space="0" w:color="C0C0C0"/>
              <w:left w:val="single" w:sz="4" w:space="0" w:color="C0C0C0"/>
              <w:bottom w:val="single" w:sz="4" w:space="0" w:color="C0C0C0"/>
              <w:right w:val="single" w:sz="4" w:space="0" w:color="C0C0C0"/>
            </w:tcBorders>
            <w:hideMark/>
          </w:tcPr>
          <w:p w14:paraId="137CA359" w14:textId="77777777" w:rsidR="000A0FDC" w:rsidRDefault="000A0FDC" w:rsidP="00F4474A">
            <w:pPr>
              <w:pStyle w:val="TableText10"/>
              <w:rPr>
                <w:color w:val="000000"/>
              </w:rPr>
            </w:pPr>
            <w:r>
              <w:rPr>
                <w:color w:val="000000"/>
              </w:rPr>
              <w:t>138C</w:t>
            </w:r>
          </w:p>
        </w:tc>
        <w:tc>
          <w:tcPr>
            <w:tcW w:w="3709" w:type="dxa"/>
            <w:tcBorders>
              <w:top w:val="single" w:sz="4" w:space="0" w:color="C0C0C0"/>
              <w:left w:val="single" w:sz="4" w:space="0" w:color="C0C0C0"/>
              <w:bottom w:val="single" w:sz="4" w:space="0" w:color="C0C0C0"/>
              <w:right w:val="single" w:sz="4" w:space="0" w:color="C0C0C0"/>
            </w:tcBorders>
            <w:hideMark/>
          </w:tcPr>
          <w:p w14:paraId="2F934109" w14:textId="77777777" w:rsidR="000A0FDC" w:rsidRDefault="000A0FDC" w:rsidP="00F4474A">
            <w:pPr>
              <w:pStyle w:val="TableText10"/>
              <w:rPr>
                <w:color w:val="000000"/>
              </w:rPr>
            </w:pPr>
            <w:r>
              <w:rPr>
                <w:color w:val="000000"/>
              </w:rPr>
              <w:t>make false/misleading/incomplete record or verification of successful completion of all or part of licence eligibility requirement</w:t>
            </w:r>
          </w:p>
        </w:tc>
        <w:tc>
          <w:tcPr>
            <w:tcW w:w="1344" w:type="dxa"/>
            <w:tcBorders>
              <w:top w:val="single" w:sz="4" w:space="0" w:color="C0C0C0"/>
              <w:left w:val="single" w:sz="4" w:space="0" w:color="C0C0C0"/>
              <w:bottom w:val="single" w:sz="4" w:space="0" w:color="C0C0C0"/>
              <w:right w:val="single" w:sz="4" w:space="0" w:color="C0C0C0"/>
            </w:tcBorders>
            <w:hideMark/>
          </w:tcPr>
          <w:p w14:paraId="3F32B67C"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78F8013"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77312840" w14:textId="77777777" w:rsidR="000A0FDC" w:rsidRDefault="000A0FDC" w:rsidP="00F4474A">
            <w:pPr>
              <w:pStyle w:val="TableText10"/>
              <w:rPr>
                <w:color w:val="000000"/>
              </w:rPr>
            </w:pPr>
            <w:r>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7F1C9D4F" w14:textId="77777777" w:rsidR="000A0FDC" w:rsidRPr="00FB539B" w:rsidRDefault="000A0FDC" w:rsidP="000A0FDC">
      <w:pPr>
        <w:pStyle w:val="Sched-Part"/>
      </w:pPr>
      <w:bookmarkStart w:id="82" w:name="_Toc138405937"/>
      <w:r w:rsidRPr="00FB539B">
        <w:rPr>
          <w:rStyle w:val="CharPartNo"/>
        </w:rPr>
        <w:t>Part 1.7</w:t>
      </w:r>
      <w:r w:rsidRPr="00000016">
        <w:tab/>
      </w:r>
      <w:r w:rsidRPr="00FB539B">
        <w:rPr>
          <w:rStyle w:val="CharPartText"/>
        </w:rPr>
        <w:t>Road Transport (General) Act 1999</w:t>
      </w:r>
      <w:bookmarkEnd w:id="82"/>
    </w:p>
    <w:p w14:paraId="07CBD770" w14:textId="77777777" w:rsidR="000A0FDC" w:rsidRDefault="000A0FDC" w:rsidP="000A0FDC">
      <w:pPr>
        <w:keepNext/>
        <w:rPr>
          <w:color w:val="000000"/>
        </w:rPr>
      </w:pPr>
    </w:p>
    <w:tbl>
      <w:tblPr>
        <w:tblW w:w="1141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400"/>
        <w:gridCol w:w="3720"/>
        <w:gridCol w:w="1320"/>
        <w:gridCol w:w="1564"/>
        <w:gridCol w:w="1203"/>
        <w:gridCol w:w="9"/>
      </w:tblGrid>
      <w:tr w:rsidR="000A0FDC" w14:paraId="1615CBFE" w14:textId="77777777" w:rsidTr="00F4474A">
        <w:trPr>
          <w:tblHeader/>
        </w:trPr>
        <w:tc>
          <w:tcPr>
            <w:tcW w:w="1200" w:type="dxa"/>
            <w:tcBorders>
              <w:top w:val="single" w:sz="4" w:space="0" w:color="C0C0C0"/>
              <w:left w:val="single" w:sz="4" w:space="0" w:color="C0C0C0"/>
              <w:bottom w:val="single" w:sz="4" w:space="0" w:color="auto"/>
              <w:right w:val="single" w:sz="4" w:space="0" w:color="C0C0C0"/>
            </w:tcBorders>
            <w:hideMark/>
          </w:tcPr>
          <w:p w14:paraId="3214A15B" w14:textId="77777777" w:rsidR="000A0FDC" w:rsidRDefault="000A0FDC" w:rsidP="00F4474A">
            <w:pPr>
              <w:pStyle w:val="TableColHd"/>
              <w:rPr>
                <w:color w:val="000000"/>
              </w:rPr>
            </w:pPr>
            <w:r>
              <w:rPr>
                <w:color w:val="000000"/>
              </w:rPr>
              <w:t>column 1</w:t>
            </w:r>
          </w:p>
          <w:p w14:paraId="5C7EE657"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0B577FFC" w14:textId="77777777" w:rsidR="000A0FDC" w:rsidRDefault="000A0FDC" w:rsidP="00F4474A">
            <w:pPr>
              <w:pStyle w:val="TableColHd"/>
              <w:rPr>
                <w:color w:val="000000"/>
              </w:rPr>
            </w:pPr>
            <w:r>
              <w:rPr>
                <w:color w:val="000000"/>
              </w:rPr>
              <w:t>column 2</w:t>
            </w:r>
          </w:p>
          <w:p w14:paraId="36D59AFF" w14:textId="77777777" w:rsidR="000A0FDC" w:rsidRDefault="000A0FDC" w:rsidP="00F4474A">
            <w:pPr>
              <w:pStyle w:val="TableColHd"/>
              <w:rPr>
                <w:color w:val="000000"/>
              </w:rPr>
            </w:pPr>
            <w:r>
              <w:rPr>
                <w:color w:val="000000"/>
              </w:rPr>
              <w:t>offence provision and, if relevant, case</w:t>
            </w:r>
          </w:p>
        </w:tc>
        <w:tc>
          <w:tcPr>
            <w:tcW w:w="3721" w:type="dxa"/>
            <w:tcBorders>
              <w:top w:val="single" w:sz="4" w:space="0" w:color="C0C0C0"/>
              <w:left w:val="single" w:sz="4" w:space="0" w:color="C0C0C0"/>
              <w:bottom w:val="single" w:sz="4" w:space="0" w:color="auto"/>
              <w:right w:val="single" w:sz="4" w:space="0" w:color="C0C0C0"/>
            </w:tcBorders>
            <w:hideMark/>
          </w:tcPr>
          <w:p w14:paraId="3BA8082C" w14:textId="77777777" w:rsidR="000A0FDC" w:rsidRDefault="000A0FDC" w:rsidP="00F4474A">
            <w:pPr>
              <w:pStyle w:val="TableColHd"/>
              <w:rPr>
                <w:color w:val="000000"/>
              </w:rPr>
            </w:pPr>
            <w:r>
              <w:rPr>
                <w:color w:val="000000"/>
              </w:rPr>
              <w:t>column 3</w:t>
            </w:r>
          </w:p>
          <w:p w14:paraId="384E4A2A"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2E80005B" w14:textId="77777777" w:rsidR="000A0FDC" w:rsidRDefault="000A0FDC" w:rsidP="00F4474A">
            <w:pPr>
              <w:pStyle w:val="TableColHd"/>
              <w:rPr>
                <w:color w:val="000000"/>
              </w:rPr>
            </w:pPr>
            <w:r>
              <w:rPr>
                <w:color w:val="000000"/>
              </w:rPr>
              <w:t>column 4</w:t>
            </w:r>
          </w:p>
          <w:p w14:paraId="7F9A6764" w14:textId="77777777" w:rsidR="000A0FDC" w:rsidRDefault="000A0FDC" w:rsidP="00F4474A">
            <w:pPr>
              <w:pStyle w:val="TableColHd"/>
              <w:rPr>
                <w:color w:val="000000"/>
              </w:rPr>
            </w:pPr>
            <w:r>
              <w:rPr>
                <w:color w:val="000000"/>
              </w:rPr>
              <w:t>offence penalty (pu)</w:t>
            </w:r>
          </w:p>
        </w:tc>
        <w:tc>
          <w:tcPr>
            <w:tcW w:w="1564" w:type="dxa"/>
            <w:tcBorders>
              <w:top w:val="single" w:sz="4" w:space="0" w:color="C0C0C0"/>
              <w:left w:val="single" w:sz="4" w:space="0" w:color="C0C0C0"/>
              <w:bottom w:val="single" w:sz="4" w:space="0" w:color="auto"/>
              <w:right w:val="single" w:sz="4" w:space="0" w:color="C0C0C0"/>
            </w:tcBorders>
            <w:hideMark/>
          </w:tcPr>
          <w:p w14:paraId="617D5A57" w14:textId="77777777" w:rsidR="000A0FDC" w:rsidRDefault="000A0FDC" w:rsidP="00F4474A">
            <w:pPr>
              <w:pStyle w:val="TableColHd"/>
              <w:rPr>
                <w:color w:val="000000"/>
              </w:rPr>
            </w:pPr>
            <w:r>
              <w:rPr>
                <w:color w:val="000000"/>
              </w:rPr>
              <w:t>column 5</w:t>
            </w:r>
          </w:p>
          <w:p w14:paraId="20FFB4EB" w14:textId="77777777" w:rsidR="000A0FDC" w:rsidRDefault="000A0FDC" w:rsidP="00F4474A">
            <w:pPr>
              <w:pStyle w:val="TableColHd"/>
              <w:rPr>
                <w:color w:val="000000"/>
              </w:rPr>
            </w:pPr>
            <w:r>
              <w:rPr>
                <w:color w:val="000000"/>
              </w:rPr>
              <w:t>infringement penalty ($)</w:t>
            </w:r>
          </w:p>
        </w:tc>
        <w:tc>
          <w:tcPr>
            <w:tcW w:w="1212" w:type="dxa"/>
            <w:gridSpan w:val="2"/>
            <w:tcBorders>
              <w:top w:val="single" w:sz="4" w:space="0" w:color="C0C0C0"/>
              <w:left w:val="single" w:sz="4" w:space="0" w:color="C0C0C0"/>
              <w:bottom w:val="single" w:sz="4" w:space="0" w:color="auto"/>
              <w:right w:val="single" w:sz="4" w:space="0" w:color="C0C0C0"/>
            </w:tcBorders>
            <w:hideMark/>
          </w:tcPr>
          <w:p w14:paraId="0CCC51C6" w14:textId="77777777" w:rsidR="000A0FDC" w:rsidRDefault="000A0FDC" w:rsidP="00F4474A">
            <w:pPr>
              <w:pStyle w:val="TableColHd"/>
              <w:rPr>
                <w:color w:val="000000"/>
              </w:rPr>
            </w:pPr>
            <w:r>
              <w:rPr>
                <w:color w:val="000000"/>
              </w:rPr>
              <w:t>column 6</w:t>
            </w:r>
          </w:p>
          <w:p w14:paraId="1569C777" w14:textId="77777777" w:rsidR="000A0FDC" w:rsidRDefault="000A0FDC" w:rsidP="00F4474A">
            <w:pPr>
              <w:pStyle w:val="TableColHd"/>
              <w:rPr>
                <w:color w:val="000000"/>
              </w:rPr>
            </w:pPr>
            <w:r>
              <w:rPr>
                <w:color w:val="000000"/>
              </w:rPr>
              <w:t>demerit points</w:t>
            </w:r>
          </w:p>
        </w:tc>
      </w:tr>
      <w:tr w:rsidR="000A0FDC" w14:paraId="0A40D32D" w14:textId="77777777" w:rsidTr="00F4474A">
        <w:trPr>
          <w:cantSplit/>
        </w:trPr>
        <w:tc>
          <w:tcPr>
            <w:tcW w:w="1200" w:type="dxa"/>
            <w:tcBorders>
              <w:top w:val="single" w:sz="4" w:space="0" w:color="auto"/>
              <w:left w:val="single" w:sz="4" w:space="0" w:color="C0C0C0"/>
              <w:bottom w:val="single" w:sz="4" w:space="0" w:color="C0C0C0"/>
              <w:right w:val="single" w:sz="4" w:space="0" w:color="C0C0C0"/>
            </w:tcBorders>
            <w:hideMark/>
          </w:tcPr>
          <w:p w14:paraId="5D3F85BF"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68FACC3F" w14:textId="77777777" w:rsidR="000A0FDC" w:rsidRDefault="000A0FDC" w:rsidP="00F4474A">
            <w:pPr>
              <w:pStyle w:val="TableText10"/>
              <w:rPr>
                <w:color w:val="000000"/>
              </w:rPr>
            </w:pPr>
            <w:r>
              <w:rPr>
                <w:color w:val="000000"/>
              </w:rPr>
              <w:t>20 (2)</w:t>
            </w:r>
          </w:p>
        </w:tc>
        <w:tc>
          <w:tcPr>
            <w:tcW w:w="3721" w:type="dxa"/>
            <w:tcBorders>
              <w:top w:val="single" w:sz="4" w:space="0" w:color="auto"/>
              <w:left w:val="single" w:sz="4" w:space="0" w:color="C0C0C0"/>
              <w:bottom w:val="single" w:sz="4" w:space="0" w:color="C0C0C0"/>
              <w:right w:val="single" w:sz="4" w:space="0" w:color="C0C0C0"/>
            </w:tcBorders>
            <w:hideMark/>
          </w:tcPr>
          <w:p w14:paraId="787A813F" w14:textId="77777777" w:rsidR="000A0FDC" w:rsidRDefault="000A0FDC" w:rsidP="00F4474A">
            <w:pPr>
              <w:pStyle w:val="TableText10"/>
              <w:rPr>
                <w:color w:val="000000"/>
              </w:rPr>
            </w:pPr>
            <w:r>
              <w:rPr>
                <w:color w:val="000000"/>
              </w:rPr>
              <w:t>not return identity card</w:t>
            </w:r>
          </w:p>
        </w:tc>
        <w:tc>
          <w:tcPr>
            <w:tcW w:w="1320" w:type="dxa"/>
            <w:tcBorders>
              <w:top w:val="single" w:sz="4" w:space="0" w:color="auto"/>
              <w:left w:val="single" w:sz="4" w:space="0" w:color="C0C0C0"/>
              <w:bottom w:val="single" w:sz="4" w:space="0" w:color="C0C0C0"/>
              <w:right w:val="single" w:sz="4" w:space="0" w:color="C0C0C0"/>
            </w:tcBorders>
            <w:hideMark/>
          </w:tcPr>
          <w:p w14:paraId="0EBD5177" w14:textId="77777777" w:rsidR="000A0FDC" w:rsidRDefault="000A0FDC" w:rsidP="00F4474A">
            <w:pPr>
              <w:pStyle w:val="TableText10"/>
              <w:rPr>
                <w:color w:val="000000"/>
              </w:rPr>
            </w:pPr>
            <w:r>
              <w:rPr>
                <w:color w:val="000000"/>
              </w:rPr>
              <w:t>1</w:t>
            </w:r>
          </w:p>
        </w:tc>
        <w:tc>
          <w:tcPr>
            <w:tcW w:w="1564" w:type="dxa"/>
            <w:tcBorders>
              <w:top w:val="single" w:sz="4" w:space="0" w:color="auto"/>
              <w:left w:val="single" w:sz="4" w:space="0" w:color="C0C0C0"/>
              <w:bottom w:val="single" w:sz="4" w:space="0" w:color="C0C0C0"/>
              <w:right w:val="single" w:sz="4" w:space="0" w:color="C0C0C0"/>
            </w:tcBorders>
            <w:hideMark/>
          </w:tcPr>
          <w:p w14:paraId="0FEAF436" w14:textId="77777777" w:rsidR="000A0FDC" w:rsidRDefault="000A0FDC" w:rsidP="00F4474A">
            <w:pPr>
              <w:pStyle w:val="TableText10"/>
              <w:rPr>
                <w:color w:val="000000"/>
              </w:rPr>
            </w:pPr>
            <w:r>
              <w:rPr>
                <w:color w:val="000000"/>
              </w:rPr>
              <w:t>-</w:t>
            </w:r>
          </w:p>
        </w:tc>
        <w:tc>
          <w:tcPr>
            <w:tcW w:w="1212" w:type="dxa"/>
            <w:gridSpan w:val="2"/>
            <w:tcBorders>
              <w:top w:val="single" w:sz="4" w:space="0" w:color="auto"/>
              <w:left w:val="single" w:sz="4" w:space="0" w:color="C0C0C0"/>
              <w:bottom w:val="single" w:sz="4" w:space="0" w:color="C0C0C0"/>
              <w:right w:val="single" w:sz="4" w:space="0" w:color="C0C0C0"/>
            </w:tcBorders>
            <w:hideMark/>
          </w:tcPr>
          <w:p w14:paraId="43A77503" w14:textId="77777777" w:rsidR="000A0FDC" w:rsidRDefault="000A0FDC" w:rsidP="00F4474A">
            <w:pPr>
              <w:pStyle w:val="TableText10"/>
              <w:rPr>
                <w:color w:val="000000"/>
              </w:rPr>
            </w:pPr>
            <w:r>
              <w:rPr>
                <w:color w:val="000000"/>
              </w:rPr>
              <w:t>-</w:t>
            </w:r>
          </w:p>
        </w:tc>
      </w:tr>
      <w:tr w:rsidR="000A0FDC" w14:paraId="2F4477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F22C14"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2C91E717" w14:textId="77777777" w:rsidR="000A0FDC" w:rsidRDefault="000A0FDC" w:rsidP="00F4474A">
            <w:pPr>
              <w:pStyle w:val="TableText10"/>
              <w:rPr>
                <w:color w:val="000000"/>
              </w:rPr>
            </w:pPr>
            <w:r>
              <w:rPr>
                <w:color w:val="000000"/>
              </w:rPr>
              <w:t>43B (1)</w:t>
            </w:r>
          </w:p>
        </w:tc>
        <w:tc>
          <w:tcPr>
            <w:tcW w:w="3721" w:type="dxa"/>
            <w:tcBorders>
              <w:top w:val="single" w:sz="4" w:space="0" w:color="C0C0C0"/>
              <w:left w:val="single" w:sz="4" w:space="0" w:color="C0C0C0"/>
              <w:bottom w:val="single" w:sz="4" w:space="0" w:color="C0C0C0"/>
              <w:right w:val="single" w:sz="4" w:space="0" w:color="C0C0C0"/>
            </w:tcBorders>
            <w:hideMark/>
          </w:tcPr>
          <w:p w14:paraId="745B1F84" w14:textId="77777777" w:rsidR="000A0FDC" w:rsidRDefault="000A0FDC" w:rsidP="00F4474A">
            <w:pPr>
              <w:pStyle w:val="TableText10"/>
              <w:rPr>
                <w:color w:val="000000"/>
              </w:rPr>
            </w:pPr>
            <w:r>
              <w:rPr>
                <w:color w:val="000000"/>
              </w:rPr>
              <w:t>drive interstate corporate motor vehicle when right to drive motor vehicle in ACT suspended under s 42</w:t>
            </w:r>
          </w:p>
        </w:tc>
        <w:tc>
          <w:tcPr>
            <w:tcW w:w="1320" w:type="dxa"/>
            <w:tcBorders>
              <w:top w:val="single" w:sz="4" w:space="0" w:color="C0C0C0"/>
              <w:left w:val="single" w:sz="4" w:space="0" w:color="C0C0C0"/>
              <w:bottom w:val="single" w:sz="4" w:space="0" w:color="C0C0C0"/>
              <w:right w:val="single" w:sz="4" w:space="0" w:color="C0C0C0"/>
            </w:tcBorders>
            <w:hideMark/>
          </w:tcPr>
          <w:p w14:paraId="66D4F3B3"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129617D6" w14:textId="77777777" w:rsidR="000A0FDC" w:rsidRDefault="000A0FDC" w:rsidP="00F4474A">
            <w:pPr>
              <w:pStyle w:val="TableText10"/>
              <w:rPr>
                <w:color w:val="000000"/>
              </w:rPr>
            </w:pPr>
            <w:r>
              <w:rPr>
                <w:color w:val="000000"/>
              </w:rPr>
              <w:t>658</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231D1F3F" w14:textId="77777777" w:rsidR="000A0FDC" w:rsidRDefault="000A0FDC" w:rsidP="00F4474A">
            <w:pPr>
              <w:pStyle w:val="TableText10"/>
              <w:rPr>
                <w:color w:val="000000"/>
              </w:rPr>
            </w:pPr>
            <w:r>
              <w:rPr>
                <w:color w:val="000000"/>
              </w:rPr>
              <w:t>-</w:t>
            </w:r>
          </w:p>
        </w:tc>
      </w:tr>
      <w:tr w:rsidR="000A0FDC" w14:paraId="5BEC73A4"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0B0D043"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nil"/>
              <w:right w:val="single" w:sz="4" w:space="0" w:color="C0C0C0"/>
            </w:tcBorders>
            <w:hideMark/>
          </w:tcPr>
          <w:p w14:paraId="4A328A0F" w14:textId="77777777" w:rsidR="000A0FDC" w:rsidRDefault="000A0FDC" w:rsidP="00F4474A">
            <w:pPr>
              <w:pStyle w:val="TableText10"/>
              <w:rPr>
                <w:color w:val="000000"/>
              </w:rPr>
            </w:pPr>
            <w:r>
              <w:rPr>
                <w:color w:val="000000"/>
              </w:rPr>
              <w:t>58 (2)</w:t>
            </w:r>
          </w:p>
        </w:tc>
        <w:tc>
          <w:tcPr>
            <w:tcW w:w="3721" w:type="dxa"/>
            <w:tcBorders>
              <w:top w:val="single" w:sz="4" w:space="0" w:color="C0C0C0"/>
              <w:left w:val="single" w:sz="4" w:space="0" w:color="C0C0C0"/>
              <w:bottom w:val="nil"/>
              <w:right w:val="single" w:sz="4" w:space="0" w:color="C0C0C0"/>
            </w:tcBorders>
          </w:tcPr>
          <w:p w14:paraId="0FE734B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3DD62F0"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4F295599" w14:textId="77777777" w:rsidR="000A0FDC" w:rsidRDefault="000A0FDC" w:rsidP="00F4474A">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7FC5A233" w14:textId="77777777" w:rsidR="000A0FDC" w:rsidRDefault="000A0FDC" w:rsidP="00F4474A">
            <w:pPr>
              <w:pStyle w:val="TableText10"/>
              <w:rPr>
                <w:color w:val="000000"/>
              </w:rPr>
            </w:pPr>
          </w:p>
        </w:tc>
      </w:tr>
      <w:tr w:rsidR="000A0FDC" w14:paraId="45F70F6E" w14:textId="77777777" w:rsidTr="00F4474A">
        <w:trPr>
          <w:cantSplit/>
        </w:trPr>
        <w:tc>
          <w:tcPr>
            <w:tcW w:w="1200" w:type="dxa"/>
            <w:tcBorders>
              <w:top w:val="nil"/>
              <w:left w:val="single" w:sz="4" w:space="0" w:color="C0C0C0"/>
              <w:bottom w:val="nil"/>
              <w:right w:val="single" w:sz="4" w:space="0" w:color="C0C0C0"/>
            </w:tcBorders>
            <w:hideMark/>
          </w:tcPr>
          <w:p w14:paraId="191D30D3" w14:textId="77777777" w:rsidR="000A0FDC" w:rsidRDefault="000A0FDC" w:rsidP="00F4474A">
            <w:pPr>
              <w:pStyle w:val="TableText10"/>
              <w:rPr>
                <w:color w:val="000000"/>
              </w:rPr>
            </w:pPr>
            <w:r>
              <w:rPr>
                <w:color w:val="000000"/>
              </w:rPr>
              <w:t>3.1</w:t>
            </w:r>
          </w:p>
        </w:tc>
        <w:tc>
          <w:tcPr>
            <w:tcW w:w="2400" w:type="dxa"/>
            <w:tcBorders>
              <w:top w:val="nil"/>
              <w:left w:val="single" w:sz="4" w:space="0" w:color="C0C0C0"/>
              <w:bottom w:val="nil"/>
              <w:right w:val="single" w:sz="4" w:space="0" w:color="C0C0C0"/>
            </w:tcBorders>
            <w:hideMark/>
          </w:tcPr>
          <w:p w14:paraId="0FE6C4C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(a)</w:t>
            </w:r>
          </w:p>
        </w:tc>
        <w:tc>
          <w:tcPr>
            <w:tcW w:w="3721" w:type="dxa"/>
            <w:tcBorders>
              <w:top w:val="nil"/>
              <w:left w:val="single" w:sz="4" w:space="0" w:color="C0C0C0"/>
              <w:bottom w:val="nil"/>
              <w:right w:val="single" w:sz="4" w:space="0" w:color="C0C0C0"/>
            </w:tcBorders>
            <w:hideMark/>
          </w:tcPr>
          <w:p w14:paraId="2316D923" w14:textId="77777777" w:rsidR="000A0FDC" w:rsidRDefault="000A0FDC" w:rsidP="00F4474A">
            <w:pPr>
              <w:pStyle w:val="TableText10"/>
              <w:rPr>
                <w:color w:val="000000"/>
              </w:rPr>
            </w:pPr>
            <w:r>
              <w:rPr>
                <w:color w:val="000000"/>
              </w:rPr>
              <w:t>driver/rider not produce licence</w:t>
            </w:r>
          </w:p>
        </w:tc>
        <w:tc>
          <w:tcPr>
            <w:tcW w:w="1320" w:type="dxa"/>
            <w:tcBorders>
              <w:top w:val="nil"/>
              <w:left w:val="single" w:sz="4" w:space="0" w:color="C0C0C0"/>
              <w:bottom w:val="nil"/>
              <w:right w:val="single" w:sz="4" w:space="0" w:color="C0C0C0"/>
            </w:tcBorders>
            <w:hideMark/>
          </w:tcPr>
          <w:p w14:paraId="3E94CFF5"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6DFAC557" w14:textId="77777777" w:rsidR="000A0FDC" w:rsidRDefault="000A0FDC" w:rsidP="00F4474A">
            <w:pPr>
              <w:pStyle w:val="TableText10"/>
              <w:rPr>
                <w:color w:val="000000"/>
              </w:rPr>
            </w:pPr>
            <w:r>
              <w:rPr>
                <w:color w:val="000000"/>
              </w:rPr>
              <w:t>213</w:t>
            </w:r>
          </w:p>
        </w:tc>
        <w:tc>
          <w:tcPr>
            <w:tcW w:w="1212" w:type="dxa"/>
            <w:gridSpan w:val="2"/>
            <w:tcBorders>
              <w:top w:val="nil"/>
              <w:left w:val="single" w:sz="4" w:space="0" w:color="C0C0C0"/>
              <w:bottom w:val="nil"/>
              <w:right w:val="single" w:sz="4" w:space="0" w:color="C0C0C0"/>
            </w:tcBorders>
            <w:hideMark/>
          </w:tcPr>
          <w:p w14:paraId="4871848E" w14:textId="77777777" w:rsidR="000A0FDC" w:rsidRDefault="000A0FDC" w:rsidP="00F4474A">
            <w:pPr>
              <w:pStyle w:val="TableText10"/>
              <w:rPr>
                <w:color w:val="000000"/>
              </w:rPr>
            </w:pPr>
            <w:r>
              <w:rPr>
                <w:color w:val="000000"/>
              </w:rPr>
              <w:t>-</w:t>
            </w:r>
          </w:p>
        </w:tc>
      </w:tr>
      <w:tr w:rsidR="000A0FDC" w14:paraId="7BB1F263" w14:textId="77777777" w:rsidTr="00F4474A">
        <w:trPr>
          <w:cantSplit/>
        </w:trPr>
        <w:tc>
          <w:tcPr>
            <w:tcW w:w="1200" w:type="dxa"/>
            <w:tcBorders>
              <w:top w:val="nil"/>
              <w:left w:val="single" w:sz="4" w:space="0" w:color="C0C0C0"/>
              <w:bottom w:val="nil"/>
              <w:right w:val="single" w:sz="4" w:space="0" w:color="C0C0C0"/>
            </w:tcBorders>
            <w:hideMark/>
          </w:tcPr>
          <w:p w14:paraId="3217D29E" w14:textId="77777777" w:rsidR="000A0FDC" w:rsidRDefault="000A0FDC" w:rsidP="00F4474A">
            <w:pPr>
              <w:pStyle w:val="TableText10"/>
              <w:rPr>
                <w:color w:val="000000"/>
              </w:rPr>
            </w:pPr>
            <w:r>
              <w:rPr>
                <w:color w:val="000000"/>
              </w:rPr>
              <w:t>3.2</w:t>
            </w:r>
          </w:p>
        </w:tc>
        <w:tc>
          <w:tcPr>
            <w:tcW w:w="2400" w:type="dxa"/>
            <w:tcBorders>
              <w:top w:val="nil"/>
              <w:left w:val="single" w:sz="4" w:space="0" w:color="C0C0C0"/>
              <w:bottom w:val="nil"/>
              <w:right w:val="single" w:sz="4" w:space="0" w:color="C0C0C0"/>
            </w:tcBorders>
            <w:hideMark/>
          </w:tcPr>
          <w:p w14:paraId="56F7C13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(c)</w:t>
            </w:r>
          </w:p>
        </w:tc>
        <w:tc>
          <w:tcPr>
            <w:tcW w:w="3721" w:type="dxa"/>
            <w:tcBorders>
              <w:top w:val="nil"/>
              <w:left w:val="single" w:sz="4" w:space="0" w:color="C0C0C0"/>
              <w:bottom w:val="nil"/>
              <w:right w:val="single" w:sz="4" w:space="0" w:color="C0C0C0"/>
            </w:tcBorders>
            <w:hideMark/>
          </w:tcPr>
          <w:p w14:paraId="79BBBE81" w14:textId="77777777" w:rsidR="000A0FDC" w:rsidRDefault="000A0FDC" w:rsidP="00F4474A">
            <w:pPr>
              <w:pStyle w:val="TableText10"/>
              <w:rPr>
                <w:color w:val="000000"/>
              </w:rPr>
            </w:pPr>
            <w:r>
              <w:rPr>
                <w:color w:val="000000"/>
              </w:rPr>
              <w:t>driver/rider not state name</w:t>
            </w:r>
          </w:p>
        </w:tc>
        <w:tc>
          <w:tcPr>
            <w:tcW w:w="1320" w:type="dxa"/>
            <w:tcBorders>
              <w:top w:val="nil"/>
              <w:left w:val="single" w:sz="4" w:space="0" w:color="C0C0C0"/>
              <w:bottom w:val="nil"/>
              <w:right w:val="single" w:sz="4" w:space="0" w:color="C0C0C0"/>
            </w:tcBorders>
            <w:hideMark/>
          </w:tcPr>
          <w:p w14:paraId="32885A2B"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33F7EE7A"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49848367" w14:textId="77777777" w:rsidR="000A0FDC" w:rsidRDefault="000A0FDC" w:rsidP="00F4474A">
            <w:pPr>
              <w:pStyle w:val="TableText10"/>
              <w:rPr>
                <w:color w:val="000000"/>
              </w:rPr>
            </w:pPr>
            <w:r>
              <w:rPr>
                <w:color w:val="000000"/>
              </w:rPr>
              <w:t>-</w:t>
            </w:r>
          </w:p>
        </w:tc>
      </w:tr>
      <w:tr w:rsidR="000A0FDC" w14:paraId="122E3F95" w14:textId="77777777" w:rsidTr="00F4474A">
        <w:trPr>
          <w:cantSplit/>
        </w:trPr>
        <w:tc>
          <w:tcPr>
            <w:tcW w:w="1200" w:type="dxa"/>
            <w:tcBorders>
              <w:top w:val="nil"/>
              <w:left w:val="single" w:sz="4" w:space="0" w:color="C0C0C0"/>
              <w:bottom w:val="nil"/>
              <w:right w:val="single" w:sz="4" w:space="0" w:color="C0C0C0"/>
            </w:tcBorders>
            <w:hideMark/>
          </w:tcPr>
          <w:p w14:paraId="74ACB659" w14:textId="77777777" w:rsidR="000A0FDC" w:rsidRDefault="000A0FDC" w:rsidP="00F4474A">
            <w:pPr>
              <w:pStyle w:val="TableText10"/>
              <w:rPr>
                <w:color w:val="000000"/>
              </w:rPr>
            </w:pPr>
            <w:r>
              <w:rPr>
                <w:color w:val="000000"/>
              </w:rPr>
              <w:t>3.3</w:t>
            </w:r>
          </w:p>
        </w:tc>
        <w:tc>
          <w:tcPr>
            <w:tcW w:w="2400" w:type="dxa"/>
            <w:tcBorders>
              <w:top w:val="nil"/>
              <w:left w:val="single" w:sz="4" w:space="0" w:color="C0C0C0"/>
              <w:bottom w:val="nil"/>
              <w:right w:val="single" w:sz="4" w:space="0" w:color="C0C0C0"/>
            </w:tcBorders>
            <w:hideMark/>
          </w:tcPr>
          <w:p w14:paraId="20DC743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(d)</w:t>
            </w:r>
          </w:p>
        </w:tc>
        <w:tc>
          <w:tcPr>
            <w:tcW w:w="3721" w:type="dxa"/>
            <w:tcBorders>
              <w:top w:val="nil"/>
              <w:left w:val="single" w:sz="4" w:space="0" w:color="C0C0C0"/>
              <w:bottom w:val="nil"/>
              <w:right w:val="single" w:sz="4" w:space="0" w:color="C0C0C0"/>
            </w:tcBorders>
            <w:hideMark/>
          </w:tcPr>
          <w:p w14:paraId="4463FE09" w14:textId="77777777" w:rsidR="000A0FDC" w:rsidRDefault="000A0FDC" w:rsidP="00F4474A">
            <w:pPr>
              <w:pStyle w:val="TableText10"/>
              <w:rPr>
                <w:color w:val="000000"/>
              </w:rPr>
            </w:pPr>
            <w:r>
              <w:rPr>
                <w:color w:val="000000"/>
              </w:rPr>
              <w:t>driver/rider not state date of birth</w:t>
            </w:r>
          </w:p>
        </w:tc>
        <w:tc>
          <w:tcPr>
            <w:tcW w:w="1320" w:type="dxa"/>
            <w:tcBorders>
              <w:top w:val="nil"/>
              <w:left w:val="single" w:sz="4" w:space="0" w:color="C0C0C0"/>
              <w:bottom w:val="nil"/>
              <w:right w:val="single" w:sz="4" w:space="0" w:color="C0C0C0"/>
            </w:tcBorders>
            <w:hideMark/>
          </w:tcPr>
          <w:p w14:paraId="4B1569BF"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0F86B35C"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3D9B8446" w14:textId="77777777" w:rsidR="000A0FDC" w:rsidRDefault="000A0FDC" w:rsidP="00F4474A">
            <w:pPr>
              <w:pStyle w:val="TableText10"/>
              <w:rPr>
                <w:color w:val="000000"/>
              </w:rPr>
            </w:pPr>
            <w:r>
              <w:rPr>
                <w:color w:val="000000"/>
              </w:rPr>
              <w:t>-</w:t>
            </w:r>
          </w:p>
        </w:tc>
      </w:tr>
      <w:tr w:rsidR="000A0FDC" w14:paraId="12E9451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349FBEB" w14:textId="77777777" w:rsidR="000A0FDC" w:rsidRDefault="000A0FDC" w:rsidP="00F4474A">
            <w:pPr>
              <w:pStyle w:val="TableText10"/>
              <w:rPr>
                <w:color w:val="000000"/>
              </w:rPr>
            </w:pPr>
            <w:r>
              <w:rPr>
                <w:color w:val="000000"/>
              </w:rPr>
              <w:t>3.4</w:t>
            </w:r>
          </w:p>
        </w:tc>
        <w:tc>
          <w:tcPr>
            <w:tcW w:w="2400" w:type="dxa"/>
            <w:tcBorders>
              <w:top w:val="nil"/>
              <w:left w:val="single" w:sz="4" w:space="0" w:color="C0C0C0"/>
              <w:bottom w:val="single" w:sz="4" w:space="0" w:color="C0C0C0"/>
              <w:right w:val="single" w:sz="4" w:space="0" w:color="C0C0C0"/>
            </w:tcBorders>
            <w:hideMark/>
          </w:tcPr>
          <w:p w14:paraId="1852101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 (1) (e)</w:t>
            </w:r>
          </w:p>
        </w:tc>
        <w:tc>
          <w:tcPr>
            <w:tcW w:w="3721" w:type="dxa"/>
            <w:tcBorders>
              <w:top w:val="nil"/>
              <w:left w:val="single" w:sz="4" w:space="0" w:color="C0C0C0"/>
              <w:bottom w:val="single" w:sz="4" w:space="0" w:color="C0C0C0"/>
              <w:right w:val="single" w:sz="4" w:space="0" w:color="C0C0C0"/>
            </w:tcBorders>
            <w:hideMark/>
          </w:tcPr>
          <w:p w14:paraId="1F40BC52" w14:textId="77777777" w:rsidR="000A0FDC" w:rsidRDefault="000A0FDC" w:rsidP="00F4474A">
            <w:pPr>
              <w:pStyle w:val="TableText10"/>
              <w:rPr>
                <w:color w:val="000000"/>
              </w:rPr>
            </w:pPr>
            <w:r>
              <w:rPr>
                <w:color w:val="000000"/>
              </w:rPr>
              <w:t>driver/rider not state home address</w:t>
            </w:r>
          </w:p>
        </w:tc>
        <w:tc>
          <w:tcPr>
            <w:tcW w:w="1320" w:type="dxa"/>
            <w:tcBorders>
              <w:top w:val="nil"/>
              <w:left w:val="single" w:sz="4" w:space="0" w:color="C0C0C0"/>
              <w:bottom w:val="single" w:sz="4" w:space="0" w:color="C0C0C0"/>
              <w:right w:val="single" w:sz="4" w:space="0" w:color="C0C0C0"/>
            </w:tcBorders>
            <w:hideMark/>
          </w:tcPr>
          <w:p w14:paraId="11854778"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41138A7B"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single" w:sz="4" w:space="0" w:color="C0C0C0"/>
              <w:right w:val="single" w:sz="4" w:space="0" w:color="C0C0C0"/>
            </w:tcBorders>
            <w:hideMark/>
          </w:tcPr>
          <w:p w14:paraId="25B459E4" w14:textId="77777777" w:rsidR="000A0FDC" w:rsidRDefault="000A0FDC" w:rsidP="00F4474A">
            <w:pPr>
              <w:pStyle w:val="TableText10"/>
              <w:rPr>
                <w:color w:val="000000"/>
              </w:rPr>
            </w:pPr>
            <w:r>
              <w:rPr>
                <w:color w:val="000000"/>
              </w:rPr>
              <w:t>-</w:t>
            </w:r>
          </w:p>
        </w:tc>
      </w:tr>
      <w:tr w:rsidR="000A0FDC" w14:paraId="00698B95"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A0B4A5C"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nil"/>
              <w:right w:val="single" w:sz="4" w:space="0" w:color="C0C0C0"/>
            </w:tcBorders>
            <w:hideMark/>
          </w:tcPr>
          <w:p w14:paraId="3E307334" w14:textId="77777777" w:rsidR="000A0FDC" w:rsidRDefault="000A0FDC" w:rsidP="00F4474A">
            <w:pPr>
              <w:pStyle w:val="TableText10"/>
              <w:rPr>
                <w:color w:val="000000"/>
              </w:rPr>
            </w:pPr>
            <w:r>
              <w:rPr>
                <w:color w:val="000000"/>
              </w:rPr>
              <w:t>58A (3)</w:t>
            </w:r>
          </w:p>
        </w:tc>
        <w:tc>
          <w:tcPr>
            <w:tcW w:w="3721" w:type="dxa"/>
            <w:tcBorders>
              <w:top w:val="single" w:sz="4" w:space="0" w:color="C0C0C0"/>
              <w:left w:val="single" w:sz="4" w:space="0" w:color="C0C0C0"/>
              <w:bottom w:val="nil"/>
              <w:right w:val="single" w:sz="4" w:space="0" w:color="C0C0C0"/>
            </w:tcBorders>
          </w:tcPr>
          <w:p w14:paraId="63C06C2D"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802F5D4"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549DAD0B" w14:textId="77777777" w:rsidR="000A0FDC" w:rsidRDefault="000A0FDC" w:rsidP="00F4474A">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40044F78" w14:textId="77777777" w:rsidR="000A0FDC" w:rsidRDefault="000A0FDC" w:rsidP="00F4474A">
            <w:pPr>
              <w:pStyle w:val="TableText10"/>
              <w:rPr>
                <w:color w:val="000000"/>
              </w:rPr>
            </w:pPr>
          </w:p>
        </w:tc>
      </w:tr>
      <w:tr w:rsidR="000A0FDC" w14:paraId="1E943048" w14:textId="77777777" w:rsidTr="00F4474A">
        <w:trPr>
          <w:cantSplit/>
        </w:trPr>
        <w:tc>
          <w:tcPr>
            <w:tcW w:w="1200" w:type="dxa"/>
            <w:tcBorders>
              <w:top w:val="nil"/>
              <w:left w:val="single" w:sz="4" w:space="0" w:color="C0C0C0"/>
              <w:bottom w:val="nil"/>
              <w:right w:val="single" w:sz="4" w:space="0" w:color="C0C0C0"/>
            </w:tcBorders>
            <w:hideMark/>
          </w:tcPr>
          <w:p w14:paraId="6C1C9690" w14:textId="77777777" w:rsidR="000A0FDC" w:rsidRDefault="000A0FDC" w:rsidP="00F4474A">
            <w:pPr>
              <w:pStyle w:val="TableText10"/>
              <w:rPr>
                <w:color w:val="000000"/>
              </w:rPr>
            </w:pPr>
            <w:r>
              <w:rPr>
                <w:color w:val="000000"/>
              </w:rPr>
              <w:t>4.1</w:t>
            </w:r>
          </w:p>
        </w:tc>
        <w:tc>
          <w:tcPr>
            <w:tcW w:w="2400" w:type="dxa"/>
            <w:tcBorders>
              <w:top w:val="nil"/>
              <w:left w:val="single" w:sz="4" w:space="0" w:color="C0C0C0"/>
              <w:bottom w:val="nil"/>
              <w:right w:val="single" w:sz="4" w:space="0" w:color="C0C0C0"/>
            </w:tcBorders>
            <w:hideMark/>
          </w:tcPr>
          <w:p w14:paraId="1FC8FE7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(a)</w:t>
            </w:r>
          </w:p>
        </w:tc>
        <w:tc>
          <w:tcPr>
            <w:tcW w:w="3721" w:type="dxa"/>
            <w:tcBorders>
              <w:top w:val="nil"/>
              <w:left w:val="single" w:sz="4" w:space="0" w:color="C0C0C0"/>
              <w:bottom w:val="nil"/>
              <w:right w:val="single" w:sz="4" w:space="0" w:color="C0C0C0"/>
            </w:tcBorders>
            <w:hideMark/>
          </w:tcPr>
          <w:p w14:paraId="7CD5D4BE" w14:textId="77777777" w:rsidR="000A0FDC" w:rsidRDefault="000A0FDC" w:rsidP="00F4474A">
            <w:pPr>
              <w:pStyle w:val="TableText10"/>
              <w:rPr>
                <w:color w:val="000000"/>
              </w:rPr>
            </w:pPr>
            <w:r>
              <w:rPr>
                <w:color w:val="000000"/>
              </w:rPr>
              <w:t>supervisor/instructor/assessor not produce licence</w:t>
            </w:r>
          </w:p>
        </w:tc>
        <w:tc>
          <w:tcPr>
            <w:tcW w:w="1320" w:type="dxa"/>
            <w:tcBorders>
              <w:top w:val="nil"/>
              <w:left w:val="single" w:sz="4" w:space="0" w:color="C0C0C0"/>
              <w:bottom w:val="nil"/>
              <w:right w:val="single" w:sz="4" w:space="0" w:color="C0C0C0"/>
            </w:tcBorders>
            <w:hideMark/>
          </w:tcPr>
          <w:p w14:paraId="324F76DC"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2D8F96E3" w14:textId="77777777" w:rsidR="000A0FDC" w:rsidRDefault="000A0FDC" w:rsidP="00F4474A">
            <w:pPr>
              <w:pStyle w:val="TableText10"/>
              <w:rPr>
                <w:color w:val="000000"/>
              </w:rPr>
            </w:pPr>
            <w:r>
              <w:rPr>
                <w:color w:val="000000"/>
              </w:rPr>
              <w:t>213</w:t>
            </w:r>
          </w:p>
        </w:tc>
        <w:tc>
          <w:tcPr>
            <w:tcW w:w="1212" w:type="dxa"/>
            <w:gridSpan w:val="2"/>
            <w:tcBorders>
              <w:top w:val="nil"/>
              <w:left w:val="single" w:sz="4" w:space="0" w:color="C0C0C0"/>
              <w:bottom w:val="nil"/>
              <w:right w:val="single" w:sz="4" w:space="0" w:color="C0C0C0"/>
            </w:tcBorders>
            <w:hideMark/>
          </w:tcPr>
          <w:p w14:paraId="789C4872" w14:textId="77777777" w:rsidR="000A0FDC" w:rsidRDefault="000A0FDC" w:rsidP="00F4474A">
            <w:pPr>
              <w:pStyle w:val="TableText10"/>
              <w:rPr>
                <w:color w:val="000000"/>
              </w:rPr>
            </w:pPr>
            <w:r>
              <w:rPr>
                <w:color w:val="000000"/>
              </w:rPr>
              <w:t>-</w:t>
            </w:r>
          </w:p>
        </w:tc>
      </w:tr>
      <w:tr w:rsidR="000A0FDC" w14:paraId="024E6115" w14:textId="77777777" w:rsidTr="00F4474A">
        <w:trPr>
          <w:cantSplit/>
        </w:trPr>
        <w:tc>
          <w:tcPr>
            <w:tcW w:w="1200" w:type="dxa"/>
            <w:tcBorders>
              <w:top w:val="nil"/>
              <w:left w:val="single" w:sz="4" w:space="0" w:color="C0C0C0"/>
              <w:bottom w:val="nil"/>
              <w:right w:val="single" w:sz="4" w:space="0" w:color="C0C0C0"/>
            </w:tcBorders>
            <w:hideMark/>
          </w:tcPr>
          <w:p w14:paraId="360CFF2B" w14:textId="77777777" w:rsidR="000A0FDC" w:rsidRDefault="000A0FDC" w:rsidP="00F4474A">
            <w:pPr>
              <w:pStyle w:val="TableText10"/>
              <w:rPr>
                <w:color w:val="000000"/>
              </w:rPr>
            </w:pPr>
            <w:r>
              <w:rPr>
                <w:color w:val="000000"/>
              </w:rPr>
              <w:t>4.2</w:t>
            </w:r>
          </w:p>
        </w:tc>
        <w:tc>
          <w:tcPr>
            <w:tcW w:w="2400" w:type="dxa"/>
            <w:tcBorders>
              <w:top w:val="nil"/>
              <w:left w:val="single" w:sz="4" w:space="0" w:color="C0C0C0"/>
              <w:bottom w:val="nil"/>
              <w:right w:val="single" w:sz="4" w:space="0" w:color="C0C0C0"/>
            </w:tcBorders>
            <w:hideMark/>
          </w:tcPr>
          <w:p w14:paraId="2BA5D34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(b)</w:t>
            </w:r>
          </w:p>
        </w:tc>
        <w:tc>
          <w:tcPr>
            <w:tcW w:w="3721" w:type="dxa"/>
            <w:tcBorders>
              <w:top w:val="nil"/>
              <w:left w:val="single" w:sz="4" w:space="0" w:color="C0C0C0"/>
              <w:bottom w:val="nil"/>
              <w:right w:val="single" w:sz="4" w:space="0" w:color="C0C0C0"/>
            </w:tcBorders>
            <w:hideMark/>
          </w:tcPr>
          <w:p w14:paraId="13A6857D" w14:textId="77777777" w:rsidR="000A0FDC" w:rsidRDefault="000A0FDC" w:rsidP="00F4474A">
            <w:pPr>
              <w:pStyle w:val="TableText10"/>
              <w:rPr>
                <w:color w:val="000000"/>
              </w:rPr>
            </w:pPr>
            <w:r>
              <w:rPr>
                <w:color w:val="000000"/>
              </w:rPr>
              <w:t>supervisor/instructor/assessor not state name</w:t>
            </w:r>
          </w:p>
        </w:tc>
        <w:tc>
          <w:tcPr>
            <w:tcW w:w="1320" w:type="dxa"/>
            <w:tcBorders>
              <w:top w:val="nil"/>
              <w:left w:val="single" w:sz="4" w:space="0" w:color="C0C0C0"/>
              <w:bottom w:val="nil"/>
              <w:right w:val="single" w:sz="4" w:space="0" w:color="C0C0C0"/>
            </w:tcBorders>
            <w:hideMark/>
          </w:tcPr>
          <w:p w14:paraId="765BBF35"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38C35A4D"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396C142A" w14:textId="77777777" w:rsidR="000A0FDC" w:rsidRDefault="000A0FDC" w:rsidP="00F4474A">
            <w:pPr>
              <w:pStyle w:val="TableText10"/>
              <w:rPr>
                <w:color w:val="000000"/>
              </w:rPr>
            </w:pPr>
            <w:r>
              <w:rPr>
                <w:color w:val="000000"/>
              </w:rPr>
              <w:t>-</w:t>
            </w:r>
          </w:p>
        </w:tc>
      </w:tr>
      <w:tr w:rsidR="000A0FDC" w14:paraId="5DA282F7" w14:textId="77777777" w:rsidTr="00F4474A">
        <w:trPr>
          <w:cantSplit/>
        </w:trPr>
        <w:tc>
          <w:tcPr>
            <w:tcW w:w="1200" w:type="dxa"/>
            <w:tcBorders>
              <w:top w:val="nil"/>
              <w:left w:val="single" w:sz="4" w:space="0" w:color="C0C0C0"/>
              <w:bottom w:val="nil"/>
              <w:right w:val="single" w:sz="4" w:space="0" w:color="C0C0C0"/>
            </w:tcBorders>
            <w:hideMark/>
          </w:tcPr>
          <w:p w14:paraId="13EF2398" w14:textId="77777777" w:rsidR="000A0FDC" w:rsidRDefault="000A0FDC" w:rsidP="00F4474A">
            <w:pPr>
              <w:pStyle w:val="TableText10"/>
              <w:rPr>
                <w:color w:val="000000"/>
              </w:rPr>
            </w:pPr>
            <w:r>
              <w:rPr>
                <w:color w:val="000000"/>
              </w:rPr>
              <w:t>4.3</w:t>
            </w:r>
          </w:p>
        </w:tc>
        <w:tc>
          <w:tcPr>
            <w:tcW w:w="2400" w:type="dxa"/>
            <w:tcBorders>
              <w:top w:val="nil"/>
              <w:left w:val="single" w:sz="4" w:space="0" w:color="C0C0C0"/>
              <w:bottom w:val="nil"/>
              <w:right w:val="single" w:sz="4" w:space="0" w:color="C0C0C0"/>
            </w:tcBorders>
            <w:hideMark/>
          </w:tcPr>
          <w:p w14:paraId="5835443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(c)</w:t>
            </w:r>
          </w:p>
        </w:tc>
        <w:tc>
          <w:tcPr>
            <w:tcW w:w="3721" w:type="dxa"/>
            <w:tcBorders>
              <w:top w:val="nil"/>
              <w:left w:val="single" w:sz="4" w:space="0" w:color="C0C0C0"/>
              <w:bottom w:val="nil"/>
              <w:right w:val="single" w:sz="4" w:space="0" w:color="C0C0C0"/>
            </w:tcBorders>
            <w:hideMark/>
          </w:tcPr>
          <w:p w14:paraId="0E866266" w14:textId="77777777" w:rsidR="000A0FDC" w:rsidRDefault="000A0FDC" w:rsidP="00F4474A">
            <w:pPr>
              <w:pStyle w:val="TableText10"/>
              <w:rPr>
                <w:color w:val="000000"/>
              </w:rPr>
            </w:pPr>
            <w:r>
              <w:rPr>
                <w:color w:val="000000"/>
              </w:rPr>
              <w:t>supervisor/instructor/assessor not state date of birth</w:t>
            </w:r>
          </w:p>
        </w:tc>
        <w:tc>
          <w:tcPr>
            <w:tcW w:w="1320" w:type="dxa"/>
            <w:tcBorders>
              <w:top w:val="nil"/>
              <w:left w:val="single" w:sz="4" w:space="0" w:color="C0C0C0"/>
              <w:bottom w:val="nil"/>
              <w:right w:val="single" w:sz="4" w:space="0" w:color="C0C0C0"/>
            </w:tcBorders>
            <w:hideMark/>
          </w:tcPr>
          <w:p w14:paraId="54799EEC"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58D2A298"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23B47969" w14:textId="77777777" w:rsidR="000A0FDC" w:rsidRDefault="000A0FDC" w:rsidP="00F4474A">
            <w:pPr>
              <w:pStyle w:val="TableText10"/>
              <w:rPr>
                <w:color w:val="000000"/>
              </w:rPr>
            </w:pPr>
            <w:r>
              <w:rPr>
                <w:color w:val="000000"/>
              </w:rPr>
              <w:t>-</w:t>
            </w:r>
          </w:p>
        </w:tc>
      </w:tr>
      <w:tr w:rsidR="000A0FDC" w14:paraId="2B9C114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E87250F" w14:textId="77777777" w:rsidR="000A0FDC" w:rsidRDefault="000A0FDC" w:rsidP="00F4474A">
            <w:pPr>
              <w:pStyle w:val="TableText10"/>
              <w:rPr>
                <w:color w:val="000000"/>
              </w:rPr>
            </w:pPr>
            <w:r>
              <w:rPr>
                <w:color w:val="000000"/>
              </w:rPr>
              <w:t>4.4</w:t>
            </w:r>
          </w:p>
        </w:tc>
        <w:tc>
          <w:tcPr>
            <w:tcW w:w="2400" w:type="dxa"/>
            <w:tcBorders>
              <w:top w:val="nil"/>
              <w:left w:val="single" w:sz="4" w:space="0" w:color="C0C0C0"/>
              <w:bottom w:val="single" w:sz="4" w:space="0" w:color="C0C0C0"/>
              <w:right w:val="single" w:sz="4" w:space="0" w:color="C0C0C0"/>
            </w:tcBorders>
            <w:hideMark/>
          </w:tcPr>
          <w:p w14:paraId="61A5766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requirement under 58A (2) (d)</w:t>
            </w:r>
          </w:p>
        </w:tc>
        <w:tc>
          <w:tcPr>
            <w:tcW w:w="3721" w:type="dxa"/>
            <w:tcBorders>
              <w:top w:val="nil"/>
              <w:left w:val="single" w:sz="4" w:space="0" w:color="C0C0C0"/>
              <w:bottom w:val="single" w:sz="4" w:space="0" w:color="C0C0C0"/>
              <w:right w:val="single" w:sz="4" w:space="0" w:color="C0C0C0"/>
            </w:tcBorders>
            <w:hideMark/>
          </w:tcPr>
          <w:p w14:paraId="23BD4CD4" w14:textId="77777777" w:rsidR="000A0FDC" w:rsidRDefault="000A0FDC" w:rsidP="00F4474A">
            <w:pPr>
              <w:pStyle w:val="TableText10"/>
              <w:rPr>
                <w:color w:val="000000"/>
              </w:rPr>
            </w:pPr>
            <w:r>
              <w:rPr>
                <w:color w:val="000000"/>
              </w:rPr>
              <w:t>supervisor/instructor/assessor not state home address</w:t>
            </w:r>
          </w:p>
        </w:tc>
        <w:tc>
          <w:tcPr>
            <w:tcW w:w="1320" w:type="dxa"/>
            <w:tcBorders>
              <w:top w:val="nil"/>
              <w:left w:val="single" w:sz="4" w:space="0" w:color="C0C0C0"/>
              <w:bottom w:val="single" w:sz="4" w:space="0" w:color="C0C0C0"/>
              <w:right w:val="single" w:sz="4" w:space="0" w:color="C0C0C0"/>
            </w:tcBorders>
            <w:hideMark/>
          </w:tcPr>
          <w:p w14:paraId="303925F3"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1B71B951"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single" w:sz="4" w:space="0" w:color="C0C0C0"/>
              <w:right w:val="single" w:sz="4" w:space="0" w:color="C0C0C0"/>
            </w:tcBorders>
            <w:hideMark/>
          </w:tcPr>
          <w:p w14:paraId="74DF0A53" w14:textId="77777777" w:rsidR="000A0FDC" w:rsidRDefault="000A0FDC" w:rsidP="00F4474A">
            <w:pPr>
              <w:pStyle w:val="TableText10"/>
              <w:rPr>
                <w:color w:val="000000"/>
              </w:rPr>
            </w:pPr>
            <w:r>
              <w:rPr>
                <w:color w:val="000000"/>
              </w:rPr>
              <w:t>-</w:t>
            </w:r>
          </w:p>
        </w:tc>
      </w:tr>
      <w:tr w:rsidR="000A0FDC" w14:paraId="38210F1B" w14:textId="77777777" w:rsidTr="00F4474A">
        <w:trPr>
          <w:gridAfter w:val="1"/>
          <w:wAfter w:w="9" w:type="dxa"/>
          <w:cantSplit/>
        </w:trPr>
        <w:tc>
          <w:tcPr>
            <w:tcW w:w="1200" w:type="dxa"/>
            <w:tcBorders>
              <w:top w:val="single" w:sz="4" w:space="0" w:color="C0C0C0"/>
              <w:left w:val="single" w:sz="4" w:space="0" w:color="C0C0C0"/>
              <w:bottom w:val="single" w:sz="4" w:space="0" w:color="C0C0C0"/>
              <w:right w:val="single" w:sz="4" w:space="0" w:color="C0C0C0"/>
            </w:tcBorders>
            <w:hideMark/>
          </w:tcPr>
          <w:p w14:paraId="1D50C09E"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3DFA3ABA" w14:textId="77777777" w:rsidR="000A0FDC" w:rsidRDefault="000A0FDC" w:rsidP="00F4474A">
            <w:pPr>
              <w:pStyle w:val="TableText10"/>
              <w:rPr>
                <w:color w:val="000000"/>
              </w:rPr>
            </w:pPr>
            <w:r>
              <w:rPr>
                <w:color w:val="000000"/>
              </w:rPr>
              <w:t>58B (6)</w:t>
            </w:r>
          </w:p>
        </w:tc>
        <w:tc>
          <w:tcPr>
            <w:tcW w:w="3721" w:type="dxa"/>
            <w:tcBorders>
              <w:top w:val="single" w:sz="4" w:space="0" w:color="C0C0C0"/>
              <w:left w:val="single" w:sz="4" w:space="0" w:color="C0C0C0"/>
              <w:bottom w:val="single" w:sz="4" w:space="0" w:color="C0C0C0"/>
              <w:right w:val="single" w:sz="4" w:space="0" w:color="C0C0C0"/>
            </w:tcBorders>
            <w:hideMark/>
          </w:tcPr>
          <w:p w14:paraId="43ABB66E" w14:textId="77777777" w:rsidR="000A0FDC" w:rsidRDefault="000A0FDC" w:rsidP="00F4474A">
            <w:pPr>
              <w:pStyle w:val="TableText10"/>
              <w:rPr>
                <w:color w:val="000000"/>
              </w:rPr>
            </w:pPr>
            <w:r>
              <w:rPr>
                <w:color w:val="000000"/>
              </w:rPr>
              <w:t xml:space="preserve">fail to remove thing covering all or part of face as directed by police officer/authorised person </w:t>
            </w:r>
          </w:p>
        </w:tc>
        <w:tc>
          <w:tcPr>
            <w:tcW w:w="1320" w:type="dxa"/>
            <w:tcBorders>
              <w:top w:val="single" w:sz="4" w:space="0" w:color="C0C0C0"/>
              <w:left w:val="single" w:sz="4" w:space="0" w:color="C0C0C0"/>
              <w:bottom w:val="single" w:sz="4" w:space="0" w:color="C0C0C0"/>
              <w:right w:val="single" w:sz="4" w:space="0" w:color="C0C0C0"/>
            </w:tcBorders>
            <w:hideMark/>
          </w:tcPr>
          <w:p w14:paraId="2D827107" w14:textId="77777777" w:rsidR="000A0FDC" w:rsidRDefault="000A0FDC" w:rsidP="00F4474A">
            <w:pPr>
              <w:pStyle w:val="TableText10"/>
              <w:rPr>
                <w:color w:val="000000"/>
              </w:rPr>
            </w:pPr>
            <w:r>
              <w:rPr>
                <w:color w:val="000000"/>
              </w:rPr>
              <w:t>30</w:t>
            </w:r>
          </w:p>
        </w:tc>
        <w:tc>
          <w:tcPr>
            <w:tcW w:w="1564" w:type="dxa"/>
            <w:tcBorders>
              <w:top w:val="single" w:sz="4" w:space="0" w:color="C0C0C0"/>
              <w:left w:val="single" w:sz="4" w:space="0" w:color="C0C0C0"/>
              <w:bottom w:val="single" w:sz="4" w:space="0" w:color="C0C0C0"/>
              <w:right w:val="single" w:sz="4" w:space="0" w:color="C0C0C0"/>
            </w:tcBorders>
            <w:hideMark/>
          </w:tcPr>
          <w:p w14:paraId="0036F5EF" w14:textId="77777777" w:rsidR="000A0FDC" w:rsidRDefault="000A0FDC" w:rsidP="00F4474A">
            <w:pPr>
              <w:pStyle w:val="TableText10"/>
              <w:rPr>
                <w:color w:val="000000"/>
              </w:rPr>
            </w:pPr>
            <w:r>
              <w:rPr>
                <w:color w:val="000000"/>
              </w:rPr>
              <w:t>-</w:t>
            </w:r>
          </w:p>
        </w:tc>
        <w:tc>
          <w:tcPr>
            <w:tcW w:w="1203" w:type="dxa"/>
            <w:tcBorders>
              <w:top w:val="single" w:sz="4" w:space="0" w:color="C0C0C0"/>
              <w:left w:val="single" w:sz="4" w:space="0" w:color="C0C0C0"/>
              <w:bottom w:val="single" w:sz="4" w:space="0" w:color="C0C0C0"/>
              <w:right w:val="single" w:sz="4" w:space="0" w:color="C0C0C0"/>
            </w:tcBorders>
            <w:hideMark/>
          </w:tcPr>
          <w:p w14:paraId="578583E0" w14:textId="77777777" w:rsidR="000A0FDC" w:rsidRDefault="000A0FDC" w:rsidP="00F4474A">
            <w:pPr>
              <w:pStyle w:val="TableText10"/>
              <w:rPr>
                <w:color w:val="000000"/>
              </w:rPr>
            </w:pPr>
            <w:r>
              <w:rPr>
                <w:color w:val="000000"/>
              </w:rPr>
              <w:t>-</w:t>
            </w:r>
          </w:p>
        </w:tc>
      </w:tr>
      <w:tr w:rsidR="000A0FDC" w14:paraId="4CECA1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4D41CB"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19E1F16C" w14:textId="77777777" w:rsidR="000A0FDC" w:rsidRDefault="000A0FDC" w:rsidP="00F4474A">
            <w:pPr>
              <w:pStyle w:val="TableText10"/>
              <w:rPr>
                <w:color w:val="000000"/>
              </w:rPr>
            </w:pPr>
            <w:r>
              <w:rPr>
                <w:color w:val="000000"/>
              </w:rPr>
              <w:t>59 (3)</w:t>
            </w:r>
          </w:p>
        </w:tc>
        <w:tc>
          <w:tcPr>
            <w:tcW w:w="3721" w:type="dxa"/>
            <w:tcBorders>
              <w:top w:val="single" w:sz="4" w:space="0" w:color="C0C0C0"/>
              <w:left w:val="single" w:sz="4" w:space="0" w:color="C0C0C0"/>
              <w:bottom w:val="single" w:sz="4" w:space="0" w:color="C0C0C0"/>
              <w:right w:val="single" w:sz="4" w:space="0" w:color="C0C0C0"/>
            </w:tcBorders>
            <w:hideMark/>
          </w:tcPr>
          <w:p w14:paraId="0BF78C90" w14:textId="77777777" w:rsidR="000A0FDC" w:rsidRDefault="000A0FDC" w:rsidP="00F4474A">
            <w:pPr>
              <w:pStyle w:val="TableText10"/>
              <w:rPr>
                <w:color w:val="000000"/>
              </w:rPr>
            </w:pPr>
            <w:r>
              <w:rPr>
                <w:color w:val="000000"/>
              </w:rPr>
              <w:t>not give specimen signature</w:t>
            </w:r>
          </w:p>
        </w:tc>
        <w:tc>
          <w:tcPr>
            <w:tcW w:w="1320" w:type="dxa"/>
            <w:tcBorders>
              <w:top w:val="single" w:sz="4" w:space="0" w:color="C0C0C0"/>
              <w:left w:val="single" w:sz="4" w:space="0" w:color="C0C0C0"/>
              <w:bottom w:val="single" w:sz="4" w:space="0" w:color="C0C0C0"/>
              <w:right w:val="single" w:sz="4" w:space="0" w:color="C0C0C0"/>
            </w:tcBorders>
            <w:hideMark/>
          </w:tcPr>
          <w:p w14:paraId="32D81900"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2743E0AE"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720F3838" w14:textId="77777777" w:rsidR="000A0FDC" w:rsidRDefault="000A0FDC" w:rsidP="00F4474A">
            <w:pPr>
              <w:pStyle w:val="TableText10"/>
              <w:rPr>
                <w:color w:val="000000"/>
              </w:rPr>
            </w:pPr>
            <w:r>
              <w:rPr>
                <w:color w:val="000000"/>
              </w:rPr>
              <w:t>-</w:t>
            </w:r>
          </w:p>
        </w:tc>
      </w:tr>
      <w:tr w:rsidR="000A0FDC" w14:paraId="7A50A5F3"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CF6A77A" w14:textId="77777777" w:rsidR="000A0FDC" w:rsidRDefault="000A0FDC" w:rsidP="00F4474A">
            <w:pPr>
              <w:pStyle w:val="TableText10"/>
              <w:rPr>
                <w:color w:val="000000"/>
              </w:rPr>
            </w:pPr>
            <w:r>
              <w:rPr>
                <w:color w:val="000000"/>
              </w:rPr>
              <w:t>7</w:t>
            </w:r>
          </w:p>
        </w:tc>
        <w:tc>
          <w:tcPr>
            <w:tcW w:w="2400" w:type="dxa"/>
            <w:tcBorders>
              <w:top w:val="single" w:sz="4" w:space="0" w:color="C0C0C0"/>
              <w:left w:val="single" w:sz="4" w:space="0" w:color="C0C0C0"/>
              <w:bottom w:val="nil"/>
              <w:right w:val="single" w:sz="4" w:space="0" w:color="C0C0C0"/>
            </w:tcBorders>
            <w:hideMark/>
          </w:tcPr>
          <w:p w14:paraId="0D83CC7D" w14:textId="77777777" w:rsidR="000A0FDC" w:rsidRDefault="000A0FDC" w:rsidP="00F4474A">
            <w:pPr>
              <w:pStyle w:val="TableText10"/>
              <w:rPr>
                <w:color w:val="000000"/>
              </w:rPr>
            </w:pPr>
            <w:r>
              <w:rPr>
                <w:color w:val="000000"/>
              </w:rPr>
              <w:t>60 (1) (a)</w:t>
            </w:r>
          </w:p>
        </w:tc>
        <w:tc>
          <w:tcPr>
            <w:tcW w:w="3721" w:type="dxa"/>
            <w:tcBorders>
              <w:top w:val="single" w:sz="4" w:space="0" w:color="C0C0C0"/>
              <w:left w:val="single" w:sz="4" w:space="0" w:color="C0C0C0"/>
              <w:bottom w:val="nil"/>
              <w:right w:val="single" w:sz="4" w:space="0" w:color="C0C0C0"/>
            </w:tcBorders>
          </w:tcPr>
          <w:p w14:paraId="144890BC"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EE52E0D"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79247393" w14:textId="77777777" w:rsidR="000A0FDC" w:rsidRDefault="000A0FDC" w:rsidP="00F4474A">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0672B9DA" w14:textId="77777777" w:rsidR="000A0FDC" w:rsidRDefault="000A0FDC" w:rsidP="00F4474A">
            <w:pPr>
              <w:pStyle w:val="TableText10"/>
              <w:rPr>
                <w:color w:val="000000"/>
              </w:rPr>
            </w:pPr>
          </w:p>
        </w:tc>
      </w:tr>
      <w:tr w:rsidR="000A0FDC" w14:paraId="31D712B0" w14:textId="77777777" w:rsidTr="00F4474A">
        <w:trPr>
          <w:cantSplit/>
        </w:trPr>
        <w:tc>
          <w:tcPr>
            <w:tcW w:w="1200" w:type="dxa"/>
            <w:tcBorders>
              <w:top w:val="nil"/>
              <w:left w:val="single" w:sz="4" w:space="0" w:color="C0C0C0"/>
              <w:bottom w:val="nil"/>
              <w:right w:val="single" w:sz="4" w:space="0" w:color="C0C0C0"/>
            </w:tcBorders>
            <w:hideMark/>
          </w:tcPr>
          <w:p w14:paraId="02FB5F9B" w14:textId="77777777" w:rsidR="000A0FDC" w:rsidRDefault="000A0FDC" w:rsidP="00F4474A">
            <w:pPr>
              <w:pStyle w:val="TableText1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008F6866" w14:textId="0370F27A"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49" w:tooltip="A1999-80" w:history="1">
              <w:r>
                <w:rPr>
                  <w:rStyle w:val="charCitHyperlinkItal"/>
                </w:rPr>
                <w:t>Road Transport (Safety and Traffic Management) Act 1999</w:t>
              </w:r>
            </w:hyperlink>
            <w:r>
              <w:rPr>
                <w:color w:val="000000"/>
              </w:rPr>
              <w:t>, s 5C, for first offender</w:t>
            </w:r>
          </w:p>
        </w:tc>
        <w:tc>
          <w:tcPr>
            <w:tcW w:w="3721" w:type="dxa"/>
            <w:tcBorders>
              <w:top w:val="nil"/>
              <w:left w:val="single" w:sz="4" w:space="0" w:color="C0C0C0"/>
              <w:bottom w:val="nil"/>
              <w:right w:val="single" w:sz="4" w:space="0" w:color="C0C0C0"/>
            </w:tcBorders>
            <w:hideMark/>
          </w:tcPr>
          <w:p w14:paraId="18A4AF2E" w14:textId="77777777" w:rsidR="000A0FDC" w:rsidRDefault="000A0FDC" w:rsidP="00F4474A">
            <w:pPr>
              <w:pStyle w:val="TableText10"/>
              <w:rPr>
                <w:color w:val="000000"/>
              </w:rPr>
            </w:pPr>
            <w:r>
              <w:rPr>
                <w:color w:val="000000"/>
              </w:rPr>
              <w:t>responsible person/possessor not give particulars of driver/written signed statement required by police officer/authorised person—first offender</w:t>
            </w:r>
          </w:p>
        </w:tc>
        <w:tc>
          <w:tcPr>
            <w:tcW w:w="1320" w:type="dxa"/>
            <w:tcBorders>
              <w:top w:val="nil"/>
              <w:left w:val="single" w:sz="4" w:space="0" w:color="C0C0C0"/>
              <w:bottom w:val="nil"/>
              <w:right w:val="single" w:sz="4" w:space="0" w:color="C0C0C0"/>
            </w:tcBorders>
            <w:hideMark/>
          </w:tcPr>
          <w:p w14:paraId="00E142F0" w14:textId="77777777" w:rsidR="000A0FDC" w:rsidRDefault="000A0FDC" w:rsidP="00F4474A">
            <w:pPr>
              <w:pStyle w:val="TableText10"/>
              <w:rPr>
                <w:color w:val="000000"/>
              </w:rPr>
            </w:pPr>
            <w:r>
              <w:rPr>
                <w:color w:val="000000"/>
              </w:rPr>
              <w:t>100pu/ 12 months prison/both</w:t>
            </w:r>
          </w:p>
        </w:tc>
        <w:tc>
          <w:tcPr>
            <w:tcW w:w="1564" w:type="dxa"/>
            <w:tcBorders>
              <w:top w:val="nil"/>
              <w:left w:val="single" w:sz="4" w:space="0" w:color="C0C0C0"/>
              <w:bottom w:val="nil"/>
              <w:right w:val="single" w:sz="4" w:space="0" w:color="C0C0C0"/>
            </w:tcBorders>
            <w:hideMark/>
          </w:tcPr>
          <w:p w14:paraId="5CD19F9F"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70E59020" w14:textId="77777777" w:rsidR="000A0FDC" w:rsidRDefault="000A0FDC" w:rsidP="00F4474A">
            <w:pPr>
              <w:pStyle w:val="TableText10"/>
              <w:rPr>
                <w:color w:val="000000"/>
              </w:rPr>
            </w:pPr>
            <w:r>
              <w:rPr>
                <w:color w:val="000000"/>
              </w:rPr>
              <w:t>-</w:t>
            </w:r>
          </w:p>
        </w:tc>
      </w:tr>
      <w:tr w:rsidR="000A0FDC" w14:paraId="65CB1933" w14:textId="77777777" w:rsidTr="00F4474A">
        <w:trPr>
          <w:cantSplit/>
        </w:trPr>
        <w:tc>
          <w:tcPr>
            <w:tcW w:w="1200" w:type="dxa"/>
            <w:tcBorders>
              <w:top w:val="nil"/>
              <w:left w:val="single" w:sz="4" w:space="0" w:color="C0C0C0"/>
              <w:bottom w:val="nil"/>
              <w:right w:val="single" w:sz="4" w:space="0" w:color="C0C0C0"/>
            </w:tcBorders>
            <w:hideMark/>
          </w:tcPr>
          <w:p w14:paraId="22F4B58B" w14:textId="77777777" w:rsidR="000A0FDC" w:rsidRDefault="000A0FDC" w:rsidP="00F4474A">
            <w:pPr>
              <w:pStyle w:val="TableText1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20E5538A" w14:textId="3528BC36"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0" w:tooltip="A1999-80" w:history="1">
              <w:r>
                <w:rPr>
                  <w:rStyle w:val="charCitHyperlinkItal"/>
                </w:rPr>
                <w:t>Road Transport (Safety and Traffic Management) Act 1999</w:t>
              </w:r>
            </w:hyperlink>
            <w:r>
              <w:rPr>
                <w:color w:val="000000"/>
              </w:rPr>
              <w:t>, s 5C, for repeat offender</w:t>
            </w:r>
          </w:p>
        </w:tc>
        <w:tc>
          <w:tcPr>
            <w:tcW w:w="3721" w:type="dxa"/>
            <w:tcBorders>
              <w:top w:val="nil"/>
              <w:left w:val="single" w:sz="4" w:space="0" w:color="C0C0C0"/>
              <w:bottom w:val="nil"/>
              <w:right w:val="single" w:sz="4" w:space="0" w:color="C0C0C0"/>
            </w:tcBorders>
            <w:hideMark/>
          </w:tcPr>
          <w:p w14:paraId="18C297E6" w14:textId="77777777" w:rsidR="000A0FDC" w:rsidRDefault="000A0FDC" w:rsidP="00F4474A">
            <w:pPr>
              <w:pStyle w:val="TableText10"/>
              <w:rPr>
                <w:color w:val="000000"/>
              </w:rPr>
            </w:pPr>
            <w:r>
              <w:rPr>
                <w:color w:val="000000"/>
              </w:rPr>
              <w:t>responsible person/possessor not give particulars of driver/written signed statement required by police officer/authorised person—repeat offender</w:t>
            </w:r>
          </w:p>
        </w:tc>
        <w:tc>
          <w:tcPr>
            <w:tcW w:w="1320" w:type="dxa"/>
            <w:tcBorders>
              <w:top w:val="nil"/>
              <w:left w:val="single" w:sz="4" w:space="0" w:color="C0C0C0"/>
              <w:bottom w:val="nil"/>
              <w:right w:val="single" w:sz="4" w:space="0" w:color="C0C0C0"/>
            </w:tcBorders>
            <w:hideMark/>
          </w:tcPr>
          <w:p w14:paraId="7C49FFF5" w14:textId="77777777" w:rsidR="000A0FDC" w:rsidRDefault="000A0FDC" w:rsidP="00F4474A">
            <w:pPr>
              <w:pStyle w:val="TableText10"/>
              <w:rPr>
                <w:color w:val="000000"/>
              </w:rPr>
            </w:pPr>
            <w:r>
              <w:rPr>
                <w:color w:val="000000"/>
              </w:rPr>
              <w:t>300pu/ 3 years prison/both</w:t>
            </w:r>
          </w:p>
        </w:tc>
        <w:tc>
          <w:tcPr>
            <w:tcW w:w="1564" w:type="dxa"/>
            <w:tcBorders>
              <w:top w:val="nil"/>
              <w:left w:val="single" w:sz="4" w:space="0" w:color="C0C0C0"/>
              <w:bottom w:val="nil"/>
              <w:right w:val="single" w:sz="4" w:space="0" w:color="C0C0C0"/>
            </w:tcBorders>
            <w:hideMark/>
          </w:tcPr>
          <w:p w14:paraId="3DED5D0E"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5617B016" w14:textId="77777777" w:rsidR="000A0FDC" w:rsidRDefault="000A0FDC" w:rsidP="00F4474A">
            <w:pPr>
              <w:pStyle w:val="TableText10"/>
              <w:rPr>
                <w:color w:val="000000"/>
              </w:rPr>
            </w:pPr>
            <w:r>
              <w:rPr>
                <w:color w:val="000000"/>
              </w:rPr>
              <w:t>-</w:t>
            </w:r>
          </w:p>
        </w:tc>
      </w:tr>
      <w:tr w:rsidR="000A0FDC" w14:paraId="1897186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B92B83B" w14:textId="77777777" w:rsidR="000A0FDC" w:rsidRDefault="000A0FDC" w:rsidP="00F4474A">
            <w:pPr>
              <w:pStyle w:val="TableText10"/>
              <w:rPr>
                <w:color w:val="000000"/>
              </w:rPr>
            </w:pPr>
            <w:r>
              <w:rPr>
                <w:color w:val="000000"/>
              </w:rPr>
              <w:t>7.3</w:t>
            </w:r>
          </w:p>
        </w:tc>
        <w:tc>
          <w:tcPr>
            <w:tcW w:w="2400" w:type="dxa"/>
            <w:tcBorders>
              <w:top w:val="nil"/>
              <w:left w:val="single" w:sz="4" w:space="0" w:color="C0C0C0"/>
              <w:bottom w:val="single" w:sz="4" w:space="0" w:color="C0C0C0"/>
              <w:right w:val="single" w:sz="4" w:space="0" w:color="C0C0C0"/>
            </w:tcBorders>
            <w:hideMark/>
          </w:tcPr>
          <w:p w14:paraId="06B28F3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1" w:type="dxa"/>
            <w:tcBorders>
              <w:top w:val="nil"/>
              <w:left w:val="single" w:sz="4" w:space="0" w:color="C0C0C0"/>
              <w:bottom w:val="single" w:sz="4" w:space="0" w:color="C0C0C0"/>
              <w:right w:val="single" w:sz="4" w:space="0" w:color="C0C0C0"/>
            </w:tcBorders>
            <w:hideMark/>
          </w:tcPr>
          <w:p w14:paraId="0B2C29E3" w14:textId="77777777" w:rsidR="000A0FDC" w:rsidRDefault="000A0FDC" w:rsidP="00F4474A">
            <w:pPr>
              <w:pStyle w:val="TableText10"/>
              <w:rPr>
                <w:color w:val="000000"/>
              </w:rPr>
            </w:pPr>
            <w:r>
              <w:rPr>
                <w:color w:val="000000"/>
              </w:rPr>
              <w:t>responsible person/possessor not give particulars of driver/written signed statement required by police officer/authorised person</w:t>
            </w:r>
          </w:p>
        </w:tc>
        <w:tc>
          <w:tcPr>
            <w:tcW w:w="1320" w:type="dxa"/>
            <w:tcBorders>
              <w:top w:val="nil"/>
              <w:left w:val="single" w:sz="4" w:space="0" w:color="C0C0C0"/>
              <w:bottom w:val="single" w:sz="4" w:space="0" w:color="C0C0C0"/>
              <w:right w:val="single" w:sz="4" w:space="0" w:color="C0C0C0"/>
            </w:tcBorders>
            <w:hideMark/>
          </w:tcPr>
          <w:p w14:paraId="384FB033"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642759FC" w14:textId="77777777" w:rsidR="000A0FDC" w:rsidRDefault="000A0FDC" w:rsidP="00F4474A">
            <w:pPr>
              <w:pStyle w:val="TableText10"/>
              <w:rPr>
                <w:color w:val="000000"/>
              </w:rPr>
            </w:pPr>
            <w:r>
              <w:rPr>
                <w:color w:val="000000"/>
              </w:rPr>
              <w:t>316</w:t>
            </w:r>
          </w:p>
        </w:tc>
        <w:tc>
          <w:tcPr>
            <w:tcW w:w="1212" w:type="dxa"/>
            <w:gridSpan w:val="2"/>
            <w:tcBorders>
              <w:top w:val="nil"/>
              <w:left w:val="single" w:sz="4" w:space="0" w:color="C0C0C0"/>
              <w:bottom w:val="single" w:sz="4" w:space="0" w:color="C0C0C0"/>
              <w:right w:val="single" w:sz="4" w:space="0" w:color="C0C0C0"/>
            </w:tcBorders>
            <w:hideMark/>
          </w:tcPr>
          <w:p w14:paraId="54B400FF" w14:textId="77777777" w:rsidR="000A0FDC" w:rsidRDefault="000A0FDC" w:rsidP="00F4474A">
            <w:pPr>
              <w:pStyle w:val="TableText10"/>
              <w:rPr>
                <w:color w:val="000000"/>
              </w:rPr>
            </w:pPr>
            <w:r>
              <w:rPr>
                <w:color w:val="000000"/>
              </w:rPr>
              <w:t>-</w:t>
            </w:r>
          </w:p>
        </w:tc>
      </w:tr>
      <w:tr w:rsidR="000A0FDC" w14:paraId="14CCF938"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7909C48" w14:textId="77777777" w:rsidR="000A0FDC" w:rsidRDefault="000A0FDC" w:rsidP="00F4474A">
            <w:pPr>
              <w:pStyle w:val="TableText10"/>
              <w:rPr>
                <w:color w:val="000000"/>
              </w:rPr>
            </w:pPr>
            <w:r>
              <w:rPr>
                <w:color w:val="000000"/>
              </w:rPr>
              <w:t>8</w:t>
            </w:r>
          </w:p>
        </w:tc>
        <w:tc>
          <w:tcPr>
            <w:tcW w:w="2400" w:type="dxa"/>
            <w:tcBorders>
              <w:top w:val="single" w:sz="4" w:space="0" w:color="C0C0C0"/>
              <w:left w:val="single" w:sz="4" w:space="0" w:color="C0C0C0"/>
              <w:bottom w:val="nil"/>
              <w:right w:val="single" w:sz="4" w:space="0" w:color="C0C0C0"/>
            </w:tcBorders>
            <w:hideMark/>
          </w:tcPr>
          <w:p w14:paraId="01C86714" w14:textId="77777777" w:rsidR="000A0FDC" w:rsidRDefault="000A0FDC" w:rsidP="00F4474A">
            <w:pPr>
              <w:pStyle w:val="TableText10"/>
              <w:rPr>
                <w:color w:val="000000"/>
              </w:rPr>
            </w:pPr>
            <w:r>
              <w:rPr>
                <w:color w:val="000000"/>
              </w:rPr>
              <w:t>60 (1) (b)</w:t>
            </w:r>
          </w:p>
        </w:tc>
        <w:tc>
          <w:tcPr>
            <w:tcW w:w="3721" w:type="dxa"/>
            <w:tcBorders>
              <w:top w:val="single" w:sz="4" w:space="0" w:color="C0C0C0"/>
              <w:left w:val="single" w:sz="4" w:space="0" w:color="C0C0C0"/>
              <w:bottom w:val="nil"/>
              <w:right w:val="single" w:sz="4" w:space="0" w:color="C0C0C0"/>
            </w:tcBorders>
          </w:tcPr>
          <w:p w14:paraId="0027138E"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625E548"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26DA02EC" w14:textId="77777777" w:rsidR="000A0FDC" w:rsidRDefault="000A0FDC" w:rsidP="00F4474A">
            <w:pPr>
              <w:pStyle w:val="TableText10"/>
              <w:rPr>
                <w:color w:val="000000"/>
              </w:rPr>
            </w:pPr>
          </w:p>
        </w:tc>
        <w:tc>
          <w:tcPr>
            <w:tcW w:w="1212" w:type="dxa"/>
            <w:gridSpan w:val="2"/>
            <w:tcBorders>
              <w:top w:val="single" w:sz="4" w:space="0" w:color="C0C0C0"/>
              <w:left w:val="single" w:sz="4" w:space="0" w:color="C0C0C0"/>
              <w:bottom w:val="nil"/>
              <w:right w:val="single" w:sz="4" w:space="0" w:color="C0C0C0"/>
            </w:tcBorders>
          </w:tcPr>
          <w:p w14:paraId="14AEE67D" w14:textId="77777777" w:rsidR="000A0FDC" w:rsidRDefault="000A0FDC" w:rsidP="00F4474A">
            <w:pPr>
              <w:pStyle w:val="TableText10"/>
              <w:rPr>
                <w:color w:val="000000"/>
              </w:rPr>
            </w:pPr>
          </w:p>
        </w:tc>
      </w:tr>
      <w:tr w:rsidR="000A0FDC" w14:paraId="7DBBDC3A" w14:textId="77777777" w:rsidTr="00F4474A">
        <w:trPr>
          <w:cantSplit/>
        </w:trPr>
        <w:tc>
          <w:tcPr>
            <w:tcW w:w="1200" w:type="dxa"/>
            <w:tcBorders>
              <w:top w:val="nil"/>
              <w:left w:val="single" w:sz="4" w:space="0" w:color="C0C0C0"/>
              <w:bottom w:val="nil"/>
              <w:right w:val="single" w:sz="4" w:space="0" w:color="C0C0C0"/>
            </w:tcBorders>
            <w:hideMark/>
          </w:tcPr>
          <w:p w14:paraId="1681887A" w14:textId="77777777" w:rsidR="000A0FDC" w:rsidRDefault="000A0FDC" w:rsidP="00F4474A">
            <w:pPr>
              <w:pStyle w:val="TableText10"/>
              <w:rPr>
                <w:color w:val="000000"/>
              </w:rPr>
            </w:pPr>
            <w:r>
              <w:rPr>
                <w:color w:val="000000"/>
              </w:rPr>
              <w:t>8.1</w:t>
            </w:r>
          </w:p>
        </w:tc>
        <w:tc>
          <w:tcPr>
            <w:tcW w:w="2400" w:type="dxa"/>
            <w:tcBorders>
              <w:top w:val="nil"/>
              <w:left w:val="single" w:sz="4" w:space="0" w:color="C0C0C0"/>
              <w:bottom w:val="nil"/>
              <w:right w:val="single" w:sz="4" w:space="0" w:color="C0C0C0"/>
            </w:tcBorders>
            <w:hideMark/>
          </w:tcPr>
          <w:p w14:paraId="025D6D77" w14:textId="1EDA9F1D"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1" w:tooltip="A1999-80" w:history="1">
              <w:r>
                <w:rPr>
                  <w:rStyle w:val="charCitHyperlinkItal"/>
                </w:rPr>
                <w:t>Road Transport (Safety and Traffic Management) Act 1999</w:t>
              </w:r>
            </w:hyperlink>
            <w:r>
              <w:rPr>
                <w:color w:val="000000"/>
              </w:rPr>
              <w:t>, s 5C, for first offender</w:t>
            </w:r>
          </w:p>
        </w:tc>
        <w:tc>
          <w:tcPr>
            <w:tcW w:w="3721" w:type="dxa"/>
            <w:tcBorders>
              <w:top w:val="nil"/>
              <w:left w:val="single" w:sz="4" w:space="0" w:color="C0C0C0"/>
              <w:bottom w:val="nil"/>
              <w:right w:val="single" w:sz="4" w:space="0" w:color="C0C0C0"/>
            </w:tcBorders>
            <w:hideMark/>
          </w:tcPr>
          <w:p w14:paraId="553D2A19" w14:textId="77777777" w:rsidR="000A0FDC" w:rsidRDefault="000A0FDC" w:rsidP="00F4474A">
            <w:pPr>
              <w:pStyle w:val="TableText10"/>
              <w:rPr>
                <w:color w:val="000000"/>
              </w:rPr>
            </w:pPr>
            <w:r>
              <w:rPr>
                <w:color w:val="000000"/>
              </w:rPr>
              <w:t>other person not give particulars of driver required by police officer/authorised person—first offender</w:t>
            </w:r>
          </w:p>
        </w:tc>
        <w:tc>
          <w:tcPr>
            <w:tcW w:w="1320" w:type="dxa"/>
            <w:tcBorders>
              <w:top w:val="nil"/>
              <w:left w:val="single" w:sz="4" w:space="0" w:color="C0C0C0"/>
              <w:bottom w:val="nil"/>
              <w:right w:val="single" w:sz="4" w:space="0" w:color="C0C0C0"/>
            </w:tcBorders>
            <w:hideMark/>
          </w:tcPr>
          <w:p w14:paraId="2684DFF2" w14:textId="77777777" w:rsidR="000A0FDC" w:rsidRDefault="000A0FDC" w:rsidP="00F4474A">
            <w:pPr>
              <w:pStyle w:val="TableText10"/>
              <w:rPr>
                <w:color w:val="000000"/>
              </w:rPr>
            </w:pPr>
            <w:r>
              <w:rPr>
                <w:color w:val="000000"/>
              </w:rPr>
              <w:t>100pu/ 12 months prison/both</w:t>
            </w:r>
          </w:p>
        </w:tc>
        <w:tc>
          <w:tcPr>
            <w:tcW w:w="1564" w:type="dxa"/>
            <w:tcBorders>
              <w:top w:val="nil"/>
              <w:left w:val="single" w:sz="4" w:space="0" w:color="C0C0C0"/>
              <w:bottom w:val="nil"/>
              <w:right w:val="single" w:sz="4" w:space="0" w:color="C0C0C0"/>
            </w:tcBorders>
            <w:hideMark/>
          </w:tcPr>
          <w:p w14:paraId="52900FBE"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7BB8DB24" w14:textId="77777777" w:rsidR="000A0FDC" w:rsidRDefault="000A0FDC" w:rsidP="00F4474A">
            <w:pPr>
              <w:pStyle w:val="TableText10"/>
              <w:rPr>
                <w:color w:val="000000"/>
              </w:rPr>
            </w:pPr>
            <w:r>
              <w:rPr>
                <w:color w:val="000000"/>
              </w:rPr>
              <w:t>-</w:t>
            </w:r>
          </w:p>
        </w:tc>
      </w:tr>
      <w:tr w:rsidR="000A0FDC" w14:paraId="76A55E35" w14:textId="77777777" w:rsidTr="00F4474A">
        <w:trPr>
          <w:cantSplit/>
        </w:trPr>
        <w:tc>
          <w:tcPr>
            <w:tcW w:w="1200" w:type="dxa"/>
            <w:tcBorders>
              <w:top w:val="nil"/>
              <w:left w:val="single" w:sz="4" w:space="0" w:color="C0C0C0"/>
              <w:bottom w:val="nil"/>
              <w:right w:val="single" w:sz="4" w:space="0" w:color="C0C0C0"/>
            </w:tcBorders>
            <w:hideMark/>
          </w:tcPr>
          <w:p w14:paraId="2AFC897E" w14:textId="77777777" w:rsidR="000A0FDC" w:rsidRDefault="000A0FDC" w:rsidP="00F4474A">
            <w:pPr>
              <w:pStyle w:val="TableText10"/>
              <w:rPr>
                <w:color w:val="000000"/>
              </w:rPr>
            </w:pPr>
            <w:r>
              <w:rPr>
                <w:color w:val="000000"/>
              </w:rPr>
              <w:t>8.2</w:t>
            </w:r>
          </w:p>
        </w:tc>
        <w:tc>
          <w:tcPr>
            <w:tcW w:w="2400" w:type="dxa"/>
            <w:tcBorders>
              <w:top w:val="nil"/>
              <w:left w:val="single" w:sz="4" w:space="0" w:color="C0C0C0"/>
              <w:bottom w:val="nil"/>
              <w:right w:val="single" w:sz="4" w:space="0" w:color="C0C0C0"/>
            </w:tcBorders>
            <w:hideMark/>
          </w:tcPr>
          <w:p w14:paraId="35337A52" w14:textId="3B2FEAD4"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 xml:space="preserve">for offence against </w:t>
            </w:r>
            <w:hyperlink r:id="rId152" w:tooltip="A1999-80" w:history="1">
              <w:r>
                <w:rPr>
                  <w:rStyle w:val="charCitHyperlinkItal"/>
                </w:rPr>
                <w:t>Road Transport (Safety and Traffic Management) Act 1999</w:t>
              </w:r>
            </w:hyperlink>
            <w:r>
              <w:rPr>
                <w:color w:val="000000"/>
              </w:rPr>
              <w:t>, s 5C, for repeat offender</w:t>
            </w:r>
          </w:p>
        </w:tc>
        <w:tc>
          <w:tcPr>
            <w:tcW w:w="3721" w:type="dxa"/>
            <w:tcBorders>
              <w:top w:val="nil"/>
              <w:left w:val="single" w:sz="4" w:space="0" w:color="C0C0C0"/>
              <w:bottom w:val="nil"/>
              <w:right w:val="single" w:sz="4" w:space="0" w:color="C0C0C0"/>
            </w:tcBorders>
            <w:hideMark/>
          </w:tcPr>
          <w:p w14:paraId="12E86393" w14:textId="77777777" w:rsidR="000A0FDC" w:rsidRDefault="000A0FDC" w:rsidP="00F4474A">
            <w:pPr>
              <w:pStyle w:val="TableText10"/>
              <w:rPr>
                <w:color w:val="000000"/>
              </w:rPr>
            </w:pPr>
            <w:r>
              <w:rPr>
                <w:color w:val="000000"/>
              </w:rPr>
              <w:t>other person not give particulars of driver required by police officer/authorised person—repeat offender</w:t>
            </w:r>
          </w:p>
        </w:tc>
        <w:tc>
          <w:tcPr>
            <w:tcW w:w="1320" w:type="dxa"/>
            <w:tcBorders>
              <w:top w:val="nil"/>
              <w:left w:val="single" w:sz="4" w:space="0" w:color="C0C0C0"/>
              <w:bottom w:val="nil"/>
              <w:right w:val="single" w:sz="4" w:space="0" w:color="C0C0C0"/>
            </w:tcBorders>
            <w:hideMark/>
          </w:tcPr>
          <w:p w14:paraId="7840B253" w14:textId="77777777" w:rsidR="000A0FDC" w:rsidRDefault="000A0FDC" w:rsidP="00F4474A">
            <w:pPr>
              <w:pStyle w:val="TableText10"/>
              <w:rPr>
                <w:color w:val="000000"/>
              </w:rPr>
            </w:pPr>
            <w:r>
              <w:rPr>
                <w:color w:val="000000"/>
              </w:rPr>
              <w:t>300pu/ 3 years prison/both</w:t>
            </w:r>
          </w:p>
        </w:tc>
        <w:tc>
          <w:tcPr>
            <w:tcW w:w="1564" w:type="dxa"/>
            <w:tcBorders>
              <w:top w:val="nil"/>
              <w:left w:val="single" w:sz="4" w:space="0" w:color="C0C0C0"/>
              <w:bottom w:val="nil"/>
              <w:right w:val="single" w:sz="4" w:space="0" w:color="C0C0C0"/>
            </w:tcBorders>
            <w:hideMark/>
          </w:tcPr>
          <w:p w14:paraId="650615A2" w14:textId="77777777" w:rsidR="000A0FDC" w:rsidRDefault="000A0FDC" w:rsidP="00F4474A">
            <w:pPr>
              <w:pStyle w:val="TableText10"/>
              <w:rPr>
                <w:color w:val="000000"/>
              </w:rPr>
            </w:pPr>
            <w:r>
              <w:rPr>
                <w:color w:val="000000"/>
              </w:rPr>
              <w:t>-</w:t>
            </w:r>
          </w:p>
        </w:tc>
        <w:tc>
          <w:tcPr>
            <w:tcW w:w="1212" w:type="dxa"/>
            <w:gridSpan w:val="2"/>
            <w:tcBorders>
              <w:top w:val="nil"/>
              <w:left w:val="single" w:sz="4" w:space="0" w:color="C0C0C0"/>
              <w:bottom w:val="nil"/>
              <w:right w:val="single" w:sz="4" w:space="0" w:color="C0C0C0"/>
            </w:tcBorders>
            <w:hideMark/>
          </w:tcPr>
          <w:p w14:paraId="3578CEE1" w14:textId="77777777" w:rsidR="000A0FDC" w:rsidRDefault="000A0FDC" w:rsidP="00F4474A">
            <w:pPr>
              <w:pStyle w:val="TableText10"/>
              <w:rPr>
                <w:color w:val="000000"/>
              </w:rPr>
            </w:pPr>
            <w:r>
              <w:rPr>
                <w:color w:val="000000"/>
              </w:rPr>
              <w:t>-</w:t>
            </w:r>
          </w:p>
        </w:tc>
      </w:tr>
      <w:tr w:rsidR="000A0FDC" w14:paraId="40372C1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11C1A9A" w14:textId="77777777" w:rsidR="000A0FDC" w:rsidRDefault="000A0FDC" w:rsidP="00F4474A">
            <w:pPr>
              <w:pStyle w:val="TableText10"/>
              <w:rPr>
                <w:color w:val="000000"/>
              </w:rPr>
            </w:pPr>
            <w:r>
              <w:rPr>
                <w:color w:val="000000"/>
              </w:rPr>
              <w:t>8.3</w:t>
            </w:r>
          </w:p>
        </w:tc>
        <w:tc>
          <w:tcPr>
            <w:tcW w:w="2400" w:type="dxa"/>
            <w:tcBorders>
              <w:top w:val="nil"/>
              <w:left w:val="single" w:sz="4" w:space="0" w:color="C0C0C0"/>
              <w:bottom w:val="single" w:sz="4" w:space="0" w:color="C0C0C0"/>
              <w:right w:val="single" w:sz="4" w:space="0" w:color="C0C0C0"/>
            </w:tcBorders>
            <w:hideMark/>
          </w:tcPr>
          <w:p w14:paraId="6E356FD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1" w:type="dxa"/>
            <w:tcBorders>
              <w:top w:val="nil"/>
              <w:left w:val="single" w:sz="4" w:space="0" w:color="C0C0C0"/>
              <w:bottom w:val="single" w:sz="4" w:space="0" w:color="C0C0C0"/>
              <w:right w:val="single" w:sz="4" w:space="0" w:color="C0C0C0"/>
            </w:tcBorders>
            <w:hideMark/>
          </w:tcPr>
          <w:p w14:paraId="130F9805" w14:textId="77777777" w:rsidR="000A0FDC" w:rsidRDefault="000A0FDC" w:rsidP="00F4474A">
            <w:pPr>
              <w:pStyle w:val="TableText10"/>
              <w:rPr>
                <w:color w:val="000000"/>
              </w:rPr>
            </w:pPr>
            <w:r>
              <w:rPr>
                <w:color w:val="000000"/>
              </w:rPr>
              <w:t>other person not give particulars of driver required by police officer/authorised person</w:t>
            </w:r>
          </w:p>
        </w:tc>
        <w:tc>
          <w:tcPr>
            <w:tcW w:w="1320" w:type="dxa"/>
            <w:tcBorders>
              <w:top w:val="nil"/>
              <w:left w:val="single" w:sz="4" w:space="0" w:color="C0C0C0"/>
              <w:bottom w:val="single" w:sz="4" w:space="0" w:color="C0C0C0"/>
              <w:right w:val="single" w:sz="4" w:space="0" w:color="C0C0C0"/>
            </w:tcBorders>
            <w:hideMark/>
          </w:tcPr>
          <w:p w14:paraId="5847AB4A"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50832DEB" w14:textId="77777777" w:rsidR="000A0FDC" w:rsidRDefault="000A0FDC" w:rsidP="00F4474A">
            <w:pPr>
              <w:pStyle w:val="TableText10"/>
              <w:rPr>
                <w:color w:val="000000"/>
              </w:rPr>
            </w:pPr>
            <w:r>
              <w:rPr>
                <w:color w:val="000000"/>
              </w:rPr>
              <w:t>316</w:t>
            </w:r>
          </w:p>
        </w:tc>
        <w:tc>
          <w:tcPr>
            <w:tcW w:w="1212" w:type="dxa"/>
            <w:gridSpan w:val="2"/>
            <w:tcBorders>
              <w:top w:val="nil"/>
              <w:left w:val="single" w:sz="4" w:space="0" w:color="C0C0C0"/>
              <w:bottom w:val="single" w:sz="4" w:space="0" w:color="C0C0C0"/>
              <w:right w:val="single" w:sz="4" w:space="0" w:color="C0C0C0"/>
            </w:tcBorders>
            <w:hideMark/>
          </w:tcPr>
          <w:p w14:paraId="538569C2" w14:textId="77777777" w:rsidR="000A0FDC" w:rsidRDefault="000A0FDC" w:rsidP="00F4474A">
            <w:pPr>
              <w:pStyle w:val="TableText10"/>
              <w:rPr>
                <w:color w:val="000000"/>
              </w:rPr>
            </w:pPr>
            <w:r>
              <w:rPr>
                <w:color w:val="000000"/>
              </w:rPr>
              <w:t>-</w:t>
            </w:r>
          </w:p>
        </w:tc>
      </w:tr>
      <w:tr w:rsidR="000A0FDC" w14:paraId="6B28BD9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A253EE" w14:textId="77777777" w:rsidR="000A0FDC" w:rsidRDefault="000A0FDC" w:rsidP="00F4474A">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317A9D70" w14:textId="77777777" w:rsidR="000A0FDC" w:rsidRDefault="000A0FDC" w:rsidP="00F4474A">
            <w:pPr>
              <w:pStyle w:val="TableText10"/>
              <w:rPr>
                <w:color w:val="000000"/>
              </w:rPr>
            </w:pPr>
            <w:r>
              <w:rPr>
                <w:color w:val="000000"/>
              </w:rPr>
              <w:t>61 (2)</w:t>
            </w:r>
          </w:p>
        </w:tc>
        <w:tc>
          <w:tcPr>
            <w:tcW w:w="3721" w:type="dxa"/>
            <w:tcBorders>
              <w:top w:val="single" w:sz="4" w:space="0" w:color="C0C0C0"/>
              <w:left w:val="single" w:sz="4" w:space="0" w:color="C0C0C0"/>
              <w:bottom w:val="single" w:sz="4" w:space="0" w:color="C0C0C0"/>
              <w:right w:val="single" w:sz="4" w:space="0" w:color="C0C0C0"/>
            </w:tcBorders>
            <w:hideMark/>
          </w:tcPr>
          <w:p w14:paraId="47F6B292" w14:textId="77777777" w:rsidR="000A0FDC" w:rsidRDefault="000A0FDC" w:rsidP="00F4474A">
            <w:pPr>
              <w:pStyle w:val="TableText10"/>
              <w:rPr>
                <w:color w:val="000000"/>
              </w:rPr>
            </w:pPr>
            <w:r>
              <w:rPr>
                <w:color w:val="000000"/>
              </w:rPr>
              <w:t>not produce licence to court</w:t>
            </w:r>
          </w:p>
        </w:tc>
        <w:tc>
          <w:tcPr>
            <w:tcW w:w="1320" w:type="dxa"/>
            <w:tcBorders>
              <w:top w:val="single" w:sz="4" w:space="0" w:color="C0C0C0"/>
              <w:left w:val="single" w:sz="4" w:space="0" w:color="C0C0C0"/>
              <w:bottom w:val="single" w:sz="4" w:space="0" w:color="C0C0C0"/>
              <w:right w:val="single" w:sz="4" w:space="0" w:color="C0C0C0"/>
            </w:tcBorders>
            <w:hideMark/>
          </w:tcPr>
          <w:p w14:paraId="5E2D5F8F"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0DB7C698"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5E4A804C" w14:textId="77777777" w:rsidR="000A0FDC" w:rsidRDefault="000A0FDC" w:rsidP="00F4474A">
            <w:pPr>
              <w:pStyle w:val="TableText10"/>
              <w:rPr>
                <w:color w:val="000000"/>
              </w:rPr>
            </w:pPr>
            <w:r>
              <w:rPr>
                <w:color w:val="000000"/>
              </w:rPr>
              <w:t>-</w:t>
            </w:r>
          </w:p>
        </w:tc>
      </w:tr>
      <w:tr w:rsidR="000A0FDC" w14:paraId="5972D7F5" w14:textId="77777777" w:rsidTr="00F4474A">
        <w:trPr>
          <w:gridAfter w:val="1"/>
          <w:wAfter w:w="9" w:type="dxa"/>
          <w:cantSplit/>
        </w:trPr>
        <w:tc>
          <w:tcPr>
            <w:tcW w:w="1200" w:type="dxa"/>
            <w:tcBorders>
              <w:top w:val="single" w:sz="4" w:space="0" w:color="C0C0C0"/>
              <w:left w:val="single" w:sz="4" w:space="0" w:color="C0C0C0"/>
              <w:bottom w:val="nil"/>
              <w:right w:val="single" w:sz="4" w:space="0" w:color="C0C0C0"/>
            </w:tcBorders>
            <w:hideMark/>
          </w:tcPr>
          <w:p w14:paraId="14FE7632" w14:textId="77777777" w:rsidR="000A0FDC" w:rsidRDefault="000A0FDC" w:rsidP="00F4474A">
            <w:pPr>
              <w:pStyle w:val="TableText10"/>
              <w:rPr>
                <w:color w:val="000000"/>
              </w:rPr>
            </w:pPr>
            <w:r>
              <w:rPr>
                <w:color w:val="000000"/>
              </w:rPr>
              <w:t>10</w:t>
            </w:r>
          </w:p>
        </w:tc>
        <w:tc>
          <w:tcPr>
            <w:tcW w:w="2400" w:type="dxa"/>
            <w:tcBorders>
              <w:top w:val="single" w:sz="4" w:space="0" w:color="C0C0C0"/>
              <w:left w:val="single" w:sz="4" w:space="0" w:color="C0C0C0"/>
              <w:bottom w:val="nil"/>
              <w:right w:val="single" w:sz="4" w:space="0" w:color="C0C0C0"/>
            </w:tcBorders>
            <w:hideMark/>
          </w:tcPr>
          <w:p w14:paraId="010906F4" w14:textId="77777777" w:rsidR="000A0FDC" w:rsidRDefault="000A0FDC" w:rsidP="00F4474A">
            <w:pPr>
              <w:pStyle w:val="TableText10"/>
              <w:rPr>
                <w:color w:val="000000"/>
              </w:rPr>
            </w:pPr>
            <w:r>
              <w:rPr>
                <w:color w:val="000000"/>
              </w:rPr>
              <w:t>61C (1)</w:t>
            </w:r>
          </w:p>
        </w:tc>
        <w:tc>
          <w:tcPr>
            <w:tcW w:w="3721" w:type="dxa"/>
            <w:tcBorders>
              <w:top w:val="single" w:sz="4" w:space="0" w:color="C0C0C0"/>
              <w:left w:val="single" w:sz="4" w:space="0" w:color="C0C0C0"/>
              <w:bottom w:val="nil"/>
              <w:right w:val="single" w:sz="4" w:space="0" w:color="C0C0C0"/>
            </w:tcBorders>
          </w:tcPr>
          <w:p w14:paraId="525C6740"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DF1ED53" w14:textId="77777777" w:rsidR="000A0FDC" w:rsidRDefault="000A0FDC" w:rsidP="00F4474A">
            <w:pPr>
              <w:pStyle w:val="TableText10"/>
              <w:rPr>
                <w:color w:val="000000"/>
              </w:rPr>
            </w:pPr>
          </w:p>
        </w:tc>
        <w:tc>
          <w:tcPr>
            <w:tcW w:w="1564" w:type="dxa"/>
            <w:tcBorders>
              <w:top w:val="single" w:sz="4" w:space="0" w:color="C0C0C0"/>
              <w:left w:val="single" w:sz="4" w:space="0" w:color="C0C0C0"/>
              <w:bottom w:val="nil"/>
              <w:right w:val="single" w:sz="4" w:space="0" w:color="C0C0C0"/>
            </w:tcBorders>
          </w:tcPr>
          <w:p w14:paraId="052A5DC0" w14:textId="77777777" w:rsidR="000A0FDC" w:rsidRDefault="000A0FDC" w:rsidP="00F4474A">
            <w:pPr>
              <w:pStyle w:val="TableText10"/>
              <w:rPr>
                <w:color w:val="000000"/>
              </w:rPr>
            </w:pPr>
          </w:p>
        </w:tc>
        <w:tc>
          <w:tcPr>
            <w:tcW w:w="1203" w:type="dxa"/>
            <w:tcBorders>
              <w:top w:val="single" w:sz="4" w:space="0" w:color="C0C0C0"/>
              <w:left w:val="single" w:sz="4" w:space="0" w:color="C0C0C0"/>
              <w:bottom w:val="nil"/>
              <w:right w:val="single" w:sz="4" w:space="0" w:color="C0C0C0"/>
            </w:tcBorders>
          </w:tcPr>
          <w:p w14:paraId="455B4500" w14:textId="77777777" w:rsidR="000A0FDC" w:rsidRDefault="000A0FDC" w:rsidP="00F4474A">
            <w:pPr>
              <w:pStyle w:val="TableText10"/>
              <w:rPr>
                <w:color w:val="000000"/>
              </w:rPr>
            </w:pPr>
          </w:p>
        </w:tc>
      </w:tr>
      <w:tr w:rsidR="000A0FDC" w14:paraId="1DE7916D" w14:textId="77777777" w:rsidTr="00F4474A">
        <w:trPr>
          <w:gridAfter w:val="1"/>
          <w:wAfter w:w="9" w:type="dxa"/>
          <w:cantSplit/>
        </w:trPr>
        <w:tc>
          <w:tcPr>
            <w:tcW w:w="1200" w:type="dxa"/>
            <w:tcBorders>
              <w:top w:val="nil"/>
              <w:left w:val="single" w:sz="4" w:space="0" w:color="C0C0C0"/>
              <w:bottom w:val="nil"/>
              <w:right w:val="single" w:sz="4" w:space="0" w:color="C0C0C0"/>
            </w:tcBorders>
            <w:hideMark/>
          </w:tcPr>
          <w:p w14:paraId="25D3AC5F" w14:textId="77777777" w:rsidR="000A0FDC" w:rsidRDefault="000A0FDC" w:rsidP="00F4474A">
            <w:pPr>
              <w:pStyle w:val="TableText1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44886E3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61B (4) (d)</w:t>
            </w:r>
          </w:p>
        </w:tc>
        <w:tc>
          <w:tcPr>
            <w:tcW w:w="3721" w:type="dxa"/>
            <w:tcBorders>
              <w:top w:val="nil"/>
              <w:left w:val="single" w:sz="4" w:space="0" w:color="C0C0C0"/>
              <w:bottom w:val="nil"/>
              <w:right w:val="single" w:sz="4" w:space="0" w:color="C0C0C0"/>
            </w:tcBorders>
            <w:hideMark/>
          </w:tcPr>
          <w:p w14:paraId="40F9D6B4" w14:textId="77777777" w:rsidR="000A0FDC" w:rsidRDefault="000A0FDC" w:rsidP="00F4474A">
            <w:pPr>
              <w:pStyle w:val="TableText10"/>
              <w:rPr>
                <w:color w:val="000000"/>
              </w:rPr>
            </w:pPr>
            <w:r>
              <w:rPr>
                <w:color w:val="000000"/>
              </w:rPr>
              <w:t>drive while suspension notice in effect (driver licence holder)</w:t>
            </w:r>
          </w:p>
        </w:tc>
        <w:tc>
          <w:tcPr>
            <w:tcW w:w="1320" w:type="dxa"/>
            <w:tcBorders>
              <w:top w:val="nil"/>
              <w:left w:val="single" w:sz="4" w:space="0" w:color="C0C0C0"/>
              <w:bottom w:val="nil"/>
              <w:right w:val="single" w:sz="4" w:space="0" w:color="C0C0C0"/>
            </w:tcBorders>
            <w:hideMark/>
          </w:tcPr>
          <w:p w14:paraId="4BAE883D"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nil"/>
              <w:right w:val="single" w:sz="4" w:space="0" w:color="C0C0C0"/>
            </w:tcBorders>
            <w:hideMark/>
          </w:tcPr>
          <w:p w14:paraId="01AD65A1" w14:textId="77777777" w:rsidR="000A0FDC" w:rsidRDefault="000A0FDC" w:rsidP="00F4474A">
            <w:pPr>
              <w:pStyle w:val="TableText10"/>
              <w:rPr>
                <w:color w:val="000000"/>
              </w:rPr>
            </w:pPr>
            <w:r>
              <w:rPr>
                <w:color w:val="000000"/>
              </w:rPr>
              <w:t>-</w:t>
            </w:r>
          </w:p>
        </w:tc>
        <w:tc>
          <w:tcPr>
            <w:tcW w:w="1203" w:type="dxa"/>
            <w:tcBorders>
              <w:top w:val="nil"/>
              <w:left w:val="single" w:sz="4" w:space="0" w:color="C0C0C0"/>
              <w:bottom w:val="nil"/>
              <w:right w:val="single" w:sz="4" w:space="0" w:color="C0C0C0"/>
            </w:tcBorders>
            <w:hideMark/>
          </w:tcPr>
          <w:p w14:paraId="74208051" w14:textId="77777777" w:rsidR="000A0FDC" w:rsidRDefault="000A0FDC" w:rsidP="00F4474A">
            <w:pPr>
              <w:pStyle w:val="TableText10"/>
              <w:rPr>
                <w:color w:val="000000"/>
              </w:rPr>
            </w:pPr>
            <w:r>
              <w:rPr>
                <w:color w:val="000000"/>
              </w:rPr>
              <w:t>-</w:t>
            </w:r>
          </w:p>
        </w:tc>
      </w:tr>
      <w:tr w:rsidR="000A0FDC" w14:paraId="380553E0" w14:textId="77777777" w:rsidTr="00F4474A">
        <w:trPr>
          <w:gridAfter w:val="1"/>
          <w:wAfter w:w="9" w:type="dxa"/>
          <w:cantSplit/>
        </w:trPr>
        <w:tc>
          <w:tcPr>
            <w:tcW w:w="1200" w:type="dxa"/>
            <w:tcBorders>
              <w:top w:val="nil"/>
              <w:left w:val="single" w:sz="4" w:space="0" w:color="C0C0C0"/>
              <w:bottom w:val="single" w:sz="4" w:space="0" w:color="C0C0C0"/>
              <w:right w:val="single" w:sz="4" w:space="0" w:color="C0C0C0"/>
            </w:tcBorders>
            <w:hideMark/>
          </w:tcPr>
          <w:p w14:paraId="57C2BFAA" w14:textId="77777777" w:rsidR="000A0FDC" w:rsidRDefault="000A0FDC" w:rsidP="00F4474A">
            <w:pPr>
              <w:pStyle w:val="TableText10"/>
              <w:rPr>
                <w:color w:val="000000"/>
              </w:rPr>
            </w:pPr>
            <w:r>
              <w:rPr>
                <w:color w:val="000000"/>
              </w:rPr>
              <w:t>10.2</w:t>
            </w:r>
          </w:p>
        </w:tc>
        <w:tc>
          <w:tcPr>
            <w:tcW w:w="2400" w:type="dxa"/>
            <w:tcBorders>
              <w:top w:val="nil"/>
              <w:left w:val="single" w:sz="4" w:space="0" w:color="C0C0C0"/>
              <w:bottom w:val="single" w:sz="4" w:space="0" w:color="C0C0C0"/>
              <w:right w:val="single" w:sz="4" w:space="0" w:color="C0C0C0"/>
            </w:tcBorders>
            <w:hideMark/>
          </w:tcPr>
          <w:p w14:paraId="653FB80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61B (4) (e)</w:t>
            </w:r>
          </w:p>
        </w:tc>
        <w:tc>
          <w:tcPr>
            <w:tcW w:w="3721" w:type="dxa"/>
            <w:tcBorders>
              <w:top w:val="nil"/>
              <w:left w:val="single" w:sz="4" w:space="0" w:color="C0C0C0"/>
              <w:bottom w:val="single" w:sz="4" w:space="0" w:color="C0C0C0"/>
              <w:right w:val="single" w:sz="4" w:space="0" w:color="C0C0C0"/>
            </w:tcBorders>
            <w:hideMark/>
          </w:tcPr>
          <w:p w14:paraId="58837ACC" w14:textId="77777777" w:rsidR="000A0FDC" w:rsidRDefault="000A0FDC" w:rsidP="00F4474A">
            <w:pPr>
              <w:pStyle w:val="TableText10"/>
              <w:rPr>
                <w:color w:val="000000"/>
              </w:rPr>
            </w:pPr>
            <w:r>
              <w:rPr>
                <w:color w:val="000000"/>
              </w:rPr>
              <w:t>drive while suspension notice in effect (interstate/external driver licence holder)</w:t>
            </w:r>
          </w:p>
        </w:tc>
        <w:tc>
          <w:tcPr>
            <w:tcW w:w="1320" w:type="dxa"/>
            <w:tcBorders>
              <w:top w:val="nil"/>
              <w:left w:val="single" w:sz="4" w:space="0" w:color="C0C0C0"/>
              <w:bottom w:val="single" w:sz="4" w:space="0" w:color="C0C0C0"/>
              <w:right w:val="single" w:sz="4" w:space="0" w:color="C0C0C0"/>
            </w:tcBorders>
            <w:hideMark/>
          </w:tcPr>
          <w:p w14:paraId="470ABBED" w14:textId="77777777" w:rsidR="000A0FDC" w:rsidRDefault="000A0FDC" w:rsidP="00F4474A">
            <w:pPr>
              <w:pStyle w:val="TableText10"/>
              <w:rPr>
                <w:color w:val="000000"/>
              </w:rPr>
            </w:pPr>
            <w:r>
              <w:rPr>
                <w:color w:val="000000"/>
              </w:rPr>
              <w:t>20</w:t>
            </w:r>
          </w:p>
        </w:tc>
        <w:tc>
          <w:tcPr>
            <w:tcW w:w="1564" w:type="dxa"/>
            <w:tcBorders>
              <w:top w:val="nil"/>
              <w:left w:val="single" w:sz="4" w:space="0" w:color="C0C0C0"/>
              <w:bottom w:val="single" w:sz="4" w:space="0" w:color="C0C0C0"/>
              <w:right w:val="single" w:sz="4" w:space="0" w:color="C0C0C0"/>
            </w:tcBorders>
            <w:hideMark/>
          </w:tcPr>
          <w:p w14:paraId="01D84872" w14:textId="77777777" w:rsidR="000A0FDC" w:rsidRDefault="000A0FDC" w:rsidP="00F4474A">
            <w:pPr>
              <w:pStyle w:val="TableText10"/>
              <w:rPr>
                <w:color w:val="000000"/>
              </w:rPr>
            </w:pPr>
            <w:r>
              <w:rPr>
                <w:color w:val="000000"/>
              </w:rPr>
              <w:t>-</w:t>
            </w:r>
          </w:p>
        </w:tc>
        <w:tc>
          <w:tcPr>
            <w:tcW w:w="1203" w:type="dxa"/>
            <w:tcBorders>
              <w:top w:val="nil"/>
              <w:left w:val="single" w:sz="4" w:space="0" w:color="C0C0C0"/>
              <w:bottom w:val="single" w:sz="4" w:space="0" w:color="C0C0C0"/>
              <w:right w:val="single" w:sz="4" w:space="0" w:color="C0C0C0"/>
            </w:tcBorders>
            <w:hideMark/>
          </w:tcPr>
          <w:p w14:paraId="615FEC9E" w14:textId="77777777" w:rsidR="000A0FDC" w:rsidRDefault="000A0FDC" w:rsidP="00F4474A">
            <w:pPr>
              <w:pStyle w:val="TableText10"/>
              <w:rPr>
                <w:color w:val="000000"/>
              </w:rPr>
            </w:pPr>
            <w:r>
              <w:rPr>
                <w:color w:val="000000"/>
              </w:rPr>
              <w:t>-</w:t>
            </w:r>
          </w:p>
        </w:tc>
      </w:tr>
      <w:tr w:rsidR="000A0FDC" w14:paraId="271BC8A1" w14:textId="77777777" w:rsidTr="00F4474A">
        <w:trPr>
          <w:gridAfter w:val="1"/>
          <w:wAfter w:w="9" w:type="dxa"/>
          <w:cantSplit/>
        </w:trPr>
        <w:tc>
          <w:tcPr>
            <w:tcW w:w="1200" w:type="dxa"/>
            <w:tcBorders>
              <w:top w:val="single" w:sz="4" w:space="0" w:color="C0C0C0"/>
              <w:left w:val="single" w:sz="4" w:space="0" w:color="C0C0C0"/>
              <w:bottom w:val="single" w:sz="4" w:space="0" w:color="C0C0C0"/>
              <w:right w:val="single" w:sz="4" w:space="0" w:color="C0C0C0"/>
            </w:tcBorders>
            <w:hideMark/>
          </w:tcPr>
          <w:p w14:paraId="3F6F8720" w14:textId="77777777" w:rsidR="000A0FDC" w:rsidRDefault="000A0FDC" w:rsidP="00F4474A">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349FACCB" w14:textId="77777777" w:rsidR="000A0FDC" w:rsidRDefault="000A0FDC" w:rsidP="00F4474A">
            <w:pPr>
              <w:pStyle w:val="TableText10"/>
              <w:rPr>
                <w:color w:val="000000"/>
              </w:rPr>
            </w:pPr>
            <w:r>
              <w:rPr>
                <w:color w:val="000000"/>
              </w:rPr>
              <w:t>61D (1)</w:t>
            </w:r>
          </w:p>
        </w:tc>
        <w:tc>
          <w:tcPr>
            <w:tcW w:w="3721" w:type="dxa"/>
            <w:tcBorders>
              <w:top w:val="single" w:sz="4" w:space="0" w:color="C0C0C0"/>
              <w:left w:val="single" w:sz="4" w:space="0" w:color="C0C0C0"/>
              <w:bottom w:val="single" w:sz="4" w:space="0" w:color="C0C0C0"/>
              <w:right w:val="single" w:sz="4" w:space="0" w:color="C0C0C0"/>
            </w:tcBorders>
            <w:hideMark/>
          </w:tcPr>
          <w:p w14:paraId="6CB4BD3D" w14:textId="77777777" w:rsidR="000A0FDC" w:rsidRDefault="000A0FDC" w:rsidP="00F4474A">
            <w:pPr>
              <w:pStyle w:val="TableText10"/>
              <w:rPr>
                <w:color w:val="000000"/>
              </w:rPr>
            </w:pPr>
            <w:r>
              <w:rPr>
                <w:color w:val="000000"/>
              </w:rPr>
              <w:t>fail to surrender suspended licence</w:t>
            </w:r>
          </w:p>
        </w:tc>
        <w:tc>
          <w:tcPr>
            <w:tcW w:w="1320" w:type="dxa"/>
            <w:tcBorders>
              <w:top w:val="single" w:sz="4" w:space="0" w:color="C0C0C0"/>
              <w:left w:val="single" w:sz="4" w:space="0" w:color="C0C0C0"/>
              <w:bottom w:val="single" w:sz="4" w:space="0" w:color="C0C0C0"/>
              <w:right w:val="single" w:sz="4" w:space="0" w:color="C0C0C0"/>
            </w:tcBorders>
            <w:hideMark/>
          </w:tcPr>
          <w:p w14:paraId="6CCCB0AA"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03A24BFE" w14:textId="77777777" w:rsidR="000A0FDC" w:rsidRDefault="000A0FDC" w:rsidP="00F4474A">
            <w:pPr>
              <w:pStyle w:val="TableText10"/>
              <w:rPr>
                <w:color w:val="000000"/>
              </w:rPr>
            </w:pPr>
            <w:r>
              <w:rPr>
                <w:color w:val="000000"/>
              </w:rPr>
              <w:t>-</w:t>
            </w:r>
          </w:p>
        </w:tc>
        <w:tc>
          <w:tcPr>
            <w:tcW w:w="1203" w:type="dxa"/>
            <w:tcBorders>
              <w:top w:val="single" w:sz="4" w:space="0" w:color="C0C0C0"/>
              <w:left w:val="single" w:sz="4" w:space="0" w:color="C0C0C0"/>
              <w:bottom w:val="single" w:sz="4" w:space="0" w:color="C0C0C0"/>
              <w:right w:val="single" w:sz="4" w:space="0" w:color="C0C0C0"/>
            </w:tcBorders>
            <w:hideMark/>
          </w:tcPr>
          <w:p w14:paraId="044A07D9" w14:textId="77777777" w:rsidR="000A0FDC" w:rsidRDefault="000A0FDC" w:rsidP="00F4474A">
            <w:pPr>
              <w:pStyle w:val="TableText10"/>
              <w:rPr>
                <w:color w:val="000000"/>
              </w:rPr>
            </w:pPr>
            <w:r>
              <w:rPr>
                <w:color w:val="000000"/>
              </w:rPr>
              <w:t>-</w:t>
            </w:r>
          </w:p>
        </w:tc>
      </w:tr>
      <w:tr w:rsidR="000A0FDC" w14:paraId="4055896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EC9630" w14:textId="77777777" w:rsidR="000A0FDC" w:rsidRDefault="000A0FDC" w:rsidP="00F4474A">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624A9723" w14:textId="77777777" w:rsidR="000A0FDC" w:rsidRDefault="000A0FDC" w:rsidP="00F4474A">
            <w:pPr>
              <w:pStyle w:val="TableText10"/>
              <w:rPr>
                <w:color w:val="000000"/>
              </w:rPr>
            </w:pPr>
            <w:r>
              <w:rPr>
                <w:color w:val="000000"/>
              </w:rPr>
              <w:t>66 (4)</w:t>
            </w:r>
          </w:p>
        </w:tc>
        <w:tc>
          <w:tcPr>
            <w:tcW w:w="3721" w:type="dxa"/>
            <w:tcBorders>
              <w:top w:val="single" w:sz="4" w:space="0" w:color="C0C0C0"/>
              <w:left w:val="single" w:sz="4" w:space="0" w:color="C0C0C0"/>
              <w:bottom w:val="single" w:sz="4" w:space="0" w:color="C0C0C0"/>
              <w:right w:val="single" w:sz="4" w:space="0" w:color="C0C0C0"/>
            </w:tcBorders>
            <w:hideMark/>
          </w:tcPr>
          <w:p w14:paraId="6295028A" w14:textId="77777777" w:rsidR="000A0FDC" w:rsidRDefault="000A0FDC" w:rsidP="00F4474A">
            <w:pPr>
              <w:pStyle w:val="TableText10"/>
              <w:rPr>
                <w:color w:val="000000"/>
              </w:rPr>
            </w:pPr>
            <w:r>
              <w:rPr>
                <w:color w:val="000000"/>
              </w:rPr>
              <w:t>not surrender licence when disqualified</w:t>
            </w:r>
          </w:p>
        </w:tc>
        <w:tc>
          <w:tcPr>
            <w:tcW w:w="1320" w:type="dxa"/>
            <w:tcBorders>
              <w:top w:val="single" w:sz="4" w:space="0" w:color="C0C0C0"/>
              <w:left w:val="single" w:sz="4" w:space="0" w:color="C0C0C0"/>
              <w:bottom w:val="single" w:sz="4" w:space="0" w:color="C0C0C0"/>
              <w:right w:val="single" w:sz="4" w:space="0" w:color="C0C0C0"/>
            </w:tcBorders>
            <w:hideMark/>
          </w:tcPr>
          <w:p w14:paraId="098F4665"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588C577F"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1B0595EE" w14:textId="77777777" w:rsidR="000A0FDC" w:rsidRDefault="000A0FDC" w:rsidP="00F4474A">
            <w:pPr>
              <w:pStyle w:val="TableText10"/>
              <w:rPr>
                <w:color w:val="000000"/>
              </w:rPr>
            </w:pPr>
            <w:r>
              <w:rPr>
                <w:color w:val="000000"/>
              </w:rPr>
              <w:t>-</w:t>
            </w:r>
          </w:p>
        </w:tc>
      </w:tr>
      <w:tr w:rsidR="000A0FDC" w14:paraId="77B24F5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85FCC1" w14:textId="77777777" w:rsidR="000A0FDC" w:rsidRDefault="000A0FDC" w:rsidP="00F4474A">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2B3E5001" w14:textId="77777777" w:rsidR="000A0FDC" w:rsidRDefault="000A0FDC" w:rsidP="00F4474A">
            <w:pPr>
              <w:pStyle w:val="TableText10"/>
              <w:rPr>
                <w:color w:val="000000"/>
              </w:rPr>
            </w:pPr>
            <w:r>
              <w:rPr>
                <w:color w:val="000000"/>
              </w:rPr>
              <w:t>82 (1)</w:t>
            </w:r>
          </w:p>
        </w:tc>
        <w:tc>
          <w:tcPr>
            <w:tcW w:w="3721" w:type="dxa"/>
            <w:tcBorders>
              <w:top w:val="single" w:sz="4" w:space="0" w:color="C0C0C0"/>
              <w:left w:val="single" w:sz="4" w:space="0" w:color="C0C0C0"/>
              <w:bottom w:val="single" w:sz="4" w:space="0" w:color="C0C0C0"/>
              <w:right w:val="single" w:sz="4" w:space="0" w:color="C0C0C0"/>
            </w:tcBorders>
            <w:hideMark/>
          </w:tcPr>
          <w:p w14:paraId="109012AE" w14:textId="77777777" w:rsidR="000A0FDC" w:rsidRDefault="000A0FDC" w:rsidP="00F4474A">
            <w:pPr>
              <w:pStyle w:val="TableText10"/>
              <w:rPr>
                <w:color w:val="000000"/>
              </w:rPr>
            </w:pPr>
            <w:r>
              <w:rPr>
                <w:color w:val="000000"/>
              </w:rPr>
              <w:t>use vehicle/trailer without owner’s consent</w:t>
            </w:r>
          </w:p>
        </w:tc>
        <w:tc>
          <w:tcPr>
            <w:tcW w:w="1320" w:type="dxa"/>
            <w:tcBorders>
              <w:top w:val="single" w:sz="4" w:space="0" w:color="C0C0C0"/>
              <w:left w:val="single" w:sz="4" w:space="0" w:color="C0C0C0"/>
              <w:bottom w:val="single" w:sz="4" w:space="0" w:color="C0C0C0"/>
              <w:right w:val="single" w:sz="4" w:space="0" w:color="C0C0C0"/>
            </w:tcBorders>
            <w:hideMark/>
          </w:tcPr>
          <w:p w14:paraId="0229484C"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04C75019"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6D58834F" w14:textId="77777777" w:rsidR="000A0FDC" w:rsidRDefault="000A0FDC" w:rsidP="00F4474A">
            <w:pPr>
              <w:pStyle w:val="TableText10"/>
              <w:rPr>
                <w:color w:val="000000"/>
              </w:rPr>
            </w:pPr>
            <w:r>
              <w:rPr>
                <w:color w:val="000000"/>
              </w:rPr>
              <w:t>-</w:t>
            </w:r>
          </w:p>
        </w:tc>
      </w:tr>
      <w:tr w:rsidR="000A0FDC" w14:paraId="68F3273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99E16C" w14:textId="77777777" w:rsidR="000A0FDC" w:rsidRDefault="000A0FDC" w:rsidP="00F4474A">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40699D9D" w14:textId="77777777" w:rsidR="000A0FDC" w:rsidRDefault="000A0FDC" w:rsidP="00F4474A">
            <w:pPr>
              <w:pStyle w:val="TableText10"/>
              <w:rPr>
                <w:color w:val="000000"/>
              </w:rPr>
            </w:pPr>
            <w:r>
              <w:rPr>
                <w:color w:val="000000"/>
              </w:rPr>
              <w:t>83</w:t>
            </w:r>
          </w:p>
        </w:tc>
        <w:tc>
          <w:tcPr>
            <w:tcW w:w="3721" w:type="dxa"/>
            <w:tcBorders>
              <w:top w:val="single" w:sz="4" w:space="0" w:color="C0C0C0"/>
              <w:left w:val="single" w:sz="4" w:space="0" w:color="C0C0C0"/>
              <w:bottom w:val="single" w:sz="4" w:space="0" w:color="C0C0C0"/>
              <w:right w:val="single" w:sz="4" w:space="0" w:color="C0C0C0"/>
            </w:tcBorders>
            <w:hideMark/>
          </w:tcPr>
          <w:p w14:paraId="2ED05E69" w14:textId="77777777" w:rsidR="000A0FDC" w:rsidRDefault="000A0FDC" w:rsidP="00F4474A">
            <w:pPr>
              <w:pStyle w:val="TableText10"/>
              <w:rPr>
                <w:color w:val="000000"/>
              </w:rPr>
            </w:pPr>
            <w:r>
              <w:rPr>
                <w:color w:val="000000"/>
              </w:rPr>
              <w:t>procure use/hire of vehicle/trailer by fraud/misrepresentation</w:t>
            </w:r>
          </w:p>
        </w:tc>
        <w:tc>
          <w:tcPr>
            <w:tcW w:w="1320" w:type="dxa"/>
            <w:tcBorders>
              <w:top w:val="single" w:sz="4" w:space="0" w:color="C0C0C0"/>
              <w:left w:val="single" w:sz="4" w:space="0" w:color="C0C0C0"/>
              <w:bottom w:val="single" w:sz="4" w:space="0" w:color="C0C0C0"/>
              <w:right w:val="single" w:sz="4" w:space="0" w:color="C0C0C0"/>
            </w:tcBorders>
            <w:hideMark/>
          </w:tcPr>
          <w:p w14:paraId="0AC2BBD6"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6BACC47A"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5DFA5DF3" w14:textId="77777777" w:rsidR="000A0FDC" w:rsidRDefault="000A0FDC" w:rsidP="00F4474A">
            <w:pPr>
              <w:pStyle w:val="TableText10"/>
              <w:rPr>
                <w:color w:val="000000"/>
              </w:rPr>
            </w:pPr>
            <w:r>
              <w:rPr>
                <w:color w:val="000000"/>
              </w:rPr>
              <w:t>-</w:t>
            </w:r>
          </w:p>
        </w:tc>
      </w:tr>
      <w:tr w:rsidR="000A0FDC" w14:paraId="4B81FE2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335C90" w14:textId="77777777" w:rsidR="000A0FDC" w:rsidRDefault="000A0FDC" w:rsidP="00F4474A">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7472F160" w14:textId="77777777" w:rsidR="000A0FDC" w:rsidRDefault="000A0FDC" w:rsidP="00F4474A">
            <w:pPr>
              <w:pStyle w:val="TableText10"/>
              <w:rPr>
                <w:color w:val="000000"/>
              </w:rPr>
            </w:pPr>
            <w:r>
              <w:rPr>
                <w:color w:val="000000"/>
              </w:rPr>
              <w:t>231 (1)</w:t>
            </w:r>
          </w:p>
        </w:tc>
        <w:tc>
          <w:tcPr>
            <w:tcW w:w="3721" w:type="dxa"/>
            <w:tcBorders>
              <w:top w:val="single" w:sz="4" w:space="0" w:color="C0C0C0"/>
              <w:left w:val="single" w:sz="4" w:space="0" w:color="C0C0C0"/>
              <w:bottom w:val="single" w:sz="4" w:space="0" w:color="C0C0C0"/>
              <w:right w:val="single" w:sz="4" w:space="0" w:color="C0C0C0"/>
            </w:tcBorders>
            <w:hideMark/>
          </w:tcPr>
          <w:p w14:paraId="78A2F3BF" w14:textId="77777777" w:rsidR="000A0FDC" w:rsidRDefault="000A0FDC" w:rsidP="00F4474A">
            <w:pPr>
              <w:pStyle w:val="TableText10"/>
              <w:rPr>
                <w:color w:val="000000"/>
              </w:rPr>
            </w:pPr>
            <w:r>
              <w:rPr>
                <w:color w:val="000000"/>
              </w:rPr>
              <w:t>hinder/obstruct police officer/authorised person/other person</w:t>
            </w:r>
          </w:p>
        </w:tc>
        <w:tc>
          <w:tcPr>
            <w:tcW w:w="1320" w:type="dxa"/>
            <w:tcBorders>
              <w:top w:val="single" w:sz="4" w:space="0" w:color="C0C0C0"/>
              <w:left w:val="single" w:sz="4" w:space="0" w:color="C0C0C0"/>
              <w:bottom w:val="single" w:sz="4" w:space="0" w:color="C0C0C0"/>
              <w:right w:val="single" w:sz="4" w:space="0" w:color="C0C0C0"/>
            </w:tcBorders>
            <w:hideMark/>
          </w:tcPr>
          <w:p w14:paraId="1E6DDA9A" w14:textId="77777777" w:rsidR="000A0FDC" w:rsidRDefault="000A0FDC" w:rsidP="00F4474A">
            <w:pPr>
              <w:pStyle w:val="TableText10"/>
              <w:rPr>
                <w:color w:val="000000"/>
              </w:rPr>
            </w:pPr>
            <w:r>
              <w:rPr>
                <w:color w:val="000000"/>
              </w:rPr>
              <w:t>50pu/ 6 months prison/both</w:t>
            </w:r>
          </w:p>
        </w:tc>
        <w:tc>
          <w:tcPr>
            <w:tcW w:w="1564" w:type="dxa"/>
            <w:tcBorders>
              <w:top w:val="single" w:sz="4" w:space="0" w:color="C0C0C0"/>
              <w:left w:val="single" w:sz="4" w:space="0" w:color="C0C0C0"/>
              <w:bottom w:val="single" w:sz="4" w:space="0" w:color="C0C0C0"/>
              <w:right w:val="single" w:sz="4" w:space="0" w:color="C0C0C0"/>
            </w:tcBorders>
            <w:hideMark/>
          </w:tcPr>
          <w:p w14:paraId="7768154B"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6F05C5CB" w14:textId="77777777" w:rsidR="000A0FDC" w:rsidRDefault="000A0FDC" w:rsidP="00F4474A">
            <w:pPr>
              <w:pStyle w:val="TableText10"/>
              <w:rPr>
                <w:color w:val="000000"/>
              </w:rPr>
            </w:pPr>
            <w:r>
              <w:rPr>
                <w:color w:val="000000"/>
              </w:rPr>
              <w:t>-</w:t>
            </w:r>
          </w:p>
        </w:tc>
      </w:tr>
      <w:tr w:rsidR="000A0FDC" w14:paraId="3C84C97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4FFC5F4" w14:textId="77777777" w:rsidR="000A0FDC" w:rsidRDefault="000A0FDC" w:rsidP="00F4474A">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735A0CC9" w14:textId="77777777" w:rsidR="000A0FDC" w:rsidRDefault="000A0FDC" w:rsidP="00F4474A">
            <w:pPr>
              <w:pStyle w:val="TableText10"/>
              <w:rPr>
                <w:color w:val="000000"/>
              </w:rPr>
            </w:pPr>
            <w:r>
              <w:rPr>
                <w:color w:val="000000"/>
              </w:rPr>
              <w:t>232 (a)</w:t>
            </w:r>
          </w:p>
        </w:tc>
        <w:tc>
          <w:tcPr>
            <w:tcW w:w="3721" w:type="dxa"/>
            <w:tcBorders>
              <w:top w:val="single" w:sz="4" w:space="0" w:color="C0C0C0"/>
              <w:left w:val="single" w:sz="4" w:space="0" w:color="C0C0C0"/>
              <w:bottom w:val="single" w:sz="4" w:space="0" w:color="C0C0C0"/>
              <w:right w:val="single" w:sz="4" w:space="0" w:color="C0C0C0"/>
            </w:tcBorders>
            <w:hideMark/>
          </w:tcPr>
          <w:p w14:paraId="60A9717B" w14:textId="77777777" w:rsidR="000A0FDC" w:rsidRDefault="000A0FDC" w:rsidP="00F4474A">
            <w:pPr>
              <w:pStyle w:val="TableText10"/>
              <w:rPr>
                <w:color w:val="000000"/>
              </w:rPr>
            </w:pPr>
            <w:r>
              <w:rPr>
                <w:color w:val="000000"/>
              </w:rPr>
              <w:t>state false/misleading thing to road transport authority/police officer/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F735C44"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67A77BB6"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1F41DB3F" w14:textId="77777777" w:rsidR="000A0FDC" w:rsidRDefault="000A0FDC" w:rsidP="00F4474A">
            <w:pPr>
              <w:pStyle w:val="TableText10"/>
              <w:rPr>
                <w:color w:val="000000"/>
              </w:rPr>
            </w:pPr>
            <w:r>
              <w:rPr>
                <w:color w:val="000000"/>
              </w:rPr>
              <w:t>-</w:t>
            </w:r>
          </w:p>
        </w:tc>
      </w:tr>
      <w:tr w:rsidR="000A0FDC" w14:paraId="56BCDB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31C24E" w14:textId="77777777" w:rsidR="000A0FDC" w:rsidRDefault="000A0FDC" w:rsidP="00F4474A">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08F80FA5" w14:textId="77777777" w:rsidR="000A0FDC" w:rsidRDefault="000A0FDC" w:rsidP="00F4474A">
            <w:pPr>
              <w:pStyle w:val="TableText10"/>
              <w:rPr>
                <w:color w:val="000000"/>
              </w:rPr>
            </w:pPr>
            <w:r>
              <w:rPr>
                <w:color w:val="000000"/>
              </w:rPr>
              <w:t>232 (b)</w:t>
            </w:r>
          </w:p>
        </w:tc>
        <w:tc>
          <w:tcPr>
            <w:tcW w:w="3721" w:type="dxa"/>
            <w:tcBorders>
              <w:top w:val="single" w:sz="4" w:space="0" w:color="C0C0C0"/>
              <w:left w:val="single" w:sz="4" w:space="0" w:color="C0C0C0"/>
              <w:bottom w:val="single" w:sz="4" w:space="0" w:color="C0C0C0"/>
              <w:right w:val="single" w:sz="4" w:space="0" w:color="C0C0C0"/>
            </w:tcBorders>
            <w:hideMark/>
          </w:tcPr>
          <w:p w14:paraId="2F7CD03C" w14:textId="77777777" w:rsidR="000A0FDC" w:rsidRDefault="000A0FDC" w:rsidP="00F4474A">
            <w:pPr>
              <w:pStyle w:val="TableText10"/>
              <w:rPr>
                <w:color w:val="000000"/>
              </w:rPr>
            </w:pPr>
            <w:r>
              <w:rPr>
                <w:color w:val="000000"/>
              </w:rPr>
              <w:t>omit thing from statement made to road transport authority/police officer/ authorised person so it is misleading</w:t>
            </w:r>
          </w:p>
        </w:tc>
        <w:tc>
          <w:tcPr>
            <w:tcW w:w="1320" w:type="dxa"/>
            <w:tcBorders>
              <w:top w:val="single" w:sz="4" w:space="0" w:color="C0C0C0"/>
              <w:left w:val="single" w:sz="4" w:space="0" w:color="C0C0C0"/>
              <w:bottom w:val="single" w:sz="4" w:space="0" w:color="C0C0C0"/>
              <w:right w:val="single" w:sz="4" w:space="0" w:color="C0C0C0"/>
            </w:tcBorders>
            <w:hideMark/>
          </w:tcPr>
          <w:p w14:paraId="624D567A" w14:textId="77777777" w:rsidR="000A0FDC" w:rsidRDefault="000A0FDC" w:rsidP="00F4474A">
            <w:pPr>
              <w:pStyle w:val="TableText10"/>
              <w:rPr>
                <w:color w:val="000000"/>
              </w:rPr>
            </w:pPr>
            <w:r>
              <w:rPr>
                <w:color w:val="000000"/>
              </w:rPr>
              <w:t>20</w:t>
            </w:r>
          </w:p>
        </w:tc>
        <w:tc>
          <w:tcPr>
            <w:tcW w:w="1564" w:type="dxa"/>
            <w:tcBorders>
              <w:top w:val="single" w:sz="4" w:space="0" w:color="C0C0C0"/>
              <w:left w:val="single" w:sz="4" w:space="0" w:color="C0C0C0"/>
              <w:bottom w:val="single" w:sz="4" w:space="0" w:color="C0C0C0"/>
              <w:right w:val="single" w:sz="4" w:space="0" w:color="C0C0C0"/>
            </w:tcBorders>
            <w:hideMark/>
          </w:tcPr>
          <w:p w14:paraId="4BFB6780" w14:textId="77777777" w:rsidR="000A0FDC" w:rsidRDefault="000A0FDC" w:rsidP="00F4474A">
            <w:pPr>
              <w:pStyle w:val="TableText10"/>
              <w:rPr>
                <w:color w:val="000000"/>
              </w:rPr>
            </w:pPr>
            <w:r>
              <w:rPr>
                <w:color w:val="000000"/>
              </w:rPr>
              <w:t>-</w:t>
            </w:r>
          </w:p>
        </w:tc>
        <w:tc>
          <w:tcPr>
            <w:tcW w:w="1212" w:type="dxa"/>
            <w:gridSpan w:val="2"/>
            <w:tcBorders>
              <w:top w:val="single" w:sz="4" w:space="0" w:color="C0C0C0"/>
              <w:left w:val="single" w:sz="4" w:space="0" w:color="C0C0C0"/>
              <w:bottom w:val="single" w:sz="4" w:space="0" w:color="C0C0C0"/>
              <w:right w:val="single" w:sz="4" w:space="0" w:color="C0C0C0"/>
            </w:tcBorders>
            <w:hideMark/>
          </w:tcPr>
          <w:p w14:paraId="06BE89E5" w14:textId="77777777" w:rsidR="000A0FDC" w:rsidRDefault="000A0FDC" w:rsidP="00F4474A">
            <w:pPr>
              <w:pStyle w:val="TableText10"/>
              <w:rPr>
                <w:color w:val="000000"/>
              </w:rPr>
            </w:pPr>
            <w:r>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52A1BF6E" w14:textId="77777777" w:rsidR="000A0FDC" w:rsidRPr="00FB539B" w:rsidRDefault="000A0FDC" w:rsidP="000A0FDC">
      <w:pPr>
        <w:pStyle w:val="Sched-Part"/>
      </w:pPr>
      <w:bookmarkStart w:id="83" w:name="_Toc138405938"/>
      <w:r w:rsidRPr="00FB539B">
        <w:rPr>
          <w:rStyle w:val="CharPartNo"/>
        </w:rPr>
        <w:t>Part 1.8</w:t>
      </w:r>
      <w:r w:rsidRPr="00000016">
        <w:tab/>
      </w:r>
      <w:r w:rsidRPr="00FB539B">
        <w:rPr>
          <w:rStyle w:val="CharPartText"/>
        </w:rPr>
        <w:t>Road Transport (General) Regulation 2000</w:t>
      </w:r>
      <w:bookmarkEnd w:id="83"/>
    </w:p>
    <w:p w14:paraId="2239BC40" w14:textId="77777777" w:rsidR="000A0FDC" w:rsidRDefault="000A0FDC" w:rsidP="000A0FDC">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0A0FDC" w14:paraId="32EF15BA" w14:textId="77777777" w:rsidTr="00F4474A">
        <w:trPr>
          <w:tblHeader/>
        </w:trPr>
        <w:tc>
          <w:tcPr>
            <w:tcW w:w="1200" w:type="dxa"/>
            <w:tcBorders>
              <w:top w:val="single" w:sz="4" w:space="0" w:color="C0C0C0"/>
              <w:left w:val="single" w:sz="4" w:space="0" w:color="C0C0C0"/>
              <w:bottom w:val="single" w:sz="4" w:space="0" w:color="auto"/>
              <w:right w:val="single" w:sz="4" w:space="0" w:color="C0C0C0"/>
            </w:tcBorders>
            <w:hideMark/>
          </w:tcPr>
          <w:p w14:paraId="1BF79C33" w14:textId="77777777" w:rsidR="000A0FDC" w:rsidRDefault="000A0FDC" w:rsidP="00F4474A">
            <w:pPr>
              <w:pStyle w:val="TableColHd"/>
              <w:rPr>
                <w:color w:val="000000"/>
              </w:rPr>
            </w:pPr>
            <w:r>
              <w:rPr>
                <w:color w:val="000000"/>
              </w:rPr>
              <w:t>column 1</w:t>
            </w:r>
          </w:p>
          <w:p w14:paraId="053005CE"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1E5B68EF" w14:textId="77777777" w:rsidR="000A0FDC" w:rsidRDefault="000A0FDC" w:rsidP="00F4474A">
            <w:pPr>
              <w:pStyle w:val="TableColHd"/>
              <w:rPr>
                <w:color w:val="000000"/>
              </w:rPr>
            </w:pPr>
            <w:r>
              <w:rPr>
                <w:color w:val="000000"/>
              </w:rPr>
              <w:t>column 2</w:t>
            </w:r>
          </w:p>
          <w:p w14:paraId="33D55C09"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1B389C7D" w14:textId="77777777" w:rsidR="000A0FDC" w:rsidRDefault="000A0FDC" w:rsidP="00F4474A">
            <w:pPr>
              <w:pStyle w:val="TableColHd"/>
              <w:rPr>
                <w:color w:val="000000"/>
              </w:rPr>
            </w:pPr>
            <w:r>
              <w:rPr>
                <w:color w:val="000000"/>
              </w:rPr>
              <w:t>column 3</w:t>
            </w:r>
          </w:p>
          <w:p w14:paraId="65D82B5E"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3104ABB0" w14:textId="77777777" w:rsidR="000A0FDC" w:rsidRDefault="000A0FDC" w:rsidP="00F4474A">
            <w:pPr>
              <w:pStyle w:val="TableColHd"/>
              <w:rPr>
                <w:color w:val="000000"/>
              </w:rPr>
            </w:pPr>
            <w:r>
              <w:rPr>
                <w:color w:val="000000"/>
              </w:rPr>
              <w:t>column 4</w:t>
            </w:r>
          </w:p>
          <w:p w14:paraId="1B3B400E"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4B1506A4" w14:textId="77777777" w:rsidR="000A0FDC" w:rsidRDefault="000A0FDC" w:rsidP="00F4474A">
            <w:pPr>
              <w:pStyle w:val="TableColHd"/>
              <w:rPr>
                <w:color w:val="000000"/>
              </w:rPr>
            </w:pPr>
            <w:r>
              <w:rPr>
                <w:color w:val="000000"/>
              </w:rPr>
              <w:t>column 5</w:t>
            </w:r>
          </w:p>
          <w:p w14:paraId="00ACAC35"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7B570C92" w14:textId="77777777" w:rsidR="000A0FDC" w:rsidRDefault="000A0FDC" w:rsidP="00F4474A">
            <w:pPr>
              <w:pStyle w:val="TableColHd"/>
              <w:rPr>
                <w:color w:val="000000"/>
              </w:rPr>
            </w:pPr>
            <w:r>
              <w:rPr>
                <w:color w:val="000000"/>
              </w:rPr>
              <w:t>column 6</w:t>
            </w:r>
          </w:p>
          <w:p w14:paraId="558A3A65" w14:textId="77777777" w:rsidR="000A0FDC" w:rsidRDefault="000A0FDC" w:rsidP="00F4474A">
            <w:pPr>
              <w:pStyle w:val="TableColHd"/>
              <w:rPr>
                <w:color w:val="000000"/>
              </w:rPr>
            </w:pPr>
            <w:r>
              <w:rPr>
                <w:color w:val="000000"/>
              </w:rPr>
              <w:t>demerit points</w:t>
            </w:r>
          </w:p>
        </w:tc>
      </w:tr>
      <w:tr w:rsidR="000A0FDC" w14:paraId="7EE92F2D" w14:textId="77777777" w:rsidTr="00F4474A">
        <w:tc>
          <w:tcPr>
            <w:tcW w:w="1200" w:type="dxa"/>
            <w:tcBorders>
              <w:top w:val="single" w:sz="4" w:space="0" w:color="auto"/>
              <w:left w:val="single" w:sz="4" w:space="0" w:color="C0C0C0"/>
              <w:bottom w:val="single" w:sz="4" w:space="0" w:color="C0C0C0"/>
              <w:right w:val="single" w:sz="4" w:space="0" w:color="C0C0C0"/>
            </w:tcBorders>
            <w:hideMark/>
          </w:tcPr>
          <w:p w14:paraId="19213CAA"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2B211329" w14:textId="77777777" w:rsidR="000A0FDC" w:rsidRDefault="000A0FDC" w:rsidP="00F4474A">
            <w:pPr>
              <w:pStyle w:val="TableText10"/>
              <w:rPr>
                <w:color w:val="000000"/>
              </w:rPr>
            </w:pPr>
            <w:r>
              <w:rPr>
                <w:color w:val="000000"/>
              </w:rPr>
              <w:t>24 (1)</w:t>
            </w:r>
          </w:p>
        </w:tc>
        <w:tc>
          <w:tcPr>
            <w:tcW w:w="3720" w:type="dxa"/>
            <w:tcBorders>
              <w:top w:val="single" w:sz="4" w:space="0" w:color="auto"/>
              <w:left w:val="single" w:sz="4" w:space="0" w:color="C0C0C0"/>
              <w:bottom w:val="single" w:sz="4" w:space="0" w:color="C0C0C0"/>
              <w:right w:val="single" w:sz="4" w:space="0" w:color="C0C0C0"/>
            </w:tcBorders>
            <w:hideMark/>
          </w:tcPr>
          <w:p w14:paraId="2EE8D7B9" w14:textId="77777777" w:rsidR="000A0FDC" w:rsidRDefault="000A0FDC" w:rsidP="00F4474A">
            <w:pPr>
              <w:pStyle w:val="TableText10"/>
              <w:rPr>
                <w:color w:val="000000"/>
              </w:rPr>
            </w:pPr>
            <w:r>
              <w:rPr>
                <w:color w:val="000000"/>
              </w:rPr>
              <w:t>person not notify write-off information</w:t>
            </w:r>
          </w:p>
        </w:tc>
        <w:tc>
          <w:tcPr>
            <w:tcW w:w="1320" w:type="dxa"/>
            <w:tcBorders>
              <w:top w:val="single" w:sz="4" w:space="0" w:color="auto"/>
              <w:left w:val="single" w:sz="4" w:space="0" w:color="C0C0C0"/>
              <w:bottom w:val="single" w:sz="4" w:space="0" w:color="C0C0C0"/>
              <w:right w:val="single" w:sz="4" w:space="0" w:color="C0C0C0"/>
            </w:tcBorders>
            <w:hideMark/>
          </w:tcPr>
          <w:p w14:paraId="35A8A727" w14:textId="77777777" w:rsidR="000A0FDC" w:rsidRDefault="000A0FDC" w:rsidP="00F4474A">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22215FEE" w14:textId="77777777" w:rsidR="000A0FDC" w:rsidRDefault="000A0FDC" w:rsidP="00F4474A">
            <w:pPr>
              <w:pStyle w:val="TableText10"/>
              <w:rPr>
                <w:color w:val="000000"/>
              </w:rPr>
            </w:pPr>
            <w:r>
              <w:rPr>
                <w:color w:val="000000"/>
              </w:rPr>
              <w:t>468</w:t>
            </w:r>
          </w:p>
        </w:tc>
        <w:tc>
          <w:tcPr>
            <w:tcW w:w="1200" w:type="dxa"/>
            <w:tcBorders>
              <w:top w:val="single" w:sz="4" w:space="0" w:color="auto"/>
              <w:left w:val="single" w:sz="4" w:space="0" w:color="C0C0C0"/>
              <w:bottom w:val="single" w:sz="4" w:space="0" w:color="C0C0C0"/>
              <w:right w:val="single" w:sz="4" w:space="0" w:color="C0C0C0"/>
            </w:tcBorders>
            <w:hideMark/>
          </w:tcPr>
          <w:p w14:paraId="756A025A" w14:textId="77777777" w:rsidR="000A0FDC" w:rsidRDefault="000A0FDC" w:rsidP="00F4474A">
            <w:pPr>
              <w:pStyle w:val="TableText10"/>
              <w:rPr>
                <w:color w:val="000000"/>
              </w:rPr>
            </w:pPr>
            <w:r>
              <w:rPr>
                <w:color w:val="000000"/>
              </w:rPr>
              <w:t>-</w:t>
            </w:r>
          </w:p>
        </w:tc>
      </w:tr>
      <w:tr w:rsidR="000A0FDC" w14:paraId="191A581A" w14:textId="77777777" w:rsidTr="00F4474A">
        <w:tc>
          <w:tcPr>
            <w:tcW w:w="1200" w:type="dxa"/>
            <w:tcBorders>
              <w:top w:val="single" w:sz="4" w:space="0" w:color="C0C0C0"/>
              <w:left w:val="single" w:sz="4" w:space="0" w:color="C0C0C0"/>
              <w:bottom w:val="single" w:sz="4" w:space="0" w:color="C0C0C0"/>
              <w:right w:val="single" w:sz="4" w:space="0" w:color="C0C0C0"/>
            </w:tcBorders>
            <w:hideMark/>
          </w:tcPr>
          <w:p w14:paraId="52C3D48C"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3DBDDACC" w14:textId="77777777" w:rsidR="000A0FDC" w:rsidRDefault="000A0FDC" w:rsidP="00F4474A">
            <w:pPr>
              <w:pStyle w:val="TableText10"/>
              <w:rPr>
                <w:color w:val="000000"/>
              </w:rPr>
            </w:pPr>
            <w:r>
              <w:rPr>
                <w:color w:val="000000"/>
              </w:rPr>
              <w:t>25 (1)</w:t>
            </w:r>
          </w:p>
        </w:tc>
        <w:tc>
          <w:tcPr>
            <w:tcW w:w="3720" w:type="dxa"/>
            <w:tcBorders>
              <w:top w:val="single" w:sz="4" w:space="0" w:color="C0C0C0"/>
              <w:left w:val="single" w:sz="4" w:space="0" w:color="C0C0C0"/>
              <w:bottom w:val="single" w:sz="4" w:space="0" w:color="C0C0C0"/>
              <w:right w:val="single" w:sz="4" w:space="0" w:color="C0C0C0"/>
            </w:tcBorders>
            <w:hideMark/>
          </w:tcPr>
          <w:p w14:paraId="377F9914" w14:textId="77777777" w:rsidR="000A0FDC" w:rsidRDefault="000A0FDC" w:rsidP="00F4474A">
            <w:pPr>
              <w:pStyle w:val="TableText10"/>
              <w:rPr>
                <w:color w:val="000000"/>
              </w:rPr>
            </w:pPr>
            <w:r>
              <w:rPr>
                <w:color w:val="000000"/>
              </w:rPr>
              <w:t>person not attach statutory write-off notice</w:t>
            </w:r>
          </w:p>
        </w:tc>
        <w:tc>
          <w:tcPr>
            <w:tcW w:w="1320" w:type="dxa"/>
            <w:tcBorders>
              <w:top w:val="single" w:sz="4" w:space="0" w:color="C0C0C0"/>
              <w:left w:val="single" w:sz="4" w:space="0" w:color="C0C0C0"/>
              <w:bottom w:val="single" w:sz="4" w:space="0" w:color="C0C0C0"/>
              <w:right w:val="single" w:sz="4" w:space="0" w:color="C0C0C0"/>
            </w:tcBorders>
            <w:hideMark/>
          </w:tcPr>
          <w:p w14:paraId="35206D5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1014C6"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5BF9CC2A" w14:textId="77777777" w:rsidR="000A0FDC" w:rsidRDefault="000A0FDC" w:rsidP="00F4474A">
            <w:pPr>
              <w:pStyle w:val="TableText10"/>
              <w:rPr>
                <w:color w:val="000000"/>
              </w:rPr>
            </w:pPr>
            <w:r>
              <w:rPr>
                <w:color w:val="000000"/>
              </w:rPr>
              <w:t>-</w:t>
            </w:r>
          </w:p>
        </w:tc>
      </w:tr>
      <w:tr w:rsidR="000A0FDC" w14:paraId="147A9ADA" w14:textId="77777777" w:rsidTr="00F4474A">
        <w:tc>
          <w:tcPr>
            <w:tcW w:w="1200" w:type="dxa"/>
            <w:tcBorders>
              <w:top w:val="single" w:sz="4" w:space="0" w:color="C0C0C0"/>
              <w:left w:val="single" w:sz="4" w:space="0" w:color="C0C0C0"/>
              <w:bottom w:val="single" w:sz="4" w:space="0" w:color="C0C0C0"/>
              <w:right w:val="single" w:sz="4" w:space="0" w:color="C0C0C0"/>
            </w:tcBorders>
            <w:hideMark/>
          </w:tcPr>
          <w:p w14:paraId="22B2A60E"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3A991AF0" w14:textId="77777777" w:rsidR="000A0FDC" w:rsidRDefault="000A0FDC" w:rsidP="00F4474A">
            <w:pPr>
              <w:pStyle w:val="TableText10"/>
              <w:rPr>
                <w:color w:val="000000"/>
              </w:rPr>
            </w:pPr>
            <w:r>
              <w:rPr>
                <w:color w:val="000000"/>
              </w:rPr>
              <w:t>26 (1)</w:t>
            </w:r>
          </w:p>
        </w:tc>
        <w:tc>
          <w:tcPr>
            <w:tcW w:w="3720" w:type="dxa"/>
            <w:tcBorders>
              <w:top w:val="single" w:sz="4" w:space="0" w:color="C0C0C0"/>
              <w:left w:val="single" w:sz="4" w:space="0" w:color="C0C0C0"/>
              <w:bottom w:val="single" w:sz="4" w:space="0" w:color="C0C0C0"/>
              <w:right w:val="single" w:sz="4" w:space="0" w:color="C0C0C0"/>
            </w:tcBorders>
            <w:hideMark/>
          </w:tcPr>
          <w:p w14:paraId="1EAB3757" w14:textId="77777777" w:rsidR="000A0FDC" w:rsidRDefault="000A0FDC" w:rsidP="00F4474A">
            <w:pPr>
              <w:pStyle w:val="TableText10"/>
              <w:rPr>
                <w:color w:val="000000"/>
              </w:rPr>
            </w:pPr>
            <w:r>
              <w:rPr>
                <w:color w:val="000000"/>
              </w:rPr>
              <w:t>damage, destroy or remove statutory write</w:t>
            </w:r>
            <w:r>
              <w:rPr>
                <w:color w:val="000000"/>
              </w:rPr>
              <w:noBreakHyphen/>
              <w:t>off notice</w:t>
            </w:r>
          </w:p>
        </w:tc>
        <w:tc>
          <w:tcPr>
            <w:tcW w:w="1320" w:type="dxa"/>
            <w:tcBorders>
              <w:top w:val="single" w:sz="4" w:space="0" w:color="C0C0C0"/>
              <w:left w:val="single" w:sz="4" w:space="0" w:color="C0C0C0"/>
              <w:bottom w:val="single" w:sz="4" w:space="0" w:color="C0C0C0"/>
              <w:right w:val="single" w:sz="4" w:space="0" w:color="C0C0C0"/>
            </w:tcBorders>
            <w:hideMark/>
          </w:tcPr>
          <w:p w14:paraId="2976C96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18D16D"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4C27231B" w14:textId="77777777" w:rsidR="000A0FDC" w:rsidRDefault="000A0FDC" w:rsidP="00F4474A">
            <w:pPr>
              <w:pStyle w:val="TableText10"/>
              <w:rPr>
                <w:color w:val="000000"/>
              </w:rPr>
            </w:pPr>
            <w:r>
              <w:rPr>
                <w:color w:val="000000"/>
              </w:rPr>
              <w:t>-</w:t>
            </w:r>
          </w:p>
        </w:tc>
      </w:tr>
      <w:tr w:rsidR="000A0FDC" w14:paraId="3DDE0ADE" w14:textId="77777777" w:rsidTr="00F4474A">
        <w:tc>
          <w:tcPr>
            <w:tcW w:w="1200" w:type="dxa"/>
            <w:tcBorders>
              <w:top w:val="single" w:sz="4" w:space="0" w:color="C0C0C0"/>
              <w:left w:val="single" w:sz="4" w:space="0" w:color="C0C0C0"/>
              <w:bottom w:val="single" w:sz="4" w:space="0" w:color="C0C0C0"/>
              <w:right w:val="single" w:sz="4" w:space="0" w:color="C0C0C0"/>
            </w:tcBorders>
            <w:hideMark/>
          </w:tcPr>
          <w:p w14:paraId="3E936115"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37002BD6" w14:textId="77777777" w:rsidR="000A0FDC" w:rsidRDefault="000A0FDC" w:rsidP="00F4474A">
            <w:pPr>
              <w:pStyle w:val="TableText10"/>
              <w:rPr>
                <w:color w:val="000000"/>
              </w:rPr>
            </w:pPr>
            <w:r>
              <w:rPr>
                <w:color w:val="000000"/>
              </w:rPr>
              <w:t>27 (2)</w:t>
            </w:r>
          </w:p>
        </w:tc>
        <w:tc>
          <w:tcPr>
            <w:tcW w:w="3720" w:type="dxa"/>
            <w:tcBorders>
              <w:top w:val="single" w:sz="4" w:space="0" w:color="C0C0C0"/>
              <w:left w:val="single" w:sz="4" w:space="0" w:color="C0C0C0"/>
              <w:bottom w:val="single" w:sz="4" w:space="0" w:color="C0C0C0"/>
              <w:right w:val="single" w:sz="4" w:space="0" w:color="C0C0C0"/>
            </w:tcBorders>
            <w:hideMark/>
          </w:tcPr>
          <w:p w14:paraId="1C9E75FA" w14:textId="77777777" w:rsidR="000A0FDC" w:rsidRDefault="000A0FDC" w:rsidP="00F4474A">
            <w:pPr>
              <w:pStyle w:val="TableText10"/>
              <w:rPr>
                <w:color w:val="000000"/>
              </w:rPr>
            </w:pPr>
            <w:r>
              <w:rPr>
                <w:color w:val="000000"/>
              </w:rPr>
              <w:t>designated person not attach/reattach statutory write-off notice to vehicle after part of vehicle removed</w:t>
            </w:r>
          </w:p>
        </w:tc>
        <w:tc>
          <w:tcPr>
            <w:tcW w:w="1320" w:type="dxa"/>
            <w:tcBorders>
              <w:top w:val="single" w:sz="4" w:space="0" w:color="C0C0C0"/>
              <w:left w:val="single" w:sz="4" w:space="0" w:color="C0C0C0"/>
              <w:bottom w:val="single" w:sz="4" w:space="0" w:color="C0C0C0"/>
              <w:right w:val="single" w:sz="4" w:space="0" w:color="C0C0C0"/>
            </w:tcBorders>
            <w:hideMark/>
          </w:tcPr>
          <w:p w14:paraId="0620CB5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269CEE"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6B5F30BF" w14:textId="77777777" w:rsidR="000A0FDC" w:rsidRDefault="000A0FDC" w:rsidP="00F4474A">
            <w:pPr>
              <w:pStyle w:val="TableText10"/>
              <w:rPr>
                <w:color w:val="000000"/>
              </w:rPr>
            </w:pPr>
            <w:r>
              <w:rPr>
                <w:color w:val="000000"/>
              </w:rPr>
              <w:t>-</w:t>
            </w:r>
          </w:p>
        </w:tc>
      </w:tr>
      <w:tr w:rsidR="000A0FDC" w14:paraId="759B7FA2" w14:textId="77777777" w:rsidTr="00F4474A">
        <w:tc>
          <w:tcPr>
            <w:tcW w:w="1200" w:type="dxa"/>
            <w:tcBorders>
              <w:top w:val="single" w:sz="4" w:space="0" w:color="C0C0C0"/>
              <w:left w:val="single" w:sz="4" w:space="0" w:color="C0C0C0"/>
              <w:bottom w:val="single" w:sz="4" w:space="0" w:color="C0C0C0"/>
              <w:right w:val="single" w:sz="4" w:space="0" w:color="C0C0C0"/>
            </w:tcBorders>
            <w:hideMark/>
          </w:tcPr>
          <w:p w14:paraId="0A53CDAE"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4C063652" w14:textId="77777777" w:rsidR="000A0FDC" w:rsidRDefault="000A0FDC" w:rsidP="00F4474A">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255EC4C7" w14:textId="77777777" w:rsidR="000A0FDC" w:rsidRDefault="000A0FDC" w:rsidP="00F4474A">
            <w:pPr>
              <w:pStyle w:val="TableText10"/>
              <w:rPr>
                <w:color w:val="000000"/>
              </w:rPr>
            </w:pPr>
            <w:r>
              <w:rPr>
                <w:color w:val="000000"/>
              </w:rPr>
              <w:t>person not deface vehicle identifier for statutory write-off</w:t>
            </w:r>
          </w:p>
        </w:tc>
        <w:tc>
          <w:tcPr>
            <w:tcW w:w="1320" w:type="dxa"/>
            <w:tcBorders>
              <w:top w:val="single" w:sz="4" w:space="0" w:color="C0C0C0"/>
              <w:left w:val="single" w:sz="4" w:space="0" w:color="C0C0C0"/>
              <w:bottom w:val="single" w:sz="4" w:space="0" w:color="C0C0C0"/>
              <w:right w:val="single" w:sz="4" w:space="0" w:color="C0C0C0"/>
            </w:tcBorders>
            <w:hideMark/>
          </w:tcPr>
          <w:p w14:paraId="3FAFC9B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DAD0B1"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4684F443" w14:textId="77777777" w:rsidR="000A0FDC" w:rsidRDefault="000A0FDC" w:rsidP="00F4474A">
            <w:pPr>
              <w:pStyle w:val="TableText10"/>
              <w:rPr>
                <w:color w:val="000000"/>
              </w:rPr>
            </w:pPr>
            <w:r>
              <w:rPr>
                <w:color w:val="000000"/>
              </w:rPr>
              <w:t>-</w:t>
            </w:r>
          </w:p>
        </w:tc>
      </w:tr>
      <w:tr w:rsidR="000A0FDC" w14:paraId="06BD8A0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7C6D20"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65734774" w14:textId="77777777" w:rsidR="000A0FDC" w:rsidRDefault="000A0FDC" w:rsidP="00F4474A">
            <w:pPr>
              <w:pStyle w:val="TableText10"/>
              <w:rPr>
                <w:color w:val="000000"/>
              </w:rPr>
            </w:pPr>
            <w:r>
              <w:rPr>
                <w:color w:val="000000"/>
              </w:rPr>
              <w:t>28 (2)</w:t>
            </w:r>
          </w:p>
        </w:tc>
        <w:tc>
          <w:tcPr>
            <w:tcW w:w="3720" w:type="dxa"/>
            <w:tcBorders>
              <w:top w:val="single" w:sz="4" w:space="0" w:color="C0C0C0"/>
              <w:left w:val="single" w:sz="4" w:space="0" w:color="C0C0C0"/>
              <w:bottom w:val="single" w:sz="4" w:space="0" w:color="C0C0C0"/>
              <w:right w:val="single" w:sz="4" w:space="0" w:color="C0C0C0"/>
            </w:tcBorders>
            <w:hideMark/>
          </w:tcPr>
          <w:p w14:paraId="12891D63" w14:textId="77777777" w:rsidR="000A0FDC" w:rsidRDefault="000A0FDC" w:rsidP="00F4474A">
            <w:pPr>
              <w:pStyle w:val="TableText10"/>
              <w:rPr>
                <w:color w:val="000000"/>
              </w:rPr>
            </w:pPr>
            <w:r>
              <w:rPr>
                <w:color w:val="000000"/>
              </w:rPr>
              <w:t>motor wrecker not deface vehicle identifier for repairable write-off</w:t>
            </w:r>
          </w:p>
        </w:tc>
        <w:tc>
          <w:tcPr>
            <w:tcW w:w="1320" w:type="dxa"/>
            <w:tcBorders>
              <w:top w:val="single" w:sz="4" w:space="0" w:color="C0C0C0"/>
              <w:left w:val="single" w:sz="4" w:space="0" w:color="C0C0C0"/>
              <w:bottom w:val="single" w:sz="4" w:space="0" w:color="C0C0C0"/>
              <w:right w:val="single" w:sz="4" w:space="0" w:color="C0C0C0"/>
            </w:tcBorders>
            <w:hideMark/>
          </w:tcPr>
          <w:p w14:paraId="3139163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150441" w14:textId="77777777" w:rsidR="000A0FDC" w:rsidRDefault="000A0FDC" w:rsidP="00F4474A">
            <w:pPr>
              <w:pStyle w:val="TableText10"/>
              <w:rPr>
                <w:color w:val="000000"/>
              </w:rPr>
            </w:pPr>
            <w:r>
              <w:rPr>
                <w:color w:val="000000"/>
              </w:rPr>
              <w:t>468</w:t>
            </w:r>
          </w:p>
        </w:tc>
        <w:tc>
          <w:tcPr>
            <w:tcW w:w="1200" w:type="dxa"/>
            <w:tcBorders>
              <w:top w:val="single" w:sz="4" w:space="0" w:color="C0C0C0"/>
              <w:left w:val="single" w:sz="4" w:space="0" w:color="C0C0C0"/>
              <w:bottom w:val="single" w:sz="4" w:space="0" w:color="C0C0C0"/>
              <w:right w:val="single" w:sz="4" w:space="0" w:color="C0C0C0"/>
            </w:tcBorders>
            <w:hideMark/>
          </w:tcPr>
          <w:p w14:paraId="1F512322" w14:textId="77777777" w:rsidR="000A0FDC" w:rsidRDefault="000A0FDC" w:rsidP="00F4474A">
            <w:pPr>
              <w:pStyle w:val="TableText10"/>
              <w:rPr>
                <w:color w:val="000000"/>
              </w:rPr>
            </w:pPr>
            <w:r>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597B60FA" w14:textId="77777777" w:rsidR="000A0FDC" w:rsidRPr="00FB539B" w:rsidRDefault="000A0FDC" w:rsidP="000A0FDC">
      <w:pPr>
        <w:pStyle w:val="Sched-Part"/>
      </w:pPr>
      <w:bookmarkStart w:id="84" w:name="_Toc138405939"/>
      <w:r w:rsidRPr="00FB539B">
        <w:rPr>
          <w:rStyle w:val="CharPartNo"/>
        </w:rPr>
        <w:t>Part 1.9</w:t>
      </w:r>
      <w:r w:rsidRPr="00F924FB">
        <w:tab/>
      </w:r>
      <w:r w:rsidRPr="00FB539B">
        <w:rPr>
          <w:rStyle w:val="CharPartText"/>
        </w:rPr>
        <w:t>Road Transport (Offences) Regulation 2005</w:t>
      </w:r>
      <w:bookmarkEnd w:id="84"/>
    </w:p>
    <w:p w14:paraId="6D443FDE" w14:textId="77777777" w:rsidR="000A0FDC" w:rsidRDefault="000A0FDC" w:rsidP="000A0FDC">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auto"/>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0A0FDC" w14:paraId="30607F61" w14:textId="77777777" w:rsidTr="00F4474A">
        <w:tc>
          <w:tcPr>
            <w:tcW w:w="1200" w:type="dxa"/>
            <w:tcBorders>
              <w:top w:val="single" w:sz="4" w:space="0" w:color="C0C0C0"/>
              <w:left w:val="single" w:sz="4" w:space="0" w:color="C0C0C0"/>
              <w:bottom w:val="single" w:sz="4" w:space="0" w:color="auto"/>
              <w:right w:val="single" w:sz="4" w:space="0" w:color="C0C0C0"/>
            </w:tcBorders>
            <w:hideMark/>
          </w:tcPr>
          <w:p w14:paraId="6E531AD0" w14:textId="77777777" w:rsidR="000A0FDC" w:rsidRDefault="000A0FDC" w:rsidP="00F4474A">
            <w:pPr>
              <w:pStyle w:val="TableColHd"/>
              <w:rPr>
                <w:color w:val="000000"/>
              </w:rPr>
            </w:pPr>
            <w:r>
              <w:rPr>
                <w:color w:val="000000"/>
              </w:rPr>
              <w:t>column 1</w:t>
            </w:r>
          </w:p>
          <w:p w14:paraId="05387E73"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6357B002" w14:textId="77777777" w:rsidR="000A0FDC" w:rsidRDefault="000A0FDC" w:rsidP="00F4474A">
            <w:pPr>
              <w:pStyle w:val="TableColHd"/>
              <w:rPr>
                <w:color w:val="000000"/>
              </w:rPr>
            </w:pPr>
            <w:r>
              <w:rPr>
                <w:color w:val="000000"/>
              </w:rPr>
              <w:t>column 2</w:t>
            </w:r>
          </w:p>
          <w:p w14:paraId="36081957"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6FC0E58F" w14:textId="77777777" w:rsidR="000A0FDC" w:rsidRDefault="000A0FDC" w:rsidP="00F4474A">
            <w:pPr>
              <w:pStyle w:val="TableColHd"/>
              <w:rPr>
                <w:color w:val="000000"/>
              </w:rPr>
            </w:pPr>
            <w:r>
              <w:rPr>
                <w:color w:val="000000"/>
              </w:rPr>
              <w:t>column 3</w:t>
            </w:r>
          </w:p>
          <w:p w14:paraId="56339FAD"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15818C16" w14:textId="77777777" w:rsidR="000A0FDC" w:rsidRDefault="000A0FDC" w:rsidP="00F4474A">
            <w:pPr>
              <w:pStyle w:val="TableColHd"/>
              <w:rPr>
                <w:color w:val="000000"/>
              </w:rPr>
            </w:pPr>
            <w:r>
              <w:rPr>
                <w:color w:val="000000"/>
              </w:rPr>
              <w:t>column 4</w:t>
            </w:r>
          </w:p>
          <w:p w14:paraId="25E7F279"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4E4DD490" w14:textId="77777777" w:rsidR="000A0FDC" w:rsidRDefault="000A0FDC" w:rsidP="00F4474A">
            <w:pPr>
              <w:pStyle w:val="TableColHd"/>
              <w:rPr>
                <w:color w:val="000000"/>
              </w:rPr>
            </w:pPr>
            <w:r>
              <w:rPr>
                <w:color w:val="000000"/>
              </w:rPr>
              <w:t>column 5</w:t>
            </w:r>
          </w:p>
          <w:p w14:paraId="1AE07287"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2F967332" w14:textId="77777777" w:rsidR="000A0FDC" w:rsidRDefault="000A0FDC" w:rsidP="00F4474A">
            <w:pPr>
              <w:pStyle w:val="TableColHd"/>
              <w:rPr>
                <w:color w:val="000000"/>
              </w:rPr>
            </w:pPr>
            <w:r>
              <w:rPr>
                <w:color w:val="000000"/>
              </w:rPr>
              <w:t>column 6</w:t>
            </w:r>
          </w:p>
          <w:p w14:paraId="39CE09F3" w14:textId="77777777" w:rsidR="000A0FDC" w:rsidRDefault="000A0FDC" w:rsidP="00F4474A">
            <w:pPr>
              <w:pStyle w:val="TableColHd"/>
              <w:rPr>
                <w:color w:val="000000"/>
              </w:rPr>
            </w:pPr>
            <w:r>
              <w:rPr>
                <w:color w:val="000000"/>
              </w:rPr>
              <w:t>demerit points</w:t>
            </w:r>
          </w:p>
        </w:tc>
      </w:tr>
      <w:tr w:rsidR="000A0FDC" w14:paraId="456487FB" w14:textId="77777777" w:rsidTr="00F4474A">
        <w:tc>
          <w:tcPr>
            <w:tcW w:w="1200" w:type="dxa"/>
            <w:tcBorders>
              <w:top w:val="single" w:sz="4" w:space="0" w:color="auto"/>
              <w:left w:val="single" w:sz="4" w:space="0" w:color="C0C0C0"/>
              <w:bottom w:val="single" w:sz="4" w:space="0" w:color="C0C0C0"/>
              <w:right w:val="single" w:sz="4" w:space="0" w:color="C0C0C0"/>
            </w:tcBorders>
            <w:hideMark/>
          </w:tcPr>
          <w:p w14:paraId="01036663"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7A7B95A4" w14:textId="77777777" w:rsidR="000A0FDC" w:rsidRDefault="000A0FDC" w:rsidP="00F4474A">
            <w:pPr>
              <w:pStyle w:val="TableText10"/>
              <w:rPr>
                <w:color w:val="000000"/>
              </w:rPr>
            </w:pPr>
            <w:r>
              <w:rPr>
                <w:color w:val="000000"/>
              </w:rPr>
              <w:t>12A (3)</w:t>
            </w:r>
          </w:p>
        </w:tc>
        <w:tc>
          <w:tcPr>
            <w:tcW w:w="3720" w:type="dxa"/>
            <w:tcBorders>
              <w:top w:val="single" w:sz="4" w:space="0" w:color="auto"/>
              <w:left w:val="single" w:sz="4" w:space="0" w:color="C0C0C0"/>
              <w:bottom w:val="single" w:sz="4" w:space="0" w:color="C0C0C0"/>
              <w:right w:val="single" w:sz="4" w:space="0" w:color="C0C0C0"/>
            </w:tcBorders>
            <w:hideMark/>
          </w:tcPr>
          <w:p w14:paraId="72289ED3" w14:textId="77777777" w:rsidR="000A0FDC" w:rsidRDefault="000A0FDC" w:rsidP="00F4474A">
            <w:pPr>
              <w:pStyle w:val="TableText10"/>
              <w:rPr>
                <w:color w:val="000000"/>
              </w:rPr>
            </w:pPr>
            <w:r>
              <w:rPr>
                <w:color w:val="000000"/>
              </w:rPr>
              <w:t>do something to prevent responsible person receiving/reading infringement notice on vehicle</w:t>
            </w:r>
          </w:p>
        </w:tc>
        <w:tc>
          <w:tcPr>
            <w:tcW w:w="1320" w:type="dxa"/>
            <w:tcBorders>
              <w:top w:val="single" w:sz="4" w:space="0" w:color="auto"/>
              <w:left w:val="single" w:sz="4" w:space="0" w:color="C0C0C0"/>
              <w:bottom w:val="single" w:sz="4" w:space="0" w:color="C0C0C0"/>
              <w:right w:val="single" w:sz="4" w:space="0" w:color="C0C0C0"/>
            </w:tcBorders>
            <w:hideMark/>
          </w:tcPr>
          <w:p w14:paraId="1B61FFC3" w14:textId="77777777" w:rsidR="000A0FDC" w:rsidRDefault="000A0FDC" w:rsidP="00F4474A">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199DA01A" w14:textId="77777777" w:rsidR="000A0FDC" w:rsidRDefault="000A0FDC" w:rsidP="00F4474A">
            <w:pPr>
              <w:pStyle w:val="TableText10"/>
              <w:rPr>
                <w:color w:val="000000"/>
              </w:rPr>
            </w:pPr>
            <w:r>
              <w:rPr>
                <w:color w:val="000000"/>
              </w:rPr>
              <w:t>491</w:t>
            </w:r>
          </w:p>
        </w:tc>
        <w:tc>
          <w:tcPr>
            <w:tcW w:w="1200" w:type="dxa"/>
            <w:tcBorders>
              <w:top w:val="single" w:sz="4" w:space="0" w:color="auto"/>
              <w:left w:val="single" w:sz="4" w:space="0" w:color="C0C0C0"/>
              <w:bottom w:val="single" w:sz="4" w:space="0" w:color="C0C0C0"/>
              <w:right w:val="single" w:sz="4" w:space="0" w:color="C0C0C0"/>
            </w:tcBorders>
            <w:hideMark/>
          </w:tcPr>
          <w:p w14:paraId="4F13CB21" w14:textId="77777777" w:rsidR="000A0FDC" w:rsidRDefault="000A0FDC" w:rsidP="00F4474A">
            <w:pPr>
              <w:pStyle w:val="TableText10"/>
              <w:rPr>
                <w:color w:val="000000"/>
              </w:rPr>
            </w:pPr>
            <w:r>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44FA2A80" w14:textId="77777777" w:rsidR="000A0FDC" w:rsidRPr="00FB539B" w:rsidRDefault="000A0FDC" w:rsidP="000A0FDC">
      <w:pPr>
        <w:pStyle w:val="Sched-Part"/>
      </w:pPr>
      <w:bookmarkStart w:id="85" w:name="_Toc138405940"/>
      <w:r w:rsidRPr="00FB539B">
        <w:rPr>
          <w:rStyle w:val="CharPartNo"/>
        </w:rPr>
        <w:t>Part 1.10</w:t>
      </w:r>
      <w:r w:rsidRPr="00F924FB">
        <w:tab/>
      </w:r>
      <w:r w:rsidRPr="00FB539B">
        <w:rPr>
          <w:rStyle w:val="CharPartText"/>
        </w:rPr>
        <w:t>Road Transport (Public Passenger Services) Act 2001</w:t>
      </w:r>
      <w:bookmarkEnd w:id="85"/>
    </w:p>
    <w:p w14:paraId="4C3D5B46" w14:textId="77777777" w:rsidR="000A0FDC" w:rsidRDefault="000A0FDC" w:rsidP="000A0FDC">
      <w:pPr>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86"/>
        <w:gridCol w:w="2400"/>
        <w:gridCol w:w="3719"/>
        <w:gridCol w:w="1320"/>
        <w:gridCol w:w="1440"/>
        <w:gridCol w:w="1320"/>
      </w:tblGrid>
      <w:tr w:rsidR="000A0FDC" w14:paraId="19AEAD50" w14:textId="77777777" w:rsidTr="00F4474A">
        <w:trPr>
          <w:cantSplit/>
          <w:tblHeader/>
        </w:trPr>
        <w:tc>
          <w:tcPr>
            <w:tcW w:w="1187" w:type="dxa"/>
            <w:tcBorders>
              <w:top w:val="single" w:sz="4" w:space="0" w:color="C0C0C0"/>
              <w:left w:val="single" w:sz="4" w:space="0" w:color="C0C0C0"/>
              <w:bottom w:val="single" w:sz="4" w:space="0" w:color="auto"/>
              <w:right w:val="single" w:sz="4" w:space="0" w:color="C0C0C0"/>
            </w:tcBorders>
            <w:hideMark/>
          </w:tcPr>
          <w:p w14:paraId="68E3600C" w14:textId="77777777" w:rsidR="000A0FDC" w:rsidRDefault="000A0FDC" w:rsidP="00F4474A">
            <w:pPr>
              <w:pStyle w:val="TableColHd"/>
              <w:rPr>
                <w:color w:val="000000"/>
              </w:rPr>
            </w:pPr>
            <w:r>
              <w:rPr>
                <w:color w:val="000000"/>
              </w:rPr>
              <w:t>column 1</w:t>
            </w:r>
          </w:p>
          <w:p w14:paraId="75E8A178"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7887751F" w14:textId="77777777" w:rsidR="000A0FDC" w:rsidRDefault="000A0FDC" w:rsidP="00F4474A">
            <w:pPr>
              <w:pStyle w:val="TableColHd"/>
              <w:rPr>
                <w:color w:val="000000"/>
              </w:rPr>
            </w:pPr>
            <w:r>
              <w:rPr>
                <w:color w:val="000000"/>
              </w:rPr>
              <w:t>column 2</w:t>
            </w:r>
          </w:p>
          <w:p w14:paraId="7FA52244"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7D207C37" w14:textId="77777777" w:rsidR="000A0FDC" w:rsidRDefault="000A0FDC" w:rsidP="00F4474A">
            <w:pPr>
              <w:pStyle w:val="TableColHd"/>
              <w:rPr>
                <w:color w:val="000000"/>
              </w:rPr>
            </w:pPr>
            <w:r>
              <w:rPr>
                <w:color w:val="000000"/>
              </w:rPr>
              <w:t>column 3</w:t>
            </w:r>
          </w:p>
          <w:p w14:paraId="624A5160"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5820B268" w14:textId="77777777" w:rsidR="000A0FDC" w:rsidRDefault="000A0FDC" w:rsidP="00F4474A">
            <w:pPr>
              <w:pStyle w:val="TableColHd"/>
              <w:rPr>
                <w:color w:val="000000"/>
              </w:rPr>
            </w:pPr>
            <w:r>
              <w:rPr>
                <w:color w:val="000000"/>
              </w:rPr>
              <w:t>column 4</w:t>
            </w:r>
          </w:p>
          <w:p w14:paraId="79691426" w14:textId="77777777" w:rsidR="000A0FDC" w:rsidRDefault="000A0FDC" w:rsidP="00F4474A">
            <w:pPr>
              <w:pStyle w:val="TableColHd"/>
              <w:rPr>
                <w:color w:val="000000"/>
              </w:rPr>
            </w:pPr>
            <w:r>
              <w:rPr>
                <w:color w:val="000000"/>
              </w:rPr>
              <w:t>offence penalty (pu)</w:t>
            </w:r>
          </w:p>
        </w:tc>
        <w:tc>
          <w:tcPr>
            <w:tcW w:w="1440" w:type="dxa"/>
            <w:tcBorders>
              <w:top w:val="single" w:sz="4" w:space="0" w:color="C0C0C0"/>
              <w:left w:val="single" w:sz="4" w:space="0" w:color="C0C0C0"/>
              <w:bottom w:val="single" w:sz="4" w:space="0" w:color="auto"/>
              <w:right w:val="single" w:sz="4" w:space="0" w:color="C0C0C0"/>
            </w:tcBorders>
            <w:hideMark/>
          </w:tcPr>
          <w:p w14:paraId="4F36E3E0" w14:textId="77777777" w:rsidR="000A0FDC" w:rsidRDefault="000A0FDC" w:rsidP="00F4474A">
            <w:pPr>
              <w:pStyle w:val="TableColHd"/>
              <w:rPr>
                <w:color w:val="000000"/>
              </w:rPr>
            </w:pPr>
            <w:r>
              <w:rPr>
                <w:color w:val="000000"/>
              </w:rPr>
              <w:t>column 5</w:t>
            </w:r>
          </w:p>
          <w:p w14:paraId="07D0DBC6" w14:textId="77777777" w:rsidR="000A0FDC" w:rsidRDefault="000A0FDC" w:rsidP="00F4474A">
            <w:pPr>
              <w:pStyle w:val="TableColHd"/>
              <w:rPr>
                <w:color w:val="000000"/>
              </w:rPr>
            </w:pPr>
            <w:r>
              <w:rPr>
                <w:color w:val="000000"/>
              </w:rPr>
              <w:t>infringement penalty ($)</w:t>
            </w:r>
          </w:p>
        </w:tc>
        <w:tc>
          <w:tcPr>
            <w:tcW w:w="1320" w:type="dxa"/>
            <w:tcBorders>
              <w:top w:val="single" w:sz="4" w:space="0" w:color="C0C0C0"/>
              <w:left w:val="single" w:sz="4" w:space="0" w:color="C0C0C0"/>
              <w:bottom w:val="single" w:sz="4" w:space="0" w:color="auto"/>
              <w:right w:val="single" w:sz="4" w:space="0" w:color="C0C0C0"/>
            </w:tcBorders>
            <w:hideMark/>
          </w:tcPr>
          <w:p w14:paraId="728BF4C6" w14:textId="77777777" w:rsidR="000A0FDC" w:rsidRDefault="000A0FDC" w:rsidP="00F4474A">
            <w:pPr>
              <w:pStyle w:val="TableColHd"/>
              <w:rPr>
                <w:color w:val="000000"/>
              </w:rPr>
            </w:pPr>
            <w:r>
              <w:rPr>
                <w:color w:val="000000"/>
              </w:rPr>
              <w:t>column 6</w:t>
            </w:r>
          </w:p>
          <w:p w14:paraId="7E3A3275" w14:textId="77777777" w:rsidR="000A0FDC" w:rsidRDefault="000A0FDC" w:rsidP="00F4474A">
            <w:pPr>
              <w:pStyle w:val="TableColHd"/>
              <w:rPr>
                <w:color w:val="000000"/>
              </w:rPr>
            </w:pPr>
            <w:r>
              <w:rPr>
                <w:color w:val="000000"/>
              </w:rPr>
              <w:t>demerit points</w:t>
            </w:r>
          </w:p>
        </w:tc>
      </w:tr>
      <w:tr w:rsidR="000A0FDC" w14:paraId="1496CEF3" w14:textId="77777777" w:rsidTr="00F4474A">
        <w:trPr>
          <w:cantSplit/>
        </w:trPr>
        <w:tc>
          <w:tcPr>
            <w:tcW w:w="1187" w:type="dxa"/>
            <w:tcBorders>
              <w:top w:val="single" w:sz="4" w:space="0" w:color="auto"/>
              <w:left w:val="single" w:sz="4" w:space="0" w:color="C0C0C0"/>
              <w:bottom w:val="single" w:sz="4" w:space="0" w:color="C0C0C0"/>
              <w:right w:val="single" w:sz="4" w:space="0" w:color="C0C0C0"/>
            </w:tcBorders>
            <w:hideMark/>
          </w:tcPr>
          <w:p w14:paraId="5D3BA4D0"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542E95BB" w14:textId="77777777" w:rsidR="000A0FDC" w:rsidRDefault="000A0FDC" w:rsidP="00F4474A">
            <w:pPr>
              <w:pStyle w:val="TableText10"/>
              <w:rPr>
                <w:color w:val="000000"/>
              </w:rPr>
            </w:pPr>
            <w:r>
              <w:rPr>
                <w:color w:val="000000"/>
              </w:rPr>
              <w:t>20 (1)</w:t>
            </w:r>
          </w:p>
        </w:tc>
        <w:tc>
          <w:tcPr>
            <w:tcW w:w="3720" w:type="dxa"/>
            <w:tcBorders>
              <w:top w:val="single" w:sz="4" w:space="0" w:color="auto"/>
              <w:left w:val="single" w:sz="4" w:space="0" w:color="C0C0C0"/>
              <w:bottom w:val="single" w:sz="4" w:space="0" w:color="C0C0C0"/>
              <w:right w:val="single" w:sz="4" w:space="0" w:color="C0C0C0"/>
            </w:tcBorders>
            <w:hideMark/>
          </w:tcPr>
          <w:p w14:paraId="1A32FC6E" w14:textId="77777777" w:rsidR="000A0FDC" w:rsidRDefault="000A0FDC" w:rsidP="00F4474A">
            <w:pPr>
              <w:pStyle w:val="TableText10"/>
              <w:rPr>
                <w:color w:val="000000"/>
              </w:rPr>
            </w:pPr>
            <w:r>
              <w:rPr>
                <w:color w:val="000000"/>
              </w:rPr>
              <w:t>unaccredited person operate regular route service</w:t>
            </w:r>
          </w:p>
        </w:tc>
        <w:tc>
          <w:tcPr>
            <w:tcW w:w="1320" w:type="dxa"/>
            <w:tcBorders>
              <w:top w:val="single" w:sz="4" w:space="0" w:color="auto"/>
              <w:left w:val="single" w:sz="4" w:space="0" w:color="C0C0C0"/>
              <w:bottom w:val="single" w:sz="4" w:space="0" w:color="C0C0C0"/>
              <w:right w:val="single" w:sz="4" w:space="0" w:color="C0C0C0"/>
            </w:tcBorders>
            <w:hideMark/>
          </w:tcPr>
          <w:p w14:paraId="310AC51B" w14:textId="77777777" w:rsidR="000A0FDC" w:rsidRDefault="000A0FDC" w:rsidP="00F4474A">
            <w:pPr>
              <w:pStyle w:val="TableText10"/>
              <w:rPr>
                <w:color w:val="000000"/>
              </w:rPr>
            </w:pPr>
            <w:r>
              <w:rPr>
                <w:color w:val="000000"/>
              </w:rPr>
              <w:t>50</w:t>
            </w:r>
          </w:p>
        </w:tc>
        <w:tc>
          <w:tcPr>
            <w:tcW w:w="1440" w:type="dxa"/>
            <w:tcBorders>
              <w:top w:val="single" w:sz="4" w:space="0" w:color="auto"/>
              <w:left w:val="single" w:sz="4" w:space="0" w:color="C0C0C0"/>
              <w:bottom w:val="single" w:sz="4" w:space="0" w:color="C0C0C0"/>
              <w:right w:val="single" w:sz="4" w:space="0" w:color="C0C0C0"/>
            </w:tcBorders>
            <w:hideMark/>
          </w:tcPr>
          <w:p w14:paraId="053858AE" w14:textId="77777777" w:rsidR="000A0FDC" w:rsidRDefault="000A0FDC" w:rsidP="00F4474A">
            <w:pPr>
              <w:pStyle w:val="TableText10"/>
              <w:rPr>
                <w:color w:val="000000"/>
              </w:rPr>
            </w:pPr>
            <w:r>
              <w:rPr>
                <w:color w:val="000000"/>
              </w:rPr>
              <w:t>-</w:t>
            </w:r>
          </w:p>
        </w:tc>
        <w:tc>
          <w:tcPr>
            <w:tcW w:w="1320" w:type="dxa"/>
            <w:tcBorders>
              <w:top w:val="single" w:sz="4" w:space="0" w:color="auto"/>
              <w:left w:val="single" w:sz="4" w:space="0" w:color="C0C0C0"/>
              <w:bottom w:val="single" w:sz="4" w:space="0" w:color="C0C0C0"/>
              <w:right w:val="single" w:sz="4" w:space="0" w:color="C0C0C0"/>
            </w:tcBorders>
            <w:hideMark/>
          </w:tcPr>
          <w:p w14:paraId="5DAEC3B5" w14:textId="77777777" w:rsidR="000A0FDC" w:rsidRDefault="000A0FDC" w:rsidP="00F4474A">
            <w:pPr>
              <w:pStyle w:val="TableText10"/>
              <w:rPr>
                <w:color w:val="000000"/>
              </w:rPr>
            </w:pPr>
            <w:r>
              <w:rPr>
                <w:color w:val="000000"/>
              </w:rPr>
              <w:t>-</w:t>
            </w:r>
          </w:p>
        </w:tc>
      </w:tr>
      <w:tr w:rsidR="000A0FDC" w14:paraId="4F427D23"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88DEBBC"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7799729F" w14:textId="77777777" w:rsidR="000A0FDC" w:rsidRDefault="000A0FDC" w:rsidP="00F4474A">
            <w:pPr>
              <w:pStyle w:val="TableText10"/>
              <w:rPr>
                <w:color w:val="000000"/>
              </w:rPr>
            </w:pPr>
            <w:r>
              <w:rPr>
                <w:color w:val="000000"/>
              </w:rPr>
              <w:t>20 (2)</w:t>
            </w:r>
          </w:p>
        </w:tc>
        <w:tc>
          <w:tcPr>
            <w:tcW w:w="3720" w:type="dxa"/>
            <w:tcBorders>
              <w:top w:val="single" w:sz="4" w:space="0" w:color="C0C0C0"/>
              <w:left w:val="single" w:sz="4" w:space="0" w:color="C0C0C0"/>
              <w:bottom w:val="single" w:sz="4" w:space="0" w:color="C0C0C0"/>
              <w:right w:val="single" w:sz="4" w:space="0" w:color="C0C0C0"/>
            </w:tcBorders>
            <w:hideMark/>
          </w:tcPr>
          <w:p w14:paraId="54CF2A2F" w14:textId="77777777" w:rsidR="000A0FDC" w:rsidRDefault="000A0FDC" w:rsidP="00F4474A">
            <w:pPr>
              <w:pStyle w:val="TableText10"/>
              <w:rPr>
                <w:color w:val="000000"/>
              </w:rPr>
            </w:pPr>
            <w:r>
              <w:rPr>
                <w:color w:val="000000"/>
              </w:rPr>
              <w:t>unaccredited person operate tour and charter service</w:t>
            </w:r>
          </w:p>
        </w:tc>
        <w:tc>
          <w:tcPr>
            <w:tcW w:w="1320" w:type="dxa"/>
            <w:tcBorders>
              <w:top w:val="single" w:sz="4" w:space="0" w:color="C0C0C0"/>
              <w:left w:val="single" w:sz="4" w:space="0" w:color="C0C0C0"/>
              <w:bottom w:val="single" w:sz="4" w:space="0" w:color="C0C0C0"/>
              <w:right w:val="single" w:sz="4" w:space="0" w:color="C0C0C0"/>
            </w:tcBorders>
            <w:hideMark/>
          </w:tcPr>
          <w:p w14:paraId="2A92209F"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2FA3B8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4CB1DCA" w14:textId="77777777" w:rsidR="000A0FDC" w:rsidRDefault="000A0FDC" w:rsidP="00F4474A">
            <w:pPr>
              <w:pStyle w:val="TableText10"/>
              <w:rPr>
                <w:color w:val="000000"/>
              </w:rPr>
            </w:pPr>
            <w:r>
              <w:rPr>
                <w:color w:val="000000"/>
              </w:rPr>
              <w:t>-</w:t>
            </w:r>
          </w:p>
        </w:tc>
      </w:tr>
      <w:tr w:rsidR="000A0FDC" w14:paraId="119C2A4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4C78EBE"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36BBDF7F" w14:textId="77777777" w:rsidR="000A0FDC" w:rsidRDefault="000A0FDC" w:rsidP="00F4474A">
            <w:pPr>
              <w:pStyle w:val="TableText10"/>
              <w:rPr>
                <w:color w:val="000000"/>
              </w:rPr>
            </w:pPr>
            <w:r>
              <w:rPr>
                <w:color w:val="000000"/>
              </w:rPr>
              <w:t>21</w:t>
            </w:r>
          </w:p>
        </w:tc>
        <w:tc>
          <w:tcPr>
            <w:tcW w:w="3720" w:type="dxa"/>
            <w:tcBorders>
              <w:top w:val="single" w:sz="4" w:space="0" w:color="C0C0C0"/>
              <w:left w:val="single" w:sz="4" w:space="0" w:color="C0C0C0"/>
              <w:bottom w:val="single" w:sz="4" w:space="0" w:color="C0C0C0"/>
              <w:right w:val="single" w:sz="4" w:space="0" w:color="C0C0C0"/>
            </w:tcBorders>
            <w:hideMark/>
          </w:tcPr>
          <w:p w14:paraId="6079E81F" w14:textId="77777777" w:rsidR="000A0FDC" w:rsidRDefault="000A0FDC" w:rsidP="00F4474A">
            <w:pPr>
              <w:pStyle w:val="TableText10"/>
              <w:rPr>
                <w:color w:val="000000"/>
              </w:rPr>
            </w:pPr>
            <w:r>
              <w:rPr>
                <w:color w:val="000000"/>
              </w:rPr>
              <w:t>pretend to be accredited to operate a bus service</w:t>
            </w:r>
          </w:p>
        </w:tc>
        <w:tc>
          <w:tcPr>
            <w:tcW w:w="1320" w:type="dxa"/>
            <w:tcBorders>
              <w:top w:val="single" w:sz="4" w:space="0" w:color="C0C0C0"/>
              <w:left w:val="single" w:sz="4" w:space="0" w:color="C0C0C0"/>
              <w:bottom w:val="single" w:sz="4" w:space="0" w:color="C0C0C0"/>
              <w:right w:val="single" w:sz="4" w:space="0" w:color="C0C0C0"/>
            </w:tcBorders>
            <w:hideMark/>
          </w:tcPr>
          <w:p w14:paraId="3FCAD710"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63A9469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0052CFF" w14:textId="77777777" w:rsidR="000A0FDC" w:rsidRDefault="000A0FDC" w:rsidP="00F4474A">
            <w:pPr>
              <w:pStyle w:val="TableText10"/>
              <w:rPr>
                <w:color w:val="000000"/>
              </w:rPr>
            </w:pPr>
            <w:r>
              <w:rPr>
                <w:color w:val="000000"/>
              </w:rPr>
              <w:t>-</w:t>
            </w:r>
          </w:p>
        </w:tc>
      </w:tr>
      <w:tr w:rsidR="000A0FDC" w14:paraId="07445F1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F0F8299"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0111EB06" w14:textId="77777777" w:rsidR="000A0FDC" w:rsidRDefault="000A0FDC" w:rsidP="00F4474A">
            <w:pPr>
              <w:pStyle w:val="TableText10"/>
              <w:rPr>
                <w:color w:val="000000"/>
              </w:rPr>
            </w:pPr>
            <w:r>
              <w:rPr>
                <w:color w:val="000000"/>
              </w:rPr>
              <w:t>22 (1)</w:t>
            </w:r>
          </w:p>
        </w:tc>
        <w:tc>
          <w:tcPr>
            <w:tcW w:w="3720" w:type="dxa"/>
            <w:tcBorders>
              <w:top w:val="single" w:sz="4" w:space="0" w:color="C0C0C0"/>
              <w:left w:val="single" w:sz="4" w:space="0" w:color="C0C0C0"/>
              <w:bottom w:val="single" w:sz="4" w:space="0" w:color="C0C0C0"/>
              <w:right w:val="single" w:sz="4" w:space="0" w:color="C0C0C0"/>
            </w:tcBorders>
            <w:hideMark/>
          </w:tcPr>
          <w:p w14:paraId="2771E494" w14:textId="77777777" w:rsidR="000A0FDC" w:rsidRDefault="000A0FDC" w:rsidP="00F4474A">
            <w:pPr>
              <w:pStyle w:val="TableText10"/>
              <w:rPr>
                <w:color w:val="000000"/>
              </w:rPr>
            </w:pPr>
            <w:r>
              <w:rPr>
                <w:color w:val="000000"/>
              </w:rPr>
              <w:t>operate regular route service without service contract</w:t>
            </w:r>
          </w:p>
        </w:tc>
        <w:tc>
          <w:tcPr>
            <w:tcW w:w="1320" w:type="dxa"/>
            <w:tcBorders>
              <w:top w:val="single" w:sz="4" w:space="0" w:color="C0C0C0"/>
              <w:left w:val="single" w:sz="4" w:space="0" w:color="C0C0C0"/>
              <w:bottom w:val="single" w:sz="4" w:space="0" w:color="C0C0C0"/>
              <w:right w:val="single" w:sz="4" w:space="0" w:color="C0C0C0"/>
            </w:tcBorders>
            <w:hideMark/>
          </w:tcPr>
          <w:p w14:paraId="575AB95D"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E860195"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5F79CBB" w14:textId="77777777" w:rsidR="000A0FDC" w:rsidRDefault="000A0FDC" w:rsidP="00F4474A">
            <w:pPr>
              <w:pStyle w:val="TableText10"/>
              <w:rPr>
                <w:color w:val="000000"/>
              </w:rPr>
            </w:pPr>
            <w:r>
              <w:rPr>
                <w:color w:val="000000"/>
              </w:rPr>
              <w:t>-</w:t>
            </w:r>
          </w:p>
        </w:tc>
      </w:tr>
      <w:tr w:rsidR="000A0FDC" w14:paraId="7233287A"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501C9AE"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10A2F281" w14:textId="77777777" w:rsidR="000A0FDC" w:rsidRDefault="000A0FDC" w:rsidP="00F4474A">
            <w:pPr>
              <w:pStyle w:val="TableText10"/>
              <w:rPr>
                <w:color w:val="000000"/>
              </w:rPr>
            </w:pPr>
            <w:r>
              <w:rPr>
                <w:color w:val="000000"/>
              </w:rPr>
              <w:t>27B (2) (b) (i)</w:t>
            </w:r>
          </w:p>
        </w:tc>
        <w:tc>
          <w:tcPr>
            <w:tcW w:w="3720" w:type="dxa"/>
            <w:tcBorders>
              <w:top w:val="single" w:sz="4" w:space="0" w:color="C0C0C0"/>
              <w:left w:val="single" w:sz="4" w:space="0" w:color="C0C0C0"/>
              <w:bottom w:val="single" w:sz="4" w:space="0" w:color="C0C0C0"/>
              <w:right w:val="single" w:sz="4" w:space="0" w:color="C0C0C0"/>
            </w:tcBorders>
            <w:hideMark/>
          </w:tcPr>
          <w:p w14:paraId="563DED9E" w14:textId="77777777" w:rsidR="000A0FDC" w:rsidRDefault="000A0FDC" w:rsidP="00F4474A">
            <w:pPr>
              <w:pStyle w:val="TableText10"/>
              <w:rPr>
                <w:color w:val="000000"/>
              </w:rPr>
            </w:pPr>
            <w:r>
              <w:rPr>
                <w:color w:val="000000"/>
              </w:rPr>
              <w:t>light rail service operator not give copy of current notice of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20D1AD6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6F6FF13"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CA43286" w14:textId="77777777" w:rsidR="000A0FDC" w:rsidRDefault="000A0FDC" w:rsidP="00F4474A">
            <w:pPr>
              <w:pStyle w:val="TableText10"/>
              <w:rPr>
                <w:color w:val="000000"/>
              </w:rPr>
            </w:pPr>
            <w:r>
              <w:rPr>
                <w:color w:val="000000"/>
              </w:rPr>
              <w:t>-</w:t>
            </w:r>
          </w:p>
        </w:tc>
      </w:tr>
      <w:tr w:rsidR="000A0FDC" w14:paraId="48A35ED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FA4BC71"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5DDE1916" w14:textId="77777777" w:rsidR="000A0FDC" w:rsidRDefault="000A0FDC" w:rsidP="00F4474A">
            <w:pPr>
              <w:pStyle w:val="TableText10"/>
              <w:rPr>
                <w:color w:val="000000"/>
              </w:rPr>
            </w:pPr>
            <w:r>
              <w:rPr>
                <w:color w:val="000000"/>
              </w:rPr>
              <w:t>27B (2) (b) (ii)</w:t>
            </w:r>
          </w:p>
        </w:tc>
        <w:tc>
          <w:tcPr>
            <w:tcW w:w="3720" w:type="dxa"/>
            <w:tcBorders>
              <w:top w:val="single" w:sz="4" w:space="0" w:color="C0C0C0"/>
              <w:left w:val="single" w:sz="4" w:space="0" w:color="C0C0C0"/>
              <w:bottom w:val="single" w:sz="4" w:space="0" w:color="C0C0C0"/>
              <w:right w:val="single" w:sz="4" w:space="0" w:color="C0C0C0"/>
            </w:tcBorders>
            <w:hideMark/>
          </w:tcPr>
          <w:p w14:paraId="2C753942" w14:textId="77777777" w:rsidR="000A0FDC" w:rsidRDefault="000A0FDC" w:rsidP="00F4474A">
            <w:pPr>
              <w:pStyle w:val="TableText10"/>
              <w:rPr>
                <w:color w:val="000000"/>
              </w:rPr>
            </w:pPr>
            <w:r>
              <w:rPr>
                <w:color w:val="000000"/>
              </w:rPr>
              <w:t>light rail service operator not tell about change in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282271C5"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4C734F68"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EBA3580" w14:textId="77777777" w:rsidR="000A0FDC" w:rsidRDefault="000A0FDC" w:rsidP="00F4474A">
            <w:pPr>
              <w:pStyle w:val="TableText10"/>
              <w:rPr>
                <w:color w:val="000000"/>
              </w:rPr>
            </w:pPr>
            <w:r>
              <w:rPr>
                <w:color w:val="000000"/>
              </w:rPr>
              <w:t>-</w:t>
            </w:r>
          </w:p>
        </w:tc>
      </w:tr>
      <w:tr w:rsidR="000A0FDC" w14:paraId="6D7FB7F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E7A5B50" w14:textId="77777777" w:rsidR="000A0FDC" w:rsidRDefault="000A0FDC" w:rsidP="00F4474A">
            <w:pPr>
              <w:pStyle w:val="TableText1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770DD38B" w14:textId="77777777" w:rsidR="000A0FDC" w:rsidRDefault="000A0FDC" w:rsidP="00F4474A">
            <w:pPr>
              <w:pStyle w:val="TableText10"/>
              <w:rPr>
                <w:color w:val="000000"/>
              </w:rPr>
            </w:pPr>
            <w:r>
              <w:rPr>
                <w:color w:val="000000"/>
              </w:rPr>
              <w:t>27B (2) (b) (iii)</w:t>
            </w:r>
          </w:p>
        </w:tc>
        <w:tc>
          <w:tcPr>
            <w:tcW w:w="3720" w:type="dxa"/>
            <w:tcBorders>
              <w:top w:val="single" w:sz="4" w:space="0" w:color="C0C0C0"/>
              <w:left w:val="single" w:sz="4" w:space="0" w:color="C0C0C0"/>
              <w:bottom w:val="single" w:sz="4" w:space="0" w:color="C0C0C0"/>
              <w:right w:val="single" w:sz="4" w:space="0" w:color="C0C0C0"/>
            </w:tcBorders>
            <w:hideMark/>
          </w:tcPr>
          <w:p w14:paraId="68796046" w14:textId="77777777" w:rsidR="000A0FDC" w:rsidRDefault="000A0FDC" w:rsidP="00F4474A">
            <w:pPr>
              <w:pStyle w:val="TableText10"/>
              <w:rPr>
                <w:color w:val="000000"/>
              </w:rPr>
            </w:pPr>
            <w:r>
              <w:rPr>
                <w:color w:val="000000"/>
              </w:rPr>
              <w:t>light rail service operator not give copy of notice of suspension/cancellation of accreditation within 2 days</w:t>
            </w:r>
          </w:p>
        </w:tc>
        <w:tc>
          <w:tcPr>
            <w:tcW w:w="1320" w:type="dxa"/>
            <w:tcBorders>
              <w:top w:val="single" w:sz="4" w:space="0" w:color="C0C0C0"/>
              <w:left w:val="single" w:sz="4" w:space="0" w:color="C0C0C0"/>
              <w:bottom w:val="single" w:sz="4" w:space="0" w:color="C0C0C0"/>
              <w:right w:val="single" w:sz="4" w:space="0" w:color="C0C0C0"/>
            </w:tcBorders>
            <w:hideMark/>
          </w:tcPr>
          <w:p w14:paraId="136F431C"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E6E4F4E"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8E53DC6" w14:textId="77777777" w:rsidR="000A0FDC" w:rsidRDefault="000A0FDC" w:rsidP="00F4474A">
            <w:pPr>
              <w:pStyle w:val="TableText10"/>
              <w:rPr>
                <w:color w:val="000000"/>
              </w:rPr>
            </w:pPr>
            <w:r>
              <w:rPr>
                <w:color w:val="000000"/>
              </w:rPr>
              <w:t>-</w:t>
            </w:r>
          </w:p>
        </w:tc>
      </w:tr>
      <w:tr w:rsidR="000A0FDC" w14:paraId="04C6A705"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7C21D54" w14:textId="77777777" w:rsidR="000A0FDC" w:rsidRDefault="000A0FDC" w:rsidP="00F4474A">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4CEC172D" w14:textId="77777777" w:rsidR="000A0FDC" w:rsidRDefault="000A0FDC" w:rsidP="00F4474A">
            <w:pPr>
              <w:pStyle w:val="TableText10"/>
              <w:rPr>
                <w:color w:val="000000"/>
              </w:rPr>
            </w:pPr>
            <w:r>
              <w:rPr>
                <w:color w:val="000000"/>
              </w:rPr>
              <w:t>27B (3) (b) (i)</w:t>
            </w:r>
          </w:p>
        </w:tc>
        <w:tc>
          <w:tcPr>
            <w:tcW w:w="3720" w:type="dxa"/>
            <w:tcBorders>
              <w:top w:val="single" w:sz="4" w:space="0" w:color="C0C0C0"/>
              <w:left w:val="single" w:sz="4" w:space="0" w:color="C0C0C0"/>
              <w:bottom w:val="single" w:sz="4" w:space="0" w:color="C0C0C0"/>
              <w:right w:val="single" w:sz="4" w:space="0" w:color="C0C0C0"/>
            </w:tcBorders>
            <w:hideMark/>
          </w:tcPr>
          <w:p w14:paraId="1841F643" w14:textId="77777777" w:rsidR="000A0FDC" w:rsidRDefault="000A0FDC" w:rsidP="00F4474A">
            <w:pPr>
              <w:pStyle w:val="TableText10"/>
              <w:rPr>
                <w:color w:val="000000"/>
              </w:rPr>
            </w:pPr>
            <w:r>
              <w:rPr>
                <w:color w:val="000000"/>
              </w:rPr>
              <w:t>operate light rail service and not give copy of notice of application to vary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359124CF" w14:textId="77777777" w:rsidR="000A0FDC" w:rsidRDefault="000A0FDC" w:rsidP="00F4474A">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1C3DE315"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D3D53DB" w14:textId="77777777" w:rsidR="000A0FDC" w:rsidRDefault="000A0FDC" w:rsidP="00F4474A">
            <w:pPr>
              <w:pStyle w:val="TableText10"/>
              <w:rPr>
                <w:color w:val="000000"/>
              </w:rPr>
            </w:pPr>
            <w:r>
              <w:rPr>
                <w:color w:val="000000"/>
              </w:rPr>
              <w:t>-</w:t>
            </w:r>
          </w:p>
        </w:tc>
      </w:tr>
      <w:tr w:rsidR="000A0FDC" w14:paraId="4F4B896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4020F9B" w14:textId="77777777" w:rsidR="000A0FDC" w:rsidRDefault="000A0FDC" w:rsidP="00F4474A">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6E1D8E43" w14:textId="77777777" w:rsidR="000A0FDC" w:rsidRDefault="000A0FDC" w:rsidP="00F4474A">
            <w:pPr>
              <w:pStyle w:val="TableText10"/>
              <w:rPr>
                <w:color w:val="000000"/>
              </w:rPr>
            </w:pPr>
            <w:r>
              <w:rPr>
                <w:color w:val="000000"/>
              </w:rPr>
              <w:t>27B (3) (b) (ii)</w:t>
            </w:r>
          </w:p>
        </w:tc>
        <w:tc>
          <w:tcPr>
            <w:tcW w:w="3720" w:type="dxa"/>
            <w:tcBorders>
              <w:top w:val="single" w:sz="4" w:space="0" w:color="C0C0C0"/>
              <w:left w:val="single" w:sz="4" w:space="0" w:color="C0C0C0"/>
              <w:bottom w:val="single" w:sz="4" w:space="0" w:color="C0C0C0"/>
              <w:right w:val="single" w:sz="4" w:space="0" w:color="C0C0C0"/>
            </w:tcBorders>
            <w:hideMark/>
          </w:tcPr>
          <w:p w14:paraId="7EE7A230" w14:textId="77777777" w:rsidR="000A0FDC" w:rsidRDefault="000A0FDC" w:rsidP="00F4474A">
            <w:pPr>
              <w:pStyle w:val="TableText10"/>
              <w:rPr>
                <w:color w:val="000000"/>
              </w:rPr>
            </w:pPr>
            <w:r>
              <w:rPr>
                <w:color w:val="000000"/>
              </w:rPr>
              <w:t>light rail service operator not give copy of application to vary condition or restriction of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17460367" w14:textId="77777777" w:rsidR="000A0FDC" w:rsidRDefault="000A0FDC" w:rsidP="00F4474A">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73FD328C"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3892489" w14:textId="77777777" w:rsidR="000A0FDC" w:rsidRDefault="000A0FDC" w:rsidP="00F4474A">
            <w:pPr>
              <w:pStyle w:val="TableText10"/>
              <w:rPr>
                <w:color w:val="000000"/>
              </w:rPr>
            </w:pPr>
            <w:r>
              <w:rPr>
                <w:color w:val="000000"/>
              </w:rPr>
              <w:t>-</w:t>
            </w:r>
          </w:p>
        </w:tc>
      </w:tr>
      <w:tr w:rsidR="000A0FDC" w14:paraId="44DCB4CB"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FE29134" w14:textId="77777777" w:rsidR="000A0FDC" w:rsidRDefault="000A0FDC" w:rsidP="00F4474A">
            <w:pPr>
              <w:pStyle w:val="TableText1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51E9437E" w14:textId="77777777" w:rsidR="000A0FDC" w:rsidRDefault="000A0FDC" w:rsidP="00F4474A">
            <w:pPr>
              <w:pStyle w:val="TableText10"/>
              <w:rPr>
                <w:color w:val="000000"/>
              </w:rPr>
            </w:pPr>
            <w:r>
              <w:rPr>
                <w:color w:val="000000"/>
              </w:rPr>
              <w:t>32 (1)</w:t>
            </w:r>
          </w:p>
        </w:tc>
        <w:tc>
          <w:tcPr>
            <w:tcW w:w="3720" w:type="dxa"/>
            <w:tcBorders>
              <w:top w:val="single" w:sz="4" w:space="0" w:color="C0C0C0"/>
              <w:left w:val="single" w:sz="4" w:space="0" w:color="C0C0C0"/>
              <w:bottom w:val="single" w:sz="4" w:space="0" w:color="C0C0C0"/>
              <w:right w:val="single" w:sz="4" w:space="0" w:color="C0C0C0"/>
            </w:tcBorders>
            <w:hideMark/>
          </w:tcPr>
          <w:p w14:paraId="7CCF1D2D" w14:textId="77777777" w:rsidR="000A0FDC" w:rsidRDefault="000A0FDC" w:rsidP="00F4474A">
            <w:pPr>
              <w:pStyle w:val="TableText10"/>
              <w:rPr>
                <w:color w:val="000000"/>
              </w:rPr>
            </w:pPr>
            <w:r>
              <w:rPr>
                <w:color w:val="000000"/>
              </w:rPr>
              <w:t>operate transport booking service without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309F3079"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61365CD"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1354D21" w14:textId="77777777" w:rsidR="000A0FDC" w:rsidRDefault="000A0FDC" w:rsidP="00F4474A">
            <w:pPr>
              <w:pStyle w:val="TableText10"/>
              <w:rPr>
                <w:color w:val="000000"/>
              </w:rPr>
            </w:pPr>
            <w:r>
              <w:rPr>
                <w:color w:val="000000"/>
              </w:rPr>
              <w:t>-</w:t>
            </w:r>
          </w:p>
        </w:tc>
      </w:tr>
      <w:tr w:rsidR="000A0FDC" w14:paraId="3FAF314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210A65D" w14:textId="77777777" w:rsidR="000A0FDC" w:rsidRDefault="000A0FDC" w:rsidP="00F4474A">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33CB16BA" w14:textId="77777777" w:rsidR="000A0FDC" w:rsidRDefault="000A0FDC" w:rsidP="00F4474A">
            <w:pPr>
              <w:pStyle w:val="TableText10"/>
              <w:rPr>
                <w:color w:val="000000"/>
              </w:rPr>
            </w:pPr>
            <w:r>
              <w:rPr>
                <w:color w:val="000000"/>
              </w:rPr>
              <w:t>33 (1)</w:t>
            </w:r>
          </w:p>
        </w:tc>
        <w:tc>
          <w:tcPr>
            <w:tcW w:w="3720" w:type="dxa"/>
            <w:tcBorders>
              <w:top w:val="single" w:sz="4" w:space="0" w:color="C0C0C0"/>
              <w:left w:val="single" w:sz="4" w:space="0" w:color="C0C0C0"/>
              <w:bottom w:val="single" w:sz="4" w:space="0" w:color="C0C0C0"/>
              <w:right w:val="single" w:sz="4" w:space="0" w:color="C0C0C0"/>
            </w:tcBorders>
            <w:hideMark/>
          </w:tcPr>
          <w:p w14:paraId="1133A85A" w14:textId="77777777" w:rsidR="000A0FDC" w:rsidRDefault="000A0FDC" w:rsidP="00F4474A">
            <w:pPr>
              <w:pStyle w:val="TableText10"/>
              <w:rPr>
                <w:color w:val="000000"/>
              </w:rPr>
            </w:pPr>
            <w:r>
              <w:rPr>
                <w:color w:val="000000"/>
              </w:rPr>
              <w:t>accredited transport booking service not comply with condition of accreditation</w:t>
            </w:r>
          </w:p>
        </w:tc>
        <w:tc>
          <w:tcPr>
            <w:tcW w:w="1320" w:type="dxa"/>
            <w:tcBorders>
              <w:top w:val="single" w:sz="4" w:space="0" w:color="C0C0C0"/>
              <w:left w:val="single" w:sz="4" w:space="0" w:color="C0C0C0"/>
              <w:bottom w:val="single" w:sz="4" w:space="0" w:color="C0C0C0"/>
              <w:right w:val="single" w:sz="4" w:space="0" w:color="C0C0C0"/>
            </w:tcBorders>
            <w:hideMark/>
          </w:tcPr>
          <w:p w14:paraId="05CE42D1"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4E5EF4A"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419DFE6" w14:textId="77777777" w:rsidR="000A0FDC" w:rsidRDefault="000A0FDC" w:rsidP="00F4474A">
            <w:pPr>
              <w:pStyle w:val="TableText10"/>
              <w:rPr>
                <w:color w:val="000000"/>
              </w:rPr>
            </w:pPr>
            <w:r>
              <w:rPr>
                <w:color w:val="000000"/>
              </w:rPr>
              <w:t>-</w:t>
            </w:r>
          </w:p>
        </w:tc>
      </w:tr>
      <w:tr w:rsidR="000A0FDC" w14:paraId="0A2577C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F015504" w14:textId="77777777" w:rsidR="000A0FDC" w:rsidRDefault="000A0FDC" w:rsidP="00F4474A">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31276274" w14:textId="77777777" w:rsidR="000A0FDC" w:rsidRDefault="000A0FDC" w:rsidP="00F4474A">
            <w:pPr>
              <w:pStyle w:val="TableText10"/>
              <w:rPr>
                <w:color w:val="000000"/>
              </w:rPr>
            </w:pPr>
            <w:r>
              <w:rPr>
                <w:color w:val="000000"/>
              </w:rPr>
              <w:t>34</w:t>
            </w:r>
          </w:p>
        </w:tc>
        <w:tc>
          <w:tcPr>
            <w:tcW w:w="3720" w:type="dxa"/>
            <w:tcBorders>
              <w:top w:val="single" w:sz="4" w:space="0" w:color="C0C0C0"/>
              <w:left w:val="single" w:sz="4" w:space="0" w:color="C0C0C0"/>
              <w:bottom w:val="single" w:sz="4" w:space="0" w:color="C0C0C0"/>
              <w:right w:val="single" w:sz="4" w:space="0" w:color="C0C0C0"/>
            </w:tcBorders>
            <w:hideMark/>
          </w:tcPr>
          <w:p w14:paraId="4EF8DA7A" w14:textId="77777777" w:rsidR="000A0FDC" w:rsidRDefault="000A0FDC" w:rsidP="00F4474A">
            <w:pPr>
              <w:pStyle w:val="TableText10"/>
              <w:rPr>
                <w:color w:val="000000"/>
              </w:rPr>
            </w:pPr>
            <w:r>
              <w:rPr>
                <w:color w:val="000000"/>
              </w:rPr>
              <w:t>pretend to be accredited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3BE24819"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2F4AF63"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FF94DAB" w14:textId="77777777" w:rsidR="000A0FDC" w:rsidRDefault="000A0FDC" w:rsidP="00F4474A">
            <w:pPr>
              <w:pStyle w:val="TableText10"/>
              <w:rPr>
                <w:color w:val="000000"/>
              </w:rPr>
            </w:pPr>
            <w:r>
              <w:rPr>
                <w:color w:val="000000"/>
              </w:rPr>
              <w:t>-</w:t>
            </w:r>
          </w:p>
        </w:tc>
      </w:tr>
      <w:tr w:rsidR="000A0FDC" w14:paraId="6267C0B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A7010C3" w14:textId="77777777" w:rsidR="000A0FDC" w:rsidRDefault="000A0FDC" w:rsidP="00F4474A">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183FE707" w14:textId="77777777" w:rsidR="000A0FDC" w:rsidRDefault="000A0FDC" w:rsidP="00F4474A">
            <w:pPr>
              <w:pStyle w:val="TableText10"/>
              <w:rPr>
                <w:color w:val="000000"/>
              </w:rPr>
            </w:pPr>
            <w:r>
              <w:rPr>
                <w:color w:val="000000"/>
              </w:rPr>
              <w:t>36A (1)</w:t>
            </w:r>
          </w:p>
        </w:tc>
        <w:tc>
          <w:tcPr>
            <w:tcW w:w="3720" w:type="dxa"/>
            <w:tcBorders>
              <w:top w:val="single" w:sz="4" w:space="0" w:color="C0C0C0"/>
              <w:left w:val="single" w:sz="4" w:space="0" w:color="C0C0C0"/>
              <w:bottom w:val="single" w:sz="4" w:space="0" w:color="C0C0C0"/>
              <w:right w:val="single" w:sz="4" w:space="0" w:color="C0C0C0"/>
            </w:tcBorders>
            <w:hideMark/>
          </w:tcPr>
          <w:p w14:paraId="668EB761" w14:textId="77777777" w:rsidR="000A0FDC" w:rsidRDefault="000A0FDC" w:rsidP="00F4474A">
            <w:pPr>
              <w:pStyle w:val="TableText10"/>
              <w:rPr>
                <w:color w:val="000000"/>
              </w:rPr>
            </w:pPr>
            <w:r>
              <w:rPr>
                <w:color w:val="000000"/>
              </w:rPr>
              <w:t>pretend to be affiliated driver for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0C1DFB27"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538C4C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DE12C28" w14:textId="77777777" w:rsidR="000A0FDC" w:rsidRDefault="000A0FDC" w:rsidP="00F4474A">
            <w:pPr>
              <w:pStyle w:val="TableText10"/>
              <w:rPr>
                <w:color w:val="000000"/>
              </w:rPr>
            </w:pPr>
            <w:r>
              <w:rPr>
                <w:color w:val="000000"/>
              </w:rPr>
              <w:t>-</w:t>
            </w:r>
          </w:p>
        </w:tc>
      </w:tr>
      <w:tr w:rsidR="000A0FDC" w14:paraId="79B95A3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159F411" w14:textId="77777777" w:rsidR="000A0FDC" w:rsidRDefault="000A0FDC" w:rsidP="00F4474A">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32F50F1C" w14:textId="77777777" w:rsidR="000A0FDC" w:rsidRDefault="000A0FDC" w:rsidP="00F4474A">
            <w:pPr>
              <w:pStyle w:val="TableText10"/>
              <w:rPr>
                <w:color w:val="000000"/>
              </w:rPr>
            </w:pPr>
            <w:r>
              <w:rPr>
                <w:color w:val="000000"/>
              </w:rPr>
              <w:t>36D (1)</w:t>
            </w:r>
          </w:p>
        </w:tc>
        <w:tc>
          <w:tcPr>
            <w:tcW w:w="3720" w:type="dxa"/>
            <w:tcBorders>
              <w:top w:val="single" w:sz="4" w:space="0" w:color="C0C0C0"/>
              <w:left w:val="single" w:sz="4" w:space="0" w:color="C0C0C0"/>
              <w:bottom w:val="single" w:sz="4" w:space="0" w:color="C0C0C0"/>
              <w:right w:val="single" w:sz="4" w:space="0" w:color="C0C0C0"/>
            </w:tcBorders>
            <w:hideMark/>
          </w:tcPr>
          <w:p w14:paraId="7E518454" w14:textId="77777777" w:rsidR="000A0FDC" w:rsidRDefault="000A0FDC" w:rsidP="00F4474A">
            <w:pPr>
              <w:pStyle w:val="TableText10"/>
              <w:rPr>
                <w:color w:val="000000"/>
              </w:rPr>
            </w:pPr>
            <w:r>
              <w:rPr>
                <w:color w:val="000000"/>
              </w:rPr>
              <w:t>pretend to be affiliated operator for transport booking service</w:t>
            </w:r>
          </w:p>
        </w:tc>
        <w:tc>
          <w:tcPr>
            <w:tcW w:w="1320" w:type="dxa"/>
            <w:tcBorders>
              <w:top w:val="single" w:sz="4" w:space="0" w:color="C0C0C0"/>
              <w:left w:val="single" w:sz="4" w:space="0" w:color="C0C0C0"/>
              <w:bottom w:val="single" w:sz="4" w:space="0" w:color="C0C0C0"/>
              <w:right w:val="single" w:sz="4" w:space="0" w:color="C0C0C0"/>
            </w:tcBorders>
            <w:hideMark/>
          </w:tcPr>
          <w:p w14:paraId="184E7E95"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65ADB8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36A52CED" w14:textId="77777777" w:rsidR="000A0FDC" w:rsidRDefault="000A0FDC" w:rsidP="00F4474A">
            <w:pPr>
              <w:pStyle w:val="TableText10"/>
              <w:rPr>
                <w:color w:val="000000"/>
              </w:rPr>
            </w:pPr>
            <w:r>
              <w:rPr>
                <w:color w:val="000000"/>
              </w:rPr>
              <w:t>-</w:t>
            </w:r>
          </w:p>
        </w:tc>
      </w:tr>
      <w:tr w:rsidR="000A0FDC" w14:paraId="1C37417E"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6C79D57" w14:textId="77777777" w:rsidR="000A0FDC" w:rsidRDefault="000A0FDC" w:rsidP="00F4474A">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42EC0206" w14:textId="77777777" w:rsidR="000A0FDC" w:rsidRDefault="000A0FDC" w:rsidP="00F4474A">
            <w:pPr>
              <w:pStyle w:val="TableText10"/>
              <w:rPr>
                <w:color w:val="000000"/>
              </w:rPr>
            </w:pPr>
            <w:r>
              <w:rPr>
                <w:color w:val="000000"/>
              </w:rPr>
              <w:t>36E (1)</w:t>
            </w:r>
          </w:p>
        </w:tc>
        <w:tc>
          <w:tcPr>
            <w:tcW w:w="3720" w:type="dxa"/>
            <w:tcBorders>
              <w:top w:val="single" w:sz="4" w:space="0" w:color="C0C0C0"/>
              <w:left w:val="single" w:sz="4" w:space="0" w:color="C0C0C0"/>
              <w:bottom w:val="single" w:sz="4" w:space="0" w:color="C0C0C0"/>
              <w:right w:val="single" w:sz="4" w:space="0" w:color="C0C0C0"/>
            </w:tcBorders>
            <w:hideMark/>
          </w:tcPr>
          <w:p w14:paraId="73167DD6" w14:textId="77777777" w:rsidR="000A0FDC" w:rsidRDefault="000A0FDC" w:rsidP="00F4474A">
            <w:pPr>
              <w:pStyle w:val="TableText10"/>
              <w:rPr>
                <w:color w:val="000000"/>
              </w:rPr>
            </w:pPr>
            <w:r>
              <w:rPr>
                <w:color w:val="000000"/>
              </w:rPr>
              <w:t>taxi driver not affiliated driver where service operator neither affiliated operator nor independent taxi service operator</w:t>
            </w:r>
          </w:p>
        </w:tc>
        <w:tc>
          <w:tcPr>
            <w:tcW w:w="1320" w:type="dxa"/>
            <w:tcBorders>
              <w:top w:val="single" w:sz="4" w:space="0" w:color="C0C0C0"/>
              <w:left w:val="single" w:sz="4" w:space="0" w:color="C0C0C0"/>
              <w:bottom w:val="single" w:sz="4" w:space="0" w:color="C0C0C0"/>
              <w:right w:val="single" w:sz="4" w:space="0" w:color="C0C0C0"/>
            </w:tcBorders>
            <w:hideMark/>
          </w:tcPr>
          <w:p w14:paraId="40E67CE5"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6552244C"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B475FEA" w14:textId="77777777" w:rsidR="000A0FDC" w:rsidRDefault="000A0FDC" w:rsidP="00F4474A">
            <w:pPr>
              <w:pStyle w:val="TableText10"/>
              <w:rPr>
                <w:color w:val="000000"/>
              </w:rPr>
            </w:pPr>
            <w:r>
              <w:rPr>
                <w:color w:val="000000"/>
              </w:rPr>
              <w:t>-</w:t>
            </w:r>
          </w:p>
        </w:tc>
      </w:tr>
      <w:tr w:rsidR="000A0FDC" w14:paraId="5EA244BA"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ED83C11" w14:textId="77777777" w:rsidR="000A0FDC" w:rsidRDefault="000A0FDC" w:rsidP="00F4474A">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188521FC" w14:textId="77777777" w:rsidR="000A0FDC" w:rsidRDefault="000A0FDC" w:rsidP="00F4474A">
            <w:pPr>
              <w:pStyle w:val="TableText10"/>
              <w:rPr>
                <w:color w:val="000000"/>
              </w:rPr>
            </w:pPr>
            <w:r>
              <w:rPr>
                <w:color w:val="000000"/>
              </w:rPr>
              <w:t>36E (2)</w:t>
            </w:r>
          </w:p>
        </w:tc>
        <w:tc>
          <w:tcPr>
            <w:tcW w:w="3720" w:type="dxa"/>
            <w:tcBorders>
              <w:top w:val="single" w:sz="4" w:space="0" w:color="C0C0C0"/>
              <w:left w:val="single" w:sz="4" w:space="0" w:color="C0C0C0"/>
              <w:bottom w:val="single" w:sz="4" w:space="0" w:color="C0C0C0"/>
              <w:right w:val="single" w:sz="4" w:space="0" w:color="C0C0C0"/>
            </w:tcBorders>
            <w:hideMark/>
          </w:tcPr>
          <w:p w14:paraId="467570CD" w14:textId="77777777" w:rsidR="000A0FDC" w:rsidRDefault="000A0FDC" w:rsidP="00F4474A">
            <w:pPr>
              <w:pStyle w:val="TableText10"/>
              <w:rPr>
                <w:color w:val="000000"/>
              </w:rPr>
            </w:pPr>
            <w:r>
              <w:rPr>
                <w:color w:val="000000"/>
              </w:rPr>
              <w:t>taxi service operator neither affiliated operator nor independent taxi service operator</w:t>
            </w:r>
          </w:p>
        </w:tc>
        <w:tc>
          <w:tcPr>
            <w:tcW w:w="1320" w:type="dxa"/>
            <w:tcBorders>
              <w:top w:val="single" w:sz="4" w:space="0" w:color="C0C0C0"/>
              <w:left w:val="single" w:sz="4" w:space="0" w:color="C0C0C0"/>
              <w:bottom w:val="single" w:sz="4" w:space="0" w:color="C0C0C0"/>
              <w:right w:val="single" w:sz="4" w:space="0" w:color="C0C0C0"/>
            </w:tcBorders>
            <w:hideMark/>
          </w:tcPr>
          <w:p w14:paraId="2275416A"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075B4A4A"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43DB6FF" w14:textId="77777777" w:rsidR="000A0FDC" w:rsidRDefault="000A0FDC" w:rsidP="00F4474A">
            <w:pPr>
              <w:pStyle w:val="TableText10"/>
              <w:rPr>
                <w:color w:val="000000"/>
              </w:rPr>
            </w:pPr>
            <w:r>
              <w:rPr>
                <w:color w:val="000000"/>
              </w:rPr>
              <w:t>-</w:t>
            </w:r>
          </w:p>
        </w:tc>
      </w:tr>
      <w:tr w:rsidR="000A0FDC" w14:paraId="05C5419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2338996" w14:textId="77777777" w:rsidR="000A0FDC" w:rsidRDefault="000A0FDC" w:rsidP="00F4474A">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5E31F630" w14:textId="77777777" w:rsidR="000A0FDC" w:rsidRDefault="000A0FDC" w:rsidP="00F4474A">
            <w:pPr>
              <w:pStyle w:val="TableText10"/>
              <w:rPr>
                <w:color w:val="000000"/>
              </w:rPr>
            </w:pPr>
            <w:r>
              <w:rPr>
                <w:color w:val="000000"/>
              </w:rPr>
              <w:t>36F (1)</w:t>
            </w:r>
          </w:p>
        </w:tc>
        <w:tc>
          <w:tcPr>
            <w:tcW w:w="3720" w:type="dxa"/>
            <w:tcBorders>
              <w:top w:val="single" w:sz="4" w:space="0" w:color="C0C0C0"/>
              <w:left w:val="single" w:sz="4" w:space="0" w:color="C0C0C0"/>
              <w:bottom w:val="single" w:sz="4" w:space="0" w:color="C0C0C0"/>
              <w:right w:val="single" w:sz="4" w:space="0" w:color="C0C0C0"/>
            </w:tcBorders>
            <w:hideMark/>
          </w:tcPr>
          <w:p w14:paraId="3DBE8034" w14:textId="77777777" w:rsidR="000A0FDC" w:rsidRDefault="000A0FDC" w:rsidP="00F4474A">
            <w:pPr>
              <w:pStyle w:val="TableText10"/>
              <w:rPr>
                <w:color w:val="000000"/>
              </w:rPr>
            </w:pPr>
            <w:r>
              <w:rPr>
                <w:color w:val="000000"/>
              </w:rPr>
              <w:t>rideshare driver not affiliated driver</w:t>
            </w:r>
          </w:p>
        </w:tc>
        <w:tc>
          <w:tcPr>
            <w:tcW w:w="1320" w:type="dxa"/>
            <w:tcBorders>
              <w:top w:val="single" w:sz="4" w:space="0" w:color="C0C0C0"/>
              <w:left w:val="single" w:sz="4" w:space="0" w:color="C0C0C0"/>
              <w:bottom w:val="single" w:sz="4" w:space="0" w:color="C0C0C0"/>
              <w:right w:val="single" w:sz="4" w:space="0" w:color="C0C0C0"/>
            </w:tcBorders>
            <w:hideMark/>
          </w:tcPr>
          <w:p w14:paraId="504932E4"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332332A"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7E1A008" w14:textId="77777777" w:rsidR="000A0FDC" w:rsidRDefault="000A0FDC" w:rsidP="00F4474A">
            <w:pPr>
              <w:pStyle w:val="TableText10"/>
              <w:rPr>
                <w:color w:val="000000"/>
              </w:rPr>
            </w:pPr>
            <w:r>
              <w:rPr>
                <w:color w:val="000000"/>
              </w:rPr>
              <w:t>-</w:t>
            </w:r>
          </w:p>
        </w:tc>
      </w:tr>
      <w:tr w:rsidR="000A0FDC" w14:paraId="2C126A1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B71891A" w14:textId="77777777" w:rsidR="000A0FDC" w:rsidRDefault="000A0FDC" w:rsidP="00F4474A">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4DA5AF71" w14:textId="77777777" w:rsidR="000A0FDC" w:rsidRDefault="000A0FDC" w:rsidP="00F4474A">
            <w:pPr>
              <w:pStyle w:val="TableText10"/>
              <w:rPr>
                <w:color w:val="000000"/>
              </w:rPr>
            </w:pPr>
            <w:r>
              <w:rPr>
                <w:color w:val="000000"/>
              </w:rPr>
              <w:t>36G (1)</w:t>
            </w:r>
          </w:p>
        </w:tc>
        <w:tc>
          <w:tcPr>
            <w:tcW w:w="3720" w:type="dxa"/>
            <w:tcBorders>
              <w:top w:val="single" w:sz="4" w:space="0" w:color="C0C0C0"/>
              <w:left w:val="single" w:sz="4" w:space="0" w:color="C0C0C0"/>
              <w:bottom w:val="single" w:sz="4" w:space="0" w:color="C0C0C0"/>
              <w:right w:val="single" w:sz="4" w:space="0" w:color="C0C0C0"/>
            </w:tcBorders>
            <w:hideMark/>
          </w:tcPr>
          <w:p w14:paraId="68486BC6" w14:textId="77777777" w:rsidR="000A0FDC" w:rsidRDefault="000A0FDC" w:rsidP="00F4474A">
            <w:pPr>
              <w:pStyle w:val="TableText10"/>
              <w:rPr>
                <w:color w:val="000000"/>
              </w:rPr>
            </w:pPr>
            <w:r>
              <w:rPr>
                <w:color w:val="000000"/>
              </w:rPr>
              <w:t>transport booking service not take reasonable steps to ensure affiliated driver holds licence or exemption</w:t>
            </w:r>
          </w:p>
        </w:tc>
        <w:tc>
          <w:tcPr>
            <w:tcW w:w="1320" w:type="dxa"/>
            <w:tcBorders>
              <w:top w:val="single" w:sz="4" w:space="0" w:color="C0C0C0"/>
              <w:left w:val="single" w:sz="4" w:space="0" w:color="C0C0C0"/>
              <w:bottom w:val="single" w:sz="4" w:space="0" w:color="C0C0C0"/>
              <w:right w:val="single" w:sz="4" w:space="0" w:color="C0C0C0"/>
            </w:tcBorders>
            <w:hideMark/>
          </w:tcPr>
          <w:p w14:paraId="3D5B7015"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77E7B7B5"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0F7F920B" w14:textId="77777777" w:rsidR="000A0FDC" w:rsidRDefault="000A0FDC" w:rsidP="00F4474A">
            <w:pPr>
              <w:pStyle w:val="TableText10"/>
              <w:rPr>
                <w:color w:val="000000"/>
              </w:rPr>
            </w:pPr>
            <w:r>
              <w:rPr>
                <w:color w:val="000000"/>
              </w:rPr>
              <w:t>-</w:t>
            </w:r>
          </w:p>
        </w:tc>
      </w:tr>
      <w:tr w:rsidR="000A0FDC" w14:paraId="43D7899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97BDF3F" w14:textId="77777777" w:rsidR="000A0FDC" w:rsidRDefault="000A0FDC" w:rsidP="00F4474A">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00306243" w14:textId="77777777" w:rsidR="000A0FDC" w:rsidRDefault="000A0FDC" w:rsidP="00F4474A">
            <w:pPr>
              <w:pStyle w:val="TableText10"/>
              <w:rPr>
                <w:color w:val="000000"/>
              </w:rPr>
            </w:pPr>
            <w:r>
              <w:rPr>
                <w:color w:val="000000"/>
              </w:rPr>
              <w:t>36G (2)</w:t>
            </w:r>
          </w:p>
        </w:tc>
        <w:tc>
          <w:tcPr>
            <w:tcW w:w="3720" w:type="dxa"/>
            <w:tcBorders>
              <w:top w:val="single" w:sz="4" w:space="0" w:color="C0C0C0"/>
              <w:left w:val="single" w:sz="4" w:space="0" w:color="C0C0C0"/>
              <w:bottom w:val="single" w:sz="4" w:space="0" w:color="C0C0C0"/>
              <w:right w:val="single" w:sz="4" w:space="0" w:color="C0C0C0"/>
            </w:tcBorders>
            <w:hideMark/>
          </w:tcPr>
          <w:p w14:paraId="5B3646CE" w14:textId="77777777" w:rsidR="000A0FDC" w:rsidRDefault="000A0FDC" w:rsidP="00F4474A">
            <w:pPr>
              <w:pStyle w:val="TableText10"/>
              <w:rPr>
                <w:color w:val="000000"/>
              </w:rPr>
            </w:pPr>
            <w:r>
              <w:rPr>
                <w:color w:val="000000"/>
              </w:rPr>
              <w:t>transport booking service not take reasonable steps to ensure affiliated taxi/ hire car service operator accredited</w:t>
            </w:r>
          </w:p>
        </w:tc>
        <w:tc>
          <w:tcPr>
            <w:tcW w:w="1320" w:type="dxa"/>
            <w:tcBorders>
              <w:top w:val="single" w:sz="4" w:space="0" w:color="C0C0C0"/>
              <w:left w:val="single" w:sz="4" w:space="0" w:color="C0C0C0"/>
              <w:bottom w:val="single" w:sz="4" w:space="0" w:color="C0C0C0"/>
              <w:right w:val="single" w:sz="4" w:space="0" w:color="C0C0C0"/>
            </w:tcBorders>
            <w:hideMark/>
          </w:tcPr>
          <w:p w14:paraId="4C473BF5"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63D3F62D"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559803D3" w14:textId="77777777" w:rsidR="000A0FDC" w:rsidRDefault="000A0FDC" w:rsidP="00F4474A">
            <w:pPr>
              <w:pStyle w:val="TableText10"/>
              <w:rPr>
                <w:color w:val="000000"/>
              </w:rPr>
            </w:pPr>
            <w:r>
              <w:rPr>
                <w:color w:val="000000"/>
              </w:rPr>
              <w:t>-</w:t>
            </w:r>
          </w:p>
        </w:tc>
      </w:tr>
      <w:tr w:rsidR="000A0FDC" w14:paraId="331077D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EC590AA" w14:textId="77777777" w:rsidR="000A0FDC" w:rsidRDefault="000A0FDC" w:rsidP="00F4474A">
            <w:pPr>
              <w:pStyle w:val="TableText10"/>
              <w:rPr>
                <w:color w:val="000000"/>
              </w:rPr>
            </w:pPr>
            <w:r>
              <w:rPr>
                <w:color w:val="000000"/>
              </w:rPr>
              <w:br w:type="page"/>
              <w:t>20</w:t>
            </w:r>
          </w:p>
        </w:tc>
        <w:tc>
          <w:tcPr>
            <w:tcW w:w="2400" w:type="dxa"/>
            <w:tcBorders>
              <w:top w:val="single" w:sz="4" w:space="0" w:color="C0C0C0"/>
              <w:left w:val="single" w:sz="4" w:space="0" w:color="C0C0C0"/>
              <w:bottom w:val="single" w:sz="4" w:space="0" w:color="C0C0C0"/>
              <w:right w:val="single" w:sz="4" w:space="0" w:color="C0C0C0"/>
            </w:tcBorders>
            <w:hideMark/>
          </w:tcPr>
          <w:p w14:paraId="3C4B8F71" w14:textId="77777777" w:rsidR="000A0FDC" w:rsidRDefault="000A0FDC" w:rsidP="00F4474A">
            <w:pPr>
              <w:pStyle w:val="TableText10"/>
              <w:rPr>
                <w:color w:val="000000"/>
              </w:rPr>
            </w:pPr>
            <w:r>
              <w:rPr>
                <w:color w:val="000000"/>
              </w:rPr>
              <w:t>36G (3) (b) (i)</w:t>
            </w:r>
          </w:p>
        </w:tc>
        <w:tc>
          <w:tcPr>
            <w:tcW w:w="3720" w:type="dxa"/>
            <w:tcBorders>
              <w:top w:val="single" w:sz="4" w:space="0" w:color="C0C0C0"/>
              <w:left w:val="single" w:sz="4" w:space="0" w:color="C0C0C0"/>
              <w:bottom w:val="single" w:sz="4" w:space="0" w:color="C0C0C0"/>
              <w:right w:val="single" w:sz="4" w:space="0" w:color="C0C0C0"/>
            </w:tcBorders>
            <w:hideMark/>
          </w:tcPr>
          <w:p w14:paraId="39CAB90B" w14:textId="77777777" w:rsidR="000A0FDC" w:rsidRDefault="000A0FDC" w:rsidP="00F4474A">
            <w:pPr>
              <w:pStyle w:val="TableText10"/>
              <w:rPr>
                <w:color w:val="000000"/>
              </w:rPr>
            </w:pPr>
            <w:r>
              <w:rPr>
                <w:color w:val="000000"/>
              </w:rPr>
              <w:t>transport booking service not take reasonable steps to ensure affiliated rideshare driver accredited</w:t>
            </w:r>
          </w:p>
        </w:tc>
        <w:tc>
          <w:tcPr>
            <w:tcW w:w="1320" w:type="dxa"/>
            <w:tcBorders>
              <w:top w:val="single" w:sz="4" w:space="0" w:color="C0C0C0"/>
              <w:left w:val="single" w:sz="4" w:space="0" w:color="C0C0C0"/>
              <w:bottom w:val="single" w:sz="4" w:space="0" w:color="C0C0C0"/>
              <w:right w:val="single" w:sz="4" w:space="0" w:color="C0C0C0"/>
            </w:tcBorders>
            <w:hideMark/>
          </w:tcPr>
          <w:p w14:paraId="3129B06A"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2761AF0C"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69851F59" w14:textId="77777777" w:rsidR="000A0FDC" w:rsidRDefault="000A0FDC" w:rsidP="00F4474A">
            <w:pPr>
              <w:pStyle w:val="TableText10"/>
              <w:rPr>
                <w:color w:val="000000"/>
              </w:rPr>
            </w:pPr>
            <w:r>
              <w:rPr>
                <w:color w:val="000000"/>
              </w:rPr>
              <w:t>-</w:t>
            </w:r>
          </w:p>
        </w:tc>
      </w:tr>
      <w:tr w:rsidR="000A0FDC" w14:paraId="5BE67F23"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9D168A4" w14:textId="77777777" w:rsidR="000A0FDC" w:rsidRDefault="000A0FDC" w:rsidP="00F4474A">
            <w:pPr>
              <w:pStyle w:val="TableText1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11A81BA5" w14:textId="77777777" w:rsidR="000A0FDC" w:rsidRDefault="000A0FDC" w:rsidP="00F4474A">
            <w:pPr>
              <w:pStyle w:val="TableText10"/>
              <w:rPr>
                <w:color w:val="000000"/>
              </w:rPr>
            </w:pPr>
            <w:r>
              <w:rPr>
                <w:color w:val="000000"/>
              </w:rPr>
              <w:t>36G (3) (b) (ii)</w:t>
            </w:r>
          </w:p>
        </w:tc>
        <w:tc>
          <w:tcPr>
            <w:tcW w:w="3720" w:type="dxa"/>
            <w:tcBorders>
              <w:top w:val="single" w:sz="4" w:space="0" w:color="C0C0C0"/>
              <w:left w:val="single" w:sz="4" w:space="0" w:color="C0C0C0"/>
              <w:bottom w:val="single" w:sz="4" w:space="0" w:color="C0C0C0"/>
              <w:right w:val="single" w:sz="4" w:space="0" w:color="C0C0C0"/>
            </w:tcBorders>
            <w:hideMark/>
          </w:tcPr>
          <w:p w14:paraId="79394807" w14:textId="77777777" w:rsidR="000A0FDC" w:rsidRDefault="000A0FDC" w:rsidP="00F4474A">
            <w:pPr>
              <w:pStyle w:val="TableText10"/>
              <w:rPr>
                <w:color w:val="000000"/>
              </w:rPr>
            </w:pPr>
            <w:r>
              <w:rPr>
                <w:color w:val="000000"/>
              </w:rPr>
              <w:t>transport booking service not take reasonable steps to ensure rideshare vehicle licensed/insured</w:t>
            </w:r>
          </w:p>
        </w:tc>
        <w:tc>
          <w:tcPr>
            <w:tcW w:w="1320" w:type="dxa"/>
            <w:tcBorders>
              <w:top w:val="single" w:sz="4" w:space="0" w:color="C0C0C0"/>
              <w:left w:val="single" w:sz="4" w:space="0" w:color="C0C0C0"/>
              <w:bottom w:val="single" w:sz="4" w:space="0" w:color="C0C0C0"/>
              <w:right w:val="single" w:sz="4" w:space="0" w:color="C0C0C0"/>
            </w:tcBorders>
            <w:hideMark/>
          </w:tcPr>
          <w:p w14:paraId="258D3280"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34D71904"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3AE770FD" w14:textId="77777777" w:rsidR="000A0FDC" w:rsidRDefault="000A0FDC" w:rsidP="00F4474A">
            <w:pPr>
              <w:pStyle w:val="TableText10"/>
              <w:rPr>
                <w:color w:val="000000"/>
              </w:rPr>
            </w:pPr>
            <w:r>
              <w:rPr>
                <w:color w:val="000000"/>
              </w:rPr>
              <w:t>-</w:t>
            </w:r>
          </w:p>
        </w:tc>
      </w:tr>
      <w:tr w:rsidR="000A0FDC" w14:paraId="32DE987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4A84AC4" w14:textId="77777777" w:rsidR="000A0FDC" w:rsidRDefault="000A0FDC" w:rsidP="00F4474A">
            <w:pPr>
              <w:pStyle w:val="TableText1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37490E01" w14:textId="77777777" w:rsidR="000A0FDC" w:rsidRDefault="000A0FDC" w:rsidP="00F4474A">
            <w:pPr>
              <w:pStyle w:val="TableText10"/>
              <w:rPr>
                <w:color w:val="000000"/>
              </w:rPr>
            </w:pPr>
            <w:r>
              <w:rPr>
                <w:color w:val="000000"/>
              </w:rPr>
              <w:t>42 (1)</w:t>
            </w:r>
          </w:p>
        </w:tc>
        <w:tc>
          <w:tcPr>
            <w:tcW w:w="3720" w:type="dxa"/>
            <w:tcBorders>
              <w:top w:val="single" w:sz="4" w:space="0" w:color="C0C0C0"/>
              <w:left w:val="single" w:sz="4" w:space="0" w:color="C0C0C0"/>
              <w:bottom w:val="single" w:sz="4" w:space="0" w:color="C0C0C0"/>
              <w:right w:val="single" w:sz="4" w:space="0" w:color="C0C0C0"/>
            </w:tcBorders>
            <w:hideMark/>
          </w:tcPr>
          <w:p w14:paraId="08AB1D2D" w14:textId="77777777" w:rsidR="000A0FDC" w:rsidRDefault="000A0FDC" w:rsidP="00F4474A">
            <w:pPr>
              <w:pStyle w:val="TableText10"/>
              <w:rPr>
                <w:color w:val="000000"/>
              </w:rPr>
            </w:pPr>
            <w:r>
              <w:rPr>
                <w:color w:val="000000"/>
              </w:rPr>
              <w:t>use of vehicle not licensed as taxi as a taxi</w:t>
            </w:r>
          </w:p>
        </w:tc>
        <w:tc>
          <w:tcPr>
            <w:tcW w:w="1320" w:type="dxa"/>
            <w:tcBorders>
              <w:top w:val="single" w:sz="4" w:space="0" w:color="C0C0C0"/>
              <w:left w:val="single" w:sz="4" w:space="0" w:color="C0C0C0"/>
              <w:bottom w:val="single" w:sz="4" w:space="0" w:color="C0C0C0"/>
              <w:right w:val="single" w:sz="4" w:space="0" w:color="C0C0C0"/>
            </w:tcBorders>
            <w:hideMark/>
          </w:tcPr>
          <w:p w14:paraId="278AEE89"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17EDD789"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1A726D7A" w14:textId="77777777" w:rsidR="000A0FDC" w:rsidRDefault="000A0FDC" w:rsidP="00F4474A">
            <w:pPr>
              <w:pStyle w:val="TableText10"/>
              <w:rPr>
                <w:color w:val="000000"/>
              </w:rPr>
            </w:pPr>
            <w:r>
              <w:rPr>
                <w:color w:val="000000"/>
              </w:rPr>
              <w:t>-</w:t>
            </w:r>
          </w:p>
        </w:tc>
      </w:tr>
      <w:tr w:rsidR="000A0FDC" w14:paraId="261D6F60"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08C0172" w14:textId="77777777" w:rsidR="000A0FDC" w:rsidRDefault="000A0FDC" w:rsidP="00F4474A">
            <w:pPr>
              <w:pStyle w:val="TableText10"/>
              <w:rPr>
                <w:color w:val="000000"/>
              </w:rPr>
            </w:pPr>
            <w:r>
              <w:rPr>
                <w:color w:val="000000"/>
              </w:rPr>
              <w:t>23</w:t>
            </w:r>
          </w:p>
        </w:tc>
        <w:tc>
          <w:tcPr>
            <w:tcW w:w="2400" w:type="dxa"/>
            <w:tcBorders>
              <w:top w:val="single" w:sz="4" w:space="0" w:color="C0C0C0"/>
              <w:left w:val="single" w:sz="4" w:space="0" w:color="C0C0C0"/>
              <w:bottom w:val="single" w:sz="4" w:space="0" w:color="C0C0C0"/>
              <w:right w:val="single" w:sz="4" w:space="0" w:color="C0C0C0"/>
            </w:tcBorders>
            <w:hideMark/>
          </w:tcPr>
          <w:p w14:paraId="362041B0" w14:textId="77777777" w:rsidR="000A0FDC" w:rsidRDefault="000A0FDC" w:rsidP="00F4474A">
            <w:pPr>
              <w:pStyle w:val="TableText10"/>
              <w:rPr>
                <w:color w:val="000000"/>
              </w:rPr>
            </w:pPr>
            <w:r>
              <w:rPr>
                <w:color w:val="000000"/>
              </w:rPr>
              <w:t>42 (2)</w:t>
            </w:r>
          </w:p>
        </w:tc>
        <w:tc>
          <w:tcPr>
            <w:tcW w:w="3720" w:type="dxa"/>
            <w:tcBorders>
              <w:top w:val="single" w:sz="4" w:space="0" w:color="C0C0C0"/>
              <w:left w:val="single" w:sz="4" w:space="0" w:color="C0C0C0"/>
              <w:bottom w:val="single" w:sz="4" w:space="0" w:color="C0C0C0"/>
              <w:right w:val="single" w:sz="4" w:space="0" w:color="C0C0C0"/>
            </w:tcBorders>
            <w:hideMark/>
          </w:tcPr>
          <w:p w14:paraId="0E84DD86" w14:textId="77777777" w:rsidR="000A0FDC" w:rsidRDefault="000A0FDC" w:rsidP="00F4474A">
            <w:pPr>
              <w:pStyle w:val="TableText10"/>
              <w:rPr>
                <w:color w:val="000000"/>
              </w:rPr>
            </w:pPr>
            <w:r>
              <w:rPr>
                <w:color w:val="000000"/>
              </w:rPr>
              <w:t>use of vehicle not licensed as restricted taxi as a restricted taxi</w:t>
            </w:r>
          </w:p>
        </w:tc>
        <w:tc>
          <w:tcPr>
            <w:tcW w:w="1320" w:type="dxa"/>
            <w:tcBorders>
              <w:top w:val="single" w:sz="4" w:space="0" w:color="C0C0C0"/>
              <w:left w:val="single" w:sz="4" w:space="0" w:color="C0C0C0"/>
              <w:bottom w:val="single" w:sz="4" w:space="0" w:color="C0C0C0"/>
              <w:right w:val="single" w:sz="4" w:space="0" w:color="C0C0C0"/>
            </w:tcBorders>
            <w:hideMark/>
          </w:tcPr>
          <w:p w14:paraId="1A331654"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4EC5448"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96A17BC" w14:textId="77777777" w:rsidR="000A0FDC" w:rsidRDefault="000A0FDC" w:rsidP="00F4474A">
            <w:pPr>
              <w:pStyle w:val="TableText10"/>
              <w:rPr>
                <w:color w:val="000000"/>
              </w:rPr>
            </w:pPr>
            <w:r>
              <w:rPr>
                <w:color w:val="000000"/>
              </w:rPr>
              <w:t>-</w:t>
            </w:r>
          </w:p>
        </w:tc>
      </w:tr>
      <w:tr w:rsidR="000A0FDC" w14:paraId="7413A9D0"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24674D0" w14:textId="77777777" w:rsidR="000A0FDC" w:rsidRDefault="000A0FDC" w:rsidP="00F4474A">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73FC3F94" w14:textId="77777777" w:rsidR="000A0FDC" w:rsidRDefault="000A0FDC" w:rsidP="00F4474A">
            <w:pPr>
              <w:pStyle w:val="TableText10"/>
              <w:rPr>
                <w:color w:val="000000"/>
              </w:rPr>
            </w:pPr>
            <w:r>
              <w:rPr>
                <w:color w:val="000000"/>
              </w:rPr>
              <w:t>43 (1)</w:t>
            </w:r>
          </w:p>
        </w:tc>
        <w:tc>
          <w:tcPr>
            <w:tcW w:w="3720" w:type="dxa"/>
            <w:tcBorders>
              <w:top w:val="single" w:sz="4" w:space="0" w:color="C0C0C0"/>
              <w:left w:val="single" w:sz="4" w:space="0" w:color="C0C0C0"/>
              <w:bottom w:val="single" w:sz="4" w:space="0" w:color="C0C0C0"/>
              <w:right w:val="single" w:sz="4" w:space="0" w:color="C0C0C0"/>
            </w:tcBorders>
            <w:hideMark/>
          </w:tcPr>
          <w:p w14:paraId="2F1FFFD0" w14:textId="77777777" w:rsidR="000A0FDC" w:rsidRDefault="000A0FDC" w:rsidP="00F4474A">
            <w:pPr>
              <w:pStyle w:val="TableText10"/>
              <w:rPr>
                <w:color w:val="000000"/>
              </w:rPr>
            </w:pPr>
            <w:r>
              <w:rPr>
                <w:color w:val="000000"/>
              </w:rPr>
              <w:t>pretend vehicle licensed as taxi</w:t>
            </w:r>
          </w:p>
        </w:tc>
        <w:tc>
          <w:tcPr>
            <w:tcW w:w="1320" w:type="dxa"/>
            <w:tcBorders>
              <w:top w:val="single" w:sz="4" w:space="0" w:color="C0C0C0"/>
              <w:left w:val="single" w:sz="4" w:space="0" w:color="C0C0C0"/>
              <w:bottom w:val="single" w:sz="4" w:space="0" w:color="C0C0C0"/>
              <w:right w:val="single" w:sz="4" w:space="0" w:color="C0C0C0"/>
            </w:tcBorders>
            <w:hideMark/>
          </w:tcPr>
          <w:p w14:paraId="79A58987"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E99FE5F"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4C065F1" w14:textId="77777777" w:rsidR="000A0FDC" w:rsidRDefault="000A0FDC" w:rsidP="00F4474A">
            <w:pPr>
              <w:pStyle w:val="TableText10"/>
              <w:rPr>
                <w:color w:val="000000"/>
              </w:rPr>
            </w:pPr>
            <w:r>
              <w:rPr>
                <w:color w:val="000000"/>
              </w:rPr>
              <w:t>-</w:t>
            </w:r>
          </w:p>
        </w:tc>
      </w:tr>
      <w:tr w:rsidR="000A0FDC" w14:paraId="0113F22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166738B" w14:textId="77777777" w:rsidR="000A0FDC" w:rsidRDefault="000A0FDC" w:rsidP="00F4474A">
            <w:pPr>
              <w:pStyle w:val="TableText10"/>
              <w:rPr>
                <w:color w:val="000000"/>
              </w:rPr>
            </w:pPr>
            <w:r>
              <w:rPr>
                <w:color w:val="000000"/>
              </w:rPr>
              <w:t>25</w:t>
            </w:r>
          </w:p>
        </w:tc>
        <w:tc>
          <w:tcPr>
            <w:tcW w:w="2400" w:type="dxa"/>
            <w:tcBorders>
              <w:top w:val="single" w:sz="4" w:space="0" w:color="C0C0C0"/>
              <w:left w:val="single" w:sz="4" w:space="0" w:color="C0C0C0"/>
              <w:bottom w:val="single" w:sz="4" w:space="0" w:color="C0C0C0"/>
              <w:right w:val="single" w:sz="4" w:space="0" w:color="C0C0C0"/>
            </w:tcBorders>
            <w:hideMark/>
          </w:tcPr>
          <w:p w14:paraId="426B7363" w14:textId="77777777" w:rsidR="000A0FDC" w:rsidRDefault="000A0FDC" w:rsidP="00F4474A">
            <w:pPr>
              <w:pStyle w:val="TableText10"/>
              <w:rPr>
                <w:color w:val="000000"/>
              </w:rPr>
            </w:pPr>
            <w:r>
              <w:rPr>
                <w:color w:val="000000"/>
              </w:rPr>
              <w:t>43 (2)</w:t>
            </w:r>
          </w:p>
        </w:tc>
        <w:tc>
          <w:tcPr>
            <w:tcW w:w="3720" w:type="dxa"/>
            <w:tcBorders>
              <w:top w:val="single" w:sz="4" w:space="0" w:color="C0C0C0"/>
              <w:left w:val="single" w:sz="4" w:space="0" w:color="C0C0C0"/>
              <w:bottom w:val="single" w:sz="4" w:space="0" w:color="C0C0C0"/>
              <w:right w:val="single" w:sz="4" w:space="0" w:color="C0C0C0"/>
            </w:tcBorders>
            <w:hideMark/>
          </w:tcPr>
          <w:p w14:paraId="2F367947" w14:textId="77777777" w:rsidR="000A0FDC" w:rsidRDefault="000A0FDC" w:rsidP="00F4474A">
            <w:pPr>
              <w:pStyle w:val="TableText10"/>
              <w:rPr>
                <w:color w:val="000000"/>
              </w:rPr>
            </w:pPr>
            <w:r>
              <w:rPr>
                <w:color w:val="000000"/>
              </w:rPr>
              <w:t>pretend vehicle licensed as restricted taxi</w:t>
            </w:r>
          </w:p>
        </w:tc>
        <w:tc>
          <w:tcPr>
            <w:tcW w:w="1320" w:type="dxa"/>
            <w:tcBorders>
              <w:top w:val="single" w:sz="4" w:space="0" w:color="C0C0C0"/>
              <w:left w:val="single" w:sz="4" w:space="0" w:color="C0C0C0"/>
              <w:bottom w:val="single" w:sz="4" w:space="0" w:color="C0C0C0"/>
              <w:right w:val="single" w:sz="4" w:space="0" w:color="C0C0C0"/>
            </w:tcBorders>
            <w:hideMark/>
          </w:tcPr>
          <w:p w14:paraId="57D76A3D"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E139101"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FAED450" w14:textId="77777777" w:rsidR="000A0FDC" w:rsidRDefault="000A0FDC" w:rsidP="00F4474A">
            <w:pPr>
              <w:pStyle w:val="TableText10"/>
              <w:rPr>
                <w:color w:val="000000"/>
              </w:rPr>
            </w:pPr>
            <w:r>
              <w:rPr>
                <w:color w:val="000000"/>
              </w:rPr>
              <w:t>-</w:t>
            </w:r>
          </w:p>
        </w:tc>
      </w:tr>
      <w:tr w:rsidR="000A0FDC" w14:paraId="6BFF179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53CB97F" w14:textId="77777777" w:rsidR="000A0FDC" w:rsidRDefault="000A0FDC" w:rsidP="00F4474A">
            <w:pPr>
              <w:pStyle w:val="TableText10"/>
              <w:rPr>
                <w:color w:val="000000"/>
              </w:rPr>
            </w:pPr>
            <w:r>
              <w:rPr>
                <w:color w:val="000000"/>
              </w:rPr>
              <w:t>26</w:t>
            </w:r>
          </w:p>
        </w:tc>
        <w:tc>
          <w:tcPr>
            <w:tcW w:w="2400" w:type="dxa"/>
            <w:tcBorders>
              <w:top w:val="single" w:sz="4" w:space="0" w:color="C0C0C0"/>
              <w:left w:val="single" w:sz="4" w:space="0" w:color="C0C0C0"/>
              <w:bottom w:val="single" w:sz="4" w:space="0" w:color="C0C0C0"/>
              <w:right w:val="single" w:sz="4" w:space="0" w:color="C0C0C0"/>
            </w:tcBorders>
            <w:hideMark/>
          </w:tcPr>
          <w:p w14:paraId="35A5315A" w14:textId="77777777" w:rsidR="000A0FDC" w:rsidRDefault="000A0FDC" w:rsidP="00F4474A">
            <w:pPr>
              <w:pStyle w:val="TableText10"/>
              <w:rPr>
                <w:color w:val="000000"/>
              </w:rPr>
            </w:pPr>
            <w:r>
              <w:rPr>
                <w:color w:val="000000"/>
              </w:rPr>
              <w:t>52 (1)</w:t>
            </w:r>
          </w:p>
        </w:tc>
        <w:tc>
          <w:tcPr>
            <w:tcW w:w="3720" w:type="dxa"/>
            <w:tcBorders>
              <w:top w:val="single" w:sz="4" w:space="0" w:color="C0C0C0"/>
              <w:left w:val="single" w:sz="4" w:space="0" w:color="C0C0C0"/>
              <w:bottom w:val="single" w:sz="4" w:space="0" w:color="C0C0C0"/>
              <w:right w:val="single" w:sz="4" w:space="0" w:color="C0C0C0"/>
            </w:tcBorders>
            <w:hideMark/>
          </w:tcPr>
          <w:p w14:paraId="1D632496" w14:textId="77777777" w:rsidR="000A0FDC" w:rsidRDefault="000A0FDC" w:rsidP="00F4474A">
            <w:pPr>
              <w:pStyle w:val="TableText10"/>
              <w:rPr>
                <w:color w:val="000000"/>
              </w:rPr>
            </w:pPr>
            <w:r>
              <w:rPr>
                <w:color w:val="000000"/>
              </w:rPr>
              <w:t>unaccredited person operate particular kind of taxi service</w:t>
            </w:r>
          </w:p>
        </w:tc>
        <w:tc>
          <w:tcPr>
            <w:tcW w:w="1320" w:type="dxa"/>
            <w:tcBorders>
              <w:top w:val="single" w:sz="4" w:space="0" w:color="C0C0C0"/>
              <w:left w:val="single" w:sz="4" w:space="0" w:color="C0C0C0"/>
              <w:bottom w:val="single" w:sz="4" w:space="0" w:color="C0C0C0"/>
              <w:right w:val="single" w:sz="4" w:space="0" w:color="C0C0C0"/>
            </w:tcBorders>
            <w:hideMark/>
          </w:tcPr>
          <w:p w14:paraId="7F7F4EA1"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1F862E9"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0F75831" w14:textId="77777777" w:rsidR="000A0FDC" w:rsidRDefault="000A0FDC" w:rsidP="00F4474A">
            <w:pPr>
              <w:pStyle w:val="TableText10"/>
              <w:rPr>
                <w:color w:val="000000"/>
              </w:rPr>
            </w:pPr>
            <w:r>
              <w:rPr>
                <w:color w:val="000000"/>
              </w:rPr>
              <w:t>-</w:t>
            </w:r>
          </w:p>
        </w:tc>
      </w:tr>
      <w:tr w:rsidR="000A0FDC" w14:paraId="285CAC4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438896B" w14:textId="77777777" w:rsidR="000A0FDC" w:rsidRDefault="000A0FDC" w:rsidP="00F4474A">
            <w:pPr>
              <w:pStyle w:val="TableText10"/>
              <w:rPr>
                <w:color w:val="000000"/>
              </w:rPr>
            </w:pPr>
            <w:r>
              <w:rPr>
                <w:color w:val="000000"/>
              </w:rPr>
              <w:t>27</w:t>
            </w:r>
          </w:p>
        </w:tc>
        <w:tc>
          <w:tcPr>
            <w:tcW w:w="2400" w:type="dxa"/>
            <w:tcBorders>
              <w:top w:val="single" w:sz="4" w:space="0" w:color="C0C0C0"/>
              <w:left w:val="single" w:sz="4" w:space="0" w:color="C0C0C0"/>
              <w:bottom w:val="single" w:sz="4" w:space="0" w:color="C0C0C0"/>
              <w:right w:val="single" w:sz="4" w:space="0" w:color="C0C0C0"/>
            </w:tcBorders>
            <w:hideMark/>
          </w:tcPr>
          <w:p w14:paraId="77FCA310" w14:textId="77777777" w:rsidR="000A0FDC" w:rsidRDefault="000A0FDC" w:rsidP="00F4474A">
            <w:pPr>
              <w:pStyle w:val="TableText10"/>
              <w:rPr>
                <w:color w:val="000000"/>
              </w:rPr>
            </w:pPr>
            <w:r>
              <w:rPr>
                <w:color w:val="000000"/>
              </w:rPr>
              <w:t>53 (1)</w:t>
            </w:r>
          </w:p>
        </w:tc>
        <w:tc>
          <w:tcPr>
            <w:tcW w:w="3720" w:type="dxa"/>
            <w:tcBorders>
              <w:top w:val="single" w:sz="4" w:space="0" w:color="C0C0C0"/>
              <w:left w:val="single" w:sz="4" w:space="0" w:color="C0C0C0"/>
              <w:bottom w:val="single" w:sz="4" w:space="0" w:color="C0C0C0"/>
              <w:right w:val="single" w:sz="4" w:space="0" w:color="C0C0C0"/>
            </w:tcBorders>
            <w:hideMark/>
          </w:tcPr>
          <w:p w14:paraId="32088ACF" w14:textId="77777777" w:rsidR="000A0FDC" w:rsidRDefault="000A0FDC" w:rsidP="00F4474A">
            <w:pPr>
              <w:pStyle w:val="TableText10"/>
              <w:rPr>
                <w:color w:val="000000"/>
              </w:rPr>
            </w:pPr>
            <w:r>
              <w:rPr>
                <w:color w:val="000000"/>
              </w:rPr>
              <w:t>pretend to be accredited to operate taxi service</w:t>
            </w:r>
          </w:p>
        </w:tc>
        <w:tc>
          <w:tcPr>
            <w:tcW w:w="1320" w:type="dxa"/>
            <w:tcBorders>
              <w:top w:val="single" w:sz="4" w:space="0" w:color="C0C0C0"/>
              <w:left w:val="single" w:sz="4" w:space="0" w:color="C0C0C0"/>
              <w:bottom w:val="single" w:sz="4" w:space="0" w:color="C0C0C0"/>
              <w:right w:val="single" w:sz="4" w:space="0" w:color="C0C0C0"/>
            </w:tcBorders>
            <w:hideMark/>
          </w:tcPr>
          <w:p w14:paraId="0CC1F38E"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07A94596"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3DF4B69" w14:textId="77777777" w:rsidR="000A0FDC" w:rsidRDefault="000A0FDC" w:rsidP="00F4474A">
            <w:pPr>
              <w:pStyle w:val="TableText10"/>
              <w:rPr>
                <w:color w:val="000000"/>
              </w:rPr>
            </w:pPr>
            <w:r>
              <w:rPr>
                <w:color w:val="000000"/>
              </w:rPr>
              <w:t>-</w:t>
            </w:r>
          </w:p>
        </w:tc>
      </w:tr>
      <w:tr w:rsidR="000A0FDC" w14:paraId="79C6695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4ABF72" w14:textId="77777777" w:rsidR="000A0FDC" w:rsidRDefault="000A0FDC" w:rsidP="00F4474A">
            <w:pPr>
              <w:pStyle w:val="TableText10"/>
              <w:rPr>
                <w:color w:val="000000"/>
              </w:rPr>
            </w:pPr>
            <w:r>
              <w:rPr>
                <w:color w:val="000000"/>
              </w:rPr>
              <w:t>28</w:t>
            </w:r>
          </w:p>
        </w:tc>
        <w:tc>
          <w:tcPr>
            <w:tcW w:w="2400" w:type="dxa"/>
            <w:tcBorders>
              <w:top w:val="single" w:sz="4" w:space="0" w:color="C0C0C0"/>
              <w:left w:val="single" w:sz="4" w:space="0" w:color="C0C0C0"/>
              <w:bottom w:val="single" w:sz="4" w:space="0" w:color="C0C0C0"/>
              <w:right w:val="single" w:sz="4" w:space="0" w:color="C0C0C0"/>
            </w:tcBorders>
            <w:hideMark/>
          </w:tcPr>
          <w:p w14:paraId="7C9F381A" w14:textId="77777777" w:rsidR="000A0FDC" w:rsidRDefault="000A0FDC" w:rsidP="00F4474A">
            <w:pPr>
              <w:pStyle w:val="TableText10"/>
              <w:rPr>
                <w:color w:val="000000"/>
              </w:rPr>
            </w:pPr>
            <w:r>
              <w:rPr>
                <w:color w:val="000000"/>
              </w:rPr>
              <w:t>53 (2)</w:t>
            </w:r>
          </w:p>
        </w:tc>
        <w:tc>
          <w:tcPr>
            <w:tcW w:w="3720" w:type="dxa"/>
            <w:tcBorders>
              <w:top w:val="single" w:sz="4" w:space="0" w:color="C0C0C0"/>
              <w:left w:val="single" w:sz="4" w:space="0" w:color="C0C0C0"/>
              <w:bottom w:val="single" w:sz="4" w:space="0" w:color="C0C0C0"/>
              <w:right w:val="single" w:sz="4" w:space="0" w:color="C0C0C0"/>
            </w:tcBorders>
            <w:hideMark/>
          </w:tcPr>
          <w:p w14:paraId="0338266D" w14:textId="77777777" w:rsidR="000A0FDC" w:rsidRDefault="000A0FDC" w:rsidP="00F4474A">
            <w:pPr>
              <w:pStyle w:val="TableText10"/>
              <w:rPr>
                <w:color w:val="000000"/>
              </w:rPr>
            </w:pPr>
            <w:r>
              <w:rPr>
                <w:color w:val="000000"/>
              </w:rPr>
              <w:t xml:space="preserve">pretend to be accredited to operate particular kind of taxi service </w:t>
            </w:r>
          </w:p>
        </w:tc>
        <w:tc>
          <w:tcPr>
            <w:tcW w:w="1320" w:type="dxa"/>
            <w:tcBorders>
              <w:top w:val="single" w:sz="4" w:space="0" w:color="C0C0C0"/>
              <w:left w:val="single" w:sz="4" w:space="0" w:color="C0C0C0"/>
              <w:bottom w:val="single" w:sz="4" w:space="0" w:color="C0C0C0"/>
              <w:right w:val="single" w:sz="4" w:space="0" w:color="C0C0C0"/>
            </w:tcBorders>
            <w:hideMark/>
          </w:tcPr>
          <w:p w14:paraId="1C26C325"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61927F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E1F81E0" w14:textId="77777777" w:rsidR="000A0FDC" w:rsidRDefault="000A0FDC" w:rsidP="00F4474A">
            <w:pPr>
              <w:pStyle w:val="TableText10"/>
              <w:rPr>
                <w:color w:val="000000"/>
              </w:rPr>
            </w:pPr>
            <w:r>
              <w:rPr>
                <w:color w:val="000000"/>
              </w:rPr>
              <w:t>-</w:t>
            </w:r>
          </w:p>
        </w:tc>
      </w:tr>
      <w:tr w:rsidR="000A0FDC" w14:paraId="0B0DA2E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BC3BE7D" w14:textId="77777777" w:rsidR="000A0FDC" w:rsidRDefault="000A0FDC" w:rsidP="00F4474A">
            <w:pPr>
              <w:pStyle w:val="TableText10"/>
              <w:rPr>
                <w:color w:val="000000"/>
              </w:rPr>
            </w:pPr>
            <w:r>
              <w:rPr>
                <w:color w:val="000000"/>
              </w:rPr>
              <w:t>29</w:t>
            </w:r>
          </w:p>
        </w:tc>
        <w:tc>
          <w:tcPr>
            <w:tcW w:w="2400" w:type="dxa"/>
            <w:tcBorders>
              <w:top w:val="single" w:sz="4" w:space="0" w:color="C0C0C0"/>
              <w:left w:val="single" w:sz="4" w:space="0" w:color="C0C0C0"/>
              <w:bottom w:val="single" w:sz="4" w:space="0" w:color="C0C0C0"/>
              <w:right w:val="single" w:sz="4" w:space="0" w:color="C0C0C0"/>
            </w:tcBorders>
            <w:hideMark/>
          </w:tcPr>
          <w:p w14:paraId="2F6FAEBB" w14:textId="77777777" w:rsidR="000A0FDC" w:rsidRDefault="000A0FDC" w:rsidP="00F4474A">
            <w:pPr>
              <w:pStyle w:val="TableText10"/>
              <w:rPr>
                <w:color w:val="000000"/>
              </w:rPr>
            </w:pPr>
            <w:r>
              <w:rPr>
                <w:color w:val="000000"/>
              </w:rPr>
              <w:t>60E (1)</w:t>
            </w:r>
          </w:p>
        </w:tc>
        <w:tc>
          <w:tcPr>
            <w:tcW w:w="3720" w:type="dxa"/>
            <w:tcBorders>
              <w:top w:val="single" w:sz="4" w:space="0" w:color="C0C0C0"/>
              <w:left w:val="single" w:sz="4" w:space="0" w:color="C0C0C0"/>
              <w:bottom w:val="single" w:sz="4" w:space="0" w:color="C0C0C0"/>
              <w:right w:val="single" w:sz="4" w:space="0" w:color="C0C0C0"/>
            </w:tcBorders>
            <w:hideMark/>
          </w:tcPr>
          <w:p w14:paraId="6A8F164B" w14:textId="77777777" w:rsidR="000A0FDC" w:rsidRDefault="000A0FDC" w:rsidP="00F4474A">
            <w:pPr>
              <w:pStyle w:val="TableText10"/>
              <w:rPr>
                <w:color w:val="000000"/>
              </w:rPr>
            </w:pPr>
            <w:r>
              <w:rPr>
                <w:color w:val="000000"/>
              </w:rPr>
              <w:t>rideshare driver not accredited</w:t>
            </w:r>
          </w:p>
        </w:tc>
        <w:tc>
          <w:tcPr>
            <w:tcW w:w="1320" w:type="dxa"/>
            <w:tcBorders>
              <w:top w:val="single" w:sz="4" w:space="0" w:color="C0C0C0"/>
              <w:left w:val="single" w:sz="4" w:space="0" w:color="C0C0C0"/>
              <w:bottom w:val="single" w:sz="4" w:space="0" w:color="C0C0C0"/>
              <w:right w:val="single" w:sz="4" w:space="0" w:color="C0C0C0"/>
            </w:tcBorders>
            <w:hideMark/>
          </w:tcPr>
          <w:p w14:paraId="0E573DB3"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3E6B89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54389E4" w14:textId="77777777" w:rsidR="000A0FDC" w:rsidRDefault="000A0FDC" w:rsidP="00F4474A">
            <w:pPr>
              <w:pStyle w:val="TableText10"/>
              <w:rPr>
                <w:color w:val="000000"/>
              </w:rPr>
            </w:pPr>
            <w:r>
              <w:rPr>
                <w:color w:val="000000"/>
              </w:rPr>
              <w:t>-</w:t>
            </w:r>
          </w:p>
        </w:tc>
      </w:tr>
      <w:tr w:rsidR="000A0FDC" w14:paraId="25254431"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53059A8" w14:textId="77777777" w:rsidR="000A0FDC" w:rsidRDefault="000A0FDC" w:rsidP="00F4474A">
            <w:pPr>
              <w:pStyle w:val="TableText10"/>
              <w:rPr>
                <w:color w:val="000000"/>
              </w:rPr>
            </w:pPr>
            <w:r>
              <w:rPr>
                <w:color w:val="000000"/>
              </w:rPr>
              <w:t>30</w:t>
            </w:r>
          </w:p>
        </w:tc>
        <w:tc>
          <w:tcPr>
            <w:tcW w:w="2400" w:type="dxa"/>
            <w:tcBorders>
              <w:top w:val="single" w:sz="4" w:space="0" w:color="C0C0C0"/>
              <w:left w:val="single" w:sz="4" w:space="0" w:color="C0C0C0"/>
              <w:bottom w:val="single" w:sz="4" w:space="0" w:color="C0C0C0"/>
              <w:right w:val="single" w:sz="4" w:space="0" w:color="C0C0C0"/>
            </w:tcBorders>
            <w:hideMark/>
          </w:tcPr>
          <w:p w14:paraId="4AEC49AA" w14:textId="77777777" w:rsidR="000A0FDC" w:rsidRDefault="000A0FDC" w:rsidP="00F4474A">
            <w:pPr>
              <w:pStyle w:val="TableText10"/>
              <w:rPr>
                <w:color w:val="000000"/>
              </w:rPr>
            </w:pPr>
            <w:r>
              <w:rPr>
                <w:color w:val="000000"/>
              </w:rPr>
              <w:t>60F (1)</w:t>
            </w:r>
          </w:p>
        </w:tc>
        <w:tc>
          <w:tcPr>
            <w:tcW w:w="3720" w:type="dxa"/>
            <w:tcBorders>
              <w:top w:val="single" w:sz="4" w:space="0" w:color="C0C0C0"/>
              <w:left w:val="single" w:sz="4" w:space="0" w:color="C0C0C0"/>
              <w:bottom w:val="single" w:sz="4" w:space="0" w:color="C0C0C0"/>
              <w:right w:val="single" w:sz="4" w:space="0" w:color="C0C0C0"/>
            </w:tcBorders>
            <w:hideMark/>
          </w:tcPr>
          <w:p w14:paraId="65D2CB1C" w14:textId="77777777" w:rsidR="000A0FDC" w:rsidRDefault="000A0FDC" w:rsidP="00F4474A">
            <w:pPr>
              <w:pStyle w:val="TableText10"/>
              <w:rPr>
                <w:color w:val="000000"/>
              </w:rPr>
            </w:pPr>
            <w:r>
              <w:rPr>
                <w:color w:val="000000"/>
              </w:rPr>
              <w:t>pretend to be accredited rideshare driver</w:t>
            </w:r>
          </w:p>
        </w:tc>
        <w:tc>
          <w:tcPr>
            <w:tcW w:w="1320" w:type="dxa"/>
            <w:tcBorders>
              <w:top w:val="single" w:sz="4" w:space="0" w:color="C0C0C0"/>
              <w:left w:val="single" w:sz="4" w:space="0" w:color="C0C0C0"/>
              <w:bottom w:val="single" w:sz="4" w:space="0" w:color="C0C0C0"/>
              <w:right w:val="single" w:sz="4" w:space="0" w:color="C0C0C0"/>
            </w:tcBorders>
            <w:hideMark/>
          </w:tcPr>
          <w:p w14:paraId="62C6CE88"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7FEE1DAE"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CF59A17" w14:textId="77777777" w:rsidR="000A0FDC" w:rsidRDefault="000A0FDC" w:rsidP="00F4474A">
            <w:pPr>
              <w:pStyle w:val="TableText10"/>
              <w:rPr>
                <w:color w:val="000000"/>
              </w:rPr>
            </w:pPr>
            <w:r>
              <w:rPr>
                <w:color w:val="000000"/>
              </w:rPr>
              <w:t>-</w:t>
            </w:r>
          </w:p>
        </w:tc>
      </w:tr>
      <w:tr w:rsidR="000A0FDC" w14:paraId="6F2A7F8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1B5CB91" w14:textId="77777777" w:rsidR="000A0FDC" w:rsidRDefault="000A0FDC" w:rsidP="00F4474A">
            <w:pPr>
              <w:pStyle w:val="TableText10"/>
              <w:rPr>
                <w:color w:val="000000"/>
              </w:rPr>
            </w:pPr>
            <w:r>
              <w:rPr>
                <w:color w:val="000000"/>
              </w:rPr>
              <w:t>31</w:t>
            </w:r>
          </w:p>
        </w:tc>
        <w:tc>
          <w:tcPr>
            <w:tcW w:w="2400" w:type="dxa"/>
            <w:tcBorders>
              <w:top w:val="single" w:sz="4" w:space="0" w:color="C0C0C0"/>
              <w:left w:val="single" w:sz="4" w:space="0" w:color="C0C0C0"/>
              <w:bottom w:val="single" w:sz="4" w:space="0" w:color="C0C0C0"/>
              <w:right w:val="single" w:sz="4" w:space="0" w:color="C0C0C0"/>
            </w:tcBorders>
            <w:hideMark/>
          </w:tcPr>
          <w:p w14:paraId="564F4341" w14:textId="77777777" w:rsidR="000A0FDC" w:rsidRDefault="000A0FDC" w:rsidP="00F4474A">
            <w:pPr>
              <w:pStyle w:val="TableText10"/>
              <w:rPr>
                <w:color w:val="000000"/>
              </w:rPr>
            </w:pPr>
            <w:r>
              <w:rPr>
                <w:color w:val="000000"/>
              </w:rPr>
              <w:t>60G (1)</w:t>
            </w:r>
          </w:p>
        </w:tc>
        <w:tc>
          <w:tcPr>
            <w:tcW w:w="3720" w:type="dxa"/>
            <w:tcBorders>
              <w:top w:val="single" w:sz="4" w:space="0" w:color="C0C0C0"/>
              <w:left w:val="single" w:sz="4" w:space="0" w:color="C0C0C0"/>
              <w:bottom w:val="single" w:sz="4" w:space="0" w:color="C0C0C0"/>
              <w:right w:val="single" w:sz="4" w:space="0" w:color="C0C0C0"/>
            </w:tcBorders>
            <w:hideMark/>
          </w:tcPr>
          <w:p w14:paraId="39D3FCB0" w14:textId="77777777" w:rsidR="000A0FDC" w:rsidRDefault="000A0FDC" w:rsidP="00F4474A">
            <w:pPr>
              <w:pStyle w:val="TableText10"/>
              <w:rPr>
                <w:color w:val="000000"/>
              </w:rPr>
            </w:pPr>
            <w:r>
              <w:rPr>
                <w:color w:val="000000"/>
              </w:rPr>
              <w:t>rideshare driver use unlicensed vehicle</w:t>
            </w:r>
          </w:p>
        </w:tc>
        <w:tc>
          <w:tcPr>
            <w:tcW w:w="1320" w:type="dxa"/>
            <w:tcBorders>
              <w:top w:val="single" w:sz="4" w:space="0" w:color="C0C0C0"/>
              <w:left w:val="single" w:sz="4" w:space="0" w:color="C0C0C0"/>
              <w:bottom w:val="single" w:sz="4" w:space="0" w:color="C0C0C0"/>
              <w:right w:val="single" w:sz="4" w:space="0" w:color="C0C0C0"/>
            </w:tcBorders>
            <w:hideMark/>
          </w:tcPr>
          <w:p w14:paraId="1491D13E"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3915012E"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5DB0A63" w14:textId="77777777" w:rsidR="000A0FDC" w:rsidRDefault="000A0FDC" w:rsidP="00F4474A">
            <w:pPr>
              <w:pStyle w:val="TableText10"/>
              <w:rPr>
                <w:color w:val="000000"/>
              </w:rPr>
            </w:pPr>
            <w:r>
              <w:rPr>
                <w:color w:val="000000"/>
              </w:rPr>
              <w:t>-</w:t>
            </w:r>
          </w:p>
        </w:tc>
      </w:tr>
      <w:tr w:rsidR="000A0FDC" w14:paraId="79C2ED5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C6A8EB2" w14:textId="77777777" w:rsidR="000A0FDC" w:rsidRDefault="000A0FDC" w:rsidP="00F4474A">
            <w:pPr>
              <w:pStyle w:val="TableText10"/>
              <w:rPr>
                <w:color w:val="000000"/>
              </w:rPr>
            </w:pPr>
            <w:r>
              <w:rPr>
                <w:color w:val="000000"/>
              </w:rPr>
              <w:t>32</w:t>
            </w:r>
          </w:p>
        </w:tc>
        <w:tc>
          <w:tcPr>
            <w:tcW w:w="2400" w:type="dxa"/>
            <w:tcBorders>
              <w:top w:val="single" w:sz="4" w:space="0" w:color="C0C0C0"/>
              <w:left w:val="single" w:sz="4" w:space="0" w:color="C0C0C0"/>
              <w:bottom w:val="single" w:sz="4" w:space="0" w:color="C0C0C0"/>
              <w:right w:val="single" w:sz="4" w:space="0" w:color="C0C0C0"/>
            </w:tcBorders>
            <w:hideMark/>
          </w:tcPr>
          <w:p w14:paraId="2EF10EDE" w14:textId="77777777" w:rsidR="000A0FDC" w:rsidRDefault="000A0FDC" w:rsidP="00F4474A">
            <w:pPr>
              <w:pStyle w:val="TableText10"/>
              <w:rPr>
                <w:color w:val="000000"/>
              </w:rPr>
            </w:pPr>
            <w:r>
              <w:rPr>
                <w:color w:val="000000"/>
              </w:rPr>
              <w:t>60L</w:t>
            </w:r>
          </w:p>
        </w:tc>
        <w:tc>
          <w:tcPr>
            <w:tcW w:w="3720" w:type="dxa"/>
            <w:tcBorders>
              <w:top w:val="single" w:sz="4" w:space="0" w:color="C0C0C0"/>
              <w:left w:val="single" w:sz="4" w:space="0" w:color="C0C0C0"/>
              <w:bottom w:val="single" w:sz="4" w:space="0" w:color="C0C0C0"/>
              <w:right w:val="single" w:sz="4" w:space="0" w:color="C0C0C0"/>
            </w:tcBorders>
            <w:hideMark/>
          </w:tcPr>
          <w:p w14:paraId="70D42A12" w14:textId="77777777" w:rsidR="000A0FDC" w:rsidRDefault="000A0FDC" w:rsidP="00F4474A">
            <w:pPr>
              <w:pStyle w:val="TableText10"/>
              <w:rPr>
                <w:color w:val="000000"/>
              </w:rPr>
            </w:pPr>
            <w:r>
              <w:rPr>
                <w:color w:val="000000"/>
              </w:rPr>
              <w:t>pretend vehicle is licensed rideshare vehicle</w:t>
            </w:r>
          </w:p>
        </w:tc>
        <w:tc>
          <w:tcPr>
            <w:tcW w:w="1320" w:type="dxa"/>
            <w:tcBorders>
              <w:top w:val="single" w:sz="4" w:space="0" w:color="C0C0C0"/>
              <w:left w:val="single" w:sz="4" w:space="0" w:color="C0C0C0"/>
              <w:bottom w:val="single" w:sz="4" w:space="0" w:color="C0C0C0"/>
              <w:right w:val="single" w:sz="4" w:space="0" w:color="C0C0C0"/>
            </w:tcBorders>
            <w:hideMark/>
          </w:tcPr>
          <w:p w14:paraId="165EE310"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1398D4A"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27EE3DBB" w14:textId="77777777" w:rsidR="000A0FDC" w:rsidRDefault="000A0FDC" w:rsidP="00F4474A">
            <w:pPr>
              <w:pStyle w:val="TableText10"/>
              <w:rPr>
                <w:color w:val="000000"/>
              </w:rPr>
            </w:pPr>
            <w:r>
              <w:rPr>
                <w:color w:val="000000"/>
              </w:rPr>
              <w:t>-</w:t>
            </w:r>
          </w:p>
        </w:tc>
      </w:tr>
      <w:tr w:rsidR="000A0FDC" w14:paraId="4F3BC5CB"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61854EF" w14:textId="77777777" w:rsidR="000A0FDC" w:rsidRDefault="000A0FDC" w:rsidP="00F4474A">
            <w:pPr>
              <w:pStyle w:val="TableText10"/>
              <w:rPr>
                <w:color w:val="000000"/>
              </w:rPr>
            </w:pPr>
            <w:r>
              <w:rPr>
                <w:color w:val="000000"/>
              </w:rPr>
              <w:t>33</w:t>
            </w:r>
          </w:p>
        </w:tc>
        <w:tc>
          <w:tcPr>
            <w:tcW w:w="2400" w:type="dxa"/>
            <w:tcBorders>
              <w:top w:val="single" w:sz="4" w:space="0" w:color="C0C0C0"/>
              <w:left w:val="single" w:sz="4" w:space="0" w:color="C0C0C0"/>
              <w:bottom w:val="single" w:sz="4" w:space="0" w:color="C0C0C0"/>
              <w:right w:val="single" w:sz="4" w:space="0" w:color="C0C0C0"/>
            </w:tcBorders>
            <w:hideMark/>
          </w:tcPr>
          <w:p w14:paraId="2E7F3A5A" w14:textId="77777777" w:rsidR="000A0FDC" w:rsidRDefault="000A0FDC" w:rsidP="00F4474A">
            <w:pPr>
              <w:pStyle w:val="TableText10"/>
              <w:rPr>
                <w:color w:val="000000"/>
              </w:rPr>
            </w:pPr>
            <w:r>
              <w:rPr>
                <w:color w:val="000000"/>
              </w:rPr>
              <w:t>60M</w:t>
            </w:r>
          </w:p>
        </w:tc>
        <w:tc>
          <w:tcPr>
            <w:tcW w:w="3720" w:type="dxa"/>
            <w:tcBorders>
              <w:top w:val="single" w:sz="4" w:space="0" w:color="C0C0C0"/>
              <w:left w:val="single" w:sz="4" w:space="0" w:color="C0C0C0"/>
              <w:bottom w:val="single" w:sz="4" w:space="0" w:color="C0C0C0"/>
              <w:right w:val="single" w:sz="4" w:space="0" w:color="C0C0C0"/>
            </w:tcBorders>
            <w:hideMark/>
          </w:tcPr>
          <w:p w14:paraId="61EE6D41" w14:textId="77777777" w:rsidR="000A0FDC" w:rsidRDefault="000A0FDC" w:rsidP="00F4474A">
            <w:pPr>
              <w:pStyle w:val="TableText10"/>
              <w:rPr>
                <w:color w:val="000000"/>
              </w:rPr>
            </w:pPr>
            <w:r>
              <w:rPr>
                <w:color w:val="000000"/>
              </w:rPr>
              <w:t>rideshare vehicle licensee not take reasonable steps to ensure rideshare driver holds licence or exemption</w:t>
            </w:r>
          </w:p>
        </w:tc>
        <w:tc>
          <w:tcPr>
            <w:tcW w:w="1320" w:type="dxa"/>
            <w:tcBorders>
              <w:top w:val="single" w:sz="4" w:space="0" w:color="C0C0C0"/>
              <w:left w:val="single" w:sz="4" w:space="0" w:color="C0C0C0"/>
              <w:bottom w:val="single" w:sz="4" w:space="0" w:color="C0C0C0"/>
              <w:right w:val="single" w:sz="4" w:space="0" w:color="C0C0C0"/>
            </w:tcBorders>
            <w:hideMark/>
          </w:tcPr>
          <w:p w14:paraId="12E2394C"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0BBCD48E"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66330B0C" w14:textId="77777777" w:rsidR="000A0FDC" w:rsidRDefault="000A0FDC" w:rsidP="00F4474A">
            <w:pPr>
              <w:pStyle w:val="TableText10"/>
              <w:rPr>
                <w:color w:val="000000"/>
              </w:rPr>
            </w:pPr>
            <w:r>
              <w:rPr>
                <w:color w:val="000000"/>
              </w:rPr>
              <w:t>-</w:t>
            </w:r>
          </w:p>
        </w:tc>
      </w:tr>
      <w:tr w:rsidR="000A0FDC" w14:paraId="11F24D24"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31FCEF1" w14:textId="77777777" w:rsidR="000A0FDC" w:rsidRDefault="000A0FDC" w:rsidP="00F4474A">
            <w:pPr>
              <w:pStyle w:val="TableText10"/>
              <w:keepNext/>
              <w:rPr>
                <w:color w:val="000000"/>
              </w:rPr>
            </w:pPr>
            <w:r>
              <w:rPr>
                <w:color w:val="000000"/>
              </w:rPr>
              <w:t>34</w:t>
            </w:r>
          </w:p>
        </w:tc>
        <w:tc>
          <w:tcPr>
            <w:tcW w:w="2400" w:type="dxa"/>
            <w:tcBorders>
              <w:top w:val="single" w:sz="4" w:space="0" w:color="C0C0C0"/>
              <w:left w:val="single" w:sz="4" w:space="0" w:color="C0C0C0"/>
              <w:bottom w:val="single" w:sz="4" w:space="0" w:color="C0C0C0"/>
              <w:right w:val="single" w:sz="4" w:space="0" w:color="C0C0C0"/>
            </w:tcBorders>
            <w:hideMark/>
          </w:tcPr>
          <w:p w14:paraId="3652D75B" w14:textId="77777777" w:rsidR="000A0FDC" w:rsidRDefault="000A0FDC" w:rsidP="00F4474A">
            <w:pPr>
              <w:pStyle w:val="TableText10"/>
              <w:rPr>
                <w:color w:val="000000"/>
              </w:rPr>
            </w:pPr>
            <w:r>
              <w:rPr>
                <w:color w:val="000000"/>
              </w:rPr>
              <w:t>60N</w:t>
            </w:r>
          </w:p>
        </w:tc>
        <w:tc>
          <w:tcPr>
            <w:tcW w:w="3720" w:type="dxa"/>
            <w:tcBorders>
              <w:top w:val="single" w:sz="4" w:space="0" w:color="C0C0C0"/>
              <w:left w:val="single" w:sz="4" w:space="0" w:color="C0C0C0"/>
              <w:bottom w:val="single" w:sz="4" w:space="0" w:color="C0C0C0"/>
              <w:right w:val="single" w:sz="4" w:space="0" w:color="C0C0C0"/>
            </w:tcBorders>
            <w:hideMark/>
          </w:tcPr>
          <w:p w14:paraId="231C95CD" w14:textId="77777777" w:rsidR="000A0FDC" w:rsidRDefault="000A0FDC" w:rsidP="00F4474A">
            <w:pPr>
              <w:pStyle w:val="TableText10"/>
              <w:rPr>
                <w:color w:val="000000"/>
              </w:rPr>
            </w:pPr>
            <w:r>
              <w:rPr>
                <w:color w:val="000000"/>
              </w:rPr>
              <w:t>rideshare vehicle licensee not take reasonable steps to ensure vehicle insured</w:t>
            </w:r>
          </w:p>
        </w:tc>
        <w:tc>
          <w:tcPr>
            <w:tcW w:w="1320" w:type="dxa"/>
            <w:tcBorders>
              <w:top w:val="single" w:sz="4" w:space="0" w:color="C0C0C0"/>
              <w:left w:val="single" w:sz="4" w:space="0" w:color="C0C0C0"/>
              <w:bottom w:val="single" w:sz="4" w:space="0" w:color="C0C0C0"/>
              <w:right w:val="single" w:sz="4" w:space="0" w:color="C0C0C0"/>
            </w:tcBorders>
            <w:hideMark/>
          </w:tcPr>
          <w:p w14:paraId="1AABA7DA"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46530985" w14:textId="77777777" w:rsidR="000A0FDC" w:rsidRDefault="000A0FDC" w:rsidP="00F4474A">
            <w:pPr>
              <w:pStyle w:val="TableText10"/>
              <w:rPr>
                <w:color w:val="000000"/>
              </w:rPr>
            </w:pPr>
            <w:r>
              <w:rPr>
                <w:color w:val="000000"/>
              </w:rPr>
              <w:t>996</w:t>
            </w:r>
          </w:p>
        </w:tc>
        <w:tc>
          <w:tcPr>
            <w:tcW w:w="1320" w:type="dxa"/>
            <w:tcBorders>
              <w:top w:val="single" w:sz="4" w:space="0" w:color="C0C0C0"/>
              <w:left w:val="single" w:sz="4" w:space="0" w:color="C0C0C0"/>
              <w:bottom w:val="single" w:sz="4" w:space="0" w:color="C0C0C0"/>
              <w:right w:val="single" w:sz="4" w:space="0" w:color="C0C0C0"/>
            </w:tcBorders>
            <w:hideMark/>
          </w:tcPr>
          <w:p w14:paraId="7AA11D69" w14:textId="77777777" w:rsidR="000A0FDC" w:rsidRDefault="000A0FDC" w:rsidP="00F4474A">
            <w:pPr>
              <w:pStyle w:val="TableText10"/>
              <w:rPr>
                <w:color w:val="000000"/>
              </w:rPr>
            </w:pPr>
            <w:r>
              <w:rPr>
                <w:color w:val="000000"/>
              </w:rPr>
              <w:t>-</w:t>
            </w:r>
          </w:p>
        </w:tc>
      </w:tr>
      <w:tr w:rsidR="000A0FDC" w14:paraId="7D2954D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7862BA2" w14:textId="77777777" w:rsidR="000A0FDC" w:rsidRDefault="000A0FDC" w:rsidP="00F4474A">
            <w:pPr>
              <w:pStyle w:val="TableText10"/>
              <w:rPr>
                <w:color w:val="000000"/>
              </w:rPr>
            </w:pPr>
            <w:r>
              <w:rPr>
                <w:color w:val="000000"/>
              </w:rPr>
              <w:t>35</w:t>
            </w:r>
          </w:p>
        </w:tc>
        <w:tc>
          <w:tcPr>
            <w:tcW w:w="2400" w:type="dxa"/>
            <w:tcBorders>
              <w:top w:val="single" w:sz="4" w:space="0" w:color="C0C0C0"/>
              <w:left w:val="single" w:sz="4" w:space="0" w:color="C0C0C0"/>
              <w:bottom w:val="single" w:sz="4" w:space="0" w:color="C0C0C0"/>
              <w:right w:val="single" w:sz="4" w:space="0" w:color="C0C0C0"/>
            </w:tcBorders>
            <w:hideMark/>
          </w:tcPr>
          <w:p w14:paraId="11449941" w14:textId="77777777" w:rsidR="000A0FDC" w:rsidRDefault="000A0FDC" w:rsidP="00F4474A">
            <w:pPr>
              <w:pStyle w:val="TableText10"/>
              <w:rPr>
                <w:color w:val="000000"/>
              </w:rPr>
            </w:pPr>
            <w:r>
              <w:rPr>
                <w:color w:val="000000"/>
              </w:rPr>
              <w:t>64 (1)</w:t>
            </w:r>
          </w:p>
        </w:tc>
        <w:tc>
          <w:tcPr>
            <w:tcW w:w="3720" w:type="dxa"/>
            <w:tcBorders>
              <w:top w:val="single" w:sz="4" w:space="0" w:color="C0C0C0"/>
              <w:left w:val="single" w:sz="4" w:space="0" w:color="C0C0C0"/>
              <w:bottom w:val="single" w:sz="4" w:space="0" w:color="C0C0C0"/>
              <w:right w:val="single" w:sz="4" w:space="0" w:color="C0C0C0"/>
            </w:tcBorders>
            <w:hideMark/>
          </w:tcPr>
          <w:p w14:paraId="0FB81D52" w14:textId="77777777" w:rsidR="000A0FDC" w:rsidRDefault="000A0FDC" w:rsidP="00F4474A">
            <w:pPr>
              <w:pStyle w:val="TableText10"/>
              <w:rPr>
                <w:color w:val="000000"/>
              </w:rPr>
            </w:pPr>
            <w:r>
              <w:rPr>
                <w:color w:val="000000"/>
              </w:rPr>
              <w:t>use of vehicle not licensed as hire car as a hire car</w:t>
            </w:r>
          </w:p>
        </w:tc>
        <w:tc>
          <w:tcPr>
            <w:tcW w:w="1320" w:type="dxa"/>
            <w:tcBorders>
              <w:top w:val="single" w:sz="4" w:space="0" w:color="C0C0C0"/>
              <w:left w:val="single" w:sz="4" w:space="0" w:color="C0C0C0"/>
              <w:bottom w:val="single" w:sz="4" w:space="0" w:color="C0C0C0"/>
              <w:right w:val="single" w:sz="4" w:space="0" w:color="C0C0C0"/>
            </w:tcBorders>
            <w:hideMark/>
          </w:tcPr>
          <w:p w14:paraId="254989F0"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113D8A0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0E570E9" w14:textId="77777777" w:rsidR="000A0FDC" w:rsidRDefault="000A0FDC" w:rsidP="00F4474A">
            <w:pPr>
              <w:pStyle w:val="TableText10"/>
              <w:rPr>
                <w:color w:val="000000"/>
              </w:rPr>
            </w:pPr>
            <w:r>
              <w:rPr>
                <w:color w:val="000000"/>
              </w:rPr>
              <w:t>-</w:t>
            </w:r>
          </w:p>
        </w:tc>
      </w:tr>
      <w:tr w:rsidR="000A0FDC" w14:paraId="54F631B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5A9814C" w14:textId="77777777" w:rsidR="000A0FDC" w:rsidRDefault="000A0FDC" w:rsidP="00F4474A">
            <w:pPr>
              <w:pStyle w:val="TableText10"/>
              <w:rPr>
                <w:color w:val="000000"/>
              </w:rPr>
            </w:pPr>
            <w:r>
              <w:rPr>
                <w:color w:val="000000"/>
              </w:rPr>
              <w:t>36</w:t>
            </w:r>
          </w:p>
        </w:tc>
        <w:tc>
          <w:tcPr>
            <w:tcW w:w="2400" w:type="dxa"/>
            <w:tcBorders>
              <w:top w:val="single" w:sz="4" w:space="0" w:color="C0C0C0"/>
              <w:left w:val="single" w:sz="4" w:space="0" w:color="C0C0C0"/>
              <w:bottom w:val="single" w:sz="4" w:space="0" w:color="C0C0C0"/>
              <w:right w:val="single" w:sz="4" w:space="0" w:color="C0C0C0"/>
            </w:tcBorders>
            <w:hideMark/>
          </w:tcPr>
          <w:p w14:paraId="42D20BEA" w14:textId="77777777" w:rsidR="000A0FDC" w:rsidRDefault="000A0FDC" w:rsidP="00F4474A">
            <w:pPr>
              <w:pStyle w:val="TableText10"/>
              <w:rPr>
                <w:color w:val="000000"/>
              </w:rPr>
            </w:pPr>
            <w:r>
              <w:rPr>
                <w:color w:val="000000"/>
              </w:rPr>
              <w:t>64 (2)</w:t>
            </w:r>
          </w:p>
        </w:tc>
        <w:tc>
          <w:tcPr>
            <w:tcW w:w="3720" w:type="dxa"/>
            <w:tcBorders>
              <w:top w:val="single" w:sz="4" w:space="0" w:color="C0C0C0"/>
              <w:left w:val="single" w:sz="4" w:space="0" w:color="C0C0C0"/>
              <w:bottom w:val="single" w:sz="4" w:space="0" w:color="C0C0C0"/>
              <w:right w:val="single" w:sz="4" w:space="0" w:color="C0C0C0"/>
            </w:tcBorders>
            <w:hideMark/>
          </w:tcPr>
          <w:p w14:paraId="0F1FD88B" w14:textId="77777777" w:rsidR="000A0FDC" w:rsidRDefault="000A0FDC" w:rsidP="00F4474A">
            <w:pPr>
              <w:pStyle w:val="TableText10"/>
              <w:rPr>
                <w:color w:val="000000"/>
              </w:rPr>
            </w:pPr>
            <w:r>
              <w:rPr>
                <w:color w:val="000000"/>
              </w:rPr>
              <w:t>use of vehicle not licensed as restricted hire car as a restricted hire car</w:t>
            </w:r>
          </w:p>
        </w:tc>
        <w:tc>
          <w:tcPr>
            <w:tcW w:w="1320" w:type="dxa"/>
            <w:tcBorders>
              <w:top w:val="single" w:sz="4" w:space="0" w:color="C0C0C0"/>
              <w:left w:val="single" w:sz="4" w:space="0" w:color="C0C0C0"/>
              <w:bottom w:val="single" w:sz="4" w:space="0" w:color="C0C0C0"/>
              <w:right w:val="single" w:sz="4" w:space="0" w:color="C0C0C0"/>
            </w:tcBorders>
            <w:hideMark/>
          </w:tcPr>
          <w:p w14:paraId="53C2F961"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9E5D08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07CF601" w14:textId="77777777" w:rsidR="000A0FDC" w:rsidRDefault="000A0FDC" w:rsidP="00F4474A">
            <w:pPr>
              <w:pStyle w:val="TableText10"/>
              <w:rPr>
                <w:color w:val="000000"/>
              </w:rPr>
            </w:pPr>
            <w:r>
              <w:rPr>
                <w:color w:val="000000"/>
              </w:rPr>
              <w:t>-</w:t>
            </w:r>
          </w:p>
        </w:tc>
      </w:tr>
      <w:tr w:rsidR="000A0FDC" w14:paraId="61F6B40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3DD4F63" w14:textId="77777777" w:rsidR="000A0FDC" w:rsidRDefault="000A0FDC" w:rsidP="00F4474A">
            <w:pPr>
              <w:pStyle w:val="TableText10"/>
              <w:rPr>
                <w:color w:val="000000"/>
              </w:rPr>
            </w:pPr>
            <w:r>
              <w:rPr>
                <w:color w:val="000000"/>
              </w:rPr>
              <w:t>37</w:t>
            </w:r>
          </w:p>
        </w:tc>
        <w:tc>
          <w:tcPr>
            <w:tcW w:w="2400" w:type="dxa"/>
            <w:tcBorders>
              <w:top w:val="single" w:sz="4" w:space="0" w:color="C0C0C0"/>
              <w:left w:val="single" w:sz="4" w:space="0" w:color="C0C0C0"/>
              <w:bottom w:val="single" w:sz="4" w:space="0" w:color="C0C0C0"/>
              <w:right w:val="single" w:sz="4" w:space="0" w:color="C0C0C0"/>
            </w:tcBorders>
            <w:hideMark/>
          </w:tcPr>
          <w:p w14:paraId="5C3B401C" w14:textId="77777777" w:rsidR="000A0FDC" w:rsidRDefault="000A0FDC" w:rsidP="00F4474A">
            <w:pPr>
              <w:pStyle w:val="TableText10"/>
              <w:rPr>
                <w:color w:val="000000"/>
              </w:rPr>
            </w:pPr>
            <w:r>
              <w:rPr>
                <w:color w:val="000000"/>
              </w:rPr>
              <w:t>65 (1)</w:t>
            </w:r>
          </w:p>
        </w:tc>
        <w:tc>
          <w:tcPr>
            <w:tcW w:w="3720" w:type="dxa"/>
            <w:tcBorders>
              <w:top w:val="single" w:sz="4" w:space="0" w:color="C0C0C0"/>
              <w:left w:val="single" w:sz="4" w:space="0" w:color="C0C0C0"/>
              <w:bottom w:val="single" w:sz="4" w:space="0" w:color="C0C0C0"/>
              <w:right w:val="single" w:sz="4" w:space="0" w:color="C0C0C0"/>
            </w:tcBorders>
            <w:hideMark/>
          </w:tcPr>
          <w:p w14:paraId="68176662" w14:textId="77777777" w:rsidR="000A0FDC" w:rsidRDefault="000A0FDC" w:rsidP="00F4474A">
            <w:pPr>
              <w:pStyle w:val="TableText10"/>
              <w:rPr>
                <w:color w:val="000000"/>
              </w:rPr>
            </w:pPr>
            <w:r>
              <w:rPr>
                <w:color w:val="000000"/>
              </w:rPr>
              <w:t>pretend vehicle licensed as hire car</w:t>
            </w:r>
          </w:p>
        </w:tc>
        <w:tc>
          <w:tcPr>
            <w:tcW w:w="1320" w:type="dxa"/>
            <w:tcBorders>
              <w:top w:val="single" w:sz="4" w:space="0" w:color="C0C0C0"/>
              <w:left w:val="single" w:sz="4" w:space="0" w:color="C0C0C0"/>
              <w:bottom w:val="single" w:sz="4" w:space="0" w:color="C0C0C0"/>
              <w:right w:val="single" w:sz="4" w:space="0" w:color="C0C0C0"/>
            </w:tcBorders>
            <w:hideMark/>
          </w:tcPr>
          <w:p w14:paraId="64BFB33D"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294C0BBF"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56B5708" w14:textId="77777777" w:rsidR="000A0FDC" w:rsidRDefault="000A0FDC" w:rsidP="00F4474A">
            <w:pPr>
              <w:pStyle w:val="TableText10"/>
              <w:rPr>
                <w:color w:val="000000"/>
              </w:rPr>
            </w:pPr>
            <w:r>
              <w:rPr>
                <w:color w:val="000000"/>
              </w:rPr>
              <w:t>-</w:t>
            </w:r>
          </w:p>
        </w:tc>
      </w:tr>
      <w:tr w:rsidR="000A0FDC" w14:paraId="0D7AA877"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06586D9" w14:textId="77777777" w:rsidR="000A0FDC" w:rsidRDefault="000A0FDC" w:rsidP="00F4474A">
            <w:pPr>
              <w:pStyle w:val="TableText10"/>
              <w:rPr>
                <w:color w:val="000000"/>
              </w:rPr>
            </w:pPr>
            <w:r>
              <w:rPr>
                <w:color w:val="000000"/>
              </w:rPr>
              <w:t>38</w:t>
            </w:r>
          </w:p>
        </w:tc>
        <w:tc>
          <w:tcPr>
            <w:tcW w:w="2400" w:type="dxa"/>
            <w:tcBorders>
              <w:top w:val="single" w:sz="4" w:space="0" w:color="C0C0C0"/>
              <w:left w:val="single" w:sz="4" w:space="0" w:color="C0C0C0"/>
              <w:bottom w:val="single" w:sz="4" w:space="0" w:color="C0C0C0"/>
              <w:right w:val="single" w:sz="4" w:space="0" w:color="C0C0C0"/>
            </w:tcBorders>
            <w:hideMark/>
          </w:tcPr>
          <w:p w14:paraId="61F31AE8" w14:textId="77777777" w:rsidR="000A0FDC" w:rsidRDefault="000A0FDC" w:rsidP="00F4474A">
            <w:pPr>
              <w:pStyle w:val="TableText10"/>
              <w:rPr>
                <w:color w:val="000000"/>
              </w:rPr>
            </w:pPr>
            <w:r>
              <w:rPr>
                <w:color w:val="000000"/>
              </w:rPr>
              <w:t>65 (2)</w:t>
            </w:r>
          </w:p>
        </w:tc>
        <w:tc>
          <w:tcPr>
            <w:tcW w:w="3720" w:type="dxa"/>
            <w:tcBorders>
              <w:top w:val="single" w:sz="4" w:space="0" w:color="C0C0C0"/>
              <w:left w:val="single" w:sz="4" w:space="0" w:color="C0C0C0"/>
              <w:bottom w:val="single" w:sz="4" w:space="0" w:color="C0C0C0"/>
              <w:right w:val="single" w:sz="4" w:space="0" w:color="C0C0C0"/>
            </w:tcBorders>
            <w:hideMark/>
          </w:tcPr>
          <w:p w14:paraId="465C1B96" w14:textId="77777777" w:rsidR="000A0FDC" w:rsidRDefault="000A0FDC" w:rsidP="00F4474A">
            <w:pPr>
              <w:pStyle w:val="TableText10"/>
              <w:rPr>
                <w:color w:val="000000"/>
              </w:rPr>
            </w:pPr>
            <w:r>
              <w:rPr>
                <w:color w:val="000000"/>
              </w:rPr>
              <w:t>pretend vehicle licensed as restricted hire car</w:t>
            </w:r>
          </w:p>
        </w:tc>
        <w:tc>
          <w:tcPr>
            <w:tcW w:w="1320" w:type="dxa"/>
            <w:tcBorders>
              <w:top w:val="single" w:sz="4" w:space="0" w:color="C0C0C0"/>
              <w:left w:val="single" w:sz="4" w:space="0" w:color="C0C0C0"/>
              <w:bottom w:val="single" w:sz="4" w:space="0" w:color="C0C0C0"/>
              <w:right w:val="single" w:sz="4" w:space="0" w:color="C0C0C0"/>
            </w:tcBorders>
            <w:hideMark/>
          </w:tcPr>
          <w:p w14:paraId="569B1325"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63A617D"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58BAB33A" w14:textId="77777777" w:rsidR="000A0FDC" w:rsidRDefault="000A0FDC" w:rsidP="00F4474A">
            <w:pPr>
              <w:pStyle w:val="TableText10"/>
              <w:rPr>
                <w:color w:val="000000"/>
              </w:rPr>
            </w:pPr>
            <w:r>
              <w:rPr>
                <w:color w:val="000000"/>
              </w:rPr>
              <w:t>-</w:t>
            </w:r>
          </w:p>
        </w:tc>
      </w:tr>
      <w:tr w:rsidR="000A0FDC" w14:paraId="4086187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59DA264" w14:textId="77777777" w:rsidR="000A0FDC" w:rsidRDefault="000A0FDC" w:rsidP="00F4474A">
            <w:pPr>
              <w:pStyle w:val="TableText10"/>
              <w:rPr>
                <w:color w:val="000000"/>
              </w:rPr>
            </w:pPr>
            <w:r>
              <w:rPr>
                <w:color w:val="000000"/>
              </w:rPr>
              <w:t>39</w:t>
            </w:r>
          </w:p>
        </w:tc>
        <w:tc>
          <w:tcPr>
            <w:tcW w:w="2400" w:type="dxa"/>
            <w:tcBorders>
              <w:top w:val="single" w:sz="4" w:space="0" w:color="C0C0C0"/>
              <w:left w:val="single" w:sz="4" w:space="0" w:color="C0C0C0"/>
              <w:bottom w:val="single" w:sz="4" w:space="0" w:color="C0C0C0"/>
              <w:right w:val="single" w:sz="4" w:space="0" w:color="C0C0C0"/>
            </w:tcBorders>
            <w:hideMark/>
          </w:tcPr>
          <w:p w14:paraId="7B6BA2E7" w14:textId="77777777" w:rsidR="000A0FDC" w:rsidRDefault="000A0FDC" w:rsidP="00F4474A">
            <w:pPr>
              <w:pStyle w:val="TableText10"/>
              <w:rPr>
                <w:color w:val="000000"/>
              </w:rPr>
            </w:pPr>
            <w:r>
              <w:rPr>
                <w:color w:val="000000"/>
              </w:rPr>
              <w:t>74 (1)</w:t>
            </w:r>
          </w:p>
        </w:tc>
        <w:tc>
          <w:tcPr>
            <w:tcW w:w="3720" w:type="dxa"/>
            <w:tcBorders>
              <w:top w:val="single" w:sz="4" w:space="0" w:color="C0C0C0"/>
              <w:left w:val="single" w:sz="4" w:space="0" w:color="C0C0C0"/>
              <w:bottom w:val="single" w:sz="4" w:space="0" w:color="C0C0C0"/>
              <w:right w:val="single" w:sz="4" w:space="0" w:color="C0C0C0"/>
            </w:tcBorders>
            <w:hideMark/>
          </w:tcPr>
          <w:p w14:paraId="6B556A2E" w14:textId="77777777" w:rsidR="000A0FDC" w:rsidRDefault="000A0FDC" w:rsidP="00F4474A">
            <w:pPr>
              <w:pStyle w:val="TableText10"/>
              <w:rPr>
                <w:color w:val="000000"/>
              </w:rPr>
            </w:pPr>
            <w:r>
              <w:rPr>
                <w:color w:val="000000"/>
              </w:rPr>
              <w:t>unaccredited person operate particular kind of hire car service</w:t>
            </w:r>
          </w:p>
        </w:tc>
        <w:tc>
          <w:tcPr>
            <w:tcW w:w="1320" w:type="dxa"/>
            <w:tcBorders>
              <w:top w:val="single" w:sz="4" w:space="0" w:color="C0C0C0"/>
              <w:left w:val="single" w:sz="4" w:space="0" w:color="C0C0C0"/>
              <w:bottom w:val="single" w:sz="4" w:space="0" w:color="C0C0C0"/>
              <w:right w:val="single" w:sz="4" w:space="0" w:color="C0C0C0"/>
            </w:tcBorders>
            <w:hideMark/>
          </w:tcPr>
          <w:p w14:paraId="46D76710"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5099B07F"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3314D041" w14:textId="77777777" w:rsidR="000A0FDC" w:rsidRDefault="000A0FDC" w:rsidP="00F4474A">
            <w:pPr>
              <w:pStyle w:val="TableText10"/>
              <w:rPr>
                <w:color w:val="000000"/>
              </w:rPr>
            </w:pPr>
            <w:r>
              <w:rPr>
                <w:color w:val="000000"/>
              </w:rPr>
              <w:t>-</w:t>
            </w:r>
          </w:p>
        </w:tc>
      </w:tr>
      <w:tr w:rsidR="000A0FDC" w14:paraId="3B7FF4A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36578AD" w14:textId="77777777" w:rsidR="000A0FDC" w:rsidRDefault="000A0FDC" w:rsidP="00F4474A">
            <w:pPr>
              <w:pStyle w:val="TableText10"/>
              <w:rPr>
                <w:color w:val="000000"/>
              </w:rPr>
            </w:pPr>
            <w:r>
              <w:rPr>
                <w:color w:val="000000"/>
              </w:rPr>
              <w:t>40</w:t>
            </w:r>
          </w:p>
        </w:tc>
        <w:tc>
          <w:tcPr>
            <w:tcW w:w="2400" w:type="dxa"/>
            <w:tcBorders>
              <w:top w:val="single" w:sz="4" w:space="0" w:color="C0C0C0"/>
              <w:left w:val="single" w:sz="4" w:space="0" w:color="C0C0C0"/>
              <w:bottom w:val="single" w:sz="4" w:space="0" w:color="C0C0C0"/>
              <w:right w:val="single" w:sz="4" w:space="0" w:color="C0C0C0"/>
            </w:tcBorders>
            <w:hideMark/>
          </w:tcPr>
          <w:p w14:paraId="16D370D2" w14:textId="77777777" w:rsidR="000A0FDC" w:rsidRDefault="000A0FDC" w:rsidP="00F4474A">
            <w:pPr>
              <w:pStyle w:val="TableText10"/>
              <w:rPr>
                <w:color w:val="000000"/>
              </w:rPr>
            </w:pPr>
            <w:r>
              <w:rPr>
                <w:color w:val="000000"/>
              </w:rPr>
              <w:t>75 (1)</w:t>
            </w:r>
          </w:p>
        </w:tc>
        <w:tc>
          <w:tcPr>
            <w:tcW w:w="3720" w:type="dxa"/>
            <w:tcBorders>
              <w:top w:val="single" w:sz="4" w:space="0" w:color="C0C0C0"/>
              <w:left w:val="single" w:sz="4" w:space="0" w:color="C0C0C0"/>
              <w:bottom w:val="single" w:sz="4" w:space="0" w:color="C0C0C0"/>
              <w:right w:val="single" w:sz="4" w:space="0" w:color="C0C0C0"/>
            </w:tcBorders>
            <w:hideMark/>
          </w:tcPr>
          <w:p w14:paraId="489BF863" w14:textId="77777777" w:rsidR="000A0FDC" w:rsidRDefault="000A0FDC" w:rsidP="00F4474A">
            <w:pPr>
              <w:pStyle w:val="TableText10"/>
              <w:rPr>
                <w:color w:val="000000"/>
              </w:rPr>
            </w:pPr>
            <w:r>
              <w:rPr>
                <w:color w:val="000000"/>
              </w:rPr>
              <w:t>pretend to be accredited to operate hire car service</w:t>
            </w:r>
          </w:p>
        </w:tc>
        <w:tc>
          <w:tcPr>
            <w:tcW w:w="1320" w:type="dxa"/>
            <w:tcBorders>
              <w:top w:val="single" w:sz="4" w:space="0" w:color="C0C0C0"/>
              <w:left w:val="single" w:sz="4" w:space="0" w:color="C0C0C0"/>
              <w:bottom w:val="single" w:sz="4" w:space="0" w:color="C0C0C0"/>
              <w:right w:val="single" w:sz="4" w:space="0" w:color="C0C0C0"/>
            </w:tcBorders>
            <w:hideMark/>
          </w:tcPr>
          <w:p w14:paraId="2294CE79"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41C1CFFF"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35553E3" w14:textId="77777777" w:rsidR="000A0FDC" w:rsidRDefault="000A0FDC" w:rsidP="00F4474A">
            <w:pPr>
              <w:pStyle w:val="TableText10"/>
              <w:rPr>
                <w:color w:val="000000"/>
              </w:rPr>
            </w:pPr>
            <w:r>
              <w:rPr>
                <w:color w:val="000000"/>
              </w:rPr>
              <w:t>-</w:t>
            </w:r>
          </w:p>
        </w:tc>
      </w:tr>
      <w:tr w:rsidR="000A0FDC" w14:paraId="51145A4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6DA2FB8" w14:textId="77777777" w:rsidR="000A0FDC" w:rsidRDefault="000A0FDC" w:rsidP="00F4474A">
            <w:pPr>
              <w:pStyle w:val="TableText10"/>
              <w:rPr>
                <w:color w:val="000000"/>
              </w:rPr>
            </w:pPr>
            <w:r>
              <w:rPr>
                <w:color w:val="000000"/>
              </w:rPr>
              <w:t>41</w:t>
            </w:r>
          </w:p>
        </w:tc>
        <w:tc>
          <w:tcPr>
            <w:tcW w:w="2400" w:type="dxa"/>
            <w:tcBorders>
              <w:top w:val="single" w:sz="4" w:space="0" w:color="C0C0C0"/>
              <w:left w:val="single" w:sz="4" w:space="0" w:color="C0C0C0"/>
              <w:bottom w:val="single" w:sz="4" w:space="0" w:color="C0C0C0"/>
              <w:right w:val="single" w:sz="4" w:space="0" w:color="C0C0C0"/>
            </w:tcBorders>
            <w:hideMark/>
          </w:tcPr>
          <w:p w14:paraId="6B657963" w14:textId="77777777" w:rsidR="000A0FDC" w:rsidRDefault="000A0FDC" w:rsidP="00F4474A">
            <w:pPr>
              <w:pStyle w:val="TableText10"/>
              <w:rPr>
                <w:color w:val="000000"/>
              </w:rPr>
            </w:pPr>
            <w:r>
              <w:rPr>
                <w:color w:val="000000"/>
              </w:rPr>
              <w:t>75 (2)</w:t>
            </w:r>
          </w:p>
        </w:tc>
        <w:tc>
          <w:tcPr>
            <w:tcW w:w="3720" w:type="dxa"/>
            <w:tcBorders>
              <w:top w:val="single" w:sz="4" w:space="0" w:color="C0C0C0"/>
              <w:left w:val="single" w:sz="4" w:space="0" w:color="C0C0C0"/>
              <w:bottom w:val="single" w:sz="4" w:space="0" w:color="C0C0C0"/>
              <w:right w:val="single" w:sz="4" w:space="0" w:color="C0C0C0"/>
            </w:tcBorders>
            <w:hideMark/>
          </w:tcPr>
          <w:p w14:paraId="2EEEB91C" w14:textId="77777777" w:rsidR="000A0FDC" w:rsidRDefault="000A0FDC" w:rsidP="00F4474A">
            <w:pPr>
              <w:pStyle w:val="TableText10"/>
              <w:rPr>
                <w:color w:val="000000"/>
              </w:rPr>
            </w:pPr>
            <w:r>
              <w:rPr>
                <w:color w:val="000000"/>
              </w:rPr>
              <w:t xml:space="preserve">pretend to be accredited to operate particular kind of hire car service </w:t>
            </w:r>
          </w:p>
        </w:tc>
        <w:tc>
          <w:tcPr>
            <w:tcW w:w="1320" w:type="dxa"/>
            <w:tcBorders>
              <w:top w:val="single" w:sz="4" w:space="0" w:color="C0C0C0"/>
              <w:left w:val="single" w:sz="4" w:space="0" w:color="C0C0C0"/>
              <w:bottom w:val="single" w:sz="4" w:space="0" w:color="C0C0C0"/>
              <w:right w:val="single" w:sz="4" w:space="0" w:color="C0C0C0"/>
            </w:tcBorders>
            <w:hideMark/>
          </w:tcPr>
          <w:p w14:paraId="1740419D"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1721E0BB"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9B71E5C" w14:textId="77777777" w:rsidR="000A0FDC" w:rsidRDefault="000A0FDC" w:rsidP="00F4474A">
            <w:pPr>
              <w:pStyle w:val="TableText10"/>
              <w:rPr>
                <w:color w:val="000000"/>
              </w:rPr>
            </w:pPr>
            <w:r>
              <w:rPr>
                <w:color w:val="000000"/>
              </w:rPr>
              <w:t>-</w:t>
            </w:r>
          </w:p>
        </w:tc>
      </w:tr>
      <w:tr w:rsidR="000A0FDC" w14:paraId="5C19760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4D8521A" w14:textId="77777777" w:rsidR="000A0FDC" w:rsidRDefault="000A0FDC" w:rsidP="00F4474A">
            <w:pPr>
              <w:pStyle w:val="TableText10"/>
              <w:rPr>
                <w:color w:val="000000"/>
              </w:rPr>
            </w:pPr>
            <w:r>
              <w:rPr>
                <w:color w:val="000000"/>
              </w:rPr>
              <w:t>42</w:t>
            </w:r>
          </w:p>
        </w:tc>
        <w:tc>
          <w:tcPr>
            <w:tcW w:w="2400" w:type="dxa"/>
            <w:tcBorders>
              <w:top w:val="single" w:sz="4" w:space="0" w:color="C0C0C0"/>
              <w:left w:val="single" w:sz="4" w:space="0" w:color="C0C0C0"/>
              <w:bottom w:val="single" w:sz="4" w:space="0" w:color="C0C0C0"/>
              <w:right w:val="single" w:sz="4" w:space="0" w:color="C0C0C0"/>
            </w:tcBorders>
            <w:hideMark/>
          </w:tcPr>
          <w:p w14:paraId="49D27009" w14:textId="77777777" w:rsidR="000A0FDC" w:rsidRDefault="000A0FDC" w:rsidP="00F4474A">
            <w:pPr>
              <w:pStyle w:val="TableText10"/>
              <w:rPr>
                <w:color w:val="000000"/>
              </w:rPr>
            </w:pPr>
            <w:r>
              <w:rPr>
                <w:color w:val="000000"/>
              </w:rPr>
              <w:t>85 (1)</w:t>
            </w:r>
          </w:p>
        </w:tc>
        <w:tc>
          <w:tcPr>
            <w:tcW w:w="3720" w:type="dxa"/>
            <w:tcBorders>
              <w:top w:val="single" w:sz="4" w:space="0" w:color="C0C0C0"/>
              <w:left w:val="single" w:sz="4" w:space="0" w:color="C0C0C0"/>
              <w:bottom w:val="single" w:sz="4" w:space="0" w:color="C0C0C0"/>
              <w:right w:val="single" w:sz="4" w:space="0" w:color="C0C0C0"/>
            </w:tcBorders>
            <w:hideMark/>
          </w:tcPr>
          <w:p w14:paraId="2920D2C7" w14:textId="77777777" w:rsidR="000A0FDC" w:rsidRDefault="000A0FDC" w:rsidP="00F4474A">
            <w:pPr>
              <w:pStyle w:val="TableText10"/>
              <w:rPr>
                <w:color w:val="000000"/>
              </w:rPr>
            </w:pPr>
            <w:r>
              <w:rPr>
                <w:color w:val="000000"/>
              </w:rPr>
              <w:t>DRS operator using vehicle to operate service without authorisation</w:t>
            </w:r>
          </w:p>
        </w:tc>
        <w:tc>
          <w:tcPr>
            <w:tcW w:w="1320" w:type="dxa"/>
            <w:tcBorders>
              <w:top w:val="single" w:sz="4" w:space="0" w:color="C0C0C0"/>
              <w:left w:val="single" w:sz="4" w:space="0" w:color="C0C0C0"/>
              <w:bottom w:val="single" w:sz="4" w:space="0" w:color="C0C0C0"/>
              <w:right w:val="single" w:sz="4" w:space="0" w:color="C0C0C0"/>
            </w:tcBorders>
            <w:hideMark/>
          </w:tcPr>
          <w:p w14:paraId="6B42D709"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E405DB1"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6573F06" w14:textId="77777777" w:rsidR="000A0FDC" w:rsidRDefault="000A0FDC" w:rsidP="00F4474A">
            <w:pPr>
              <w:pStyle w:val="TableText10"/>
              <w:rPr>
                <w:color w:val="000000"/>
              </w:rPr>
            </w:pPr>
            <w:r>
              <w:rPr>
                <w:color w:val="000000"/>
              </w:rPr>
              <w:t>-</w:t>
            </w:r>
          </w:p>
        </w:tc>
      </w:tr>
      <w:tr w:rsidR="000A0FDC" w14:paraId="34218DB2"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57D31615" w14:textId="77777777" w:rsidR="000A0FDC" w:rsidRDefault="000A0FDC" w:rsidP="00F4474A">
            <w:pPr>
              <w:pStyle w:val="TableText10"/>
              <w:rPr>
                <w:color w:val="000000"/>
              </w:rPr>
            </w:pPr>
            <w:r>
              <w:rPr>
                <w:color w:val="000000"/>
              </w:rPr>
              <w:t>43</w:t>
            </w:r>
          </w:p>
        </w:tc>
        <w:tc>
          <w:tcPr>
            <w:tcW w:w="2400" w:type="dxa"/>
            <w:tcBorders>
              <w:top w:val="single" w:sz="4" w:space="0" w:color="C0C0C0"/>
              <w:left w:val="single" w:sz="4" w:space="0" w:color="C0C0C0"/>
              <w:bottom w:val="single" w:sz="4" w:space="0" w:color="C0C0C0"/>
              <w:right w:val="single" w:sz="4" w:space="0" w:color="C0C0C0"/>
            </w:tcBorders>
            <w:hideMark/>
          </w:tcPr>
          <w:p w14:paraId="58030E67" w14:textId="77777777" w:rsidR="000A0FDC" w:rsidRDefault="000A0FDC" w:rsidP="00F4474A">
            <w:pPr>
              <w:pStyle w:val="TableText10"/>
              <w:rPr>
                <w:color w:val="000000"/>
              </w:rPr>
            </w:pPr>
            <w:r>
              <w:rPr>
                <w:color w:val="000000"/>
              </w:rPr>
              <w:t>86 (1)</w:t>
            </w:r>
          </w:p>
        </w:tc>
        <w:tc>
          <w:tcPr>
            <w:tcW w:w="3720" w:type="dxa"/>
            <w:tcBorders>
              <w:top w:val="single" w:sz="4" w:space="0" w:color="C0C0C0"/>
              <w:left w:val="single" w:sz="4" w:space="0" w:color="C0C0C0"/>
              <w:bottom w:val="single" w:sz="4" w:space="0" w:color="C0C0C0"/>
              <w:right w:val="single" w:sz="4" w:space="0" w:color="C0C0C0"/>
            </w:tcBorders>
            <w:hideMark/>
          </w:tcPr>
          <w:p w14:paraId="084C590B" w14:textId="77777777" w:rsidR="000A0FDC" w:rsidRDefault="000A0FDC" w:rsidP="00F4474A">
            <w:pPr>
              <w:pStyle w:val="TableText10"/>
              <w:rPr>
                <w:color w:val="000000"/>
              </w:rPr>
            </w:pPr>
            <w:r>
              <w:rPr>
                <w:color w:val="000000"/>
              </w:rPr>
              <w:t>representing vehicle as DRS vehicle</w:t>
            </w:r>
          </w:p>
        </w:tc>
        <w:tc>
          <w:tcPr>
            <w:tcW w:w="1320" w:type="dxa"/>
            <w:tcBorders>
              <w:top w:val="single" w:sz="4" w:space="0" w:color="C0C0C0"/>
              <w:left w:val="single" w:sz="4" w:space="0" w:color="C0C0C0"/>
              <w:bottom w:val="single" w:sz="4" w:space="0" w:color="C0C0C0"/>
              <w:right w:val="single" w:sz="4" w:space="0" w:color="C0C0C0"/>
            </w:tcBorders>
            <w:hideMark/>
          </w:tcPr>
          <w:p w14:paraId="7400A361"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5788BCC5"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33BEA736" w14:textId="77777777" w:rsidR="000A0FDC" w:rsidRDefault="000A0FDC" w:rsidP="00F4474A">
            <w:pPr>
              <w:pStyle w:val="TableText10"/>
              <w:rPr>
                <w:color w:val="000000"/>
              </w:rPr>
            </w:pPr>
            <w:r>
              <w:rPr>
                <w:color w:val="000000"/>
              </w:rPr>
              <w:t>-</w:t>
            </w:r>
          </w:p>
        </w:tc>
      </w:tr>
      <w:tr w:rsidR="000A0FDC" w14:paraId="346A0C27"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0645BFA8" w14:textId="77777777" w:rsidR="000A0FDC" w:rsidRDefault="000A0FDC" w:rsidP="00F4474A">
            <w:pPr>
              <w:pStyle w:val="TableText10"/>
              <w:rPr>
                <w:color w:val="000000"/>
              </w:rPr>
            </w:pPr>
            <w:r>
              <w:rPr>
                <w:color w:val="000000"/>
              </w:rPr>
              <w:t>44</w:t>
            </w:r>
          </w:p>
        </w:tc>
        <w:tc>
          <w:tcPr>
            <w:tcW w:w="2400" w:type="dxa"/>
            <w:tcBorders>
              <w:top w:val="single" w:sz="4" w:space="0" w:color="C0C0C0"/>
              <w:left w:val="single" w:sz="4" w:space="0" w:color="C0C0C0"/>
              <w:bottom w:val="single" w:sz="4" w:space="0" w:color="C0C0C0"/>
              <w:right w:val="single" w:sz="4" w:space="0" w:color="C0C0C0"/>
            </w:tcBorders>
            <w:hideMark/>
          </w:tcPr>
          <w:p w14:paraId="3CD64947" w14:textId="77777777" w:rsidR="000A0FDC" w:rsidRDefault="000A0FDC" w:rsidP="00F4474A">
            <w:pPr>
              <w:pStyle w:val="TableText10"/>
              <w:rPr>
                <w:color w:val="000000"/>
              </w:rPr>
            </w:pPr>
            <w:r>
              <w:rPr>
                <w:color w:val="000000"/>
              </w:rPr>
              <w:t>91 (1)</w:t>
            </w:r>
          </w:p>
        </w:tc>
        <w:tc>
          <w:tcPr>
            <w:tcW w:w="3720" w:type="dxa"/>
            <w:tcBorders>
              <w:top w:val="single" w:sz="4" w:space="0" w:color="C0C0C0"/>
              <w:left w:val="single" w:sz="4" w:space="0" w:color="C0C0C0"/>
              <w:bottom w:val="single" w:sz="4" w:space="0" w:color="C0C0C0"/>
              <w:right w:val="single" w:sz="4" w:space="0" w:color="C0C0C0"/>
            </w:tcBorders>
            <w:hideMark/>
          </w:tcPr>
          <w:p w14:paraId="03C5F9F2" w14:textId="77777777" w:rsidR="000A0FDC" w:rsidRDefault="000A0FDC" w:rsidP="00F4474A">
            <w:pPr>
              <w:pStyle w:val="TableText10"/>
              <w:rPr>
                <w:color w:val="000000"/>
              </w:rPr>
            </w:pPr>
            <w:r>
              <w:rPr>
                <w:color w:val="000000"/>
              </w:rPr>
              <w:t>operating DRS without entitlement</w:t>
            </w:r>
          </w:p>
        </w:tc>
        <w:tc>
          <w:tcPr>
            <w:tcW w:w="1320" w:type="dxa"/>
            <w:tcBorders>
              <w:top w:val="single" w:sz="4" w:space="0" w:color="C0C0C0"/>
              <w:left w:val="single" w:sz="4" w:space="0" w:color="C0C0C0"/>
              <w:bottom w:val="single" w:sz="4" w:space="0" w:color="C0C0C0"/>
              <w:right w:val="single" w:sz="4" w:space="0" w:color="C0C0C0"/>
            </w:tcBorders>
            <w:hideMark/>
          </w:tcPr>
          <w:p w14:paraId="5D126186"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5343CC1"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600B813E" w14:textId="77777777" w:rsidR="000A0FDC" w:rsidRDefault="000A0FDC" w:rsidP="00F4474A">
            <w:pPr>
              <w:pStyle w:val="TableText10"/>
              <w:rPr>
                <w:color w:val="000000"/>
              </w:rPr>
            </w:pPr>
            <w:r>
              <w:rPr>
                <w:color w:val="000000"/>
              </w:rPr>
              <w:t>-</w:t>
            </w:r>
          </w:p>
        </w:tc>
      </w:tr>
      <w:tr w:rsidR="000A0FDC" w14:paraId="295F41F7"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3610BD5" w14:textId="77777777" w:rsidR="000A0FDC" w:rsidRDefault="000A0FDC" w:rsidP="00F4474A">
            <w:pPr>
              <w:pStyle w:val="TableText10"/>
              <w:rPr>
                <w:color w:val="000000"/>
              </w:rPr>
            </w:pPr>
            <w:r>
              <w:rPr>
                <w:color w:val="000000"/>
              </w:rPr>
              <w:t>45</w:t>
            </w:r>
          </w:p>
        </w:tc>
        <w:tc>
          <w:tcPr>
            <w:tcW w:w="2400" w:type="dxa"/>
            <w:tcBorders>
              <w:top w:val="single" w:sz="4" w:space="0" w:color="C0C0C0"/>
              <w:left w:val="single" w:sz="4" w:space="0" w:color="C0C0C0"/>
              <w:bottom w:val="single" w:sz="4" w:space="0" w:color="C0C0C0"/>
              <w:right w:val="single" w:sz="4" w:space="0" w:color="C0C0C0"/>
            </w:tcBorders>
            <w:hideMark/>
          </w:tcPr>
          <w:p w14:paraId="1D0FD827" w14:textId="77777777" w:rsidR="000A0FDC" w:rsidRDefault="000A0FDC" w:rsidP="00F4474A">
            <w:pPr>
              <w:pStyle w:val="TableText10"/>
              <w:rPr>
                <w:color w:val="000000"/>
              </w:rPr>
            </w:pPr>
            <w:r>
              <w:rPr>
                <w:color w:val="000000"/>
              </w:rPr>
              <w:t>92 (1)</w:t>
            </w:r>
          </w:p>
        </w:tc>
        <w:tc>
          <w:tcPr>
            <w:tcW w:w="3720" w:type="dxa"/>
            <w:tcBorders>
              <w:top w:val="single" w:sz="4" w:space="0" w:color="C0C0C0"/>
              <w:left w:val="single" w:sz="4" w:space="0" w:color="C0C0C0"/>
              <w:bottom w:val="single" w:sz="4" w:space="0" w:color="C0C0C0"/>
              <w:right w:val="single" w:sz="4" w:space="0" w:color="C0C0C0"/>
            </w:tcBorders>
            <w:hideMark/>
          </w:tcPr>
          <w:p w14:paraId="03E4079E" w14:textId="77777777" w:rsidR="000A0FDC" w:rsidRDefault="000A0FDC" w:rsidP="00F4474A">
            <w:pPr>
              <w:pStyle w:val="TableText10"/>
              <w:rPr>
                <w:color w:val="000000"/>
              </w:rPr>
            </w:pPr>
            <w:r>
              <w:rPr>
                <w:color w:val="000000"/>
              </w:rPr>
              <w:t>representing entitlement to operate DRS</w:t>
            </w:r>
          </w:p>
        </w:tc>
        <w:tc>
          <w:tcPr>
            <w:tcW w:w="1320" w:type="dxa"/>
            <w:tcBorders>
              <w:top w:val="single" w:sz="4" w:space="0" w:color="C0C0C0"/>
              <w:left w:val="single" w:sz="4" w:space="0" w:color="C0C0C0"/>
              <w:bottom w:val="single" w:sz="4" w:space="0" w:color="C0C0C0"/>
              <w:right w:val="single" w:sz="4" w:space="0" w:color="C0C0C0"/>
            </w:tcBorders>
            <w:hideMark/>
          </w:tcPr>
          <w:p w14:paraId="5E04FBC2" w14:textId="77777777" w:rsidR="000A0FDC" w:rsidRDefault="000A0FDC" w:rsidP="00F4474A">
            <w:pPr>
              <w:pStyle w:val="TableText10"/>
              <w:rPr>
                <w:color w:val="000000"/>
              </w:rPr>
            </w:pPr>
            <w:r>
              <w:rPr>
                <w:color w:val="000000"/>
              </w:rPr>
              <w:t>30</w:t>
            </w:r>
          </w:p>
        </w:tc>
        <w:tc>
          <w:tcPr>
            <w:tcW w:w="1440" w:type="dxa"/>
            <w:tcBorders>
              <w:top w:val="single" w:sz="4" w:space="0" w:color="C0C0C0"/>
              <w:left w:val="single" w:sz="4" w:space="0" w:color="C0C0C0"/>
              <w:bottom w:val="single" w:sz="4" w:space="0" w:color="C0C0C0"/>
              <w:right w:val="single" w:sz="4" w:space="0" w:color="C0C0C0"/>
            </w:tcBorders>
            <w:hideMark/>
          </w:tcPr>
          <w:p w14:paraId="003B26A2"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7845D091" w14:textId="77777777" w:rsidR="000A0FDC" w:rsidRDefault="000A0FDC" w:rsidP="00F4474A">
            <w:pPr>
              <w:pStyle w:val="TableText10"/>
              <w:rPr>
                <w:color w:val="000000"/>
              </w:rPr>
            </w:pPr>
            <w:r>
              <w:rPr>
                <w:color w:val="000000"/>
              </w:rPr>
              <w:t>-</w:t>
            </w:r>
          </w:p>
        </w:tc>
      </w:tr>
      <w:tr w:rsidR="000A0FDC" w14:paraId="0BA37CD3"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6726930" w14:textId="77777777" w:rsidR="000A0FDC" w:rsidRDefault="000A0FDC" w:rsidP="00F4474A">
            <w:pPr>
              <w:pStyle w:val="TableText10"/>
              <w:rPr>
                <w:color w:val="000000"/>
              </w:rPr>
            </w:pPr>
            <w:r>
              <w:rPr>
                <w:color w:val="000000"/>
              </w:rPr>
              <w:t>46</w:t>
            </w:r>
          </w:p>
        </w:tc>
        <w:tc>
          <w:tcPr>
            <w:tcW w:w="2400" w:type="dxa"/>
            <w:tcBorders>
              <w:top w:val="single" w:sz="4" w:space="0" w:color="C0C0C0"/>
              <w:left w:val="single" w:sz="4" w:space="0" w:color="C0C0C0"/>
              <w:bottom w:val="single" w:sz="4" w:space="0" w:color="C0C0C0"/>
              <w:right w:val="single" w:sz="4" w:space="0" w:color="C0C0C0"/>
            </w:tcBorders>
            <w:hideMark/>
          </w:tcPr>
          <w:p w14:paraId="2E3A22B7" w14:textId="77777777" w:rsidR="000A0FDC" w:rsidRDefault="000A0FDC" w:rsidP="00F4474A">
            <w:pPr>
              <w:pStyle w:val="TableText10"/>
              <w:rPr>
                <w:color w:val="000000"/>
              </w:rPr>
            </w:pPr>
            <w:r>
              <w:rPr>
                <w:color w:val="000000"/>
              </w:rPr>
              <w:t xml:space="preserve">111 (1) </w:t>
            </w:r>
          </w:p>
        </w:tc>
        <w:tc>
          <w:tcPr>
            <w:tcW w:w="3720" w:type="dxa"/>
            <w:tcBorders>
              <w:top w:val="single" w:sz="4" w:space="0" w:color="C0C0C0"/>
              <w:left w:val="single" w:sz="4" w:space="0" w:color="C0C0C0"/>
              <w:bottom w:val="single" w:sz="4" w:space="0" w:color="C0C0C0"/>
              <w:right w:val="single" w:sz="4" w:space="0" w:color="C0C0C0"/>
            </w:tcBorders>
            <w:hideMark/>
          </w:tcPr>
          <w:p w14:paraId="07529CE0" w14:textId="77777777" w:rsidR="000A0FDC" w:rsidRDefault="000A0FDC" w:rsidP="00F4474A">
            <w:pPr>
              <w:pStyle w:val="TableText10"/>
              <w:rPr>
                <w:color w:val="000000"/>
              </w:rPr>
            </w:pPr>
            <w:r>
              <w:rPr>
                <w:color w:val="000000"/>
              </w:rPr>
              <w:t>accredited operator not maintain required public passenger vehicle policy</w:t>
            </w:r>
          </w:p>
        </w:tc>
        <w:tc>
          <w:tcPr>
            <w:tcW w:w="1320" w:type="dxa"/>
            <w:tcBorders>
              <w:top w:val="single" w:sz="4" w:space="0" w:color="C0C0C0"/>
              <w:left w:val="single" w:sz="4" w:space="0" w:color="C0C0C0"/>
              <w:bottom w:val="single" w:sz="4" w:space="0" w:color="C0C0C0"/>
              <w:right w:val="single" w:sz="4" w:space="0" w:color="C0C0C0"/>
            </w:tcBorders>
            <w:hideMark/>
          </w:tcPr>
          <w:p w14:paraId="0759016A"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7C97F048" w14:textId="77777777" w:rsidR="000A0FDC" w:rsidRDefault="000A0FDC" w:rsidP="00F4474A">
            <w:pPr>
              <w:pStyle w:val="TableText10"/>
              <w:rPr>
                <w:color w:val="000000"/>
              </w:rPr>
            </w:pPr>
            <w:r>
              <w:rPr>
                <w:color w:val="000000"/>
              </w:rPr>
              <w:t>996</w:t>
            </w:r>
          </w:p>
        </w:tc>
        <w:tc>
          <w:tcPr>
            <w:tcW w:w="1320" w:type="dxa"/>
            <w:tcBorders>
              <w:top w:val="single" w:sz="4" w:space="0" w:color="C0C0C0"/>
              <w:left w:val="single" w:sz="4" w:space="0" w:color="C0C0C0"/>
              <w:bottom w:val="single" w:sz="4" w:space="0" w:color="C0C0C0"/>
              <w:right w:val="single" w:sz="4" w:space="0" w:color="C0C0C0"/>
            </w:tcBorders>
            <w:hideMark/>
          </w:tcPr>
          <w:p w14:paraId="6BEA03DF" w14:textId="77777777" w:rsidR="000A0FDC" w:rsidRDefault="000A0FDC" w:rsidP="00F4474A">
            <w:pPr>
              <w:pStyle w:val="TableText10"/>
              <w:rPr>
                <w:color w:val="000000"/>
              </w:rPr>
            </w:pPr>
            <w:r>
              <w:rPr>
                <w:color w:val="000000"/>
              </w:rPr>
              <w:t>-</w:t>
            </w:r>
          </w:p>
        </w:tc>
      </w:tr>
      <w:tr w:rsidR="000A0FDC" w14:paraId="0CB4F29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9F8530B" w14:textId="77777777" w:rsidR="000A0FDC" w:rsidRDefault="000A0FDC" w:rsidP="00F4474A">
            <w:pPr>
              <w:pStyle w:val="TableText10"/>
              <w:rPr>
                <w:color w:val="000000"/>
              </w:rPr>
            </w:pPr>
            <w:r>
              <w:rPr>
                <w:color w:val="000000"/>
              </w:rPr>
              <w:t>47</w:t>
            </w:r>
          </w:p>
        </w:tc>
        <w:tc>
          <w:tcPr>
            <w:tcW w:w="2400" w:type="dxa"/>
            <w:tcBorders>
              <w:top w:val="single" w:sz="4" w:space="0" w:color="C0C0C0"/>
              <w:left w:val="single" w:sz="4" w:space="0" w:color="C0C0C0"/>
              <w:bottom w:val="single" w:sz="4" w:space="0" w:color="C0C0C0"/>
              <w:right w:val="single" w:sz="4" w:space="0" w:color="C0C0C0"/>
            </w:tcBorders>
            <w:hideMark/>
          </w:tcPr>
          <w:p w14:paraId="66967CCC" w14:textId="77777777" w:rsidR="000A0FDC" w:rsidRDefault="000A0FDC" w:rsidP="00F4474A">
            <w:pPr>
              <w:pStyle w:val="TableText10"/>
              <w:rPr>
                <w:color w:val="000000"/>
              </w:rPr>
            </w:pPr>
            <w:r>
              <w:rPr>
                <w:color w:val="000000"/>
              </w:rPr>
              <w:t>112 (2)</w:t>
            </w:r>
          </w:p>
        </w:tc>
        <w:tc>
          <w:tcPr>
            <w:tcW w:w="3720" w:type="dxa"/>
            <w:tcBorders>
              <w:top w:val="single" w:sz="4" w:space="0" w:color="C0C0C0"/>
              <w:left w:val="single" w:sz="4" w:space="0" w:color="C0C0C0"/>
              <w:bottom w:val="single" w:sz="4" w:space="0" w:color="C0C0C0"/>
              <w:right w:val="single" w:sz="4" w:space="0" w:color="C0C0C0"/>
            </w:tcBorders>
            <w:hideMark/>
          </w:tcPr>
          <w:p w14:paraId="363E99F7" w14:textId="77777777" w:rsidR="000A0FDC" w:rsidRDefault="000A0FDC" w:rsidP="00F4474A">
            <w:pPr>
              <w:pStyle w:val="TableText10"/>
              <w:rPr>
                <w:color w:val="000000"/>
              </w:rPr>
            </w:pPr>
            <w:r>
              <w:rPr>
                <w:color w:val="000000"/>
              </w:rPr>
              <w:t>accredited operator not produce evidence public passenger vehicle policy in force</w:t>
            </w:r>
          </w:p>
        </w:tc>
        <w:tc>
          <w:tcPr>
            <w:tcW w:w="1320" w:type="dxa"/>
            <w:tcBorders>
              <w:top w:val="single" w:sz="4" w:space="0" w:color="C0C0C0"/>
              <w:left w:val="single" w:sz="4" w:space="0" w:color="C0C0C0"/>
              <w:bottom w:val="single" w:sz="4" w:space="0" w:color="C0C0C0"/>
              <w:right w:val="single" w:sz="4" w:space="0" w:color="C0C0C0"/>
            </w:tcBorders>
            <w:hideMark/>
          </w:tcPr>
          <w:p w14:paraId="1AA57C3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599BEC07"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4DBAA767" w14:textId="77777777" w:rsidR="000A0FDC" w:rsidRDefault="000A0FDC" w:rsidP="00F4474A">
            <w:pPr>
              <w:pStyle w:val="TableText10"/>
              <w:rPr>
                <w:color w:val="000000"/>
              </w:rPr>
            </w:pPr>
            <w:r>
              <w:rPr>
                <w:color w:val="000000"/>
              </w:rPr>
              <w:t>-</w:t>
            </w:r>
          </w:p>
        </w:tc>
      </w:tr>
      <w:tr w:rsidR="000A0FDC" w14:paraId="026858EC"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4CC1C7F" w14:textId="77777777" w:rsidR="000A0FDC" w:rsidRDefault="000A0FDC" w:rsidP="00F4474A">
            <w:pPr>
              <w:pStyle w:val="TableText10"/>
              <w:keepNext/>
              <w:rPr>
                <w:color w:val="000000"/>
              </w:rPr>
            </w:pPr>
            <w:r>
              <w:rPr>
                <w:color w:val="000000"/>
              </w:rPr>
              <w:t>48</w:t>
            </w:r>
          </w:p>
        </w:tc>
        <w:tc>
          <w:tcPr>
            <w:tcW w:w="2400" w:type="dxa"/>
            <w:tcBorders>
              <w:top w:val="single" w:sz="4" w:space="0" w:color="C0C0C0"/>
              <w:left w:val="single" w:sz="4" w:space="0" w:color="C0C0C0"/>
              <w:bottom w:val="single" w:sz="4" w:space="0" w:color="C0C0C0"/>
              <w:right w:val="single" w:sz="4" w:space="0" w:color="C0C0C0"/>
            </w:tcBorders>
            <w:hideMark/>
          </w:tcPr>
          <w:p w14:paraId="756DF519" w14:textId="77777777" w:rsidR="000A0FDC" w:rsidRDefault="000A0FDC" w:rsidP="00F4474A">
            <w:pPr>
              <w:pStyle w:val="TableText10"/>
              <w:keepNext/>
              <w:rPr>
                <w:color w:val="000000"/>
              </w:rPr>
            </w:pPr>
            <w:r>
              <w:rPr>
                <w:color w:val="000000"/>
              </w:rPr>
              <w:t>116 (5)</w:t>
            </w:r>
          </w:p>
        </w:tc>
        <w:tc>
          <w:tcPr>
            <w:tcW w:w="3720" w:type="dxa"/>
            <w:tcBorders>
              <w:top w:val="single" w:sz="4" w:space="0" w:color="C0C0C0"/>
              <w:left w:val="single" w:sz="4" w:space="0" w:color="C0C0C0"/>
              <w:bottom w:val="single" w:sz="4" w:space="0" w:color="C0C0C0"/>
              <w:right w:val="single" w:sz="4" w:space="0" w:color="C0C0C0"/>
            </w:tcBorders>
            <w:hideMark/>
          </w:tcPr>
          <w:p w14:paraId="1660AC6E" w14:textId="77777777" w:rsidR="000A0FDC" w:rsidRDefault="000A0FDC" w:rsidP="00F4474A">
            <w:pPr>
              <w:pStyle w:val="TableText10"/>
              <w:keepNext/>
              <w:rPr>
                <w:color w:val="000000"/>
              </w:rPr>
            </w:pPr>
            <w:r>
              <w:rPr>
                <w:color w:val="000000"/>
              </w:rPr>
              <w:t>not provide records/information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15C3C49E" w14:textId="77777777" w:rsidR="000A0FDC" w:rsidRDefault="000A0FDC" w:rsidP="00F4474A">
            <w:pPr>
              <w:pStyle w:val="TableText10"/>
              <w:keepNext/>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125A8DE9" w14:textId="77777777" w:rsidR="000A0FDC" w:rsidRDefault="000A0FDC" w:rsidP="00F4474A">
            <w:pPr>
              <w:pStyle w:val="TableText10"/>
              <w:keepNext/>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3702D313" w14:textId="77777777" w:rsidR="000A0FDC" w:rsidRDefault="000A0FDC" w:rsidP="00F4474A">
            <w:pPr>
              <w:pStyle w:val="TableText10"/>
              <w:keepNext/>
              <w:rPr>
                <w:color w:val="000000"/>
              </w:rPr>
            </w:pPr>
            <w:r>
              <w:rPr>
                <w:color w:val="000000"/>
              </w:rPr>
              <w:t>-</w:t>
            </w:r>
          </w:p>
        </w:tc>
      </w:tr>
      <w:tr w:rsidR="000A0FDC" w14:paraId="4D07DB7D"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7828011D" w14:textId="77777777" w:rsidR="000A0FDC" w:rsidRDefault="000A0FDC" w:rsidP="00F4474A">
            <w:pPr>
              <w:pStyle w:val="TableText10"/>
              <w:rPr>
                <w:color w:val="000000"/>
              </w:rPr>
            </w:pPr>
            <w:r>
              <w:rPr>
                <w:color w:val="000000"/>
              </w:rPr>
              <w:t>49</w:t>
            </w:r>
          </w:p>
        </w:tc>
        <w:tc>
          <w:tcPr>
            <w:tcW w:w="2400" w:type="dxa"/>
            <w:tcBorders>
              <w:top w:val="single" w:sz="4" w:space="0" w:color="C0C0C0"/>
              <w:left w:val="single" w:sz="4" w:space="0" w:color="C0C0C0"/>
              <w:bottom w:val="single" w:sz="4" w:space="0" w:color="C0C0C0"/>
              <w:right w:val="single" w:sz="4" w:space="0" w:color="C0C0C0"/>
            </w:tcBorders>
            <w:hideMark/>
          </w:tcPr>
          <w:p w14:paraId="31BFBC43" w14:textId="77777777" w:rsidR="000A0FDC" w:rsidRDefault="000A0FDC" w:rsidP="00F4474A">
            <w:pPr>
              <w:pStyle w:val="TableText10"/>
              <w:rPr>
                <w:color w:val="000000"/>
              </w:rPr>
            </w:pPr>
            <w:r>
              <w:rPr>
                <w:color w:val="000000"/>
              </w:rPr>
              <w:t>117 (5)</w:t>
            </w:r>
          </w:p>
        </w:tc>
        <w:tc>
          <w:tcPr>
            <w:tcW w:w="3720" w:type="dxa"/>
            <w:tcBorders>
              <w:top w:val="single" w:sz="4" w:space="0" w:color="C0C0C0"/>
              <w:left w:val="single" w:sz="4" w:space="0" w:color="C0C0C0"/>
              <w:bottom w:val="single" w:sz="4" w:space="0" w:color="C0C0C0"/>
              <w:right w:val="single" w:sz="4" w:space="0" w:color="C0C0C0"/>
            </w:tcBorders>
            <w:hideMark/>
          </w:tcPr>
          <w:p w14:paraId="23A61129" w14:textId="77777777" w:rsidR="000A0FDC" w:rsidRDefault="000A0FDC" w:rsidP="00F4474A">
            <w:pPr>
              <w:pStyle w:val="TableText10"/>
              <w:rPr>
                <w:color w:val="000000"/>
              </w:rPr>
            </w:pPr>
            <w:r>
              <w:rPr>
                <w:color w:val="000000"/>
              </w:rPr>
              <w:t>not comply with requirement by police officer/authorised person for maintenance facility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34ED1BE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07551843"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6690688D" w14:textId="77777777" w:rsidR="000A0FDC" w:rsidRDefault="000A0FDC" w:rsidP="00F4474A">
            <w:pPr>
              <w:pStyle w:val="TableText10"/>
              <w:rPr>
                <w:color w:val="000000"/>
              </w:rPr>
            </w:pPr>
            <w:r>
              <w:rPr>
                <w:color w:val="000000"/>
              </w:rPr>
              <w:t>-</w:t>
            </w:r>
          </w:p>
        </w:tc>
      </w:tr>
      <w:tr w:rsidR="000A0FDC" w14:paraId="3EBB52A7"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417C2453" w14:textId="77777777" w:rsidR="000A0FDC" w:rsidRDefault="000A0FDC" w:rsidP="00F4474A">
            <w:pPr>
              <w:pStyle w:val="TableText10"/>
              <w:rPr>
                <w:color w:val="000000"/>
              </w:rPr>
            </w:pPr>
            <w:r>
              <w:rPr>
                <w:color w:val="000000"/>
              </w:rPr>
              <w:t>50</w:t>
            </w:r>
          </w:p>
        </w:tc>
        <w:tc>
          <w:tcPr>
            <w:tcW w:w="2400" w:type="dxa"/>
            <w:tcBorders>
              <w:top w:val="single" w:sz="4" w:space="0" w:color="C0C0C0"/>
              <w:left w:val="single" w:sz="4" w:space="0" w:color="C0C0C0"/>
              <w:bottom w:val="single" w:sz="4" w:space="0" w:color="C0C0C0"/>
              <w:right w:val="single" w:sz="4" w:space="0" w:color="C0C0C0"/>
            </w:tcBorders>
            <w:hideMark/>
          </w:tcPr>
          <w:p w14:paraId="528A5CCB" w14:textId="77777777" w:rsidR="000A0FDC" w:rsidRDefault="000A0FDC" w:rsidP="00F4474A">
            <w:pPr>
              <w:pStyle w:val="TableText10"/>
              <w:rPr>
                <w:color w:val="000000"/>
              </w:rPr>
            </w:pPr>
            <w:r>
              <w:rPr>
                <w:color w:val="000000"/>
              </w:rPr>
              <w:t>118 (4)</w:t>
            </w:r>
          </w:p>
        </w:tc>
        <w:tc>
          <w:tcPr>
            <w:tcW w:w="3720" w:type="dxa"/>
            <w:tcBorders>
              <w:top w:val="single" w:sz="4" w:space="0" w:color="C0C0C0"/>
              <w:left w:val="single" w:sz="4" w:space="0" w:color="C0C0C0"/>
              <w:bottom w:val="single" w:sz="4" w:space="0" w:color="C0C0C0"/>
              <w:right w:val="single" w:sz="4" w:space="0" w:color="C0C0C0"/>
            </w:tcBorders>
            <w:hideMark/>
          </w:tcPr>
          <w:p w14:paraId="2116AD04" w14:textId="77777777" w:rsidR="000A0FDC" w:rsidRDefault="000A0FDC" w:rsidP="00F4474A">
            <w:pPr>
              <w:pStyle w:val="TableText10"/>
              <w:rPr>
                <w:color w:val="000000"/>
              </w:rPr>
            </w:pPr>
            <w:r>
              <w:rPr>
                <w:color w:val="000000"/>
              </w:rPr>
              <w:t>not comply with request/signal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7DF8410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37E47E51"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53CEC729" w14:textId="77777777" w:rsidR="000A0FDC" w:rsidRDefault="000A0FDC" w:rsidP="00F4474A">
            <w:pPr>
              <w:pStyle w:val="TableText10"/>
              <w:rPr>
                <w:color w:val="000000"/>
              </w:rPr>
            </w:pPr>
            <w:r>
              <w:rPr>
                <w:color w:val="000000"/>
              </w:rPr>
              <w:t>-</w:t>
            </w:r>
          </w:p>
        </w:tc>
      </w:tr>
      <w:tr w:rsidR="000A0FDC" w14:paraId="05E75368"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335E9394" w14:textId="77777777" w:rsidR="000A0FDC" w:rsidRDefault="000A0FDC" w:rsidP="00F4474A">
            <w:pPr>
              <w:pStyle w:val="TableText10"/>
              <w:rPr>
                <w:color w:val="000000"/>
              </w:rPr>
            </w:pPr>
            <w:r>
              <w:rPr>
                <w:color w:val="000000"/>
              </w:rPr>
              <w:t>51</w:t>
            </w:r>
          </w:p>
        </w:tc>
        <w:tc>
          <w:tcPr>
            <w:tcW w:w="2400" w:type="dxa"/>
            <w:tcBorders>
              <w:top w:val="single" w:sz="4" w:space="0" w:color="C0C0C0"/>
              <w:left w:val="single" w:sz="4" w:space="0" w:color="C0C0C0"/>
              <w:bottom w:val="single" w:sz="4" w:space="0" w:color="C0C0C0"/>
              <w:right w:val="single" w:sz="4" w:space="0" w:color="C0C0C0"/>
            </w:tcBorders>
            <w:hideMark/>
          </w:tcPr>
          <w:p w14:paraId="4E507679" w14:textId="77777777" w:rsidR="000A0FDC" w:rsidRDefault="000A0FDC" w:rsidP="00F4474A">
            <w:pPr>
              <w:pStyle w:val="TableText10"/>
              <w:rPr>
                <w:color w:val="000000"/>
              </w:rPr>
            </w:pPr>
            <w:r>
              <w:rPr>
                <w:color w:val="000000"/>
              </w:rPr>
              <w:t>119 (3)</w:t>
            </w:r>
          </w:p>
        </w:tc>
        <w:tc>
          <w:tcPr>
            <w:tcW w:w="3720" w:type="dxa"/>
            <w:tcBorders>
              <w:top w:val="single" w:sz="4" w:space="0" w:color="C0C0C0"/>
              <w:left w:val="single" w:sz="4" w:space="0" w:color="C0C0C0"/>
              <w:bottom w:val="single" w:sz="4" w:space="0" w:color="C0C0C0"/>
              <w:right w:val="single" w:sz="4" w:space="0" w:color="C0C0C0"/>
            </w:tcBorders>
            <w:hideMark/>
          </w:tcPr>
          <w:p w14:paraId="7FDDD466" w14:textId="77777777" w:rsidR="000A0FDC" w:rsidRDefault="000A0FDC" w:rsidP="00F4474A">
            <w:pPr>
              <w:pStyle w:val="TableText10"/>
              <w:rPr>
                <w:color w:val="000000"/>
              </w:rPr>
            </w:pPr>
            <w:r>
              <w:rPr>
                <w:color w:val="000000"/>
              </w:rPr>
              <w:t>operator not comply with inspection requirement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7C2A4217"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7C366211"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4D5D0DCD" w14:textId="77777777" w:rsidR="000A0FDC" w:rsidRDefault="000A0FDC" w:rsidP="00F4474A">
            <w:pPr>
              <w:pStyle w:val="TableText10"/>
              <w:rPr>
                <w:color w:val="000000"/>
              </w:rPr>
            </w:pPr>
            <w:r>
              <w:rPr>
                <w:color w:val="000000"/>
              </w:rPr>
              <w:t>-</w:t>
            </w:r>
          </w:p>
        </w:tc>
      </w:tr>
      <w:tr w:rsidR="000A0FDC" w14:paraId="40D947E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16777FC5" w14:textId="77777777" w:rsidR="000A0FDC" w:rsidRDefault="000A0FDC" w:rsidP="00F4474A">
            <w:pPr>
              <w:pStyle w:val="TableText10"/>
              <w:rPr>
                <w:color w:val="000000"/>
              </w:rPr>
            </w:pPr>
            <w:r>
              <w:rPr>
                <w:color w:val="000000"/>
              </w:rPr>
              <w:t>52</w:t>
            </w:r>
          </w:p>
        </w:tc>
        <w:tc>
          <w:tcPr>
            <w:tcW w:w="2400" w:type="dxa"/>
            <w:tcBorders>
              <w:top w:val="single" w:sz="4" w:space="0" w:color="C0C0C0"/>
              <w:left w:val="single" w:sz="4" w:space="0" w:color="C0C0C0"/>
              <w:bottom w:val="single" w:sz="4" w:space="0" w:color="C0C0C0"/>
              <w:right w:val="single" w:sz="4" w:space="0" w:color="C0C0C0"/>
            </w:tcBorders>
            <w:hideMark/>
          </w:tcPr>
          <w:p w14:paraId="016D6AE2" w14:textId="77777777" w:rsidR="000A0FDC" w:rsidRDefault="000A0FDC" w:rsidP="00F4474A">
            <w:pPr>
              <w:pStyle w:val="TableText10"/>
              <w:rPr>
                <w:color w:val="000000"/>
              </w:rPr>
            </w:pPr>
            <w:r>
              <w:rPr>
                <w:color w:val="000000"/>
              </w:rPr>
              <w:t>120 (4)</w:t>
            </w:r>
          </w:p>
        </w:tc>
        <w:tc>
          <w:tcPr>
            <w:tcW w:w="3720" w:type="dxa"/>
            <w:tcBorders>
              <w:top w:val="single" w:sz="4" w:space="0" w:color="C0C0C0"/>
              <w:left w:val="single" w:sz="4" w:space="0" w:color="C0C0C0"/>
              <w:bottom w:val="single" w:sz="4" w:space="0" w:color="C0C0C0"/>
              <w:right w:val="single" w:sz="4" w:space="0" w:color="C0C0C0"/>
            </w:tcBorders>
            <w:hideMark/>
          </w:tcPr>
          <w:p w14:paraId="5DAA0A0F" w14:textId="77777777" w:rsidR="000A0FDC" w:rsidRDefault="000A0FDC" w:rsidP="00F4474A">
            <w:pPr>
              <w:pStyle w:val="TableText10"/>
              <w:rPr>
                <w:color w:val="000000"/>
              </w:rPr>
            </w:pPr>
            <w:r>
              <w:rPr>
                <w:color w:val="000000"/>
              </w:rPr>
              <w:t>unauthorised removal of noncompliance notice</w:t>
            </w:r>
          </w:p>
        </w:tc>
        <w:tc>
          <w:tcPr>
            <w:tcW w:w="1320" w:type="dxa"/>
            <w:tcBorders>
              <w:top w:val="single" w:sz="4" w:space="0" w:color="C0C0C0"/>
              <w:left w:val="single" w:sz="4" w:space="0" w:color="C0C0C0"/>
              <w:bottom w:val="single" w:sz="4" w:space="0" w:color="C0C0C0"/>
              <w:right w:val="single" w:sz="4" w:space="0" w:color="C0C0C0"/>
            </w:tcBorders>
            <w:hideMark/>
          </w:tcPr>
          <w:p w14:paraId="5F50D6DD" w14:textId="77777777" w:rsidR="000A0FDC" w:rsidRDefault="000A0FDC" w:rsidP="00F4474A">
            <w:pPr>
              <w:pStyle w:val="TableText10"/>
              <w:rPr>
                <w:color w:val="000000"/>
              </w:rPr>
            </w:pPr>
            <w:r>
              <w:rPr>
                <w:color w:val="000000"/>
              </w:rPr>
              <w:t>20</w:t>
            </w:r>
          </w:p>
        </w:tc>
        <w:tc>
          <w:tcPr>
            <w:tcW w:w="1440" w:type="dxa"/>
            <w:tcBorders>
              <w:top w:val="single" w:sz="4" w:space="0" w:color="C0C0C0"/>
              <w:left w:val="single" w:sz="4" w:space="0" w:color="C0C0C0"/>
              <w:bottom w:val="single" w:sz="4" w:space="0" w:color="C0C0C0"/>
              <w:right w:val="single" w:sz="4" w:space="0" w:color="C0C0C0"/>
            </w:tcBorders>
            <w:hideMark/>
          </w:tcPr>
          <w:p w14:paraId="3B4FB36D" w14:textId="77777777" w:rsidR="000A0FDC" w:rsidRDefault="000A0FDC" w:rsidP="00F4474A">
            <w:pPr>
              <w:pStyle w:val="TableText10"/>
              <w:rPr>
                <w:color w:val="000000"/>
              </w:rPr>
            </w:pPr>
            <w:r>
              <w:rPr>
                <w:color w:val="000000"/>
              </w:rPr>
              <w:t>637</w:t>
            </w:r>
          </w:p>
        </w:tc>
        <w:tc>
          <w:tcPr>
            <w:tcW w:w="1320" w:type="dxa"/>
            <w:tcBorders>
              <w:top w:val="single" w:sz="4" w:space="0" w:color="C0C0C0"/>
              <w:left w:val="single" w:sz="4" w:space="0" w:color="C0C0C0"/>
              <w:bottom w:val="single" w:sz="4" w:space="0" w:color="C0C0C0"/>
              <w:right w:val="single" w:sz="4" w:space="0" w:color="C0C0C0"/>
            </w:tcBorders>
            <w:hideMark/>
          </w:tcPr>
          <w:p w14:paraId="7BA33FF3" w14:textId="77777777" w:rsidR="000A0FDC" w:rsidRDefault="000A0FDC" w:rsidP="00F4474A">
            <w:pPr>
              <w:pStyle w:val="TableText10"/>
              <w:rPr>
                <w:color w:val="000000"/>
              </w:rPr>
            </w:pPr>
            <w:r>
              <w:rPr>
                <w:color w:val="000000"/>
              </w:rPr>
              <w:t>-</w:t>
            </w:r>
          </w:p>
        </w:tc>
      </w:tr>
      <w:tr w:rsidR="000A0FDC" w14:paraId="50461545"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6AA98300" w14:textId="77777777" w:rsidR="000A0FDC" w:rsidRDefault="000A0FDC" w:rsidP="00F4474A">
            <w:pPr>
              <w:pStyle w:val="TableText10"/>
              <w:rPr>
                <w:color w:val="000000"/>
              </w:rPr>
            </w:pPr>
            <w:r>
              <w:rPr>
                <w:color w:val="000000"/>
              </w:rPr>
              <w:t>53</w:t>
            </w:r>
          </w:p>
        </w:tc>
        <w:tc>
          <w:tcPr>
            <w:tcW w:w="2400" w:type="dxa"/>
            <w:tcBorders>
              <w:top w:val="single" w:sz="4" w:space="0" w:color="C0C0C0"/>
              <w:left w:val="single" w:sz="4" w:space="0" w:color="C0C0C0"/>
              <w:bottom w:val="single" w:sz="4" w:space="0" w:color="C0C0C0"/>
              <w:right w:val="single" w:sz="4" w:space="0" w:color="C0C0C0"/>
            </w:tcBorders>
            <w:hideMark/>
          </w:tcPr>
          <w:p w14:paraId="0413756A" w14:textId="77777777" w:rsidR="000A0FDC" w:rsidRDefault="000A0FDC" w:rsidP="00F4474A">
            <w:pPr>
              <w:pStyle w:val="TableText10"/>
              <w:rPr>
                <w:color w:val="000000"/>
              </w:rPr>
            </w:pPr>
            <w:r>
              <w:rPr>
                <w:color w:val="000000"/>
              </w:rPr>
              <w:t>121 (4)</w:t>
            </w:r>
          </w:p>
        </w:tc>
        <w:tc>
          <w:tcPr>
            <w:tcW w:w="3720" w:type="dxa"/>
            <w:tcBorders>
              <w:top w:val="single" w:sz="4" w:space="0" w:color="C0C0C0"/>
              <w:left w:val="single" w:sz="4" w:space="0" w:color="C0C0C0"/>
              <w:bottom w:val="single" w:sz="4" w:space="0" w:color="C0C0C0"/>
              <w:right w:val="single" w:sz="4" w:space="0" w:color="C0C0C0"/>
            </w:tcBorders>
            <w:hideMark/>
          </w:tcPr>
          <w:p w14:paraId="798C11E3" w14:textId="77777777" w:rsidR="000A0FDC" w:rsidRDefault="000A0FDC" w:rsidP="00F4474A">
            <w:pPr>
              <w:pStyle w:val="TableText10"/>
              <w:rPr>
                <w:color w:val="000000"/>
              </w:rPr>
            </w:pPr>
            <w:r>
              <w:rPr>
                <w:color w:val="000000"/>
              </w:rPr>
              <w:t>not state name/address when required by police officer/authorised person for enforcement purposes</w:t>
            </w:r>
          </w:p>
        </w:tc>
        <w:tc>
          <w:tcPr>
            <w:tcW w:w="1320" w:type="dxa"/>
            <w:tcBorders>
              <w:top w:val="single" w:sz="4" w:space="0" w:color="C0C0C0"/>
              <w:left w:val="single" w:sz="4" w:space="0" w:color="C0C0C0"/>
              <w:bottom w:val="single" w:sz="4" w:space="0" w:color="C0C0C0"/>
              <w:right w:val="single" w:sz="4" w:space="0" w:color="C0C0C0"/>
            </w:tcBorders>
            <w:hideMark/>
          </w:tcPr>
          <w:p w14:paraId="0D971C04" w14:textId="77777777" w:rsidR="000A0FDC" w:rsidRDefault="000A0FDC" w:rsidP="00F4474A">
            <w:pPr>
              <w:pStyle w:val="TableText10"/>
              <w:rPr>
                <w:color w:val="000000"/>
              </w:rPr>
            </w:pPr>
            <w:r>
              <w:rPr>
                <w:color w:val="000000"/>
              </w:rPr>
              <w:t>10</w:t>
            </w:r>
          </w:p>
        </w:tc>
        <w:tc>
          <w:tcPr>
            <w:tcW w:w="1440" w:type="dxa"/>
            <w:tcBorders>
              <w:top w:val="single" w:sz="4" w:space="0" w:color="C0C0C0"/>
              <w:left w:val="single" w:sz="4" w:space="0" w:color="C0C0C0"/>
              <w:bottom w:val="single" w:sz="4" w:space="0" w:color="C0C0C0"/>
              <w:right w:val="single" w:sz="4" w:space="0" w:color="C0C0C0"/>
            </w:tcBorders>
            <w:hideMark/>
          </w:tcPr>
          <w:p w14:paraId="791A8451"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0953007B" w14:textId="77777777" w:rsidR="000A0FDC" w:rsidRDefault="000A0FDC" w:rsidP="00F4474A">
            <w:pPr>
              <w:pStyle w:val="TableText10"/>
              <w:rPr>
                <w:color w:val="000000"/>
              </w:rPr>
            </w:pPr>
            <w:r>
              <w:rPr>
                <w:color w:val="000000"/>
              </w:rPr>
              <w:t>-</w:t>
            </w:r>
          </w:p>
        </w:tc>
      </w:tr>
      <w:tr w:rsidR="000A0FDC" w14:paraId="4B3372FF" w14:textId="77777777" w:rsidTr="00F4474A">
        <w:trPr>
          <w:cantSplit/>
        </w:trPr>
        <w:tc>
          <w:tcPr>
            <w:tcW w:w="1187" w:type="dxa"/>
            <w:tcBorders>
              <w:top w:val="single" w:sz="4" w:space="0" w:color="C0C0C0"/>
              <w:left w:val="single" w:sz="4" w:space="0" w:color="C0C0C0"/>
              <w:bottom w:val="single" w:sz="4" w:space="0" w:color="C0C0C0"/>
              <w:right w:val="single" w:sz="4" w:space="0" w:color="C0C0C0"/>
            </w:tcBorders>
            <w:hideMark/>
          </w:tcPr>
          <w:p w14:paraId="2BAAE6D0" w14:textId="77777777" w:rsidR="000A0FDC" w:rsidRDefault="000A0FDC" w:rsidP="00F4474A">
            <w:pPr>
              <w:pStyle w:val="TableText10"/>
              <w:rPr>
                <w:color w:val="000000"/>
              </w:rPr>
            </w:pPr>
            <w:r>
              <w:rPr>
                <w:color w:val="000000"/>
              </w:rPr>
              <w:t>54</w:t>
            </w:r>
          </w:p>
        </w:tc>
        <w:tc>
          <w:tcPr>
            <w:tcW w:w="2400" w:type="dxa"/>
            <w:tcBorders>
              <w:top w:val="single" w:sz="4" w:space="0" w:color="C0C0C0"/>
              <w:left w:val="single" w:sz="4" w:space="0" w:color="C0C0C0"/>
              <w:bottom w:val="single" w:sz="4" w:space="0" w:color="C0C0C0"/>
              <w:right w:val="single" w:sz="4" w:space="0" w:color="C0C0C0"/>
            </w:tcBorders>
            <w:hideMark/>
          </w:tcPr>
          <w:p w14:paraId="56657EDF" w14:textId="77777777" w:rsidR="000A0FDC" w:rsidRDefault="000A0FDC" w:rsidP="00F4474A">
            <w:pPr>
              <w:pStyle w:val="TableText10"/>
              <w:rPr>
                <w:color w:val="000000"/>
              </w:rPr>
            </w:pPr>
            <w:r>
              <w:rPr>
                <w:color w:val="000000"/>
              </w:rPr>
              <w:t>125 (1)</w:t>
            </w:r>
          </w:p>
        </w:tc>
        <w:tc>
          <w:tcPr>
            <w:tcW w:w="3720" w:type="dxa"/>
            <w:tcBorders>
              <w:top w:val="single" w:sz="4" w:space="0" w:color="C0C0C0"/>
              <w:left w:val="single" w:sz="4" w:space="0" w:color="C0C0C0"/>
              <w:bottom w:val="single" w:sz="4" w:space="0" w:color="C0C0C0"/>
              <w:right w:val="single" w:sz="4" w:space="0" w:color="C0C0C0"/>
            </w:tcBorders>
            <w:hideMark/>
          </w:tcPr>
          <w:p w14:paraId="0EC10B87" w14:textId="77777777" w:rsidR="000A0FDC" w:rsidRDefault="000A0FDC" w:rsidP="00F4474A">
            <w:pPr>
              <w:pStyle w:val="TableText10"/>
              <w:rPr>
                <w:color w:val="000000"/>
              </w:rPr>
            </w:pPr>
            <w:r>
              <w:rPr>
                <w:color w:val="000000"/>
              </w:rPr>
              <w:t>unauthorised use of vehicle for paid passenger transport</w:t>
            </w:r>
          </w:p>
        </w:tc>
        <w:tc>
          <w:tcPr>
            <w:tcW w:w="1320" w:type="dxa"/>
            <w:tcBorders>
              <w:top w:val="single" w:sz="4" w:space="0" w:color="C0C0C0"/>
              <w:left w:val="single" w:sz="4" w:space="0" w:color="C0C0C0"/>
              <w:bottom w:val="single" w:sz="4" w:space="0" w:color="C0C0C0"/>
              <w:right w:val="single" w:sz="4" w:space="0" w:color="C0C0C0"/>
            </w:tcBorders>
            <w:hideMark/>
          </w:tcPr>
          <w:p w14:paraId="1EE3FDB5" w14:textId="77777777" w:rsidR="000A0FDC" w:rsidRDefault="000A0FDC" w:rsidP="00F4474A">
            <w:pPr>
              <w:pStyle w:val="TableText10"/>
              <w:rPr>
                <w:color w:val="000000"/>
              </w:rPr>
            </w:pPr>
            <w:r>
              <w:rPr>
                <w:color w:val="000000"/>
              </w:rPr>
              <w:t>50</w:t>
            </w:r>
          </w:p>
        </w:tc>
        <w:tc>
          <w:tcPr>
            <w:tcW w:w="1440" w:type="dxa"/>
            <w:tcBorders>
              <w:top w:val="single" w:sz="4" w:space="0" w:color="C0C0C0"/>
              <w:left w:val="single" w:sz="4" w:space="0" w:color="C0C0C0"/>
              <w:bottom w:val="single" w:sz="4" w:space="0" w:color="C0C0C0"/>
              <w:right w:val="single" w:sz="4" w:space="0" w:color="C0C0C0"/>
            </w:tcBorders>
            <w:hideMark/>
          </w:tcPr>
          <w:p w14:paraId="2B88BD0E" w14:textId="77777777" w:rsidR="000A0FDC" w:rsidRDefault="000A0FDC" w:rsidP="00F4474A">
            <w:pPr>
              <w:pStyle w:val="TableText10"/>
              <w:rPr>
                <w:color w:val="000000"/>
              </w:rPr>
            </w:pPr>
            <w:r>
              <w:rPr>
                <w:color w:val="000000"/>
              </w:rPr>
              <w:t>-</w:t>
            </w:r>
          </w:p>
        </w:tc>
        <w:tc>
          <w:tcPr>
            <w:tcW w:w="1320" w:type="dxa"/>
            <w:tcBorders>
              <w:top w:val="single" w:sz="4" w:space="0" w:color="C0C0C0"/>
              <w:left w:val="single" w:sz="4" w:space="0" w:color="C0C0C0"/>
              <w:bottom w:val="single" w:sz="4" w:space="0" w:color="C0C0C0"/>
              <w:right w:val="single" w:sz="4" w:space="0" w:color="C0C0C0"/>
            </w:tcBorders>
            <w:hideMark/>
          </w:tcPr>
          <w:p w14:paraId="37C993AF" w14:textId="77777777" w:rsidR="000A0FDC" w:rsidRDefault="000A0FDC" w:rsidP="00F4474A">
            <w:pPr>
              <w:pStyle w:val="TableText10"/>
              <w:rPr>
                <w:color w:val="000000"/>
              </w:rPr>
            </w:pPr>
            <w:r>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188B072E" w14:textId="77777777" w:rsidR="000A0FDC" w:rsidRPr="00FB539B" w:rsidRDefault="000A0FDC" w:rsidP="000A0FDC">
      <w:pPr>
        <w:pStyle w:val="Sched-Part"/>
      </w:pPr>
      <w:bookmarkStart w:id="86" w:name="_Toc138405941"/>
      <w:r w:rsidRPr="00FB539B">
        <w:rPr>
          <w:rStyle w:val="CharPartNo"/>
        </w:rPr>
        <w:t>Part 1.11</w:t>
      </w:r>
      <w:r w:rsidRPr="00F924FB">
        <w:tab/>
      </w:r>
      <w:r w:rsidRPr="00FB539B">
        <w:rPr>
          <w:rStyle w:val="CharPartText"/>
        </w:rPr>
        <w:t>Road Transport (Public Passenger Services) Regulation 2002</w:t>
      </w:r>
      <w:bookmarkEnd w:id="86"/>
    </w:p>
    <w:p w14:paraId="289F3818" w14:textId="77777777" w:rsidR="000A0FDC" w:rsidRDefault="000A0FDC" w:rsidP="000A0FDC">
      <w:pPr>
        <w:rPr>
          <w:color w:val="000000"/>
        </w:rPr>
      </w:pPr>
    </w:p>
    <w:tbl>
      <w:tblPr>
        <w:tblW w:w="1137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5"/>
        <w:gridCol w:w="2367"/>
        <w:gridCol w:w="3738"/>
        <w:gridCol w:w="1302"/>
        <w:gridCol w:w="1457"/>
        <w:gridCol w:w="1301"/>
      </w:tblGrid>
      <w:tr w:rsidR="000A0FDC" w14:paraId="26E1CE5E" w14:textId="77777777" w:rsidTr="00F4474A">
        <w:trPr>
          <w:cantSplit/>
          <w:tblHeader/>
        </w:trPr>
        <w:tc>
          <w:tcPr>
            <w:tcW w:w="1205" w:type="dxa"/>
            <w:tcBorders>
              <w:top w:val="single" w:sz="4" w:space="0" w:color="C0C0C0"/>
              <w:left w:val="single" w:sz="4" w:space="0" w:color="C0C0C0"/>
              <w:bottom w:val="single" w:sz="4" w:space="0" w:color="auto"/>
              <w:right w:val="single" w:sz="4" w:space="0" w:color="C0C0C0"/>
            </w:tcBorders>
            <w:hideMark/>
          </w:tcPr>
          <w:p w14:paraId="7F37B606" w14:textId="77777777" w:rsidR="000A0FDC" w:rsidRDefault="000A0FDC" w:rsidP="00F4474A">
            <w:pPr>
              <w:pStyle w:val="TableColHd"/>
              <w:rPr>
                <w:color w:val="000000"/>
              </w:rPr>
            </w:pPr>
            <w:r>
              <w:rPr>
                <w:color w:val="000000"/>
              </w:rPr>
              <w:t>column 1</w:t>
            </w:r>
          </w:p>
          <w:p w14:paraId="174F050F" w14:textId="77777777" w:rsidR="000A0FDC" w:rsidRDefault="000A0FDC" w:rsidP="00F4474A">
            <w:pPr>
              <w:pStyle w:val="TableColHd"/>
              <w:rPr>
                <w:color w:val="000000"/>
              </w:rPr>
            </w:pPr>
            <w:r>
              <w:rPr>
                <w:color w:val="000000"/>
              </w:rPr>
              <w:t>item</w:t>
            </w:r>
          </w:p>
        </w:tc>
        <w:tc>
          <w:tcPr>
            <w:tcW w:w="2367" w:type="dxa"/>
            <w:tcBorders>
              <w:top w:val="single" w:sz="4" w:space="0" w:color="C0C0C0"/>
              <w:left w:val="single" w:sz="4" w:space="0" w:color="C0C0C0"/>
              <w:bottom w:val="single" w:sz="4" w:space="0" w:color="auto"/>
              <w:right w:val="single" w:sz="4" w:space="0" w:color="C0C0C0"/>
            </w:tcBorders>
            <w:hideMark/>
          </w:tcPr>
          <w:p w14:paraId="4D81D41C" w14:textId="77777777" w:rsidR="000A0FDC" w:rsidRDefault="000A0FDC" w:rsidP="00F4474A">
            <w:pPr>
              <w:pStyle w:val="TableColHd"/>
              <w:spacing w:after="40"/>
              <w:rPr>
                <w:color w:val="000000"/>
              </w:rPr>
            </w:pPr>
            <w:r>
              <w:rPr>
                <w:color w:val="000000"/>
              </w:rPr>
              <w:t>column 2</w:t>
            </w:r>
          </w:p>
          <w:p w14:paraId="08B310D7" w14:textId="77777777" w:rsidR="000A0FDC" w:rsidRDefault="000A0FDC" w:rsidP="00F4474A">
            <w:pPr>
              <w:pStyle w:val="TableColHd"/>
              <w:spacing w:before="40" w:after="40"/>
              <w:rPr>
                <w:color w:val="000000"/>
              </w:rPr>
            </w:pPr>
            <w:r>
              <w:rPr>
                <w:color w:val="000000"/>
              </w:rPr>
              <w:t>offence provision and, if relevant, case</w:t>
            </w:r>
          </w:p>
        </w:tc>
        <w:tc>
          <w:tcPr>
            <w:tcW w:w="3738" w:type="dxa"/>
            <w:tcBorders>
              <w:top w:val="single" w:sz="4" w:space="0" w:color="C0C0C0"/>
              <w:left w:val="single" w:sz="4" w:space="0" w:color="C0C0C0"/>
              <w:bottom w:val="single" w:sz="4" w:space="0" w:color="auto"/>
              <w:right w:val="single" w:sz="4" w:space="0" w:color="C0C0C0"/>
            </w:tcBorders>
            <w:hideMark/>
          </w:tcPr>
          <w:p w14:paraId="5899B357" w14:textId="77777777" w:rsidR="000A0FDC" w:rsidRDefault="000A0FDC" w:rsidP="00F4474A">
            <w:pPr>
              <w:pStyle w:val="TableColHd"/>
              <w:rPr>
                <w:color w:val="000000"/>
              </w:rPr>
            </w:pPr>
            <w:r>
              <w:rPr>
                <w:color w:val="000000"/>
              </w:rPr>
              <w:t>column 3</w:t>
            </w:r>
          </w:p>
          <w:p w14:paraId="1B81E307" w14:textId="77777777" w:rsidR="000A0FDC" w:rsidRDefault="000A0FDC" w:rsidP="00F4474A">
            <w:pPr>
              <w:pStyle w:val="TableColHd"/>
              <w:rPr>
                <w:color w:val="000000"/>
              </w:rPr>
            </w:pPr>
            <w:r>
              <w:rPr>
                <w:color w:val="000000"/>
              </w:rPr>
              <w:t>short description</w:t>
            </w:r>
          </w:p>
        </w:tc>
        <w:tc>
          <w:tcPr>
            <w:tcW w:w="1302" w:type="dxa"/>
            <w:tcBorders>
              <w:top w:val="single" w:sz="4" w:space="0" w:color="C0C0C0"/>
              <w:left w:val="single" w:sz="4" w:space="0" w:color="C0C0C0"/>
              <w:bottom w:val="single" w:sz="4" w:space="0" w:color="auto"/>
              <w:right w:val="single" w:sz="4" w:space="0" w:color="C0C0C0"/>
            </w:tcBorders>
            <w:hideMark/>
          </w:tcPr>
          <w:p w14:paraId="60EF55E3" w14:textId="77777777" w:rsidR="000A0FDC" w:rsidRDefault="000A0FDC" w:rsidP="00F4474A">
            <w:pPr>
              <w:pStyle w:val="TableColHd"/>
              <w:rPr>
                <w:color w:val="000000"/>
              </w:rPr>
            </w:pPr>
            <w:r>
              <w:rPr>
                <w:color w:val="000000"/>
              </w:rPr>
              <w:t>column 4</w:t>
            </w:r>
          </w:p>
          <w:p w14:paraId="58BED734" w14:textId="77777777" w:rsidR="000A0FDC" w:rsidRDefault="000A0FDC" w:rsidP="00F4474A">
            <w:pPr>
              <w:pStyle w:val="TableColHd"/>
              <w:rPr>
                <w:color w:val="000000"/>
              </w:rPr>
            </w:pPr>
            <w:r>
              <w:rPr>
                <w:color w:val="000000"/>
              </w:rPr>
              <w:t>offence penalty (pu)</w:t>
            </w:r>
          </w:p>
        </w:tc>
        <w:tc>
          <w:tcPr>
            <w:tcW w:w="1457" w:type="dxa"/>
            <w:tcBorders>
              <w:top w:val="single" w:sz="4" w:space="0" w:color="C0C0C0"/>
              <w:left w:val="single" w:sz="4" w:space="0" w:color="C0C0C0"/>
              <w:bottom w:val="single" w:sz="4" w:space="0" w:color="auto"/>
              <w:right w:val="single" w:sz="4" w:space="0" w:color="C0C0C0"/>
            </w:tcBorders>
            <w:hideMark/>
          </w:tcPr>
          <w:p w14:paraId="2C52DBC1" w14:textId="77777777" w:rsidR="000A0FDC" w:rsidRDefault="000A0FDC" w:rsidP="00F4474A">
            <w:pPr>
              <w:pStyle w:val="TableColHd"/>
              <w:spacing w:after="40"/>
              <w:rPr>
                <w:color w:val="000000"/>
              </w:rPr>
            </w:pPr>
            <w:r>
              <w:rPr>
                <w:color w:val="000000"/>
              </w:rPr>
              <w:t>column 5</w:t>
            </w:r>
          </w:p>
          <w:p w14:paraId="01C54A3E" w14:textId="77777777" w:rsidR="000A0FDC" w:rsidRDefault="000A0FDC" w:rsidP="00F4474A">
            <w:pPr>
              <w:pStyle w:val="TableColHd"/>
              <w:spacing w:before="40" w:after="40"/>
              <w:rPr>
                <w:color w:val="000000"/>
              </w:rPr>
            </w:pPr>
            <w:r>
              <w:rPr>
                <w:color w:val="000000"/>
              </w:rPr>
              <w:t>infringement penalty ($)</w:t>
            </w:r>
          </w:p>
        </w:tc>
        <w:tc>
          <w:tcPr>
            <w:tcW w:w="1301" w:type="dxa"/>
            <w:tcBorders>
              <w:top w:val="single" w:sz="4" w:space="0" w:color="C0C0C0"/>
              <w:left w:val="single" w:sz="4" w:space="0" w:color="C0C0C0"/>
              <w:bottom w:val="single" w:sz="4" w:space="0" w:color="auto"/>
              <w:right w:val="single" w:sz="4" w:space="0" w:color="C0C0C0"/>
            </w:tcBorders>
            <w:hideMark/>
          </w:tcPr>
          <w:p w14:paraId="08BDD8CF" w14:textId="77777777" w:rsidR="000A0FDC" w:rsidRDefault="000A0FDC" w:rsidP="00F4474A">
            <w:pPr>
              <w:pStyle w:val="TableColHd"/>
              <w:rPr>
                <w:color w:val="000000"/>
              </w:rPr>
            </w:pPr>
            <w:r>
              <w:rPr>
                <w:color w:val="000000"/>
              </w:rPr>
              <w:t>column 6</w:t>
            </w:r>
          </w:p>
          <w:p w14:paraId="76333E16" w14:textId="77777777" w:rsidR="000A0FDC" w:rsidRDefault="000A0FDC" w:rsidP="00F4474A">
            <w:pPr>
              <w:pStyle w:val="TableColHd"/>
              <w:rPr>
                <w:color w:val="000000"/>
              </w:rPr>
            </w:pPr>
            <w:r>
              <w:rPr>
                <w:color w:val="000000"/>
              </w:rPr>
              <w:t>demerit points</w:t>
            </w:r>
          </w:p>
        </w:tc>
      </w:tr>
      <w:tr w:rsidR="000A0FDC" w14:paraId="6FD42910" w14:textId="77777777" w:rsidTr="00F4474A">
        <w:trPr>
          <w:cantSplit/>
        </w:trPr>
        <w:tc>
          <w:tcPr>
            <w:tcW w:w="1205" w:type="dxa"/>
            <w:tcBorders>
              <w:top w:val="single" w:sz="4" w:space="0" w:color="auto"/>
              <w:left w:val="single" w:sz="4" w:space="0" w:color="C0C0C0"/>
              <w:bottom w:val="single" w:sz="4" w:space="0" w:color="C0C0C0"/>
              <w:right w:val="single" w:sz="4" w:space="0" w:color="C0C0C0"/>
            </w:tcBorders>
            <w:hideMark/>
          </w:tcPr>
          <w:p w14:paraId="3FB6A492" w14:textId="77777777" w:rsidR="000A0FDC" w:rsidRDefault="000A0FDC" w:rsidP="00F4474A">
            <w:pPr>
              <w:pStyle w:val="TableText10"/>
              <w:rPr>
                <w:color w:val="000000"/>
              </w:rPr>
            </w:pPr>
            <w:r>
              <w:rPr>
                <w:color w:val="000000"/>
              </w:rPr>
              <w:t>1</w:t>
            </w:r>
          </w:p>
        </w:tc>
        <w:tc>
          <w:tcPr>
            <w:tcW w:w="2367" w:type="dxa"/>
            <w:tcBorders>
              <w:top w:val="single" w:sz="4" w:space="0" w:color="auto"/>
              <w:left w:val="single" w:sz="4" w:space="0" w:color="C0C0C0"/>
              <w:bottom w:val="single" w:sz="4" w:space="0" w:color="C0C0C0"/>
              <w:right w:val="single" w:sz="4" w:space="0" w:color="C0C0C0"/>
            </w:tcBorders>
            <w:hideMark/>
          </w:tcPr>
          <w:p w14:paraId="5CD44643" w14:textId="77777777" w:rsidR="000A0FDC" w:rsidRDefault="000A0FDC" w:rsidP="00F4474A">
            <w:pPr>
              <w:pStyle w:val="TableText10"/>
              <w:rPr>
                <w:color w:val="000000"/>
              </w:rPr>
            </w:pPr>
            <w:r>
              <w:rPr>
                <w:color w:val="000000"/>
              </w:rPr>
              <w:t>14 (2)</w:t>
            </w:r>
          </w:p>
        </w:tc>
        <w:tc>
          <w:tcPr>
            <w:tcW w:w="3738" w:type="dxa"/>
            <w:tcBorders>
              <w:top w:val="single" w:sz="4" w:space="0" w:color="auto"/>
              <w:left w:val="single" w:sz="4" w:space="0" w:color="C0C0C0"/>
              <w:bottom w:val="single" w:sz="4" w:space="0" w:color="C0C0C0"/>
              <w:right w:val="single" w:sz="4" w:space="0" w:color="C0C0C0"/>
            </w:tcBorders>
            <w:hideMark/>
          </w:tcPr>
          <w:p w14:paraId="56984E48" w14:textId="77777777" w:rsidR="000A0FDC" w:rsidRDefault="000A0FDC" w:rsidP="00F4474A">
            <w:pPr>
              <w:pStyle w:val="TableText10"/>
              <w:rPr>
                <w:color w:val="000000"/>
              </w:rPr>
            </w:pPr>
            <w:r>
              <w:rPr>
                <w:color w:val="000000"/>
              </w:rPr>
              <w:t>accredited person not notify change in accreditation or service operation</w:t>
            </w:r>
          </w:p>
        </w:tc>
        <w:tc>
          <w:tcPr>
            <w:tcW w:w="1302" w:type="dxa"/>
            <w:tcBorders>
              <w:top w:val="single" w:sz="4" w:space="0" w:color="auto"/>
              <w:left w:val="single" w:sz="4" w:space="0" w:color="C0C0C0"/>
              <w:bottom w:val="single" w:sz="4" w:space="0" w:color="C0C0C0"/>
              <w:right w:val="single" w:sz="4" w:space="0" w:color="C0C0C0"/>
            </w:tcBorders>
            <w:hideMark/>
          </w:tcPr>
          <w:p w14:paraId="2C00071C" w14:textId="77777777" w:rsidR="000A0FDC" w:rsidRDefault="000A0FDC" w:rsidP="00F4474A">
            <w:pPr>
              <w:pStyle w:val="TableText10"/>
              <w:rPr>
                <w:color w:val="000000"/>
              </w:rPr>
            </w:pPr>
            <w:r>
              <w:rPr>
                <w:color w:val="000000"/>
              </w:rPr>
              <w:t>20</w:t>
            </w:r>
          </w:p>
        </w:tc>
        <w:tc>
          <w:tcPr>
            <w:tcW w:w="1457" w:type="dxa"/>
            <w:tcBorders>
              <w:top w:val="single" w:sz="4" w:space="0" w:color="auto"/>
              <w:left w:val="single" w:sz="4" w:space="0" w:color="C0C0C0"/>
              <w:bottom w:val="single" w:sz="4" w:space="0" w:color="C0C0C0"/>
              <w:right w:val="single" w:sz="4" w:space="0" w:color="C0C0C0"/>
            </w:tcBorders>
            <w:hideMark/>
          </w:tcPr>
          <w:p w14:paraId="181D86AE" w14:textId="77777777" w:rsidR="000A0FDC" w:rsidRDefault="000A0FDC" w:rsidP="00F4474A">
            <w:pPr>
              <w:pStyle w:val="TableText10"/>
              <w:rPr>
                <w:color w:val="000000"/>
              </w:rPr>
            </w:pPr>
            <w:r>
              <w:rPr>
                <w:color w:val="000000"/>
              </w:rPr>
              <w:t>637</w:t>
            </w:r>
          </w:p>
        </w:tc>
        <w:tc>
          <w:tcPr>
            <w:tcW w:w="1301" w:type="dxa"/>
            <w:tcBorders>
              <w:top w:val="single" w:sz="4" w:space="0" w:color="auto"/>
              <w:left w:val="single" w:sz="4" w:space="0" w:color="C0C0C0"/>
              <w:bottom w:val="single" w:sz="4" w:space="0" w:color="C0C0C0"/>
              <w:right w:val="single" w:sz="4" w:space="0" w:color="C0C0C0"/>
            </w:tcBorders>
            <w:hideMark/>
          </w:tcPr>
          <w:p w14:paraId="3FC47BF4" w14:textId="77777777" w:rsidR="000A0FDC" w:rsidRDefault="000A0FDC" w:rsidP="00F4474A">
            <w:pPr>
              <w:pStyle w:val="TableText10"/>
              <w:rPr>
                <w:color w:val="000000"/>
              </w:rPr>
            </w:pPr>
            <w:r>
              <w:rPr>
                <w:color w:val="000000"/>
              </w:rPr>
              <w:t>-</w:t>
            </w:r>
          </w:p>
        </w:tc>
      </w:tr>
      <w:tr w:rsidR="000A0FDC" w14:paraId="783C3F5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9383A75" w14:textId="77777777" w:rsidR="000A0FDC" w:rsidRDefault="000A0FDC" w:rsidP="00F4474A">
            <w:pPr>
              <w:pStyle w:val="TableText10"/>
              <w:rPr>
                <w:color w:val="000000"/>
              </w:rPr>
            </w:pPr>
            <w:r>
              <w:rPr>
                <w:color w:val="000000"/>
              </w:rPr>
              <w:t>2</w:t>
            </w:r>
          </w:p>
        </w:tc>
        <w:tc>
          <w:tcPr>
            <w:tcW w:w="2367" w:type="dxa"/>
            <w:tcBorders>
              <w:top w:val="single" w:sz="4" w:space="0" w:color="C0C0C0"/>
              <w:left w:val="single" w:sz="4" w:space="0" w:color="C0C0C0"/>
              <w:bottom w:val="single" w:sz="4" w:space="0" w:color="C0C0C0"/>
              <w:right w:val="single" w:sz="4" w:space="0" w:color="C0C0C0"/>
            </w:tcBorders>
            <w:hideMark/>
          </w:tcPr>
          <w:p w14:paraId="3D2766DB" w14:textId="77777777" w:rsidR="000A0FDC" w:rsidRDefault="000A0FDC" w:rsidP="00F4474A">
            <w:pPr>
              <w:pStyle w:val="TableText10"/>
              <w:rPr>
                <w:color w:val="000000"/>
              </w:rPr>
            </w:pPr>
            <w:r>
              <w:rPr>
                <w:color w:val="000000"/>
              </w:rPr>
              <w:t>14 (5)</w:t>
            </w:r>
          </w:p>
        </w:tc>
        <w:tc>
          <w:tcPr>
            <w:tcW w:w="3738" w:type="dxa"/>
            <w:tcBorders>
              <w:top w:val="single" w:sz="4" w:space="0" w:color="C0C0C0"/>
              <w:left w:val="single" w:sz="4" w:space="0" w:color="C0C0C0"/>
              <w:bottom w:val="single" w:sz="4" w:space="0" w:color="C0C0C0"/>
              <w:right w:val="single" w:sz="4" w:space="0" w:color="C0C0C0"/>
            </w:tcBorders>
            <w:hideMark/>
          </w:tcPr>
          <w:p w14:paraId="2BA1BCEC" w14:textId="77777777" w:rsidR="000A0FDC" w:rsidRDefault="000A0FDC" w:rsidP="00F4474A">
            <w:pPr>
              <w:pStyle w:val="TableText10"/>
              <w:rPr>
                <w:color w:val="000000"/>
              </w:rPr>
            </w:pPr>
            <w:r>
              <w:rPr>
                <w:color w:val="000000"/>
              </w:rPr>
              <w:t>person not provide relevant information after change of relevant person</w:t>
            </w:r>
          </w:p>
        </w:tc>
        <w:tc>
          <w:tcPr>
            <w:tcW w:w="1302" w:type="dxa"/>
            <w:tcBorders>
              <w:top w:val="single" w:sz="4" w:space="0" w:color="C0C0C0"/>
              <w:left w:val="single" w:sz="4" w:space="0" w:color="C0C0C0"/>
              <w:bottom w:val="single" w:sz="4" w:space="0" w:color="C0C0C0"/>
              <w:right w:val="single" w:sz="4" w:space="0" w:color="C0C0C0"/>
            </w:tcBorders>
            <w:hideMark/>
          </w:tcPr>
          <w:p w14:paraId="76D969A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DB6DCD3"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B42441F" w14:textId="77777777" w:rsidR="000A0FDC" w:rsidRDefault="000A0FDC" w:rsidP="00F4474A">
            <w:pPr>
              <w:pStyle w:val="TableText10"/>
              <w:rPr>
                <w:color w:val="000000"/>
              </w:rPr>
            </w:pPr>
            <w:r>
              <w:rPr>
                <w:color w:val="000000"/>
              </w:rPr>
              <w:t>-</w:t>
            </w:r>
          </w:p>
        </w:tc>
      </w:tr>
      <w:tr w:rsidR="000A0FDC" w14:paraId="1506C1E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A55C90A" w14:textId="77777777" w:rsidR="000A0FDC" w:rsidRDefault="000A0FDC" w:rsidP="00F4474A">
            <w:pPr>
              <w:pStyle w:val="TableText10"/>
              <w:rPr>
                <w:color w:val="000000"/>
              </w:rPr>
            </w:pPr>
            <w:r>
              <w:rPr>
                <w:color w:val="000000"/>
              </w:rPr>
              <w:t>3</w:t>
            </w:r>
          </w:p>
        </w:tc>
        <w:tc>
          <w:tcPr>
            <w:tcW w:w="2367" w:type="dxa"/>
            <w:tcBorders>
              <w:top w:val="single" w:sz="4" w:space="0" w:color="C0C0C0"/>
              <w:left w:val="single" w:sz="4" w:space="0" w:color="C0C0C0"/>
              <w:bottom w:val="single" w:sz="4" w:space="0" w:color="C0C0C0"/>
              <w:right w:val="single" w:sz="4" w:space="0" w:color="C0C0C0"/>
            </w:tcBorders>
            <w:hideMark/>
          </w:tcPr>
          <w:p w14:paraId="080E4A8B" w14:textId="77777777" w:rsidR="000A0FDC" w:rsidRDefault="000A0FDC" w:rsidP="00F4474A">
            <w:pPr>
              <w:pStyle w:val="TableText10"/>
              <w:rPr>
                <w:color w:val="000000"/>
              </w:rPr>
            </w:pPr>
            <w:r>
              <w:rPr>
                <w:color w:val="000000"/>
              </w:rPr>
              <w:t>15</w:t>
            </w:r>
          </w:p>
        </w:tc>
        <w:tc>
          <w:tcPr>
            <w:tcW w:w="3738" w:type="dxa"/>
            <w:tcBorders>
              <w:top w:val="single" w:sz="4" w:space="0" w:color="C0C0C0"/>
              <w:left w:val="single" w:sz="4" w:space="0" w:color="C0C0C0"/>
              <w:bottom w:val="single" w:sz="4" w:space="0" w:color="C0C0C0"/>
              <w:right w:val="single" w:sz="4" w:space="0" w:color="C0C0C0"/>
            </w:tcBorders>
            <w:hideMark/>
          </w:tcPr>
          <w:p w14:paraId="274E7C08" w14:textId="77777777" w:rsidR="000A0FDC" w:rsidRDefault="000A0FDC" w:rsidP="00F4474A">
            <w:pPr>
              <w:pStyle w:val="TableText10"/>
              <w:rPr>
                <w:color w:val="000000"/>
              </w:rPr>
            </w:pPr>
            <w:r>
              <w:rPr>
                <w:color w:val="000000"/>
              </w:rPr>
              <w:t>holder of conditional accreditation not comply with conditions</w:t>
            </w:r>
          </w:p>
        </w:tc>
        <w:tc>
          <w:tcPr>
            <w:tcW w:w="1302" w:type="dxa"/>
            <w:tcBorders>
              <w:top w:val="single" w:sz="4" w:space="0" w:color="C0C0C0"/>
              <w:left w:val="single" w:sz="4" w:space="0" w:color="C0C0C0"/>
              <w:bottom w:val="single" w:sz="4" w:space="0" w:color="C0C0C0"/>
              <w:right w:val="single" w:sz="4" w:space="0" w:color="C0C0C0"/>
            </w:tcBorders>
            <w:hideMark/>
          </w:tcPr>
          <w:p w14:paraId="08F907F7"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4B3460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C925654" w14:textId="77777777" w:rsidR="000A0FDC" w:rsidRDefault="000A0FDC" w:rsidP="00F4474A">
            <w:pPr>
              <w:pStyle w:val="TableText10"/>
              <w:rPr>
                <w:color w:val="000000"/>
              </w:rPr>
            </w:pPr>
            <w:r>
              <w:rPr>
                <w:color w:val="000000"/>
              </w:rPr>
              <w:t>-</w:t>
            </w:r>
          </w:p>
        </w:tc>
      </w:tr>
      <w:tr w:rsidR="000A0FDC" w14:paraId="6AC5DCC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3F49E8FA" w14:textId="77777777" w:rsidR="000A0FDC" w:rsidRDefault="000A0FDC" w:rsidP="00F4474A">
            <w:pPr>
              <w:pStyle w:val="TableText10"/>
              <w:rPr>
                <w:color w:val="000000"/>
              </w:rPr>
            </w:pPr>
            <w:r>
              <w:rPr>
                <w:color w:val="000000"/>
              </w:rPr>
              <w:t>4</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117B96CA" w14:textId="77777777" w:rsidR="000A0FDC" w:rsidRDefault="000A0FDC" w:rsidP="00F4474A">
            <w:pPr>
              <w:pStyle w:val="TableText10"/>
              <w:rPr>
                <w:color w:val="000000"/>
              </w:rPr>
            </w:pPr>
            <w:r>
              <w:rPr>
                <w:color w:val="000000"/>
              </w:rPr>
              <w:t>17 (1) (c) (i)</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4D54804D" w14:textId="77777777" w:rsidR="000A0FDC" w:rsidRDefault="000A0FDC" w:rsidP="00F4474A">
            <w:pPr>
              <w:pStyle w:val="TableText10"/>
              <w:rPr>
                <w:color w:val="000000"/>
              </w:rPr>
            </w:pPr>
            <w:r>
              <w:rPr>
                <w:color w:val="000000"/>
              </w:rPr>
              <w:t>accredited person not produce certificate of accreditation when required by police officer/authorised person</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3DCAD74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29B269D5"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3C92E772" w14:textId="77777777" w:rsidR="000A0FDC" w:rsidRDefault="000A0FDC" w:rsidP="00F4474A">
            <w:pPr>
              <w:pStyle w:val="TableText10"/>
              <w:rPr>
                <w:color w:val="000000"/>
              </w:rPr>
            </w:pPr>
            <w:r>
              <w:rPr>
                <w:color w:val="000000"/>
              </w:rPr>
              <w:t>-</w:t>
            </w:r>
          </w:p>
        </w:tc>
      </w:tr>
      <w:tr w:rsidR="000A0FDC" w14:paraId="32B2BB9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43B47CE3" w14:textId="77777777" w:rsidR="000A0FDC" w:rsidRDefault="000A0FDC" w:rsidP="00F4474A">
            <w:pPr>
              <w:pStyle w:val="TableText10"/>
              <w:rPr>
                <w:color w:val="000000"/>
              </w:rPr>
            </w:pPr>
            <w:r>
              <w:rPr>
                <w:color w:val="000000"/>
              </w:rPr>
              <w:t>5</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7E27F730" w14:textId="77777777" w:rsidR="000A0FDC" w:rsidRDefault="000A0FDC" w:rsidP="00F4474A">
            <w:pPr>
              <w:pStyle w:val="TableText10"/>
              <w:rPr>
                <w:color w:val="000000"/>
              </w:rPr>
            </w:pPr>
            <w:r>
              <w:rPr>
                <w:color w:val="000000"/>
              </w:rPr>
              <w:t>17 (1) (c) (ii)</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5E42EDC3" w14:textId="77777777" w:rsidR="000A0FDC" w:rsidRDefault="000A0FDC" w:rsidP="00F4474A">
            <w:pPr>
              <w:pStyle w:val="TableText10"/>
              <w:rPr>
                <w:color w:val="000000"/>
              </w:rPr>
            </w:pPr>
            <w:r>
              <w:rPr>
                <w:color w:val="000000"/>
              </w:rPr>
              <w:t>accredited person not produce certificate of accreditation within 3 days at place directed by police officer/authorised person</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48A83F7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799761BD"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3F8D81A0" w14:textId="77777777" w:rsidR="000A0FDC" w:rsidRDefault="000A0FDC" w:rsidP="00F4474A">
            <w:pPr>
              <w:pStyle w:val="TableText10"/>
              <w:rPr>
                <w:color w:val="000000"/>
              </w:rPr>
            </w:pPr>
            <w:r>
              <w:rPr>
                <w:color w:val="000000"/>
              </w:rPr>
              <w:t>-</w:t>
            </w:r>
          </w:p>
        </w:tc>
      </w:tr>
      <w:tr w:rsidR="000A0FDC" w14:paraId="5466D5B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DD3F30B" w14:textId="77777777" w:rsidR="000A0FDC" w:rsidRDefault="000A0FDC" w:rsidP="00F4474A">
            <w:pPr>
              <w:pStyle w:val="TableText10"/>
              <w:rPr>
                <w:color w:val="000000"/>
              </w:rPr>
            </w:pPr>
            <w:r>
              <w:rPr>
                <w:color w:val="000000"/>
              </w:rPr>
              <w:t>6</w:t>
            </w:r>
          </w:p>
        </w:tc>
        <w:tc>
          <w:tcPr>
            <w:tcW w:w="2367" w:type="dxa"/>
            <w:tcBorders>
              <w:top w:val="single" w:sz="4" w:space="0" w:color="C0C0C0"/>
              <w:left w:val="single" w:sz="4" w:space="0" w:color="C0C0C0"/>
              <w:bottom w:val="single" w:sz="4" w:space="0" w:color="C0C0C0"/>
              <w:right w:val="single" w:sz="4" w:space="0" w:color="C0C0C0"/>
            </w:tcBorders>
            <w:hideMark/>
          </w:tcPr>
          <w:p w14:paraId="171F9649" w14:textId="77777777" w:rsidR="000A0FDC" w:rsidRDefault="000A0FDC" w:rsidP="00F4474A">
            <w:pPr>
              <w:pStyle w:val="TableText10"/>
              <w:rPr>
                <w:color w:val="000000"/>
              </w:rPr>
            </w:pPr>
            <w:r>
              <w:rPr>
                <w:color w:val="000000"/>
              </w:rPr>
              <w:t>18A (2)</w:t>
            </w:r>
          </w:p>
        </w:tc>
        <w:tc>
          <w:tcPr>
            <w:tcW w:w="3738" w:type="dxa"/>
            <w:tcBorders>
              <w:top w:val="single" w:sz="4" w:space="0" w:color="C0C0C0"/>
              <w:left w:val="single" w:sz="4" w:space="0" w:color="C0C0C0"/>
              <w:bottom w:val="single" w:sz="4" w:space="0" w:color="C0C0C0"/>
              <w:right w:val="single" w:sz="4" w:space="0" w:color="C0C0C0"/>
            </w:tcBorders>
            <w:hideMark/>
          </w:tcPr>
          <w:p w14:paraId="31D52538" w14:textId="77777777" w:rsidR="000A0FDC" w:rsidRDefault="000A0FDC" w:rsidP="00F4474A">
            <w:pPr>
              <w:pStyle w:val="TableText10"/>
              <w:rPr>
                <w:color w:val="000000"/>
              </w:rPr>
            </w:pPr>
            <w:r>
              <w:rPr>
                <w:color w:val="000000"/>
              </w:rPr>
              <w:t>not return recovered certificate of accreditation</w:t>
            </w:r>
          </w:p>
        </w:tc>
        <w:tc>
          <w:tcPr>
            <w:tcW w:w="1302" w:type="dxa"/>
            <w:tcBorders>
              <w:top w:val="single" w:sz="4" w:space="0" w:color="C0C0C0"/>
              <w:left w:val="single" w:sz="4" w:space="0" w:color="C0C0C0"/>
              <w:bottom w:val="single" w:sz="4" w:space="0" w:color="C0C0C0"/>
              <w:right w:val="single" w:sz="4" w:space="0" w:color="C0C0C0"/>
            </w:tcBorders>
            <w:hideMark/>
          </w:tcPr>
          <w:p w14:paraId="59019FB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E5A4A63" w14:textId="77777777" w:rsidR="000A0FDC" w:rsidRDefault="000A0FDC" w:rsidP="00F4474A">
            <w:pPr>
              <w:pStyle w:val="TableText10"/>
              <w:rPr>
                <w:color w:val="000000"/>
              </w:rPr>
            </w:pPr>
            <w:r>
              <w:rPr>
                <w:color w:val="000000"/>
              </w:rPr>
              <w:t>254</w:t>
            </w:r>
          </w:p>
        </w:tc>
        <w:tc>
          <w:tcPr>
            <w:tcW w:w="1301" w:type="dxa"/>
            <w:tcBorders>
              <w:top w:val="single" w:sz="4" w:space="0" w:color="C0C0C0"/>
              <w:left w:val="single" w:sz="4" w:space="0" w:color="C0C0C0"/>
              <w:bottom w:val="single" w:sz="4" w:space="0" w:color="C0C0C0"/>
              <w:right w:val="single" w:sz="4" w:space="0" w:color="C0C0C0"/>
            </w:tcBorders>
            <w:hideMark/>
          </w:tcPr>
          <w:p w14:paraId="58E4964C" w14:textId="77777777" w:rsidR="000A0FDC" w:rsidRDefault="000A0FDC" w:rsidP="00F4474A">
            <w:pPr>
              <w:pStyle w:val="TableText10"/>
              <w:rPr>
                <w:color w:val="000000"/>
              </w:rPr>
            </w:pPr>
            <w:r>
              <w:rPr>
                <w:color w:val="000000"/>
              </w:rPr>
              <w:t>-</w:t>
            </w:r>
          </w:p>
        </w:tc>
      </w:tr>
      <w:tr w:rsidR="000A0FDC" w14:paraId="093422D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22EF0F" w14:textId="77777777" w:rsidR="000A0FDC" w:rsidRDefault="000A0FDC" w:rsidP="00F4474A">
            <w:pPr>
              <w:pStyle w:val="TableText10"/>
              <w:rPr>
                <w:color w:val="000000"/>
              </w:rPr>
            </w:pPr>
            <w:r>
              <w:rPr>
                <w:color w:val="000000"/>
              </w:rPr>
              <w:t>7</w:t>
            </w:r>
          </w:p>
        </w:tc>
        <w:tc>
          <w:tcPr>
            <w:tcW w:w="2367" w:type="dxa"/>
            <w:tcBorders>
              <w:top w:val="single" w:sz="4" w:space="0" w:color="C0C0C0"/>
              <w:left w:val="single" w:sz="4" w:space="0" w:color="C0C0C0"/>
              <w:bottom w:val="single" w:sz="4" w:space="0" w:color="C0C0C0"/>
              <w:right w:val="single" w:sz="4" w:space="0" w:color="C0C0C0"/>
            </w:tcBorders>
            <w:hideMark/>
          </w:tcPr>
          <w:p w14:paraId="3F39D0CA" w14:textId="77777777" w:rsidR="000A0FDC" w:rsidRDefault="000A0FDC" w:rsidP="00F4474A">
            <w:pPr>
              <w:pStyle w:val="TableText10"/>
              <w:rPr>
                <w:color w:val="000000"/>
              </w:rPr>
            </w:pPr>
            <w:r>
              <w:rPr>
                <w:color w:val="000000"/>
              </w:rPr>
              <w:t>20C (1)</w:t>
            </w:r>
          </w:p>
        </w:tc>
        <w:tc>
          <w:tcPr>
            <w:tcW w:w="3738" w:type="dxa"/>
            <w:tcBorders>
              <w:top w:val="single" w:sz="4" w:space="0" w:color="C0C0C0"/>
              <w:left w:val="single" w:sz="4" w:space="0" w:color="C0C0C0"/>
              <w:bottom w:val="single" w:sz="4" w:space="0" w:color="C0C0C0"/>
              <w:right w:val="single" w:sz="4" w:space="0" w:color="C0C0C0"/>
            </w:tcBorders>
            <w:hideMark/>
          </w:tcPr>
          <w:p w14:paraId="280BB405" w14:textId="77777777" w:rsidR="000A0FDC" w:rsidRDefault="000A0FDC" w:rsidP="00F4474A">
            <w:pPr>
              <w:pStyle w:val="TableText10"/>
              <w:rPr>
                <w:color w:val="000000"/>
              </w:rPr>
            </w:pPr>
            <w:r>
              <w:rPr>
                <w:color w:val="000000"/>
              </w:rPr>
              <w:t>operator of regulated service not comply with service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6405E71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17FAEA1" w14:textId="77777777" w:rsidR="000A0FDC" w:rsidRDefault="000A0FDC" w:rsidP="00F4474A">
            <w:pPr>
              <w:rPr>
                <w:color w:val="000000"/>
                <w:sz w:val="20"/>
              </w:rPr>
            </w:pPr>
            <w:r>
              <w:rPr>
                <w:color w:val="000000"/>
                <w:sz w:val="2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A5B3CB1" w14:textId="77777777" w:rsidR="000A0FDC" w:rsidRDefault="000A0FDC" w:rsidP="00F4474A">
            <w:pPr>
              <w:pStyle w:val="TableText10"/>
              <w:rPr>
                <w:color w:val="000000"/>
              </w:rPr>
            </w:pPr>
            <w:r>
              <w:rPr>
                <w:color w:val="000000"/>
              </w:rPr>
              <w:t>-</w:t>
            </w:r>
          </w:p>
        </w:tc>
      </w:tr>
      <w:tr w:rsidR="000A0FDC" w14:paraId="2F3F25E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029C2CA" w14:textId="77777777" w:rsidR="000A0FDC" w:rsidRDefault="000A0FDC" w:rsidP="00F4474A">
            <w:pPr>
              <w:pStyle w:val="TableText10"/>
              <w:rPr>
                <w:color w:val="000000"/>
              </w:rPr>
            </w:pPr>
            <w:r>
              <w:rPr>
                <w:color w:val="000000"/>
              </w:rPr>
              <w:t>8</w:t>
            </w:r>
          </w:p>
        </w:tc>
        <w:tc>
          <w:tcPr>
            <w:tcW w:w="2367" w:type="dxa"/>
            <w:tcBorders>
              <w:top w:val="single" w:sz="4" w:space="0" w:color="C0C0C0"/>
              <w:left w:val="single" w:sz="4" w:space="0" w:color="C0C0C0"/>
              <w:bottom w:val="single" w:sz="4" w:space="0" w:color="C0C0C0"/>
              <w:right w:val="single" w:sz="4" w:space="0" w:color="C0C0C0"/>
            </w:tcBorders>
            <w:hideMark/>
          </w:tcPr>
          <w:p w14:paraId="4D227EB2" w14:textId="77777777" w:rsidR="000A0FDC" w:rsidRDefault="000A0FDC" w:rsidP="00F4474A">
            <w:pPr>
              <w:pStyle w:val="TableText10"/>
              <w:rPr>
                <w:color w:val="000000"/>
              </w:rPr>
            </w:pPr>
            <w:r>
              <w:rPr>
                <w:color w:val="000000"/>
              </w:rPr>
              <w:t>20C (2)</w:t>
            </w:r>
          </w:p>
        </w:tc>
        <w:tc>
          <w:tcPr>
            <w:tcW w:w="3738" w:type="dxa"/>
            <w:tcBorders>
              <w:top w:val="single" w:sz="4" w:space="0" w:color="C0C0C0"/>
              <w:left w:val="single" w:sz="4" w:space="0" w:color="C0C0C0"/>
              <w:bottom w:val="single" w:sz="4" w:space="0" w:color="C0C0C0"/>
              <w:right w:val="single" w:sz="4" w:space="0" w:color="C0C0C0"/>
            </w:tcBorders>
            <w:hideMark/>
          </w:tcPr>
          <w:p w14:paraId="3F635F29" w14:textId="77777777" w:rsidR="000A0FDC" w:rsidRDefault="000A0FDC" w:rsidP="00F4474A">
            <w:pPr>
              <w:pStyle w:val="TableText10"/>
              <w:rPr>
                <w:color w:val="000000"/>
              </w:rPr>
            </w:pPr>
            <w:r>
              <w:rPr>
                <w:color w:val="000000"/>
              </w:rPr>
              <w:t>licensee of vehicle used for regulated service not comply with service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6246825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602D9EF" w14:textId="77777777" w:rsidR="000A0FDC" w:rsidRDefault="000A0FDC" w:rsidP="00F4474A">
            <w:pPr>
              <w:rPr>
                <w:color w:val="000000"/>
                <w:sz w:val="20"/>
                <w:szCs w:val="16"/>
              </w:rPr>
            </w:pPr>
            <w:r>
              <w:rPr>
                <w:color w:val="000000"/>
                <w:sz w:val="20"/>
                <w:szCs w:val="16"/>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66F849B" w14:textId="77777777" w:rsidR="000A0FDC" w:rsidRDefault="000A0FDC" w:rsidP="00F4474A">
            <w:pPr>
              <w:pStyle w:val="TableText10"/>
              <w:rPr>
                <w:color w:val="000000"/>
                <w:szCs w:val="16"/>
              </w:rPr>
            </w:pPr>
            <w:r>
              <w:rPr>
                <w:color w:val="000000"/>
                <w:szCs w:val="16"/>
              </w:rPr>
              <w:t>-</w:t>
            </w:r>
          </w:p>
        </w:tc>
      </w:tr>
      <w:tr w:rsidR="000A0FDC" w14:paraId="3DF19CD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9D9823" w14:textId="77777777" w:rsidR="000A0FDC" w:rsidRDefault="000A0FDC" w:rsidP="00F4474A">
            <w:pPr>
              <w:pStyle w:val="TableText10"/>
              <w:rPr>
                <w:color w:val="000000"/>
              </w:rPr>
            </w:pPr>
            <w:r>
              <w:rPr>
                <w:color w:val="000000"/>
              </w:rPr>
              <w:t>9</w:t>
            </w:r>
          </w:p>
        </w:tc>
        <w:tc>
          <w:tcPr>
            <w:tcW w:w="2367" w:type="dxa"/>
            <w:tcBorders>
              <w:top w:val="single" w:sz="4" w:space="0" w:color="C0C0C0"/>
              <w:left w:val="single" w:sz="4" w:space="0" w:color="C0C0C0"/>
              <w:bottom w:val="single" w:sz="4" w:space="0" w:color="C0C0C0"/>
              <w:right w:val="single" w:sz="4" w:space="0" w:color="C0C0C0"/>
            </w:tcBorders>
            <w:hideMark/>
          </w:tcPr>
          <w:p w14:paraId="4CE2374D" w14:textId="77777777" w:rsidR="000A0FDC" w:rsidRDefault="000A0FDC" w:rsidP="00F4474A">
            <w:pPr>
              <w:pStyle w:val="TableText10"/>
              <w:rPr>
                <w:color w:val="000000"/>
              </w:rPr>
            </w:pPr>
            <w:r>
              <w:rPr>
                <w:color w:val="000000"/>
              </w:rPr>
              <w:t>21 (1)</w:t>
            </w:r>
          </w:p>
        </w:tc>
        <w:tc>
          <w:tcPr>
            <w:tcW w:w="3738" w:type="dxa"/>
            <w:tcBorders>
              <w:top w:val="single" w:sz="4" w:space="0" w:color="C0C0C0"/>
              <w:left w:val="single" w:sz="4" w:space="0" w:color="C0C0C0"/>
              <w:bottom w:val="single" w:sz="4" w:space="0" w:color="C0C0C0"/>
              <w:right w:val="single" w:sz="4" w:space="0" w:color="C0C0C0"/>
            </w:tcBorders>
            <w:hideMark/>
          </w:tcPr>
          <w:p w14:paraId="1D7074D8" w14:textId="77777777" w:rsidR="000A0FDC" w:rsidRDefault="000A0FDC" w:rsidP="00F4474A">
            <w:pPr>
              <w:pStyle w:val="TableText10"/>
              <w:rPr>
                <w:color w:val="000000"/>
              </w:rPr>
            </w:pPr>
            <w:r>
              <w:rPr>
                <w:color w:val="000000"/>
              </w:rPr>
              <w:t>bus operator not service/maintain bus</w:t>
            </w:r>
          </w:p>
        </w:tc>
        <w:tc>
          <w:tcPr>
            <w:tcW w:w="1302" w:type="dxa"/>
            <w:tcBorders>
              <w:top w:val="single" w:sz="4" w:space="0" w:color="C0C0C0"/>
              <w:left w:val="single" w:sz="4" w:space="0" w:color="C0C0C0"/>
              <w:bottom w:val="single" w:sz="4" w:space="0" w:color="C0C0C0"/>
              <w:right w:val="single" w:sz="4" w:space="0" w:color="C0C0C0"/>
            </w:tcBorders>
            <w:hideMark/>
          </w:tcPr>
          <w:p w14:paraId="7E3F3D36"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B1C2A0A" w14:textId="77777777" w:rsidR="000A0FDC" w:rsidRDefault="000A0FDC" w:rsidP="00F4474A">
            <w:pPr>
              <w:rPr>
                <w:color w:val="000000"/>
                <w:sz w:val="20"/>
                <w:szCs w:val="16"/>
              </w:rPr>
            </w:pPr>
            <w:r>
              <w:rPr>
                <w:color w:val="000000"/>
                <w:sz w:val="20"/>
                <w:szCs w:val="16"/>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285B159" w14:textId="77777777" w:rsidR="000A0FDC" w:rsidRDefault="000A0FDC" w:rsidP="00F4474A">
            <w:pPr>
              <w:pStyle w:val="TableText10"/>
              <w:rPr>
                <w:color w:val="000000"/>
                <w:szCs w:val="16"/>
              </w:rPr>
            </w:pPr>
            <w:r>
              <w:rPr>
                <w:color w:val="000000"/>
                <w:szCs w:val="16"/>
              </w:rPr>
              <w:t>-</w:t>
            </w:r>
          </w:p>
        </w:tc>
      </w:tr>
      <w:tr w:rsidR="000A0FDC" w14:paraId="1D46C07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91BBBF3" w14:textId="77777777" w:rsidR="000A0FDC" w:rsidRDefault="000A0FDC" w:rsidP="00F4474A">
            <w:pPr>
              <w:pStyle w:val="TableText10"/>
              <w:rPr>
                <w:color w:val="000000"/>
              </w:rPr>
            </w:pPr>
            <w:r>
              <w:rPr>
                <w:color w:val="000000"/>
              </w:rPr>
              <w:t>10</w:t>
            </w:r>
          </w:p>
        </w:tc>
        <w:tc>
          <w:tcPr>
            <w:tcW w:w="2367" w:type="dxa"/>
            <w:tcBorders>
              <w:top w:val="single" w:sz="4" w:space="0" w:color="C0C0C0"/>
              <w:left w:val="single" w:sz="4" w:space="0" w:color="C0C0C0"/>
              <w:bottom w:val="single" w:sz="4" w:space="0" w:color="C0C0C0"/>
              <w:right w:val="single" w:sz="4" w:space="0" w:color="C0C0C0"/>
            </w:tcBorders>
            <w:hideMark/>
          </w:tcPr>
          <w:p w14:paraId="3806482C" w14:textId="77777777" w:rsidR="000A0FDC" w:rsidRDefault="000A0FDC" w:rsidP="00F4474A">
            <w:pPr>
              <w:pStyle w:val="TableText10"/>
              <w:rPr>
                <w:color w:val="000000"/>
              </w:rPr>
            </w:pPr>
            <w:r>
              <w:rPr>
                <w:color w:val="000000"/>
              </w:rPr>
              <w:t>21 (2)</w:t>
            </w:r>
          </w:p>
        </w:tc>
        <w:tc>
          <w:tcPr>
            <w:tcW w:w="3738" w:type="dxa"/>
            <w:tcBorders>
              <w:top w:val="single" w:sz="4" w:space="0" w:color="C0C0C0"/>
              <w:left w:val="single" w:sz="4" w:space="0" w:color="C0C0C0"/>
              <w:bottom w:val="single" w:sz="4" w:space="0" w:color="C0C0C0"/>
              <w:right w:val="single" w:sz="4" w:space="0" w:color="C0C0C0"/>
            </w:tcBorders>
            <w:hideMark/>
          </w:tcPr>
          <w:p w14:paraId="640B933A" w14:textId="77777777" w:rsidR="000A0FDC" w:rsidRDefault="000A0FDC" w:rsidP="00F4474A">
            <w:pPr>
              <w:pStyle w:val="TableText10"/>
              <w:rPr>
                <w:color w:val="000000"/>
              </w:rPr>
            </w:pPr>
            <w:r>
              <w:rPr>
                <w:color w:val="000000"/>
              </w:rPr>
              <w:t>bus operator not ensure bus complies with applicable vehicle standards etc</w:t>
            </w:r>
          </w:p>
        </w:tc>
        <w:tc>
          <w:tcPr>
            <w:tcW w:w="1302" w:type="dxa"/>
            <w:tcBorders>
              <w:top w:val="single" w:sz="4" w:space="0" w:color="C0C0C0"/>
              <w:left w:val="single" w:sz="4" w:space="0" w:color="C0C0C0"/>
              <w:bottom w:val="single" w:sz="4" w:space="0" w:color="C0C0C0"/>
              <w:right w:val="single" w:sz="4" w:space="0" w:color="C0C0C0"/>
            </w:tcBorders>
            <w:hideMark/>
          </w:tcPr>
          <w:p w14:paraId="2B1C10B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EB9B429" w14:textId="77777777" w:rsidR="000A0FDC" w:rsidRDefault="000A0FDC" w:rsidP="00F4474A">
            <w:pPr>
              <w:rPr>
                <w:color w:val="000000"/>
                <w:sz w:val="20"/>
                <w:szCs w:val="16"/>
              </w:rPr>
            </w:pPr>
            <w:r>
              <w:rPr>
                <w:color w:val="000000"/>
                <w:sz w:val="20"/>
                <w:szCs w:val="16"/>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54182E0" w14:textId="77777777" w:rsidR="000A0FDC" w:rsidRDefault="000A0FDC" w:rsidP="00F4474A">
            <w:pPr>
              <w:pStyle w:val="TableText10"/>
              <w:rPr>
                <w:color w:val="000000"/>
                <w:szCs w:val="16"/>
              </w:rPr>
            </w:pPr>
            <w:r>
              <w:rPr>
                <w:color w:val="000000"/>
                <w:szCs w:val="16"/>
              </w:rPr>
              <w:t>-</w:t>
            </w:r>
          </w:p>
        </w:tc>
      </w:tr>
      <w:tr w:rsidR="000A0FDC" w14:paraId="328193EE" w14:textId="77777777" w:rsidTr="00F4474A">
        <w:trPr>
          <w:cantSplit/>
          <w:trHeight w:val="35"/>
        </w:trPr>
        <w:tc>
          <w:tcPr>
            <w:tcW w:w="1205" w:type="dxa"/>
            <w:tcBorders>
              <w:top w:val="single" w:sz="4" w:space="0" w:color="C0C0C0"/>
              <w:left w:val="single" w:sz="4" w:space="0" w:color="C0C0C0"/>
              <w:bottom w:val="nil"/>
              <w:right w:val="single" w:sz="4" w:space="0" w:color="C0C0C0"/>
            </w:tcBorders>
            <w:hideMark/>
          </w:tcPr>
          <w:p w14:paraId="3E535194" w14:textId="77777777" w:rsidR="000A0FDC" w:rsidRDefault="000A0FDC" w:rsidP="00F4474A">
            <w:pPr>
              <w:pStyle w:val="TableText10"/>
              <w:rPr>
                <w:color w:val="000000"/>
              </w:rPr>
            </w:pPr>
            <w:r>
              <w:rPr>
                <w:color w:val="000000"/>
              </w:rPr>
              <w:t>11</w:t>
            </w:r>
          </w:p>
        </w:tc>
        <w:tc>
          <w:tcPr>
            <w:tcW w:w="2367" w:type="dxa"/>
            <w:tcBorders>
              <w:top w:val="single" w:sz="4" w:space="0" w:color="C0C0C0"/>
              <w:left w:val="single" w:sz="4" w:space="0" w:color="C0C0C0"/>
              <w:bottom w:val="nil"/>
              <w:right w:val="single" w:sz="4" w:space="0" w:color="C0C0C0"/>
            </w:tcBorders>
            <w:hideMark/>
          </w:tcPr>
          <w:p w14:paraId="1D6D7043" w14:textId="77777777" w:rsidR="000A0FDC" w:rsidRDefault="000A0FDC" w:rsidP="00F4474A">
            <w:pPr>
              <w:pStyle w:val="TableText10"/>
              <w:keepLines/>
              <w:rPr>
                <w:color w:val="000000"/>
              </w:rPr>
            </w:pPr>
            <w:r>
              <w:rPr>
                <w:color w:val="000000"/>
              </w:rPr>
              <w:t>22 (2)</w:t>
            </w:r>
          </w:p>
        </w:tc>
        <w:tc>
          <w:tcPr>
            <w:tcW w:w="3738" w:type="dxa"/>
            <w:tcBorders>
              <w:top w:val="single" w:sz="4" w:space="0" w:color="C0C0C0"/>
              <w:left w:val="single" w:sz="4" w:space="0" w:color="C0C0C0"/>
              <w:bottom w:val="nil"/>
              <w:right w:val="single" w:sz="4" w:space="0" w:color="C0C0C0"/>
            </w:tcBorders>
          </w:tcPr>
          <w:p w14:paraId="0A78777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A8C8BEA"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0CE06EDF"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90A12D7" w14:textId="77777777" w:rsidR="000A0FDC" w:rsidRDefault="000A0FDC" w:rsidP="00F4474A">
            <w:pPr>
              <w:pStyle w:val="TableText10"/>
              <w:rPr>
                <w:color w:val="000000"/>
              </w:rPr>
            </w:pPr>
          </w:p>
        </w:tc>
      </w:tr>
      <w:tr w:rsidR="000A0FDC" w14:paraId="59245FA2"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3014D26D" w14:textId="77777777" w:rsidR="000A0FDC" w:rsidRDefault="000A0FDC" w:rsidP="00F4474A">
            <w:pPr>
              <w:pStyle w:val="TableText10"/>
              <w:rPr>
                <w:color w:val="000000"/>
              </w:rPr>
            </w:pPr>
            <w:r>
              <w:rPr>
                <w:color w:val="000000"/>
              </w:rPr>
              <w:t>11.1</w:t>
            </w:r>
          </w:p>
        </w:tc>
        <w:tc>
          <w:tcPr>
            <w:tcW w:w="2367" w:type="dxa"/>
            <w:tcBorders>
              <w:top w:val="nil"/>
              <w:left w:val="single" w:sz="4" w:space="0" w:color="C0C0C0"/>
              <w:bottom w:val="nil"/>
              <w:right w:val="single" w:sz="4" w:space="0" w:color="C0C0C0"/>
            </w:tcBorders>
            <w:shd w:val="clear" w:color="auto" w:fill="auto"/>
            <w:hideMark/>
          </w:tcPr>
          <w:p w14:paraId="29D96595"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(a)</w:t>
            </w:r>
          </w:p>
        </w:tc>
        <w:tc>
          <w:tcPr>
            <w:tcW w:w="3738" w:type="dxa"/>
            <w:tcBorders>
              <w:top w:val="nil"/>
              <w:left w:val="single" w:sz="4" w:space="0" w:color="C0C0C0"/>
              <w:bottom w:val="nil"/>
              <w:right w:val="single" w:sz="4" w:space="0" w:color="C0C0C0"/>
            </w:tcBorders>
            <w:shd w:val="clear" w:color="auto" w:fill="auto"/>
            <w:hideMark/>
          </w:tcPr>
          <w:p w14:paraId="141AD1A2" w14:textId="77777777" w:rsidR="000A0FDC" w:rsidRDefault="000A0FDC" w:rsidP="00F4474A">
            <w:pPr>
              <w:pStyle w:val="TableText10"/>
              <w:rPr>
                <w:color w:val="000000"/>
              </w:rPr>
            </w:pPr>
            <w:r>
              <w:rPr>
                <w:color w:val="000000"/>
              </w:rPr>
              <w:t>bus operator not record bus manufacture details</w:t>
            </w:r>
          </w:p>
        </w:tc>
        <w:tc>
          <w:tcPr>
            <w:tcW w:w="1302" w:type="dxa"/>
            <w:tcBorders>
              <w:top w:val="nil"/>
              <w:left w:val="single" w:sz="4" w:space="0" w:color="C0C0C0"/>
              <w:bottom w:val="nil"/>
              <w:right w:val="single" w:sz="4" w:space="0" w:color="C0C0C0"/>
            </w:tcBorders>
            <w:shd w:val="clear" w:color="auto" w:fill="auto"/>
            <w:hideMark/>
          </w:tcPr>
          <w:p w14:paraId="63E8F8C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7B9D150D"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543D925A" w14:textId="77777777" w:rsidR="000A0FDC" w:rsidRDefault="000A0FDC" w:rsidP="00F4474A">
            <w:pPr>
              <w:pStyle w:val="TableText10"/>
              <w:rPr>
                <w:color w:val="000000"/>
              </w:rPr>
            </w:pPr>
            <w:r>
              <w:rPr>
                <w:color w:val="000000"/>
              </w:rPr>
              <w:t>-</w:t>
            </w:r>
          </w:p>
        </w:tc>
      </w:tr>
      <w:tr w:rsidR="000A0FDC" w14:paraId="147A4492"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6375BAFE" w14:textId="77777777" w:rsidR="000A0FDC" w:rsidRDefault="000A0FDC" w:rsidP="00F4474A">
            <w:pPr>
              <w:pStyle w:val="TableText10"/>
              <w:rPr>
                <w:color w:val="000000"/>
              </w:rPr>
            </w:pPr>
            <w:r>
              <w:rPr>
                <w:color w:val="000000"/>
              </w:rPr>
              <w:t>11.2</w:t>
            </w:r>
          </w:p>
        </w:tc>
        <w:tc>
          <w:tcPr>
            <w:tcW w:w="2367" w:type="dxa"/>
            <w:tcBorders>
              <w:top w:val="nil"/>
              <w:left w:val="single" w:sz="4" w:space="0" w:color="C0C0C0"/>
              <w:bottom w:val="nil"/>
              <w:right w:val="single" w:sz="4" w:space="0" w:color="C0C0C0"/>
            </w:tcBorders>
            <w:shd w:val="clear" w:color="auto" w:fill="auto"/>
            <w:hideMark/>
          </w:tcPr>
          <w:p w14:paraId="369386C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(b)</w:t>
            </w:r>
          </w:p>
        </w:tc>
        <w:tc>
          <w:tcPr>
            <w:tcW w:w="3738" w:type="dxa"/>
            <w:tcBorders>
              <w:top w:val="nil"/>
              <w:left w:val="single" w:sz="4" w:space="0" w:color="C0C0C0"/>
              <w:bottom w:val="nil"/>
              <w:right w:val="single" w:sz="4" w:space="0" w:color="C0C0C0"/>
            </w:tcBorders>
            <w:shd w:val="clear" w:color="auto" w:fill="auto"/>
            <w:hideMark/>
          </w:tcPr>
          <w:p w14:paraId="54A563D7" w14:textId="77777777" w:rsidR="000A0FDC" w:rsidRDefault="000A0FDC" w:rsidP="00F4474A">
            <w:pPr>
              <w:pStyle w:val="TableText10"/>
              <w:rPr>
                <w:color w:val="000000"/>
              </w:rPr>
            </w:pPr>
            <w:r>
              <w:rPr>
                <w:color w:val="000000"/>
              </w:rPr>
              <w:t>bus operator not record bus registration number</w:t>
            </w:r>
          </w:p>
        </w:tc>
        <w:tc>
          <w:tcPr>
            <w:tcW w:w="1302" w:type="dxa"/>
            <w:tcBorders>
              <w:top w:val="nil"/>
              <w:left w:val="single" w:sz="4" w:space="0" w:color="C0C0C0"/>
              <w:bottom w:val="nil"/>
              <w:right w:val="single" w:sz="4" w:space="0" w:color="C0C0C0"/>
            </w:tcBorders>
            <w:shd w:val="clear" w:color="auto" w:fill="auto"/>
            <w:hideMark/>
          </w:tcPr>
          <w:p w14:paraId="67F4251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1C40CCF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7D03C3C5" w14:textId="77777777" w:rsidR="000A0FDC" w:rsidRDefault="000A0FDC" w:rsidP="00F4474A">
            <w:pPr>
              <w:pStyle w:val="TableText10"/>
              <w:rPr>
                <w:color w:val="000000"/>
              </w:rPr>
            </w:pPr>
            <w:r>
              <w:rPr>
                <w:color w:val="000000"/>
              </w:rPr>
              <w:t>-</w:t>
            </w:r>
          </w:p>
        </w:tc>
      </w:tr>
      <w:tr w:rsidR="000A0FDC" w14:paraId="05536668"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31A54D03" w14:textId="77777777" w:rsidR="000A0FDC" w:rsidRDefault="000A0FDC" w:rsidP="00F4474A">
            <w:pPr>
              <w:pStyle w:val="TableText10"/>
              <w:rPr>
                <w:color w:val="000000"/>
              </w:rPr>
            </w:pPr>
            <w:r>
              <w:rPr>
                <w:color w:val="000000"/>
              </w:rPr>
              <w:t>11.3</w:t>
            </w:r>
          </w:p>
        </w:tc>
        <w:tc>
          <w:tcPr>
            <w:tcW w:w="2367" w:type="dxa"/>
            <w:tcBorders>
              <w:top w:val="nil"/>
              <w:left w:val="single" w:sz="4" w:space="0" w:color="C0C0C0"/>
              <w:bottom w:val="nil"/>
              <w:right w:val="single" w:sz="4" w:space="0" w:color="C0C0C0"/>
            </w:tcBorders>
            <w:shd w:val="clear" w:color="auto" w:fill="auto"/>
            <w:hideMark/>
          </w:tcPr>
          <w:p w14:paraId="2D8839DE"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(c)</w:t>
            </w:r>
          </w:p>
        </w:tc>
        <w:tc>
          <w:tcPr>
            <w:tcW w:w="3738" w:type="dxa"/>
            <w:tcBorders>
              <w:top w:val="nil"/>
              <w:left w:val="single" w:sz="4" w:space="0" w:color="C0C0C0"/>
              <w:bottom w:val="nil"/>
              <w:right w:val="single" w:sz="4" w:space="0" w:color="C0C0C0"/>
            </w:tcBorders>
            <w:shd w:val="clear" w:color="auto" w:fill="auto"/>
            <w:hideMark/>
          </w:tcPr>
          <w:p w14:paraId="5E20C1F4" w14:textId="77777777" w:rsidR="000A0FDC" w:rsidRDefault="000A0FDC" w:rsidP="00F4474A">
            <w:pPr>
              <w:pStyle w:val="TableText10"/>
              <w:rPr>
                <w:color w:val="000000"/>
              </w:rPr>
            </w:pPr>
            <w:r>
              <w:rPr>
                <w:color w:val="000000"/>
              </w:rPr>
              <w:t>bus operator not record bus insurance policies</w:t>
            </w:r>
          </w:p>
        </w:tc>
        <w:tc>
          <w:tcPr>
            <w:tcW w:w="1302" w:type="dxa"/>
            <w:tcBorders>
              <w:top w:val="nil"/>
              <w:left w:val="single" w:sz="4" w:space="0" w:color="C0C0C0"/>
              <w:bottom w:val="nil"/>
              <w:right w:val="single" w:sz="4" w:space="0" w:color="C0C0C0"/>
            </w:tcBorders>
            <w:shd w:val="clear" w:color="auto" w:fill="auto"/>
            <w:hideMark/>
          </w:tcPr>
          <w:p w14:paraId="29BD925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68A4189A"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7A50B597" w14:textId="77777777" w:rsidR="000A0FDC" w:rsidRDefault="000A0FDC" w:rsidP="00F4474A">
            <w:pPr>
              <w:pStyle w:val="TableText10"/>
              <w:rPr>
                <w:color w:val="000000"/>
              </w:rPr>
            </w:pPr>
            <w:r>
              <w:rPr>
                <w:color w:val="000000"/>
              </w:rPr>
              <w:t>-</w:t>
            </w:r>
          </w:p>
        </w:tc>
      </w:tr>
      <w:tr w:rsidR="000A0FDC" w14:paraId="702BC754"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6B8C63B1" w14:textId="77777777" w:rsidR="000A0FDC" w:rsidRDefault="000A0FDC" w:rsidP="00F4474A">
            <w:pPr>
              <w:pStyle w:val="TableText10"/>
              <w:rPr>
                <w:color w:val="000000"/>
              </w:rPr>
            </w:pPr>
            <w:r>
              <w:rPr>
                <w:color w:val="000000"/>
              </w:rPr>
              <w:t>11.4</w:t>
            </w:r>
          </w:p>
        </w:tc>
        <w:tc>
          <w:tcPr>
            <w:tcW w:w="2367" w:type="dxa"/>
            <w:tcBorders>
              <w:top w:val="nil"/>
              <w:left w:val="single" w:sz="4" w:space="0" w:color="C0C0C0"/>
              <w:bottom w:val="nil"/>
              <w:right w:val="single" w:sz="4" w:space="0" w:color="C0C0C0"/>
            </w:tcBorders>
            <w:shd w:val="clear" w:color="auto" w:fill="auto"/>
            <w:hideMark/>
          </w:tcPr>
          <w:p w14:paraId="03D97B2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(d)</w:t>
            </w:r>
          </w:p>
        </w:tc>
        <w:tc>
          <w:tcPr>
            <w:tcW w:w="3738" w:type="dxa"/>
            <w:tcBorders>
              <w:top w:val="nil"/>
              <w:left w:val="single" w:sz="4" w:space="0" w:color="C0C0C0"/>
              <w:bottom w:val="nil"/>
              <w:right w:val="single" w:sz="4" w:space="0" w:color="C0C0C0"/>
            </w:tcBorders>
            <w:shd w:val="clear" w:color="auto" w:fill="auto"/>
            <w:hideMark/>
          </w:tcPr>
          <w:p w14:paraId="4957738B" w14:textId="77777777" w:rsidR="000A0FDC" w:rsidRDefault="000A0FDC" w:rsidP="00F4474A">
            <w:pPr>
              <w:pStyle w:val="TableText10"/>
              <w:rPr>
                <w:color w:val="000000"/>
              </w:rPr>
            </w:pPr>
            <w:r>
              <w:rPr>
                <w:color w:val="000000"/>
              </w:rPr>
              <w:t>bus operator not record bus passenger capacity</w:t>
            </w:r>
          </w:p>
        </w:tc>
        <w:tc>
          <w:tcPr>
            <w:tcW w:w="1302" w:type="dxa"/>
            <w:tcBorders>
              <w:top w:val="nil"/>
              <w:left w:val="single" w:sz="4" w:space="0" w:color="C0C0C0"/>
              <w:bottom w:val="nil"/>
              <w:right w:val="single" w:sz="4" w:space="0" w:color="C0C0C0"/>
            </w:tcBorders>
            <w:shd w:val="clear" w:color="auto" w:fill="auto"/>
            <w:hideMark/>
          </w:tcPr>
          <w:p w14:paraId="3AF8818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6A8EC0D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01889794" w14:textId="77777777" w:rsidR="000A0FDC" w:rsidRDefault="000A0FDC" w:rsidP="00F4474A">
            <w:pPr>
              <w:pStyle w:val="TableText10"/>
              <w:rPr>
                <w:color w:val="000000"/>
              </w:rPr>
            </w:pPr>
            <w:r>
              <w:rPr>
                <w:color w:val="000000"/>
              </w:rPr>
              <w:t>-</w:t>
            </w:r>
          </w:p>
        </w:tc>
      </w:tr>
      <w:tr w:rsidR="000A0FDC" w14:paraId="0C31F8B5"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5A8AD50E" w14:textId="77777777" w:rsidR="000A0FDC" w:rsidRDefault="000A0FDC" w:rsidP="00F4474A">
            <w:pPr>
              <w:pStyle w:val="TableText10"/>
              <w:rPr>
                <w:color w:val="000000"/>
              </w:rPr>
            </w:pPr>
            <w:r>
              <w:rPr>
                <w:color w:val="000000"/>
              </w:rPr>
              <w:t>11.5</w:t>
            </w:r>
          </w:p>
        </w:tc>
        <w:tc>
          <w:tcPr>
            <w:tcW w:w="2367" w:type="dxa"/>
            <w:tcBorders>
              <w:top w:val="nil"/>
              <w:left w:val="single" w:sz="4" w:space="0" w:color="C0C0C0"/>
              <w:bottom w:val="nil"/>
              <w:right w:val="single" w:sz="4" w:space="0" w:color="C0C0C0"/>
            </w:tcBorders>
            <w:shd w:val="clear" w:color="auto" w:fill="auto"/>
            <w:hideMark/>
          </w:tcPr>
          <w:p w14:paraId="1B1C62E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w:t>
            </w:r>
            <w:r>
              <w:rPr>
                <w:snapToGrid w:val="0"/>
                <w:color w:val="000000"/>
                <w:sz w:val="20"/>
              </w:rPr>
              <w:t>contravening</w:t>
            </w:r>
            <w:r>
              <w:rPr>
                <w:color w:val="000000"/>
                <w:sz w:val="20"/>
              </w:rPr>
              <w:t xml:space="preserve"> 22 (1) (e)</w:t>
            </w:r>
          </w:p>
        </w:tc>
        <w:tc>
          <w:tcPr>
            <w:tcW w:w="3738" w:type="dxa"/>
            <w:tcBorders>
              <w:top w:val="nil"/>
              <w:left w:val="single" w:sz="4" w:space="0" w:color="C0C0C0"/>
              <w:bottom w:val="nil"/>
              <w:right w:val="single" w:sz="4" w:space="0" w:color="C0C0C0"/>
            </w:tcBorders>
            <w:shd w:val="clear" w:color="auto" w:fill="auto"/>
            <w:hideMark/>
          </w:tcPr>
          <w:p w14:paraId="2B0B62E8" w14:textId="77777777" w:rsidR="000A0FDC" w:rsidRDefault="000A0FDC" w:rsidP="00F4474A">
            <w:pPr>
              <w:pStyle w:val="TableText10"/>
              <w:rPr>
                <w:color w:val="000000"/>
              </w:rPr>
            </w:pPr>
            <w:r>
              <w:rPr>
                <w:color w:val="000000"/>
              </w:rPr>
              <w:t>bus operator not record bus operation start/end dates</w:t>
            </w:r>
          </w:p>
        </w:tc>
        <w:tc>
          <w:tcPr>
            <w:tcW w:w="1302" w:type="dxa"/>
            <w:tcBorders>
              <w:top w:val="nil"/>
              <w:left w:val="single" w:sz="4" w:space="0" w:color="C0C0C0"/>
              <w:bottom w:val="nil"/>
              <w:right w:val="single" w:sz="4" w:space="0" w:color="C0C0C0"/>
            </w:tcBorders>
            <w:shd w:val="clear" w:color="auto" w:fill="auto"/>
            <w:hideMark/>
          </w:tcPr>
          <w:p w14:paraId="6EDE251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5B41AFC8"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02016FFD" w14:textId="77777777" w:rsidR="000A0FDC" w:rsidRDefault="000A0FDC" w:rsidP="00F4474A">
            <w:pPr>
              <w:pStyle w:val="TableText10"/>
              <w:rPr>
                <w:color w:val="000000"/>
              </w:rPr>
            </w:pPr>
            <w:r>
              <w:rPr>
                <w:color w:val="000000"/>
              </w:rPr>
              <w:t>-</w:t>
            </w:r>
          </w:p>
        </w:tc>
      </w:tr>
      <w:tr w:rsidR="000A0FDC" w14:paraId="693D6782"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741EE948" w14:textId="77777777" w:rsidR="000A0FDC" w:rsidRDefault="000A0FDC" w:rsidP="00F4474A">
            <w:pPr>
              <w:pStyle w:val="TableText10"/>
              <w:rPr>
                <w:color w:val="000000"/>
              </w:rPr>
            </w:pPr>
            <w:r>
              <w:rPr>
                <w:color w:val="000000"/>
              </w:rPr>
              <w:t>11.6</w:t>
            </w:r>
          </w:p>
        </w:tc>
        <w:tc>
          <w:tcPr>
            <w:tcW w:w="2367" w:type="dxa"/>
            <w:tcBorders>
              <w:top w:val="nil"/>
              <w:left w:val="single" w:sz="4" w:space="0" w:color="C0C0C0"/>
              <w:bottom w:val="nil"/>
              <w:right w:val="single" w:sz="4" w:space="0" w:color="C0C0C0"/>
            </w:tcBorders>
            <w:shd w:val="clear" w:color="auto" w:fill="auto"/>
            <w:hideMark/>
          </w:tcPr>
          <w:p w14:paraId="60E8627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(f)</w:t>
            </w:r>
          </w:p>
        </w:tc>
        <w:tc>
          <w:tcPr>
            <w:tcW w:w="3738" w:type="dxa"/>
            <w:tcBorders>
              <w:top w:val="nil"/>
              <w:left w:val="single" w:sz="4" w:space="0" w:color="C0C0C0"/>
              <w:bottom w:val="nil"/>
              <w:right w:val="single" w:sz="4" w:space="0" w:color="C0C0C0"/>
            </w:tcBorders>
            <w:shd w:val="clear" w:color="auto" w:fill="auto"/>
            <w:hideMark/>
          </w:tcPr>
          <w:p w14:paraId="4E162866" w14:textId="77777777" w:rsidR="000A0FDC" w:rsidRDefault="000A0FDC" w:rsidP="00F4474A">
            <w:pPr>
              <w:pStyle w:val="TableText10"/>
              <w:rPr>
                <w:color w:val="000000"/>
              </w:rPr>
            </w:pPr>
            <w:r>
              <w:rPr>
                <w:color w:val="000000"/>
              </w:rPr>
              <w:t>bus operator not record bus safety inspections</w:t>
            </w:r>
          </w:p>
        </w:tc>
        <w:tc>
          <w:tcPr>
            <w:tcW w:w="1302" w:type="dxa"/>
            <w:tcBorders>
              <w:top w:val="nil"/>
              <w:left w:val="single" w:sz="4" w:space="0" w:color="C0C0C0"/>
              <w:bottom w:val="nil"/>
              <w:right w:val="single" w:sz="4" w:space="0" w:color="C0C0C0"/>
            </w:tcBorders>
            <w:shd w:val="clear" w:color="auto" w:fill="auto"/>
            <w:hideMark/>
          </w:tcPr>
          <w:p w14:paraId="4318C19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27C7DDAE"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3990208C" w14:textId="77777777" w:rsidR="000A0FDC" w:rsidRDefault="000A0FDC" w:rsidP="00F4474A">
            <w:pPr>
              <w:pStyle w:val="TableText10"/>
              <w:rPr>
                <w:color w:val="000000"/>
              </w:rPr>
            </w:pPr>
            <w:r>
              <w:rPr>
                <w:color w:val="000000"/>
              </w:rPr>
              <w:t>-</w:t>
            </w:r>
          </w:p>
        </w:tc>
      </w:tr>
      <w:tr w:rsidR="000A0FDC" w14:paraId="635AD1DC"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73B8DF75" w14:textId="77777777" w:rsidR="000A0FDC" w:rsidRDefault="000A0FDC" w:rsidP="00F4474A">
            <w:pPr>
              <w:pStyle w:val="TableText10"/>
              <w:rPr>
                <w:color w:val="000000"/>
              </w:rPr>
            </w:pPr>
            <w:r>
              <w:rPr>
                <w:color w:val="000000"/>
              </w:rPr>
              <w:t>11.7</w:t>
            </w:r>
          </w:p>
        </w:tc>
        <w:tc>
          <w:tcPr>
            <w:tcW w:w="2367" w:type="dxa"/>
            <w:tcBorders>
              <w:top w:val="nil"/>
              <w:left w:val="single" w:sz="4" w:space="0" w:color="C0C0C0"/>
              <w:bottom w:val="nil"/>
              <w:right w:val="single" w:sz="4" w:space="0" w:color="C0C0C0"/>
            </w:tcBorders>
            <w:shd w:val="clear" w:color="auto" w:fill="auto"/>
            <w:hideMark/>
          </w:tcPr>
          <w:p w14:paraId="166187A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(g)</w:t>
            </w:r>
          </w:p>
        </w:tc>
        <w:tc>
          <w:tcPr>
            <w:tcW w:w="3738" w:type="dxa"/>
            <w:tcBorders>
              <w:top w:val="nil"/>
              <w:left w:val="single" w:sz="4" w:space="0" w:color="C0C0C0"/>
              <w:bottom w:val="nil"/>
              <w:right w:val="single" w:sz="4" w:space="0" w:color="C0C0C0"/>
            </w:tcBorders>
            <w:shd w:val="clear" w:color="auto" w:fill="auto"/>
            <w:hideMark/>
          </w:tcPr>
          <w:p w14:paraId="369E377C" w14:textId="77777777" w:rsidR="000A0FDC" w:rsidRDefault="000A0FDC" w:rsidP="00F4474A">
            <w:pPr>
              <w:pStyle w:val="TableText10"/>
              <w:rPr>
                <w:color w:val="000000"/>
              </w:rPr>
            </w:pPr>
            <w:r>
              <w:rPr>
                <w:color w:val="000000"/>
              </w:rPr>
              <w:t>bus operator not record bus safety defects</w:t>
            </w:r>
          </w:p>
        </w:tc>
        <w:tc>
          <w:tcPr>
            <w:tcW w:w="1302" w:type="dxa"/>
            <w:tcBorders>
              <w:top w:val="nil"/>
              <w:left w:val="single" w:sz="4" w:space="0" w:color="C0C0C0"/>
              <w:bottom w:val="nil"/>
              <w:right w:val="single" w:sz="4" w:space="0" w:color="C0C0C0"/>
            </w:tcBorders>
            <w:shd w:val="clear" w:color="auto" w:fill="auto"/>
            <w:hideMark/>
          </w:tcPr>
          <w:p w14:paraId="6EC368C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5996DD13"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0BAC12D3" w14:textId="77777777" w:rsidR="000A0FDC" w:rsidRDefault="000A0FDC" w:rsidP="00F4474A">
            <w:pPr>
              <w:pStyle w:val="TableText10"/>
              <w:rPr>
                <w:color w:val="000000"/>
              </w:rPr>
            </w:pPr>
            <w:r>
              <w:rPr>
                <w:color w:val="000000"/>
              </w:rPr>
              <w:t>-</w:t>
            </w:r>
          </w:p>
        </w:tc>
      </w:tr>
      <w:tr w:rsidR="000A0FDC" w14:paraId="14FE944D"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2E31E161" w14:textId="77777777" w:rsidR="000A0FDC" w:rsidRDefault="000A0FDC" w:rsidP="00F4474A">
            <w:pPr>
              <w:pStyle w:val="TableText10"/>
              <w:rPr>
                <w:color w:val="000000"/>
              </w:rPr>
            </w:pPr>
            <w:r>
              <w:rPr>
                <w:color w:val="000000"/>
              </w:rPr>
              <w:t>11.8</w:t>
            </w:r>
          </w:p>
        </w:tc>
        <w:tc>
          <w:tcPr>
            <w:tcW w:w="2367" w:type="dxa"/>
            <w:tcBorders>
              <w:top w:val="nil"/>
              <w:left w:val="single" w:sz="4" w:space="0" w:color="C0C0C0"/>
              <w:bottom w:val="nil"/>
              <w:right w:val="single" w:sz="4" w:space="0" w:color="C0C0C0"/>
            </w:tcBorders>
            <w:shd w:val="clear" w:color="auto" w:fill="auto"/>
            <w:hideMark/>
          </w:tcPr>
          <w:p w14:paraId="4AA014C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(h)</w:t>
            </w:r>
          </w:p>
        </w:tc>
        <w:tc>
          <w:tcPr>
            <w:tcW w:w="3738" w:type="dxa"/>
            <w:tcBorders>
              <w:top w:val="nil"/>
              <w:left w:val="single" w:sz="4" w:space="0" w:color="C0C0C0"/>
              <w:bottom w:val="nil"/>
              <w:right w:val="single" w:sz="4" w:space="0" w:color="C0C0C0"/>
            </w:tcBorders>
            <w:shd w:val="clear" w:color="auto" w:fill="auto"/>
            <w:hideMark/>
          </w:tcPr>
          <w:p w14:paraId="7A496476" w14:textId="77777777" w:rsidR="000A0FDC" w:rsidRDefault="000A0FDC" w:rsidP="00F4474A">
            <w:pPr>
              <w:pStyle w:val="TableText10"/>
              <w:rPr>
                <w:color w:val="000000"/>
              </w:rPr>
            </w:pPr>
            <w:r>
              <w:rPr>
                <w:color w:val="000000"/>
              </w:rPr>
              <w:t>bus operator not record bus maintenance</w:t>
            </w:r>
          </w:p>
        </w:tc>
        <w:tc>
          <w:tcPr>
            <w:tcW w:w="1302" w:type="dxa"/>
            <w:tcBorders>
              <w:top w:val="nil"/>
              <w:left w:val="single" w:sz="4" w:space="0" w:color="C0C0C0"/>
              <w:bottom w:val="nil"/>
              <w:right w:val="single" w:sz="4" w:space="0" w:color="C0C0C0"/>
            </w:tcBorders>
            <w:shd w:val="clear" w:color="auto" w:fill="auto"/>
            <w:hideMark/>
          </w:tcPr>
          <w:p w14:paraId="6CA00B1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52D62D8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7D9D421F" w14:textId="77777777" w:rsidR="000A0FDC" w:rsidRDefault="000A0FDC" w:rsidP="00F4474A">
            <w:pPr>
              <w:pStyle w:val="TableText10"/>
              <w:rPr>
                <w:color w:val="000000"/>
              </w:rPr>
            </w:pPr>
            <w:r>
              <w:rPr>
                <w:color w:val="000000"/>
              </w:rPr>
              <w:t>-</w:t>
            </w:r>
          </w:p>
        </w:tc>
      </w:tr>
      <w:tr w:rsidR="000A0FDC" w14:paraId="39DF2623"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058C1D53" w14:textId="77777777" w:rsidR="000A0FDC" w:rsidRDefault="000A0FDC" w:rsidP="00F4474A">
            <w:pPr>
              <w:pStyle w:val="TableText10"/>
              <w:rPr>
                <w:color w:val="000000"/>
              </w:rPr>
            </w:pPr>
            <w:r>
              <w:rPr>
                <w:color w:val="000000"/>
              </w:rPr>
              <w:t>11.9</w:t>
            </w:r>
          </w:p>
        </w:tc>
        <w:tc>
          <w:tcPr>
            <w:tcW w:w="2367" w:type="dxa"/>
            <w:tcBorders>
              <w:top w:val="nil"/>
              <w:left w:val="single" w:sz="4" w:space="0" w:color="C0C0C0"/>
              <w:bottom w:val="nil"/>
              <w:right w:val="single" w:sz="4" w:space="0" w:color="C0C0C0"/>
            </w:tcBorders>
            <w:shd w:val="clear" w:color="auto" w:fill="auto"/>
            <w:hideMark/>
          </w:tcPr>
          <w:p w14:paraId="6B4DBA5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contravening 22 (1) (i) </w:t>
            </w:r>
          </w:p>
        </w:tc>
        <w:tc>
          <w:tcPr>
            <w:tcW w:w="3738" w:type="dxa"/>
            <w:tcBorders>
              <w:top w:val="nil"/>
              <w:left w:val="single" w:sz="4" w:space="0" w:color="C0C0C0"/>
              <w:bottom w:val="nil"/>
              <w:right w:val="single" w:sz="4" w:space="0" w:color="C0C0C0"/>
            </w:tcBorders>
            <w:shd w:val="clear" w:color="auto" w:fill="auto"/>
            <w:hideMark/>
          </w:tcPr>
          <w:p w14:paraId="1FF2767F" w14:textId="77777777" w:rsidR="000A0FDC" w:rsidRDefault="000A0FDC" w:rsidP="00F4474A">
            <w:pPr>
              <w:pStyle w:val="TableText10"/>
              <w:rPr>
                <w:color w:val="000000"/>
              </w:rPr>
            </w:pPr>
            <w:r>
              <w:rPr>
                <w:color w:val="000000"/>
              </w:rPr>
              <w:t>bus operator not record details of notifiable incident</w:t>
            </w:r>
          </w:p>
        </w:tc>
        <w:tc>
          <w:tcPr>
            <w:tcW w:w="1302" w:type="dxa"/>
            <w:tcBorders>
              <w:top w:val="nil"/>
              <w:left w:val="single" w:sz="4" w:space="0" w:color="C0C0C0"/>
              <w:bottom w:val="nil"/>
              <w:right w:val="single" w:sz="4" w:space="0" w:color="C0C0C0"/>
            </w:tcBorders>
            <w:shd w:val="clear" w:color="auto" w:fill="auto"/>
            <w:hideMark/>
          </w:tcPr>
          <w:p w14:paraId="33B8A65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4DD297B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2313638F" w14:textId="77777777" w:rsidR="000A0FDC" w:rsidRDefault="000A0FDC" w:rsidP="00F4474A">
            <w:pPr>
              <w:pStyle w:val="TableText10"/>
              <w:rPr>
                <w:color w:val="000000"/>
              </w:rPr>
            </w:pPr>
            <w:r>
              <w:rPr>
                <w:color w:val="000000"/>
              </w:rPr>
              <w:t>-</w:t>
            </w:r>
          </w:p>
        </w:tc>
      </w:tr>
      <w:tr w:rsidR="000A0FDC" w14:paraId="457B6E46" w14:textId="77777777" w:rsidTr="00F4474A">
        <w:trPr>
          <w:cantSplit/>
          <w:trHeight w:val="28"/>
        </w:trPr>
        <w:tc>
          <w:tcPr>
            <w:tcW w:w="1205" w:type="dxa"/>
            <w:tcBorders>
              <w:top w:val="nil"/>
              <w:left w:val="single" w:sz="4" w:space="0" w:color="C0C0C0"/>
              <w:bottom w:val="nil"/>
              <w:right w:val="single" w:sz="4" w:space="0" w:color="C0C0C0"/>
            </w:tcBorders>
            <w:shd w:val="clear" w:color="auto" w:fill="auto"/>
            <w:hideMark/>
          </w:tcPr>
          <w:p w14:paraId="40C6E79A" w14:textId="77777777" w:rsidR="000A0FDC" w:rsidRDefault="000A0FDC" w:rsidP="00F4474A">
            <w:pPr>
              <w:pStyle w:val="TableText10"/>
              <w:rPr>
                <w:color w:val="000000"/>
              </w:rPr>
            </w:pPr>
            <w:r>
              <w:rPr>
                <w:color w:val="000000"/>
              </w:rPr>
              <w:t>11.10</w:t>
            </w:r>
          </w:p>
        </w:tc>
        <w:tc>
          <w:tcPr>
            <w:tcW w:w="2367" w:type="dxa"/>
            <w:tcBorders>
              <w:top w:val="nil"/>
              <w:left w:val="single" w:sz="4" w:space="0" w:color="C0C0C0"/>
              <w:bottom w:val="nil"/>
              <w:right w:val="single" w:sz="4" w:space="0" w:color="C0C0C0"/>
            </w:tcBorders>
            <w:shd w:val="clear" w:color="auto" w:fill="auto"/>
            <w:hideMark/>
          </w:tcPr>
          <w:p w14:paraId="29AFE57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(j) (i)</w:t>
            </w:r>
          </w:p>
        </w:tc>
        <w:tc>
          <w:tcPr>
            <w:tcW w:w="3738" w:type="dxa"/>
            <w:tcBorders>
              <w:top w:val="nil"/>
              <w:left w:val="single" w:sz="4" w:space="0" w:color="C0C0C0"/>
              <w:bottom w:val="nil"/>
              <w:right w:val="single" w:sz="4" w:space="0" w:color="C0C0C0"/>
            </w:tcBorders>
            <w:shd w:val="clear" w:color="auto" w:fill="auto"/>
            <w:hideMark/>
          </w:tcPr>
          <w:p w14:paraId="5C0232D5" w14:textId="77777777" w:rsidR="000A0FDC" w:rsidRDefault="000A0FDC" w:rsidP="00F4474A">
            <w:pPr>
              <w:pStyle w:val="TableText10"/>
              <w:rPr>
                <w:color w:val="000000"/>
              </w:rPr>
            </w:pPr>
            <w:r>
              <w:rPr>
                <w:color w:val="000000"/>
              </w:rPr>
              <w:t xml:space="preserve">bus operator not record details of bus accident causing property damage </w:t>
            </w:r>
          </w:p>
        </w:tc>
        <w:tc>
          <w:tcPr>
            <w:tcW w:w="1302" w:type="dxa"/>
            <w:tcBorders>
              <w:top w:val="nil"/>
              <w:left w:val="single" w:sz="4" w:space="0" w:color="C0C0C0"/>
              <w:bottom w:val="nil"/>
              <w:right w:val="single" w:sz="4" w:space="0" w:color="C0C0C0"/>
            </w:tcBorders>
            <w:shd w:val="clear" w:color="auto" w:fill="auto"/>
            <w:hideMark/>
          </w:tcPr>
          <w:p w14:paraId="5B650F3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shd w:val="clear" w:color="auto" w:fill="auto"/>
            <w:hideMark/>
          </w:tcPr>
          <w:p w14:paraId="4F0571CB"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shd w:val="clear" w:color="auto" w:fill="auto"/>
            <w:hideMark/>
          </w:tcPr>
          <w:p w14:paraId="1EEB5728" w14:textId="77777777" w:rsidR="000A0FDC" w:rsidRDefault="000A0FDC" w:rsidP="00F4474A">
            <w:pPr>
              <w:pStyle w:val="TableText10"/>
              <w:rPr>
                <w:color w:val="000000"/>
              </w:rPr>
            </w:pPr>
            <w:r>
              <w:rPr>
                <w:color w:val="000000"/>
              </w:rPr>
              <w:t>-</w:t>
            </w:r>
          </w:p>
        </w:tc>
      </w:tr>
      <w:tr w:rsidR="000A0FDC" w14:paraId="1C01066E" w14:textId="77777777" w:rsidTr="00F4474A">
        <w:trPr>
          <w:cantSplit/>
          <w:trHeight w:val="28"/>
        </w:trPr>
        <w:tc>
          <w:tcPr>
            <w:tcW w:w="1205" w:type="dxa"/>
            <w:tcBorders>
              <w:top w:val="nil"/>
              <w:left w:val="single" w:sz="4" w:space="0" w:color="C0C0C0"/>
              <w:bottom w:val="single" w:sz="4" w:space="0" w:color="C0C0C0"/>
              <w:right w:val="single" w:sz="4" w:space="0" w:color="C0C0C0"/>
            </w:tcBorders>
            <w:shd w:val="clear" w:color="auto" w:fill="auto"/>
            <w:hideMark/>
          </w:tcPr>
          <w:p w14:paraId="2B425DFB" w14:textId="77777777" w:rsidR="000A0FDC" w:rsidRDefault="000A0FDC" w:rsidP="00F4474A">
            <w:pPr>
              <w:pStyle w:val="TableText10"/>
              <w:rPr>
                <w:color w:val="000000"/>
              </w:rPr>
            </w:pPr>
            <w:r>
              <w:rPr>
                <w:color w:val="000000"/>
              </w:rPr>
              <w:t>11.11</w:t>
            </w:r>
          </w:p>
        </w:tc>
        <w:tc>
          <w:tcPr>
            <w:tcW w:w="2367" w:type="dxa"/>
            <w:tcBorders>
              <w:top w:val="nil"/>
              <w:left w:val="single" w:sz="4" w:space="0" w:color="C0C0C0"/>
              <w:bottom w:val="single" w:sz="4" w:space="0" w:color="C0C0C0"/>
              <w:right w:val="single" w:sz="4" w:space="0" w:color="C0C0C0"/>
            </w:tcBorders>
            <w:shd w:val="clear" w:color="auto" w:fill="auto"/>
            <w:hideMark/>
          </w:tcPr>
          <w:p w14:paraId="2C1C24E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22 (1) (j) (ii)</w:t>
            </w:r>
          </w:p>
        </w:tc>
        <w:tc>
          <w:tcPr>
            <w:tcW w:w="3738" w:type="dxa"/>
            <w:tcBorders>
              <w:top w:val="nil"/>
              <w:left w:val="single" w:sz="4" w:space="0" w:color="C0C0C0"/>
              <w:bottom w:val="single" w:sz="4" w:space="0" w:color="C0C0C0"/>
              <w:right w:val="single" w:sz="4" w:space="0" w:color="C0C0C0"/>
            </w:tcBorders>
            <w:shd w:val="clear" w:color="auto" w:fill="auto"/>
            <w:hideMark/>
          </w:tcPr>
          <w:p w14:paraId="4EC066AB" w14:textId="77777777" w:rsidR="000A0FDC" w:rsidRDefault="000A0FDC" w:rsidP="00F4474A">
            <w:pPr>
              <w:pStyle w:val="TableText10"/>
              <w:rPr>
                <w:color w:val="000000"/>
              </w:rPr>
            </w:pPr>
            <w:r>
              <w:rPr>
                <w:color w:val="000000"/>
              </w:rPr>
              <w:t xml:space="preserve">bus operator not record details of bus accident significantly affecting operation of bus service </w:t>
            </w:r>
          </w:p>
        </w:tc>
        <w:tc>
          <w:tcPr>
            <w:tcW w:w="1302" w:type="dxa"/>
            <w:tcBorders>
              <w:top w:val="nil"/>
              <w:left w:val="single" w:sz="4" w:space="0" w:color="C0C0C0"/>
              <w:bottom w:val="single" w:sz="4" w:space="0" w:color="C0C0C0"/>
              <w:right w:val="single" w:sz="4" w:space="0" w:color="C0C0C0"/>
            </w:tcBorders>
            <w:shd w:val="clear" w:color="auto" w:fill="auto"/>
            <w:hideMark/>
          </w:tcPr>
          <w:p w14:paraId="462F832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shd w:val="clear" w:color="auto" w:fill="auto"/>
            <w:hideMark/>
          </w:tcPr>
          <w:p w14:paraId="27C7C251"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shd w:val="clear" w:color="auto" w:fill="auto"/>
            <w:hideMark/>
          </w:tcPr>
          <w:p w14:paraId="35767205" w14:textId="77777777" w:rsidR="000A0FDC" w:rsidRDefault="000A0FDC" w:rsidP="00F4474A">
            <w:pPr>
              <w:pStyle w:val="TableText10"/>
              <w:rPr>
                <w:color w:val="000000"/>
              </w:rPr>
            </w:pPr>
            <w:r>
              <w:rPr>
                <w:color w:val="000000"/>
              </w:rPr>
              <w:t>-</w:t>
            </w:r>
          </w:p>
        </w:tc>
      </w:tr>
      <w:tr w:rsidR="000A0FDC" w14:paraId="18ABFF15"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6E6070EA" w14:textId="77777777" w:rsidR="000A0FDC" w:rsidRDefault="000A0FDC" w:rsidP="00F4474A">
            <w:pPr>
              <w:pStyle w:val="TableText10"/>
              <w:rPr>
                <w:color w:val="000000"/>
              </w:rPr>
            </w:pPr>
            <w:r>
              <w:rPr>
                <w:color w:val="000000"/>
              </w:rPr>
              <w:t>12</w:t>
            </w:r>
          </w:p>
        </w:tc>
        <w:tc>
          <w:tcPr>
            <w:tcW w:w="2367" w:type="dxa"/>
            <w:tcBorders>
              <w:top w:val="single" w:sz="4" w:space="0" w:color="C0C0C0"/>
              <w:left w:val="single" w:sz="4" w:space="0" w:color="C0C0C0"/>
              <w:bottom w:val="single" w:sz="4" w:space="0" w:color="C0C0C0"/>
              <w:right w:val="single" w:sz="4" w:space="0" w:color="C0C0C0"/>
            </w:tcBorders>
            <w:hideMark/>
          </w:tcPr>
          <w:p w14:paraId="04D8C1BD" w14:textId="77777777" w:rsidR="000A0FDC" w:rsidRDefault="000A0FDC" w:rsidP="00F4474A">
            <w:pPr>
              <w:pStyle w:val="TableText10"/>
              <w:keepLines/>
              <w:rPr>
                <w:color w:val="000000"/>
              </w:rPr>
            </w:pPr>
            <w:r>
              <w:rPr>
                <w:color w:val="000000"/>
              </w:rPr>
              <w:t>23 (2)</w:t>
            </w:r>
          </w:p>
        </w:tc>
        <w:tc>
          <w:tcPr>
            <w:tcW w:w="3738" w:type="dxa"/>
            <w:tcBorders>
              <w:top w:val="single" w:sz="4" w:space="0" w:color="C0C0C0"/>
              <w:left w:val="single" w:sz="4" w:space="0" w:color="C0C0C0"/>
              <w:bottom w:val="single" w:sz="4" w:space="0" w:color="C0C0C0"/>
              <w:right w:val="single" w:sz="4" w:space="0" w:color="C0C0C0"/>
            </w:tcBorders>
            <w:hideMark/>
          </w:tcPr>
          <w:p w14:paraId="0A8D258A" w14:textId="77777777" w:rsidR="000A0FDC" w:rsidRDefault="000A0FDC" w:rsidP="00F4474A">
            <w:pPr>
              <w:pStyle w:val="TableText10"/>
              <w:rPr>
                <w:color w:val="000000"/>
              </w:rPr>
            </w:pPr>
            <w:r>
              <w:rPr>
                <w:color w:val="000000"/>
              </w:rPr>
              <w:t>bus operator not give notice of additional bus</w:t>
            </w:r>
          </w:p>
        </w:tc>
        <w:tc>
          <w:tcPr>
            <w:tcW w:w="1302" w:type="dxa"/>
            <w:tcBorders>
              <w:top w:val="single" w:sz="4" w:space="0" w:color="C0C0C0"/>
              <w:left w:val="single" w:sz="4" w:space="0" w:color="C0C0C0"/>
              <w:bottom w:val="single" w:sz="4" w:space="0" w:color="C0C0C0"/>
              <w:right w:val="single" w:sz="4" w:space="0" w:color="C0C0C0"/>
            </w:tcBorders>
            <w:hideMark/>
          </w:tcPr>
          <w:p w14:paraId="63E5C33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08036DC" w14:textId="77777777" w:rsidR="000A0FDC" w:rsidRDefault="000A0FDC" w:rsidP="00F4474A">
            <w:pPr>
              <w:pStyle w:val="TableText10"/>
              <w:rPr>
                <w:color w:val="000000"/>
              </w:rPr>
            </w:pPr>
            <w:r>
              <w:rPr>
                <w:color w:val="000000"/>
              </w:rPr>
              <w:t>254</w:t>
            </w:r>
          </w:p>
        </w:tc>
        <w:tc>
          <w:tcPr>
            <w:tcW w:w="1301" w:type="dxa"/>
            <w:tcBorders>
              <w:top w:val="single" w:sz="4" w:space="0" w:color="C0C0C0"/>
              <w:left w:val="single" w:sz="4" w:space="0" w:color="C0C0C0"/>
              <w:bottom w:val="single" w:sz="4" w:space="0" w:color="C0C0C0"/>
              <w:right w:val="single" w:sz="4" w:space="0" w:color="C0C0C0"/>
            </w:tcBorders>
            <w:hideMark/>
          </w:tcPr>
          <w:p w14:paraId="51C549C6" w14:textId="77777777" w:rsidR="000A0FDC" w:rsidRDefault="000A0FDC" w:rsidP="00F4474A">
            <w:pPr>
              <w:pStyle w:val="TableText10"/>
              <w:rPr>
                <w:color w:val="000000"/>
              </w:rPr>
            </w:pPr>
            <w:r>
              <w:rPr>
                <w:color w:val="000000"/>
              </w:rPr>
              <w:t>-</w:t>
            </w:r>
          </w:p>
        </w:tc>
      </w:tr>
      <w:tr w:rsidR="000A0FDC" w14:paraId="38B95232"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196598E1" w14:textId="77777777" w:rsidR="000A0FDC" w:rsidRDefault="000A0FDC" w:rsidP="00F4474A">
            <w:pPr>
              <w:pStyle w:val="TableText10"/>
              <w:rPr>
                <w:color w:val="000000"/>
              </w:rPr>
            </w:pPr>
            <w:r>
              <w:rPr>
                <w:color w:val="000000"/>
              </w:rPr>
              <w:t>13</w:t>
            </w:r>
          </w:p>
        </w:tc>
        <w:tc>
          <w:tcPr>
            <w:tcW w:w="2367" w:type="dxa"/>
            <w:tcBorders>
              <w:top w:val="single" w:sz="4" w:space="0" w:color="C0C0C0"/>
              <w:left w:val="single" w:sz="4" w:space="0" w:color="C0C0C0"/>
              <w:bottom w:val="single" w:sz="4" w:space="0" w:color="C0C0C0"/>
              <w:right w:val="single" w:sz="4" w:space="0" w:color="C0C0C0"/>
            </w:tcBorders>
            <w:hideMark/>
          </w:tcPr>
          <w:p w14:paraId="69A6B7D1" w14:textId="77777777" w:rsidR="000A0FDC" w:rsidRDefault="000A0FDC" w:rsidP="00F4474A">
            <w:pPr>
              <w:pStyle w:val="TableText10"/>
              <w:keepLines/>
              <w:rPr>
                <w:color w:val="000000"/>
              </w:rPr>
            </w:pPr>
            <w:r>
              <w:rPr>
                <w:color w:val="000000"/>
              </w:rPr>
              <w:t>24 (1)</w:t>
            </w:r>
          </w:p>
        </w:tc>
        <w:tc>
          <w:tcPr>
            <w:tcW w:w="3738" w:type="dxa"/>
            <w:tcBorders>
              <w:top w:val="single" w:sz="4" w:space="0" w:color="C0C0C0"/>
              <w:left w:val="single" w:sz="4" w:space="0" w:color="C0C0C0"/>
              <w:bottom w:val="single" w:sz="4" w:space="0" w:color="C0C0C0"/>
              <w:right w:val="single" w:sz="4" w:space="0" w:color="C0C0C0"/>
            </w:tcBorders>
            <w:hideMark/>
          </w:tcPr>
          <w:p w14:paraId="3BE6C317" w14:textId="77777777" w:rsidR="000A0FDC" w:rsidRDefault="000A0FDC" w:rsidP="00F4474A">
            <w:pPr>
              <w:pStyle w:val="TableText10"/>
              <w:rPr>
                <w:color w:val="000000"/>
              </w:rPr>
            </w:pPr>
            <w:r>
              <w:rPr>
                <w:color w:val="000000"/>
              </w:rPr>
              <w:t>bus operator not give immediate notice of notifiable incident</w:t>
            </w:r>
          </w:p>
        </w:tc>
        <w:tc>
          <w:tcPr>
            <w:tcW w:w="1302" w:type="dxa"/>
            <w:tcBorders>
              <w:top w:val="single" w:sz="4" w:space="0" w:color="C0C0C0"/>
              <w:left w:val="single" w:sz="4" w:space="0" w:color="C0C0C0"/>
              <w:bottom w:val="single" w:sz="4" w:space="0" w:color="C0C0C0"/>
              <w:right w:val="single" w:sz="4" w:space="0" w:color="C0C0C0"/>
            </w:tcBorders>
            <w:hideMark/>
          </w:tcPr>
          <w:p w14:paraId="1ED70DF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B408B70"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36320A13" w14:textId="77777777" w:rsidR="000A0FDC" w:rsidRDefault="000A0FDC" w:rsidP="00F4474A">
            <w:pPr>
              <w:pStyle w:val="TableText10"/>
              <w:rPr>
                <w:color w:val="000000"/>
              </w:rPr>
            </w:pPr>
            <w:r>
              <w:rPr>
                <w:color w:val="000000"/>
              </w:rPr>
              <w:t>-</w:t>
            </w:r>
          </w:p>
        </w:tc>
      </w:tr>
      <w:tr w:rsidR="000A0FDC" w14:paraId="0DCE6C04"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8931318" w14:textId="77777777" w:rsidR="000A0FDC" w:rsidRDefault="000A0FDC" w:rsidP="00F4474A">
            <w:pPr>
              <w:pStyle w:val="TableText10"/>
              <w:rPr>
                <w:color w:val="000000"/>
              </w:rPr>
            </w:pPr>
            <w:r>
              <w:rPr>
                <w:color w:val="000000"/>
              </w:rPr>
              <w:t>14</w:t>
            </w:r>
          </w:p>
        </w:tc>
        <w:tc>
          <w:tcPr>
            <w:tcW w:w="2367" w:type="dxa"/>
            <w:tcBorders>
              <w:top w:val="single" w:sz="4" w:space="0" w:color="C0C0C0"/>
              <w:left w:val="single" w:sz="4" w:space="0" w:color="C0C0C0"/>
              <w:bottom w:val="single" w:sz="4" w:space="0" w:color="C0C0C0"/>
              <w:right w:val="single" w:sz="4" w:space="0" w:color="C0C0C0"/>
            </w:tcBorders>
            <w:hideMark/>
          </w:tcPr>
          <w:p w14:paraId="7D504BC4" w14:textId="77777777" w:rsidR="000A0FDC" w:rsidRDefault="000A0FDC" w:rsidP="00F4474A">
            <w:pPr>
              <w:pStyle w:val="TableText10"/>
              <w:keepLines/>
              <w:rPr>
                <w:color w:val="000000"/>
              </w:rPr>
            </w:pPr>
            <w:r>
              <w:rPr>
                <w:color w:val="000000"/>
              </w:rPr>
              <w:t>24 (2)</w:t>
            </w:r>
          </w:p>
        </w:tc>
        <w:tc>
          <w:tcPr>
            <w:tcW w:w="3738" w:type="dxa"/>
            <w:tcBorders>
              <w:top w:val="single" w:sz="4" w:space="0" w:color="C0C0C0"/>
              <w:left w:val="single" w:sz="4" w:space="0" w:color="C0C0C0"/>
              <w:bottom w:val="single" w:sz="4" w:space="0" w:color="C0C0C0"/>
              <w:right w:val="single" w:sz="4" w:space="0" w:color="C0C0C0"/>
            </w:tcBorders>
            <w:hideMark/>
          </w:tcPr>
          <w:p w14:paraId="0C77AC6C" w14:textId="77777777" w:rsidR="000A0FDC" w:rsidRDefault="000A0FDC" w:rsidP="00F4474A">
            <w:pPr>
              <w:pStyle w:val="TableText10"/>
              <w:rPr>
                <w:color w:val="000000"/>
              </w:rPr>
            </w:pPr>
            <w:r>
              <w:rPr>
                <w:color w:val="000000"/>
              </w:rPr>
              <w:t>bus operator not give follow-up notice of notifiable incident</w:t>
            </w:r>
          </w:p>
        </w:tc>
        <w:tc>
          <w:tcPr>
            <w:tcW w:w="1302" w:type="dxa"/>
            <w:tcBorders>
              <w:top w:val="single" w:sz="4" w:space="0" w:color="C0C0C0"/>
              <w:left w:val="single" w:sz="4" w:space="0" w:color="C0C0C0"/>
              <w:bottom w:val="single" w:sz="4" w:space="0" w:color="C0C0C0"/>
              <w:right w:val="single" w:sz="4" w:space="0" w:color="C0C0C0"/>
            </w:tcBorders>
            <w:hideMark/>
          </w:tcPr>
          <w:p w14:paraId="661E556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4BFCDD4"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3D47FD55" w14:textId="77777777" w:rsidR="000A0FDC" w:rsidRDefault="000A0FDC" w:rsidP="00F4474A">
            <w:pPr>
              <w:pStyle w:val="TableText10"/>
              <w:rPr>
                <w:color w:val="000000"/>
              </w:rPr>
            </w:pPr>
            <w:r>
              <w:rPr>
                <w:color w:val="000000"/>
              </w:rPr>
              <w:t>-</w:t>
            </w:r>
          </w:p>
        </w:tc>
      </w:tr>
      <w:tr w:rsidR="000A0FDC" w14:paraId="6C2FC8DF"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3128987" w14:textId="77777777" w:rsidR="000A0FDC" w:rsidRDefault="000A0FDC" w:rsidP="00F4474A">
            <w:pPr>
              <w:pStyle w:val="TableText10"/>
              <w:rPr>
                <w:color w:val="000000"/>
              </w:rPr>
            </w:pPr>
            <w:r>
              <w:rPr>
                <w:color w:val="000000"/>
              </w:rPr>
              <w:t>15</w:t>
            </w:r>
          </w:p>
        </w:tc>
        <w:tc>
          <w:tcPr>
            <w:tcW w:w="2367" w:type="dxa"/>
            <w:tcBorders>
              <w:top w:val="single" w:sz="4" w:space="0" w:color="C0C0C0"/>
              <w:left w:val="single" w:sz="4" w:space="0" w:color="C0C0C0"/>
              <w:bottom w:val="single" w:sz="4" w:space="0" w:color="C0C0C0"/>
              <w:right w:val="single" w:sz="4" w:space="0" w:color="C0C0C0"/>
            </w:tcBorders>
            <w:hideMark/>
          </w:tcPr>
          <w:p w14:paraId="3932E319" w14:textId="77777777" w:rsidR="000A0FDC" w:rsidRDefault="000A0FDC" w:rsidP="00F4474A">
            <w:pPr>
              <w:pStyle w:val="TableText10"/>
              <w:keepLines/>
              <w:rPr>
                <w:color w:val="000000"/>
              </w:rPr>
            </w:pPr>
            <w:r>
              <w:rPr>
                <w:color w:val="000000"/>
              </w:rPr>
              <w:t>24 (3)</w:t>
            </w:r>
          </w:p>
        </w:tc>
        <w:tc>
          <w:tcPr>
            <w:tcW w:w="3738" w:type="dxa"/>
            <w:tcBorders>
              <w:top w:val="single" w:sz="4" w:space="0" w:color="C0C0C0"/>
              <w:left w:val="single" w:sz="4" w:space="0" w:color="C0C0C0"/>
              <w:bottom w:val="single" w:sz="4" w:space="0" w:color="C0C0C0"/>
              <w:right w:val="single" w:sz="4" w:space="0" w:color="C0C0C0"/>
            </w:tcBorders>
            <w:hideMark/>
          </w:tcPr>
          <w:p w14:paraId="703F14DD" w14:textId="77777777" w:rsidR="000A0FDC" w:rsidRDefault="000A0FDC" w:rsidP="00F4474A">
            <w:pPr>
              <w:pStyle w:val="TableText10"/>
              <w:rPr>
                <w:color w:val="000000"/>
              </w:rPr>
            </w:pPr>
            <w:r>
              <w:rPr>
                <w:color w:val="000000"/>
              </w:rPr>
              <w:t>bus operator not give notice of incident</w:t>
            </w:r>
          </w:p>
        </w:tc>
        <w:tc>
          <w:tcPr>
            <w:tcW w:w="1302" w:type="dxa"/>
            <w:tcBorders>
              <w:top w:val="single" w:sz="4" w:space="0" w:color="C0C0C0"/>
              <w:left w:val="single" w:sz="4" w:space="0" w:color="C0C0C0"/>
              <w:bottom w:val="single" w:sz="4" w:space="0" w:color="C0C0C0"/>
              <w:right w:val="single" w:sz="4" w:space="0" w:color="C0C0C0"/>
            </w:tcBorders>
            <w:hideMark/>
          </w:tcPr>
          <w:p w14:paraId="3F1059D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15495F4"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55099897" w14:textId="77777777" w:rsidR="000A0FDC" w:rsidRDefault="000A0FDC" w:rsidP="00F4474A">
            <w:pPr>
              <w:pStyle w:val="TableText10"/>
              <w:rPr>
                <w:color w:val="000000"/>
              </w:rPr>
            </w:pPr>
            <w:r>
              <w:rPr>
                <w:color w:val="000000"/>
              </w:rPr>
              <w:t>-</w:t>
            </w:r>
          </w:p>
        </w:tc>
      </w:tr>
      <w:tr w:rsidR="000A0FDC" w14:paraId="21276211"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003A020F" w14:textId="77777777" w:rsidR="000A0FDC" w:rsidRDefault="000A0FDC" w:rsidP="00F4474A">
            <w:pPr>
              <w:pStyle w:val="TableText10"/>
              <w:rPr>
                <w:color w:val="000000"/>
              </w:rPr>
            </w:pPr>
            <w:r>
              <w:rPr>
                <w:color w:val="000000"/>
              </w:rPr>
              <w:t>16</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4C6DB46B" w14:textId="77777777" w:rsidR="000A0FDC" w:rsidRDefault="000A0FDC" w:rsidP="00F4474A">
            <w:pPr>
              <w:pStyle w:val="TableText10"/>
              <w:keepLines/>
              <w:rPr>
                <w:color w:val="000000"/>
              </w:rPr>
            </w:pPr>
            <w:r>
              <w:rPr>
                <w:color w:val="000000"/>
              </w:rPr>
              <w:t>25 (1)</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27AF44D7" w14:textId="77777777" w:rsidR="000A0FDC" w:rsidRDefault="000A0FDC" w:rsidP="00F4474A">
            <w:pPr>
              <w:pStyle w:val="TableText10"/>
              <w:rPr>
                <w:color w:val="000000"/>
              </w:rPr>
            </w:pPr>
            <w:r>
              <w:rPr>
                <w:color w:val="000000"/>
              </w:rPr>
              <w:t>bus operator not ensure interior/exterior/ fittings of bus clean/undamaged/properly fitted/securely in place</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09F0B76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72B8FFA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3E356318" w14:textId="77777777" w:rsidR="000A0FDC" w:rsidRDefault="000A0FDC" w:rsidP="00F4474A">
            <w:pPr>
              <w:pStyle w:val="TableText10"/>
              <w:rPr>
                <w:color w:val="000000"/>
              </w:rPr>
            </w:pPr>
            <w:r>
              <w:rPr>
                <w:color w:val="000000"/>
              </w:rPr>
              <w:t>-</w:t>
            </w:r>
          </w:p>
        </w:tc>
      </w:tr>
      <w:tr w:rsidR="000A0FDC" w14:paraId="220C9266"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7EE9F18D" w14:textId="77777777" w:rsidR="000A0FDC" w:rsidRDefault="000A0FDC" w:rsidP="00F4474A">
            <w:pPr>
              <w:pStyle w:val="TableText10"/>
              <w:rPr>
                <w:color w:val="000000"/>
              </w:rPr>
            </w:pPr>
            <w:r>
              <w:rPr>
                <w:color w:val="000000"/>
              </w:rPr>
              <w:t>17</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6FE4A415" w14:textId="77777777" w:rsidR="000A0FDC" w:rsidRDefault="000A0FDC" w:rsidP="00F4474A">
            <w:pPr>
              <w:pStyle w:val="TableText10"/>
              <w:keepLines/>
              <w:rPr>
                <w:color w:val="000000"/>
              </w:rPr>
            </w:pPr>
            <w:r>
              <w:rPr>
                <w:color w:val="000000"/>
              </w:rPr>
              <w:t>26 (1)</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3177AF31" w14:textId="77777777" w:rsidR="000A0FDC" w:rsidRDefault="000A0FDC" w:rsidP="00F4474A">
            <w:pPr>
              <w:pStyle w:val="TableText10"/>
              <w:rPr>
                <w:color w:val="000000"/>
              </w:rPr>
            </w:pPr>
            <w:r>
              <w:rPr>
                <w:color w:val="000000"/>
              </w:rPr>
              <w:t>bus operator allow unlicensed/unauthorised person drive bus</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5788C47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34E6D982"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173331DC" w14:textId="77777777" w:rsidR="000A0FDC" w:rsidRDefault="000A0FDC" w:rsidP="00F4474A">
            <w:pPr>
              <w:pStyle w:val="TableText10"/>
              <w:rPr>
                <w:color w:val="000000"/>
              </w:rPr>
            </w:pPr>
            <w:r>
              <w:rPr>
                <w:color w:val="000000"/>
              </w:rPr>
              <w:t>-</w:t>
            </w:r>
          </w:p>
        </w:tc>
      </w:tr>
      <w:tr w:rsidR="000A0FDC" w14:paraId="455CEC17"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575925D9" w14:textId="77777777" w:rsidR="000A0FDC" w:rsidRDefault="000A0FDC" w:rsidP="00F4474A">
            <w:pPr>
              <w:pStyle w:val="TableText10"/>
              <w:rPr>
                <w:color w:val="000000"/>
              </w:rPr>
            </w:pPr>
            <w:r>
              <w:rPr>
                <w:color w:val="000000"/>
              </w:rPr>
              <w:t>18</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120DEB06" w14:textId="77777777" w:rsidR="000A0FDC" w:rsidRDefault="000A0FDC" w:rsidP="00F4474A">
            <w:pPr>
              <w:pStyle w:val="TableText10"/>
              <w:rPr>
                <w:color w:val="000000"/>
              </w:rPr>
            </w:pPr>
            <w:r>
              <w:rPr>
                <w:color w:val="000000"/>
              </w:rPr>
              <w:t>27 (1) (b) (i)</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3AFDFBF4" w14:textId="77777777" w:rsidR="000A0FDC" w:rsidRDefault="000A0FDC" w:rsidP="00F4474A">
            <w:pPr>
              <w:pStyle w:val="TableText10"/>
              <w:rPr>
                <w:color w:val="000000"/>
              </w:rPr>
            </w:pPr>
            <w:r>
              <w:rPr>
                <w:color w:val="000000"/>
              </w:rPr>
              <w:t>bus operator not keep bus driver record</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3CB7910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694303F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4AFC1FCE" w14:textId="77777777" w:rsidR="000A0FDC" w:rsidRDefault="000A0FDC" w:rsidP="00F4474A">
            <w:pPr>
              <w:pStyle w:val="TableText10"/>
              <w:rPr>
                <w:color w:val="000000"/>
              </w:rPr>
            </w:pPr>
            <w:r>
              <w:rPr>
                <w:color w:val="000000"/>
              </w:rPr>
              <w:t>-</w:t>
            </w:r>
          </w:p>
        </w:tc>
      </w:tr>
      <w:tr w:rsidR="000A0FDC" w14:paraId="4AFEB597"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18DA086C" w14:textId="77777777" w:rsidR="000A0FDC" w:rsidRDefault="000A0FDC" w:rsidP="00F4474A">
            <w:pPr>
              <w:pStyle w:val="TableText10"/>
              <w:rPr>
                <w:color w:val="000000"/>
              </w:rPr>
            </w:pPr>
            <w:r>
              <w:rPr>
                <w:color w:val="000000"/>
              </w:rPr>
              <w:t xml:space="preserve">19 </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7F81D772" w14:textId="77777777" w:rsidR="000A0FDC" w:rsidRDefault="000A0FDC" w:rsidP="00F4474A">
            <w:pPr>
              <w:pStyle w:val="TableText10"/>
              <w:rPr>
                <w:color w:val="000000"/>
              </w:rPr>
            </w:pPr>
            <w:r>
              <w:rPr>
                <w:color w:val="000000"/>
              </w:rPr>
              <w:t>27 (1) (b) (ii)</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333323CE" w14:textId="77777777" w:rsidR="000A0FDC" w:rsidRDefault="000A0FDC" w:rsidP="00F4474A">
            <w:pPr>
              <w:pStyle w:val="TableText10"/>
              <w:rPr>
                <w:color w:val="000000"/>
              </w:rPr>
            </w:pPr>
            <w:r>
              <w:rPr>
                <w:color w:val="000000"/>
              </w:rPr>
              <w:t>bus operator not ensure bus driver record up-to-date</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4BF1652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06C3A3A1"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1A690C04" w14:textId="77777777" w:rsidR="000A0FDC" w:rsidRDefault="000A0FDC" w:rsidP="00F4474A">
            <w:pPr>
              <w:pStyle w:val="TableText10"/>
              <w:rPr>
                <w:color w:val="000000"/>
              </w:rPr>
            </w:pPr>
            <w:r>
              <w:rPr>
                <w:color w:val="000000"/>
              </w:rPr>
              <w:t>-</w:t>
            </w:r>
          </w:p>
        </w:tc>
      </w:tr>
      <w:tr w:rsidR="000A0FDC" w14:paraId="394EA2EF"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28894E47" w14:textId="77777777" w:rsidR="000A0FDC" w:rsidRDefault="000A0FDC" w:rsidP="00F4474A">
            <w:pPr>
              <w:pStyle w:val="TableText10"/>
              <w:rPr>
                <w:color w:val="000000"/>
              </w:rPr>
            </w:pPr>
            <w:r>
              <w:rPr>
                <w:color w:val="000000"/>
              </w:rPr>
              <w:t>20</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368CCD44" w14:textId="77777777" w:rsidR="000A0FDC" w:rsidRDefault="000A0FDC" w:rsidP="00F4474A">
            <w:pPr>
              <w:pStyle w:val="TableText10"/>
              <w:rPr>
                <w:color w:val="000000"/>
              </w:rPr>
            </w:pPr>
            <w:r>
              <w:rPr>
                <w:color w:val="000000"/>
              </w:rPr>
              <w:t>27 (2)</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52AB6A84" w14:textId="77777777" w:rsidR="000A0FDC" w:rsidRDefault="000A0FDC" w:rsidP="00F4474A">
            <w:pPr>
              <w:pStyle w:val="TableText10"/>
              <w:rPr>
                <w:color w:val="000000"/>
              </w:rPr>
            </w:pPr>
            <w:r>
              <w:rPr>
                <w:color w:val="000000"/>
              </w:rPr>
              <w:t>bus operator not make record of suspension/cancellation of driver’s licence</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1522285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5A734C8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144BC198" w14:textId="77777777" w:rsidR="000A0FDC" w:rsidRDefault="000A0FDC" w:rsidP="00F4474A">
            <w:pPr>
              <w:pStyle w:val="TableText10"/>
              <w:rPr>
                <w:color w:val="000000"/>
              </w:rPr>
            </w:pPr>
            <w:r>
              <w:rPr>
                <w:color w:val="000000"/>
              </w:rPr>
              <w:t>-</w:t>
            </w:r>
          </w:p>
        </w:tc>
      </w:tr>
      <w:tr w:rsidR="000A0FDC" w14:paraId="2461DF7A"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shd w:val="clear" w:color="auto" w:fill="auto"/>
            <w:hideMark/>
          </w:tcPr>
          <w:p w14:paraId="18CD85F1" w14:textId="77777777" w:rsidR="000A0FDC" w:rsidRDefault="000A0FDC" w:rsidP="00F4474A">
            <w:pPr>
              <w:pStyle w:val="TableText10"/>
              <w:rPr>
                <w:color w:val="000000"/>
              </w:rPr>
            </w:pPr>
            <w:r>
              <w:rPr>
                <w:color w:val="000000"/>
              </w:rPr>
              <w:t>21</w:t>
            </w:r>
          </w:p>
        </w:tc>
        <w:tc>
          <w:tcPr>
            <w:tcW w:w="2367" w:type="dxa"/>
            <w:tcBorders>
              <w:top w:val="single" w:sz="4" w:space="0" w:color="C0C0C0"/>
              <w:left w:val="single" w:sz="4" w:space="0" w:color="C0C0C0"/>
              <w:bottom w:val="single" w:sz="4" w:space="0" w:color="C0C0C0"/>
              <w:right w:val="single" w:sz="4" w:space="0" w:color="C0C0C0"/>
            </w:tcBorders>
            <w:shd w:val="clear" w:color="auto" w:fill="auto"/>
            <w:hideMark/>
          </w:tcPr>
          <w:p w14:paraId="1F981D3C" w14:textId="77777777" w:rsidR="000A0FDC" w:rsidRDefault="000A0FDC" w:rsidP="00F4474A">
            <w:pPr>
              <w:pStyle w:val="TableText10"/>
              <w:rPr>
                <w:color w:val="000000"/>
              </w:rPr>
            </w:pPr>
            <w:r>
              <w:rPr>
                <w:color w:val="000000"/>
              </w:rPr>
              <w:t>27 (3)</w:t>
            </w:r>
          </w:p>
        </w:tc>
        <w:tc>
          <w:tcPr>
            <w:tcW w:w="3738" w:type="dxa"/>
            <w:tcBorders>
              <w:top w:val="single" w:sz="4" w:space="0" w:color="C0C0C0"/>
              <w:left w:val="single" w:sz="4" w:space="0" w:color="C0C0C0"/>
              <w:bottom w:val="single" w:sz="4" w:space="0" w:color="C0C0C0"/>
              <w:right w:val="single" w:sz="4" w:space="0" w:color="C0C0C0"/>
            </w:tcBorders>
            <w:shd w:val="clear" w:color="auto" w:fill="auto"/>
            <w:hideMark/>
          </w:tcPr>
          <w:p w14:paraId="29A6407E" w14:textId="77777777" w:rsidR="000A0FDC" w:rsidRDefault="000A0FDC" w:rsidP="00F4474A">
            <w:pPr>
              <w:pStyle w:val="TableText10"/>
              <w:rPr>
                <w:color w:val="000000"/>
              </w:rPr>
            </w:pPr>
            <w:r>
              <w:rPr>
                <w:color w:val="000000"/>
              </w:rPr>
              <w:t>bus operator not record driver no longer exempt from holding licence</w:t>
            </w:r>
          </w:p>
        </w:tc>
        <w:tc>
          <w:tcPr>
            <w:tcW w:w="1302" w:type="dxa"/>
            <w:tcBorders>
              <w:top w:val="single" w:sz="4" w:space="0" w:color="C0C0C0"/>
              <w:left w:val="single" w:sz="4" w:space="0" w:color="C0C0C0"/>
              <w:bottom w:val="single" w:sz="4" w:space="0" w:color="C0C0C0"/>
              <w:right w:val="single" w:sz="4" w:space="0" w:color="C0C0C0"/>
            </w:tcBorders>
            <w:shd w:val="clear" w:color="auto" w:fill="auto"/>
            <w:hideMark/>
          </w:tcPr>
          <w:p w14:paraId="6A04F65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auto"/>
            <w:hideMark/>
          </w:tcPr>
          <w:p w14:paraId="5B6C50C2"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shd w:val="clear" w:color="auto" w:fill="auto"/>
            <w:hideMark/>
          </w:tcPr>
          <w:p w14:paraId="65630FCC" w14:textId="77777777" w:rsidR="000A0FDC" w:rsidRDefault="000A0FDC" w:rsidP="00F4474A">
            <w:pPr>
              <w:pStyle w:val="TableText10"/>
              <w:rPr>
                <w:color w:val="000000"/>
              </w:rPr>
            </w:pPr>
            <w:r>
              <w:rPr>
                <w:color w:val="000000"/>
              </w:rPr>
              <w:t>-</w:t>
            </w:r>
          </w:p>
        </w:tc>
      </w:tr>
      <w:tr w:rsidR="000A0FDC" w14:paraId="7BB245CD" w14:textId="77777777" w:rsidTr="00F4474A">
        <w:trPr>
          <w:cantSplit/>
          <w:trHeight w:val="28"/>
        </w:trPr>
        <w:tc>
          <w:tcPr>
            <w:tcW w:w="1205" w:type="dxa"/>
            <w:tcBorders>
              <w:top w:val="single" w:sz="4" w:space="0" w:color="C0C0C0"/>
              <w:left w:val="single" w:sz="4" w:space="0" w:color="C0C0C0"/>
              <w:bottom w:val="nil"/>
              <w:right w:val="single" w:sz="4" w:space="0" w:color="C0C0C0"/>
            </w:tcBorders>
            <w:hideMark/>
          </w:tcPr>
          <w:p w14:paraId="59C7010B" w14:textId="77777777" w:rsidR="000A0FDC" w:rsidRDefault="000A0FDC" w:rsidP="00F4474A">
            <w:pPr>
              <w:pStyle w:val="TableText10"/>
              <w:keepNext/>
              <w:rPr>
                <w:color w:val="000000"/>
              </w:rPr>
            </w:pPr>
            <w:r>
              <w:rPr>
                <w:color w:val="000000"/>
              </w:rPr>
              <w:t>22</w:t>
            </w:r>
          </w:p>
        </w:tc>
        <w:tc>
          <w:tcPr>
            <w:tcW w:w="2367" w:type="dxa"/>
            <w:tcBorders>
              <w:top w:val="single" w:sz="4" w:space="0" w:color="C0C0C0"/>
              <w:left w:val="single" w:sz="4" w:space="0" w:color="C0C0C0"/>
              <w:bottom w:val="nil"/>
              <w:right w:val="single" w:sz="4" w:space="0" w:color="C0C0C0"/>
            </w:tcBorders>
            <w:hideMark/>
          </w:tcPr>
          <w:p w14:paraId="427FE5E7" w14:textId="77777777" w:rsidR="000A0FDC" w:rsidRDefault="000A0FDC" w:rsidP="00F4474A">
            <w:pPr>
              <w:pStyle w:val="TableText10"/>
              <w:keepNext/>
              <w:rPr>
                <w:color w:val="000000"/>
              </w:rPr>
            </w:pPr>
            <w:r>
              <w:rPr>
                <w:color w:val="000000"/>
              </w:rPr>
              <w:t>27A (2)</w:t>
            </w:r>
          </w:p>
        </w:tc>
        <w:tc>
          <w:tcPr>
            <w:tcW w:w="3738" w:type="dxa"/>
            <w:tcBorders>
              <w:top w:val="single" w:sz="4" w:space="0" w:color="C0C0C0"/>
              <w:left w:val="single" w:sz="4" w:space="0" w:color="C0C0C0"/>
              <w:bottom w:val="nil"/>
              <w:right w:val="single" w:sz="4" w:space="0" w:color="C0C0C0"/>
            </w:tcBorders>
          </w:tcPr>
          <w:p w14:paraId="3FA39FC4"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334FBAC" w14:textId="77777777" w:rsidR="000A0FDC" w:rsidRDefault="000A0FDC" w:rsidP="00F4474A">
            <w:pPr>
              <w:pStyle w:val="TableText10"/>
              <w:keepNext/>
              <w:rPr>
                <w:color w:val="000000"/>
              </w:rPr>
            </w:pPr>
          </w:p>
        </w:tc>
        <w:tc>
          <w:tcPr>
            <w:tcW w:w="1457" w:type="dxa"/>
            <w:tcBorders>
              <w:top w:val="single" w:sz="4" w:space="0" w:color="C0C0C0"/>
              <w:left w:val="single" w:sz="4" w:space="0" w:color="C0C0C0"/>
              <w:bottom w:val="nil"/>
              <w:right w:val="single" w:sz="4" w:space="0" w:color="C0C0C0"/>
            </w:tcBorders>
          </w:tcPr>
          <w:p w14:paraId="22A7A451" w14:textId="77777777" w:rsidR="000A0FDC" w:rsidRDefault="000A0FDC" w:rsidP="00F4474A">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14577F10" w14:textId="77777777" w:rsidR="000A0FDC" w:rsidRDefault="000A0FDC" w:rsidP="00F4474A">
            <w:pPr>
              <w:pStyle w:val="TableText10"/>
              <w:keepNext/>
              <w:rPr>
                <w:color w:val="000000"/>
              </w:rPr>
            </w:pPr>
          </w:p>
        </w:tc>
      </w:tr>
      <w:tr w:rsidR="000A0FDC" w14:paraId="75BC4DC2" w14:textId="77777777" w:rsidTr="00F4474A">
        <w:trPr>
          <w:cantSplit/>
          <w:trHeight w:val="28"/>
        </w:trPr>
        <w:tc>
          <w:tcPr>
            <w:tcW w:w="1205" w:type="dxa"/>
            <w:tcBorders>
              <w:top w:val="nil"/>
              <w:left w:val="single" w:sz="4" w:space="0" w:color="C0C0C0"/>
              <w:bottom w:val="nil"/>
              <w:right w:val="single" w:sz="4" w:space="0" w:color="C0C0C0"/>
            </w:tcBorders>
            <w:hideMark/>
          </w:tcPr>
          <w:p w14:paraId="012CC422" w14:textId="77777777" w:rsidR="000A0FDC" w:rsidRDefault="000A0FDC" w:rsidP="00F4474A">
            <w:pPr>
              <w:pStyle w:val="TableText10"/>
              <w:keepNext/>
              <w:rPr>
                <w:color w:val="000000"/>
              </w:rPr>
            </w:pPr>
            <w:r>
              <w:rPr>
                <w:color w:val="000000"/>
              </w:rPr>
              <w:t>22.1</w:t>
            </w:r>
          </w:p>
        </w:tc>
        <w:tc>
          <w:tcPr>
            <w:tcW w:w="2367" w:type="dxa"/>
            <w:tcBorders>
              <w:top w:val="nil"/>
              <w:left w:val="single" w:sz="4" w:space="0" w:color="C0C0C0"/>
              <w:bottom w:val="nil"/>
              <w:right w:val="single" w:sz="4" w:space="0" w:color="C0C0C0"/>
            </w:tcBorders>
            <w:hideMark/>
          </w:tcPr>
          <w:p w14:paraId="2D6D0D2A" w14:textId="77777777" w:rsidR="000A0FDC" w:rsidRDefault="000A0FDC" w:rsidP="00F4474A">
            <w:pPr>
              <w:keepNext/>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(a)</w:t>
            </w:r>
          </w:p>
        </w:tc>
        <w:tc>
          <w:tcPr>
            <w:tcW w:w="3738" w:type="dxa"/>
            <w:tcBorders>
              <w:top w:val="nil"/>
              <w:left w:val="single" w:sz="4" w:space="0" w:color="C0C0C0"/>
              <w:bottom w:val="nil"/>
              <w:right w:val="single" w:sz="4" w:space="0" w:color="C0C0C0"/>
            </w:tcBorders>
            <w:hideMark/>
          </w:tcPr>
          <w:p w14:paraId="4B9EE2AB" w14:textId="77777777" w:rsidR="000A0FDC" w:rsidRDefault="000A0FDC" w:rsidP="00F4474A">
            <w:pPr>
              <w:pStyle w:val="TableText10"/>
              <w:keepNext/>
              <w:rPr>
                <w:color w:val="000000"/>
              </w:rPr>
            </w:pPr>
            <w:r>
              <w:rPr>
                <w:color w:val="000000"/>
              </w:rPr>
              <w:t>bus operator not tell road transport authority driver’s name and address</w:t>
            </w:r>
          </w:p>
        </w:tc>
        <w:tc>
          <w:tcPr>
            <w:tcW w:w="1302" w:type="dxa"/>
            <w:tcBorders>
              <w:top w:val="nil"/>
              <w:left w:val="single" w:sz="4" w:space="0" w:color="C0C0C0"/>
              <w:bottom w:val="nil"/>
              <w:right w:val="single" w:sz="4" w:space="0" w:color="C0C0C0"/>
            </w:tcBorders>
            <w:hideMark/>
          </w:tcPr>
          <w:p w14:paraId="296A9A5E" w14:textId="77777777" w:rsidR="000A0FDC" w:rsidRDefault="000A0FDC" w:rsidP="00F4474A">
            <w:pPr>
              <w:pStyle w:val="TableText10"/>
              <w:keepNext/>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9B0DB04" w14:textId="77777777" w:rsidR="000A0FDC" w:rsidRDefault="000A0FDC" w:rsidP="00F4474A">
            <w:pPr>
              <w:pStyle w:val="TableText10"/>
              <w:keepNext/>
              <w:rPr>
                <w:color w:val="000000"/>
              </w:rPr>
            </w:pPr>
            <w:r>
              <w:rPr>
                <w:color w:val="000000"/>
              </w:rPr>
              <w:t>-</w:t>
            </w:r>
          </w:p>
        </w:tc>
        <w:tc>
          <w:tcPr>
            <w:tcW w:w="1301" w:type="dxa"/>
            <w:tcBorders>
              <w:top w:val="nil"/>
              <w:left w:val="single" w:sz="4" w:space="0" w:color="C0C0C0"/>
              <w:bottom w:val="nil"/>
              <w:right w:val="single" w:sz="4" w:space="0" w:color="C0C0C0"/>
            </w:tcBorders>
            <w:hideMark/>
          </w:tcPr>
          <w:p w14:paraId="10CF249D" w14:textId="77777777" w:rsidR="000A0FDC" w:rsidRDefault="000A0FDC" w:rsidP="00F4474A">
            <w:pPr>
              <w:pStyle w:val="TableText10"/>
              <w:keepNext/>
              <w:rPr>
                <w:color w:val="000000"/>
              </w:rPr>
            </w:pPr>
            <w:r>
              <w:rPr>
                <w:color w:val="000000"/>
              </w:rPr>
              <w:t>-</w:t>
            </w:r>
          </w:p>
        </w:tc>
      </w:tr>
      <w:tr w:rsidR="000A0FDC" w14:paraId="5AC6B3CF" w14:textId="77777777" w:rsidTr="00F4474A">
        <w:trPr>
          <w:cantSplit/>
          <w:trHeight w:val="28"/>
        </w:trPr>
        <w:tc>
          <w:tcPr>
            <w:tcW w:w="1205" w:type="dxa"/>
            <w:tcBorders>
              <w:top w:val="nil"/>
              <w:left w:val="single" w:sz="4" w:space="0" w:color="C0C0C0"/>
              <w:bottom w:val="nil"/>
              <w:right w:val="single" w:sz="4" w:space="0" w:color="C0C0C0"/>
            </w:tcBorders>
            <w:hideMark/>
          </w:tcPr>
          <w:p w14:paraId="54000A8E" w14:textId="77777777" w:rsidR="000A0FDC" w:rsidRDefault="000A0FDC" w:rsidP="00F4474A">
            <w:pPr>
              <w:pStyle w:val="TableText10"/>
              <w:rPr>
                <w:color w:val="000000"/>
              </w:rPr>
            </w:pPr>
            <w:r>
              <w:rPr>
                <w:color w:val="000000"/>
              </w:rPr>
              <w:t>22.2</w:t>
            </w:r>
          </w:p>
        </w:tc>
        <w:tc>
          <w:tcPr>
            <w:tcW w:w="2367" w:type="dxa"/>
            <w:tcBorders>
              <w:top w:val="nil"/>
              <w:left w:val="single" w:sz="4" w:space="0" w:color="C0C0C0"/>
              <w:bottom w:val="nil"/>
              <w:right w:val="single" w:sz="4" w:space="0" w:color="C0C0C0"/>
            </w:tcBorders>
            <w:hideMark/>
          </w:tcPr>
          <w:p w14:paraId="20A1C5D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(b)</w:t>
            </w:r>
          </w:p>
        </w:tc>
        <w:tc>
          <w:tcPr>
            <w:tcW w:w="3738" w:type="dxa"/>
            <w:tcBorders>
              <w:top w:val="nil"/>
              <w:left w:val="single" w:sz="4" w:space="0" w:color="C0C0C0"/>
              <w:bottom w:val="nil"/>
              <w:right w:val="single" w:sz="4" w:space="0" w:color="C0C0C0"/>
            </w:tcBorders>
            <w:hideMark/>
          </w:tcPr>
          <w:p w14:paraId="792EFA21" w14:textId="77777777" w:rsidR="000A0FDC" w:rsidRDefault="000A0FDC" w:rsidP="00F4474A">
            <w:pPr>
              <w:pStyle w:val="TableText10"/>
              <w:rPr>
                <w:color w:val="000000"/>
              </w:rPr>
            </w:pPr>
            <w:r>
              <w:rPr>
                <w:color w:val="000000"/>
              </w:rPr>
              <w:t>bus operator not tell road transport authority prescribed driver authority information</w:t>
            </w:r>
          </w:p>
        </w:tc>
        <w:tc>
          <w:tcPr>
            <w:tcW w:w="1302" w:type="dxa"/>
            <w:tcBorders>
              <w:top w:val="nil"/>
              <w:left w:val="single" w:sz="4" w:space="0" w:color="C0C0C0"/>
              <w:bottom w:val="nil"/>
              <w:right w:val="single" w:sz="4" w:space="0" w:color="C0C0C0"/>
            </w:tcBorders>
            <w:hideMark/>
          </w:tcPr>
          <w:p w14:paraId="1A3EB2F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2643B4A"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A43815E" w14:textId="77777777" w:rsidR="000A0FDC" w:rsidRDefault="000A0FDC" w:rsidP="00F4474A">
            <w:pPr>
              <w:pStyle w:val="TableText10"/>
              <w:rPr>
                <w:color w:val="000000"/>
              </w:rPr>
            </w:pPr>
            <w:r>
              <w:rPr>
                <w:color w:val="000000"/>
              </w:rPr>
              <w:t>-</w:t>
            </w:r>
          </w:p>
        </w:tc>
      </w:tr>
      <w:tr w:rsidR="000A0FDC" w14:paraId="246E1B13" w14:textId="77777777" w:rsidTr="00F4474A">
        <w:trPr>
          <w:cantSplit/>
          <w:trHeight w:val="28"/>
        </w:trPr>
        <w:tc>
          <w:tcPr>
            <w:tcW w:w="1205" w:type="dxa"/>
            <w:tcBorders>
              <w:top w:val="nil"/>
              <w:left w:val="single" w:sz="4" w:space="0" w:color="C0C0C0"/>
              <w:bottom w:val="nil"/>
              <w:right w:val="single" w:sz="4" w:space="0" w:color="C0C0C0"/>
            </w:tcBorders>
            <w:hideMark/>
          </w:tcPr>
          <w:p w14:paraId="13ED030A" w14:textId="77777777" w:rsidR="000A0FDC" w:rsidRDefault="000A0FDC" w:rsidP="00F4474A">
            <w:pPr>
              <w:pStyle w:val="TableText10"/>
              <w:rPr>
                <w:color w:val="000000"/>
              </w:rPr>
            </w:pPr>
            <w:r>
              <w:rPr>
                <w:color w:val="000000"/>
              </w:rPr>
              <w:t>22.3</w:t>
            </w:r>
          </w:p>
        </w:tc>
        <w:tc>
          <w:tcPr>
            <w:tcW w:w="2367" w:type="dxa"/>
            <w:tcBorders>
              <w:top w:val="nil"/>
              <w:left w:val="single" w:sz="4" w:space="0" w:color="C0C0C0"/>
              <w:bottom w:val="nil"/>
              <w:right w:val="single" w:sz="4" w:space="0" w:color="C0C0C0"/>
            </w:tcBorders>
            <w:hideMark/>
          </w:tcPr>
          <w:p w14:paraId="069A4D4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(c)</w:t>
            </w:r>
          </w:p>
        </w:tc>
        <w:tc>
          <w:tcPr>
            <w:tcW w:w="3738" w:type="dxa"/>
            <w:tcBorders>
              <w:top w:val="nil"/>
              <w:left w:val="single" w:sz="4" w:space="0" w:color="C0C0C0"/>
              <w:bottom w:val="nil"/>
              <w:right w:val="single" w:sz="4" w:space="0" w:color="C0C0C0"/>
            </w:tcBorders>
            <w:hideMark/>
          </w:tcPr>
          <w:p w14:paraId="6892A069" w14:textId="77777777" w:rsidR="000A0FDC" w:rsidRDefault="000A0FDC" w:rsidP="00F4474A">
            <w:pPr>
              <w:pStyle w:val="TableText10"/>
              <w:rPr>
                <w:color w:val="000000"/>
              </w:rPr>
            </w:pPr>
            <w:r>
              <w:rPr>
                <w:color w:val="000000"/>
              </w:rPr>
              <w:t>bus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5C20C84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0AFB6A9"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FFF690F" w14:textId="77777777" w:rsidR="000A0FDC" w:rsidRDefault="000A0FDC" w:rsidP="00F4474A">
            <w:pPr>
              <w:pStyle w:val="TableText10"/>
              <w:rPr>
                <w:color w:val="000000"/>
              </w:rPr>
            </w:pPr>
            <w:r>
              <w:rPr>
                <w:color w:val="000000"/>
              </w:rPr>
              <w:t>-</w:t>
            </w:r>
          </w:p>
        </w:tc>
      </w:tr>
      <w:tr w:rsidR="000A0FDC" w14:paraId="7AB5EF60"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2F116B57" w14:textId="77777777" w:rsidR="000A0FDC" w:rsidRDefault="000A0FDC" w:rsidP="00F4474A">
            <w:pPr>
              <w:pStyle w:val="TableText10"/>
              <w:rPr>
                <w:color w:val="000000"/>
              </w:rPr>
            </w:pPr>
            <w:r>
              <w:rPr>
                <w:color w:val="000000"/>
              </w:rPr>
              <w:t>22.4</w:t>
            </w:r>
          </w:p>
        </w:tc>
        <w:tc>
          <w:tcPr>
            <w:tcW w:w="2367" w:type="dxa"/>
            <w:tcBorders>
              <w:top w:val="nil"/>
              <w:left w:val="single" w:sz="4" w:space="0" w:color="C0C0C0"/>
              <w:bottom w:val="single" w:sz="4" w:space="0" w:color="C0C0C0"/>
              <w:right w:val="single" w:sz="4" w:space="0" w:color="C0C0C0"/>
            </w:tcBorders>
            <w:hideMark/>
          </w:tcPr>
          <w:p w14:paraId="4A4FAE5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27A (1) (d)</w:t>
            </w:r>
          </w:p>
        </w:tc>
        <w:tc>
          <w:tcPr>
            <w:tcW w:w="3738" w:type="dxa"/>
            <w:tcBorders>
              <w:top w:val="nil"/>
              <w:left w:val="single" w:sz="4" w:space="0" w:color="C0C0C0"/>
              <w:bottom w:val="single" w:sz="4" w:space="0" w:color="C0C0C0"/>
              <w:right w:val="single" w:sz="4" w:space="0" w:color="C0C0C0"/>
            </w:tcBorders>
            <w:hideMark/>
          </w:tcPr>
          <w:p w14:paraId="6DE103BE" w14:textId="77777777" w:rsidR="000A0FDC" w:rsidRDefault="000A0FDC" w:rsidP="00F4474A">
            <w:pPr>
              <w:pStyle w:val="TableText10"/>
              <w:rPr>
                <w:color w:val="000000"/>
              </w:rPr>
            </w:pPr>
            <w:r>
              <w:rPr>
                <w:color w:val="000000"/>
              </w:rPr>
              <w:t>bus operator not tell road transport authority driver no longer driving bus for bus operator</w:t>
            </w:r>
          </w:p>
        </w:tc>
        <w:tc>
          <w:tcPr>
            <w:tcW w:w="1302" w:type="dxa"/>
            <w:tcBorders>
              <w:top w:val="nil"/>
              <w:left w:val="single" w:sz="4" w:space="0" w:color="C0C0C0"/>
              <w:bottom w:val="single" w:sz="4" w:space="0" w:color="C0C0C0"/>
              <w:right w:val="single" w:sz="4" w:space="0" w:color="C0C0C0"/>
            </w:tcBorders>
            <w:hideMark/>
          </w:tcPr>
          <w:p w14:paraId="6C5987A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1B7218F"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298F54D3" w14:textId="77777777" w:rsidR="000A0FDC" w:rsidRDefault="000A0FDC" w:rsidP="00F4474A">
            <w:pPr>
              <w:pStyle w:val="TableText10"/>
              <w:rPr>
                <w:color w:val="000000"/>
              </w:rPr>
            </w:pPr>
            <w:r>
              <w:rPr>
                <w:color w:val="000000"/>
              </w:rPr>
              <w:t>-</w:t>
            </w:r>
          </w:p>
        </w:tc>
      </w:tr>
      <w:tr w:rsidR="000A0FDC" w14:paraId="3C13EEFD" w14:textId="77777777" w:rsidTr="00F4474A">
        <w:trPr>
          <w:cantSplit/>
          <w:trHeight w:val="28"/>
        </w:trPr>
        <w:tc>
          <w:tcPr>
            <w:tcW w:w="1205" w:type="dxa"/>
            <w:tcBorders>
              <w:top w:val="single" w:sz="4" w:space="0" w:color="C0C0C0"/>
              <w:left w:val="single" w:sz="4" w:space="0" w:color="C0C0C0"/>
              <w:bottom w:val="nil"/>
              <w:right w:val="single" w:sz="4" w:space="0" w:color="C0C0C0"/>
            </w:tcBorders>
            <w:hideMark/>
          </w:tcPr>
          <w:p w14:paraId="30AD3614" w14:textId="77777777" w:rsidR="000A0FDC" w:rsidRDefault="000A0FDC" w:rsidP="00F4474A">
            <w:pPr>
              <w:pStyle w:val="TableText10"/>
              <w:keepNext/>
              <w:rPr>
                <w:color w:val="000000"/>
              </w:rPr>
            </w:pPr>
            <w:r>
              <w:rPr>
                <w:color w:val="000000"/>
              </w:rPr>
              <w:t>23</w:t>
            </w:r>
          </w:p>
        </w:tc>
        <w:tc>
          <w:tcPr>
            <w:tcW w:w="2367" w:type="dxa"/>
            <w:tcBorders>
              <w:top w:val="single" w:sz="4" w:space="0" w:color="C0C0C0"/>
              <w:left w:val="single" w:sz="4" w:space="0" w:color="C0C0C0"/>
              <w:bottom w:val="nil"/>
              <w:right w:val="single" w:sz="4" w:space="0" w:color="C0C0C0"/>
            </w:tcBorders>
            <w:hideMark/>
          </w:tcPr>
          <w:p w14:paraId="00006F04" w14:textId="77777777" w:rsidR="000A0FDC" w:rsidRDefault="000A0FDC" w:rsidP="00F4474A">
            <w:pPr>
              <w:pStyle w:val="TableText10"/>
              <w:rPr>
                <w:color w:val="000000"/>
              </w:rPr>
            </w:pPr>
            <w:r>
              <w:rPr>
                <w:color w:val="000000"/>
              </w:rPr>
              <w:t>28 (2)</w:t>
            </w:r>
          </w:p>
        </w:tc>
        <w:tc>
          <w:tcPr>
            <w:tcW w:w="3738" w:type="dxa"/>
            <w:tcBorders>
              <w:top w:val="single" w:sz="4" w:space="0" w:color="C0C0C0"/>
              <w:left w:val="single" w:sz="4" w:space="0" w:color="C0C0C0"/>
              <w:bottom w:val="nil"/>
              <w:right w:val="single" w:sz="4" w:space="0" w:color="C0C0C0"/>
            </w:tcBorders>
          </w:tcPr>
          <w:p w14:paraId="2BAFA67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C9153E3"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3E4BDF04"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FB77517" w14:textId="77777777" w:rsidR="000A0FDC" w:rsidRDefault="000A0FDC" w:rsidP="00F4474A">
            <w:pPr>
              <w:pStyle w:val="TableText10"/>
              <w:rPr>
                <w:color w:val="000000"/>
              </w:rPr>
            </w:pPr>
          </w:p>
        </w:tc>
      </w:tr>
      <w:tr w:rsidR="000A0FDC" w14:paraId="34F5E557" w14:textId="77777777" w:rsidTr="00F4474A">
        <w:trPr>
          <w:cantSplit/>
          <w:trHeight w:val="28"/>
        </w:trPr>
        <w:tc>
          <w:tcPr>
            <w:tcW w:w="1205" w:type="dxa"/>
            <w:tcBorders>
              <w:top w:val="nil"/>
              <w:left w:val="single" w:sz="4" w:space="0" w:color="C0C0C0"/>
              <w:bottom w:val="nil"/>
              <w:right w:val="single" w:sz="4" w:space="0" w:color="C0C0C0"/>
            </w:tcBorders>
            <w:hideMark/>
          </w:tcPr>
          <w:p w14:paraId="63C42EA8" w14:textId="77777777" w:rsidR="000A0FDC" w:rsidRDefault="000A0FDC" w:rsidP="00F4474A">
            <w:pPr>
              <w:pStyle w:val="TableText10"/>
              <w:rPr>
                <w:color w:val="000000"/>
              </w:rPr>
            </w:pPr>
            <w:r>
              <w:rPr>
                <w:color w:val="000000"/>
              </w:rPr>
              <w:t>23.1</w:t>
            </w:r>
          </w:p>
        </w:tc>
        <w:tc>
          <w:tcPr>
            <w:tcW w:w="2367" w:type="dxa"/>
            <w:tcBorders>
              <w:top w:val="nil"/>
              <w:left w:val="single" w:sz="4" w:space="0" w:color="C0C0C0"/>
              <w:bottom w:val="nil"/>
              <w:right w:val="single" w:sz="4" w:space="0" w:color="C0C0C0"/>
            </w:tcBorders>
            <w:hideMark/>
          </w:tcPr>
          <w:p w14:paraId="783EDF8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(a)</w:t>
            </w:r>
          </w:p>
        </w:tc>
        <w:tc>
          <w:tcPr>
            <w:tcW w:w="3738" w:type="dxa"/>
            <w:tcBorders>
              <w:top w:val="nil"/>
              <w:left w:val="single" w:sz="4" w:space="0" w:color="C0C0C0"/>
              <w:bottom w:val="nil"/>
              <w:right w:val="single" w:sz="4" w:space="0" w:color="C0C0C0"/>
            </w:tcBorders>
            <w:hideMark/>
          </w:tcPr>
          <w:p w14:paraId="1F136CCF" w14:textId="77777777" w:rsidR="000A0FDC" w:rsidRDefault="000A0FDC" w:rsidP="00F4474A">
            <w:pPr>
              <w:pStyle w:val="TableText10"/>
              <w:rPr>
                <w:color w:val="000000"/>
              </w:rPr>
            </w:pPr>
            <w:r>
              <w:rPr>
                <w:color w:val="000000"/>
              </w:rPr>
              <w:t>not keep bus records as required</w:t>
            </w:r>
          </w:p>
        </w:tc>
        <w:tc>
          <w:tcPr>
            <w:tcW w:w="1302" w:type="dxa"/>
            <w:tcBorders>
              <w:top w:val="nil"/>
              <w:left w:val="single" w:sz="4" w:space="0" w:color="C0C0C0"/>
              <w:bottom w:val="nil"/>
              <w:right w:val="single" w:sz="4" w:space="0" w:color="C0C0C0"/>
            </w:tcBorders>
            <w:hideMark/>
          </w:tcPr>
          <w:p w14:paraId="4741FE6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9CA11B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816277D" w14:textId="77777777" w:rsidR="000A0FDC" w:rsidRDefault="000A0FDC" w:rsidP="00F4474A">
            <w:pPr>
              <w:pStyle w:val="TableText10"/>
              <w:rPr>
                <w:color w:val="000000"/>
              </w:rPr>
            </w:pPr>
            <w:r>
              <w:rPr>
                <w:color w:val="000000"/>
              </w:rPr>
              <w:t>-</w:t>
            </w:r>
          </w:p>
        </w:tc>
      </w:tr>
      <w:tr w:rsidR="000A0FDC" w14:paraId="0BBC0F98" w14:textId="77777777" w:rsidTr="00F4474A">
        <w:trPr>
          <w:cantSplit/>
          <w:trHeight w:val="28"/>
        </w:trPr>
        <w:tc>
          <w:tcPr>
            <w:tcW w:w="1205" w:type="dxa"/>
            <w:tcBorders>
              <w:top w:val="nil"/>
              <w:left w:val="single" w:sz="4" w:space="0" w:color="C0C0C0"/>
              <w:bottom w:val="nil"/>
              <w:right w:val="single" w:sz="4" w:space="0" w:color="C0C0C0"/>
            </w:tcBorders>
            <w:hideMark/>
          </w:tcPr>
          <w:p w14:paraId="586C08E8" w14:textId="77777777" w:rsidR="000A0FDC" w:rsidRDefault="000A0FDC" w:rsidP="00F4474A">
            <w:pPr>
              <w:pStyle w:val="TableText10"/>
              <w:rPr>
                <w:color w:val="000000"/>
              </w:rPr>
            </w:pPr>
            <w:r>
              <w:rPr>
                <w:color w:val="000000"/>
              </w:rPr>
              <w:t>23.2</w:t>
            </w:r>
          </w:p>
        </w:tc>
        <w:tc>
          <w:tcPr>
            <w:tcW w:w="2367" w:type="dxa"/>
            <w:tcBorders>
              <w:top w:val="nil"/>
              <w:left w:val="single" w:sz="4" w:space="0" w:color="C0C0C0"/>
              <w:bottom w:val="nil"/>
              <w:right w:val="single" w:sz="4" w:space="0" w:color="C0C0C0"/>
            </w:tcBorders>
            <w:hideMark/>
          </w:tcPr>
          <w:p w14:paraId="439E7F0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(b)</w:t>
            </w:r>
          </w:p>
        </w:tc>
        <w:tc>
          <w:tcPr>
            <w:tcW w:w="3738" w:type="dxa"/>
            <w:tcBorders>
              <w:top w:val="nil"/>
              <w:left w:val="single" w:sz="4" w:space="0" w:color="C0C0C0"/>
              <w:bottom w:val="nil"/>
              <w:right w:val="single" w:sz="4" w:space="0" w:color="C0C0C0"/>
            </w:tcBorders>
            <w:hideMark/>
          </w:tcPr>
          <w:p w14:paraId="327B1138" w14:textId="77777777" w:rsidR="000A0FDC" w:rsidRDefault="000A0FDC" w:rsidP="00F4474A">
            <w:pPr>
              <w:pStyle w:val="TableText10"/>
              <w:rPr>
                <w:color w:val="000000"/>
              </w:rPr>
            </w:pPr>
            <w:r>
              <w:rPr>
                <w:color w:val="000000"/>
              </w:rPr>
              <w:t>not produce bus records as required</w:t>
            </w:r>
          </w:p>
        </w:tc>
        <w:tc>
          <w:tcPr>
            <w:tcW w:w="1302" w:type="dxa"/>
            <w:tcBorders>
              <w:top w:val="nil"/>
              <w:left w:val="single" w:sz="4" w:space="0" w:color="C0C0C0"/>
              <w:bottom w:val="nil"/>
              <w:right w:val="single" w:sz="4" w:space="0" w:color="C0C0C0"/>
            </w:tcBorders>
            <w:hideMark/>
          </w:tcPr>
          <w:p w14:paraId="3650729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7494EF1"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2665AF3" w14:textId="77777777" w:rsidR="000A0FDC" w:rsidRDefault="000A0FDC" w:rsidP="00F4474A">
            <w:pPr>
              <w:pStyle w:val="TableText10"/>
              <w:rPr>
                <w:color w:val="000000"/>
              </w:rPr>
            </w:pPr>
            <w:r>
              <w:rPr>
                <w:color w:val="000000"/>
              </w:rPr>
              <w:t>-</w:t>
            </w:r>
          </w:p>
        </w:tc>
      </w:tr>
      <w:tr w:rsidR="000A0FDC" w14:paraId="5F2049B8"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48AF0299" w14:textId="77777777" w:rsidR="000A0FDC" w:rsidRDefault="000A0FDC" w:rsidP="00F4474A">
            <w:pPr>
              <w:pStyle w:val="TableText10"/>
              <w:rPr>
                <w:color w:val="000000"/>
              </w:rPr>
            </w:pPr>
            <w:r>
              <w:rPr>
                <w:color w:val="000000"/>
              </w:rPr>
              <w:t>23.3</w:t>
            </w:r>
          </w:p>
        </w:tc>
        <w:tc>
          <w:tcPr>
            <w:tcW w:w="2367" w:type="dxa"/>
            <w:tcBorders>
              <w:top w:val="nil"/>
              <w:left w:val="single" w:sz="4" w:space="0" w:color="C0C0C0"/>
              <w:bottom w:val="single" w:sz="4" w:space="0" w:color="C0C0C0"/>
              <w:right w:val="single" w:sz="4" w:space="0" w:color="C0C0C0"/>
            </w:tcBorders>
            <w:hideMark/>
          </w:tcPr>
          <w:p w14:paraId="7D039340"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28 (1) (c)</w:t>
            </w:r>
          </w:p>
        </w:tc>
        <w:tc>
          <w:tcPr>
            <w:tcW w:w="3738" w:type="dxa"/>
            <w:tcBorders>
              <w:top w:val="nil"/>
              <w:left w:val="single" w:sz="4" w:space="0" w:color="C0C0C0"/>
              <w:bottom w:val="single" w:sz="4" w:space="0" w:color="C0C0C0"/>
              <w:right w:val="single" w:sz="4" w:space="0" w:color="C0C0C0"/>
            </w:tcBorders>
            <w:hideMark/>
          </w:tcPr>
          <w:p w14:paraId="0D34FF21" w14:textId="77777777" w:rsidR="000A0FDC" w:rsidRDefault="000A0FDC" w:rsidP="00F4474A">
            <w:pPr>
              <w:pStyle w:val="TableText10"/>
              <w:rPr>
                <w:color w:val="000000"/>
              </w:rPr>
            </w:pPr>
            <w:r>
              <w:rPr>
                <w:color w:val="000000"/>
              </w:rPr>
              <w:t>not provide bus records as required</w:t>
            </w:r>
          </w:p>
        </w:tc>
        <w:tc>
          <w:tcPr>
            <w:tcW w:w="1302" w:type="dxa"/>
            <w:tcBorders>
              <w:top w:val="nil"/>
              <w:left w:val="single" w:sz="4" w:space="0" w:color="C0C0C0"/>
              <w:bottom w:val="single" w:sz="4" w:space="0" w:color="C0C0C0"/>
              <w:right w:val="single" w:sz="4" w:space="0" w:color="C0C0C0"/>
            </w:tcBorders>
            <w:hideMark/>
          </w:tcPr>
          <w:p w14:paraId="452C58A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5151B2F8"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464BA5B1" w14:textId="77777777" w:rsidR="000A0FDC" w:rsidRDefault="000A0FDC" w:rsidP="00F4474A">
            <w:pPr>
              <w:pStyle w:val="TableText10"/>
              <w:rPr>
                <w:color w:val="000000"/>
              </w:rPr>
            </w:pPr>
            <w:r>
              <w:rPr>
                <w:color w:val="000000"/>
              </w:rPr>
              <w:t>-</w:t>
            </w:r>
          </w:p>
        </w:tc>
      </w:tr>
      <w:tr w:rsidR="000A0FDC" w14:paraId="001F10EB"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4B9108D" w14:textId="77777777" w:rsidR="000A0FDC" w:rsidRDefault="000A0FDC" w:rsidP="00F4474A">
            <w:pPr>
              <w:pStyle w:val="TableText10"/>
              <w:rPr>
                <w:color w:val="000000"/>
              </w:rPr>
            </w:pPr>
            <w:r>
              <w:rPr>
                <w:color w:val="000000"/>
              </w:rPr>
              <w:t>24</w:t>
            </w:r>
          </w:p>
        </w:tc>
        <w:tc>
          <w:tcPr>
            <w:tcW w:w="2367" w:type="dxa"/>
            <w:tcBorders>
              <w:top w:val="single" w:sz="4" w:space="0" w:color="C0C0C0"/>
              <w:left w:val="single" w:sz="4" w:space="0" w:color="C0C0C0"/>
              <w:bottom w:val="single" w:sz="4" w:space="0" w:color="C0C0C0"/>
              <w:right w:val="single" w:sz="4" w:space="0" w:color="C0C0C0"/>
            </w:tcBorders>
            <w:hideMark/>
          </w:tcPr>
          <w:p w14:paraId="7ABCE2F6" w14:textId="77777777" w:rsidR="000A0FDC" w:rsidRDefault="000A0FDC" w:rsidP="00F4474A">
            <w:pPr>
              <w:pStyle w:val="TableText10"/>
              <w:rPr>
                <w:color w:val="000000"/>
              </w:rPr>
            </w:pPr>
            <w:r>
              <w:rPr>
                <w:color w:val="000000"/>
              </w:rPr>
              <w:t>29 (1)</w:t>
            </w:r>
          </w:p>
        </w:tc>
        <w:tc>
          <w:tcPr>
            <w:tcW w:w="3738" w:type="dxa"/>
            <w:tcBorders>
              <w:top w:val="single" w:sz="4" w:space="0" w:color="C0C0C0"/>
              <w:left w:val="single" w:sz="4" w:space="0" w:color="C0C0C0"/>
              <w:bottom w:val="single" w:sz="4" w:space="0" w:color="C0C0C0"/>
              <w:right w:val="single" w:sz="4" w:space="0" w:color="C0C0C0"/>
            </w:tcBorders>
            <w:hideMark/>
          </w:tcPr>
          <w:p w14:paraId="3B5BED61" w14:textId="77777777" w:rsidR="000A0FDC" w:rsidRDefault="000A0FDC" w:rsidP="00F4474A">
            <w:pPr>
              <w:pStyle w:val="TableText10"/>
              <w:rPr>
                <w:color w:val="000000"/>
              </w:rPr>
            </w:pPr>
            <w:r>
              <w:rPr>
                <w:color w:val="000000"/>
              </w:rPr>
              <w:t>bus operator not state on single-decker bus maximum number of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50AE7F6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159573F"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B74EFC4" w14:textId="77777777" w:rsidR="000A0FDC" w:rsidRDefault="000A0FDC" w:rsidP="00F4474A">
            <w:pPr>
              <w:pStyle w:val="TableText10"/>
              <w:rPr>
                <w:color w:val="000000"/>
              </w:rPr>
            </w:pPr>
            <w:r>
              <w:rPr>
                <w:color w:val="000000"/>
              </w:rPr>
              <w:t>-</w:t>
            </w:r>
          </w:p>
        </w:tc>
      </w:tr>
      <w:tr w:rsidR="000A0FDC" w14:paraId="4152DE07"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2D8AB43" w14:textId="77777777" w:rsidR="000A0FDC" w:rsidRDefault="000A0FDC" w:rsidP="00F4474A">
            <w:pPr>
              <w:pStyle w:val="TableText10"/>
              <w:rPr>
                <w:color w:val="000000"/>
              </w:rPr>
            </w:pPr>
            <w:r>
              <w:rPr>
                <w:color w:val="000000"/>
              </w:rPr>
              <w:t>25</w:t>
            </w:r>
          </w:p>
        </w:tc>
        <w:tc>
          <w:tcPr>
            <w:tcW w:w="2367" w:type="dxa"/>
            <w:tcBorders>
              <w:top w:val="single" w:sz="4" w:space="0" w:color="C0C0C0"/>
              <w:left w:val="single" w:sz="4" w:space="0" w:color="C0C0C0"/>
              <w:bottom w:val="single" w:sz="4" w:space="0" w:color="C0C0C0"/>
              <w:right w:val="single" w:sz="4" w:space="0" w:color="C0C0C0"/>
            </w:tcBorders>
            <w:hideMark/>
          </w:tcPr>
          <w:p w14:paraId="0D2F0369" w14:textId="77777777" w:rsidR="000A0FDC" w:rsidRDefault="000A0FDC" w:rsidP="00F4474A">
            <w:pPr>
              <w:pStyle w:val="TableText10"/>
              <w:rPr>
                <w:color w:val="000000"/>
              </w:rPr>
            </w:pPr>
            <w:r>
              <w:rPr>
                <w:color w:val="000000"/>
              </w:rPr>
              <w:t>29 (2)</w:t>
            </w:r>
          </w:p>
        </w:tc>
        <w:tc>
          <w:tcPr>
            <w:tcW w:w="3738" w:type="dxa"/>
            <w:tcBorders>
              <w:top w:val="single" w:sz="4" w:space="0" w:color="C0C0C0"/>
              <w:left w:val="single" w:sz="4" w:space="0" w:color="C0C0C0"/>
              <w:bottom w:val="single" w:sz="4" w:space="0" w:color="C0C0C0"/>
              <w:right w:val="single" w:sz="4" w:space="0" w:color="C0C0C0"/>
            </w:tcBorders>
            <w:hideMark/>
          </w:tcPr>
          <w:p w14:paraId="5FA27B61" w14:textId="77777777" w:rsidR="000A0FDC" w:rsidRDefault="000A0FDC" w:rsidP="00F4474A">
            <w:pPr>
              <w:pStyle w:val="TableText10"/>
              <w:rPr>
                <w:color w:val="000000"/>
              </w:rPr>
            </w:pPr>
            <w:r>
              <w:rPr>
                <w:color w:val="000000"/>
              </w:rPr>
              <w:t>bus operator not state on double-decker bus maximum number of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776426D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832971D" w14:textId="77777777" w:rsidR="000A0FDC" w:rsidRDefault="000A0FDC" w:rsidP="00F4474A">
            <w:pPr>
              <w:rPr>
                <w:color w:val="000000"/>
                <w:sz w:val="20"/>
              </w:rPr>
            </w:pPr>
            <w:r>
              <w:rPr>
                <w:color w:val="000000"/>
                <w:sz w:val="2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27DC165E" w14:textId="77777777" w:rsidR="000A0FDC" w:rsidRDefault="000A0FDC" w:rsidP="00F4474A">
            <w:pPr>
              <w:pStyle w:val="TableText10"/>
              <w:rPr>
                <w:color w:val="000000"/>
              </w:rPr>
            </w:pPr>
            <w:r>
              <w:rPr>
                <w:color w:val="000000"/>
              </w:rPr>
              <w:t>-</w:t>
            </w:r>
          </w:p>
        </w:tc>
      </w:tr>
      <w:tr w:rsidR="000A0FDC" w14:paraId="5CA3E58A"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231C9021" w14:textId="77777777" w:rsidR="000A0FDC" w:rsidRDefault="000A0FDC" w:rsidP="00F4474A">
            <w:pPr>
              <w:pStyle w:val="TableText10"/>
              <w:rPr>
                <w:color w:val="000000"/>
              </w:rPr>
            </w:pPr>
            <w:r>
              <w:rPr>
                <w:color w:val="000000"/>
              </w:rPr>
              <w:t>26</w:t>
            </w:r>
          </w:p>
        </w:tc>
        <w:tc>
          <w:tcPr>
            <w:tcW w:w="2367" w:type="dxa"/>
            <w:tcBorders>
              <w:top w:val="single" w:sz="4" w:space="0" w:color="C0C0C0"/>
              <w:left w:val="single" w:sz="4" w:space="0" w:color="C0C0C0"/>
              <w:bottom w:val="single" w:sz="4" w:space="0" w:color="C0C0C0"/>
              <w:right w:val="single" w:sz="4" w:space="0" w:color="C0C0C0"/>
            </w:tcBorders>
            <w:hideMark/>
          </w:tcPr>
          <w:p w14:paraId="19D216CF" w14:textId="77777777" w:rsidR="000A0FDC" w:rsidRDefault="000A0FDC" w:rsidP="00F4474A">
            <w:pPr>
              <w:pStyle w:val="TableText10"/>
              <w:rPr>
                <w:color w:val="000000"/>
              </w:rPr>
            </w:pPr>
            <w:r>
              <w:rPr>
                <w:color w:val="000000"/>
              </w:rPr>
              <w:t>30 (1)</w:t>
            </w:r>
          </w:p>
        </w:tc>
        <w:tc>
          <w:tcPr>
            <w:tcW w:w="3738" w:type="dxa"/>
            <w:tcBorders>
              <w:top w:val="single" w:sz="4" w:space="0" w:color="C0C0C0"/>
              <w:left w:val="single" w:sz="4" w:space="0" w:color="C0C0C0"/>
              <w:bottom w:val="single" w:sz="4" w:space="0" w:color="C0C0C0"/>
              <w:right w:val="single" w:sz="4" w:space="0" w:color="C0C0C0"/>
            </w:tcBorders>
            <w:hideMark/>
          </w:tcPr>
          <w:p w14:paraId="2BC1CE5B" w14:textId="77777777" w:rsidR="000A0FDC" w:rsidRDefault="000A0FDC" w:rsidP="00F4474A">
            <w:pPr>
              <w:pStyle w:val="TableText10"/>
              <w:rPr>
                <w:color w:val="000000"/>
              </w:rPr>
            </w:pPr>
            <w:r>
              <w:rPr>
                <w:color w:val="000000"/>
              </w:rPr>
              <w:t>bus operator not display accreditation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451633A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FC86927" w14:textId="77777777" w:rsidR="000A0FDC" w:rsidRDefault="000A0FDC" w:rsidP="00F4474A">
            <w:pPr>
              <w:rPr>
                <w:color w:val="000000"/>
                <w:sz w:val="20"/>
              </w:rPr>
            </w:pPr>
            <w:r>
              <w:rPr>
                <w:color w:val="000000"/>
                <w:sz w:val="2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4676F50E" w14:textId="77777777" w:rsidR="000A0FDC" w:rsidRDefault="000A0FDC" w:rsidP="00F4474A">
            <w:pPr>
              <w:pStyle w:val="TableText10"/>
              <w:rPr>
                <w:color w:val="000000"/>
              </w:rPr>
            </w:pPr>
            <w:r>
              <w:rPr>
                <w:color w:val="000000"/>
              </w:rPr>
              <w:t>-</w:t>
            </w:r>
          </w:p>
        </w:tc>
      </w:tr>
      <w:tr w:rsidR="000A0FDC" w14:paraId="19B0EB60"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16A9B59A" w14:textId="77777777" w:rsidR="000A0FDC" w:rsidRDefault="000A0FDC" w:rsidP="00F4474A">
            <w:pPr>
              <w:pStyle w:val="TableText10"/>
              <w:rPr>
                <w:color w:val="000000"/>
              </w:rPr>
            </w:pPr>
            <w:r>
              <w:rPr>
                <w:color w:val="000000"/>
              </w:rPr>
              <w:t>27</w:t>
            </w:r>
          </w:p>
        </w:tc>
        <w:tc>
          <w:tcPr>
            <w:tcW w:w="2367" w:type="dxa"/>
            <w:tcBorders>
              <w:top w:val="single" w:sz="4" w:space="0" w:color="C0C0C0"/>
              <w:left w:val="single" w:sz="4" w:space="0" w:color="C0C0C0"/>
              <w:bottom w:val="single" w:sz="4" w:space="0" w:color="C0C0C0"/>
              <w:right w:val="single" w:sz="4" w:space="0" w:color="C0C0C0"/>
            </w:tcBorders>
            <w:hideMark/>
          </w:tcPr>
          <w:p w14:paraId="07A89FF4" w14:textId="77777777" w:rsidR="000A0FDC" w:rsidRDefault="000A0FDC" w:rsidP="00F4474A">
            <w:pPr>
              <w:pStyle w:val="TableText10"/>
              <w:rPr>
                <w:color w:val="000000"/>
              </w:rPr>
            </w:pPr>
            <w:r>
              <w:rPr>
                <w:color w:val="000000"/>
              </w:rPr>
              <w:t>31</w:t>
            </w:r>
          </w:p>
        </w:tc>
        <w:tc>
          <w:tcPr>
            <w:tcW w:w="3738" w:type="dxa"/>
            <w:tcBorders>
              <w:top w:val="single" w:sz="4" w:space="0" w:color="C0C0C0"/>
              <w:left w:val="single" w:sz="4" w:space="0" w:color="C0C0C0"/>
              <w:bottom w:val="single" w:sz="4" w:space="0" w:color="C0C0C0"/>
              <w:right w:val="single" w:sz="4" w:space="0" w:color="C0C0C0"/>
            </w:tcBorders>
            <w:hideMark/>
          </w:tcPr>
          <w:p w14:paraId="6B0D004C" w14:textId="77777777" w:rsidR="000A0FDC" w:rsidRDefault="000A0FDC" w:rsidP="00F4474A">
            <w:pPr>
              <w:pStyle w:val="TableText10"/>
              <w:rPr>
                <w:color w:val="000000"/>
              </w:rPr>
            </w:pPr>
            <w:r>
              <w:rPr>
                <w:color w:val="000000"/>
              </w:rPr>
              <w:t>bus operator not display security camera notice</w:t>
            </w:r>
          </w:p>
        </w:tc>
        <w:tc>
          <w:tcPr>
            <w:tcW w:w="1302" w:type="dxa"/>
            <w:tcBorders>
              <w:top w:val="single" w:sz="4" w:space="0" w:color="C0C0C0"/>
              <w:left w:val="single" w:sz="4" w:space="0" w:color="C0C0C0"/>
              <w:bottom w:val="single" w:sz="4" w:space="0" w:color="C0C0C0"/>
              <w:right w:val="single" w:sz="4" w:space="0" w:color="C0C0C0"/>
            </w:tcBorders>
            <w:hideMark/>
          </w:tcPr>
          <w:p w14:paraId="6CD1475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33AAA574" w14:textId="77777777" w:rsidR="000A0FDC" w:rsidRDefault="000A0FDC" w:rsidP="00F4474A">
            <w:pPr>
              <w:pStyle w:val="TableText10"/>
              <w:rPr>
                <w:color w:val="000000"/>
              </w:rPr>
            </w:pPr>
            <w:r>
              <w:rPr>
                <w:color w:val="000000"/>
              </w:rPr>
              <w:t>282</w:t>
            </w:r>
          </w:p>
        </w:tc>
        <w:tc>
          <w:tcPr>
            <w:tcW w:w="1301" w:type="dxa"/>
            <w:tcBorders>
              <w:top w:val="single" w:sz="4" w:space="0" w:color="C0C0C0"/>
              <w:left w:val="single" w:sz="4" w:space="0" w:color="C0C0C0"/>
              <w:bottom w:val="single" w:sz="4" w:space="0" w:color="C0C0C0"/>
              <w:right w:val="single" w:sz="4" w:space="0" w:color="C0C0C0"/>
            </w:tcBorders>
            <w:hideMark/>
          </w:tcPr>
          <w:p w14:paraId="349A2CAE" w14:textId="77777777" w:rsidR="000A0FDC" w:rsidRDefault="000A0FDC" w:rsidP="00F4474A">
            <w:pPr>
              <w:pStyle w:val="TableText10"/>
              <w:rPr>
                <w:color w:val="000000"/>
              </w:rPr>
            </w:pPr>
            <w:r>
              <w:rPr>
                <w:color w:val="000000"/>
              </w:rPr>
              <w:t>-</w:t>
            </w:r>
          </w:p>
        </w:tc>
      </w:tr>
      <w:tr w:rsidR="000A0FDC" w14:paraId="3FC71EF6"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3428563" w14:textId="77777777" w:rsidR="000A0FDC" w:rsidRDefault="000A0FDC" w:rsidP="00F4474A">
            <w:pPr>
              <w:pStyle w:val="TableText10"/>
              <w:rPr>
                <w:color w:val="000000"/>
              </w:rPr>
            </w:pPr>
            <w:r>
              <w:rPr>
                <w:color w:val="000000"/>
              </w:rPr>
              <w:t>28</w:t>
            </w:r>
          </w:p>
        </w:tc>
        <w:tc>
          <w:tcPr>
            <w:tcW w:w="2367" w:type="dxa"/>
            <w:tcBorders>
              <w:top w:val="single" w:sz="4" w:space="0" w:color="C0C0C0"/>
              <w:left w:val="single" w:sz="4" w:space="0" w:color="C0C0C0"/>
              <w:bottom w:val="single" w:sz="4" w:space="0" w:color="C0C0C0"/>
              <w:right w:val="single" w:sz="4" w:space="0" w:color="C0C0C0"/>
            </w:tcBorders>
            <w:hideMark/>
          </w:tcPr>
          <w:p w14:paraId="1A03F3B2" w14:textId="77777777" w:rsidR="000A0FDC" w:rsidRDefault="000A0FDC" w:rsidP="00F4474A">
            <w:pPr>
              <w:pStyle w:val="TableText10"/>
              <w:rPr>
                <w:color w:val="000000"/>
              </w:rPr>
            </w:pPr>
            <w:r>
              <w:rPr>
                <w:color w:val="000000"/>
              </w:rPr>
              <w:t>32 (1)</w:t>
            </w:r>
          </w:p>
        </w:tc>
        <w:tc>
          <w:tcPr>
            <w:tcW w:w="3738" w:type="dxa"/>
            <w:tcBorders>
              <w:top w:val="single" w:sz="4" w:space="0" w:color="C0C0C0"/>
              <w:left w:val="single" w:sz="4" w:space="0" w:color="C0C0C0"/>
              <w:bottom w:val="single" w:sz="4" w:space="0" w:color="C0C0C0"/>
              <w:right w:val="single" w:sz="4" w:space="0" w:color="C0C0C0"/>
            </w:tcBorders>
            <w:hideMark/>
          </w:tcPr>
          <w:p w14:paraId="24A8A724" w14:textId="77777777" w:rsidR="000A0FDC" w:rsidRDefault="000A0FDC" w:rsidP="00F4474A">
            <w:pPr>
              <w:pStyle w:val="TableText10"/>
              <w:rPr>
                <w:color w:val="000000"/>
              </w:rPr>
            </w:pPr>
            <w:r>
              <w:rPr>
                <w:color w:val="000000"/>
              </w:rPr>
              <w:t>bus operator not give security camera recording</w:t>
            </w:r>
          </w:p>
        </w:tc>
        <w:tc>
          <w:tcPr>
            <w:tcW w:w="1302" w:type="dxa"/>
            <w:tcBorders>
              <w:top w:val="single" w:sz="4" w:space="0" w:color="C0C0C0"/>
              <w:left w:val="single" w:sz="4" w:space="0" w:color="C0C0C0"/>
              <w:bottom w:val="single" w:sz="4" w:space="0" w:color="C0C0C0"/>
              <w:right w:val="single" w:sz="4" w:space="0" w:color="C0C0C0"/>
            </w:tcBorders>
            <w:hideMark/>
          </w:tcPr>
          <w:p w14:paraId="7520E1B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9815C2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B89F61" w14:textId="77777777" w:rsidR="000A0FDC" w:rsidRDefault="000A0FDC" w:rsidP="00F4474A">
            <w:pPr>
              <w:pStyle w:val="TableText10"/>
              <w:rPr>
                <w:color w:val="000000"/>
              </w:rPr>
            </w:pPr>
            <w:r>
              <w:rPr>
                <w:color w:val="000000"/>
              </w:rPr>
              <w:t>-</w:t>
            </w:r>
          </w:p>
        </w:tc>
      </w:tr>
      <w:tr w:rsidR="000A0FDC" w14:paraId="6D354D59"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54FB8B39" w14:textId="77777777" w:rsidR="000A0FDC" w:rsidRDefault="000A0FDC" w:rsidP="00F4474A">
            <w:pPr>
              <w:pStyle w:val="TableText10"/>
              <w:rPr>
                <w:color w:val="000000"/>
              </w:rPr>
            </w:pPr>
            <w:r>
              <w:rPr>
                <w:color w:val="000000"/>
              </w:rPr>
              <w:t>29</w:t>
            </w:r>
          </w:p>
        </w:tc>
        <w:tc>
          <w:tcPr>
            <w:tcW w:w="2367" w:type="dxa"/>
            <w:tcBorders>
              <w:top w:val="single" w:sz="4" w:space="0" w:color="C0C0C0"/>
              <w:left w:val="single" w:sz="4" w:space="0" w:color="C0C0C0"/>
              <w:bottom w:val="single" w:sz="4" w:space="0" w:color="C0C0C0"/>
              <w:right w:val="single" w:sz="4" w:space="0" w:color="C0C0C0"/>
            </w:tcBorders>
            <w:hideMark/>
          </w:tcPr>
          <w:p w14:paraId="5118EAF7" w14:textId="77777777" w:rsidR="000A0FDC" w:rsidRDefault="000A0FDC" w:rsidP="00F4474A">
            <w:pPr>
              <w:pStyle w:val="TableText10"/>
              <w:rPr>
                <w:color w:val="000000"/>
              </w:rPr>
            </w:pPr>
            <w:r>
              <w:rPr>
                <w:color w:val="000000"/>
              </w:rPr>
              <w:t>32 (2) (e) (i)</w:t>
            </w:r>
          </w:p>
        </w:tc>
        <w:tc>
          <w:tcPr>
            <w:tcW w:w="3738" w:type="dxa"/>
            <w:tcBorders>
              <w:top w:val="single" w:sz="4" w:space="0" w:color="C0C0C0"/>
              <w:left w:val="single" w:sz="4" w:space="0" w:color="C0C0C0"/>
              <w:bottom w:val="single" w:sz="4" w:space="0" w:color="C0C0C0"/>
              <w:right w:val="single" w:sz="4" w:space="0" w:color="C0C0C0"/>
            </w:tcBorders>
            <w:hideMark/>
          </w:tcPr>
          <w:p w14:paraId="43FAD6BA" w14:textId="77777777" w:rsidR="000A0FDC" w:rsidRDefault="000A0FDC" w:rsidP="00F4474A">
            <w:pPr>
              <w:pStyle w:val="TableText10"/>
              <w:rPr>
                <w:color w:val="000000"/>
              </w:rPr>
            </w:pPr>
            <w:r>
              <w:rPr>
                <w:color w:val="000000"/>
              </w:rPr>
              <w:t>bus operator not keep security camera recording for required period</w:t>
            </w:r>
          </w:p>
        </w:tc>
        <w:tc>
          <w:tcPr>
            <w:tcW w:w="1302" w:type="dxa"/>
            <w:tcBorders>
              <w:top w:val="single" w:sz="4" w:space="0" w:color="C0C0C0"/>
              <w:left w:val="single" w:sz="4" w:space="0" w:color="C0C0C0"/>
              <w:bottom w:val="single" w:sz="4" w:space="0" w:color="C0C0C0"/>
              <w:right w:val="single" w:sz="4" w:space="0" w:color="C0C0C0"/>
            </w:tcBorders>
            <w:hideMark/>
          </w:tcPr>
          <w:p w14:paraId="090C84F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40561169"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0E6B187" w14:textId="77777777" w:rsidR="000A0FDC" w:rsidRDefault="000A0FDC" w:rsidP="00F4474A">
            <w:pPr>
              <w:pStyle w:val="TableText10"/>
              <w:rPr>
                <w:color w:val="000000"/>
              </w:rPr>
            </w:pPr>
            <w:r>
              <w:rPr>
                <w:color w:val="000000"/>
              </w:rPr>
              <w:t>-</w:t>
            </w:r>
          </w:p>
        </w:tc>
      </w:tr>
      <w:tr w:rsidR="000A0FDC" w14:paraId="14BEDE04"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0E55036" w14:textId="77777777" w:rsidR="000A0FDC" w:rsidRDefault="000A0FDC" w:rsidP="00F4474A">
            <w:pPr>
              <w:pStyle w:val="TableText10"/>
              <w:rPr>
                <w:color w:val="000000"/>
              </w:rPr>
            </w:pPr>
            <w:r>
              <w:rPr>
                <w:color w:val="000000"/>
              </w:rPr>
              <w:t>30</w:t>
            </w:r>
          </w:p>
        </w:tc>
        <w:tc>
          <w:tcPr>
            <w:tcW w:w="2367" w:type="dxa"/>
            <w:tcBorders>
              <w:top w:val="single" w:sz="4" w:space="0" w:color="C0C0C0"/>
              <w:left w:val="single" w:sz="4" w:space="0" w:color="C0C0C0"/>
              <w:bottom w:val="single" w:sz="4" w:space="0" w:color="C0C0C0"/>
              <w:right w:val="single" w:sz="4" w:space="0" w:color="C0C0C0"/>
            </w:tcBorders>
            <w:hideMark/>
          </w:tcPr>
          <w:p w14:paraId="6842EB46" w14:textId="77777777" w:rsidR="000A0FDC" w:rsidRDefault="000A0FDC" w:rsidP="00F4474A">
            <w:pPr>
              <w:pStyle w:val="TableText10"/>
              <w:rPr>
                <w:color w:val="000000"/>
              </w:rPr>
            </w:pPr>
            <w:r>
              <w:rPr>
                <w:color w:val="000000"/>
              </w:rPr>
              <w:t>32 (2) (e) (ii)</w:t>
            </w:r>
          </w:p>
        </w:tc>
        <w:tc>
          <w:tcPr>
            <w:tcW w:w="3738" w:type="dxa"/>
            <w:tcBorders>
              <w:top w:val="single" w:sz="4" w:space="0" w:color="C0C0C0"/>
              <w:left w:val="single" w:sz="4" w:space="0" w:color="C0C0C0"/>
              <w:bottom w:val="single" w:sz="4" w:space="0" w:color="C0C0C0"/>
              <w:right w:val="single" w:sz="4" w:space="0" w:color="C0C0C0"/>
            </w:tcBorders>
            <w:hideMark/>
          </w:tcPr>
          <w:p w14:paraId="6A48DD74" w14:textId="77777777" w:rsidR="000A0FDC" w:rsidRDefault="000A0FDC" w:rsidP="00F4474A">
            <w:pPr>
              <w:pStyle w:val="TableText10"/>
              <w:rPr>
                <w:color w:val="000000"/>
              </w:rPr>
            </w:pPr>
            <w:r>
              <w:rPr>
                <w:color w:val="000000"/>
              </w:rPr>
              <w:t>bus operator not destroy security camera recording within reasonable time after required period</w:t>
            </w:r>
          </w:p>
        </w:tc>
        <w:tc>
          <w:tcPr>
            <w:tcW w:w="1302" w:type="dxa"/>
            <w:tcBorders>
              <w:top w:val="single" w:sz="4" w:space="0" w:color="C0C0C0"/>
              <w:left w:val="single" w:sz="4" w:space="0" w:color="C0C0C0"/>
              <w:bottom w:val="single" w:sz="4" w:space="0" w:color="C0C0C0"/>
              <w:right w:val="single" w:sz="4" w:space="0" w:color="C0C0C0"/>
            </w:tcBorders>
            <w:hideMark/>
          </w:tcPr>
          <w:p w14:paraId="0864A31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17D1EED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BC58CFE" w14:textId="77777777" w:rsidR="000A0FDC" w:rsidRDefault="000A0FDC" w:rsidP="00F4474A">
            <w:pPr>
              <w:pStyle w:val="TableText10"/>
              <w:rPr>
                <w:color w:val="000000"/>
              </w:rPr>
            </w:pPr>
            <w:r>
              <w:rPr>
                <w:color w:val="000000"/>
              </w:rPr>
              <w:t>-</w:t>
            </w:r>
          </w:p>
        </w:tc>
      </w:tr>
      <w:tr w:rsidR="000A0FDC" w14:paraId="2C2D0A4E"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9580F19" w14:textId="77777777" w:rsidR="000A0FDC" w:rsidRDefault="000A0FDC" w:rsidP="00F4474A">
            <w:pPr>
              <w:pStyle w:val="TableText10"/>
              <w:rPr>
                <w:color w:val="000000"/>
              </w:rPr>
            </w:pPr>
            <w:r>
              <w:rPr>
                <w:color w:val="000000"/>
              </w:rPr>
              <w:t>31</w:t>
            </w:r>
          </w:p>
        </w:tc>
        <w:tc>
          <w:tcPr>
            <w:tcW w:w="2367" w:type="dxa"/>
            <w:tcBorders>
              <w:top w:val="single" w:sz="4" w:space="0" w:color="C0C0C0"/>
              <w:left w:val="single" w:sz="4" w:space="0" w:color="C0C0C0"/>
              <w:bottom w:val="single" w:sz="4" w:space="0" w:color="C0C0C0"/>
              <w:right w:val="single" w:sz="4" w:space="0" w:color="C0C0C0"/>
            </w:tcBorders>
            <w:hideMark/>
          </w:tcPr>
          <w:p w14:paraId="42483582" w14:textId="77777777" w:rsidR="000A0FDC" w:rsidRDefault="000A0FDC" w:rsidP="00F4474A">
            <w:pPr>
              <w:pStyle w:val="TableText10"/>
              <w:rPr>
                <w:color w:val="000000"/>
              </w:rPr>
            </w:pPr>
            <w:r>
              <w:rPr>
                <w:color w:val="000000"/>
              </w:rPr>
              <w:t>32 (3)</w:t>
            </w:r>
          </w:p>
        </w:tc>
        <w:tc>
          <w:tcPr>
            <w:tcW w:w="3738" w:type="dxa"/>
            <w:tcBorders>
              <w:top w:val="single" w:sz="4" w:space="0" w:color="C0C0C0"/>
              <w:left w:val="single" w:sz="4" w:space="0" w:color="C0C0C0"/>
              <w:bottom w:val="single" w:sz="4" w:space="0" w:color="C0C0C0"/>
              <w:right w:val="single" w:sz="4" w:space="0" w:color="C0C0C0"/>
            </w:tcBorders>
            <w:hideMark/>
          </w:tcPr>
          <w:p w14:paraId="673986C7" w14:textId="77777777" w:rsidR="000A0FDC" w:rsidRDefault="000A0FDC" w:rsidP="00F4474A">
            <w:pPr>
              <w:pStyle w:val="TableText10"/>
              <w:rPr>
                <w:color w:val="000000"/>
              </w:rPr>
            </w:pPr>
            <w:r>
              <w:rPr>
                <w:color w:val="000000"/>
              </w:rPr>
              <w:t>bus operator not maintain equipment to display security camera recordings</w:t>
            </w:r>
          </w:p>
        </w:tc>
        <w:tc>
          <w:tcPr>
            <w:tcW w:w="1302" w:type="dxa"/>
            <w:tcBorders>
              <w:top w:val="single" w:sz="4" w:space="0" w:color="C0C0C0"/>
              <w:left w:val="single" w:sz="4" w:space="0" w:color="C0C0C0"/>
              <w:bottom w:val="single" w:sz="4" w:space="0" w:color="C0C0C0"/>
              <w:right w:val="single" w:sz="4" w:space="0" w:color="C0C0C0"/>
            </w:tcBorders>
            <w:hideMark/>
          </w:tcPr>
          <w:p w14:paraId="24F4763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1688B87"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32BD8892" w14:textId="77777777" w:rsidR="000A0FDC" w:rsidRDefault="000A0FDC" w:rsidP="00F4474A">
            <w:pPr>
              <w:pStyle w:val="TableText10"/>
              <w:rPr>
                <w:color w:val="000000"/>
              </w:rPr>
            </w:pPr>
            <w:r>
              <w:rPr>
                <w:color w:val="000000"/>
              </w:rPr>
              <w:t>-</w:t>
            </w:r>
          </w:p>
        </w:tc>
      </w:tr>
      <w:tr w:rsidR="000A0FDC" w14:paraId="34D1EA29"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56F10DD4" w14:textId="77777777" w:rsidR="000A0FDC" w:rsidRDefault="000A0FDC" w:rsidP="00F4474A">
            <w:pPr>
              <w:pStyle w:val="TableText10"/>
              <w:rPr>
                <w:color w:val="000000"/>
              </w:rPr>
            </w:pPr>
            <w:r>
              <w:rPr>
                <w:color w:val="000000"/>
              </w:rPr>
              <w:t>32</w:t>
            </w:r>
          </w:p>
        </w:tc>
        <w:tc>
          <w:tcPr>
            <w:tcW w:w="2367" w:type="dxa"/>
            <w:tcBorders>
              <w:top w:val="single" w:sz="4" w:space="0" w:color="C0C0C0"/>
              <w:left w:val="single" w:sz="4" w:space="0" w:color="C0C0C0"/>
              <w:bottom w:val="single" w:sz="4" w:space="0" w:color="C0C0C0"/>
              <w:right w:val="single" w:sz="4" w:space="0" w:color="C0C0C0"/>
            </w:tcBorders>
            <w:hideMark/>
          </w:tcPr>
          <w:p w14:paraId="78AC6065" w14:textId="77777777" w:rsidR="000A0FDC" w:rsidRDefault="000A0FDC" w:rsidP="00F4474A">
            <w:pPr>
              <w:pStyle w:val="TableText10"/>
              <w:rPr>
                <w:color w:val="000000"/>
              </w:rPr>
            </w:pPr>
            <w:r>
              <w:rPr>
                <w:color w:val="000000"/>
              </w:rPr>
              <w:t>34 (2)</w:t>
            </w:r>
          </w:p>
        </w:tc>
        <w:tc>
          <w:tcPr>
            <w:tcW w:w="3738" w:type="dxa"/>
            <w:tcBorders>
              <w:top w:val="single" w:sz="4" w:space="0" w:color="C0C0C0"/>
              <w:left w:val="single" w:sz="4" w:space="0" w:color="C0C0C0"/>
              <w:bottom w:val="single" w:sz="4" w:space="0" w:color="C0C0C0"/>
              <w:right w:val="single" w:sz="4" w:space="0" w:color="C0C0C0"/>
            </w:tcBorders>
            <w:hideMark/>
          </w:tcPr>
          <w:p w14:paraId="07FAEF7E" w14:textId="77777777" w:rsidR="000A0FDC" w:rsidRDefault="000A0FDC" w:rsidP="00F4474A">
            <w:pPr>
              <w:pStyle w:val="TableText10"/>
              <w:rPr>
                <w:color w:val="000000"/>
              </w:rPr>
            </w:pPr>
            <w:r>
              <w:rPr>
                <w:color w:val="000000"/>
              </w:rPr>
              <w:t xml:space="preserve">bus operator allow bus operation after time of effect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40C25E5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7BAAC1F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0E10D8E" w14:textId="77777777" w:rsidR="000A0FDC" w:rsidRDefault="000A0FDC" w:rsidP="00F4474A">
            <w:pPr>
              <w:pStyle w:val="TableText10"/>
              <w:rPr>
                <w:color w:val="000000"/>
              </w:rPr>
            </w:pPr>
            <w:r>
              <w:rPr>
                <w:color w:val="000000"/>
              </w:rPr>
              <w:t>-</w:t>
            </w:r>
          </w:p>
        </w:tc>
      </w:tr>
      <w:tr w:rsidR="000A0FDC" w14:paraId="368B6C92"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410FE1C" w14:textId="77777777" w:rsidR="000A0FDC" w:rsidRDefault="000A0FDC" w:rsidP="00F4474A">
            <w:pPr>
              <w:pStyle w:val="TableText10"/>
              <w:rPr>
                <w:color w:val="000000"/>
              </w:rPr>
            </w:pPr>
            <w:r>
              <w:rPr>
                <w:color w:val="000000"/>
              </w:rPr>
              <w:t>33</w:t>
            </w:r>
          </w:p>
        </w:tc>
        <w:tc>
          <w:tcPr>
            <w:tcW w:w="2367" w:type="dxa"/>
            <w:tcBorders>
              <w:top w:val="single" w:sz="4" w:space="0" w:color="C0C0C0"/>
              <w:left w:val="single" w:sz="4" w:space="0" w:color="C0C0C0"/>
              <w:bottom w:val="single" w:sz="4" w:space="0" w:color="C0C0C0"/>
              <w:right w:val="single" w:sz="4" w:space="0" w:color="C0C0C0"/>
            </w:tcBorders>
            <w:hideMark/>
          </w:tcPr>
          <w:p w14:paraId="4AF1627F" w14:textId="77777777" w:rsidR="000A0FDC" w:rsidRDefault="000A0FDC" w:rsidP="00F4474A">
            <w:pPr>
              <w:pStyle w:val="TableText10"/>
              <w:rPr>
                <w:color w:val="000000"/>
              </w:rPr>
            </w:pPr>
            <w:r>
              <w:rPr>
                <w:color w:val="000000"/>
              </w:rPr>
              <w:t xml:space="preserve">34 (3) </w:t>
            </w:r>
          </w:p>
        </w:tc>
        <w:tc>
          <w:tcPr>
            <w:tcW w:w="3738" w:type="dxa"/>
            <w:tcBorders>
              <w:top w:val="single" w:sz="4" w:space="0" w:color="C0C0C0"/>
              <w:left w:val="single" w:sz="4" w:space="0" w:color="C0C0C0"/>
              <w:bottom w:val="single" w:sz="4" w:space="0" w:color="C0C0C0"/>
              <w:right w:val="single" w:sz="4" w:space="0" w:color="C0C0C0"/>
            </w:tcBorders>
            <w:hideMark/>
          </w:tcPr>
          <w:p w14:paraId="295C7263" w14:textId="77777777" w:rsidR="000A0FDC" w:rsidRDefault="000A0FDC" w:rsidP="00F4474A">
            <w:pPr>
              <w:pStyle w:val="TableText10"/>
              <w:rPr>
                <w:color w:val="000000"/>
              </w:rPr>
            </w:pPr>
            <w:r>
              <w:rPr>
                <w:color w:val="000000"/>
              </w:rPr>
              <w:t>bus operator allow bus operation after unauthorised removal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5A9D080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54A8428"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6BCDD88" w14:textId="77777777" w:rsidR="000A0FDC" w:rsidRDefault="000A0FDC" w:rsidP="00F4474A">
            <w:pPr>
              <w:pStyle w:val="TableText10"/>
              <w:rPr>
                <w:color w:val="000000"/>
              </w:rPr>
            </w:pPr>
            <w:r>
              <w:rPr>
                <w:color w:val="000000"/>
              </w:rPr>
              <w:t>-</w:t>
            </w:r>
          </w:p>
        </w:tc>
      </w:tr>
      <w:tr w:rsidR="000A0FDC" w14:paraId="705803DF"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1DD0DF6E" w14:textId="77777777" w:rsidR="000A0FDC" w:rsidRDefault="000A0FDC" w:rsidP="00F4474A">
            <w:pPr>
              <w:pStyle w:val="TableText10"/>
              <w:rPr>
                <w:color w:val="000000"/>
              </w:rPr>
            </w:pPr>
            <w:r>
              <w:rPr>
                <w:color w:val="000000"/>
              </w:rPr>
              <w:t>34</w:t>
            </w:r>
          </w:p>
        </w:tc>
        <w:tc>
          <w:tcPr>
            <w:tcW w:w="2367" w:type="dxa"/>
            <w:tcBorders>
              <w:top w:val="single" w:sz="4" w:space="0" w:color="C0C0C0"/>
              <w:left w:val="single" w:sz="4" w:space="0" w:color="C0C0C0"/>
              <w:bottom w:val="single" w:sz="4" w:space="0" w:color="C0C0C0"/>
              <w:right w:val="single" w:sz="4" w:space="0" w:color="C0C0C0"/>
            </w:tcBorders>
            <w:hideMark/>
          </w:tcPr>
          <w:p w14:paraId="71182FE3" w14:textId="77777777" w:rsidR="000A0FDC" w:rsidRDefault="000A0FDC" w:rsidP="00F4474A">
            <w:pPr>
              <w:pStyle w:val="TableText10"/>
              <w:rPr>
                <w:color w:val="000000"/>
              </w:rPr>
            </w:pPr>
            <w:r>
              <w:rPr>
                <w:color w:val="000000"/>
              </w:rPr>
              <w:t>35 (1)</w:t>
            </w:r>
          </w:p>
        </w:tc>
        <w:tc>
          <w:tcPr>
            <w:tcW w:w="3738" w:type="dxa"/>
            <w:tcBorders>
              <w:top w:val="single" w:sz="4" w:space="0" w:color="C0C0C0"/>
              <w:left w:val="single" w:sz="4" w:space="0" w:color="C0C0C0"/>
              <w:bottom w:val="single" w:sz="4" w:space="0" w:color="C0C0C0"/>
              <w:right w:val="single" w:sz="4" w:space="0" w:color="C0C0C0"/>
            </w:tcBorders>
            <w:hideMark/>
          </w:tcPr>
          <w:p w14:paraId="47F208C2" w14:textId="77777777" w:rsidR="000A0FDC" w:rsidRDefault="000A0FDC" w:rsidP="00F4474A">
            <w:pPr>
              <w:pStyle w:val="TableText10"/>
              <w:rPr>
                <w:color w:val="000000"/>
              </w:rPr>
            </w:pPr>
            <w:r>
              <w:rPr>
                <w:color w:val="000000"/>
              </w:rPr>
              <w:t>bus driver not drop off passenger</w:t>
            </w:r>
          </w:p>
        </w:tc>
        <w:tc>
          <w:tcPr>
            <w:tcW w:w="1302" w:type="dxa"/>
            <w:tcBorders>
              <w:top w:val="single" w:sz="4" w:space="0" w:color="C0C0C0"/>
              <w:left w:val="single" w:sz="4" w:space="0" w:color="C0C0C0"/>
              <w:bottom w:val="single" w:sz="4" w:space="0" w:color="C0C0C0"/>
              <w:right w:val="single" w:sz="4" w:space="0" w:color="C0C0C0"/>
            </w:tcBorders>
            <w:hideMark/>
          </w:tcPr>
          <w:p w14:paraId="2B46C68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53B10E5"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603F197" w14:textId="77777777" w:rsidR="000A0FDC" w:rsidRDefault="000A0FDC" w:rsidP="00F4474A">
            <w:pPr>
              <w:pStyle w:val="TableText10"/>
              <w:rPr>
                <w:color w:val="000000"/>
              </w:rPr>
            </w:pPr>
            <w:r>
              <w:rPr>
                <w:color w:val="000000"/>
              </w:rPr>
              <w:t>-</w:t>
            </w:r>
          </w:p>
        </w:tc>
      </w:tr>
      <w:tr w:rsidR="000A0FDC" w14:paraId="71706434"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B996FEE" w14:textId="77777777" w:rsidR="000A0FDC" w:rsidRDefault="000A0FDC" w:rsidP="00F4474A">
            <w:pPr>
              <w:pStyle w:val="TableText10"/>
              <w:rPr>
                <w:color w:val="000000"/>
              </w:rPr>
            </w:pPr>
            <w:r>
              <w:rPr>
                <w:color w:val="000000"/>
              </w:rPr>
              <w:t>35</w:t>
            </w:r>
          </w:p>
        </w:tc>
        <w:tc>
          <w:tcPr>
            <w:tcW w:w="2367" w:type="dxa"/>
            <w:tcBorders>
              <w:top w:val="single" w:sz="4" w:space="0" w:color="C0C0C0"/>
              <w:left w:val="single" w:sz="4" w:space="0" w:color="C0C0C0"/>
              <w:bottom w:val="single" w:sz="4" w:space="0" w:color="C0C0C0"/>
              <w:right w:val="single" w:sz="4" w:space="0" w:color="C0C0C0"/>
            </w:tcBorders>
            <w:hideMark/>
          </w:tcPr>
          <w:p w14:paraId="4867E948" w14:textId="77777777" w:rsidR="000A0FDC" w:rsidRDefault="000A0FDC" w:rsidP="00F4474A">
            <w:pPr>
              <w:pStyle w:val="TableText10"/>
              <w:rPr>
                <w:color w:val="000000"/>
              </w:rPr>
            </w:pPr>
            <w:r>
              <w:rPr>
                <w:color w:val="000000"/>
              </w:rPr>
              <w:t>35 (2)</w:t>
            </w:r>
          </w:p>
        </w:tc>
        <w:tc>
          <w:tcPr>
            <w:tcW w:w="3738" w:type="dxa"/>
            <w:tcBorders>
              <w:top w:val="single" w:sz="4" w:space="0" w:color="C0C0C0"/>
              <w:left w:val="single" w:sz="4" w:space="0" w:color="C0C0C0"/>
              <w:bottom w:val="single" w:sz="4" w:space="0" w:color="C0C0C0"/>
              <w:right w:val="single" w:sz="4" w:space="0" w:color="C0C0C0"/>
            </w:tcBorders>
            <w:hideMark/>
          </w:tcPr>
          <w:p w14:paraId="556D57AE" w14:textId="77777777" w:rsidR="000A0FDC" w:rsidRDefault="000A0FDC" w:rsidP="00F4474A">
            <w:pPr>
              <w:pStyle w:val="TableText10"/>
              <w:rPr>
                <w:color w:val="000000"/>
              </w:rPr>
            </w:pPr>
            <w:r>
              <w:rPr>
                <w:color w:val="000000"/>
              </w:rPr>
              <w:t>bus driver not pick up passenger</w:t>
            </w:r>
          </w:p>
        </w:tc>
        <w:tc>
          <w:tcPr>
            <w:tcW w:w="1302" w:type="dxa"/>
            <w:tcBorders>
              <w:top w:val="single" w:sz="4" w:space="0" w:color="C0C0C0"/>
              <w:left w:val="single" w:sz="4" w:space="0" w:color="C0C0C0"/>
              <w:bottom w:val="single" w:sz="4" w:space="0" w:color="C0C0C0"/>
              <w:right w:val="single" w:sz="4" w:space="0" w:color="C0C0C0"/>
            </w:tcBorders>
            <w:hideMark/>
          </w:tcPr>
          <w:p w14:paraId="5EC996F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76B132A8"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06F14854" w14:textId="77777777" w:rsidR="000A0FDC" w:rsidRDefault="000A0FDC" w:rsidP="00F4474A">
            <w:pPr>
              <w:pStyle w:val="TableText10"/>
              <w:rPr>
                <w:color w:val="000000"/>
              </w:rPr>
            </w:pPr>
            <w:r>
              <w:rPr>
                <w:color w:val="000000"/>
              </w:rPr>
              <w:t>-</w:t>
            </w:r>
          </w:p>
        </w:tc>
      </w:tr>
      <w:tr w:rsidR="000A0FDC" w14:paraId="2C7FFC93"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FC106BD" w14:textId="77777777" w:rsidR="000A0FDC" w:rsidRDefault="000A0FDC" w:rsidP="00F4474A">
            <w:pPr>
              <w:pStyle w:val="TableText10"/>
              <w:rPr>
                <w:color w:val="000000"/>
              </w:rPr>
            </w:pPr>
            <w:r>
              <w:rPr>
                <w:color w:val="000000"/>
              </w:rPr>
              <w:t>36</w:t>
            </w:r>
          </w:p>
        </w:tc>
        <w:tc>
          <w:tcPr>
            <w:tcW w:w="2367" w:type="dxa"/>
            <w:tcBorders>
              <w:top w:val="single" w:sz="4" w:space="0" w:color="C0C0C0"/>
              <w:left w:val="single" w:sz="4" w:space="0" w:color="C0C0C0"/>
              <w:bottom w:val="single" w:sz="4" w:space="0" w:color="C0C0C0"/>
              <w:right w:val="single" w:sz="4" w:space="0" w:color="C0C0C0"/>
            </w:tcBorders>
            <w:hideMark/>
          </w:tcPr>
          <w:p w14:paraId="2B2C7793" w14:textId="77777777" w:rsidR="000A0FDC" w:rsidRDefault="000A0FDC" w:rsidP="00F4474A">
            <w:pPr>
              <w:pStyle w:val="TableText10"/>
              <w:rPr>
                <w:color w:val="000000"/>
              </w:rPr>
            </w:pPr>
            <w:r>
              <w:rPr>
                <w:color w:val="000000"/>
              </w:rPr>
              <w:t>36</w:t>
            </w:r>
          </w:p>
        </w:tc>
        <w:tc>
          <w:tcPr>
            <w:tcW w:w="3738" w:type="dxa"/>
            <w:tcBorders>
              <w:top w:val="single" w:sz="4" w:space="0" w:color="C0C0C0"/>
              <w:left w:val="single" w:sz="4" w:space="0" w:color="C0C0C0"/>
              <w:bottom w:val="single" w:sz="4" w:space="0" w:color="C0C0C0"/>
              <w:right w:val="single" w:sz="4" w:space="0" w:color="C0C0C0"/>
            </w:tcBorders>
            <w:hideMark/>
          </w:tcPr>
          <w:p w14:paraId="63F40011" w14:textId="77777777" w:rsidR="000A0FDC" w:rsidRDefault="000A0FDC" w:rsidP="00F4474A">
            <w:pPr>
              <w:pStyle w:val="TableText10"/>
              <w:rPr>
                <w:color w:val="000000"/>
              </w:rPr>
            </w:pPr>
            <w:r>
              <w:rPr>
                <w:color w:val="000000"/>
              </w:rPr>
              <w:t>bus driver not stop bus parallel/close to side of road</w:t>
            </w:r>
          </w:p>
        </w:tc>
        <w:tc>
          <w:tcPr>
            <w:tcW w:w="1302" w:type="dxa"/>
            <w:tcBorders>
              <w:top w:val="single" w:sz="4" w:space="0" w:color="C0C0C0"/>
              <w:left w:val="single" w:sz="4" w:space="0" w:color="C0C0C0"/>
              <w:bottom w:val="single" w:sz="4" w:space="0" w:color="C0C0C0"/>
              <w:right w:val="single" w:sz="4" w:space="0" w:color="C0C0C0"/>
            </w:tcBorders>
            <w:hideMark/>
          </w:tcPr>
          <w:p w14:paraId="22B378D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A2EF8AA"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7066C92" w14:textId="77777777" w:rsidR="000A0FDC" w:rsidRDefault="000A0FDC" w:rsidP="00F4474A">
            <w:pPr>
              <w:pStyle w:val="TableText10"/>
              <w:rPr>
                <w:color w:val="000000"/>
              </w:rPr>
            </w:pPr>
            <w:r>
              <w:rPr>
                <w:color w:val="000000"/>
              </w:rPr>
              <w:t>-</w:t>
            </w:r>
          </w:p>
        </w:tc>
      </w:tr>
      <w:tr w:rsidR="000A0FDC" w14:paraId="3FC63318"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5095D95" w14:textId="77777777" w:rsidR="000A0FDC" w:rsidRDefault="000A0FDC" w:rsidP="00F4474A">
            <w:pPr>
              <w:pStyle w:val="TableText10"/>
              <w:rPr>
                <w:color w:val="000000"/>
              </w:rPr>
            </w:pPr>
            <w:r>
              <w:rPr>
                <w:color w:val="000000"/>
              </w:rPr>
              <w:t>37</w:t>
            </w:r>
          </w:p>
        </w:tc>
        <w:tc>
          <w:tcPr>
            <w:tcW w:w="2367" w:type="dxa"/>
            <w:tcBorders>
              <w:top w:val="single" w:sz="4" w:space="0" w:color="C0C0C0"/>
              <w:left w:val="single" w:sz="4" w:space="0" w:color="C0C0C0"/>
              <w:bottom w:val="single" w:sz="4" w:space="0" w:color="C0C0C0"/>
              <w:right w:val="single" w:sz="4" w:space="0" w:color="C0C0C0"/>
            </w:tcBorders>
            <w:hideMark/>
          </w:tcPr>
          <w:p w14:paraId="1357F03A" w14:textId="77777777" w:rsidR="000A0FDC" w:rsidRDefault="000A0FDC" w:rsidP="00F4474A">
            <w:pPr>
              <w:pStyle w:val="TableText10"/>
              <w:rPr>
                <w:color w:val="000000"/>
              </w:rPr>
            </w:pPr>
            <w:r>
              <w:rPr>
                <w:color w:val="000000"/>
              </w:rPr>
              <w:t>37 (1) (b) (i)</w:t>
            </w:r>
          </w:p>
        </w:tc>
        <w:tc>
          <w:tcPr>
            <w:tcW w:w="3738" w:type="dxa"/>
            <w:tcBorders>
              <w:top w:val="single" w:sz="4" w:space="0" w:color="C0C0C0"/>
              <w:left w:val="single" w:sz="4" w:space="0" w:color="C0C0C0"/>
              <w:bottom w:val="single" w:sz="4" w:space="0" w:color="C0C0C0"/>
              <w:right w:val="single" w:sz="4" w:space="0" w:color="C0C0C0"/>
            </w:tcBorders>
            <w:hideMark/>
          </w:tcPr>
          <w:p w14:paraId="2FA7A568" w14:textId="77777777" w:rsidR="000A0FDC" w:rsidRDefault="000A0FDC" w:rsidP="00F4474A">
            <w:pPr>
              <w:pStyle w:val="TableText10"/>
              <w:rPr>
                <w:color w:val="000000"/>
              </w:rPr>
            </w:pPr>
            <w:r>
              <w:rPr>
                <w:color w:val="000000"/>
              </w:rPr>
              <w:t>bus carry more than total number of seated passengers permitted in single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4D81536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756A9C31"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15F6FFF6" w14:textId="77777777" w:rsidR="000A0FDC" w:rsidRDefault="000A0FDC" w:rsidP="00F4474A">
            <w:pPr>
              <w:pStyle w:val="TableText10"/>
              <w:rPr>
                <w:color w:val="000000"/>
              </w:rPr>
            </w:pPr>
            <w:r>
              <w:rPr>
                <w:color w:val="000000"/>
              </w:rPr>
              <w:t>-</w:t>
            </w:r>
          </w:p>
        </w:tc>
      </w:tr>
      <w:tr w:rsidR="000A0FDC" w14:paraId="549554E5"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1A2F86F" w14:textId="77777777" w:rsidR="000A0FDC" w:rsidRDefault="000A0FDC" w:rsidP="00F4474A">
            <w:pPr>
              <w:pStyle w:val="TableText10"/>
              <w:rPr>
                <w:color w:val="000000"/>
              </w:rPr>
            </w:pPr>
            <w:r>
              <w:rPr>
                <w:color w:val="000000"/>
              </w:rPr>
              <w:t>38</w:t>
            </w:r>
          </w:p>
        </w:tc>
        <w:tc>
          <w:tcPr>
            <w:tcW w:w="2367" w:type="dxa"/>
            <w:tcBorders>
              <w:top w:val="single" w:sz="4" w:space="0" w:color="C0C0C0"/>
              <w:left w:val="single" w:sz="4" w:space="0" w:color="C0C0C0"/>
              <w:bottom w:val="single" w:sz="4" w:space="0" w:color="C0C0C0"/>
              <w:right w:val="single" w:sz="4" w:space="0" w:color="C0C0C0"/>
            </w:tcBorders>
            <w:hideMark/>
          </w:tcPr>
          <w:p w14:paraId="5421968F" w14:textId="77777777" w:rsidR="000A0FDC" w:rsidRDefault="000A0FDC" w:rsidP="00F4474A">
            <w:pPr>
              <w:pStyle w:val="TableText10"/>
              <w:rPr>
                <w:color w:val="000000"/>
              </w:rPr>
            </w:pPr>
            <w:r>
              <w:rPr>
                <w:color w:val="000000"/>
              </w:rPr>
              <w:t>37 (1) (b) (ii)</w:t>
            </w:r>
          </w:p>
        </w:tc>
        <w:tc>
          <w:tcPr>
            <w:tcW w:w="3738" w:type="dxa"/>
            <w:tcBorders>
              <w:top w:val="single" w:sz="4" w:space="0" w:color="C0C0C0"/>
              <w:left w:val="single" w:sz="4" w:space="0" w:color="C0C0C0"/>
              <w:bottom w:val="single" w:sz="4" w:space="0" w:color="C0C0C0"/>
              <w:right w:val="single" w:sz="4" w:space="0" w:color="C0C0C0"/>
            </w:tcBorders>
            <w:hideMark/>
          </w:tcPr>
          <w:p w14:paraId="2799DCCB" w14:textId="77777777" w:rsidR="000A0FDC" w:rsidRDefault="000A0FDC" w:rsidP="00F4474A">
            <w:pPr>
              <w:pStyle w:val="TableText10"/>
              <w:rPr>
                <w:color w:val="000000"/>
              </w:rPr>
            </w:pPr>
            <w:r>
              <w:rPr>
                <w:color w:val="000000"/>
              </w:rPr>
              <w:t>bus carry more than total number of standing passengers permitted in single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54B8205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36BDF6E9"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30B616CC" w14:textId="77777777" w:rsidR="000A0FDC" w:rsidRDefault="000A0FDC" w:rsidP="00F4474A">
            <w:pPr>
              <w:pStyle w:val="TableText10"/>
              <w:rPr>
                <w:color w:val="000000"/>
              </w:rPr>
            </w:pPr>
            <w:r>
              <w:rPr>
                <w:color w:val="000000"/>
              </w:rPr>
              <w:t>-</w:t>
            </w:r>
          </w:p>
        </w:tc>
      </w:tr>
      <w:tr w:rsidR="000A0FDC" w14:paraId="662F0BF2"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FE6A549" w14:textId="77777777" w:rsidR="000A0FDC" w:rsidRDefault="000A0FDC" w:rsidP="00F4474A">
            <w:pPr>
              <w:pStyle w:val="TableText10"/>
              <w:rPr>
                <w:color w:val="000000"/>
              </w:rPr>
            </w:pPr>
            <w:r>
              <w:rPr>
                <w:color w:val="000000"/>
              </w:rPr>
              <w:t>39</w:t>
            </w:r>
          </w:p>
        </w:tc>
        <w:tc>
          <w:tcPr>
            <w:tcW w:w="2367" w:type="dxa"/>
            <w:tcBorders>
              <w:top w:val="single" w:sz="4" w:space="0" w:color="C0C0C0"/>
              <w:left w:val="single" w:sz="4" w:space="0" w:color="C0C0C0"/>
              <w:bottom w:val="single" w:sz="4" w:space="0" w:color="C0C0C0"/>
              <w:right w:val="single" w:sz="4" w:space="0" w:color="C0C0C0"/>
            </w:tcBorders>
            <w:hideMark/>
          </w:tcPr>
          <w:p w14:paraId="4E5FE864" w14:textId="77777777" w:rsidR="000A0FDC" w:rsidRDefault="000A0FDC" w:rsidP="00F4474A">
            <w:pPr>
              <w:pStyle w:val="TableText10"/>
              <w:rPr>
                <w:color w:val="000000"/>
              </w:rPr>
            </w:pPr>
            <w:r>
              <w:rPr>
                <w:color w:val="000000"/>
              </w:rPr>
              <w:t>37 (1) (b) (iii)</w:t>
            </w:r>
          </w:p>
        </w:tc>
        <w:tc>
          <w:tcPr>
            <w:tcW w:w="3738" w:type="dxa"/>
            <w:tcBorders>
              <w:top w:val="single" w:sz="4" w:space="0" w:color="C0C0C0"/>
              <w:left w:val="single" w:sz="4" w:space="0" w:color="C0C0C0"/>
              <w:bottom w:val="single" w:sz="4" w:space="0" w:color="C0C0C0"/>
              <w:right w:val="single" w:sz="4" w:space="0" w:color="C0C0C0"/>
            </w:tcBorders>
            <w:hideMark/>
          </w:tcPr>
          <w:p w14:paraId="50631C5E" w14:textId="77777777" w:rsidR="000A0FDC" w:rsidRDefault="000A0FDC" w:rsidP="00F4474A">
            <w:pPr>
              <w:pStyle w:val="TableText10"/>
              <w:rPr>
                <w:color w:val="000000"/>
              </w:rPr>
            </w:pPr>
            <w:r>
              <w:rPr>
                <w:color w:val="000000"/>
              </w:rPr>
              <w:t>bus carry more than total number of passengers permitted in single-decker</w:t>
            </w:r>
          </w:p>
        </w:tc>
        <w:tc>
          <w:tcPr>
            <w:tcW w:w="1302" w:type="dxa"/>
            <w:tcBorders>
              <w:top w:val="single" w:sz="4" w:space="0" w:color="C0C0C0"/>
              <w:left w:val="single" w:sz="4" w:space="0" w:color="C0C0C0"/>
              <w:bottom w:val="single" w:sz="4" w:space="0" w:color="C0C0C0"/>
              <w:right w:val="single" w:sz="4" w:space="0" w:color="C0C0C0"/>
            </w:tcBorders>
            <w:hideMark/>
          </w:tcPr>
          <w:p w14:paraId="05442C6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23680E43"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9F7E592" w14:textId="77777777" w:rsidR="000A0FDC" w:rsidRDefault="000A0FDC" w:rsidP="00F4474A">
            <w:pPr>
              <w:pStyle w:val="TableText10"/>
              <w:rPr>
                <w:color w:val="000000"/>
              </w:rPr>
            </w:pPr>
            <w:r>
              <w:rPr>
                <w:color w:val="000000"/>
              </w:rPr>
              <w:t>-</w:t>
            </w:r>
          </w:p>
        </w:tc>
      </w:tr>
      <w:tr w:rsidR="000A0FDC" w14:paraId="1C8F7AFE"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5EA310F" w14:textId="77777777" w:rsidR="000A0FDC" w:rsidRDefault="000A0FDC" w:rsidP="00F4474A">
            <w:pPr>
              <w:pStyle w:val="TableText10"/>
              <w:rPr>
                <w:color w:val="000000"/>
              </w:rPr>
            </w:pPr>
            <w:r>
              <w:rPr>
                <w:color w:val="000000"/>
              </w:rPr>
              <w:t>40</w:t>
            </w:r>
          </w:p>
        </w:tc>
        <w:tc>
          <w:tcPr>
            <w:tcW w:w="2367" w:type="dxa"/>
            <w:tcBorders>
              <w:top w:val="single" w:sz="4" w:space="0" w:color="C0C0C0"/>
              <w:left w:val="single" w:sz="4" w:space="0" w:color="C0C0C0"/>
              <w:bottom w:val="single" w:sz="4" w:space="0" w:color="C0C0C0"/>
              <w:right w:val="single" w:sz="4" w:space="0" w:color="C0C0C0"/>
            </w:tcBorders>
            <w:hideMark/>
          </w:tcPr>
          <w:p w14:paraId="7468E6BC" w14:textId="77777777" w:rsidR="000A0FDC" w:rsidRDefault="000A0FDC" w:rsidP="00F4474A">
            <w:pPr>
              <w:pStyle w:val="TableText10"/>
              <w:rPr>
                <w:color w:val="000000"/>
              </w:rPr>
            </w:pPr>
            <w:r>
              <w:rPr>
                <w:color w:val="000000"/>
              </w:rPr>
              <w:t>37 (2) (b) (i)</w:t>
            </w:r>
          </w:p>
        </w:tc>
        <w:tc>
          <w:tcPr>
            <w:tcW w:w="3738" w:type="dxa"/>
            <w:tcBorders>
              <w:top w:val="single" w:sz="4" w:space="0" w:color="C0C0C0"/>
              <w:left w:val="single" w:sz="4" w:space="0" w:color="C0C0C0"/>
              <w:bottom w:val="single" w:sz="4" w:space="0" w:color="C0C0C0"/>
              <w:right w:val="single" w:sz="4" w:space="0" w:color="C0C0C0"/>
            </w:tcBorders>
            <w:hideMark/>
          </w:tcPr>
          <w:p w14:paraId="7768B5C7" w14:textId="77777777" w:rsidR="000A0FDC" w:rsidRDefault="000A0FDC" w:rsidP="00F4474A">
            <w:pPr>
              <w:pStyle w:val="TableText10"/>
              <w:rPr>
                <w:color w:val="000000"/>
              </w:rPr>
            </w:pPr>
            <w:r>
              <w:rPr>
                <w:color w:val="000000"/>
              </w:rPr>
              <w:t>bus carry more than total number of seated passengers permitted on deck of double</w:t>
            </w:r>
            <w:r>
              <w:rPr>
                <w:color w:val="000000"/>
              </w:rPr>
              <w:noBreakHyphen/>
              <w:t xml:space="preserve">decker </w:t>
            </w:r>
          </w:p>
        </w:tc>
        <w:tc>
          <w:tcPr>
            <w:tcW w:w="1302" w:type="dxa"/>
            <w:tcBorders>
              <w:top w:val="single" w:sz="4" w:space="0" w:color="C0C0C0"/>
              <w:left w:val="single" w:sz="4" w:space="0" w:color="C0C0C0"/>
              <w:bottom w:val="single" w:sz="4" w:space="0" w:color="C0C0C0"/>
              <w:right w:val="single" w:sz="4" w:space="0" w:color="C0C0C0"/>
            </w:tcBorders>
            <w:hideMark/>
          </w:tcPr>
          <w:p w14:paraId="07127A5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6AEB6C56"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4A80332" w14:textId="77777777" w:rsidR="000A0FDC" w:rsidRDefault="000A0FDC" w:rsidP="00F4474A">
            <w:pPr>
              <w:pStyle w:val="TableText10"/>
              <w:rPr>
                <w:color w:val="000000"/>
              </w:rPr>
            </w:pPr>
            <w:r>
              <w:rPr>
                <w:color w:val="000000"/>
              </w:rPr>
              <w:t>-</w:t>
            </w:r>
          </w:p>
        </w:tc>
      </w:tr>
      <w:tr w:rsidR="000A0FDC" w14:paraId="0841AB30"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76E3658" w14:textId="77777777" w:rsidR="000A0FDC" w:rsidRDefault="000A0FDC" w:rsidP="00F4474A">
            <w:pPr>
              <w:pStyle w:val="TableText10"/>
              <w:rPr>
                <w:color w:val="000000"/>
              </w:rPr>
            </w:pPr>
            <w:r>
              <w:rPr>
                <w:color w:val="000000"/>
              </w:rPr>
              <w:t>41</w:t>
            </w:r>
          </w:p>
        </w:tc>
        <w:tc>
          <w:tcPr>
            <w:tcW w:w="2367" w:type="dxa"/>
            <w:tcBorders>
              <w:top w:val="single" w:sz="4" w:space="0" w:color="C0C0C0"/>
              <w:left w:val="single" w:sz="4" w:space="0" w:color="C0C0C0"/>
              <w:bottom w:val="single" w:sz="4" w:space="0" w:color="C0C0C0"/>
              <w:right w:val="single" w:sz="4" w:space="0" w:color="C0C0C0"/>
            </w:tcBorders>
            <w:hideMark/>
          </w:tcPr>
          <w:p w14:paraId="6A27A02A" w14:textId="77777777" w:rsidR="000A0FDC" w:rsidRDefault="000A0FDC" w:rsidP="00F4474A">
            <w:pPr>
              <w:pStyle w:val="TableText10"/>
              <w:rPr>
                <w:color w:val="000000"/>
              </w:rPr>
            </w:pPr>
            <w:r>
              <w:rPr>
                <w:color w:val="000000"/>
              </w:rPr>
              <w:t>37 (2) (b) (ii)</w:t>
            </w:r>
          </w:p>
        </w:tc>
        <w:tc>
          <w:tcPr>
            <w:tcW w:w="3738" w:type="dxa"/>
            <w:tcBorders>
              <w:top w:val="single" w:sz="4" w:space="0" w:color="C0C0C0"/>
              <w:left w:val="single" w:sz="4" w:space="0" w:color="C0C0C0"/>
              <w:bottom w:val="single" w:sz="4" w:space="0" w:color="C0C0C0"/>
              <w:right w:val="single" w:sz="4" w:space="0" w:color="C0C0C0"/>
            </w:tcBorders>
            <w:hideMark/>
          </w:tcPr>
          <w:p w14:paraId="0D384F11" w14:textId="77777777" w:rsidR="000A0FDC" w:rsidRDefault="000A0FDC" w:rsidP="00F4474A">
            <w:pPr>
              <w:pStyle w:val="TableText10"/>
              <w:rPr>
                <w:color w:val="000000"/>
              </w:rPr>
            </w:pPr>
            <w:r>
              <w:rPr>
                <w:color w:val="000000"/>
              </w:rPr>
              <w:t>bus carry more than total number of standing passengers permitted in double</w:t>
            </w:r>
            <w:r>
              <w:rPr>
                <w:color w:val="000000"/>
              </w:rPr>
              <w:noBreakHyphen/>
              <w:t>decker</w:t>
            </w:r>
          </w:p>
        </w:tc>
        <w:tc>
          <w:tcPr>
            <w:tcW w:w="1302" w:type="dxa"/>
            <w:tcBorders>
              <w:top w:val="single" w:sz="4" w:space="0" w:color="C0C0C0"/>
              <w:left w:val="single" w:sz="4" w:space="0" w:color="C0C0C0"/>
              <w:bottom w:val="single" w:sz="4" w:space="0" w:color="C0C0C0"/>
              <w:right w:val="single" w:sz="4" w:space="0" w:color="C0C0C0"/>
            </w:tcBorders>
            <w:hideMark/>
          </w:tcPr>
          <w:p w14:paraId="443DF08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174245F7"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482C80E" w14:textId="77777777" w:rsidR="000A0FDC" w:rsidRDefault="000A0FDC" w:rsidP="00F4474A">
            <w:pPr>
              <w:pStyle w:val="TableText10"/>
              <w:rPr>
                <w:color w:val="000000"/>
              </w:rPr>
            </w:pPr>
            <w:r>
              <w:rPr>
                <w:color w:val="000000"/>
              </w:rPr>
              <w:t>-</w:t>
            </w:r>
          </w:p>
        </w:tc>
      </w:tr>
      <w:tr w:rsidR="000A0FDC" w14:paraId="5536EA5D"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5A510BB4" w14:textId="77777777" w:rsidR="000A0FDC" w:rsidRDefault="000A0FDC" w:rsidP="00F4474A">
            <w:pPr>
              <w:pStyle w:val="TableText10"/>
              <w:rPr>
                <w:color w:val="000000"/>
              </w:rPr>
            </w:pPr>
            <w:r>
              <w:rPr>
                <w:color w:val="000000"/>
              </w:rPr>
              <w:t>42</w:t>
            </w:r>
          </w:p>
        </w:tc>
        <w:tc>
          <w:tcPr>
            <w:tcW w:w="2367" w:type="dxa"/>
            <w:tcBorders>
              <w:top w:val="single" w:sz="4" w:space="0" w:color="C0C0C0"/>
              <w:left w:val="single" w:sz="4" w:space="0" w:color="C0C0C0"/>
              <w:bottom w:val="single" w:sz="4" w:space="0" w:color="C0C0C0"/>
              <w:right w:val="single" w:sz="4" w:space="0" w:color="C0C0C0"/>
            </w:tcBorders>
            <w:hideMark/>
          </w:tcPr>
          <w:p w14:paraId="723AEC3A" w14:textId="77777777" w:rsidR="000A0FDC" w:rsidRDefault="000A0FDC" w:rsidP="00F4474A">
            <w:pPr>
              <w:pStyle w:val="TableText10"/>
              <w:rPr>
                <w:color w:val="000000"/>
              </w:rPr>
            </w:pPr>
            <w:r>
              <w:rPr>
                <w:color w:val="000000"/>
              </w:rPr>
              <w:t>37 (2) (b) (iii)</w:t>
            </w:r>
          </w:p>
        </w:tc>
        <w:tc>
          <w:tcPr>
            <w:tcW w:w="3738" w:type="dxa"/>
            <w:tcBorders>
              <w:top w:val="single" w:sz="4" w:space="0" w:color="C0C0C0"/>
              <w:left w:val="single" w:sz="4" w:space="0" w:color="C0C0C0"/>
              <w:bottom w:val="single" w:sz="4" w:space="0" w:color="C0C0C0"/>
              <w:right w:val="single" w:sz="4" w:space="0" w:color="C0C0C0"/>
            </w:tcBorders>
            <w:hideMark/>
          </w:tcPr>
          <w:p w14:paraId="5985663A" w14:textId="77777777" w:rsidR="000A0FDC" w:rsidRDefault="000A0FDC" w:rsidP="00F4474A">
            <w:pPr>
              <w:pStyle w:val="TableText10"/>
              <w:rPr>
                <w:color w:val="000000"/>
              </w:rPr>
            </w:pPr>
            <w:r>
              <w:rPr>
                <w:color w:val="000000"/>
              </w:rPr>
              <w:t>bus carry more than total number of passengers permitted in double-decker</w:t>
            </w:r>
          </w:p>
        </w:tc>
        <w:tc>
          <w:tcPr>
            <w:tcW w:w="1302" w:type="dxa"/>
            <w:tcBorders>
              <w:top w:val="single" w:sz="4" w:space="0" w:color="C0C0C0"/>
              <w:left w:val="single" w:sz="4" w:space="0" w:color="C0C0C0"/>
              <w:bottom w:val="single" w:sz="4" w:space="0" w:color="C0C0C0"/>
              <w:right w:val="single" w:sz="4" w:space="0" w:color="C0C0C0"/>
            </w:tcBorders>
            <w:hideMark/>
          </w:tcPr>
          <w:p w14:paraId="6DAFB45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8A604FD"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41A04CC" w14:textId="77777777" w:rsidR="000A0FDC" w:rsidRDefault="000A0FDC" w:rsidP="00F4474A">
            <w:pPr>
              <w:pStyle w:val="TableText10"/>
              <w:rPr>
                <w:color w:val="000000"/>
              </w:rPr>
            </w:pPr>
            <w:r>
              <w:rPr>
                <w:color w:val="000000"/>
              </w:rPr>
              <w:t>-</w:t>
            </w:r>
          </w:p>
        </w:tc>
      </w:tr>
      <w:tr w:rsidR="000A0FDC" w14:paraId="6FDBBDDA"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6C9CCF9" w14:textId="77777777" w:rsidR="000A0FDC" w:rsidRDefault="000A0FDC" w:rsidP="00F4474A">
            <w:pPr>
              <w:pStyle w:val="TableText10"/>
              <w:rPr>
                <w:color w:val="000000"/>
              </w:rPr>
            </w:pPr>
            <w:r>
              <w:rPr>
                <w:color w:val="000000"/>
              </w:rPr>
              <w:t>43</w:t>
            </w:r>
          </w:p>
        </w:tc>
        <w:tc>
          <w:tcPr>
            <w:tcW w:w="2367" w:type="dxa"/>
            <w:tcBorders>
              <w:top w:val="single" w:sz="4" w:space="0" w:color="C0C0C0"/>
              <w:left w:val="single" w:sz="4" w:space="0" w:color="C0C0C0"/>
              <w:bottom w:val="single" w:sz="4" w:space="0" w:color="C0C0C0"/>
              <w:right w:val="single" w:sz="4" w:space="0" w:color="C0C0C0"/>
            </w:tcBorders>
            <w:hideMark/>
          </w:tcPr>
          <w:p w14:paraId="76C94877" w14:textId="77777777" w:rsidR="000A0FDC" w:rsidRDefault="000A0FDC" w:rsidP="00F4474A">
            <w:pPr>
              <w:pStyle w:val="TableText10"/>
              <w:rPr>
                <w:color w:val="000000"/>
              </w:rPr>
            </w:pPr>
            <w:r>
              <w:rPr>
                <w:color w:val="000000"/>
              </w:rPr>
              <w:t>38 (1) (b) (i)</w:t>
            </w:r>
          </w:p>
        </w:tc>
        <w:tc>
          <w:tcPr>
            <w:tcW w:w="3738" w:type="dxa"/>
            <w:tcBorders>
              <w:top w:val="single" w:sz="4" w:space="0" w:color="C0C0C0"/>
              <w:left w:val="single" w:sz="4" w:space="0" w:color="C0C0C0"/>
              <w:bottom w:val="single" w:sz="4" w:space="0" w:color="C0C0C0"/>
              <w:right w:val="single" w:sz="4" w:space="0" w:color="C0C0C0"/>
            </w:tcBorders>
            <w:hideMark/>
          </w:tcPr>
          <w:p w14:paraId="22EDFF88" w14:textId="77777777" w:rsidR="000A0FDC" w:rsidRDefault="000A0FDC" w:rsidP="00F4474A">
            <w:pPr>
              <w:pStyle w:val="TableText10"/>
              <w:rPr>
                <w:color w:val="000000"/>
              </w:rPr>
            </w:pPr>
            <w:r>
              <w:rPr>
                <w:color w:val="000000"/>
              </w:rPr>
              <w:t>bus operator not ensure lost property given to owner</w:t>
            </w:r>
          </w:p>
        </w:tc>
        <w:tc>
          <w:tcPr>
            <w:tcW w:w="1302" w:type="dxa"/>
            <w:tcBorders>
              <w:top w:val="single" w:sz="4" w:space="0" w:color="C0C0C0"/>
              <w:left w:val="single" w:sz="4" w:space="0" w:color="C0C0C0"/>
              <w:bottom w:val="single" w:sz="4" w:space="0" w:color="C0C0C0"/>
              <w:right w:val="single" w:sz="4" w:space="0" w:color="C0C0C0"/>
            </w:tcBorders>
            <w:hideMark/>
          </w:tcPr>
          <w:p w14:paraId="1F70D97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4752F0D6"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3EE1656" w14:textId="77777777" w:rsidR="000A0FDC" w:rsidRDefault="000A0FDC" w:rsidP="00F4474A">
            <w:pPr>
              <w:pStyle w:val="TableText10"/>
              <w:rPr>
                <w:color w:val="000000"/>
              </w:rPr>
            </w:pPr>
            <w:r>
              <w:rPr>
                <w:color w:val="000000"/>
              </w:rPr>
              <w:t>-</w:t>
            </w:r>
          </w:p>
        </w:tc>
      </w:tr>
      <w:tr w:rsidR="000A0FDC" w14:paraId="5EDC4230"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5C0F4184" w14:textId="77777777" w:rsidR="000A0FDC" w:rsidRDefault="000A0FDC" w:rsidP="00F4474A">
            <w:pPr>
              <w:pStyle w:val="TableText10"/>
              <w:rPr>
                <w:color w:val="000000"/>
              </w:rPr>
            </w:pPr>
            <w:r>
              <w:rPr>
                <w:color w:val="000000"/>
              </w:rPr>
              <w:t>44</w:t>
            </w:r>
          </w:p>
        </w:tc>
        <w:tc>
          <w:tcPr>
            <w:tcW w:w="2367" w:type="dxa"/>
            <w:tcBorders>
              <w:top w:val="single" w:sz="4" w:space="0" w:color="C0C0C0"/>
              <w:left w:val="single" w:sz="4" w:space="0" w:color="C0C0C0"/>
              <w:bottom w:val="single" w:sz="4" w:space="0" w:color="C0C0C0"/>
              <w:right w:val="single" w:sz="4" w:space="0" w:color="C0C0C0"/>
            </w:tcBorders>
            <w:hideMark/>
          </w:tcPr>
          <w:p w14:paraId="50513F64" w14:textId="77777777" w:rsidR="000A0FDC" w:rsidRDefault="000A0FDC" w:rsidP="00F4474A">
            <w:pPr>
              <w:pStyle w:val="TableText10"/>
              <w:rPr>
                <w:color w:val="000000"/>
              </w:rPr>
            </w:pPr>
            <w:r>
              <w:rPr>
                <w:color w:val="000000"/>
              </w:rPr>
              <w:t>38 (1) (b) (ii)</w:t>
            </w:r>
          </w:p>
        </w:tc>
        <w:tc>
          <w:tcPr>
            <w:tcW w:w="3738" w:type="dxa"/>
            <w:tcBorders>
              <w:top w:val="single" w:sz="4" w:space="0" w:color="C0C0C0"/>
              <w:left w:val="single" w:sz="4" w:space="0" w:color="C0C0C0"/>
              <w:bottom w:val="single" w:sz="4" w:space="0" w:color="C0C0C0"/>
              <w:right w:val="single" w:sz="4" w:space="0" w:color="C0C0C0"/>
            </w:tcBorders>
            <w:hideMark/>
          </w:tcPr>
          <w:p w14:paraId="57F9C262" w14:textId="77777777" w:rsidR="000A0FDC" w:rsidRDefault="000A0FDC" w:rsidP="00F4474A">
            <w:pPr>
              <w:pStyle w:val="TableText10"/>
              <w:rPr>
                <w:color w:val="000000"/>
              </w:rPr>
            </w:pPr>
            <w:r>
              <w:rPr>
                <w:color w:val="000000"/>
              </w:rPr>
              <w:t>bus operator not hold lost property for reasonable time</w:t>
            </w:r>
          </w:p>
        </w:tc>
        <w:tc>
          <w:tcPr>
            <w:tcW w:w="1302" w:type="dxa"/>
            <w:tcBorders>
              <w:top w:val="single" w:sz="4" w:space="0" w:color="C0C0C0"/>
              <w:left w:val="single" w:sz="4" w:space="0" w:color="C0C0C0"/>
              <w:bottom w:val="single" w:sz="4" w:space="0" w:color="C0C0C0"/>
              <w:right w:val="single" w:sz="4" w:space="0" w:color="C0C0C0"/>
            </w:tcBorders>
            <w:hideMark/>
          </w:tcPr>
          <w:p w14:paraId="23A3086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40858F30"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ED2FA61" w14:textId="77777777" w:rsidR="000A0FDC" w:rsidRDefault="000A0FDC" w:rsidP="00F4474A">
            <w:pPr>
              <w:pStyle w:val="TableText10"/>
              <w:rPr>
                <w:color w:val="000000"/>
              </w:rPr>
            </w:pPr>
            <w:r>
              <w:rPr>
                <w:color w:val="000000"/>
              </w:rPr>
              <w:t>-</w:t>
            </w:r>
          </w:p>
        </w:tc>
      </w:tr>
      <w:tr w:rsidR="000A0FDC" w14:paraId="2418E99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E41B4E" w14:textId="77777777" w:rsidR="000A0FDC" w:rsidRDefault="000A0FDC" w:rsidP="00F4474A">
            <w:pPr>
              <w:pStyle w:val="TableText10"/>
              <w:rPr>
                <w:color w:val="000000"/>
              </w:rPr>
            </w:pPr>
            <w:r>
              <w:rPr>
                <w:color w:val="000000"/>
              </w:rPr>
              <w:t>45</w:t>
            </w:r>
          </w:p>
        </w:tc>
        <w:tc>
          <w:tcPr>
            <w:tcW w:w="2367" w:type="dxa"/>
            <w:tcBorders>
              <w:top w:val="single" w:sz="4" w:space="0" w:color="C0C0C0"/>
              <w:left w:val="single" w:sz="4" w:space="0" w:color="C0C0C0"/>
              <w:bottom w:val="single" w:sz="4" w:space="0" w:color="C0C0C0"/>
              <w:right w:val="single" w:sz="4" w:space="0" w:color="C0C0C0"/>
            </w:tcBorders>
            <w:hideMark/>
          </w:tcPr>
          <w:p w14:paraId="43F86071" w14:textId="77777777" w:rsidR="000A0FDC" w:rsidRDefault="000A0FDC" w:rsidP="00F4474A">
            <w:pPr>
              <w:pStyle w:val="TableText10"/>
              <w:rPr>
                <w:color w:val="000000"/>
              </w:rPr>
            </w:pPr>
            <w:r>
              <w:rPr>
                <w:color w:val="000000"/>
              </w:rPr>
              <w:t>39 (1) (a)</w:t>
            </w:r>
          </w:p>
        </w:tc>
        <w:tc>
          <w:tcPr>
            <w:tcW w:w="3738" w:type="dxa"/>
            <w:tcBorders>
              <w:top w:val="single" w:sz="4" w:space="0" w:color="C0C0C0"/>
              <w:left w:val="single" w:sz="4" w:space="0" w:color="C0C0C0"/>
              <w:bottom w:val="single" w:sz="4" w:space="0" w:color="C0C0C0"/>
              <w:right w:val="single" w:sz="4" w:space="0" w:color="C0C0C0"/>
            </w:tcBorders>
            <w:hideMark/>
          </w:tcPr>
          <w:p w14:paraId="2A98B87A" w14:textId="77777777" w:rsidR="000A0FDC" w:rsidRDefault="000A0FDC" w:rsidP="00F4474A">
            <w:pPr>
              <w:pStyle w:val="TableText10"/>
              <w:rPr>
                <w:color w:val="000000"/>
              </w:rPr>
            </w:pPr>
            <w:r>
              <w:rPr>
                <w:color w:val="000000"/>
              </w:rPr>
              <w:t>bus driver allow passenger in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3FE9E99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BB38527"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107D23C" w14:textId="77777777" w:rsidR="000A0FDC" w:rsidRDefault="000A0FDC" w:rsidP="00F4474A">
            <w:pPr>
              <w:pStyle w:val="TableText10"/>
              <w:rPr>
                <w:color w:val="000000"/>
              </w:rPr>
            </w:pPr>
            <w:r>
              <w:rPr>
                <w:color w:val="000000"/>
              </w:rPr>
              <w:t>-</w:t>
            </w:r>
          </w:p>
        </w:tc>
      </w:tr>
      <w:tr w:rsidR="000A0FDC" w14:paraId="1F565B7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AC61C9F" w14:textId="77777777" w:rsidR="000A0FDC" w:rsidRDefault="000A0FDC" w:rsidP="00F4474A">
            <w:pPr>
              <w:pStyle w:val="TableText10"/>
              <w:rPr>
                <w:color w:val="000000"/>
              </w:rPr>
            </w:pPr>
            <w:r>
              <w:rPr>
                <w:color w:val="000000"/>
              </w:rPr>
              <w:t>46</w:t>
            </w:r>
          </w:p>
        </w:tc>
        <w:tc>
          <w:tcPr>
            <w:tcW w:w="2367" w:type="dxa"/>
            <w:tcBorders>
              <w:top w:val="single" w:sz="4" w:space="0" w:color="C0C0C0"/>
              <w:left w:val="single" w:sz="4" w:space="0" w:color="C0C0C0"/>
              <w:bottom w:val="single" w:sz="4" w:space="0" w:color="C0C0C0"/>
              <w:right w:val="single" w:sz="4" w:space="0" w:color="C0C0C0"/>
            </w:tcBorders>
            <w:hideMark/>
          </w:tcPr>
          <w:p w14:paraId="4D44F224" w14:textId="77777777" w:rsidR="000A0FDC" w:rsidRDefault="000A0FDC" w:rsidP="00F4474A">
            <w:pPr>
              <w:pStyle w:val="TableText10"/>
              <w:rPr>
                <w:color w:val="000000"/>
              </w:rPr>
            </w:pPr>
            <w:r>
              <w:rPr>
                <w:color w:val="000000"/>
              </w:rPr>
              <w:t>39 (1) (b)</w:t>
            </w:r>
          </w:p>
        </w:tc>
        <w:tc>
          <w:tcPr>
            <w:tcW w:w="3738" w:type="dxa"/>
            <w:tcBorders>
              <w:top w:val="single" w:sz="4" w:space="0" w:color="C0C0C0"/>
              <w:left w:val="single" w:sz="4" w:space="0" w:color="C0C0C0"/>
              <w:bottom w:val="single" w:sz="4" w:space="0" w:color="C0C0C0"/>
              <w:right w:val="single" w:sz="4" w:space="0" w:color="C0C0C0"/>
            </w:tcBorders>
            <w:hideMark/>
          </w:tcPr>
          <w:p w14:paraId="690A2060" w14:textId="77777777" w:rsidR="000A0FDC" w:rsidRDefault="000A0FDC" w:rsidP="00F4474A">
            <w:pPr>
              <w:pStyle w:val="TableText10"/>
              <w:rPr>
                <w:color w:val="000000"/>
              </w:rPr>
            </w:pPr>
            <w:r>
              <w:rPr>
                <w:color w:val="000000"/>
              </w:rPr>
              <w:t>bus driver allow passenger on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4488DFC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1FE04D9"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90CE914" w14:textId="77777777" w:rsidR="000A0FDC" w:rsidRDefault="000A0FDC" w:rsidP="00F4474A">
            <w:pPr>
              <w:pStyle w:val="TableText10"/>
              <w:rPr>
                <w:color w:val="000000"/>
              </w:rPr>
            </w:pPr>
            <w:r>
              <w:rPr>
                <w:color w:val="000000"/>
              </w:rPr>
              <w:t>-</w:t>
            </w:r>
          </w:p>
        </w:tc>
      </w:tr>
      <w:tr w:rsidR="000A0FDC" w14:paraId="0728C8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F009F3A" w14:textId="77777777" w:rsidR="000A0FDC" w:rsidRDefault="000A0FDC" w:rsidP="00F4474A">
            <w:pPr>
              <w:pStyle w:val="TableText10"/>
              <w:rPr>
                <w:color w:val="000000"/>
              </w:rPr>
            </w:pPr>
            <w:r>
              <w:rPr>
                <w:color w:val="000000"/>
              </w:rPr>
              <w:t>47</w:t>
            </w:r>
          </w:p>
        </w:tc>
        <w:tc>
          <w:tcPr>
            <w:tcW w:w="2367" w:type="dxa"/>
            <w:tcBorders>
              <w:top w:val="single" w:sz="4" w:space="0" w:color="C0C0C0"/>
              <w:left w:val="single" w:sz="4" w:space="0" w:color="C0C0C0"/>
              <w:bottom w:val="single" w:sz="4" w:space="0" w:color="C0C0C0"/>
              <w:right w:val="single" w:sz="4" w:space="0" w:color="C0C0C0"/>
            </w:tcBorders>
            <w:hideMark/>
          </w:tcPr>
          <w:p w14:paraId="65E96596" w14:textId="77777777" w:rsidR="000A0FDC" w:rsidRDefault="000A0FDC" w:rsidP="00F4474A">
            <w:pPr>
              <w:pStyle w:val="TableText10"/>
              <w:rPr>
                <w:color w:val="000000"/>
              </w:rPr>
            </w:pPr>
            <w:r>
              <w:rPr>
                <w:color w:val="000000"/>
              </w:rPr>
              <w:t>39 (2) (a)</w:t>
            </w:r>
          </w:p>
        </w:tc>
        <w:tc>
          <w:tcPr>
            <w:tcW w:w="3738" w:type="dxa"/>
            <w:tcBorders>
              <w:top w:val="single" w:sz="4" w:space="0" w:color="C0C0C0"/>
              <w:left w:val="single" w:sz="4" w:space="0" w:color="C0C0C0"/>
              <w:bottom w:val="single" w:sz="4" w:space="0" w:color="C0C0C0"/>
              <w:right w:val="single" w:sz="4" w:space="0" w:color="C0C0C0"/>
            </w:tcBorders>
            <w:hideMark/>
          </w:tcPr>
          <w:p w14:paraId="45EB0C73" w14:textId="77777777" w:rsidR="000A0FDC" w:rsidRDefault="000A0FDC" w:rsidP="00F4474A">
            <w:pPr>
              <w:pStyle w:val="TableText10"/>
              <w:rPr>
                <w:color w:val="000000"/>
              </w:rPr>
            </w:pPr>
            <w:r>
              <w:rPr>
                <w:color w:val="000000"/>
              </w:rPr>
              <w:t>bus driver allow passenger in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6549734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4DD7C939"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6A4F8185" w14:textId="77777777" w:rsidR="000A0FDC" w:rsidRDefault="000A0FDC" w:rsidP="00F4474A">
            <w:pPr>
              <w:pStyle w:val="TableText10"/>
              <w:rPr>
                <w:color w:val="000000"/>
              </w:rPr>
            </w:pPr>
            <w:r>
              <w:rPr>
                <w:color w:val="000000"/>
              </w:rPr>
              <w:t>-</w:t>
            </w:r>
          </w:p>
        </w:tc>
      </w:tr>
      <w:tr w:rsidR="000A0FDC" w14:paraId="64D584C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9324CF" w14:textId="77777777" w:rsidR="000A0FDC" w:rsidRDefault="000A0FDC" w:rsidP="00F4474A">
            <w:pPr>
              <w:pStyle w:val="TableText10"/>
              <w:rPr>
                <w:color w:val="000000"/>
              </w:rPr>
            </w:pPr>
            <w:r>
              <w:rPr>
                <w:color w:val="000000"/>
              </w:rPr>
              <w:t>48</w:t>
            </w:r>
          </w:p>
        </w:tc>
        <w:tc>
          <w:tcPr>
            <w:tcW w:w="2367" w:type="dxa"/>
            <w:tcBorders>
              <w:top w:val="single" w:sz="4" w:space="0" w:color="C0C0C0"/>
              <w:left w:val="single" w:sz="4" w:space="0" w:color="C0C0C0"/>
              <w:bottom w:val="single" w:sz="4" w:space="0" w:color="C0C0C0"/>
              <w:right w:val="single" w:sz="4" w:space="0" w:color="C0C0C0"/>
            </w:tcBorders>
            <w:hideMark/>
          </w:tcPr>
          <w:p w14:paraId="21F7EC39" w14:textId="77777777" w:rsidR="000A0FDC" w:rsidRDefault="000A0FDC" w:rsidP="00F4474A">
            <w:pPr>
              <w:pStyle w:val="TableText10"/>
              <w:rPr>
                <w:color w:val="000000"/>
              </w:rPr>
            </w:pPr>
            <w:r>
              <w:rPr>
                <w:color w:val="000000"/>
              </w:rPr>
              <w:t>39 (2) (b)</w:t>
            </w:r>
          </w:p>
        </w:tc>
        <w:tc>
          <w:tcPr>
            <w:tcW w:w="3738" w:type="dxa"/>
            <w:tcBorders>
              <w:top w:val="single" w:sz="4" w:space="0" w:color="C0C0C0"/>
              <w:left w:val="single" w:sz="4" w:space="0" w:color="C0C0C0"/>
              <w:bottom w:val="single" w:sz="4" w:space="0" w:color="C0C0C0"/>
              <w:right w:val="single" w:sz="4" w:space="0" w:color="C0C0C0"/>
            </w:tcBorders>
            <w:hideMark/>
          </w:tcPr>
          <w:p w14:paraId="3F2E0413" w14:textId="77777777" w:rsidR="000A0FDC" w:rsidRDefault="000A0FDC" w:rsidP="00F4474A">
            <w:pPr>
              <w:pStyle w:val="TableText10"/>
              <w:rPr>
                <w:color w:val="000000"/>
              </w:rPr>
            </w:pPr>
            <w:r>
              <w:rPr>
                <w:color w:val="000000"/>
              </w:rPr>
              <w:t>bus driver allow passenger beside/in front of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635F1DA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3024858"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99E3149" w14:textId="77777777" w:rsidR="000A0FDC" w:rsidRDefault="000A0FDC" w:rsidP="00F4474A">
            <w:pPr>
              <w:pStyle w:val="TableText10"/>
              <w:rPr>
                <w:color w:val="000000"/>
              </w:rPr>
            </w:pPr>
            <w:r>
              <w:rPr>
                <w:color w:val="000000"/>
              </w:rPr>
              <w:t>-</w:t>
            </w:r>
          </w:p>
        </w:tc>
      </w:tr>
      <w:tr w:rsidR="000A0FDC" w14:paraId="429C4E6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E53962A" w14:textId="77777777" w:rsidR="000A0FDC" w:rsidRDefault="000A0FDC" w:rsidP="00F4474A">
            <w:pPr>
              <w:pStyle w:val="TableText10"/>
              <w:rPr>
                <w:color w:val="000000"/>
              </w:rPr>
            </w:pPr>
            <w:r>
              <w:rPr>
                <w:color w:val="000000"/>
              </w:rPr>
              <w:t>49</w:t>
            </w:r>
          </w:p>
        </w:tc>
        <w:tc>
          <w:tcPr>
            <w:tcW w:w="2367" w:type="dxa"/>
            <w:tcBorders>
              <w:top w:val="single" w:sz="4" w:space="0" w:color="C0C0C0"/>
              <w:left w:val="single" w:sz="4" w:space="0" w:color="C0C0C0"/>
              <w:bottom w:val="single" w:sz="4" w:space="0" w:color="C0C0C0"/>
              <w:right w:val="single" w:sz="4" w:space="0" w:color="C0C0C0"/>
            </w:tcBorders>
            <w:hideMark/>
          </w:tcPr>
          <w:p w14:paraId="17B4BB3A" w14:textId="77777777" w:rsidR="000A0FDC" w:rsidRDefault="000A0FDC" w:rsidP="00F4474A">
            <w:pPr>
              <w:pStyle w:val="TableText10"/>
              <w:rPr>
                <w:color w:val="000000"/>
              </w:rPr>
            </w:pPr>
            <w:r>
              <w:rPr>
                <w:color w:val="000000"/>
              </w:rPr>
              <w:t>39 (2) (c)</w:t>
            </w:r>
          </w:p>
        </w:tc>
        <w:tc>
          <w:tcPr>
            <w:tcW w:w="3738" w:type="dxa"/>
            <w:tcBorders>
              <w:top w:val="single" w:sz="4" w:space="0" w:color="C0C0C0"/>
              <w:left w:val="single" w:sz="4" w:space="0" w:color="C0C0C0"/>
              <w:bottom w:val="single" w:sz="4" w:space="0" w:color="C0C0C0"/>
              <w:right w:val="single" w:sz="4" w:space="0" w:color="C0C0C0"/>
            </w:tcBorders>
            <w:hideMark/>
          </w:tcPr>
          <w:p w14:paraId="0B7F5E30" w14:textId="77777777" w:rsidR="000A0FDC" w:rsidRDefault="000A0FDC" w:rsidP="00F4474A">
            <w:pPr>
              <w:pStyle w:val="TableText10"/>
              <w:rPr>
                <w:color w:val="000000"/>
              </w:rPr>
            </w:pPr>
            <w:r>
              <w:rPr>
                <w:color w:val="000000"/>
              </w:rPr>
              <w:t>bus driver allow passenger to travel in part of bus in way not designed for</w:t>
            </w:r>
          </w:p>
        </w:tc>
        <w:tc>
          <w:tcPr>
            <w:tcW w:w="1302" w:type="dxa"/>
            <w:tcBorders>
              <w:top w:val="single" w:sz="4" w:space="0" w:color="C0C0C0"/>
              <w:left w:val="single" w:sz="4" w:space="0" w:color="C0C0C0"/>
              <w:bottom w:val="single" w:sz="4" w:space="0" w:color="C0C0C0"/>
              <w:right w:val="single" w:sz="4" w:space="0" w:color="C0C0C0"/>
            </w:tcBorders>
            <w:hideMark/>
          </w:tcPr>
          <w:p w14:paraId="304D212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9FE3E46"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9A7BA21" w14:textId="77777777" w:rsidR="000A0FDC" w:rsidRDefault="000A0FDC" w:rsidP="00F4474A">
            <w:pPr>
              <w:pStyle w:val="TableText10"/>
              <w:rPr>
                <w:color w:val="000000"/>
              </w:rPr>
            </w:pPr>
            <w:r>
              <w:rPr>
                <w:color w:val="000000"/>
              </w:rPr>
              <w:t>-</w:t>
            </w:r>
          </w:p>
        </w:tc>
      </w:tr>
      <w:tr w:rsidR="000A0FDC" w14:paraId="7349CEC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1783A55" w14:textId="77777777" w:rsidR="000A0FDC" w:rsidRDefault="000A0FDC" w:rsidP="00F4474A">
            <w:pPr>
              <w:pStyle w:val="TableText10"/>
              <w:rPr>
                <w:color w:val="000000"/>
              </w:rPr>
            </w:pPr>
            <w:r>
              <w:rPr>
                <w:color w:val="000000"/>
              </w:rPr>
              <w:t>50</w:t>
            </w:r>
          </w:p>
        </w:tc>
        <w:tc>
          <w:tcPr>
            <w:tcW w:w="2367" w:type="dxa"/>
            <w:tcBorders>
              <w:top w:val="single" w:sz="4" w:space="0" w:color="C0C0C0"/>
              <w:left w:val="single" w:sz="4" w:space="0" w:color="C0C0C0"/>
              <w:bottom w:val="single" w:sz="4" w:space="0" w:color="C0C0C0"/>
              <w:right w:val="single" w:sz="4" w:space="0" w:color="C0C0C0"/>
            </w:tcBorders>
            <w:hideMark/>
          </w:tcPr>
          <w:p w14:paraId="7C6286D9" w14:textId="77777777" w:rsidR="000A0FDC" w:rsidRDefault="000A0FDC" w:rsidP="00F4474A">
            <w:pPr>
              <w:pStyle w:val="TableText10"/>
              <w:rPr>
                <w:color w:val="000000"/>
              </w:rPr>
            </w:pPr>
            <w:r>
              <w:rPr>
                <w:color w:val="000000"/>
              </w:rPr>
              <w:t>39 (2) (d)</w:t>
            </w:r>
          </w:p>
        </w:tc>
        <w:tc>
          <w:tcPr>
            <w:tcW w:w="3738" w:type="dxa"/>
            <w:tcBorders>
              <w:top w:val="single" w:sz="4" w:space="0" w:color="C0C0C0"/>
              <w:left w:val="single" w:sz="4" w:space="0" w:color="C0C0C0"/>
              <w:bottom w:val="single" w:sz="4" w:space="0" w:color="C0C0C0"/>
              <w:right w:val="single" w:sz="4" w:space="0" w:color="C0C0C0"/>
            </w:tcBorders>
            <w:hideMark/>
          </w:tcPr>
          <w:p w14:paraId="6ADC26F8" w14:textId="77777777" w:rsidR="000A0FDC" w:rsidRDefault="000A0FDC" w:rsidP="00F4474A">
            <w:pPr>
              <w:pStyle w:val="TableText10"/>
              <w:rPr>
                <w:color w:val="000000"/>
              </w:rPr>
            </w:pPr>
            <w:r>
              <w:rPr>
                <w:color w:val="000000"/>
              </w:rPr>
              <w:t>bus driver allow passenger to stand on upper deck</w:t>
            </w:r>
          </w:p>
        </w:tc>
        <w:tc>
          <w:tcPr>
            <w:tcW w:w="1302" w:type="dxa"/>
            <w:tcBorders>
              <w:top w:val="single" w:sz="4" w:space="0" w:color="C0C0C0"/>
              <w:left w:val="single" w:sz="4" w:space="0" w:color="C0C0C0"/>
              <w:bottom w:val="single" w:sz="4" w:space="0" w:color="C0C0C0"/>
              <w:right w:val="single" w:sz="4" w:space="0" w:color="C0C0C0"/>
            </w:tcBorders>
            <w:hideMark/>
          </w:tcPr>
          <w:p w14:paraId="1ACFF24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368F57B4"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3424652A" w14:textId="77777777" w:rsidR="000A0FDC" w:rsidRDefault="000A0FDC" w:rsidP="00F4474A">
            <w:pPr>
              <w:pStyle w:val="TableText10"/>
              <w:rPr>
                <w:color w:val="000000"/>
              </w:rPr>
            </w:pPr>
            <w:r>
              <w:rPr>
                <w:color w:val="000000"/>
              </w:rPr>
              <w:t>-</w:t>
            </w:r>
          </w:p>
        </w:tc>
      </w:tr>
      <w:tr w:rsidR="000A0FDC" w14:paraId="7031195C"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18D9B6D" w14:textId="77777777" w:rsidR="000A0FDC" w:rsidRDefault="000A0FDC" w:rsidP="00F4474A">
            <w:pPr>
              <w:pStyle w:val="TableText10"/>
              <w:rPr>
                <w:color w:val="000000"/>
              </w:rPr>
            </w:pPr>
            <w:r>
              <w:rPr>
                <w:color w:val="000000"/>
              </w:rPr>
              <w:t>51</w:t>
            </w:r>
          </w:p>
        </w:tc>
        <w:tc>
          <w:tcPr>
            <w:tcW w:w="2367" w:type="dxa"/>
            <w:tcBorders>
              <w:top w:val="single" w:sz="4" w:space="0" w:color="C0C0C0"/>
              <w:left w:val="single" w:sz="4" w:space="0" w:color="C0C0C0"/>
              <w:bottom w:val="single" w:sz="4" w:space="0" w:color="C0C0C0"/>
              <w:right w:val="single" w:sz="4" w:space="0" w:color="C0C0C0"/>
            </w:tcBorders>
            <w:hideMark/>
          </w:tcPr>
          <w:p w14:paraId="60909237" w14:textId="77777777" w:rsidR="000A0FDC" w:rsidRDefault="000A0FDC" w:rsidP="00F4474A">
            <w:pPr>
              <w:pStyle w:val="TableText10"/>
              <w:rPr>
                <w:color w:val="000000"/>
              </w:rPr>
            </w:pPr>
            <w:r>
              <w:rPr>
                <w:color w:val="000000"/>
              </w:rPr>
              <w:t>45 (2)</w:t>
            </w:r>
          </w:p>
        </w:tc>
        <w:tc>
          <w:tcPr>
            <w:tcW w:w="3738" w:type="dxa"/>
            <w:tcBorders>
              <w:top w:val="single" w:sz="4" w:space="0" w:color="C0C0C0"/>
              <w:left w:val="single" w:sz="4" w:space="0" w:color="C0C0C0"/>
              <w:bottom w:val="single" w:sz="4" w:space="0" w:color="C0C0C0"/>
              <w:right w:val="single" w:sz="4" w:space="0" w:color="C0C0C0"/>
            </w:tcBorders>
            <w:hideMark/>
          </w:tcPr>
          <w:p w14:paraId="25463E4B" w14:textId="77777777" w:rsidR="000A0FDC" w:rsidRDefault="000A0FDC" w:rsidP="00F4474A">
            <w:pPr>
              <w:pStyle w:val="TableText10"/>
              <w:rPr>
                <w:color w:val="000000"/>
              </w:rPr>
            </w:pPr>
            <w:r>
              <w:rPr>
                <w:color w:val="000000"/>
              </w:rPr>
              <w:t>bus driver operate bus after time of effect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12D095D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6710533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85501C0" w14:textId="77777777" w:rsidR="000A0FDC" w:rsidRDefault="000A0FDC" w:rsidP="00F4474A">
            <w:pPr>
              <w:pStyle w:val="TableText10"/>
              <w:rPr>
                <w:color w:val="000000"/>
              </w:rPr>
            </w:pPr>
            <w:r>
              <w:rPr>
                <w:color w:val="000000"/>
              </w:rPr>
              <w:t>-</w:t>
            </w:r>
          </w:p>
        </w:tc>
      </w:tr>
      <w:tr w:rsidR="000A0FDC" w14:paraId="6FAC4E37"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26A6CCF1" w14:textId="77777777" w:rsidR="000A0FDC" w:rsidRDefault="000A0FDC" w:rsidP="00F4474A">
            <w:pPr>
              <w:pStyle w:val="TableText10"/>
              <w:rPr>
                <w:color w:val="000000"/>
              </w:rPr>
            </w:pPr>
            <w:r>
              <w:rPr>
                <w:color w:val="000000"/>
              </w:rPr>
              <w:t>52</w:t>
            </w:r>
          </w:p>
        </w:tc>
        <w:tc>
          <w:tcPr>
            <w:tcW w:w="2367" w:type="dxa"/>
            <w:tcBorders>
              <w:top w:val="single" w:sz="4" w:space="0" w:color="C0C0C0"/>
              <w:left w:val="single" w:sz="4" w:space="0" w:color="C0C0C0"/>
              <w:bottom w:val="single" w:sz="4" w:space="0" w:color="C0C0C0"/>
              <w:right w:val="single" w:sz="4" w:space="0" w:color="C0C0C0"/>
            </w:tcBorders>
            <w:hideMark/>
          </w:tcPr>
          <w:p w14:paraId="68111064" w14:textId="77777777" w:rsidR="000A0FDC" w:rsidRDefault="000A0FDC" w:rsidP="00F4474A">
            <w:pPr>
              <w:pStyle w:val="TableText10"/>
              <w:rPr>
                <w:color w:val="000000"/>
              </w:rPr>
            </w:pPr>
            <w:r>
              <w:rPr>
                <w:color w:val="000000"/>
              </w:rPr>
              <w:t>45 (3)</w:t>
            </w:r>
          </w:p>
        </w:tc>
        <w:tc>
          <w:tcPr>
            <w:tcW w:w="3738" w:type="dxa"/>
            <w:tcBorders>
              <w:top w:val="single" w:sz="4" w:space="0" w:color="C0C0C0"/>
              <w:left w:val="single" w:sz="4" w:space="0" w:color="C0C0C0"/>
              <w:bottom w:val="single" w:sz="4" w:space="0" w:color="C0C0C0"/>
              <w:right w:val="single" w:sz="4" w:space="0" w:color="C0C0C0"/>
            </w:tcBorders>
            <w:hideMark/>
          </w:tcPr>
          <w:p w14:paraId="71AEBA2C" w14:textId="77777777" w:rsidR="000A0FDC" w:rsidRDefault="000A0FDC" w:rsidP="00F4474A">
            <w:pPr>
              <w:pStyle w:val="TableText10"/>
              <w:rPr>
                <w:color w:val="000000"/>
              </w:rPr>
            </w:pPr>
            <w:r>
              <w:rPr>
                <w:color w:val="000000"/>
              </w:rPr>
              <w:t xml:space="preserve">bus driver operate bus after unauthorised removal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57290EC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D28348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A739872" w14:textId="77777777" w:rsidR="000A0FDC" w:rsidRDefault="000A0FDC" w:rsidP="00F4474A">
            <w:pPr>
              <w:pStyle w:val="TableText10"/>
              <w:rPr>
                <w:color w:val="000000"/>
              </w:rPr>
            </w:pPr>
            <w:r>
              <w:rPr>
                <w:color w:val="000000"/>
              </w:rPr>
              <w:t>-</w:t>
            </w:r>
          </w:p>
        </w:tc>
      </w:tr>
      <w:tr w:rsidR="000A0FDC" w14:paraId="35503AA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0417709" w14:textId="77777777" w:rsidR="000A0FDC" w:rsidRDefault="000A0FDC" w:rsidP="00F4474A">
            <w:pPr>
              <w:pStyle w:val="TableText10"/>
              <w:keepNext/>
              <w:rPr>
                <w:color w:val="000000"/>
              </w:rPr>
            </w:pPr>
            <w:r>
              <w:rPr>
                <w:color w:val="000000"/>
              </w:rPr>
              <w:t>53</w:t>
            </w:r>
          </w:p>
        </w:tc>
        <w:tc>
          <w:tcPr>
            <w:tcW w:w="2367" w:type="dxa"/>
            <w:tcBorders>
              <w:top w:val="single" w:sz="4" w:space="0" w:color="C0C0C0"/>
              <w:left w:val="single" w:sz="4" w:space="0" w:color="C0C0C0"/>
              <w:bottom w:val="nil"/>
              <w:right w:val="single" w:sz="4" w:space="0" w:color="C0C0C0"/>
            </w:tcBorders>
            <w:hideMark/>
          </w:tcPr>
          <w:p w14:paraId="2A807335" w14:textId="77777777" w:rsidR="000A0FDC" w:rsidRDefault="000A0FDC" w:rsidP="00F4474A">
            <w:pPr>
              <w:pStyle w:val="TableText10"/>
              <w:rPr>
                <w:color w:val="000000"/>
              </w:rPr>
            </w:pPr>
            <w:r>
              <w:rPr>
                <w:color w:val="000000"/>
              </w:rPr>
              <w:t>47 (1)</w:t>
            </w:r>
          </w:p>
        </w:tc>
        <w:tc>
          <w:tcPr>
            <w:tcW w:w="3738" w:type="dxa"/>
            <w:tcBorders>
              <w:top w:val="single" w:sz="4" w:space="0" w:color="C0C0C0"/>
              <w:left w:val="single" w:sz="4" w:space="0" w:color="C0C0C0"/>
              <w:bottom w:val="nil"/>
              <w:right w:val="single" w:sz="4" w:space="0" w:color="C0C0C0"/>
            </w:tcBorders>
          </w:tcPr>
          <w:p w14:paraId="1CD0710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38DCD6D"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20E8FE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3B4ACA6" w14:textId="77777777" w:rsidR="000A0FDC" w:rsidRDefault="000A0FDC" w:rsidP="00F4474A">
            <w:pPr>
              <w:pStyle w:val="TableText10"/>
              <w:rPr>
                <w:color w:val="000000"/>
              </w:rPr>
            </w:pPr>
          </w:p>
        </w:tc>
      </w:tr>
      <w:tr w:rsidR="000A0FDC" w14:paraId="116690D5" w14:textId="77777777" w:rsidTr="00F4474A">
        <w:trPr>
          <w:cantSplit/>
        </w:trPr>
        <w:tc>
          <w:tcPr>
            <w:tcW w:w="1205" w:type="dxa"/>
            <w:tcBorders>
              <w:top w:val="nil"/>
              <w:left w:val="single" w:sz="4" w:space="0" w:color="C0C0C0"/>
              <w:bottom w:val="nil"/>
              <w:right w:val="single" w:sz="4" w:space="0" w:color="C0C0C0"/>
            </w:tcBorders>
            <w:hideMark/>
          </w:tcPr>
          <w:p w14:paraId="61E6735A" w14:textId="77777777" w:rsidR="000A0FDC" w:rsidRDefault="000A0FDC" w:rsidP="00F4474A">
            <w:pPr>
              <w:pStyle w:val="TableText10"/>
              <w:rPr>
                <w:color w:val="000000"/>
              </w:rPr>
            </w:pPr>
            <w:r>
              <w:rPr>
                <w:color w:val="000000"/>
              </w:rPr>
              <w:t>53.1</w:t>
            </w:r>
          </w:p>
        </w:tc>
        <w:tc>
          <w:tcPr>
            <w:tcW w:w="2367" w:type="dxa"/>
            <w:tcBorders>
              <w:top w:val="nil"/>
              <w:left w:val="single" w:sz="4" w:space="0" w:color="C0C0C0"/>
              <w:bottom w:val="nil"/>
              <w:right w:val="single" w:sz="4" w:space="0" w:color="C0C0C0"/>
            </w:tcBorders>
            <w:hideMark/>
          </w:tcPr>
          <w:p w14:paraId="60E4325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D6CFE7E" w14:textId="77777777" w:rsidR="000A0FDC" w:rsidRDefault="000A0FDC" w:rsidP="00F4474A">
            <w:pPr>
              <w:pStyle w:val="TableText10"/>
              <w:rPr>
                <w:color w:val="000000"/>
              </w:rPr>
            </w:pPr>
            <w:r>
              <w:rPr>
                <w:color w:val="000000"/>
              </w:rPr>
              <w:t>travel on bus without valid ticket—child</w:t>
            </w:r>
          </w:p>
        </w:tc>
        <w:tc>
          <w:tcPr>
            <w:tcW w:w="1302" w:type="dxa"/>
            <w:tcBorders>
              <w:top w:val="nil"/>
              <w:left w:val="single" w:sz="4" w:space="0" w:color="C0C0C0"/>
              <w:bottom w:val="nil"/>
              <w:right w:val="single" w:sz="4" w:space="0" w:color="C0C0C0"/>
            </w:tcBorders>
            <w:hideMark/>
          </w:tcPr>
          <w:p w14:paraId="496BE00B"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A7EEFA5"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2BC6B21" w14:textId="77777777" w:rsidR="000A0FDC" w:rsidRDefault="000A0FDC" w:rsidP="00F4474A">
            <w:pPr>
              <w:pStyle w:val="TableText10"/>
              <w:rPr>
                <w:color w:val="000000"/>
              </w:rPr>
            </w:pPr>
            <w:r>
              <w:rPr>
                <w:color w:val="000000"/>
              </w:rPr>
              <w:t>-</w:t>
            </w:r>
          </w:p>
        </w:tc>
      </w:tr>
      <w:tr w:rsidR="000A0FDC" w14:paraId="687674C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6CEE591" w14:textId="77777777" w:rsidR="000A0FDC" w:rsidRDefault="000A0FDC" w:rsidP="00F4474A">
            <w:pPr>
              <w:pStyle w:val="TableText10"/>
              <w:rPr>
                <w:color w:val="000000"/>
              </w:rPr>
            </w:pPr>
            <w:r>
              <w:rPr>
                <w:color w:val="000000"/>
              </w:rPr>
              <w:t>53.2</w:t>
            </w:r>
          </w:p>
        </w:tc>
        <w:tc>
          <w:tcPr>
            <w:tcW w:w="2367" w:type="dxa"/>
            <w:tcBorders>
              <w:top w:val="nil"/>
              <w:left w:val="single" w:sz="4" w:space="0" w:color="C0C0C0"/>
              <w:bottom w:val="single" w:sz="4" w:space="0" w:color="C0C0C0"/>
              <w:right w:val="single" w:sz="4" w:space="0" w:color="C0C0C0"/>
            </w:tcBorders>
            <w:hideMark/>
          </w:tcPr>
          <w:p w14:paraId="6A49C04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A61F3AE" w14:textId="77777777" w:rsidR="000A0FDC" w:rsidRDefault="000A0FDC" w:rsidP="00F4474A">
            <w:pPr>
              <w:pStyle w:val="TableText10"/>
              <w:rPr>
                <w:color w:val="000000"/>
              </w:rPr>
            </w:pPr>
            <w:r>
              <w:rPr>
                <w:color w:val="000000"/>
              </w:rPr>
              <w:t>travel on bus without valid ticket—adult</w:t>
            </w:r>
          </w:p>
        </w:tc>
        <w:tc>
          <w:tcPr>
            <w:tcW w:w="1302" w:type="dxa"/>
            <w:tcBorders>
              <w:top w:val="nil"/>
              <w:left w:val="single" w:sz="4" w:space="0" w:color="C0C0C0"/>
              <w:bottom w:val="single" w:sz="4" w:space="0" w:color="C0C0C0"/>
              <w:right w:val="single" w:sz="4" w:space="0" w:color="C0C0C0"/>
            </w:tcBorders>
            <w:hideMark/>
          </w:tcPr>
          <w:p w14:paraId="0ACE212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0DB48F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78BC7A3" w14:textId="77777777" w:rsidR="000A0FDC" w:rsidRDefault="000A0FDC" w:rsidP="00F4474A">
            <w:pPr>
              <w:pStyle w:val="TableText10"/>
              <w:rPr>
                <w:color w:val="000000"/>
              </w:rPr>
            </w:pPr>
            <w:r>
              <w:rPr>
                <w:color w:val="000000"/>
              </w:rPr>
              <w:t>-</w:t>
            </w:r>
          </w:p>
        </w:tc>
      </w:tr>
      <w:tr w:rsidR="000A0FDC" w14:paraId="263DD5EB"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36A0754" w14:textId="77777777" w:rsidR="000A0FDC" w:rsidRDefault="000A0FDC" w:rsidP="00F4474A">
            <w:pPr>
              <w:pStyle w:val="TableText10"/>
              <w:rPr>
                <w:color w:val="000000"/>
              </w:rPr>
            </w:pPr>
            <w:r>
              <w:rPr>
                <w:color w:val="000000"/>
              </w:rPr>
              <w:t>54</w:t>
            </w:r>
          </w:p>
        </w:tc>
        <w:tc>
          <w:tcPr>
            <w:tcW w:w="2367" w:type="dxa"/>
            <w:tcBorders>
              <w:top w:val="single" w:sz="4" w:space="0" w:color="C0C0C0"/>
              <w:left w:val="single" w:sz="4" w:space="0" w:color="C0C0C0"/>
              <w:bottom w:val="nil"/>
              <w:right w:val="single" w:sz="4" w:space="0" w:color="C0C0C0"/>
            </w:tcBorders>
            <w:hideMark/>
          </w:tcPr>
          <w:p w14:paraId="35A7D49E" w14:textId="77777777" w:rsidR="000A0FDC" w:rsidRDefault="000A0FDC" w:rsidP="00F4474A">
            <w:pPr>
              <w:pStyle w:val="TableText10"/>
              <w:rPr>
                <w:color w:val="000000"/>
              </w:rPr>
            </w:pPr>
            <w:r>
              <w:rPr>
                <w:color w:val="000000"/>
              </w:rPr>
              <w:t>48 (1)</w:t>
            </w:r>
          </w:p>
        </w:tc>
        <w:tc>
          <w:tcPr>
            <w:tcW w:w="3738" w:type="dxa"/>
            <w:tcBorders>
              <w:top w:val="single" w:sz="4" w:space="0" w:color="C0C0C0"/>
              <w:left w:val="single" w:sz="4" w:space="0" w:color="C0C0C0"/>
              <w:bottom w:val="nil"/>
              <w:right w:val="single" w:sz="4" w:space="0" w:color="C0C0C0"/>
            </w:tcBorders>
          </w:tcPr>
          <w:p w14:paraId="0294869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6FC3CD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5B7438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2A74639" w14:textId="77777777" w:rsidR="000A0FDC" w:rsidRDefault="000A0FDC" w:rsidP="00F4474A">
            <w:pPr>
              <w:pStyle w:val="TableText10"/>
              <w:rPr>
                <w:color w:val="000000"/>
              </w:rPr>
            </w:pPr>
          </w:p>
        </w:tc>
      </w:tr>
      <w:tr w:rsidR="000A0FDC" w14:paraId="74BD0C6D" w14:textId="77777777" w:rsidTr="00F4474A">
        <w:trPr>
          <w:cantSplit/>
        </w:trPr>
        <w:tc>
          <w:tcPr>
            <w:tcW w:w="1205" w:type="dxa"/>
            <w:tcBorders>
              <w:top w:val="nil"/>
              <w:left w:val="single" w:sz="4" w:space="0" w:color="C0C0C0"/>
              <w:bottom w:val="nil"/>
              <w:right w:val="single" w:sz="4" w:space="0" w:color="C0C0C0"/>
            </w:tcBorders>
            <w:hideMark/>
          </w:tcPr>
          <w:p w14:paraId="2D4470B7" w14:textId="77777777" w:rsidR="000A0FDC" w:rsidRDefault="000A0FDC" w:rsidP="00F4474A">
            <w:pPr>
              <w:pStyle w:val="TableText10"/>
              <w:rPr>
                <w:color w:val="000000"/>
              </w:rPr>
            </w:pPr>
            <w:r>
              <w:rPr>
                <w:color w:val="000000"/>
              </w:rPr>
              <w:t>54.1</w:t>
            </w:r>
          </w:p>
        </w:tc>
        <w:tc>
          <w:tcPr>
            <w:tcW w:w="2367" w:type="dxa"/>
            <w:tcBorders>
              <w:top w:val="nil"/>
              <w:left w:val="single" w:sz="4" w:space="0" w:color="C0C0C0"/>
              <w:bottom w:val="nil"/>
              <w:right w:val="single" w:sz="4" w:space="0" w:color="C0C0C0"/>
            </w:tcBorders>
            <w:hideMark/>
          </w:tcPr>
          <w:p w14:paraId="35A4D5E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FADD176" w14:textId="77777777" w:rsidR="000A0FDC" w:rsidRDefault="000A0FDC" w:rsidP="00F4474A">
            <w:pPr>
              <w:pStyle w:val="TableText10"/>
              <w:rPr>
                <w:color w:val="000000"/>
              </w:rPr>
            </w:pPr>
            <w:r>
              <w:rPr>
                <w:color w:val="000000"/>
              </w:rPr>
              <w:t>transfer/offer to transfer valid ticket—child</w:t>
            </w:r>
          </w:p>
        </w:tc>
        <w:tc>
          <w:tcPr>
            <w:tcW w:w="1302" w:type="dxa"/>
            <w:tcBorders>
              <w:top w:val="nil"/>
              <w:left w:val="single" w:sz="4" w:space="0" w:color="C0C0C0"/>
              <w:bottom w:val="nil"/>
              <w:right w:val="single" w:sz="4" w:space="0" w:color="C0C0C0"/>
            </w:tcBorders>
            <w:hideMark/>
          </w:tcPr>
          <w:p w14:paraId="1A49629A"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C58736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501EDE" w14:textId="77777777" w:rsidR="000A0FDC" w:rsidRDefault="000A0FDC" w:rsidP="00F4474A">
            <w:pPr>
              <w:pStyle w:val="TableText10"/>
              <w:rPr>
                <w:color w:val="000000"/>
              </w:rPr>
            </w:pPr>
            <w:r>
              <w:rPr>
                <w:color w:val="000000"/>
              </w:rPr>
              <w:t>-</w:t>
            </w:r>
          </w:p>
        </w:tc>
      </w:tr>
      <w:tr w:rsidR="000A0FDC" w14:paraId="206A58EB"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392B360" w14:textId="77777777" w:rsidR="000A0FDC" w:rsidRDefault="000A0FDC" w:rsidP="00F4474A">
            <w:pPr>
              <w:pStyle w:val="TableText10"/>
              <w:rPr>
                <w:color w:val="000000"/>
              </w:rPr>
            </w:pPr>
            <w:r>
              <w:rPr>
                <w:color w:val="000000"/>
              </w:rPr>
              <w:t>54.2</w:t>
            </w:r>
          </w:p>
        </w:tc>
        <w:tc>
          <w:tcPr>
            <w:tcW w:w="2367" w:type="dxa"/>
            <w:tcBorders>
              <w:top w:val="nil"/>
              <w:left w:val="single" w:sz="4" w:space="0" w:color="C0C0C0"/>
              <w:bottom w:val="single" w:sz="4" w:space="0" w:color="C0C0C0"/>
              <w:right w:val="single" w:sz="4" w:space="0" w:color="C0C0C0"/>
            </w:tcBorders>
            <w:hideMark/>
          </w:tcPr>
          <w:p w14:paraId="7DF8346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6002F89" w14:textId="77777777" w:rsidR="000A0FDC" w:rsidRDefault="000A0FDC" w:rsidP="00F4474A">
            <w:pPr>
              <w:pStyle w:val="TableText10"/>
              <w:rPr>
                <w:color w:val="000000"/>
              </w:rPr>
            </w:pPr>
            <w:r>
              <w:rPr>
                <w:color w:val="000000"/>
              </w:rPr>
              <w:t>transfer/offer to transfer valid ticket—adult</w:t>
            </w:r>
          </w:p>
        </w:tc>
        <w:tc>
          <w:tcPr>
            <w:tcW w:w="1302" w:type="dxa"/>
            <w:tcBorders>
              <w:top w:val="nil"/>
              <w:left w:val="single" w:sz="4" w:space="0" w:color="C0C0C0"/>
              <w:bottom w:val="single" w:sz="4" w:space="0" w:color="C0C0C0"/>
              <w:right w:val="single" w:sz="4" w:space="0" w:color="C0C0C0"/>
            </w:tcBorders>
            <w:hideMark/>
          </w:tcPr>
          <w:p w14:paraId="402C7103"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3F85C8E"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A036C9B" w14:textId="77777777" w:rsidR="000A0FDC" w:rsidRDefault="000A0FDC" w:rsidP="00F4474A">
            <w:pPr>
              <w:pStyle w:val="TableText10"/>
              <w:rPr>
                <w:color w:val="000000"/>
              </w:rPr>
            </w:pPr>
            <w:r>
              <w:rPr>
                <w:color w:val="000000"/>
              </w:rPr>
              <w:t>-</w:t>
            </w:r>
          </w:p>
        </w:tc>
      </w:tr>
      <w:tr w:rsidR="000A0FDC" w14:paraId="488E828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AE1E459" w14:textId="77777777" w:rsidR="000A0FDC" w:rsidRDefault="000A0FDC" w:rsidP="00F4474A">
            <w:pPr>
              <w:pStyle w:val="TableText10"/>
              <w:rPr>
                <w:color w:val="000000"/>
              </w:rPr>
            </w:pPr>
            <w:r>
              <w:rPr>
                <w:color w:val="000000"/>
              </w:rPr>
              <w:t>55</w:t>
            </w:r>
          </w:p>
        </w:tc>
        <w:tc>
          <w:tcPr>
            <w:tcW w:w="2367" w:type="dxa"/>
            <w:tcBorders>
              <w:top w:val="single" w:sz="4" w:space="0" w:color="C0C0C0"/>
              <w:left w:val="single" w:sz="4" w:space="0" w:color="C0C0C0"/>
              <w:bottom w:val="nil"/>
              <w:right w:val="single" w:sz="4" w:space="0" w:color="C0C0C0"/>
            </w:tcBorders>
            <w:hideMark/>
          </w:tcPr>
          <w:p w14:paraId="3701EDEB" w14:textId="77777777" w:rsidR="000A0FDC" w:rsidRDefault="000A0FDC" w:rsidP="00F4474A">
            <w:pPr>
              <w:pStyle w:val="TableText10"/>
              <w:rPr>
                <w:color w:val="000000"/>
              </w:rPr>
            </w:pPr>
            <w:r>
              <w:rPr>
                <w:color w:val="000000"/>
              </w:rPr>
              <w:t>49 (1)</w:t>
            </w:r>
          </w:p>
        </w:tc>
        <w:tc>
          <w:tcPr>
            <w:tcW w:w="3738" w:type="dxa"/>
            <w:tcBorders>
              <w:top w:val="single" w:sz="4" w:space="0" w:color="C0C0C0"/>
              <w:left w:val="single" w:sz="4" w:space="0" w:color="C0C0C0"/>
              <w:bottom w:val="nil"/>
              <w:right w:val="single" w:sz="4" w:space="0" w:color="C0C0C0"/>
            </w:tcBorders>
          </w:tcPr>
          <w:p w14:paraId="6011241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CA175E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934A43D"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38D8E07" w14:textId="77777777" w:rsidR="000A0FDC" w:rsidRDefault="000A0FDC" w:rsidP="00F4474A">
            <w:pPr>
              <w:pStyle w:val="TableText10"/>
              <w:rPr>
                <w:color w:val="000000"/>
              </w:rPr>
            </w:pPr>
          </w:p>
        </w:tc>
      </w:tr>
      <w:tr w:rsidR="000A0FDC" w14:paraId="34080324" w14:textId="77777777" w:rsidTr="00F4474A">
        <w:trPr>
          <w:cantSplit/>
        </w:trPr>
        <w:tc>
          <w:tcPr>
            <w:tcW w:w="1205" w:type="dxa"/>
            <w:tcBorders>
              <w:top w:val="nil"/>
              <w:left w:val="single" w:sz="4" w:space="0" w:color="C0C0C0"/>
              <w:bottom w:val="nil"/>
              <w:right w:val="single" w:sz="4" w:space="0" w:color="C0C0C0"/>
            </w:tcBorders>
            <w:hideMark/>
          </w:tcPr>
          <w:p w14:paraId="1E3242AC" w14:textId="77777777" w:rsidR="000A0FDC" w:rsidRDefault="000A0FDC" w:rsidP="00F4474A">
            <w:pPr>
              <w:pStyle w:val="TableText10"/>
              <w:rPr>
                <w:color w:val="000000"/>
              </w:rPr>
            </w:pPr>
            <w:r>
              <w:rPr>
                <w:color w:val="000000"/>
              </w:rPr>
              <w:t>55.1</w:t>
            </w:r>
          </w:p>
        </w:tc>
        <w:tc>
          <w:tcPr>
            <w:tcW w:w="2367" w:type="dxa"/>
            <w:tcBorders>
              <w:top w:val="nil"/>
              <w:left w:val="single" w:sz="4" w:space="0" w:color="C0C0C0"/>
              <w:bottom w:val="nil"/>
              <w:right w:val="single" w:sz="4" w:space="0" w:color="C0C0C0"/>
            </w:tcBorders>
            <w:hideMark/>
          </w:tcPr>
          <w:p w14:paraId="09347AD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D59EA24" w14:textId="77777777" w:rsidR="000A0FDC" w:rsidRDefault="000A0FDC" w:rsidP="00F4474A">
            <w:pPr>
              <w:pStyle w:val="TableText10"/>
              <w:rPr>
                <w:color w:val="000000"/>
              </w:rPr>
            </w:pPr>
            <w:r>
              <w:rPr>
                <w:color w:val="000000"/>
              </w:rPr>
              <w:t>travel on bus with defaced/damaged/ changed ticket—child</w:t>
            </w:r>
          </w:p>
        </w:tc>
        <w:tc>
          <w:tcPr>
            <w:tcW w:w="1302" w:type="dxa"/>
            <w:tcBorders>
              <w:top w:val="nil"/>
              <w:left w:val="single" w:sz="4" w:space="0" w:color="C0C0C0"/>
              <w:bottom w:val="nil"/>
              <w:right w:val="single" w:sz="4" w:space="0" w:color="C0C0C0"/>
            </w:tcBorders>
            <w:hideMark/>
          </w:tcPr>
          <w:p w14:paraId="3D7844F7"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9FA820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A5C5A7C" w14:textId="77777777" w:rsidR="000A0FDC" w:rsidRDefault="000A0FDC" w:rsidP="00F4474A">
            <w:pPr>
              <w:pStyle w:val="TableText10"/>
              <w:rPr>
                <w:color w:val="000000"/>
              </w:rPr>
            </w:pPr>
            <w:r>
              <w:rPr>
                <w:color w:val="000000"/>
              </w:rPr>
              <w:t>-</w:t>
            </w:r>
          </w:p>
        </w:tc>
      </w:tr>
      <w:tr w:rsidR="000A0FDC" w14:paraId="05F4A26E"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26D497B" w14:textId="77777777" w:rsidR="000A0FDC" w:rsidRDefault="000A0FDC" w:rsidP="00F4474A">
            <w:pPr>
              <w:pStyle w:val="TableText10"/>
              <w:rPr>
                <w:color w:val="000000"/>
              </w:rPr>
            </w:pPr>
            <w:r>
              <w:rPr>
                <w:color w:val="000000"/>
              </w:rPr>
              <w:t>55.2</w:t>
            </w:r>
          </w:p>
        </w:tc>
        <w:tc>
          <w:tcPr>
            <w:tcW w:w="2367" w:type="dxa"/>
            <w:tcBorders>
              <w:top w:val="nil"/>
              <w:left w:val="single" w:sz="4" w:space="0" w:color="C0C0C0"/>
              <w:bottom w:val="single" w:sz="4" w:space="0" w:color="C0C0C0"/>
              <w:right w:val="single" w:sz="4" w:space="0" w:color="C0C0C0"/>
            </w:tcBorders>
            <w:hideMark/>
          </w:tcPr>
          <w:p w14:paraId="25A8BF8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5C7D789" w14:textId="77777777" w:rsidR="000A0FDC" w:rsidRDefault="000A0FDC" w:rsidP="00F4474A">
            <w:pPr>
              <w:pStyle w:val="TableText10"/>
              <w:rPr>
                <w:color w:val="000000"/>
              </w:rPr>
            </w:pPr>
            <w:r>
              <w:rPr>
                <w:color w:val="000000"/>
              </w:rPr>
              <w:t>travel on bus with defaced/damaged/ changed ticket—adult</w:t>
            </w:r>
          </w:p>
        </w:tc>
        <w:tc>
          <w:tcPr>
            <w:tcW w:w="1302" w:type="dxa"/>
            <w:tcBorders>
              <w:top w:val="nil"/>
              <w:left w:val="single" w:sz="4" w:space="0" w:color="C0C0C0"/>
              <w:bottom w:val="single" w:sz="4" w:space="0" w:color="C0C0C0"/>
              <w:right w:val="single" w:sz="4" w:space="0" w:color="C0C0C0"/>
            </w:tcBorders>
            <w:hideMark/>
          </w:tcPr>
          <w:p w14:paraId="6EA47F87"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7BD594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7617B12B" w14:textId="77777777" w:rsidR="000A0FDC" w:rsidRDefault="000A0FDC" w:rsidP="00F4474A">
            <w:pPr>
              <w:pStyle w:val="TableText10"/>
              <w:rPr>
                <w:color w:val="000000"/>
              </w:rPr>
            </w:pPr>
            <w:r>
              <w:rPr>
                <w:color w:val="000000"/>
              </w:rPr>
              <w:t>-</w:t>
            </w:r>
          </w:p>
        </w:tc>
      </w:tr>
      <w:tr w:rsidR="000A0FDC" w14:paraId="63C4A9F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5080757" w14:textId="77777777" w:rsidR="000A0FDC" w:rsidRDefault="000A0FDC" w:rsidP="00F4474A">
            <w:pPr>
              <w:pStyle w:val="TableText10"/>
              <w:keepNext/>
              <w:rPr>
                <w:color w:val="000000"/>
              </w:rPr>
            </w:pPr>
            <w:r>
              <w:rPr>
                <w:color w:val="000000"/>
              </w:rPr>
              <w:t>56</w:t>
            </w:r>
          </w:p>
        </w:tc>
        <w:tc>
          <w:tcPr>
            <w:tcW w:w="2367" w:type="dxa"/>
            <w:tcBorders>
              <w:top w:val="single" w:sz="4" w:space="0" w:color="C0C0C0"/>
              <w:left w:val="single" w:sz="4" w:space="0" w:color="C0C0C0"/>
              <w:bottom w:val="nil"/>
              <w:right w:val="single" w:sz="4" w:space="0" w:color="C0C0C0"/>
            </w:tcBorders>
            <w:hideMark/>
          </w:tcPr>
          <w:p w14:paraId="700E62FA" w14:textId="77777777" w:rsidR="000A0FDC" w:rsidRDefault="000A0FDC" w:rsidP="00F4474A">
            <w:pPr>
              <w:pStyle w:val="TableText10"/>
              <w:rPr>
                <w:color w:val="000000"/>
              </w:rPr>
            </w:pPr>
            <w:r>
              <w:rPr>
                <w:color w:val="000000"/>
              </w:rPr>
              <w:t>50A (1) (c) (i)</w:t>
            </w:r>
          </w:p>
        </w:tc>
        <w:tc>
          <w:tcPr>
            <w:tcW w:w="3738" w:type="dxa"/>
            <w:tcBorders>
              <w:top w:val="single" w:sz="4" w:space="0" w:color="C0C0C0"/>
              <w:left w:val="single" w:sz="4" w:space="0" w:color="C0C0C0"/>
              <w:bottom w:val="nil"/>
              <w:right w:val="single" w:sz="4" w:space="0" w:color="C0C0C0"/>
            </w:tcBorders>
          </w:tcPr>
          <w:p w14:paraId="72F810D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1AC253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41B64C0"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9F4EA13" w14:textId="77777777" w:rsidR="000A0FDC" w:rsidRDefault="000A0FDC" w:rsidP="00F4474A">
            <w:pPr>
              <w:pStyle w:val="TableText10"/>
              <w:rPr>
                <w:color w:val="000000"/>
              </w:rPr>
            </w:pPr>
          </w:p>
        </w:tc>
      </w:tr>
      <w:tr w:rsidR="000A0FDC" w14:paraId="3F4EC7F5" w14:textId="77777777" w:rsidTr="00F4474A">
        <w:trPr>
          <w:cantSplit/>
        </w:trPr>
        <w:tc>
          <w:tcPr>
            <w:tcW w:w="1205" w:type="dxa"/>
            <w:tcBorders>
              <w:top w:val="nil"/>
              <w:left w:val="single" w:sz="4" w:space="0" w:color="C0C0C0"/>
              <w:bottom w:val="nil"/>
              <w:right w:val="single" w:sz="4" w:space="0" w:color="C0C0C0"/>
            </w:tcBorders>
            <w:hideMark/>
          </w:tcPr>
          <w:p w14:paraId="0AB8C152" w14:textId="77777777" w:rsidR="000A0FDC" w:rsidRDefault="000A0FDC" w:rsidP="00F4474A">
            <w:pPr>
              <w:pStyle w:val="TableText10"/>
              <w:rPr>
                <w:color w:val="000000"/>
              </w:rPr>
            </w:pPr>
            <w:r>
              <w:rPr>
                <w:color w:val="000000"/>
              </w:rPr>
              <w:t>56.1</w:t>
            </w:r>
          </w:p>
        </w:tc>
        <w:tc>
          <w:tcPr>
            <w:tcW w:w="2367" w:type="dxa"/>
            <w:tcBorders>
              <w:top w:val="nil"/>
              <w:left w:val="single" w:sz="4" w:space="0" w:color="C0C0C0"/>
              <w:bottom w:val="nil"/>
              <w:right w:val="single" w:sz="4" w:space="0" w:color="C0C0C0"/>
            </w:tcBorders>
            <w:hideMark/>
          </w:tcPr>
          <w:p w14:paraId="6CDD2BC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BE6161C" w14:textId="77777777" w:rsidR="000A0FDC" w:rsidRDefault="000A0FDC" w:rsidP="00F4474A">
            <w:pPr>
              <w:pStyle w:val="TableText10"/>
              <w:rPr>
                <w:color w:val="000000"/>
              </w:rPr>
            </w:pPr>
            <w:r>
              <w:rPr>
                <w:color w:val="000000"/>
              </w:rPr>
              <w:t>apply for concession ticket using false/ misleading information—child</w:t>
            </w:r>
          </w:p>
        </w:tc>
        <w:tc>
          <w:tcPr>
            <w:tcW w:w="1302" w:type="dxa"/>
            <w:tcBorders>
              <w:top w:val="nil"/>
              <w:left w:val="single" w:sz="4" w:space="0" w:color="C0C0C0"/>
              <w:bottom w:val="nil"/>
              <w:right w:val="single" w:sz="4" w:space="0" w:color="C0C0C0"/>
            </w:tcBorders>
            <w:hideMark/>
          </w:tcPr>
          <w:p w14:paraId="44EB2AAE"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CD12E74"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FEFD86E" w14:textId="77777777" w:rsidR="000A0FDC" w:rsidRDefault="000A0FDC" w:rsidP="00F4474A">
            <w:pPr>
              <w:pStyle w:val="TableText10"/>
              <w:rPr>
                <w:color w:val="000000"/>
              </w:rPr>
            </w:pPr>
            <w:r>
              <w:rPr>
                <w:color w:val="000000"/>
              </w:rPr>
              <w:t>-</w:t>
            </w:r>
          </w:p>
        </w:tc>
      </w:tr>
      <w:tr w:rsidR="000A0FDC" w14:paraId="39A2A23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C59CD3B" w14:textId="77777777" w:rsidR="000A0FDC" w:rsidRDefault="000A0FDC" w:rsidP="00F4474A">
            <w:pPr>
              <w:pStyle w:val="TableText10"/>
              <w:rPr>
                <w:color w:val="000000"/>
              </w:rPr>
            </w:pPr>
            <w:r>
              <w:rPr>
                <w:color w:val="000000"/>
              </w:rPr>
              <w:t>56.2</w:t>
            </w:r>
          </w:p>
        </w:tc>
        <w:tc>
          <w:tcPr>
            <w:tcW w:w="2367" w:type="dxa"/>
            <w:tcBorders>
              <w:top w:val="nil"/>
              <w:left w:val="single" w:sz="4" w:space="0" w:color="C0C0C0"/>
              <w:bottom w:val="single" w:sz="4" w:space="0" w:color="C0C0C0"/>
              <w:right w:val="single" w:sz="4" w:space="0" w:color="C0C0C0"/>
            </w:tcBorders>
            <w:hideMark/>
          </w:tcPr>
          <w:p w14:paraId="2C23385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E35F8C9" w14:textId="77777777" w:rsidR="000A0FDC" w:rsidRDefault="000A0FDC" w:rsidP="00F4474A">
            <w:pPr>
              <w:pStyle w:val="TableText10"/>
              <w:rPr>
                <w:color w:val="000000"/>
              </w:rPr>
            </w:pPr>
            <w:r>
              <w:rPr>
                <w:color w:val="000000"/>
              </w:rPr>
              <w:t>apply for concession ticket using false/ misleading information—adult</w:t>
            </w:r>
          </w:p>
        </w:tc>
        <w:tc>
          <w:tcPr>
            <w:tcW w:w="1302" w:type="dxa"/>
            <w:tcBorders>
              <w:top w:val="nil"/>
              <w:left w:val="single" w:sz="4" w:space="0" w:color="C0C0C0"/>
              <w:bottom w:val="single" w:sz="4" w:space="0" w:color="C0C0C0"/>
              <w:right w:val="single" w:sz="4" w:space="0" w:color="C0C0C0"/>
            </w:tcBorders>
            <w:hideMark/>
          </w:tcPr>
          <w:p w14:paraId="57962F47"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7A0A517"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28EA2538" w14:textId="77777777" w:rsidR="000A0FDC" w:rsidRDefault="000A0FDC" w:rsidP="00F4474A">
            <w:pPr>
              <w:pStyle w:val="TableText10"/>
              <w:rPr>
                <w:color w:val="000000"/>
              </w:rPr>
            </w:pPr>
            <w:r>
              <w:rPr>
                <w:color w:val="000000"/>
              </w:rPr>
              <w:t>-</w:t>
            </w:r>
          </w:p>
        </w:tc>
      </w:tr>
      <w:tr w:rsidR="000A0FDC" w14:paraId="09CD055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F36261F" w14:textId="77777777" w:rsidR="000A0FDC" w:rsidRDefault="000A0FDC" w:rsidP="00F4474A">
            <w:pPr>
              <w:pStyle w:val="TableText10"/>
              <w:rPr>
                <w:color w:val="000000"/>
              </w:rPr>
            </w:pPr>
            <w:r>
              <w:rPr>
                <w:color w:val="000000"/>
              </w:rPr>
              <w:t>57</w:t>
            </w:r>
          </w:p>
        </w:tc>
        <w:tc>
          <w:tcPr>
            <w:tcW w:w="2367" w:type="dxa"/>
            <w:tcBorders>
              <w:top w:val="single" w:sz="4" w:space="0" w:color="C0C0C0"/>
              <w:left w:val="single" w:sz="4" w:space="0" w:color="C0C0C0"/>
              <w:bottom w:val="nil"/>
              <w:right w:val="single" w:sz="4" w:space="0" w:color="C0C0C0"/>
            </w:tcBorders>
            <w:hideMark/>
          </w:tcPr>
          <w:p w14:paraId="4B613CB1" w14:textId="77777777" w:rsidR="000A0FDC" w:rsidRDefault="000A0FDC" w:rsidP="00F4474A">
            <w:pPr>
              <w:pStyle w:val="TableText10"/>
              <w:rPr>
                <w:color w:val="000000"/>
              </w:rPr>
            </w:pPr>
            <w:r>
              <w:rPr>
                <w:color w:val="000000"/>
              </w:rPr>
              <w:t>50A (1) (c) (ii)</w:t>
            </w:r>
          </w:p>
        </w:tc>
        <w:tc>
          <w:tcPr>
            <w:tcW w:w="3738" w:type="dxa"/>
            <w:tcBorders>
              <w:top w:val="single" w:sz="4" w:space="0" w:color="C0C0C0"/>
              <w:left w:val="single" w:sz="4" w:space="0" w:color="C0C0C0"/>
              <w:bottom w:val="nil"/>
              <w:right w:val="single" w:sz="4" w:space="0" w:color="C0C0C0"/>
            </w:tcBorders>
          </w:tcPr>
          <w:p w14:paraId="6C622C7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D4FB23C"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457570DA"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457738DB" w14:textId="77777777" w:rsidR="000A0FDC" w:rsidRDefault="000A0FDC" w:rsidP="00F4474A">
            <w:pPr>
              <w:pStyle w:val="TableText10"/>
              <w:rPr>
                <w:color w:val="000000"/>
              </w:rPr>
            </w:pPr>
          </w:p>
        </w:tc>
      </w:tr>
      <w:tr w:rsidR="000A0FDC" w14:paraId="14657EC7" w14:textId="77777777" w:rsidTr="00F4474A">
        <w:trPr>
          <w:cantSplit/>
        </w:trPr>
        <w:tc>
          <w:tcPr>
            <w:tcW w:w="1205" w:type="dxa"/>
            <w:tcBorders>
              <w:top w:val="nil"/>
              <w:left w:val="single" w:sz="4" w:space="0" w:color="C0C0C0"/>
              <w:bottom w:val="nil"/>
              <w:right w:val="single" w:sz="4" w:space="0" w:color="C0C0C0"/>
            </w:tcBorders>
            <w:hideMark/>
          </w:tcPr>
          <w:p w14:paraId="1952EE5E" w14:textId="77777777" w:rsidR="000A0FDC" w:rsidRDefault="000A0FDC" w:rsidP="00F4474A">
            <w:pPr>
              <w:pStyle w:val="TableText10"/>
              <w:rPr>
                <w:color w:val="000000"/>
              </w:rPr>
            </w:pPr>
            <w:r>
              <w:rPr>
                <w:color w:val="000000"/>
              </w:rPr>
              <w:t>57.1</w:t>
            </w:r>
          </w:p>
        </w:tc>
        <w:tc>
          <w:tcPr>
            <w:tcW w:w="2367" w:type="dxa"/>
            <w:tcBorders>
              <w:top w:val="nil"/>
              <w:left w:val="single" w:sz="4" w:space="0" w:color="C0C0C0"/>
              <w:bottom w:val="nil"/>
              <w:right w:val="single" w:sz="4" w:space="0" w:color="C0C0C0"/>
            </w:tcBorders>
            <w:hideMark/>
          </w:tcPr>
          <w:p w14:paraId="1D8F471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CA821DE" w14:textId="77777777" w:rsidR="000A0FDC" w:rsidRDefault="000A0FDC" w:rsidP="00F4474A">
            <w:pPr>
              <w:pStyle w:val="TableText10"/>
              <w:rPr>
                <w:color w:val="000000"/>
              </w:rPr>
            </w:pPr>
            <w:r>
              <w:rPr>
                <w:color w:val="000000"/>
              </w:rPr>
              <w:t>apply for concession ticket omitting information—child</w:t>
            </w:r>
          </w:p>
        </w:tc>
        <w:tc>
          <w:tcPr>
            <w:tcW w:w="1302" w:type="dxa"/>
            <w:tcBorders>
              <w:top w:val="nil"/>
              <w:left w:val="single" w:sz="4" w:space="0" w:color="C0C0C0"/>
              <w:bottom w:val="nil"/>
              <w:right w:val="single" w:sz="4" w:space="0" w:color="C0C0C0"/>
            </w:tcBorders>
            <w:hideMark/>
          </w:tcPr>
          <w:p w14:paraId="7927FE9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E5DCE01"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FB4C139" w14:textId="77777777" w:rsidR="000A0FDC" w:rsidRDefault="000A0FDC" w:rsidP="00F4474A">
            <w:pPr>
              <w:pStyle w:val="TableText10"/>
              <w:rPr>
                <w:color w:val="000000"/>
              </w:rPr>
            </w:pPr>
            <w:r>
              <w:rPr>
                <w:color w:val="000000"/>
              </w:rPr>
              <w:t>-</w:t>
            </w:r>
          </w:p>
        </w:tc>
      </w:tr>
      <w:tr w:rsidR="000A0FDC" w14:paraId="31FA03B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4BD4E52" w14:textId="77777777" w:rsidR="000A0FDC" w:rsidRDefault="000A0FDC" w:rsidP="00F4474A">
            <w:pPr>
              <w:pStyle w:val="TableText10"/>
              <w:rPr>
                <w:color w:val="000000"/>
              </w:rPr>
            </w:pPr>
            <w:r>
              <w:rPr>
                <w:color w:val="000000"/>
              </w:rPr>
              <w:t>57.2</w:t>
            </w:r>
          </w:p>
        </w:tc>
        <w:tc>
          <w:tcPr>
            <w:tcW w:w="2367" w:type="dxa"/>
            <w:tcBorders>
              <w:top w:val="nil"/>
              <w:left w:val="single" w:sz="4" w:space="0" w:color="C0C0C0"/>
              <w:bottom w:val="single" w:sz="4" w:space="0" w:color="C0C0C0"/>
              <w:right w:val="single" w:sz="4" w:space="0" w:color="C0C0C0"/>
            </w:tcBorders>
            <w:hideMark/>
          </w:tcPr>
          <w:p w14:paraId="3D7251D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5BA8BD5" w14:textId="77777777" w:rsidR="000A0FDC" w:rsidRDefault="000A0FDC" w:rsidP="00F4474A">
            <w:pPr>
              <w:pStyle w:val="TableText10"/>
              <w:rPr>
                <w:color w:val="000000"/>
              </w:rPr>
            </w:pPr>
            <w:r>
              <w:rPr>
                <w:color w:val="000000"/>
              </w:rPr>
              <w:t>apply for concession ticket omitting information—adult</w:t>
            </w:r>
          </w:p>
        </w:tc>
        <w:tc>
          <w:tcPr>
            <w:tcW w:w="1302" w:type="dxa"/>
            <w:tcBorders>
              <w:top w:val="nil"/>
              <w:left w:val="single" w:sz="4" w:space="0" w:color="C0C0C0"/>
              <w:bottom w:val="single" w:sz="4" w:space="0" w:color="C0C0C0"/>
              <w:right w:val="single" w:sz="4" w:space="0" w:color="C0C0C0"/>
            </w:tcBorders>
            <w:hideMark/>
          </w:tcPr>
          <w:p w14:paraId="40934558"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CD80813"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36BAA934" w14:textId="77777777" w:rsidR="000A0FDC" w:rsidRDefault="000A0FDC" w:rsidP="00F4474A">
            <w:pPr>
              <w:pStyle w:val="TableText10"/>
              <w:rPr>
                <w:color w:val="000000"/>
              </w:rPr>
            </w:pPr>
            <w:r>
              <w:rPr>
                <w:color w:val="000000"/>
              </w:rPr>
              <w:t>-</w:t>
            </w:r>
          </w:p>
        </w:tc>
      </w:tr>
      <w:tr w:rsidR="000A0FDC" w14:paraId="780DA4E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F6E26F3" w14:textId="77777777" w:rsidR="000A0FDC" w:rsidRDefault="000A0FDC" w:rsidP="00F4474A">
            <w:pPr>
              <w:pStyle w:val="TableText10"/>
              <w:keepNext/>
              <w:rPr>
                <w:color w:val="000000"/>
              </w:rPr>
            </w:pPr>
            <w:r>
              <w:rPr>
                <w:color w:val="000000"/>
              </w:rPr>
              <w:t>58</w:t>
            </w:r>
          </w:p>
        </w:tc>
        <w:tc>
          <w:tcPr>
            <w:tcW w:w="2367" w:type="dxa"/>
            <w:tcBorders>
              <w:top w:val="single" w:sz="4" w:space="0" w:color="C0C0C0"/>
              <w:left w:val="single" w:sz="4" w:space="0" w:color="C0C0C0"/>
              <w:bottom w:val="nil"/>
              <w:right w:val="single" w:sz="4" w:space="0" w:color="C0C0C0"/>
            </w:tcBorders>
            <w:hideMark/>
          </w:tcPr>
          <w:p w14:paraId="1FD92873" w14:textId="77777777" w:rsidR="000A0FDC" w:rsidRDefault="000A0FDC" w:rsidP="00F4474A">
            <w:pPr>
              <w:pStyle w:val="TableText10"/>
              <w:rPr>
                <w:color w:val="000000"/>
              </w:rPr>
            </w:pPr>
            <w:r>
              <w:rPr>
                <w:color w:val="000000"/>
              </w:rPr>
              <w:t>50B (1)</w:t>
            </w:r>
          </w:p>
        </w:tc>
        <w:tc>
          <w:tcPr>
            <w:tcW w:w="3738" w:type="dxa"/>
            <w:tcBorders>
              <w:top w:val="single" w:sz="4" w:space="0" w:color="C0C0C0"/>
              <w:left w:val="single" w:sz="4" w:space="0" w:color="C0C0C0"/>
              <w:bottom w:val="nil"/>
              <w:right w:val="single" w:sz="4" w:space="0" w:color="C0C0C0"/>
            </w:tcBorders>
          </w:tcPr>
          <w:p w14:paraId="68F1740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1FD2FD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921629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0D0DF26" w14:textId="77777777" w:rsidR="000A0FDC" w:rsidRDefault="000A0FDC" w:rsidP="00F4474A">
            <w:pPr>
              <w:pStyle w:val="TableText10"/>
              <w:rPr>
                <w:color w:val="000000"/>
              </w:rPr>
            </w:pPr>
          </w:p>
        </w:tc>
      </w:tr>
      <w:tr w:rsidR="000A0FDC" w14:paraId="7F27AD01" w14:textId="77777777" w:rsidTr="00F4474A">
        <w:trPr>
          <w:cantSplit/>
        </w:trPr>
        <w:tc>
          <w:tcPr>
            <w:tcW w:w="1205" w:type="dxa"/>
            <w:tcBorders>
              <w:top w:val="nil"/>
              <w:left w:val="single" w:sz="4" w:space="0" w:color="C0C0C0"/>
              <w:bottom w:val="nil"/>
              <w:right w:val="single" w:sz="4" w:space="0" w:color="C0C0C0"/>
            </w:tcBorders>
            <w:hideMark/>
          </w:tcPr>
          <w:p w14:paraId="3E7BDB34" w14:textId="77777777" w:rsidR="000A0FDC" w:rsidRDefault="000A0FDC" w:rsidP="00F4474A">
            <w:pPr>
              <w:pStyle w:val="TableText10"/>
              <w:keepNext/>
              <w:rPr>
                <w:color w:val="000000"/>
              </w:rPr>
            </w:pPr>
            <w:r>
              <w:rPr>
                <w:color w:val="000000"/>
              </w:rPr>
              <w:t>58.1</w:t>
            </w:r>
          </w:p>
        </w:tc>
        <w:tc>
          <w:tcPr>
            <w:tcW w:w="2367" w:type="dxa"/>
            <w:tcBorders>
              <w:top w:val="nil"/>
              <w:left w:val="single" w:sz="4" w:space="0" w:color="C0C0C0"/>
              <w:bottom w:val="nil"/>
              <w:right w:val="single" w:sz="4" w:space="0" w:color="C0C0C0"/>
            </w:tcBorders>
            <w:hideMark/>
          </w:tcPr>
          <w:p w14:paraId="3095370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76CD8EA" w14:textId="77777777" w:rsidR="000A0FDC" w:rsidRDefault="000A0FDC" w:rsidP="00F4474A">
            <w:pPr>
              <w:pStyle w:val="TableText10"/>
              <w:rPr>
                <w:color w:val="000000"/>
              </w:rPr>
            </w:pPr>
            <w:r>
              <w:rPr>
                <w:color w:val="000000"/>
              </w:rPr>
              <w:t>travel on bus with concession ticket when not entitled—child</w:t>
            </w:r>
          </w:p>
        </w:tc>
        <w:tc>
          <w:tcPr>
            <w:tcW w:w="1302" w:type="dxa"/>
            <w:tcBorders>
              <w:top w:val="nil"/>
              <w:left w:val="single" w:sz="4" w:space="0" w:color="C0C0C0"/>
              <w:bottom w:val="nil"/>
              <w:right w:val="single" w:sz="4" w:space="0" w:color="C0C0C0"/>
            </w:tcBorders>
            <w:hideMark/>
          </w:tcPr>
          <w:p w14:paraId="55CA6CE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1C01F2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278CB9A" w14:textId="77777777" w:rsidR="000A0FDC" w:rsidRDefault="000A0FDC" w:rsidP="00F4474A">
            <w:pPr>
              <w:pStyle w:val="TableText10"/>
              <w:rPr>
                <w:color w:val="000000"/>
              </w:rPr>
            </w:pPr>
            <w:r>
              <w:rPr>
                <w:color w:val="000000"/>
              </w:rPr>
              <w:t>-</w:t>
            </w:r>
          </w:p>
        </w:tc>
      </w:tr>
      <w:tr w:rsidR="000A0FDC" w14:paraId="4598AA9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0250C4E" w14:textId="77777777" w:rsidR="000A0FDC" w:rsidRDefault="000A0FDC" w:rsidP="00F4474A">
            <w:pPr>
              <w:pStyle w:val="TableText10"/>
              <w:rPr>
                <w:color w:val="000000"/>
              </w:rPr>
            </w:pPr>
            <w:r>
              <w:rPr>
                <w:color w:val="000000"/>
              </w:rPr>
              <w:t>58.2</w:t>
            </w:r>
          </w:p>
        </w:tc>
        <w:tc>
          <w:tcPr>
            <w:tcW w:w="2367" w:type="dxa"/>
            <w:tcBorders>
              <w:top w:val="nil"/>
              <w:left w:val="single" w:sz="4" w:space="0" w:color="C0C0C0"/>
              <w:bottom w:val="single" w:sz="4" w:space="0" w:color="C0C0C0"/>
              <w:right w:val="single" w:sz="4" w:space="0" w:color="C0C0C0"/>
            </w:tcBorders>
            <w:hideMark/>
          </w:tcPr>
          <w:p w14:paraId="1855D97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0837402" w14:textId="77777777" w:rsidR="000A0FDC" w:rsidRDefault="000A0FDC" w:rsidP="00F4474A">
            <w:pPr>
              <w:pStyle w:val="TableText10"/>
              <w:rPr>
                <w:color w:val="000000"/>
              </w:rPr>
            </w:pPr>
            <w:r>
              <w:rPr>
                <w:color w:val="000000"/>
              </w:rPr>
              <w:t>travel on bus with concession ticket when not entitled—adult</w:t>
            </w:r>
          </w:p>
        </w:tc>
        <w:tc>
          <w:tcPr>
            <w:tcW w:w="1302" w:type="dxa"/>
            <w:tcBorders>
              <w:top w:val="nil"/>
              <w:left w:val="single" w:sz="4" w:space="0" w:color="C0C0C0"/>
              <w:bottom w:val="single" w:sz="4" w:space="0" w:color="C0C0C0"/>
              <w:right w:val="single" w:sz="4" w:space="0" w:color="C0C0C0"/>
            </w:tcBorders>
            <w:hideMark/>
          </w:tcPr>
          <w:p w14:paraId="3E062DC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E17A003"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3B624FB5" w14:textId="77777777" w:rsidR="000A0FDC" w:rsidRDefault="000A0FDC" w:rsidP="00F4474A">
            <w:pPr>
              <w:pStyle w:val="TableText10"/>
              <w:rPr>
                <w:color w:val="000000"/>
              </w:rPr>
            </w:pPr>
            <w:r>
              <w:rPr>
                <w:color w:val="000000"/>
              </w:rPr>
              <w:t>-</w:t>
            </w:r>
          </w:p>
        </w:tc>
      </w:tr>
      <w:tr w:rsidR="000A0FDC" w14:paraId="67C9CD2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CD47863" w14:textId="77777777" w:rsidR="000A0FDC" w:rsidRDefault="000A0FDC" w:rsidP="00F4474A">
            <w:pPr>
              <w:pStyle w:val="TableText10"/>
              <w:rPr>
                <w:color w:val="000000"/>
              </w:rPr>
            </w:pPr>
            <w:r>
              <w:rPr>
                <w:color w:val="000000"/>
              </w:rPr>
              <w:t>59</w:t>
            </w:r>
          </w:p>
        </w:tc>
        <w:tc>
          <w:tcPr>
            <w:tcW w:w="2367" w:type="dxa"/>
            <w:tcBorders>
              <w:top w:val="single" w:sz="4" w:space="0" w:color="C0C0C0"/>
              <w:left w:val="single" w:sz="4" w:space="0" w:color="C0C0C0"/>
              <w:bottom w:val="nil"/>
              <w:right w:val="single" w:sz="4" w:space="0" w:color="C0C0C0"/>
            </w:tcBorders>
            <w:hideMark/>
          </w:tcPr>
          <w:p w14:paraId="4E1B1D2B" w14:textId="77777777" w:rsidR="000A0FDC" w:rsidRDefault="000A0FDC" w:rsidP="00F4474A">
            <w:pPr>
              <w:pStyle w:val="TableText10"/>
              <w:rPr>
                <w:color w:val="000000"/>
              </w:rPr>
            </w:pPr>
            <w:r>
              <w:rPr>
                <w:color w:val="000000"/>
              </w:rPr>
              <w:t>50B (3)</w:t>
            </w:r>
          </w:p>
        </w:tc>
        <w:tc>
          <w:tcPr>
            <w:tcW w:w="3738" w:type="dxa"/>
            <w:tcBorders>
              <w:top w:val="single" w:sz="4" w:space="0" w:color="C0C0C0"/>
              <w:left w:val="single" w:sz="4" w:space="0" w:color="C0C0C0"/>
              <w:bottom w:val="nil"/>
              <w:right w:val="single" w:sz="4" w:space="0" w:color="C0C0C0"/>
            </w:tcBorders>
          </w:tcPr>
          <w:p w14:paraId="013AE51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B73A7D4"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EFA4F4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3BF2A62" w14:textId="77777777" w:rsidR="000A0FDC" w:rsidRDefault="000A0FDC" w:rsidP="00F4474A">
            <w:pPr>
              <w:pStyle w:val="TableText10"/>
              <w:rPr>
                <w:color w:val="000000"/>
              </w:rPr>
            </w:pPr>
          </w:p>
        </w:tc>
      </w:tr>
      <w:tr w:rsidR="000A0FDC" w14:paraId="332E45E8" w14:textId="77777777" w:rsidTr="00F4474A">
        <w:trPr>
          <w:cantSplit/>
        </w:trPr>
        <w:tc>
          <w:tcPr>
            <w:tcW w:w="1205" w:type="dxa"/>
            <w:tcBorders>
              <w:top w:val="nil"/>
              <w:left w:val="single" w:sz="4" w:space="0" w:color="C0C0C0"/>
              <w:bottom w:val="nil"/>
              <w:right w:val="single" w:sz="4" w:space="0" w:color="C0C0C0"/>
            </w:tcBorders>
            <w:hideMark/>
          </w:tcPr>
          <w:p w14:paraId="43D09CC0" w14:textId="77777777" w:rsidR="000A0FDC" w:rsidRDefault="000A0FDC" w:rsidP="00F4474A">
            <w:pPr>
              <w:pStyle w:val="TableText10"/>
              <w:rPr>
                <w:color w:val="000000"/>
              </w:rPr>
            </w:pPr>
            <w:r>
              <w:rPr>
                <w:color w:val="000000"/>
              </w:rPr>
              <w:t>59.1</w:t>
            </w:r>
          </w:p>
        </w:tc>
        <w:tc>
          <w:tcPr>
            <w:tcW w:w="2367" w:type="dxa"/>
            <w:tcBorders>
              <w:top w:val="nil"/>
              <w:left w:val="single" w:sz="4" w:space="0" w:color="C0C0C0"/>
              <w:bottom w:val="nil"/>
              <w:right w:val="single" w:sz="4" w:space="0" w:color="C0C0C0"/>
            </w:tcBorders>
            <w:hideMark/>
          </w:tcPr>
          <w:p w14:paraId="351A391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A0CB178" w14:textId="77777777" w:rsidR="000A0FDC" w:rsidRDefault="000A0FDC" w:rsidP="00F4474A">
            <w:pPr>
              <w:pStyle w:val="TableText10"/>
              <w:rPr>
                <w:color w:val="000000"/>
              </w:rPr>
            </w:pPr>
            <w:r>
              <w:rPr>
                <w:color w:val="000000"/>
              </w:rPr>
              <w:t>not produce required evidence—child</w:t>
            </w:r>
          </w:p>
        </w:tc>
        <w:tc>
          <w:tcPr>
            <w:tcW w:w="1302" w:type="dxa"/>
            <w:tcBorders>
              <w:top w:val="nil"/>
              <w:left w:val="single" w:sz="4" w:space="0" w:color="C0C0C0"/>
              <w:bottom w:val="nil"/>
              <w:right w:val="single" w:sz="4" w:space="0" w:color="C0C0C0"/>
            </w:tcBorders>
            <w:hideMark/>
          </w:tcPr>
          <w:p w14:paraId="64013670"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D924B7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065F9D6" w14:textId="77777777" w:rsidR="000A0FDC" w:rsidRDefault="000A0FDC" w:rsidP="00F4474A">
            <w:pPr>
              <w:pStyle w:val="TableText10"/>
              <w:rPr>
                <w:color w:val="000000"/>
              </w:rPr>
            </w:pPr>
            <w:r>
              <w:rPr>
                <w:color w:val="000000"/>
              </w:rPr>
              <w:t>-</w:t>
            </w:r>
          </w:p>
        </w:tc>
      </w:tr>
      <w:tr w:rsidR="000A0FDC" w14:paraId="223F9C0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13CB3D8" w14:textId="77777777" w:rsidR="000A0FDC" w:rsidRDefault="000A0FDC" w:rsidP="00F4474A">
            <w:pPr>
              <w:pStyle w:val="TableText10"/>
              <w:rPr>
                <w:color w:val="000000"/>
              </w:rPr>
            </w:pPr>
            <w:r>
              <w:rPr>
                <w:color w:val="000000"/>
              </w:rPr>
              <w:t>59.2</w:t>
            </w:r>
          </w:p>
        </w:tc>
        <w:tc>
          <w:tcPr>
            <w:tcW w:w="2367" w:type="dxa"/>
            <w:tcBorders>
              <w:top w:val="nil"/>
              <w:left w:val="single" w:sz="4" w:space="0" w:color="C0C0C0"/>
              <w:bottom w:val="single" w:sz="4" w:space="0" w:color="C0C0C0"/>
              <w:right w:val="single" w:sz="4" w:space="0" w:color="C0C0C0"/>
            </w:tcBorders>
            <w:hideMark/>
          </w:tcPr>
          <w:p w14:paraId="60CC21C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238FE54" w14:textId="77777777" w:rsidR="000A0FDC" w:rsidRDefault="000A0FDC" w:rsidP="00F4474A">
            <w:pPr>
              <w:pStyle w:val="TableText10"/>
              <w:rPr>
                <w:color w:val="000000"/>
              </w:rPr>
            </w:pPr>
            <w:r>
              <w:rPr>
                <w:color w:val="000000"/>
              </w:rPr>
              <w:t>not produce required evidence—adult</w:t>
            </w:r>
          </w:p>
        </w:tc>
        <w:tc>
          <w:tcPr>
            <w:tcW w:w="1302" w:type="dxa"/>
            <w:tcBorders>
              <w:top w:val="nil"/>
              <w:left w:val="single" w:sz="4" w:space="0" w:color="C0C0C0"/>
              <w:bottom w:val="single" w:sz="4" w:space="0" w:color="C0C0C0"/>
              <w:right w:val="single" w:sz="4" w:space="0" w:color="C0C0C0"/>
            </w:tcBorders>
            <w:hideMark/>
          </w:tcPr>
          <w:p w14:paraId="2F819BF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A49C041"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A614FD0" w14:textId="77777777" w:rsidR="000A0FDC" w:rsidRDefault="000A0FDC" w:rsidP="00F4474A">
            <w:pPr>
              <w:pStyle w:val="TableText10"/>
              <w:rPr>
                <w:color w:val="000000"/>
              </w:rPr>
            </w:pPr>
            <w:r>
              <w:rPr>
                <w:color w:val="000000"/>
              </w:rPr>
              <w:t>-</w:t>
            </w:r>
          </w:p>
        </w:tc>
      </w:tr>
      <w:tr w:rsidR="000A0FDC" w14:paraId="729EC3B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D50AA1A" w14:textId="77777777" w:rsidR="000A0FDC" w:rsidRDefault="000A0FDC" w:rsidP="00F4474A">
            <w:pPr>
              <w:pStyle w:val="TableText10"/>
              <w:keepNext/>
              <w:rPr>
                <w:color w:val="000000"/>
              </w:rPr>
            </w:pPr>
            <w:r>
              <w:rPr>
                <w:color w:val="000000"/>
              </w:rPr>
              <w:t>60</w:t>
            </w:r>
          </w:p>
        </w:tc>
        <w:tc>
          <w:tcPr>
            <w:tcW w:w="2367" w:type="dxa"/>
            <w:tcBorders>
              <w:top w:val="single" w:sz="4" w:space="0" w:color="C0C0C0"/>
              <w:left w:val="single" w:sz="4" w:space="0" w:color="C0C0C0"/>
              <w:bottom w:val="nil"/>
              <w:right w:val="single" w:sz="4" w:space="0" w:color="C0C0C0"/>
            </w:tcBorders>
            <w:hideMark/>
          </w:tcPr>
          <w:p w14:paraId="1A9A9C30" w14:textId="77777777" w:rsidR="000A0FDC" w:rsidRDefault="000A0FDC" w:rsidP="00F4474A">
            <w:pPr>
              <w:pStyle w:val="TableText10"/>
              <w:keepNext/>
              <w:rPr>
                <w:color w:val="000000"/>
              </w:rPr>
            </w:pPr>
            <w:r>
              <w:rPr>
                <w:color w:val="000000"/>
              </w:rPr>
              <w:t>50B (4) (c) (i)</w:t>
            </w:r>
          </w:p>
        </w:tc>
        <w:tc>
          <w:tcPr>
            <w:tcW w:w="3738" w:type="dxa"/>
            <w:tcBorders>
              <w:top w:val="single" w:sz="4" w:space="0" w:color="C0C0C0"/>
              <w:left w:val="single" w:sz="4" w:space="0" w:color="C0C0C0"/>
              <w:bottom w:val="nil"/>
              <w:right w:val="single" w:sz="4" w:space="0" w:color="C0C0C0"/>
            </w:tcBorders>
          </w:tcPr>
          <w:p w14:paraId="386690EA"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1D232AE"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07EF169B"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A42E02B" w14:textId="77777777" w:rsidR="000A0FDC" w:rsidRDefault="000A0FDC" w:rsidP="00F4474A">
            <w:pPr>
              <w:pStyle w:val="TableText10"/>
              <w:keepNext/>
              <w:rPr>
                <w:color w:val="000000"/>
              </w:rPr>
            </w:pPr>
          </w:p>
        </w:tc>
      </w:tr>
      <w:tr w:rsidR="000A0FDC" w14:paraId="0A75F020" w14:textId="77777777" w:rsidTr="00F4474A">
        <w:trPr>
          <w:cantSplit/>
        </w:trPr>
        <w:tc>
          <w:tcPr>
            <w:tcW w:w="1205" w:type="dxa"/>
            <w:tcBorders>
              <w:top w:val="nil"/>
              <w:left w:val="single" w:sz="4" w:space="0" w:color="C0C0C0"/>
              <w:bottom w:val="nil"/>
              <w:right w:val="single" w:sz="4" w:space="0" w:color="C0C0C0"/>
            </w:tcBorders>
            <w:hideMark/>
          </w:tcPr>
          <w:p w14:paraId="4FC7F5B6" w14:textId="77777777" w:rsidR="000A0FDC" w:rsidRDefault="000A0FDC" w:rsidP="00F4474A">
            <w:pPr>
              <w:pStyle w:val="TableText10"/>
              <w:keepNext/>
              <w:rPr>
                <w:color w:val="000000"/>
              </w:rPr>
            </w:pPr>
            <w:r>
              <w:rPr>
                <w:color w:val="000000"/>
              </w:rPr>
              <w:t>60.1</w:t>
            </w:r>
          </w:p>
        </w:tc>
        <w:tc>
          <w:tcPr>
            <w:tcW w:w="2367" w:type="dxa"/>
            <w:tcBorders>
              <w:top w:val="nil"/>
              <w:left w:val="single" w:sz="4" w:space="0" w:color="C0C0C0"/>
              <w:bottom w:val="nil"/>
              <w:right w:val="single" w:sz="4" w:space="0" w:color="C0C0C0"/>
            </w:tcBorders>
            <w:hideMark/>
          </w:tcPr>
          <w:p w14:paraId="452A2F0B"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E5B905C" w14:textId="77777777" w:rsidR="000A0FDC" w:rsidRDefault="000A0FDC" w:rsidP="00F4474A">
            <w:pPr>
              <w:pStyle w:val="TableText10"/>
              <w:keepNext/>
              <w:rPr>
                <w:color w:val="000000"/>
              </w:rPr>
            </w:pPr>
            <w:r>
              <w:rPr>
                <w:color w:val="000000"/>
              </w:rPr>
              <w:t>produce evidence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19BE11AF"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BB92E95"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3CD2F5" w14:textId="77777777" w:rsidR="000A0FDC" w:rsidRDefault="000A0FDC" w:rsidP="00F4474A">
            <w:pPr>
              <w:pStyle w:val="TableText10"/>
              <w:keepNext/>
              <w:rPr>
                <w:color w:val="000000"/>
              </w:rPr>
            </w:pPr>
            <w:r>
              <w:rPr>
                <w:color w:val="000000"/>
              </w:rPr>
              <w:t>-</w:t>
            </w:r>
          </w:p>
        </w:tc>
      </w:tr>
      <w:tr w:rsidR="000A0FDC" w14:paraId="589F3F4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989BD7C" w14:textId="77777777" w:rsidR="000A0FDC" w:rsidRDefault="000A0FDC" w:rsidP="00F4474A">
            <w:pPr>
              <w:pStyle w:val="TableText10"/>
              <w:rPr>
                <w:color w:val="000000"/>
              </w:rPr>
            </w:pPr>
            <w:r>
              <w:rPr>
                <w:color w:val="000000"/>
              </w:rPr>
              <w:t>60.2</w:t>
            </w:r>
          </w:p>
        </w:tc>
        <w:tc>
          <w:tcPr>
            <w:tcW w:w="2367" w:type="dxa"/>
            <w:tcBorders>
              <w:top w:val="nil"/>
              <w:left w:val="single" w:sz="4" w:space="0" w:color="C0C0C0"/>
              <w:bottom w:val="single" w:sz="4" w:space="0" w:color="C0C0C0"/>
              <w:right w:val="single" w:sz="4" w:space="0" w:color="C0C0C0"/>
            </w:tcBorders>
            <w:hideMark/>
          </w:tcPr>
          <w:p w14:paraId="6437314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46AA54C" w14:textId="77777777" w:rsidR="000A0FDC" w:rsidRDefault="000A0FDC" w:rsidP="00F4474A">
            <w:pPr>
              <w:pStyle w:val="TableText10"/>
              <w:rPr>
                <w:color w:val="000000"/>
              </w:rPr>
            </w:pPr>
            <w:r>
              <w:rPr>
                <w:color w:val="000000"/>
              </w:rPr>
              <w:t>produce evidence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7A541E0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08113FC6"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18C85630" w14:textId="77777777" w:rsidR="000A0FDC" w:rsidRDefault="000A0FDC" w:rsidP="00F4474A">
            <w:pPr>
              <w:pStyle w:val="TableText10"/>
              <w:rPr>
                <w:color w:val="000000"/>
              </w:rPr>
            </w:pPr>
            <w:r>
              <w:rPr>
                <w:color w:val="000000"/>
              </w:rPr>
              <w:t>-</w:t>
            </w:r>
          </w:p>
        </w:tc>
      </w:tr>
      <w:tr w:rsidR="000A0FDC" w14:paraId="49F9427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04CABAA" w14:textId="77777777" w:rsidR="000A0FDC" w:rsidRDefault="000A0FDC" w:rsidP="00F4474A">
            <w:pPr>
              <w:pStyle w:val="TableText10"/>
              <w:rPr>
                <w:color w:val="000000"/>
              </w:rPr>
            </w:pPr>
            <w:r>
              <w:rPr>
                <w:color w:val="000000"/>
              </w:rPr>
              <w:t>61</w:t>
            </w:r>
          </w:p>
        </w:tc>
        <w:tc>
          <w:tcPr>
            <w:tcW w:w="2367" w:type="dxa"/>
            <w:tcBorders>
              <w:top w:val="single" w:sz="4" w:space="0" w:color="C0C0C0"/>
              <w:left w:val="single" w:sz="4" w:space="0" w:color="C0C0C0"/>
              <w:bottom w:val="nil"/>
              <w:right w:val="single" w:sz="4" w:space="0" w:color="C0C0C0"/>
            </w:tcBorders>
            <w:hideMark/>
          </w:tcPr>
          <w:p w14:paraId="48627D29" w14:textId="77777777" w:rsidR="000A0FDC" w:rsidRDefault="000A0FDC" w:rsidP="00F4474A">
            <w:pPr>
              <w:pStyle w:val="TableText10"/>
              <w:rPr>
                <w:color w:val="000000"/>
              </w:rPr>
            </w:pPr>
            <w:r>
              <w:rPr>
                <w:color w:val="000000"/>
              </w:rPr>
              <w:t>50B (4) (c) (ii)</w:t>
            </w:r>
          </w:p>
        </w:tc>
        <w:tc>
          <w:tcPr>
            <w:tcW w:w="3738" w:type="dxa"/>
            <w:tcBorders>
              <w:top w:val="single" w:sz="4" w:space="0" w:color="C0C0C0"/>
              <w:left w:val="single" w:sz="4" w:space="0" w:color="C0C0C0"/>
              <w:bottom w:val="nil"/>
              <w:right w:val="single" w:sz="4" w:space="0" w:color="C0C0C0"/>
            </w:tcBorders>
          </w:tcPr>
          <w:p w14:paraId="0568770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3AACE97"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AC42D2E"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3060BA2" w14:textId="77777777" w:rsidR="000A0FDC" w:rsidRDefault="000A0FDC" w:rsidP="00F4474A">
            <w:pPr>
              <w:pStyle w:val="TableText10"/>
              <w:rPr>
                <w:color w:val="000000"/>
              </w:rPr>
            </w:pPr>
          </w:p>
        </w:tc>
      </w:tr>
      <w:tr w:rsidR="000A0FDC" w14:paraId="12674124" w14:textId="77777777" w:rsidTr="00F4474A">
        <w:trPr>
          <w:cantSplit/>
        </w:trPr>
        <w:tc>
          <w:tcPr>
            <w:tcW w:w="1205" w:type="dxa"/>
            <w:tcBorders>
              <w:top w:val="nil"/>
              <w:left w:val="single" w:sz="4" w:space="0" w:color="C0C0C0"/>
              <w:bottom w:val="nil"/>
              <w:right w:val="single" w:sz="4" w:space="0" w:color="C0C0C0"/>
            </w:tcBorders>
            <w:hideMark/>
          </w:tcPr>
          <w:p w14:paraId="7A775F09" w14:textId="77777777" w:rsidR="000A0FDC" w:rsidRDefault="000A0FDC" w:rsidP="00F4474A">
            <w:pPr>
              <w:pStyle w:val="TableText10"/>
              <w:rPr>
                <w:color w:val="000000"/>
              </w:rPr>
            </w:pPr>
            <w:r>
              <w:rPr>
                <w:color w:val="000000"/>
              </w:rPr>
              <w:t>61.1</w:t>
            </w:r>
          </w:p>
        </w:tc>
        <w:tc>
          <w:tcPr>
            <w:tcW w:w="2367" w:type="dxa"/>
            <w:tcBorders>
              <w:top w:val="nil"/>
              <w:left w:val="single" w:sz="4" w:space="0" w:color="C0C0C0"/>
              <w:bottom w:val="nil"/>
              <w:right w:val="single" w:sz="4" w:space="0" w:color="C0C0C0"/>
            </w:tcBorders>
            <w:hideMark/>
          </w:tcPr>
          <w:p w14:paraId="5085E8F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C47EA2F" w14:textId="77777777" w:rsidR="000A0FDC" w:rsidRDefault="000A0FDC" w:rsidP="00F4474A">
            <w:pPr>
              <w:pStyle w:val="TableText10"/>
              <w:rPr>
                <w:color w:val="000000"/>
              </w:rPr>
            </w:pPr>
            <w:r>
              <w:rPr>
                <w:color w:val="000000"/>
              </w:rPr>
              <w:t>produce evidence that omits information about concession ticket eligibility—child</w:t>
            </w:r>
          </w:p>
        </w:tc>
        <w:tc>
          <w:tcPr>
            <w:tcW w:w="1302" w:type="dxa"/>
            <w:tcBorders>
              <w:top w:val="nil"/>
              <w:left w:val="single" w:sz="4" w:space="0" w:color="C0C0C0"/>
              <w:bottom w:val="nil"/>
              <w:right w:val="single" w:sz="4" w:space="0" w:color="C0C0C0"/>
            </w:tcBorders>
            <w:hideMark/>
          </w:tcPr>
          <w:p w14:paraId="2DEFD05C"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419379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6771B83" w14:textId="77777777" w:rsidR="000A0FDC" w:rsidRDefault="000A0FDC" w:rsidP="00F4474A">
            <w:pPr>
              <w:pStyle w:val="TableText10"/>
              <w:rPr>
                <w:color w:val="000000"/>
              </w:rPr>
            </w:pPr>
            <w:r>
              <w:rPr>
                <w:color w:val="000000"/>
              </w:rPr>
              <w:t>-</w:t>
            </w:r>
          </w:p>
        </w:tc>
      </w:tr>
      <w:tr w:rsidR="000A0FDC" w14:paraId="35C977F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E3ABFAC" w14:textId="77777777" w:rsidR="000A0FDC" w:rsidRDefault="000A0FDC" w:rsidP="00F4474A">
            <w:pPr>
              <w:pStyle w:val="TableText10"/>
              <w:rPr>
                <w:color w:val="000000"/>
              </w:rPr>
            </w:pPr>
            <w:r>
              <w:rPr>
                <w:color w:val="000000"/>
              </w:rPr>
              <w:t>61.2</w:t>
            </w:r>
          </w:p>
        </w:tc>
        <w:tc>
          <w:tcPr>
            <w:tcW w:w="2367" w:type="dxa"/>
            <w:tcBorders>
              <w:top w:val="nil"/>
              <w:left w:val="single" w:sz="4" w:space="0" w:color="C0C0C0"/>
              <w:bottom w:val="single" w:sz="4" w:space="0" w:color="C0C0C0"/>
              <w:right w:val="single" w:sz="4" w:space="0" w:color="C0C0C0"/>
            </w:tcBorders>
            <w:hideMark/>
          </w:tcPr>
          <w:p w14:paraId="4ED7E8C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C0AC69B" w14:textId="77777777" w:rsidR="000A0FDC" w:rsidRDefault="000A0FDC" w:rsidP="00F4474A">
            <w:pPr>
              <w:pStyle w:val="TableText10"/>
              <w:rPr>
                <w:color w:val="000000"/>
              </w:rPr>
            </w:pPr>
            <w:r>
              <w:rPr>
                <w:color w:val="000000"/>
              </w:rPr>
              <w:t>produce evidence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547202B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4E03C71"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197B99D6" w14:textId="77777777" w:rsidR="000A0FDC" w:rsidRDefault="000A0FDC" w:rsidP="00F4474A">
            <w:pPr>
              <w:pStyle w:val="TableText10"/>
              <w:rPr>
                <w:color w:val="000000"/>
              </w:rPr>
            </w:pPr>
            <w:r>
              <w:rPr>
                <w:color w:val="000000"/>
              </w:rPr>
              <w:t>-</w:t>
            </w:r>
          </w:p>
        </w:tc>
      </w:tr>
      <w:tr w:rsidR="000A0FDC" w14:paraId="619DE65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D0C14AD" w14:textId="77777777" w:rsidR="000A0FDC" w:rsidRDefault="000A0FDC" w:rsidP="00F4474A">
            <w:pPr>
              <w:pStyle w:val="TableText10"/>
              <w:keepNext/>
              <w:rPr>
                <w:color w:val="000000"/>
              </w:rPr>
            </w:pPr>
            <w:r>
              <w:rPr>
                <w:color w:val="000000"/>
              </w:rPr>
              <w:t>62</w:t>
            </w:r>
          </w:p>
        </w:tc>
        <w:tc>
          <w:tcPr>
            <w:tcW w:w="2367" w:type="dxa"/>
            <w:tcBorders>
              <w:top w:val="single" w:sz="4" w:space="0" w:color="C0C0C0"/>
              <w:left w:val="single" w:sz="4" w:space="0" w:color="C0C0C0"/>
              <w:bottom w:val="nil"/>
              <w:right w:val="single" w:sz="4" w:space="0" w:color="C0C0C0"/>
            </w:tcBorders>
            <w:hideMark/>
          </w:tcPr>
          <w:p w14:paraId="2381F170" w14:textId="77777777" w:rsidR="000A0FDC" w:rsidRDefault="000A0FDC" w:rsidP="00F4474A">
            <w:pPr>
              <w:pStyle w:val="TableText10"/>
              <w:rPr>
                <w:color w:val="000000"/>
              </w:rPr>
            </w:pPr>
            <w:r>
              <w:rPr>
                <w:color w:val="000000"/>
              </w:rPr>
              <w:t>50B (5) (c) (i)</w:t>
            </w:r>
          </w:p>
        </w:tc>
        <w:tc>
          <w:tcPr>
            <w:tcW w:w="3738" w:type="dxa"/>
            <w:tcBorders>
              <w:top w:val="single" w:sz="4" w:space="0" w:color="C0C0C0"/>
              <w:left w:val="single" w:sz="4" w:space="0" w:color="C0C0C0"/>
              <w:bottom w:val="nil"/>
              <w:right w:val="single" w:sz="4" w:space="0" w:color="C0C0C0"/>
            </w:tcBorders>
          </w:tcPr>
          <w:p w14:paraId="4B181F3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7717BE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7AB5CB4"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410551B" w14:textId="77777777" w:rsidR="000A0FDC" w:rsidRDefault="000A0FDC" w:rsidP="00F4474A">
            <w:pPr>
              <w:pStyle w:val="TableText10"/>
              <w:rPr>
                <w:color w:val="000000"/>
              </w:rPr>
            </w:pPr>
          </w:p>
        </w:tc>
      </w:tr>
      <w:tr w:rsidR="000A0FDC" w14:paraId="6D7D996F" w14:textId="77777777" w:rsidTr="00F4474A">
        <w:trPr>
          <w:cantSplit/>
        </w:trPr>
        <w:tc>
          <w:tcPr>
            <w:tcW w:w="1205" w:type="dxa"/>
            <w:tcBorders>
              <w:top w:val="nil"/>
              <w:left w:val="single" w:sz="4" w:space="0" w:color="C0C0C0"/>
              <w:bottom w:val="nil"/>
              <w:right w:val="single" w:sz="4" w:space="0" w:color="C0C0C0"/>
            </w:tcBorders>
            <w:hideMark/>
          </w:tcPr>
          <w:p w14:paraId="019A8947" w14:textId="77777777" w:rsidR="000A0FDC" w:rsidRDefault="000A0FDC" w:rsidP="00F4474A">
            <w:pPr>
              <w:pStyle w:val="TableText10"/>
              <w:rPr>
                <w:color w:val="000000"/>
              </w:rPr>
            </w:pPr>
            <w:r>
              <w:rPr>
                <w:color w:val="000000"/>
              </w:rPr>
              <w:t>62.1</w:t>
            </w:r>
          </w:p>
        </w:tc>
        <w:tc>
          <w:tcPr>
            <w:tcW w:w="2367" w:type="dxa"/>
            <w:tcBorders>
              <w:top w:val="nil"/>
              <w:left w:val="single" w:sz="4" w:space="0" w:color="C0C0C0"/>
              <w:bottom w:val="nil"/>
              <w:right w:val="single" w:sz="4" w:space="0" w:color="C0C0C0"/>
            </w:tcBorders>
            <w:hideMark/>
          </w:tcPr>
          <w:p w14:paraId="20910AF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75E529C" w14:textId="77777777" w:rsidR="000A0FDC" w:rsidRDefault="000A0FDC" w:rsidP="00F4474A">
            <w:pPr>
              <w:pStyle w:val="TableText10"/>
              <w:rPr>
                <w:color w:val="000000"/>
              </w:rPr>
            </w:pPr>
            <w:r>
              <w:rPr>
                <w:color w:val="000000"/>
              </w:rPr>
              <w:t>make statement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78942ECE"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7D48E4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063BE04" w14:textId="77777777" w:rsidR="000A0FDC" w:rsidRDefault="000A0FDC" w:rsidP="00F4474A">
            <w:pPr>
              <w:pStyle w:val="TableText10"/>
              <w:rPr>
                <w:color w:val="000000"/>
              </w:rPr>
            </w:pPr>
            <w:r>
              <w:rPr>
                <w:color w:val="000000"/>
              </w:rPr>
              <w:t>-</w:t>
            </w:r>
          </w:p>
        </w:tc>
      </w:tr>
      <w:tr w:rsidR="000A0FDC" w14:paraId="47D4507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6742C71" w14:textId="77777777" w:rsidR="000A0FDC" w:rsidRDefault="000A0FDC" w:rsidP="00F4474A">
            <w:pPr>
              <w:pStyle w:val="TableText10"/>
              <w:rPr>
                <w:color w:val="000000"/>
              </w:rPr>
            </w:pPr>
            <w:r>
              <w:rPr>
                <w:color w:val="000000"/>
              </w:rPr>
              <w:t>62.2</w:t>
            </w:r>
          </w:p>
        </w:tc>
        <w:tc>
          <w:tcPr>
            <w:tcW w:w="2367" w:type="dxa"/>
            <w:tcBorders>
              <w:top w:val="nil"/>
              <w:left w:val="single" w:sz="4" w:space="0" w:color="C0C0C0"/>
              <w:bottom w:val="single" w:sz="4" w:space="0" w:color="C0C0C0"/>
              <w:right w:val="single" w:sz="4" w:space="0" w:color="C0C0C0"/>
            </w:tcBorders>
            <w:hideMark/>
          </w:tcPr>
          <w:p w14:paraId="31D99AE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41978ED" w14:textId="77777777" w:rsidR="000A0FDC" w:rsidRDefault="000A0FDC" w:rsidP="00F4474A">
            <w:pPr>
              <w:pStyle w:val="TableText10"/>
              <w:rPr>
                <w:color w:val="000000"/>
              </w:rPr>
            </w:pPr>
            <w:r>
              <w:rPr>
                <w:color w:val="000000"/>
              </w:rPr>
              <w:t>make statement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6040D51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23CC281" w14:textId="77777777" w:rsidR="000A0FDC" w:rsidRDefault="000A0FDC" w:rsidP="00F4474A">
            <w:pPr>
              <w:pStyle w:val="TableText10"/>
              <w:spacing w:after="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5FFEAA33" w14:textId="77777777" w:rsidR="000A0FDC" w:rsidRDefault="000A0FDC" w:rsidP="00F4474A">
            <w:pPr>
              <w:pStyle w:val="TableText10"/>
              <w:rPr>
                <w:color w:val="000000"/>
              </w:rPr>
            </w:pPr>
            <w:r>
              <w:rPr>
                <w:color w:val="000000"/>
              </w:rPr>
              <w:t>-</w:t>
            </w:r>
          </w:p>
        </w:tc>
      </w:tr>
      <w:tr w:rsidR="000A0FDC" w14:paraId="0560B19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7202C04" w14:textId="77777777" w:rsidR="000A0FDC" w:rsidRDefault="000A0FDC" w:rsidP="00F4474A">
            <w:pPr>
              <w:pStyle w:val="TableText10"/>
              <w:rPr>
                <w:color w:val="000000"/>
              </w:rPr>
            </w:pPr>
            <w:r>
              <w:rPr>
                <w:color w:val="000000"/>
              </w:rPr>
              <w:t>63</w:t>
            </w:r>
          </w:p>
        </w:tc>
        <w:tc>
          <w:tcPr>
            <w:tcW w:w="2367" w:type="dxa"/>
            <w:tcBorders>
              <w:top w:val="single" w:sz="4" w:space="0" w:color="C0C0C0"/>
              <w:left w:val="single" w:sz="4" w:space="0" w:color="C0C0C0"/>
              <w:bottom w:val="nil"/>
              <w:right w:val="single" w:sz="4" w:space="0" w:color="C0C0C0"/>
            </w:tcBorders>
            <w:hideMark/>
          </w:tcPr>
          <w:p w14:paraId="68456B2B" w14:textId="77777777" w:rsidR="000A0FDC" w:rsidRDefault="000A0FDC" w:rsidP="00F4474A">
            <w:pPr>
              <w:pStyle w:val="TableText10"/>
              <w:rPr>
                <w:color w:val="000000"/>
              </w:rPr>
            </w:pPr>
            <w:r>
              <w:rPr>
                <w:color w:val="000000"/>
              </w:rPr>
              <w:t>50B (5) (c) (ii)</w:t>
            </w:r>
          </w:p>
        </w:tc>
        <w:tc>
          <w:tcPr>
            <w:tcW w:w="3738" w:type="dxa"/>
            <w:tcBorders>
              <w:top w:val="single" w:sz="4" w:space="0" w:color="C0C0C0"/>
              <w:left w:val="single" w:sz="4" w:space="0" w:color="C0C0C0"/>
              <w:bottom w:val="nil"/>
              <w:right w:val="single" w:sz="4" w:space="0" w:color="C0C0C0"/>
            </w:tcBorders>
          </w:tcPr>
          <w:p w14:paraId="4A2D490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6578DC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7E6C4EA"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B1D12A2" w14:textId="77777777" w:rsidR="000A0FDC" w:rsidRDefault="000A0FDC" w:rsidP="00F4474A">
            <w:pPr>
              <w:pStyle w:val="TableText10"/>
              <w:rPr>
                <w:color w:val="000000"/>
              </w:rPr>
            </w:pPr>
          </w:p>
        </w:tc>
      </w:tr>
      <w:tr w:rsidR="000A0FDC" w14:paraId="4AACF1DA" w14:textId="77777777" w:rsidTr="00F4474A">
        <w:trPr>
          <w:cantSplit/>
        </w:trPr>
        <w:tc>
          <w:tcPr>
            <w:tcW w:w="1205" w:type="dxa"/>
            <w:tcBorders>
              <w:top w:val="nil"/>
              <w:left w:val="single" w:sz="4" w:space="0" w:color="C0C0C0"/>
              <w:bottom w:val="nil"/>
              <w:right w:val="single" w:sz="4" w:space="0" w:color="C0C0C0"/>
            </w:tcBorders>
            <w:hideMark/>
          </w:tcPr>
          <w:p w14:paraId="69898E13" w14:textId="77777777" w:rsidR="000A0FDC" w:rsidRDefault="000A0FDC" w:rsidP="00F4474A">
            <w:pPr>
              <w:pStyle w:val="TableText10"/>
              <w:rPr>
                <w:color w:val="000000"/>
              </w:rPr>
            </w:pPr>
            <w:r>
              <w:rPr>
                <w:color w:val="000000"/>
              </w:rPr>
              <w:t>63.1</w:t>
            </w:r>
          </w:p>
        </w:tc>
        <w:tc>
          <w:tcPr>
            <w:tcW w:w="2367" w:type="dxa"/>
            <w:tcBorders>
              <w:top w:val="nil"/>
              <w:left w:val="single" w:sz="4" w:space="0" w:color="C0C0C0"/>
              <w:bottom w:val="nil"/>
              <w:right w:val="single" w:sz="4" w:space="0" w:color="C0C0C0"/>
            </w:tcBorders>
            <w:hideMark/>
          </w:tcPr>
          <w:p w14:paraId="5D1C4CC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BAABB7" w14:textId="77777777" w:rsidR="000A0FDC" w:rsidRDefault="000A0FDC" w:rsidP="00F4474A">
            <w:pPr>
              <w:pStyle w:val="TableText10"/>
              <w:rPr>
                <w:color w:val="000000"/>
              </w:rPr>
            </w:pPr>
            <w:r>
              <w:rPr>
                <w:color w:val="000000"/>
              </w:rPr>
              <w:t>make statement that omits information about concession ticket eligibility—child</w:t>
            </w:r>
          </w:p>
        </w:tc>
        <w:tc>
          <w:tcPr>
            <w:tcW w:w="1302" w:type="dxa"/>
            <w:tcBorders>
              <w:top w:val="nil"/>
              <w:left w:val="single" w:sz="4" w:space="0" w:color="C0C0C0"/>
              <w:bottom w:val="nil"/>
              <w:right w:val="single" w:sz="4" w:space="0" w:color="C0C0C0"/>
            </w:tcBorders>
            <w:hideMark/>
          </w:tcPr>
          <w:p w14:paraId="115A4627"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F42024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25D91BE" w14:textId="77777777" w:rsidR="000A0FDC" w:rsidRDefault="000A0FDC" w:rsidP="00F4474A">
            <w:pPr>
              <w:pStyle w:val="TableText10"/>
              <w:rPr>
                <w:color w:val="000000"/>
              </w:rPr>
            </w:pPr>
            <w:r>
              <w:rPr>
                <w:color w:val="000000"/>
              </w:rPr>
              <w:t>-</w:t>
            </w:r>
          </w:p>
        </w:tc>
      </w:tr>
      <w:tr w:rsidR="000A0FDC" w14:paraId="5C25ECC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7C70B24" w14:textId="77777777" w:rsidR="000A0FDC" w:rsidRDefault="000A0FDC" w:rsidP="00F4474A">
            <w:pPr>
              <w:pStyle w:val="TableText10"/>
              <w:rPr>
                <w:color w:val="000000"/>
              </w:rPr>
            </w:pPr>
            <w:r>
              <w:rPr>
                <w:color w:val="000000"/>
              </w:rPr>
              <w:t>63.2</w:t>
            </w:r>
          </w:p>
        </w:tc>
        <w:tc>
          <w:tcPr>
            <w:tcW w:w="2367" w:type="dxa"/>
            <w:tcBorders>
              <w:top w:val="nil"/>
              <w:left w:val="single" w:sz="4" w:space="0" w:color="C0C0C0"/>
              <w:bottom w:val="single" w:sz="4" w:space="0" w:color="C0C0C0"/>
              <w:right w:val="single" w:sz="4" w:space="0" w:color="C0C0C0"/>
            </w:tcBorders>
            <w:hideMark/>
          </w:tcPr>
          <w:p w14:paraId="5A0340D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9DB4D00" w14:textId="77777777" w:rsidR="000A0FDC" w:rsidRDefault="000A0FDC" w:rsidP="00F4474A">
            <w:pPr>
              <w:pStyle w:val="TableText10"/>
              <w:rPr>
                <w:color w:val="000000"/>
              </w:rPr>
            </w:pPr>
            <w:r>
              <w:rPr>
                <w:color w:val="000000"/>
              </w:rPr>
              <w:t>make statement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7D25CB1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DEE4119"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28443805" w14:textId="77777777" w:rsidR="000A0FDC" w:rsidRDefault="000A0FDC" w:rsidP="00F4474A">
            <w:pPr>
              <w:pStyle w:val="TableText10"/>
              <w:rPr>
                <w:color w:val="000000"/>
              </w:rPr>
            </w:pPr>
            <w:r>
              <w:rPr>
                <w:color w:val="000000"/>
              </w:rPr>
              <w:t>-</w:t>
            </w:r>
          </w:p>
        </w:tc>
      </w:tr>
      <w:tr w:rsidR="000A0FDC" w14:paraId="2831C3F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5F9B41C" w14:textId="77777777" w:rsidR="000A0FDC" w:rsidRDefault="000A0FDC" w:rsidP="00F4474A">
            <w:pPr>
              <w:pStyle w:val="TableText10"/>
              <w:keepNext/>
              <w:rPr>
                <w:color w:val="000000"/>
              </w:rPr>
            </w:pPr>
            <w:r>
              <w:rPr>
                <w:color w:val="000000"/>
              </w:rPr>
              <w:t>64</w:t>
            </w:r>
          </w:p>
        </w:tc>
        <w:tc>
          <w:tcPr>
            <w:tcW w:w="2367" w:type="dxa"/>
            <w:tcBorders>
              <w:top w:val="single" w:sz="4" w:space="0" w:color="C0C0C0"/>
              <w:left w:val="single" w:sz="4" w:space="0" w:color="C0C0C0"/>
              <w:bottom w:val="nil"/>
              <w:right w:val="single" w:sz="4" w:space="0" w:color="C0C0C0"/>
            </w:tcBorders>
            <w:hideMark/>
          </w:tcPr>
          <w:p w14:paraId="477F6EE3" w14:textId="77777777" w:rsidR="000A0FDC" w:rsidRDefault="000A0FDC" w:rsidP="00F4474A">
            <w:pPr>
              <w:pStyle w:val="TableText10"/>
              <w:keepNext/>
              <w:rPr>
                <w:color w:val="000000"/>
              </w:rPr>
            </w:pPr>
            <w:r>
              <w:rPr>
                <w:color w:val="000000"/>
              </w:rPr>
              <w:t>51 (2)</w:t>
            </w:r>
          </w:p>
        </w:tc>
        <w:tc>
          <w:tcPr>
            <w:tcW w:w="3738" w:type="dxa"/>
            <w:tcBorders>
              <w:top w:val="single" w:sz="4" w:space="0" w:color="C0C0C0"/>
              <w:left w:val="single" w:sz="4" w:space="0" w:color="C0C0C0"/>
              <w:bottom w:val="nil"/>
              <w:right w:val="single" w:sz="4" w:space="0" w:color="C0C0C0"/>
            </w:tcBorders>
          </w:tcPr>
          <w:p w14:paraId="7ECDD6B3"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39B281DF"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02D10C5"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2BE9175B" w14:textId="77777777" w:rsidR="000A0FDC" w:rsidRDefault="000A0FDC" w:rsidP="00F4474A">
            <w:pPr>
              <w:pStyle w:val="TableText10"/>
              <w:keepNext/>
              <w:rPr>
                <w:color w:val="000000"/>
              </w:rPr>
            </w:pPr>
          </w:p>
        </w:tc>
      </w:tr>
      <w:tr w:rsidR="000A0FDC" w14:paraId="525D2FBA" w14:textId="77777777" w:rsidTr="00F4474A">
        <w:trPr>
          <w:cantSplit/>
        </w:trPr>
        <w:tc>
          <w:tcPr>
            <w:tcW w:w="1205" w:type="dxa"/>
            <w:tcBorders>
              <w:top w:val="nil"/>
              <w:left w:val="single" w:sz="4" w:space="0" w:color="C0C0C0"/>
              <w:bottom w:val="nil"/>
              <w:right w:val="single" w:sz="4" w:space="0" w:color="C0C0C0"/>
            </w:tcBorders>
            <w:hideMark/>
          </w:tcPr>
          <w:p w14:paraId="1837C6A1" w14:textId="77777777" w:rsidR="000A0FDC" w:rsidRDefault="000A0FDC" w:rsidP="00F4474A">
            <w:pPr>
              <w:pStyle w:val="TableText10"/>
              <w:keepNext/>
              <w:rPr>
                <w:color w:val="000000"/>
              </w:rPr>
            </w:pPr>
            <w:r>
              <w:rPr>
                <w:color w:val="000000"/>
              </w:rPr>
              <w:t>64.1</w:t>
            </w:r>
          </w:p>
        </w:tc>
        <w:tc>
          <w:tcPr>
            <w:tcW w:w="2367" w:type="dxa"/>
            <w:tcBorders>
              <w:top w:val="nil"/>
              <w:left w:val="single" w:sz="4" w:space="0" w:color="C0C0C0"/>
              <w:bottom w:val="nil"/>
              <w:right w:val="single" w:sz="4" w:space="0" w:color="C0C0C0"/>
            </w:tcBorders>
            <w:hideMark/>
          </w:tcPr>
          <w:p w14:paraId="2ECBD78B"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D18CD28" w14:textId="77777777" w:rsidR="000A0FDC" w:rsidRDefault="000A0FDC" w:rsidP="00F4474A">
            <w:pPr>
              <w:pStyle w:val="TableText10"/>
              <w:keepNext/>
              <w:rPr>
                <w:color w:val="000000"/>
              </w:rPr>
            </w:pPr>
            <w:r>
              <w:rPr>
                <w:color w:val="000000"/>
              </w:rPr>
              <w:t>not produce bus ticket—child</w:t>
            </w:r>
          </w:p>
        </w:tc>
        <w:tc>
          <w:tcPr>
            <w:tcW w:w="1302" w:type="dxa"/>
            <w:tcBorders>
              <w:top w:val="nil"/>
              <w:left w:val="single" w:sz="4" w:space="0" w:color="C0C0C0"/>
              <w:bottom w:val="nil"/>
              <w:right w:val="single" w:sz="4" w:space="0" w:color="C0C0C0"/>
            </w:tcBorders>
            <w:hideMark/>
          </w:tcPr>
          <w:p w14:paraId="1B835352"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82037D3"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70A549F" w14:textId="77777777" w:rsidR="000A0FDC" w:rsidRDefault="000A0FDC" w:rsidP="00F4474A">
            <w:pPr>
              <w:pStyle w:val="TableText10"/>
              <w:keepNext/>
              <w:rPr>
                <w:color w:val="000000"/>
              </w:rPr>
            </w:pPr>
            <w:r>
              <w:rPr>
                <w:color w:val="000000"/>
              </w:rPr>
              <w:t>-</w:t>
            </w:r>
          </w:p>
        </w:tc>
      </w:tr>
      <w:tr w:rsidR="000A0FDC" w14:paraId="005BE1F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BFCD5D9" w14:textId="77777777" w:rsidR="000A0FDC" w:rsidRDefault="000A0FDC" w:rsidP="00F4474A">
            <w:pPr>
              <w:pStyle w:val="TableText10"/>
              <w:rPr>
                <w:color w:val="000000"/>
              </w:rPr>
            </w:pPr>
            <w:r>
              <w:rPr>
                <w:color w:val="000000"/>
              </w:rPr>
              <w:t>64.2</w:t>
            </w:r>
          </w:p>
        </w:tc>
        <w:tc>
          <w:tcPr>
            <w:tcW w:w="2367" w:type="dxa"/>
            <w:tcBorders>
              <w:top w:val="nil"/>
              <w:left w:val="single" w:sz="4" w:space="0" w:color="C0C0C0"/>
              <w:bottom w:val="single" w:sz="4" w:space="0" w:color="C0C0C0"/>
              <w:right w:val="single" w:sz="4" w:space="0" w:color="C0C0C0"/>
            </w:tcBorders>
            <w:hideMark/>
          </w:tcPr>
          <w:p w14:paraId="0DA4D98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839AE8B" w14:textId="77777777" w:rsidR="000A0FDC" w:rsidRDefault="000A0FDC" w:rsidP="00F4474A">
            <w:pPr>
              <w:pStyle w:val="TableText10"/>
              <w:rPr>
                <w:color w:val="000000"/>
              </w:rPr>
            </w:pPr>
            <w:r>
              <w:rPr>
                <w:color w:val="000000"/>
              </w:rPr>
              <w:t>not produce bus ticket—adult</w:t>
            </w:r>
          </w:p>
        </w:tc>
        <w:tc>
          <w:tcPr>
            <w:tcW w:w="1302" w:type="dxa"/>
            <w:tcBorders>
              <w:top w:val="nil"/>
              <w:left w:val="single" w:sz="4" w:space="0" w:color="C0C0C0"/>
              <w:bottom w:val="single" w:sz="4" w:space="0" w:color="C0C0C0"/>
              <w:right w:val="single" w:sz="4" w:space="0" w:color="C0C0C0"/>
            </w:tcBorders>
            <w:hideMark/>
          </w:tcPr>
          <w:p w14:paraId="27E9BB3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CBF6FEA"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7353C6C" w14:textId="77777777" w:rsidR="000A0FDC" w:rsidRDefault="000A0FDC" w:rsidP="00F4474A">
            <w:pPr>
              <w:pStyle w:val="TableText10"/>
              <w:rPr>
                <w:color w:val="000000"/>
              </w:rPr>
            </w:pPr>
            <w:r>
              <w:rPr>
                <w:color w:val="000000"/>
              </w:rPr>
              <w:t>-</w:t>
            </w:r>
          </w:p>
        </w:tc>
      </w:tr>
      <w:tr w:rsidR="000A0FDC" w14:paraId="33E33A9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FF87554" w14:textId="77777777" w:rsidR="000A0FDC" w:rsidRDefault="000A0FDC" w:rsidP="00F4474A">
            <w:pPr>
              <w:pStyle w:val="TableText10"/>
              <w:rPr>
                <w:color w:val="000000"/>
              </w:rPr>
            </w:pPr>
            <w:r>
              <w:rPr>
                <w:color w:val="000000"/>
              </w:rPr>
              <w:t>65</w:t>
            </w:r>
          </w:p>
        </w:tc>
        <w:tc>
          <w:tcPr>
            <w:tcW w:w="2367" w:type="dxa"/>
            <w:tcBorders>
              <w:top w:val="single" w:sz="4" w:space="0" w:color="C0C0C0"/>
              <w:left w:val="single" w:sz="4" w:space="0" w:color="C0C0C0"/>
              <w:bottom w:val="nil"/>
              <w:right w:val="single" w:sz="4" w:space="0" w:color="C0C0C0"/>
            </w:tcBorders>
            <w:hideMark/>
          </w:tcPr>
          <w:p w14:paraId="59BA04FC" w14:textId="77777777" w:rsidR="000A0FDC" w:rsidRDefault="000A0FDC" w:rsidP="00F4474A">
            <w:pPr>
              <w:pStyle w:val="TableText10"/>
              <w:rPr>
                <w:color w:val="000000"/>
              </w:rPr>
            </w:pPr>
            <w:r>
              <w:rPr>
                <w:color w:val="000000"/>
              </w:rPr>
              <w:t>52 (1) (b) (i)</w:t>
            </w:r>
          </w:p>
        </w:tc>
        <w:tc>
          <w:tcPr>
            <w:tcW w:w="3738" w:type="dxa"/>
            <w:tcBorders>
              <w:top w:val="single" w:sz="4" w:space="0" w:color="C0C0C0"/>
              <w:left w:val="single" w:sz="4" w:space="0" w:color="C0C0C0"/>
              <w:bottom w:val="nil"/>
              <w:right w:val="single" w:sz="4" w:space="0" w:color="C0C0C0"/>
            </w:tcBorders>
          </w:tcPr>
          <w:p w14:paraId="505E2E3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82082D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2488A8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3F68899" w14:textId="77777777" w:rsidR="000A0FDC" w:rsidRDefault="000A0FDC" w:rsidP="00F4474A">
            <w:pPr>
              <w:pStyle w:val="TableText10"/>
              <w:rPr>
                <w:color w:val="000000"/>
              </w:rPr>
            </w:pPr>
          </w:p>
        </w:tc>
      </w:tr>
      <w:tr w:rsidR="000A0FDC" w14:paraId="6CA15B02" w14:textId="77777777" w:rsidTr="00F4474A">
        <w:trPr>
          <w:cantSplit/>
        </w:trPr>
        <w:tc>
          <w:tcPr>
            <w:tcW w:w="1205" w:type="dxa"/>
            <w:tcBorders>
              <w:top w:val="nil"/>
              <w:left w:val="single" w:sz="4" w:space="0" w:color="C0C0C0"/>
              <w:bottom w:val="nil"/>
              <w:right w:val="single" w:sz="4" w:space="0" w:color="C0C0C0"/>
            </w:tcBorders>
            <w:hideMark/>
          </w:tcPr>
          <w:p w14:paraId="2F4B60A3" w14:textId="77777777" w:rsidR="000A0FDC" w:rsidRDefault="000A0FDC" w:rsidP="00F4474A">
            <w:pPr>
              <w:pStyle w:val="TableText10"/>
              <w:rPr>
                <w:color w:val="000000"/>
              </w:rPr>
            </w:pPr>
            <w:r>
              <w:rPr>
                <w:color w:val="000000"/>
              </w:rPr>
              <w:t>65.1</w:t>
            </w:r>
          </w:p>
        </w:tc>
        <w:tc>
          <w:tcPr>
            <w:tcW w:w="2367" w:type="dxa"/>
            <w:tcBorders>
              <w:top w:val="nil"/>
              <w:left w:val="single" w:sz="4" w:space="0" w:color="C0C0C0"/>
              <w:bottom w:val="nil"/>
              <w:right w:val="single" w:sz="4" w:space="0" w:color="C0C0C0"/>
            </w:tcBorders>
            <w:hideMark/>
          </w:tcPr>
          <w:p w14:paraId="79C7266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81836EB" w14:textId="77777777" w:rsidR="000A0FDC" w:rsidRDefault="000A0FDC" w:rsidP="00F4474A">
            <w:pPr>
              <w:pStyle w:val="TableText10"/>
              <w:rPr>
                <w:color w:val="000000"/>
              </w:rPr>
            </w:pPr>
            <w:r>
              <w:rPr>
                <w:color w:val="000000"/>
              </w:rPr>
              <w:t>foot on bus seat—child</w:t>
            </w:r>
          </w:p>
        </w:tc>
        <w:tc>
          <w:tcPr>
            <w:tcW w:w="1302" w:type="dxa"/>
            <w:tcBorders>
              <w:top w:val="nil"/>
              <w:left w:val="single" w:sz="4" w:space="0" w:color="C0C0C0"/>
              <w:bottom w:val="nil"/>
              <w:right w:val="single" w:sz="4" w:space="0" w:color="C0C0C0"/>
            </w:tcBorders>
            <w:hideMark/>
          </w:tcPr>
          <w:p w14:paraId="03FFD3E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871FCE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800AAB3" w14:textId="77777777" w:rsidR="000A0FDC" w:rsidRDefault="000A0FDC" w:rsidP="00F4474A">
            <w:pPr>
              <w:pStyle w:val="TableText10"/>
              <w:rPr>
                <w:color w:val="000000"/>
              </w:rPr>
            </w:pPr>
            <w:r>
              <w:rPr>
                <w:color w:val="000000"/>
              </w:rPr>
              <w:t>-</w:t>
            </w:r>
          </w:p>
        </w:tc>
      </w:tr>
      <w:tr w:rsidR="000A0FDC" w14:paraId="14DA53A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52D4E98" w14:textId="77777777" w:rsidR="000A0FDC" w:rsidRDefault="000A0FDC" w:rsidP="00F4474A">
            <w:pPr>
              <w:pStyle w:val="TableText10"/>
              <w:rPr>
                <w:color w:val="000000"/>
              </w:rPr>
            </w:pPr>
            <w:r>
              <w:rPr>
                <w:color w:val="000000"/>
              </w:rPr>
              <w:t>65.2</w:t>
            </w:r>
          </w:p>
        </w:tc>
        <w:tc>
          <w:tcPr>
            <w:tcW w:w="2367" w:type="dxa"/>
            <w:tcBorders>
              <w:top w:val="nil"/>
              <w:left w:val="single" w:sz="4" w:space="0" w:color="C0C0C0"/>
              <w:bottom w:val="single" w:sz="4" w:space="0" w:color="C0C0C0"/>
              <w:right w:val="single" w:sz="4" w:space="0" w:color="C0C0C0"/>
            </w:tcBorders>
            <w:hideMark/>
          </w:tcPr>
          <w:p w14:paraId="362CE23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2EFB012" w14:textId="77777777" w:rsidR="000A0FDC" w:rsidRDefault="000A0FDC" w:rsidP="00F4474A">
            <w:pPr>
              <w:pStyle w:val="TableText10"/>
              <w:rPr>
                <w:color w:val="000000"/>
              </w:rPr>
            </w:pPr>
            <w:r>
              <w:rPr>
                <w:color w:val="000000"/>
              </w:rPr>
              <w:t>foot on bus seat—adult</w:t>
            </w:r>
          </w:p>
        </w:tc>
        <w:tc>
          <w:tcPr>
            <w:tcW w:w="1302" w:type="dxa"/>
            <w:tcBorders>
              <w:top w:val="nil"/>
              <w:left w:val="single" w:sz="4" w:space="0" w:color="C0C0C0"/>
              <w:bottom w:val="single" w:sz="4" w:space="0" w:color="C0C0C0"/>
              <w:right w:val="single" w:sz="4" w:space="0" w:color="C0C0C0"/>
            </w:tcBorders>
            <w:hideMark/>
          </w:tcPr>
          <w:p w14:paraId="70429D0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68FAE99"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12A0A50" w14:textId="77777777" w:rsidR="000A0FDC" w:rsidRDefault="000A0FDC" w:rsidP="00F4474A">
            <w:pPr>
              <w:pStyle w:val="TableText10"/>
              <w:rPr>
                <w:color w:val="000000"/>
              </w:rPr>
            </w:pPr>
            <w:r>
              <w:rPr>
                <w:color w:val="000000"/>
              </w:rPr>
              <w:t>-</w:t>
            </w:r>
          </w:p>
        </w:tc>
      </w:tr>
      <w:tr w:rsidR="000A0FDC" w14:paraId="366491B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6C867DE" w14:textId="77777777" w:rsidR="000A0FDC" w:rsidRDefault="000A0FDC" w:rsidP="00F4474A">
            <w:pPr>
              <w:pStyle w:val="TableText10"/>
              <w:rPr>
                <w:color w:val="000000"/>
              </w:rPr>
            </w:pPr>
            <w:r>
              <w:rPr>
                <w:color w:val="000000"/>
              </w:rPr>
              <w:t>66</w:t>
            </w:r>
          </w:p>
        </w:tc>
        <w:tc>
          <w:tcPr>
            <w:tcW w:w="2367" w:type="dxa"/>
            <w:tcBorders>
              <w:top w:val="single" w:sz="4" w:space="0" w:color="C0C0C0"/>
              <w:left w:val="single" w:sz="4" w:space="0" w:color="C0C0C0"/>
              <w:bottom w:val="nil"/>
              <w:right w:val="single" w:sz="4" w:space="0" w:color="C0C0C0"/>
            </w:tcBorders>
            <w:hideMark/>
          </w:tcPr>
          <w:p w14:paraId="21457196" w14:textId="77777777" w:rsidR="000A0FDC" w:rsidRDefault="000A0FDC" w:rsidP="00F4474A">
            <w:pPr>
              <w:pStyle w:val="TableText10"/>
              <w:rPr>
                <w:color w:val="000000"/>
              </w:rPr>
            </w:pPr>
            <w:r>
              <w:rPr>
                <w:color w:val="000000"/>
              </w:rPr>
              <w:t>52 (1) (b) (ii)</w:t>
            </w:r>
          </w:p>
        </w:tc>
        <w:tc>
          <w:tcPr>
            <w:tcW w:w="3738" w:type="dxa"/>
            <w:tcBorders>
              <w:top w:val="single" w:sz="4" w:space="0" w:color="C0C0C0"/>
              <w:left w:val="single" w:sz="4" w:space="0" w:color="C0C0C0"/>
              <w:bottom w:val="nil"/>
              <w:right w:val="single" w:sz="4" w:space="0" w:color="C0C0C0"/>
            </w:tcBorders>
          </w:tcPr>
          <w:p w14:paraId="00235B5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773D5E5"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1E1A25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81E886D" w14:textId="77777777" w:rsidR="000A0FDC" w:rsidRDefault="000A0FDC" w:rsidP="00F4474A">
            <w:pPr>
              <w:pStyle w:val="TableText10"/>
              <w:rPr>
                <w:color w:val="000000"/>
              </w:rPr>
            </w:pPr>
          </w:p>
        </w:tc>
      </w:tr>
      <w:tr w:rsidR="000A0FDC" w14:paraId="3A44D383" w14:textId="77777777" w:rsidTr="00F4474A">
        <w:trPr>
          <w:cantSplit/>
        </w:trPr>
        <w:tc>
          <w:tcPr>
            <w:tcW w:w="1205" w:type="dxa"/>
            <w:tcBorders>
              <w:top w:val="nil"/>
              <w:left w:val="single" w:sz="4" w:space="0" w:color="C0C0C0"/>
              <w:bottom w:val="nil"/>
              <w:right w:val="single" w:sz="4" w:space="0" w:color="C0C0C0"/>
            </w:tcBorders>
            <w:hideMark/>
          </w:tcPr>
          <w:p w14:paraId="4B37FF30" w14:textId="77777777" w:rsidR="000A0FDC" w:rsidRDefault="000A0FDC" w:rsidP="00F4474A">
            <w:pPr>
              <w:pStyle w:val="TableText10"/>
              <w:rPr>
                <w:color w:val="000000"/>
              </w:rPr>
            </w:pPr>
            <w:r>
              <w:rPr>
                <w:color w:val="000000"/>
              </w:rPr>
              <w:t>66.1</w:t>
            </w:r>
          </w:p>
        </w:tc>
        <w:tc>
          <w:tcPr>
            <w:tcW w:w="2367" w:type="dxa"/>
            <w:tcBorders>
              <w:top w:val="nil"/>
              <w:left w:val="single" w:sz="4" w:space="0" w:color="C0C0C0"/>
              <w:bottom w:val="nil"/>
              <w:right w:val="single" w:sz="4" w:space="0" w:color="C0C0C0"/>
            </w:tcBorders>
            <w:hideMark/>
          </w:tcPr>
          <w:p w14:paraId="3E45B41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31BE161" w14:textId="77777777" w:rsidR="000A0FDC" w:rsidRDefault="000A0FDC" w:rsidP="00F4474A">
            <w:pPr>
              <w:pStyle w:val="TableText10"/>
              <w:rPr>
                <w:color w:val="000000"/>
              </w:rPr>
            </w:pPr>
            <w:r>
              <w:rPr>
                <w:color w:val="000000"/>
              </w:rPr>
              <w:t>obstruct bus seat—child</w:t>
            </w:r>
          </w:p>
        </w:tc>
        <w:tc>
          <w:tcPr>
            <w:tcW w:w="1302" w:type="dxa"/>
            <w:tcBorders>
              <w:top w:val="nil"/>
              <w:left w:val="single" w:sz="4" w:space="0" w:color="C0C0C0"/>
              <w:bottom w:val="nil"/>
              <w:right w:val="single" w:sz="4" w:space="0" w:color="C0C0C0"/>
            </w:tcBorders>
            <w:hideMark/>
          </w:tcPr>
          <w:p w14:paraId="2FA21118"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7768AC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9B7C672" w14:textId="77777777" w:rsidR="000A0FDC" w:rsidRDefault="000A0FDC" w:rsidP="00F4474A">
            <w:pPr>
              <w:pStyle w:val="TableText10"/>
              <w:rPr>
                <w:color w:val="000000"/>
              </w:rPr>
            </w:pPr>
            <w:r>
              <w:rPr>
                <w:color w:val="000000"/>
              </w:rPr>
              <w:t>-</w:t>
            </w:r>
          </w:p>
        </w:tc>
      </w:tr>
      <w:tr w:rsidR="000A0FDC" w14:paraId="577AE27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D732918" w14:textId="77777777" w:rsidR="000A0FDC" w:rsidRDefault="000A0FDC" w:rsidP="00F4474A">
            <w:pPr>
              <w:pStyle w:val="TableText10"/>
              <w:rPr>
                <w:color w:val="000000"/>
              </w:rPr>
            </w:pPr>
            <w:r>
              <w:rPr>
                <w:color w:val="000000"/>
              </w:rPr>
              <w:t>66.2</w:t>
            </w:r>
          </w:p>
        </w:tc>
        <w:tc>
          <w:tcPr>
            <w:tcW w:w="2367" w:type="dxa"/>
            <w:tcBorders>
              <w:top w:val="nil"/>
              <w:left w:val="single" w:sz="4" w:space="0" w:color="C0C0C0"/>
              <w:bottom w:val="single" w:sz="4" w:space="0" w:color="C0C0C0"/>
              <w:right w:val="single" w:sz="4" w:space="0" w:color="C0C0C0"/>
            </w:tcBorders>
            <w:hideMark/>
          </w:tcPr>
          <w:p w14:paraId="45FC7C1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2329B97" w14:textId="77777777" w:rsidR="000A0FDC" w:rsidRDefault="000A0FDC" w:rsidP="00F4474A">
            <w:pPr>
              <w:pStyle w:val="TableText10"/>
              <w:rPr>
                <w:color w:val="000000"/>
              </w:rPr>
            </w:pPr>
            <w:r>
              <w:rPr>
                <w:color w:val="000000"/>
              </w:rPr>
              <w:t>obstruct bus seat—adult</w:t>
            </w:r>
          </w:p>
        </w:tc>
        <w:tc>
          <w:tcPr>
            <w:tcW w:w="1302" w:type="dxa"/>
            <w:tcBorders>
              <w:top w:val="nil"/>
              <w:left w:val="single" w:sz="4" w:space="0" w:color="C0C0C0"/>
              <w:bottom w:val="single" w:sz="4" w:space="0" w:color="C0C0C0"/>
              <w:right w:val="single" w:sz="4" w:space="0" w:color="C0C0C0"/>
            </w:tcBorders>
            <w:hideMark/>
          </w:tcPr>
          <w:p w14:paraId="6A8799A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F1EF63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1D946B9" w14:textId="77777777" w:rsidR="000A0FDC" w:rsidRDefault="000A0FDC" w:rsidP="00F4474A">
            <w:pPr>
              <w:pStyle w:val="TableText10"/>
              <w:rPr>
                <w:color w:val="000000"/>
              </w:rPr>
            </w:pPr>
            <w:r>
              <w:rPr>
                <w:color w:val="000000"/>
              </w:rPr>
              <w:t>-</w:t>
            </w:r>
          </w:p>
        </w:tc>
      </w:tr>
      <w:tr w:rsidR="000A0FDC" w14:paraId="4D5E5EC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04F2FCC" w14:textId="77777777" w:rsidR="000A0FDC" w:rsidRDefault="000A0FDC" w:rsidP="00F4474A">
            <w:pPr>
              <w:pStyle w:val="TableText10"/>
              <w:keepNext/>
              <w:rPr>
                <w:color w:val="000000"/>
              </w:rPr>
            </w:pPr>
            <w:r>
              <w:rPr>
                <w:color w:val="000000"/>
              </w:rPr>
              <w:t>67</w:t>
            </w:r>
          </w:p>
        </w:tc>
        <w:tc>
          <w:tcPr>
            <w:tcW w:w="2367" w:type="dxa"/>
            <w:tcBorders>
              <w:top w:val="single" w:sz="4" w:space="0" w:color="C0C0C0"/>
              <w:left w:val="single" w:sz="4" w:space="0" w:color="C0C0C0"/>
              <w:bottom w:val="nil"/>
              <w:right w:val="single" w:sz="4" w:space="0" w:color="C0C0C0"/>
            </w:tcBorders>
            <w:hideMark/>
          </w:tcPr>
          <w:p w14:paraId="18E977E8" w14:textId="77777777" w:rsidR="000A0FDC" w:rsidRDefault="000A0FDC" w:rsidP="00F4474A">
            <w:pPr>
              <w:pStyle w:val="TableText10"/>
              <w:keepNext/>
              <w:rPr>
                <w:color w:val="000000"/>
              </w:rPr>
            </w:pPr>
            <w:r>
              <w:rPr>
                <w:color w:val="000000"/>
              </w:rPr>
              <w:t>52 (1) (b) (iii)</w:t>
            </w:r>
          </w:p>
        </w:tc>
        <w:tc>
          <w:tcPr>
            <w:tcW w:w="3738" w:type="dxa"/>
            <w:tcBorders>
              <w:top w:val="single" w:sz="4" w:space="0" w:color="C0C0C0"/>
              <w:left w:val="single" w:sz="4" w:space="0" w:color="C0C0C0"/>
              <w:bottom w:val="nil"/>
              <w:right w:val="single" w:sz="4" w:space="0" w:color="C0C0C0"/>
            </w:tcBorders>
          </w:tcPr>
          <w:p w14:paraId="4FA9CE1B"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054BEF2"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0E2E1B4A"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19D9A367" w14:textId="77777777" w:rsidR="000A0FDC" w:rsidRDefault="000A0FDC" w:rsidP="00F4474A">
            <w:pPr>
              <w:pStyle w:val="TableText10"/>
              <w:keepNext/>
              <w:rPr>
                <w:color w:val="000000"/>
              </w:rPr>
            </w:pPr>
          </w:p>
        </w:tc>
      </w:tr>
      <w:tr w:rsidR="000A0FDC" w14:paraId="7EE62030" w14:textId="77777777" w:rsidTr="00F4474A">
        <w:trPr>
          <w:cantSplit/>
        </w:trPr>
        <w:tc>
          <w:tcPr>
            <w:tcW w:w="1205" w:type="dxa"/>
            <w:tcBorders>
              <w:top w:val="nil"/>
              <w:left w:val="single" w:sz="4" w:space="0" w:color="C0C0C0"/>
              <w:bottom w:val="nil"/>
              <w:right w:val="single" w:sz="4" w:space="0" w:color="C0C0C0"/>
            </w:tcBorders>
            <w:hideMark/>
          </w:tcPr>
          <w:p w14:paraId="38664F75" w14:textId="77777777" w:rsidR="000A0FDC" w:rsidRDefault="000A0FDC" w:rsidP="00F4474A">
            <w:pPr>
              <w:pStyle w:val="TableText10"/>
              <w:keepNext/>
              <w:rPr>
                <w:color w:val="000000"/>
              </w:rPr>
            </w:pPr>
            <w:r>
              <w:rPr>
                <w:color w:val="000000"/>
              </w:rPr>
              <w:t>67.1</w:t>
            </w:r>
          </w:p>
        </w:tc>
        <w:tc>
          <w:tcPr>
            <w:tcW w:w="2367" w:type="dxa"/>
            <w:tcBorders>
              <w:top w:val="nil"/>
              <w:left w:val="single" w:sz="4" w:space="0" w:color="C0C0C0"/>
              <w:bottom w:val="nil"/>
              <w:right w:val="single" w:sz="4" w:space="0" w:color="C0C0C0"/>
            </w:tcBorders>
            <w:hideMark/>
          </w:tcPr>
          <w:p w14:paraId="48031591"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95F4241" w14:textId="77777777" w:rsidR="000A0FDC" w:rsidRDefault="000A0FDC" w:rsidP="00F4474A">
            <w:pPr>
              <w:pStyle w:val="TableText10"/>
              <w:keepNext/>
              <w:rPr>
                <w:color w:val="000000"/>
              </w:rPr>
            </w:pPr>
            <w:r>
              <w:rPr>
                <w:color w:val="000000"/>
              </w:rPr>
              <w:t>spit in bus—child</w:t>
            </w:r>
          </w:p>
        </w:tc>
        <w:tc>
          <w:tcPr>
            <w:tcW w:w="1302" w:type="dxa"/>
            <w:tcBorders>
              <w:top w:val="nil"/>
              <w:left w:val="single" w:sz="4" w:space="0" w:color="C0C0C0"/>
              <w:bottom w:val="nil"/>
              <w:right w:val="single" w:sz="4" w:space="0" w:color="C0C0C0"/>
            </w:tcBorders>
            <w:hideMark/>
          </w:tcPr>
          <w:p w14:paraId="167D84A4"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85656ED"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351A9A6" w14:textId="77777777" w:rsidR="000A0FDC" w:rsidRDefault="000A0FDC" w:rsidP="00F4474A">
            <w:pPr>
              <w:pStyle w:val="TableText10"/>
              <w:keepNext/>
              <w:rPr>
                <w:color w:val="000000"/>
              </w:rPr>
            </w:pPr>
            <w:r>
              <w:rPr>
                <w:color w:val="000000"/>
              </w:rPr>
              <w:t>-</w:t>
            </w:r>
          </w:p>
        </w:tc>
      </w:tr>
      <w:tr w:rsidR="000A0FDC" w14:paraId="60C89B5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D6DDE4D" w14:textId="77777777" w:rsidR="000A0FDC" w:rsidRDefault="000A0FDC" w:rsidP="00F4474A">
            <w:pPr>
              <w:pStyle w:val="TableText10"/>
              <w:rPr>
                <w:color w:val="000000"/>
              </w:rPr>
            </w:pPr>
            <w:r>
              <w:rPr>
                <w:color w:val="000000"/>
              </w:rPr>
              <w:t>67.2</w:t>
            </w:r>
          </w:p>
        </w:tc>
        <w:tc>
          <w:tcPr>
            <w:tcW w:w="2367" w:type="dxa"/>
            <w:tcBorders>
              <w:top w:val="nil"/>
              <w:left w:val="single" w:sz="4" w:space="0" w:color="C0C0C0"/>
              <w:bottom w:val="single" w:sz="4" w:space="0" w:color="C0C0C0"/>
              <w:right w:val="single" w:sz="4" w:space="0" w:color="C0C0C0"/>
            </w:tcBorders>
            <w:hideMark/>
          </w:tcPr>
          <w:p w14:paraId="5AF61C6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EAC222A" w14:textId="77777777" w:rsidR="000A0FDC" w:rsidRDefault="000A0FDC" w:rsidP="00F4474A">
            <w:pPr>
              <w:pStyle w:val="TableText10"/>
              <w:rPr>
                <w:color w:val="000000"/>
              </w:rPr>
            </w:pPr>
            <w:r>
              <w:rPr>
                <w:color w:val="000000"/>
              </w:rPr>
              <w:t>spit in bus—adult</w:t>
            </w:r>
          </w:p>
        </w:tc>
        <w:tc>
          <w:tcPr>
            <w:tcW w:w="1302" w:type="dxa"/>
            <w:tcBorders>
              <w:top w:val="nil"/>
              <w:left w:val="single" w:sz="4" w:space="0" w:color="C0C0C0"/>
              <w:bottom w:val="single" w:sz="4" w:space="0" w:color="C0C0C0"/>
              <w:right w:val="single" w:sz="4" w:space="0" w:color="C0C0C0"/>
            </w:tcBorders>
            <w:hideMark/>
          </w:tcPr>
          <w:p w14:paraId="1CA7661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5D039EF2"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EF5A505" w14:textId="77777777" w:rsidR="000A0FDC" w:rsidRDefault="000A0FDC" w:rsidP="00F4474A">
            <w:pPr>
              <w:pStyle w:val="TableText10"/>
              <w:rPr>
                <w:color w:val="000000"/>
              </w:rPr>
            </w:pPr>
            <w:r>
              <w:rPr>
                <w:color w:val="000000"/>
              </w:rPr>
              <w:t>-</w:t>
            </w:r>
          </w:p>
        </w:tc>
      </w:tr>
      <w:tr w:rsidR="000A0FDC" w14:paraId="41FE875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AFD2404" w14:textId="77777777" w:rsidR="000A0FDC" w:rsidRDefault="000A0FDC" w:rsidP="00F4474A">
            <w:pPr>
              <w:pStyle w:val="TableText10"/>
              <w:rPr>
                <w:color w:val="000000"/>
              </w:rPr>
            </w:pPr>
            <w:r>
              <w:rPr>
                <w:color w:val="000000"/>
              </w:rPr>
              <w:t>68</w:t>
            </w:r>
          </w:p>
        </w:tc>
        <w:tc>
          <w:tcPr>
            <w:tcW w:w="2367" w:type="dxa"/>
            <w:tcBorders>
              <w:top w:val="single" w:sz="4" w:space="0" w:color="C0C0C0"/>
              <w:left w:val="single" w:sz="4" w:space="0" w:color="C0C0C0"/>
              <w:bottom w:val="nil"/>
              <w:right w:val="single" w:sz="4" w:space="0" w:color="C0C0C0"/>
            </w:tcBorders>
            <w:hideMark/>
          </w:tcPr>
          <w:p w14:paraId="2C5B7024" w14:textId="77777777" w:rsidR="000A0FDC" w:rsidRDefault="000A0FDC" w:rsidP="00F4474A">
            <w:pPr>
              <w:pStyle w:val="TableText10"/>
              <w:rPr>
                <w:color w:val="000000"/>
              </w:rPr>
            </w:pPr>
            <w:r>
              <w:rPr>
                <w:color w:val="000000"/>
              </w:rPr>
              <w:t>52 (1) (b) (iv)</w:t>
            </w:r>
          </w:p>
        </w:tc>
        <w:tc>
          <w:tcPr>
            <w:tcW w:w="3738" w:type="dxa"/>
            <w:tcBorders>
              <w:top w:val="single" w:sz="4" w:space="0" w:color="C0C0C0"/>
              <w:left w:val="single" w:sz="4" w:space="0" w:color="C0C0C0"/>
              <w:bottom w:val="nil"/>
              <w:right w:val="single" w:sz="4" w:space="0" w:color="C0C0C0"/>
            </w:tcBorders>
          </w:tcPr>
          <w:p w14:paraId="4AE9E1E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98B558D"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15DA969"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138FAE9" w14:textId="77777777" w:rsidR="000A0FDC" w:rsidRDefault="000A0FDC" w:rsidP="00F4474A">
            <w:pPr>
              <w:pStyle w:val="TableText10"/>
              <w:rPr>
                <w:color w:val="000000"/>
              </w:rPr>
            </w:pPr>
          </w:p>
        </w:tc>
      </w:tr>
      <w:tr w:rsidR="000A0FDC" w14:paraId="33E4571D" w14:textId="77777777" w:rsidTr="00F4474A">
        <w:trPr>
          <w:cantSplit/>
        </w:trPr>
        <w:tc>
          <w:tcPr>
            <w:tcW w:w="1205" w:type="dxa"/>
            <w:tcBorders>
              <w:top w:val="nil"/>
              <w:left w:val="single" w:sz="4" w:space="0" w:color="C0C0C0"/>
              <w:bottom w:val="nil"/>
              <w:right w:val="single" w:sz="4" w:space="0" w:color="C0C0C0"/>
            </w:tcBorders>
            <w:hideMark/>
          </w:tcPr>
          <w:p w14:paraId="5C9B3ED7" w14:textId="77777777" w:rsidR="000A0FDC" w:rsidRDefault="000A0FDC" w:rsidP="00F4474A">
            <w:pPr>
              <w:pStyle w:val="TableText10"/>
              <w:rPr>
                <w:color w:val="000000"/>
              </w:rPr>
            </w:pPr>
            <w:r>
              <w:rPr>
                <w:color w:val="000000"/>
              </w:rPr>
              <w:t>68.1</w:t>
            </w:r>
          </w:p>
        </w:tc>
        <w:tc>
          <w:tcPr>
            <w:tcW w:w="2367" w:type="dxa"/>
            <w:tcBorders>
              <w:top w:val="nil"/>
              <w:left w:val="single" w:sz="4" w:space="0" w:color="C0C0C0"/>
              <w:bottom w:val="nil"/>
              <w:right w:val="single" w:sz="4" w:space="0" w:color="C0C0C0"/>
            </w:tcBorders>
            <w:hideMark/>
          </w:tcPr>
          <w:p w14:paraId="4AC6B25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3B3C310" w14:textId="77777777" w:rsidR="000A0FDC" w:rsidRDefault="000A0FDC" w:rsidP="00F4474A">
            <w:pPr>
              <w:pStyle w:val="TableText10"/>
              <w:rPr>
                <w:color w:val="000000"/>
              </w:rPr>
            </w:pPr>
            <w:r>
              <w:rPr>
                <w:color w:val="000000"/>
              </w:rPr>
              <w:t>use wheeled recreational device in bus—child</w:t>
            </w:r>
          </w:p>
        </w:tc>
        <w:tc>
          <w:tcPr>
            <w:tcW w:w="1302" w:type="dxa"/>
            <w:tcBorders>
              <w:top w:val="nil"/>
              <w:left w:val="single" w:sz="4" w:space="0" w:color="C0C0C0"/>
              <w:bottom w:val="nil"/>
              <w:right w:val="single" w:sz="4" w:space="0" w:color="C0C0C0"/>
            </w:tcBorders>
            <w:hideMark/>
          </w:tcPr>
          <w:p w14:paraId="624F1D65"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0278AB4"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800DB27" w14:textId="77777777" w:rsidR="000A0FDC" w:rsidRDefault="000A0FDC" w:rsidP="00F4474A">
            <w:pPr>
              <w:pStyle w:val="TableText10"/>
              <w:rPr>
                <w:color w:val="000000"/>
              </w:rPr>
            </w:pPr>
            <w:r>
              <w:rPr>
                <w:color w:val="000000"/>
              </w:rPr>
              <w:t>-</w:t>
            </w:r>
          </w:p>
        </w:tc>
      </w:tr>
      <w:tr w:rsidR="000A0FDC" w14:paraId="5DC964E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9EEB53F" w14:textId="77777777" w:rsidR="000A0FDC" w:rsidRDefault="000A0FDC" w:rsidP="00F4474A">
            <w:pPr>
              <w:pStyle w:val="TableText10"/>
              <w:rPr>
                <w:color w:val="000000"/>
              </w:rPr>
            </w:pPr>
            <w:r>
              <w:rPr>
                <w:color w:val="000000"/>
              </w:rPr>
              <w:t>68.2</w:t>
            </w:r>
          </w:p>
        </w:tc>
        <w:tc>
          <w:tcPr>
            <w:tcW w:w="2367" w:type="dxa"/>
            <w:tcBorders>
              <w:top w:val="nil"/>
              <w:left w:val="single" w:sz="4" w:space="0" w:color="C0C0C0"/>
              <w:bottom w:val="single" w:sz="4" w:space="0" w:color="C0C0C0"/>
              <w:right w:val="single" w:sz="4" w:space="0" w:color="C0C0C0"/>
            </w:tcBorders>
            <w:hideMark/>
          </w:tcPr>
          <w:p w14:paraId="35AC173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6027C75" w14:textId="77777777" w:rsidR="000A0FDC" w:rsidRDefault="000A0FDC" w:rsidP="00F4474A">
            <w:pPr>
              <w:pStyle w:val="TableText10"/>
              <w:rPr>
                <w:color w:val="000000"/>
              </w:rPr>
            </w:pPr>
            <w:r>
              <w:rPr>
                <w:color w:val="000000"/>
              </w:rPr>
              <w:t>use wheeled recreational device in bus—adult</w:t>
            </w:r>
          </w:p>
        </w:tc>
        <w:tc>
          <w:tcPr>
            <w:tcW w:w="1302" w:type="dxa"/>
            <w:tcBorders>
              <w:top w:val="nil"/>
              <w:left w:val="single" w:sz="4" w:space="0" w:color="C0C0C0"/>
              <w:bottom w:val="single" w:sz="4" w:space="0" w:color="C0C0C0"/>
              <w:right w:val="single" w:sz="4" w:space="0" w:color="C0C0C0"/>
            </w:tcBorders>
            <w:hideMark/>
          </w:tcPr>
          <w:p w14:paraId="486D5D2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69CB542"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4E26F01" w14:textId="77777777" w:rsidR="000A0FDC" w:rsidRDefault="000A0FDC" w:rsidP="00F4474A">
            <w:pPr>
              <w:pStyle w:val="TableText10"/>
              <w:rPr>
                <w:color w:val="000000"/>
              </w:rPr>
            </w:pPr>
            <w:r>
              <w:rPr>
                <w:color w:val="000000"/>
              </w:rPr>
              <w:t>-</w:t>
            </w:r>
          </w:p>
        </w:tc>
      </w:tr>
      <w:tr w:rsidR="000A0FDC" w14:paraId="5006EED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230250B" w14:textId="77777777" w:rsidR="000A0FDC" w:rsidRDefault="000A0FDC" w:rsidP="00F4474A">
            <w:pPr>
              <w:pStyle w:val="TableText10"/>
              <w:keepNext/>
              <w:rPr>
                <w:color w:val="000000"/>
              </w:rPr>
            </w:pPr>
            <w:r>
              <w:rPr>
                <w:color w:val="000000"/>
              </w:rPr>
              <w:t>69</w:t>
            </w:r>
          </w:p>
        </w:tc>
        <w:tc>
          <w:tcPr>
            <w:tcW w:w="2367" w:type="dxa"/>
            <w:tcBorders>
              <w:top w:val="single" w:sz="4" w:space="0" w:color="C0C0C0"/>
              <w:left w:val="single" w:sz="4" w:space="0" w:color="C0C0C0"/>
              <w:bottom w:val="nil"/>
              <w:right w:val="single" w:sz="4" w:space="0" w:color="C0C0C0"/>
            </w:tcBorders>
            <w:hideMark/>
          </w:tcPr>
          <w:p w14:paraId="5C09E2E6" w14:textId="77777777" w:rsidR="000A0FDC" w:rsidRDefault="000A0FDC" w:rsidP="00F4474A">
            <w:pPr>
              <w:pStyle w:val="TableText10"/>
              <w:rPr>
                <w:color w:val="000000"/>
              </w:rPr>
            </w:pPr>
            <w:r>
              <w:rPr>
                <w:color w:val="000000"/>
              </w:rPr>
              <w:t>52 (2) (b) (i)</w:t>
            </w:r>
          </w:p>
        </w:tc>
        <w:tc>
          <w:tcPr>
            <w:tcW w:w="3738" w:type="dxa"/>
            <w:tcBorders>
              <w:top w:val="single" w:sz="4" w:space="0" w:color="C0C0C0"/>
              <w:left w:val="single" w:sz="4" w:space="0" w:color="C0C0C0"/>
              <w:bottom w:val="nil"/>
              <w:right w:val="single" w:sz="4" w:space="0" w:color="C0C0C0"/>
            </w:tcBorders>
          </w:tcPr>
          <w:p w14:paraId="02526B7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EF1B33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975DA12"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93BA3C8" w14:textId="77777777" w:rsidR="000A0FDC" w:rsidRDefault="000A0FDC" w:rsidP="00F4474A">
            <w:pPr>
              <w:pStyle w:val="TableText10"/>
              <w:rPr>
                <w:color w:val="000000"/>
              </w:rPr>
            </w:pPr>
          </w:p>
        </w:tc>
      </w:tr>
      <w:tr w:rsidR="000A0FDC" w14:paraId="4B25AD33" w14:textId="77777777" w:rsidTr="00F4474A">
        <w:trPr>
          <w:cantSplit/>
        </w:trPr>
        <w:tc>
          <w:tcPr>
            <w:tcW w:w="1205" w:type="dxa"/>
            <w:tcBorders>
              <w:top w:val="nil"/>
              <w:left w:val="single" w:sz="4" w:space="0" w:color="C0C0C0"/>
              <w:bottom w:val="nil"/>
              <w:right w:val="single" w:sz="4" w:space="0" w:color="C0C0C0"/>
            </w:tcBorders>
            <w:hideMark/>
          </w:tcPr>
          <w:p w14:paraId="3504CCD9" w14:textId="77777777" w:rsidR="000A0FDC" w:rsidRDefault="000A0FDC" w:rsidP="00F4474A">
            <w:pPr>
              <w:pStyle w:val="TableText10"/>
              <w:rPr>
                <w:color w:val="000000"/>
              </w:rPr>
            </w:pPr>
            <w:r>
              <w:rPr>
                <w:color w:val="000000"/>
              </w:rPr>
              <w:t>69.1</w:t>
            </w:r>
          </w:p>
        </w:tc>
        <w:tc>
          <w:tcPr>
            <w:tcW w:w="2367" w:type="dxa"/>
            <w:tcBorders>
              <w:top w:val="nil"/>
              <w:left w:val="single" w:sz="4" w:space="0" w:color="C0C0C0"/>
              <w:bottom w:val="nil"/>
              <w:right w:val="single" w:sz="4" w:space="0" w:color="C0C0C0"/>
            </w:tcBorders>
            <w:hideMark/>
          </w:tcPr>
          <w:p w14:paraId="1433838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7491AE6" w14:textId="77777777" w:rsidR="000A0FDC" w:rsidRDefault="000A0FDC" w:rsidP="00F4474A">
            <w:pPr>
              <w:pStyle w:val="TableText10"/>
              <w:rPr>
                <w:color w:val="000000"/>
              </w:rPr>
            </w:pPr>
            <w:r>
              <w:rPr>
                <w:color w:val="000000"/>
              </w:rPr>
              <w:t>use offensive language in bus—child</w:t>
            </w:r>
          </w:p>
        </w:tc>
        <w:tc>
          <w:tcPr>
            <w:tcW w:w="1302" w:type="dxa"/>
            <w:tcBorders>
              <w:top w:val="nil"/>
              <w:left w:val="single" w:sz="4" w:space="0" w:color="C0C0C0"/>
              <w:bottom w:val="nil"/>
              <w:right w:val="single" w:sz="4" w:space="0" w:color="C0C0C0"/>
            </w:tcBorders>
            <w:hideMark/>
          </w:tcPr>
          <w:p w14:paraId="6A99A904"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3F5F8E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E59EEAA" w14:textId="77777777" w:rsidR="000A0FDC" w:rsidRDefault="000A0FDC" w:rsidP="00F4474A">
            <w:pPr>
              <w:pStyle w:val="TableText10"/>
              <w:rPr>
                <w:color w:val="000000"/>
              </w:rPr>
            </w:pPr>
            <w:r>
              <w:rPr>
                <w:color w:val="000000"/>
              </w:rPr>
              <w:t>-</w:t>
            </w:r>
          </w:p>
        </w:tc>
      </w:tr>
      <w:tr w:rsidR="000A0FDC" w14:paraId="67CC9AD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F725544" w14:textId="77777777" w:rsidR="000A0FDC" w:rsidRDefault="000A0FDC" w:rsidP="00F4474A">
            <w:pPr>
              <w:pStyle w:val="TableText10"/>
              <w:rPr>
                <w:color w:val="000000"/>
              </w:rPr>
            </w:pPr>
            <w:r>
              <w:rPr>
                <w:color w:val="000000"/>
              </w:rPr>
              <w:t>69.2</w:t>
            </w:r>
          </w:p>
        </w:tc>
        <w:tc>
          <w:tcPr>
            <w:tcW w:w="2367" w:type="dxa"/>
            <w:tcBorders>
              <w:top w:val="nil"/>
              <w:left w:val="single" w:sz="4" w:space="0" w:color="C0C0C0"/>
              <w:bottom w:val="single" w:sz="4" w:space="0" w:color="C0C0C0"/>
              <w:right w:val="single" w:sz="4" w:space="0" w:color="C0C0C0"/>
            </w:tcBorders>
            <w:hideMark/>
          </w:tcPr>
          <w:p w14:paraId="603E067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689F6E4" w14:textId="77777777" w:rsidR="000A0FDC" w:rsidRDefault="000A0FDC" w:rsidP="00F4474A">
            <w:pPr>
              <w:pStyle w:val="TableText10"/>
              <w:rPr>
                <w:color w:val="000000"/>
              </w:rPr>
            </w:pPr>
            <w:r>
              <w:rPr>
                <w:color w:val="000000"/>
              </w:rPr>
              <w:t>use offensive language in bus—adult</w:t>
            </w:r>
          </w:p>
        </w:tc>
        <w:tc>
          <w:tcPr>
            <w:tcW w:w="1302" w:type="dxa"/>
            <w:tcBorders>
              <w:top w:val="nil"/>
              <w:left w:val="single" w:sz="4" w:space="0" w:color="C0C0C0"/>
              <w:bottom w:val="single" w:sz="4" w:space="0" w:color="C0C0C0"/>
              <w:right w:val="single" w:sz="4" w:space="0" w:color="C0C0C0"/>
            </w:tcBorders>
            <w:hideMark/>
          </w:tcPr>
          <w:p w14:paraId="35D15A8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B89B9E4"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2DAD2E0E" w14:textId="77777777" w:rsidR="000A0FDC" w:rsidRDefault="000A0FDC" w:rsidP="00F4474A">
            <w:pPr>
              <w:pStyle w:val="TableText10"/>
              <w:rPr>
                <w:color w:val="000000"/>
              </w:rPr>
            </w:pPr>
            <w:r>
              <w:rPr>
                <w:color w:val="000000"/>
              </w:rPr>
              <w:t>-</w:t>
            </w:r>
          </w:p>
        </w:tc>
      </w:tr>
      <w:tr w:rsidR="000A0FDC" w14:paraId="51D82E4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F5CF616" w14:textId="77777777" w:rsidR="000A0FDC" w:rsidRDefault="000A0FDC" w:rsidP="00F4474A">
            <w:pPr>
              <w:pStyle w:val="TableText10"/>
              <w:keepNext/>
              <w:rPr>
                <w:color w:val="000000"/>
              </w:rPr>
            </w:pPr>
            <w:r>
              <w:rPr>
                <w:color w:val="000000"/>
              </w:rPr>
              <w:t>70</w:t>
            </w:r>
          </w:p>
        </w:tc>
        <w:tc>
          <w:tcPr>
            <w:tcW w:w="2367" w:type="dxa"/>
            <w:tcBorders>
              <w:top w:val="single" w:sz="4" w:space="0" w:color="C0C0C0"/>
              <w:left w:val="single" w:sz="4" w:space="0" w:color="C0C0C0"/>
              <w:bottom w:val="nil"/>
              <w:right w:val="single" w:sz="4" w:space="0" w:color="C0C0C0"/>
            </w:tcBorders>
            <w:hideMark/>
          </w:tcPr>
          <w:p w14:paraId="1C596484" w14:textId="77777777" w:rsidR="000A0FDC" w:rsidRDefault="000A0FDC" w:rsidP="00F4474A">
            <w:pPr>
              <w:pStyle w:val="TableText10"/>
              <w:keepNext/>
              <w:rPr>
                <w:color w:val="000000"/>
              </w:rPr>
            </w:pPr>
            <w:r>
              <w:rPr>
                <w:color w:val="000000"/>
              </w:rPr>
              <w:t>52 (2) (b) (ii)</w:t>
            </w:r>
          </w:p>
        </w:tc>
        <w:tc>
          <w:tcPr>
            <w:tcW w:w="3738" w:type="dxa"/>
            <w:tcBorders>
              <w:top w:val="single" w:sz="4" w:space="0" w:color="C0C0C0"/>
              <w:left w:val="single" w:sz="4" w:space="0" w:color="C0C0C0"/>
              <w:bottom w:val="nil"/>
              <w:right w:val="single" w:sz="4" w:space="0" w:color="C0C0C0"/>
            </w:tcBorders>
          </w:tcPr>
          <w:p w14:paraId="2C71CA1C"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46369D1"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4DF4202"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3F3FA5A" w14:textId="77777777" w:rsidR="000A0FDC" w:rsidRDefault="000A0FDC" w:rsidP="00F4474A">
            <w:pPr>
              <w:pStyle w:val="TableText10"/>
              <w:keepNext/>
              <w:rPr>
                <w:color w:val="000000"/>
              </w:rPr>
            </w:pPr>
          </w:p>
        </w:tc>
      </w:tr>
      <w:tr w:rsidR="000A0FDC" w14:paraId="1BA67977" w14:textId="77777777" w:rsidTr="00F4474A">
        <w:trPr>
          <w:cantSplit/>
        </w:trPr>
        <w:tc>
          <w:tcPr>
            <w:tcW w:w="1205" w:type="dxa"/>
            <w:tcBorders>
              <w:top w:val="nil"/>
              <w:left w:val="single" w:sz="4" w:space="0" w:color="C0C0C0"/>
              <w:bottom w:val="nil"/>
              <w:right w:val="single" w:sz="4" w:space="0" w:color="C0C0C0"/>
            </w:tcBorders>
            <w:hideMark/>
          </w:tcPr>
          <w:p w14:paraId="6D75377B" w14:textId="77777777" w:rsidR="000A0FDC" w:rsidRDefault="000A0FDC" w:rsidP="00F4474A">
            <w:pPr>
              <w:pStyle w:val="TableText10"/>
              <w:rPr>
                <w:color w:val="000000"/>
              </w:rPr>
            </w:pPr>
            <w:r>
              <w:rPr>
                <w:color w:val="000000"/>
              </w:rPr>
              <w:t>70.1</w:t>
            </w:r>
          </w:p>
        </w:tc>
        <w:tc>
          <w:tcPr>
            <w:tcW w:w="2367" w:type="dxa"/>
            <w:tcBorders>
              <w:top w:val="nil"/>
              <w:left w:val="single" w:sz="4" w:space="0" w:color="C0C0C0"/>
              <w:bottom w:val="nil"/>
              <w:right w:val="single" w:sz="4" w:space="0" w:color="C0C0C0"/>
            </w:tcBorders>
            <w:hideMark/>
          </w:tcPr>
          <w:p w14:paraId="44DE5F0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F02E0A" w14:textId="77777777" w:rsidR="000A0FDC" w:rsidRDefault="000A0FDC" w:rsidP="00F4474A">
            <w:pPr>
              <w:pStyle w:val="TableText10"/>
              <w:rPr>
                <w:color w:val="000000"/>
              </w:rPr>
            </w:pPr>
            <w:r>
              <w:rPr>
                <w:color w:val="000000"/>
              </w:rPr>
              <w:t>offensive behaviour in bus—child</w:t>
            </w:r>
          </w:p>
        </w:tc>
        <w:tc>
          <w:tcPr>
            <w:tcW w:w="1302" w:type="dxa"/>
            <w:tcBorders>
              <w:top w:val="nil"/>
              <w:left w:val="single" w:sz="4" w:space="0" w:color="C0C0C0"/>
              <w:bottom w:val="nil"/>
              <w:right w:val="single" w:sz="4" w:space="0" w:color="C0C0C0"/>
            </w:tcBorders>
            <w:hideMark/>
          </w:tcPr>
          <w:p w14:paraId="16230CB4"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9AB0B6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1E1B9ED" w14:textId="77777777" w:rsidR="000A0FDC" w:rsidRDefault="000A0FDC" w:rsidP="00F4474A">
            <w:pPr>
              <w:pStyle w:val="TableText10"/>
              <w:rPr>
                <w:color w:val="000000"/>
              </w:rPr>
            </w:pPr>
            <w:r>
              <w:rPr>
                <w:color w:val="000000"/>
              </w:rPr>
              <w:t>-</w:t>
            </w:r>
          </w:p>
        </w:tc>
      </w:tr>
      <w:tr w:rsidR="000A0FDC" w14:paraId="2B670B4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C8E7ED4" w14:textId="77777777" w:rsidR="000A0FDC" w:rsidRDefault="000A0FDC" w:rsidP="00F4474A">
            <w:pPr>
              <w:pStyle w:val="TableText10"/>
              <w:rPr>
                <w:color w:val="000000"/>
              </w:rPr>
            </w:pPr>
            <w:r>
              <w:rPr>
                <w:color w:val="000000"/>
              </w:rPr>
              <w:t>70.2</w:t>
            </w:r>
          </w:p>
        </w:tc>
        <w:tc>
          <w:tcPr>
            <w:tcW w:w="2367" w:type="dxa"/>
            <w:tcBorders>
              <w:top w:val="nil"/>
              <w:left w:val="single" w:sz="4" w:space="0" w:color="C0C0C0"/>
              <w:bottom w:val="single" w:sz="4" w:space="0" w:color="C0C0C0"/>
              <w:right w:val="single" w:sz="4" w:space="0" w:color="C0C0C0"/>
            </w:tcBorders>
            <w:hideMark/>
          </w:tcPr>
          <w:p w14:paraId="61A4787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DAF1558" w14:textId="77777777" w:rsidR="000A0FDC" w:rsidRDefault="000A0FDC" w:rsidP="00F4474A">
            <w:pPr>
              <w:pStyle w:val="TableText10"/>
              <w:rPr>
                <w:color w:val="000000"/>
              </w:rPr>
            </w:pPr>
            <w:r>
              <w:rPr>
                <w:color w:val="000000"/>
              </w:rPr>
              <w:t>offensive behaviour in bus—adult</w:t>
            </w:r>
          </w:p>
        </w:tc>
        <w:tc>
          <w:tcPr>
            <w:tcW w:w="1302" w:type="dxa"/>
            <w:tcBorders>
              <w:top w:val="nil"/>
              <w:left w:val="single" w:sz="4" w:space="0" w:color="C0C0C0"/>
              <w:bottom w:val="single" w:sz="4" w:space="0" w:color="C0C0C0"/>
              <w:right w:val="single" w:sz="4" w:space="0" w:color="C0C0C0"/>
            </w:tcBorders>
            <w:hideMark/>
          </w:tcPr>
          <w:p w14:paraId="40D2CB2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1C96113"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559E0D0A" w14:textId="77777777" w:rsidR="000A0FDC" w:rsidRDefault="000A0FDC" w:rsidP="00F4474A">
            <w:pPr>
              <w:pStyle w:val="TableText10"/>
              <w:rPr>
                <w:color w:val="000000"/>
              </w:rPr>
            </w:pPr>
            <w:r>
              <w:rPr>
                <w:color w:val="000000"/>
              </w:rPr>
              <w:t>-</w:t>
            </w:r>
          </w:p>
        </w:tc>
      </w:tr>
      <w:tr w:rsidR="000A0FDC" w14:paraId="2FBCEF7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B288A0C" w14:textId="77777777" w:rsidR="000A0FDC" w:rsidRDefault="000A0FDC" w:rsidP="00F4474A">
            <w:pPr>
              <w:pStyle w:val="TableText10"/>
              <w:rPr>
                <w:color w:val="000000"/>
              </w:rPr>
            </w:pPr>
            <w:r>
              <w:rPr>
                <w:color w:val="000000"/>
              </w:rPr>
              <w:t>71</w:t>
            </w:r>
          </w:p>
        </w:tc>
        <w:tc>
          <w:tcPr>
            <w:tcW w:w="2367" w:type="dxa"/>
            <w:tcBorders>
              <w:top w:val="single" w:sz="4" w:space="0" w:color="C0C0C0"/>
              <w:left w:val="single" w:sz="4" w:space="0" w:color="C0C0C0"/>
              <w:bottom w:val="nil"/>
              <w:right w:val="single" w:sz="4" w:space="0" w:color="C0C0C0"/>
            </w:tcBorders>
            <w:hideMark/>
          </w:tcPr>
          <w:p w14:paraId="4D44AD60" w14:textId="77777777" w:rsidR="000A0FDC" w:rsidRDefault="000A0FDC" w:rsidP="00F4474A">
            <w:pPr>
              <w:pStyle w:val="TableText10"/>
              <w:rPr>
                <w:color w:val="000000"/>
              </w:rPr>
            </w:pPr>
            <w:r>
              <w:rPr>
                <w:color w:val="000000"/>
              </w:rPr>
              <w:t>52 (2) (b) (iii)</w:t>
            </w:r>
          </w:p>
        </w:tc>
        <w:tc>
          <w:tcPr>
            <w:tcW w:w="3738" w:type="dxa"/>
            <w:tcBorders>
              <w:top w:val="single" w:sz="4" w:space="0" w:color="C0C0C0"/>
              <w:left w:val="single" w:sz="4" w:space="0" w:color="C0C0C0"/>
              <w:bottom w:val="nil"/>
              <w:right w:val="single" w:sz="4" w:space="0" w:color="C0C0C0"/>
            </w:tcBorders>
          </w:tcPr>
          <w:p w14:paraId="5EBC0C7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F384F0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E3DD40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4FB1763" w14:textId="77777777" w:rsidR="000A0FDC" w:rsidRDefault="000A0FDC" w:rsidP="00F4474A">
            <w:pPr>
              <w:pStyle w:val="TableText10"/>
              <w:rPr>
                <w:color w:val="000000"/>
              </w:rPr>
            </w:pPr>
          </w:p>
        </w:tc>
      </w:tr>
      <w:tr w:rsidR="000A0FDC" w14:paraId="7A6E155E" w14:textId="77777777" w:rsidTr="00F4474A">
        <w:trPr>
          <w:cantSplit/>
        </w:trPr>
        <w:tc>
          <w:tcPr>
            <w:tcW w:w="1205" w:type="dxa"/>
            <w:tcBorders>
              <w:top w:val="nil"/>
              <w:left w:val="single" w:sz="4" w:space="0" w:color="C0C0C0"/>
              <w:bottom w:val="nil"/>
              <w:right w:val="single" w:sz="4" w:space="0" w:color="C0C0C0"/>
            </w:tcBorders>
            <w:hideMark/>
          </w:tcPr>
          <w:p w14:paraId="7E3B21B5" w14:textId="77777777" w:rsidR="000A0FDC" w:rsidRDefault="000A0FDC" w:rsidP="00F4474A">
            <w:pPr>
              <w:pStyle w:val="TableText10"/>
              <w:rPr>
                <w:color w:val="000000"/>
              </w:rPr>
            </w:pPr>
            <w:r>
              <w:rPr>
                <w:color w:val="000000"/>
              </w:rPr>
              <w:t>71.1</w:t>
            </w:r>
          </w:p>
        </w:tc>
        <w:tc>
          <w:tcPr>
            <w:tcW w:w="2367" w:type="dxa"/>
            <w:tcBorders>
              <w:top w:val="nil"/>
              <w:left w:val="single" w:sz="4" w:space="0" w:color="C0C0C0"/>
              <w:bottom w:val="nil"/>
              <w:right w:val="single" w:sz="4" w:space="0" w:color="C0C0C0"/>
            </w:tcBorders>
            <w:hideMark/>
          </w:tcPr>
          <w:p w14:paraId="3D89248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14B079D" w14:textId="77777777" w:rsidR="000A0FDC" w:rsidRDefault="000A0FDC" w:rsidP="00F4474A">
            <w:pPr>
              <w:pStyle w:val="TableText10"/>
              <w:rPr>
                <w:color w:val="000000"/>
              </w:rPr>
            </w:pPr>
            <w:r>
              <w:rPr>
                <w:color w:val="000000"/>
              </w:rPr>
              <w:t>aggressive/menacing behaviour in bus—child</w:t>
            </w:r>
          </w:p>
        </w:tc>
        <w:tc>
          <w:tcPr>
            <w:tcW w:w="1302" w:type="dxa"/>
            <w:tcBorders>
              <w:top w:val="nil"/>
              <w:left w:val="single" w:sz="4" w:space="0" w:color="C0C0C0"/>
              <w:bottom w:val="nil"/>
              <w:right w:val="single" w:sz="4" w:space="0" w:color="C0C0C0"/>
            </w:tcBorders>
            <w:hideMark/>
          </w:tcPr>
          <w:p w14:paraId="466FF132"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F84D8D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6807DFD" w14:textId="77777777" w:rsidR="000A0FDC" w:rsidRDefault="000A0FDC" w:rsidP="00F4474A">
            <w:pPr>
              <w:pStyle w:val="TableText10"/>
              <w:rPr>
                <w:color w:val="000000"/>
              </w:rPr>
            </w:pPr>
            <w:r>
              <w:rPr>
                <w:color w:val="000000"/>
              </w:rPr>
              <w:t>-</w:t>
            </w:r>
          </w:p>
        </w:tc>
      </w:tr>
      <w:tr w:rsidR="000A0FDC" w14:paraId="211BB65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C36BBC5" w14:textId="77777777" w:rsidR="000A0FDC" w:rsidRDefault="000A0FDC" w:rsidP="00F4474A">
            <w:pPr>
              <w:pStyle w:val="TableText10"/>
              <w:rPr>
                <w:color w:val="000000"/>
              </w:rPr>
            </w:pPr>
            <w:r>
              <w:rPr>
                <w:color w:val="000000"/>
              </w:rPr>
              <w:t>71.2</w:t>
            </w:r>
          </w:p>
        </w:tc>
        <w:tc>
          <w:tcPr>
            <w:tcW w:w="2367" w:type="dxa"/>
            <w:tcBorders>
              <w:top w:val="nil"/>
              <w:left w:val="single" w:sz="4" w:space="0" w:color="C0C0C0"/>
              <w:bottom w:val="single" w:sz="4" w:space="0" w:color="C0C0C0"/>
              <w:right w:val="single" w:sz="4" w:space="0" w:color="C0C0C0"/>
            </w:tcBorders>
            <w:hideMark/>
          </w:tcPr>
          <w:p w14:paraId="0ACE61E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A8E1BE8" w14:textId="77777777" w:rsidR="000A0FDC" w:rsidRDefault="000A0FDC" w:rsidP="00F4474A">
            <w:pPr>
              <w:pStyle w:val="TableText10"/>
              <w:rPr>
                <w:color w:val="000000"/>
              </w:rPr>
            </w:pPr>
            <w:r>
              <w:rPr>
                <w:color w:val="000000"/>
              </w:rPr>
              <w:t>aggressive/menacing behaviour in bus—adult</w:t>
            </w:r>
          </w:p>
        </w:tc>
        <w:tc>
          <w:tcPr>
            <w:tcW w:w="1302" w:type="dxa"/>
            <w:tcBorders>
              <w:top w:val="nil"/>
              <w:left w:val="single" w:sz="4" w:space="0" w:color="C0C0C0"/>
              <w:bottom w:val="single" w:sz="4" w:space="0" w:color="C0C0C0"/>
              <w:right w:val="single" w:sz="4" w:space="0" w:color="C0C0C0"/>
            </w:tcBorders>
            <w:hideMark/>
          </w:tcPr>
          <w:p w14:paraId="28D14FF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00F5E23F" w14:textId="77777777" w:rsidR="000A0FDC" w:rsidRDefault="000A0FDC" w:rsidP="00F4474A">
            <w:pPr>
              <w:pStyle w:val="TableText10"/>
              <w:spacing w:after="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3F535BE" w14:textId="77777777" w:rsidR="000A0FDC" w:rsidRDefault="000A0FDC" w:rsidP="00F4474A">
            <w:pPr>
              <w:pStyle w:val="TableText10"/>
              <w:rPr>
                <w:color w:val="000000"/>
              </w:rPr>
            </w:pPr>
            <w:r>
              <w:rPr>
                <w:color w:val="000000"/>
              </w:rPr>
              <w:t>-</w:t>
            </w:r>
          </w:p>
        </w:tc>
      </w:tr>
      <w:tr w:rsidR="000A0FDC" w14:paraId="3EA24C5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F2EA715" w14:textId="77777777" w:rsidR="000A0FDC" w:rsidRDefault="000A0FDC" w:rsidP="00F4474A">
            <w:pPr>
              <w:pStyle w:val="TableText10"/>
              <w:rPr>
                <w:color w:val="000000"/>
              </w:rPr>
            </w:pPr>
            <w:r>
              <w:rPr>
                <w:color w:val="000000"/>
              </w:rPr>
              <w:t>72</w:t>
            </w:r>
          </w:p>
        </w:tc>
        <w:tc>
          <w:tcPr>
            <w:tcW w:w="2367" w:type="dxa"/>
            <w:tcBorders>
              <w:top w:val="single" w:sz="4" w:space="0" w:color="C0C0C0"/>
              <w:left w:val="single" w:sz="4" w:space="0" w:color="C0C0C0"/>
              <w:bottom w:val="single" w:sz="4" w:space="0" w:color="C0C0C0"/>
              <w:right w:val="single" w:sz="4" w:space="0" w:color="C0C0C0"/>
            </w:tcBorders>
            <w:hideMark/>
          </w:tcPr>
          <w:p w14:paraId="7BCCA00D" w14:textId="77777777" w:rsidR="000A0FDC" w:rsidRDefault="000A0FDC" w:rsidP="00F4474A">
            <w:pPr>
              <w:pStyle w:val="TableText10"/>
              <w:rPr>
                <w:color w:val="000000"/>
              </w:rPr>
            </w:pPr>
            <w:r>
              <w:rPr>
                <w:color w:val="000000"/>
              </w:rPr>
              <w:t>52 (3)</w:t>
            </w:r>
          </w:p>
        </w:tc>
        <w:tc>
          <w:tcPr>
            <w:tcW w:w="3738" w:type="dxa"/>
            <w:tcBorders>
              <w:top w:val="single" w:sz="4" w:space="0" w:color="C0C0C0"/>
              <w:left w:val="single" w:sz="4" w:space="0" w:color="C0C0C0"/>
              <w:bottom w:val="single" w:sz="4" w:space="0" w:color="C0C0C0"/>
              <w:right w:val="single" w:sz="4" w:space="0" w:color="C0C0C0"/>
            </w:tcBorders>
            <w:hideMark/>
          </w:tcPr>
          <w:p w14:paraId="7425013D" w14:textId="77777777" w:rsidR="000A0FDC" w:rsidRDefault="000A0FDC" w:rsidP="00F4474A">
            <w:pPr>
              <w:pStyle w:val="TableText10"/>
              <w:rPr>
                <w:color w:val="000000"/>
              </w:rPr>
            </w:pPr>
            <w:r>
              <w:rPr>
                <w:color w:val="000000"/>
              </w:rPr>
              <w:t>unreasonably interfere with comfort/safety of someone else in bus</w:t>
            </w:r>
          </w:p>
        </w:tc>
        <w:tc>
          <w:tcPr>
            <w:tcW w:w="1302" w:type="dxa"/>
            <w:tcBorders>
              <w:top w:val="single" w:sz="4" w:space="0" w:color="C0C0C0"/>
              <w:left w:val="single" w:sz="4" w:space="0" w:color="C0C0C0"/>
              <w:bottom w:val="single" w:sz="4" w:space="0" w:color="C0C0C0"/>
              <w:right w:val="single" w:sz="4" w:space="0" w:color="C0C0C0"/>
            </w:tcBorders>
            <w:hideMark/>
          </w:tcPr>
          <w:p w14:paraId="4AAD7E5D" w14:textId="77777777" w:rsidR="000A0FDC" w:rsidRDefault="000A0FDC" w:rsidP="00F4474A">
            <w:pPr>
              <w:pStyle w:val="TableText10"/>
              <w:spacing w:after="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CD5A3B4" w14:textId="77777777" w:rsidR="000A0FDC" w:rsidRDefault="000A0FDC" w:rsidP="00F4474A">
            <w:pPr>
              <w:pStyle w:val="TableText10"/>
              <w:spacing w:after="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AF61C24" w14:textId="77777777" w:rsidR="000A0FDC" w:rsidRDefault="000A0FDC" w:rsidP="00F4474A">
            <w:pPr>
              <w:pStyle w:val="TableText10"/>
              <w:rPr>
                <w:color w:val="000000"/>
              </w:rPr>
            </w:pPr>
            <w:r>
              <w:rPr>
                <w:color w:val="000000"/>
              </w:rPr>
              <w:t>-</w:t>
            </w:r>
          </w:p>
        </w:tc>
      </w:tr>
      <w:tr w:rsidR="000A0FDC" w14:paraId="1A66B66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357BFCE" w14:textId="77777777" w:rsidR="000A0FDC" w:rsidRDefault="000A0FDC" w:rsidP="00F4474A">
            <w:pPr>
              <w:pStyle w:val="TableText10"/>
              <w:keepNext/>
              <w:rPr>
                <w:color w:val="000000"/>
              </w:rPr>
            </w:pPr>
            <w:r>
              <w:rPr>
                <w:color w:val="000000"/>
              </w:rPr>
              <w:t>73</w:t>
            </w:r>
          </w:p>
        </w:tc>
        <w:tc>
          <w:tcPr>
            <w:tcW w:w="2367" w:type="dxa"/>
            <w:tcBorders>
              <w:top w:val="single" w:sz="4" w:space="0" w:color="C0C0C0"/>
              <w:left w:val="single" w:sz="4" w:space="0" w:color="C0C0C0"/>
              <w:bottom w:val="nil"/>
              <w:right w:val="single" w:sz="4" w:space="0" w:color="C0C0C0"/>
            </w:tcBorders>
            <w:hideMark/>
          </w:tcPr>
          <w:p w14:paraId="08663B00" w14:textId="77777777" w:rsidR="000A0FDC" w:rsidRDefault="000A0FDC" w:rsidP="00F4474A">
            <w:pPr>
              <w:pStyle w:val="TableText10"/>
              <w:keepNext/>
              <w:rPr>
                <w:color w:val="000000"/>
              </w:rPr>
            </w:pPr>
            <w:r>
              <w:rPr>
                <w:color w:val="000000"/>
              </w:rPr>
              <w:t>53 (2)</w:t>
            </w:r>
          </w:p>
        </w:tc>
        <w:tc>
          <w:tcPr>
            <w:tcW w:w="3738" w:type="dxa"/>
            <w:tcBorders>
              <w:top w:val="single" w:sz="4" w:space="0" w:color="C0C0C0"/>
              <w:left w:val="single" w:sz="4" w:space="0" w:color="C0C0C0"/>
              <w:bottom w:val="nil"/>
              <w:right w:val="single" w:sz="4" w:space="0" w:color="C0C0C0"/>
            </w:tcBorders>
          </w:tcPr>
          <w:p w14:paraId="54F21789"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67DC6DF"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02434CA1"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6ADF7A60" w14:textId="77777777" w:rsidR="000A0FDC" w:rsidRDefault="000A0FDC" w:rsidP="00F4474A">
            <w:pPr>
              <w:pStyle w:val="TableText10"/>
              <w:keepNext/>
              <w:rPr>
                <w:color w:val="000000"/>
              </w:rPr>
            </w:pPr>
          </w:p>
        </w:tc>
      </w:tr>
      <w:tr w:rsidR="000A0FDC" w14:paraId="627F5AB0" w14:textId="77777777" w:rsidTr="00F4474A">
        <w:trPr>
          <w:cantSplit/>
        </w:trPr>
        <w:tc>
          <w:tcPr>
            <w:tcW w:w="1205" w:type="dxa"/>
            <w:tcBorders>
              <w:top w:val="nil"/>
              <w:left w:val="single" w:sz="4" w:space="0" w:color="C0C0C0"/>
              <w:bottom w:val="nil"/>
              <w:right w:val="single" w:sz="4" w:space="0" w:color="C0C0C0"/>
            </w:tcBorders>
            <w:hideMark/>
          </w:tcPr>
          <w:p w14:paraId="7171669C" w14:textId="77777777" w:rsidR="000A0FDC" w:rsidRDefault="000A0FDC" w:rsidP="00F4474A">
            <w:pPr>
              <w:pStyle w:val="TableText10"/>
              <w:keepNext/>
              <w:rPr>
                <w:color w:val="000000"/>
              </w:rPr>
            </w:pPr>
            <w:r>
              <w:rPr>
                <w:color w:val="000000"/>
              </w:rPr>
              <w:t>73.1</w:t>
            </w:r>
          </w:p>
        </w:tc>
        <w:tc>
          <w:tcPr>
            <w:tcW w:w="2367" w:type="dxa"/>
            <w:tcBorders>
              <w:top w:val="nil"/>
              <w:left w:val="single" w:sz="4" w:space="0" w:color="C0C0C0"/>
              <w:bottom w:val="nil"/>
              <w:right w:val="single" w:sz="4" w:space="0" w:color="C0C0C0"/>
            </w:tcBorders>
            <w:hideMark/>
          </w:tcPr>
          <w:p w14:paraId="267A67E8"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0F10539" w14:textId="77777777" w:rsidR="000A0FDC" w:rsidRDefault="000A0FDC" w:rsidP="00F4474A">
            <w:pPr>
              <w:pStyle w:val="TableText10"/>
              <w:keepNext/>
              <w:rPr>
                <w:color w:val="000000"/>
              </w:rPr>
            </w:pPr>
            <w:r>
              <w:rPr>
                <w:color w:val="000000"/>
              </w:rPr>
              <w:t>not comply with direction—child</w:t>
            </w:r>
          </w:p>
        </w:tc>
        <w:tc>
          <w:tcPr>
            <w:tcW w:w="1302" w:type="dxa"/>
            <w:tcBorders>
              <w:top w:val="nil"/>
              <w:left w:val="single" w:sz="4" w:space="0" w:color="C0C0C0"/>
              <w:bottom w:val="nil"/>
              <w:right w:val="single" w:sz="4" w:space="0" w:color="C0C0C0"/>
            </w:tcBorders>
            <w:hideMark/>
          </w:tcPr>
          <w:p w14:paraId="796242A8"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9A416E6"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70F56BD" w14:textId="77777777" w:rsidR="000A0FDC" w:rsidRDefault="000A0FDC" w:rsidP="00F4474A">
            <w:pPr>
              <w:pStyle w:val="TableText10"/>
              <w:keepNext/>
              <w:rPr>
                <w:color w:val="000000"/>
              </w:rPr>
            </w:pPr>
            <w:r>
              <w:rPr>
                <w:color w:val="000000"/>
              </w:rPr>
              <w:t>-</w:t>
            </w:r>
          </w:p>
        </w:tc>
      </w:tr>
      <w:tr w:rsidR="000A0FDC" w14:paraId="2255E32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AC6FD76" w14:textId="77777777" w:rsidR="000A0FDC" w:rsidRDefault="000A0FDC" w:rsidP="00F4474A">
            <w:pPr>
              <w:pStyle w:val="TableText10"/>
              <w:keepNext/>
              <w:rPr>
                <w:color w:val="000000"/>
              </w:rPr>
            </w:pPr>
            <w:r>
              <w:rPr>
                <w:color w:val="000000"/>
              </w:rPr>
              <w:t>73.2</w:t>
            </w:r>
          </w:p>
        </w:tc>
        <w:tc>
          <w:tcPr>
            <w:tcW w:w="2367" w:type="dxa"/>
            <w:tcBorders>
              <w:top w:val="nil"/>
              <w:left w:val="single" w:sz="4" w:space="0" w:color="C0C0C0"/>
              <w:bottom w:val="single" w:sz="4" w:space="0" w:color="C0C0C0"/>
              <w:right w:val="single" w:sz="4" w:space="0" w:color="C0C0C0"/>
            </w:tcBorders>
            <w:hideMark/>
          </w:tcPr>
          <w:p w14:paraId="4EF6647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D783551" w14:textId="77777777" w:rsidR="000A0FDC" w:rsidRDefault="000A0FDC" w:rsidP="00F4474A">
            <w:pPr>
              <w:pStyle w:val="TableText10"/>
              <w:rPr>
                <w:color w:val="000000"/>
              </w:rPr>
            </w:pPr>
            <w:r>
              <w:rPr>
                <w:color w:val="000000"/>
              </w:rPr>
              <w:t>not comply with direction—adult</w:t>
            </w:r>
          </w:p>
        </w:tc>
        <w:tc>
          <w:tcPr>
            <w:tcW w:w="1302" w:type="dxa"/>
            <w:tcBorders>
              <w:top w:val="nil"/>
              <w:left w:val="single" w:sz="4" w:space="0" w:color="C0C0C0"/>
              <w:bottom w:val="single" w:sz="4" w:space="0" w:color="C0C0C0"/>
              <w:right w:val="single" w:sz="4" w:space="0" w:color="C0C0C0"/>
            </w:tcBorders>
            <w:hideMark/>
          </w:tcPr>
          <w:p w14:paraId="67A23E56"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563E683F"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33320E28" w14:textId="77777777" w:rsidR="000A0FDC" w:rsidRDefault="000A0FDC" w:rsidP="00F4474A">
            <w:pPr>
              <w:pStyle w:val="TableText10"/>
              <w:rPr>
                <w:color w:val="000000"/>
              </w:rPr>
            </w:pPr>
            <w:r>
              <w:rPr>
                <w:color w:val="000000"/>
              </w:rPr>
              <w:t>-</w:t>
            </w:r>
          </w:p>
        </w:tc>
      </w:tr>
      <w:tr w:rsidR="000A0FDC" w14:paraId="1ADCB9D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3F75795" w14:textId="77777777" w:rsidR="000A0FDC" w:rsidRDefault="000A0FDC" w:rsidP="00F4474A">
            <w:pPr>
              <w:pStyle w:val="TableText10"/>
              <w:rPr>
                <w:color w:val="000000"/>
              </w:rPr>
            </w:pPr>
            <w:r>
              <w:rPr>
                <w:color w:val="000000"/>
              </w:rPr>
              <w:t>74</w:t>
            </w:r>
          </w:p>
        </w:tc>
        <w:tc>
          <w:tcPr>
            <w:tcW w:w="2367" w:type="dxa"/>
            <w:tcBorders>
              <w:top w:val="single" w:sz="4" w:space="0" w:color="C0C0C0"/>
              <w:left w:val="single" w:sz="4" w:space="0" w:color="C0C0C0"/>
              <w:bottom w:val="nil"/>
              <w:right w:val="single" w:sz="4" w:space="0" w:color="C0C0C0"/>
            </w:tcBorders>
            <w:hideMark/>
          </w:tcPr>
          <w:p w14:paraId="52E7CCDD" w14:textId="77777777" w:rsidR="000A0FDC" w:rsidRDefault="000A0FDC" w:rsidP="00F4474A">
            <w:pPr>
              <w:pStyle w:val="TableText10"/>
              <w:rPr>
                <w:color w:val="000000"/>
              </w:rPr>
            </w:pPr>
            <w:r>
              <w:rPr>
                <w:color w:val="000000"/>
              </w:rPr>
              <w:t>54 (1)</w:t>
            </w:r>
          </w:p>
        </w:tc>
        <w:tc>
          <w:tcPr>
            <w:tcW w:w="3738" w:type="dxa"/>
            <w:tcBorders>
              <w:top w:val="single" w:sz="4" w:space="0" w:color="C0C0C0"/>
              <w:left w:val="single" w:sz="4" w:space="0" w:color="C0C0C0"/>
              <w:bottom w:val="nil"/>
              <w:right w:val="single" w:sz="4" w:space="0" w:color="C0C0C0"/>
            </w:tcBorders>
          </w:tcPr>
          <w:p w14:paraId="21AB1D0B"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C85F1E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99E32F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516E85B" w14:textId="77777777" w:rsidR="000A0FDC" w:rsidRDefault="000A0FDC" w:rsidP="00F4474A">
            <w:pPr>
              <w:pStyle w:val="TableText10"/>
              <w:rPr>
                <w:color w:val="000000"/>
              </w:rPr>
            </w:pPr>
          </w:p>
        </w:tc>
      </w:tr>
      <w:tr w:rsidR="000A0FDC" w14:paraId="0105BF8C" w14:textId="77777777" w:rsidTr="00F4474A">
        <w:trPr>
          <w:cantSplit/>
        </w:trPr>
        <w:tc>
          <w:tcPr>
            <w:tcW w:w="1205" w:type="dxa"/>
            <w:tcBorders>
              <w:top w:val="nil"/>
              <w:left w:val="single" w:sz="4" w:space="0" w:color="C0C0C0"/>
              <w:bottom w:val="nil"/>
              <w:right w:val="single" w:sz="4" w:space="0" w:color="C0C0C0"/>
            </w:tcBorders>
            <w:hideMark/>
          </w:tcPr>
          <w:p w14:paraId="20D1105E" w14:textId="77777777" w:rsidR="000A0FDC" w:rsidRDefault="000A0FDC" w:rsidP="00F4474A">
            <w:pPr>
              <w:pStyle w:val="TableText10"/>
              <w:rPr>
                <w:color w:val="000000"/>
              </w:rPr>
            </w:pPr>
            <w:r>
              <w:rPr>
                <w:color w:val="000000"/>
              </w:rPr>
              <w:t>74.1</w:t>
            </w:r>
          </w:p>
        </w:tc>
        <w:tc>
          <w:tcPr>
            <w:tcW w:w="2367" w:type="dxa"/>
            <w:tcBorders>
              <w:top w:val="nil"/>
              <w:left w:val="single" w:sz="4" w:space="0" w:color="C0C0C0"/>
              <w:bottom w:val="nil"/>
              <w:right w:val="single" w:sz="4" w:space="0" w:color="C0C0C0"/>
            </w:tcBorders>
            <w:hideMark/>
          </w:tcPr>
          <w:p w14:paraId="0F6DBBA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FC46614" w14:textId="77777777" w:rsidR="000A0FDC" w:rsidRDefault="000A0FDC" w:rsidP="00F4474A">
            <w:pPr>
              <w:pStyle w:val="TableText10"/>
              <w:rPr>
                <w:color w:val="000000"/>
              </w:rPr>
            </w:pPr>
            <w:r>
              <w:rPr>
                <w:color w:val="000000"/>
              </w:rPr>
              <w:t>obstruct bus door—child</w:t>
            </w:r>
          </w:p>
        </w:tc>
        <w:tc>
          <w:tcPr>
            <w:tcW w:w="1302" w:type="dxa"/>
            <w:tcBorders>
              <w:top w:val="nil"/>
              <w:left w:val="single" w:sz="4" w:space="0" w:color="C0C0C0"/>
              <w:bottom w:val="nil"/>
              <w:right w:val="single" w:sz="4" w:space="0" w:color="C0C0C0"/>
            </w:tcBorders>
            <w:hideMark/>
          </w:tcPr>
          <w:p w14:paraId="2C8D15DD"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B8C77D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6DEEBB8" w14:textId="77777777" w:rsidR="000A0FDC" w:rsidRDefault="000A0FDC" w:rsidP="00F4474A">
            <w:pPr>
              <w:pStyle w:val="TableText10"/>
              <w:rPr>
                <w:color w:val="000000"/>
              </w:rPr>
            </w:pPr>
            <w:r>
              <w:rPr>
                <w:color w:val="000000"/>
              </w:rPr>
              <w:t>-</w:t>
            </w:r>
          </w:p>
        </w:tc>
      </w:tr>
      <w:tr w:rsidR="000A0FDC" w14:paraId="0DFA2DAE"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4921F32" w14:textId="77777777" w:rsidR="000A0FDC" w:rsidRDefault="000A0FDC" w:rsidP="00F4474A">
            <w:pPr>
              <w:pStyle w:val="TableText10"/>
              <w:rPr>
                <w:color w:val="000000"/>
              </w:rPr>
            </w:pPr>
            <w:r>
              <w:rPr>
                <w:color w:val="000000"/>
              </w:rPr>
              <w:t>74.2</w:t>
            </w:r>
          </w:p>
        </w:tc>
        <w:tc>
          <w:tcPr>
            <w:tcW w:w="2367" w:type="dxa"/>
            <w:tcBorders>
              <w:top w:val="nil"/>
              <w:left w:val="single" w:sz="4" w:space="0" w:color="C0C0C0"/>
              <w:bottom w:val="single" w:sz="4" w:space="0" w:color="C0C0C0"/>
              <w:right w:val="single" w:sz="4" w:space="0" w:color="C0C0C0"/>
            </w:tcBorders>
            <w:hideMark/>
          </w:tcPr>
          <w:p w14:paraId="04C3A9F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15D38A2" w14:textId="77777777" w:rsidR="000A0FDC" w:rsidRDefault="000A0FDC" w:rsidP="00F4474A">
            <w:pPr>
              <w:pStyle w:val="TableText10"/>
              <w:rPr>
                <w:color w:val="000000"/>
              </w:rPr>
            </w:pPr>
            <w:r>
              <w:rPr>
                <w:color w:val="000000"/>
              </w:rPr>
              <w:t>obstruct bus door—adult</w:t>
            </w:r>
          </w:p>
        </w:tc>
        <w:tc>
          <w:tcPr>
            <w:tcW w:w="1302" w:type="dxa"/>
            <w:tcBorders>
              <w:top w:val="nil"/>
              <w:left w:val="single" w:sz="4" w:space="0" w:color="C0C0C0"/>
              <w:bottom w:val="single" w:sz="4" w:space="0" w:color="C0C0C0"/>
              <w:right w:val="single" w:sz="4" w:space="0" w:color="C0C0C0"/>
            </w:tcBorders>
            <w:hideMark/>
          </w:tcPr>
          <w:p w14:paraId="50528401"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89EFC73"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6477256" w14:textId="77777777" w:rsidR="000A0FDC" w:rsidRDefault="000A0FDC" w:rsidP="00F4474A">
            <w:pPr>
              <w:pStyle w:val="TableText10"/>
              <w:rPr>
                <w:color w:val="000000"/>
              </w:rPr>
            </w:pPr>
            <w:r>
              <w:rPr>
                <w:color w:val="000000"/>
              </w:rPr>
              <w:t>-</w:t>
            </w:r>
          </w:p>
        </w:tc>
      </w:tr>
      <w:tr w:rsidR="000A0FDC" w14:paraId="66684E5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1B716EB" w14:textId="77777777" w:rsidR="000A0FDC" w:rsidRDefault="000A0FDC" w:rsidP="00F4474A">
            <w:pPr>
              <w:pStyle w:val="TableText10"/>
              <w:rPr>
                <w:color w:val="000000"/>
              </w:rPr>
            </w:pPr>
            <w:r>
              <w:rPr>
                <w:color w:val="000000"/>
              </w:rPr>
              <w:t>75</w:t>
            </w:r>
          </w:p>
        </w:tc>
        <w:tc>
          <w:tcPr>
            <w:tcW w:w="2367" w:type="dxa"/>
            <w:tcBorders>
              <w:top w:val="single" w:sz="4" w:space="0" w:color="C0C0C0"/>
              <w:left w:val="single" w:sz="4" w:space="0" w:color="C0C0C0"/>
              <w:bottom w:val="nil"/>
              <w:right w:val="single" w:sz="4" w:space="0" w:color="C0C0C0"/>
            </w:tcBorders>
            <w:hideMark/>
          </w:tcPr>
          <w:p w14:paraId="77F723BD" w14:textId="77777777" w:rsidR="000A0FDC" w:rsidRDefault="000A0FDC" w:rsidP="00F4474A">
            <w:pPr>
              <w:pStyle w:val="TableText10"/>
              <w:rPr>
                <w:color w:val="000000"/>
              </w:rPr>
            </w:pPr>
            <w:r>
              <w:rPr>
                <w:color w:val="000000"/>
              </w:rPr>
              <w:t>55 (1) (a)</w:t>
            </w:r>
          </w:p>
        </w:tc>
        <w:tc>
          <w:tcPr>
            <w:tcW w:w="3738" w:type="dxa"/>
            <w:tcBorders>
              <w:top w:val="single" w:sz="4" w:space="0" w:color="C0C0C0"/>
              <w:left w:val="single" w:sz="4" w:space="0" w:color="C0C0C0"/>
              <w:bottom w:val="nil"/>
              <w:right w:val="single" w:sz="4" w:space="0" w:color="C0C0C0"/>
            </w:tcBorders>
          </w:tcPr>
          <w:p w14:paraId="5F22F8D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BB1B25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B128F3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20CF6E4" w14:textId="77777777" w:rsidR="000A0FDC" w:rsidRDefault="000A0FDC" w:rsidP="00F4474A">
            <w:pPr>
              <w:pStyle w:val="TableText10"/>
              <w:rPr>
                <w:color w:val="000000"/>
              </w:rPr>
            </w:pPr>
          </w:p>
        </w:tc>
      </w:tr>
      <w:tr w:rsidR="000A0FDC" w14:paraId="39DAFC46" w14:textId="77777777" w:rsidTr="00F4474A">
        <w:trPr>
          <w:cantSplit/>
        </w:trPr>
        <w:tc>
          <w:tcPr>
            <w:tcW w:w="1205" w:type="dxa"/>
            <w:tcBorders>
              <w:top w:val="nil"/>
              <w:left w:val="single" w:sz="4" w:space="0" w:color="C0C0C0"/>
              <w:bottom w:val="nil"/>
              <w:right w:val="single" w:sz="4" w:space="0" w:color="C0C0C0"/>
            </w:tcBorders>
            <w:hideMark/>
          </w:tcPr>
          <w:p w14:paraId="4A930ED7" w14:textId="77777777" w:rsidR="000A0FDC" w:rsidRDefault="000A0FDC" w:rsidP="00F4474A">
            <w:pPr>
              <w:pStyle w:val="TableText10"/>
              <w:rPr>
                <w:color w:val="000000"/>
              </w:rPr>
            </w:pPr>
            <w:r>
              <w:rPr>
                <w:color w:val="000000"/>
              </w:rPr>
              <w:t>75.1</w:t>
            </w:r>
          </w:p>
        </w:tc>
        <w:tc>
          <w:tcPr>
            <w:tcW w:w="2367" w:type="dxa"/>
            <w:tcBorders>
              <w:top w:val="nil"/>
              <w:left w:val="single" w:sz="4" w:space="0" w:color="C0C0C0"/>
              <w:bottom w:val="nil"/>
              <w:right w:val="single" w:sz="4" w:space="0" w:color="C0C0C0"/>
            </w:tcBorders>
            <w:hideMark/>
          </w:tcPr>
          <w:p w14:paraId="06AD2BC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C74D9FE" w14:textId="77777777" w:rsidR="000A0FDC" w:rsidRDefault="000A0FDC" w:rsidP="00F4474A">
            <w:pPr>
              <w:pStyle w:val="TableText10"/>
              <w:rPr>
                <w:color w:val="000000"/>
              </w:rPr>
            </w:pPr>
            <w:r>
              <w:rPr>
                <w:color w:val="000000"/>
              </w:rPr>
              <w:t>get on/off moving bus—child</w:t>
            </w:r>
          </w:p>
        </w:tc>
        <w:tc>
          <w:tcPr>
            <w:tcW w:w="1302" w:type="dxa"/>
            <w:tcBorders>
              <w:top w:val="nil"/>
              <w:left w:val="single" w:sz="4" w:space="0" w:color="C0C0C0"/>
              <w:bottom w:val="nil"/>
              <w:right w:val="single" w:sz="4" w:space="0" w:color="C0C0C0"/>
            </w:tcBorders>
            <w:hideMark/>
          </w:tcPr>
          <w:p w14:paraId="69DBAC4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B6E0DA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0F3116" w14:textId="77777777" w:rsidR="000A0FDC" w:rsidRDefault="000A0FDC" w:rsidP="00F4474A">
            <w:pPr>
              <w:pStyle w:val="TableText10"/>
              <w:rPr>
                <w:color w:val="000000"/>
              </w:rPr>
            </w:pPr>
            <w:r>
              <w:rPr>
                <w:color w:val="000000"/>
              </w:rPr>
              <w:t>-</w:t>
            </w:r>
          </w:p>
        </w:tc>
      </w:tr>
      <w:tr w:rsidR="000A0FDC" w14:paraId="230CF04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10CD6C2" w14:textId="77777777" w:rsidR="000A0FDC" w:rsidRDefault="000A0FDC" w:rsidP="00F4474A">
            <w:pPr>
              <w:pStyle w:val="TableText10"/>
              <w:rPr>
                <w:color w:val="000000"/>
              </w:rPr>
            </w:pPr>
            <w:r>
              <w:rPr>
                <w:color w:val="000000"/>
              </w:rPr>
              <w:t>75.2</w:t>
            </w:r>
          </w:p>
        </w:tc>
        <w:tc>
          <w:tcPr>
            <w:tcW w:w="2367" w:type="dxa"/>
            <w:tcBorders>
              <w:top w:val="nil"/>
              <w:left w:val="single" w:sz="4" w:space="0" w:color="C0C0C0"/>
              <w:bottom w:val="single" w:sz="4" w:space="0" w:color="C0C0C0"/>
              <w:right w:val="single" w:sz="4" w:space="0" w:color="C0C0C0"/>
            </w:tcBorders>
            <w:hideMark/>
          </w:tcPr>
          <w:p w14:paraId="0497955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648DB4F" w14:textId="77777777" w:rsidR="000A0FDC" w:rsidRDefault="000A0FDC" w:rsidP="00F4474A">
            <w:pPr>
              <w:pStyle w:val="TableText10"/>
              <w:rPr>
                <w:color w:val="000000"/>
              </w:rPr>
            </w:pPr>
            <w:r>
              <w:rPr>
                <w:color w:val="000000"/>
              </w:rPr>
              <w:t>get on/off moving bus—adult</w:t>
            </w:r>
          </w:p>
        </w:tc>
        <w:tc>
          <w:tcPr>
            <w:tcW w:w="1302" w:type="dxa"/>
            <w:tcBorders>
              <w:top w:val="nil"/>
              <w:left w:val="single" w:sz="4" w:space="0" w:color="C0C0C0"/>
              <w:bottom w:val="single" w:sz="4" w:space="0" w:color="C0C0C0"/>
              <w:right w:val="single" w:sz="4" w:space="0" w:color="C0C0C0"/>
            </w:tcBorders>
            <w:hideMark/>
          </w:tcPr>
          <w:p w14:paraId="7412421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B7E1E6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0616282" w14:textId="77777777" w:rsidR="000A0FDC" w:rsidRDefault="000A0FDC" w:rsidP="00F4474A">
            <w:pPr>
              <w:pStyle w:val="TableText10"/>
              <w:rPr>
                <w:color w:val="000000"/>
              </w:rPr>
            </w:pPr>
            <w:r>
              <w:rPr>
                <w:color w:val="000000"/>
              </w:rPr>
              <w:t>-</w:t>
            </w:r>
          </w:p>
        </w:tc>
      </w:tr>
      <w:tr w:rsidR="000A0FDC" w14:paraId="2A40D79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26A2EC7" w14:textId="77777777" w:rsidR="000A0FDC" w:rsidRDefault="000A0FDC" w:rsidP="00F4474A">
            <w:pPr>
              <w:pStyle w:val="TableText10"/>
              <w:keepNext/>
              <w:rPr>
                <w:color w:val="000000"/>
              </w:rPr>
            </w:pPr>
            <w:r>
              <w:rPr>
                <w:color w:val="000000"/>
              </w:rPr>
              <w:t>76</w:t>
            </w:r>
          </w:p>
        </w:tc>
        <w:tc>
          <w:tcPr>
            <w:tcW w:w="2367" w:type="dxa"/>
            <w:tcBorders>
              <w:top w:val="single" w:sz="4" w:space="0" w:color="C0C0C0"/>
              <w:left w:val="single" w:sz="4" w:space="0" w:color="C0C0C0"/>
              <w:bottom w:val="nil"/>
              <w:right w:val="single" w:sz="4" w:space="0" w:color="C0C0C0"/>
            </w:tcBorders>
            <w:hideMark/>
          </w:tcPr>
          <w:p w14:paraId="7E916C78" w14:textId="77777777" w:rsidR="000A0FDC" w:rsidRDefault="000A0FDC" w:rsidP="00F4474A">
            <w:pPr>
              <w:pStyle w:val="TableText10"/>
              <w:rPr>
                <w:color w:val="000000"/>
              </w:rPr>
            </w:pPr>
            <w:r>
              <w:rPr>
                <w:color w:val="000000"/>
              </w:rPr>
              <w:t>55 (1) (b)</w:t>
            </w:r>
          </w:p>
        </w:tc>
        <w:tc>
          <w:tcPr>
            <w:tcW w:w="3738" w:type="dxa"/>
            <w:tcBorders>
              <w:top w:val="single" w:sz="4" w:space="0" w:color="C0C0C0"/>
              <w:left w:val="single" w:sz="4" w:space="0" w:color="C0C0C0"/>
              <w:bottom w:val="nil"/>
              <w:right w:val="single" w:sz="4" w:space="0" w:color="C0C0C0"/>
            </w:tcBorders>
          </w:tcPr>
          <w:p w14:paraId="2BFB322E"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EC0C87B"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4D7F23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753361" w14:textId="77777777" w:rsidR="000A0FDC" w:rsidRDefault="000A0FDC" w:rsidP="00F4474A">
            <w:pPr>
              <w:pStyle w:val="TableText10"/>
              <w:rPr>
                <w:color w:val="000000"/>
              </w:rPr>
            </w:pPr>
          </w:p>
        </w:tc>
      </w:tr>
      <w:tr w:rsidR="000A0FDC" w14:paraId="2B5FB531" w14:textId="77777777" w:rsidTr="00F4474A">
        <w:trPr>
          <w:cantSplit/>
        </w:trPr>
        <w:tc>
          <w:tcPr>
            <w:tcW w:w="1205" w:type="dxa"/>
            <w:tcBorders>
              <w:top w:val="nil"/>
              <w:left w:val="single" w:sz="4" w:space="0" w:color="C0C0C0"/>
              <w:bottom w:val="nil"/>
              <w:right w:val="single" w:sz="4" w:space="0" w:color="C0C0C0"/>
            </w:tcBorders>
            <w:hideMark/>
          </w:tcPr>
          <w:p w14:paraId="149AD2E2" w14:textId="77777777" w:rsidR="000A0FDC" w:rsidRDefault="000A0FDC" w:rsidP="00F4474A">
            <w:pPr>
              <w:pStyle w:val="TableText10"/>
              <w:keepNext/>
              <w:rPr>
                <w:color w:val="000000"/>
              </w:rPr>
            </w:pPr>
            <w:r>
              <w:rPr>
                <w:color w:val="000000"/>
              </w:rPr>
              <w:t>76.1</w:t>
            </w:r>
          </w:p>
        </w:tc>
        <w:tc>
          <w:tcPr>
            <w:tcW w:w="2367" w:type="dxa"/>
            <w:tcBorders>
              <w:top w:val="nil"/>
              <w:left w:val="single" w:sz="4" w:space="0" w:color="C0C0C0"/>
              <w:bottom w:val="nil"/>
              <w:right w:val="single" w:sz="4" w:space="0" w:color="C0C0C0"/>
            </w:tcBorders>
            <w:hideMark/>
          </w:tcPr>
          <w:p w14:paraId="1298EF96"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02C0BE9" w14:textId="77777777" w:rsidR="000A0FDC" w:rsidRDefault="000A0FDC" w:rsidP="00F4474A">
            <w:pPr>
              <w:pStyle w:val="TableText10"/>
              <w:keepNext/>
              <w:rPr>
                <w:color w:val="000000"/>
              </w:rPr>
            </w:pPr>
            <w:r>
              <w:rPr>
                <w:color w:val="000000"/>
              </w:rPr>
              <w:t>get on/off bus not at bus stop—child</w:t>
            </w:r>
          </w:p>
        </w:tc>
        <w:tc>
          <w:tcPr>
            <w:tcW w:w="1302" w:type="dxa"/>
            <w:tcBorders>
              <w:top w:val="nil"/>
              <w:left w:val="single" w:sz="4" w:space="0" w:color="C0C0C0"/>
              <w:bottom w:val="nil"/>
              <w:right w:val="single" w:sz="4" w:space="0" w:color="C0C0C0"/>
            </w:tcBorders>
            <w:hideMark/>
          </w:tcPr>
          <w:p w14:paraId="04D1A8E3"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A48CBA0"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5B8BE0C" w14:textId="77777777" w:rsidR="000A0FDC" w:rsidRDefault="000A0FDC" w:rsidP="00F4474A">
            <w:pPr>
              <w:pStyle w:val="TableText10"/>
              <w:keepNext/>
              <w:rPr>
                <w:color w:val="000000"/>
              </w:rPr>
            </w:pPr>
            <w:r>
              <w:rPr>
                <w:color w:val="000000"/>
              </w:rPr>
              <w:t>-</w:t>
            </w:r>
          </w:p>
        </w:tc>
      </w:tr>
      <w:tr w:rsidR="000A0FDC" w14:paraId="62C6195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1B6E2AF" w14:textId="77777777" w:rsidR="000A0FDC" w:rsidRDefault="000A0FDC" w:rsidP="00F4474A">
            <w:pPr>
              <w:pStyle w:val="TableText10"/>
              <w:rPr>
                <w:color w:val="000000"/>
              </w:rPr>
            </w:pPr>
            <w:r>
              <w:rPr>
                <w:color w:val="000000"/>
              </w:rPr>
              <w:t>76.2</w:t>
            </w:r>
          </w:p>
        </w:tc>
        <w:tc>
          <w:tcPr>
            <w:tcW w:w="2367" w:type="dxa"/>
            <w:tcBorders>
              <w:top w:val="nil"/>
              <w:left w:val="single" w:sz="4" w:space="0" w:color="C0C0C0"/>
              <w:bottom w:val="single" w:sz="4" w:space="0" w:color="C0C0C0"/>
              <w:right w:val="single" w:sz="4" w:space="0" w:color="C0C0C0"/>
            </w:tcBorders>
            <w:hideMark/>
          </w:tcPr>
          <w:p w14:paraId="30230AC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B6208EE" w14:textId="77777777" w:rsidR="000A0FDC" w:rsidRDefault="000A0FDC" w:rsidP="00F4474A">
            <w:pPr>
              <w:pStyle w:val="TableText10"/>
              <w:rPr>
                <w:color w:val="000000"/>
              </w:rPr>
            </w:pPr>
            <w:r>
              <w:rPr>
                <w:color w:val="000000"/>
              </w:rPr>
              <w:t>get on/off bus not at bus stop—adult</w:t>
            </w:r>
          </w:p>
        </w:tc>
        <w:tc>
          <w:tcPr>
            <w:tcW w:w="1302" w:type="dxa"/>
            <w:tcBorders>
              <w:top w:val="nil"/>
              <w:left w:val="single" w:sz="4" w:space="0" w:color="C0C0C0"/>
              <w:bottom w:val="single" w:sz="4" w:space="0" w:color="C0C0C0"/>
              <w:right w:val="single" w:sz="4" w:space="0" w:color="C0C0C0"/>
            </w:tcBorders>
            <w:hideMark/>
          </w:tcPr>
          <w:p w14:paraId="0AFD5D9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4FD30FE"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04D5BC2" w14:textId="77777777" w:rsidR="000A0FDC" w:rsidRDefault="000A0FDC" w:rsidP="00F4474A">
            <w:pPr>
              <w:pStyle w:val="TableText10"/>
              <w:rPr>
                <w:color w:val="000000"/>
              </w:rPr>
            </w:pPr>
            <w:r>
              <w:rPr>
                <w:color w:val="000000"/>
              </w:rPr>
              <w:t>-</w:t>
            </w:r>
          </w:p>
        </w:tc>
      </w:tr>
      <w:tr w:rsidR="000A0FDC" w14:paraId="41CC882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4C7D03C" w14:textId="77777777" w:rsidR="000A0FDC" w:rsidRDefault="000A0FDC" w:rsidP="00F4474A">
            <w:pPr>
              <w:pStyle w:val="TableText10"/>
              <w:rPr>
                <w:color w:val="000000"/>
              </w:rPr>
            </w:pPr>
            <w:r>
              <w:rPr>
                <w:color w:val="000000"/>
              </w:rPr>
              <w:t>77</w:t>
            </w:r>
          </w:p>
        </w:tc>
        <w:tc>
          <w:tcPr>
            <w:tcW w:w="2367" w:type="dxa"/>
            <w:tcBorders>
              <w:top w:val="single" w:sz="4" w:space="0" w:color="C0C0C0"/>
              <w:left w:val="single" w:sz="4" w:space="0" w:color="C0C0C0"/>
              <w:bottom w:val="nil"/>
              <w:right w:val="single" w:sz="4" w:space="0" w:color="C0C0C0"/>
            </w:tcBorders>
            <w:hideMark/>
          </w:tcPr>
          <w:p w14:paraId="608C8AA0" w14:textId="77777777" w:rsidR="000A0FDC" w:rsidRDefault="000A0FDC" w:rsidP="00F4474A">
            <w:pPr>
              <w:pStyle w:val="TableText10"/>
              <w:rPr>
                <w:color w:val="000000"/>
              </w:rPr>
            </w:pPr>
            <w:r>
              <w:rPr>
                <w:color w:val="000000"/>
              </w:rPr>
              <w:t>55 (1) (c)</w:t>
            </w:r>
          </w:p>
        </w:tc>
        <w:tc>
          <w:tcPr>
            <w:tcW w:w="3738" w:type="dxa"/>
            <w:tcBorders>
              <w:top w:val="single" w:sz="4" w:space="0" w:color="C0C0C0"/>
              <w:left w:val="single" w:sz="4" w:space="0" w:color="C0C0C0"/>
              <w:bottom w:val="nil"/>
              <w:right w:val="single" w:sz="4" w:space="0" w:color="C0C0C0"/>
            </w:tcBorders>
          </w:tcPr>
          <w:p w14:paraId="0AAF0D7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8A56DCA"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7D71E879"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5F0612C" w14:textId="77777777" w:rsidR="000A0FDC" w:rsidRDefault="000A0FDC" w:rsidP="00F4474A">
            <w:pPr>
              <w:pStyle w:val="TableText10"/>
              <w:rPr>
                <w:color w:val="000000"/>
              </w:rPr>
            </w:pPr>
          </w:p>
        </w:tc>
      </w:tr>
      <w:tr w:rsidR="000A0FDC" w14:paraId="52951564" w14:textId="77777777" w:rsidTr="00F4474A">
        <w:trPr>
          <w:cantSplit/>
        </w:trPr>
        <w:tc>
          <w:tcPr>
            <w:tcW w:w="1205" w:type="dxa"/>
            <w:tcBorders>
              <w:top w:val="nil"/>
              <w:left w:val="single" w:sz="4" w:space="0" w:color="C0C0C0"/>
              <w:bottom w:val="nil"/>
              <w:right w:val="single" w:sz="4" w:space="0" w:color="C0C0C0"/>
            </w:tcBorders>
            <w:hideMark/>
          </w:tcPr>
          <w:p w14:paraId="5E90690E" w14:textId="77777777" w:rsidR="000A0FDC" w:rsidRDefault="000A0FDC" w:rsidP="00F4474A">
            <w:pPr>
              <w:pStyle w:val="TableText10"/>
              <w:rPr>
                <w:color w:val="000000"/>
              </w:rPr>
            </w:pPr>
            <w:r>
              <w:rPr>
                <w:color w:val="000000"/>
              </w:rPr>
              <w:t>77.1</w:t>
            </w:r>
          </w:p>
        </w:tc>
        <w:tc>
          <w:tcPr>
            <w:tcW w:w="2367" w:type="dxa"/>
            <w:tcBorders>
              <w:top w:val="nil"/>
              <w:left w:val="single" w:sz="4" w:space="0" w:color="C0C0C0"/>
              <w:bottom w:val="nil"/>
              <w:right w:val="single" w:sz="4" w:space="0" w:color="C0C0C0"/>
            </w:tcBorders>
            <w:hideMark/>
          </w:tcPr>
          <w:p w14:paraId="651B27F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DD8D518" w14:textId="77777777" w:rsidR="000A0FDC" w:rsidRDefault="000A0FDC" w:rsidP="00F4474A">
            <w:pPr>
              <w:pStyle w:val="TableText10"/>
              <w:rPr>
                <w:color w:val="000000"/>
              </w:rPr>
            </w:pPr>
            <w:r>
              <w:rPr>
                <w:color w:val="000000"/>
              </w:rPr>
              <w:t>get on/off bus through emergency exit/roof hatch—child</w:t>
            </w:r>
          </w:p>
        </w:tc>
        <w:tc>
          <w:tcPr>
            <w:tcW w:w="1302" w:type="dxa"/>
            <w:tcBorders>
              <w:top w:val="nil"/>
              <w:left w:val="single" w:sz="4" w:space="0" w:color="C0C0C0"/>
              <w:bottom w:val="nil"/>
              <w:right w:val="single" w:sz="4" w:space="0" w:color="C0C0C0"/>
            </w:tcBorders>
            <w:hideMark/>
          </w:tcPr>
          <w:p w14:paraId="6273D38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087E6A0"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8A73B27" w14:textId="77777777" w:rsidR="000A0FDC" w:rsidRDefault="000A0FDC" w:rsidP="00F4474A">
            <w:pPr>
              <w:pStyle w:val="TableText10"/>
              <w:rPr>
                <w:color w:val="000000"/>
              </w:rPr>
            </w:pPr>
            <w:r>
              <w:rPr>
                <w:color w:val="000000"/>
              </w:rPr>
              <w:t>-</w:t>
            </w:r>
          </w:p>
        </w:tc>
      </w:tr>
      <w:tr w:rsidR="000A0FDC" w14:paraId="05DDCDA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C628F72" w14:textId="77777777" w:rsidR="000A0FDC" w:rsidRDefault="000A0FDC" w:rsidP="00F4474A">
            <w:pPr>
              <w:pStyle w:val="TableText10"/>
              <w:rPr>
                <w:color w:val="000000"/>
              </w:rPr>
            </w:pPr>
            <w:r>
              <w:rPr>
                <w:color w:val="000000"/>
              </w:rPr>
              <w:t>77.2</w:t>
            </w:r>
          </w:p>
        </w:tc>
        <w:tc>
          <w:tcPr>
            <w:tcW w:w="2367" w:type="dxa"/>
            <w:tcBorders>
              <w:top w:val="nil"/>
              <w:left w:val="single" w:sz="4" w:space="0" w:color="C0C0C0"/>
              <w:bottom w:val="single" w:sz="4" w:space="0" w:color="C0C0C0"/>
              <w:right w:val="single" w:sz="4" w:space="0" w:color="C0C0C0"/>
            </w:tcBorders>
            <w:hideMark/>
          </w:tcPr>
          <w:p w14:paraId="2C25D46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251E136" w14:textId="77777777" w:rsidR="000A0FDC" w:rsidRDefault="000A0FDC" w:rsidP="00F4474A">
            <w:pPr>
              <w:pStyle w:val="TableText10"/>
              <w:rPr>
                <w:color w:val="000000"/>
              </w:rPr>
            </w:pPr>
            <w:r>
              <w:rPr>
                <w:color w:val="000000"/>
              </w:rPr>
              <w:t>get on/off bus through emergency exit/roof hatch—adult</w:t>
            </w:r>
          </w:p>
        </w:tc>
        <w:tc>
          <w:tcPr>
            <w:tcW w:w="1302" w:type="dxa"/>
            <w:tcBorders>
              <w:top w:val="nil"/>
              <w:left w:val="single" w:sz="4" w:space="0" w:color="C0C0C0"/>
              <w:bottom w:val="single" w:sz="4" w:space="0" w:color="C0C0C0"/>
              <w:right w:val="single" w:sz="4" w:space="0" w:color="C0C0C0"/>
            </w:tcBorders>
            <w:hideMark/>
          </w:tcPr>
          <w:p w14:paraId="5A39A92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11A795B"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FAE8981" w14:textId="77777777" w:rsidR="000A0FDC" w:rsidRDefault="000A0FDC" w:rsidP="00F4474A">
            <w:pPr>
              <w:pStyle w:val="TableText10"/>
              <w:rPr>
                <w:color w:val="000000"/>
              </w:rPr>
            </w:pPr>
            <w:r>
              <w:rPr>
                <w:color w:val="000000"/>
              </w:rPr>
              <w:t>-</w:t>
            </w:r>
          </w:p>
        </w:tc>
      </w:tr>
      <w:tr w:rsidR="000A0FDC" w14:paraId="0E3E925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926D3C3" w14:textId="77777777" w:rsidR="000A0FDC" w:rsidRDefault="000A0FDC" w:rsidP="00F4474A">
            <w:pPr>
              <w:pStyle w:val="TableText10"/>
              <w:rPr>
                <w:color w:val="000000"/>
              </w:rPr>
            </w:pPr>
            <w:r>
              <w:rPr>
                <w:color w:val="000000"/>
              </w:rPr>
              <w:t>78</w:t>
            </w:r>
          </w:p>
        </w:tc>
        <w:tc>
          <w:tcPr>
            <w:tcW w:w="2367" w:type="dxa"/>
            <w:tcBorders>
              <w:top w:val="single" w:sz="4" w:space="0" w:color="C0C0C0"/>
              <w:left w:val="single" w:sz="4" w:space="0" w:color="C0C0C0"/>
              <w:bottom w:val="nil"/>
              <w:right w:val="single" w:sz="4" w:space="0" w:color="C0C0C0"/>
            </w:tcBorders>
            <w:hideMark/>
          </w:tcPr>
          <w:p w14:paraId="5196A8BF" w14:textId="77777777" w:rsidR="000A0FDC" w:rsidRDefault="000A0FDC" w:rsidP="00F4474A">
            <w:pPr>
              <w:pStyle w:val="TableText10"/>
              <w:rPr>
                <w:color w:val="000000"/>
              </w:rPr>
            </w:pPr>
            <w:r>
              <w:rPr>
                <w:color w:val="000000"/>
              </w:rPr>
              <w:t>56 (1) (b) (i)</w:t>
            </w:r>
          </w:p>
        </w:tc>
        <w:tc>
          <w:tcPr>
            <w:tcW w:w="3738" w:type="dxa"/>
            <w:tcBorders>
              <w:top w:val="single" w:sz="4" w:space="0" w:color="C0C0C0"/>
              <w:left w:val="single" w:sz="4" w:space="0" w:color="C0C0C0"/>
              <w:bottom w:val="nil"/>
              <w:right w:val="single" w:sz="4" w:space="0" w:color="C0C0C0"/>
            </w:tcBorders>
          </w:tcPr>
          <w:p w14:paraId="1BD4771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0EA5134"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839FE2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3D8C65C" w14:textId="77777777" w:rsidR="000A0FDC" w:rsidRDefault="000A0FDC" w:rsidP="00F4474A">
            <w:pPr>
              <w:pStyle w:val="TableText10"/>
              <w:rPr>
                <w:color w:val="000000"/>
              </w:rPr>
            </w:pPr>
          </w:p>
        </w:tc>
      </w:tr>
      <w:tr w:rsidR="000A0FDC" w14:paraId="51D9DA3B" w14:textId="77777777" w:rsidTr="00F4474A">
        <w:trPr>
          <w:cantSplit/>
        </w:trPr>
        <w:tc>
          <w:tcPr>
            <w:tcW w:w="1205" w:type="dxa"/>
            <w:tcBorders>
              <w:top w:val="nil"/>
              <w:left w:val="single" w:sz="4" w:space="0" w:color="C0C0C0"/>
              <w:bottom w:val="nil"/>
              <w:right w:val="single" w:sz="4" w:space="0" w:color="C0C0C0"/>
            </w:tcBorders>
            <w:hideMark/>
          </w:tcPr>
          <w:p w14:paraId="117FC734" w14:textId="77777777" w:rsidR="000A0FDC" w:rsidRDefault="000A0FDC" w:rsidP="00F4474A">
            <w:pPr>
              <w:pStyle w:val="TableText10"/>
              <w:rPr>
                <w:color w:val="000000"/>
              </w:rPr>
            </w:pPr>
            <w:r>
              <w:rPr>
                <w:color w:val="000000"/>
              </w:rPr>
              <w:t>78.1</w:t>
            </w:r>
          </w:p>
        </w:tc>
        <w:tc>
          <w:tcPr>
            <w:tcW w:w="2367" w:type="dxa"/>
            <w:tcBorders>
              <w:top w:val="nil"/>
              <w:left w:val="single" w:sz="4" w:space="0" w:color="C0C0C0"/>
              <w:bottom w:val="nil"/>
              <w:right w:val="single" w:sz="4" w:space="0" w:color="C0C0C0"/>
            </w:tcBorders>
            <w:hideMark/>
          </w:tcPr>
          <w:p w14:paraId="6E09DBF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B47CCC0" w14:textId="77777777" w:rsidR="000A0FDC" w:rsidRDefault="000A0FDC" w:rsidP="00F4474A">
            <w:pPr>
              <w:pStyle w:val="TableText10"/>
              <w:rPr>
                <w:color w:val="000000"/>
              </w:rPr>
            </w:pPr>
            <w:r>
              <w:rPr>
                <w:color w:val="000000"/>
              </w:rPr>
              <w:t>enter bus driver’s compartment—child</w:t>
            </w:r>
          </w:p>
        </w:tc>
        <w:tc>
          <w:tcPr>
            <w:tcW w:w="1302" w:type="dxa"/>
            <w:tcBorders>
              <w:top w:val="nil"/>
              <w:left w:val="single" w:sz="4" w:space="0" w:color="C0C0C0"/>
              <w:bottom w:val="nil"/>
              <w:right w:val="single" w:sz="4" w:space="0" w:color="C0C0C0"/>
            </w:tcBorders>
            <w:hideMark/>
          </w:tcPr>
          <w:p w14:paraId="5C86A2B6"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41D0C7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973FDBB" w14:textId="77777777" w:rsidR="000A0FDC" w:rsidRDefault="000A0FDC" w:rsidP="00F4474A">
            <w:pPr>
              <w:pStyle w:val="TableText10"/>
              <w:rPr>
                <w:color w:val="000000"/>
              </w:rPr>
            </w:pPr>
            <w:r>
              <w:rPr>
                <w:color w:val="000000"/>
              </w:rPr>
              <w:t>-</w:t>
            </w:r>
          </w:p>
        </w:tc>
      </w:tr>
      <w:tr w:rsidR="000A0FDC" w14:paraId="335372E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D95E778" w14:textId="77777777" w:rsidR="000A0FDC" w:rsidRDefault="000A0FDC" w:rsidP="00F4474A">
            <w:pPr>
              <w:pStyle w:val="TableText10"/>
              <w:rPr>
                <w:color w:val="000000"/>
              </w:rPr>
            </w:pPr>
            <w:r>
              <w:rPr>
                <w:color w:val="000000"/>
              </w:rPr>
              <w:t>78.2</w:t>
            </w:r>
          </w:p>
        </w:tc>
        <w:tc>
          <w:tcPr>
            <w:tcW w:w="2367" w:type="dxa"/>
            <w:tcBorders>
              <w:top w:val="nil"/>
              <w:left w:val="single" w:sz="4" w:space="0" w:color="C0C0C0"/>
              <w:bottom w:val="single" w:sz="4" w:space="0" w:color="C0C0C0"/>
              <w:right w:val="single" w:sz="4" w:space="0" w:color="C0C0C0"/>
            </w:tcBorders>
            <w:hideMark/>
          </w:tcPr>
          <w:p w14:paraId="6ADDBED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7EFD6B6" w14:textId="77777777" w:rsidR="000A0FDC" w:rsidRDefault="000A0FDC" w:rsidP="00F4474A">
            <w:pPr>
              <w:pStyle w:val="TableText10"/>
              <w:rPr>
                <w:color w:val="000000"/>
              </w:rPr>
            </w:pPr>
            <w:r>
              <w:rPr>
                <w:color w:val="000000"/>
              </w:rPr>
              <w:t>enter bus driver’s compartment—adult</w:t>
            </w:r>
          </w:p>
        </w:tc>
        <w:tc>
          <w:tcPr>
            <w:tcW w:w="1302" w:type="dxa"/>
            <w:tcBorders>
              <w:top w:val="nil"/>
              <w:left w:val="single" w:sz="4" w:space="0" w:color="C0C0C0"/>
              <w:bottom w:val="single" w:sz="4" w:space="0" w:color="C0C0C0"/>
              <w:right w:val="single" w:sz="4" w:space="0" w:color="C0C0C0"/>
            </w:tcBorders>
            <w:hideMark/>
          </w:tcPr>
          <w:p w14:paraId="270CE766"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5160162"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283FD176" w14:textId="77777777" w:rsidR="000A0FDC" w:rsidRDefault="000A0FDC" w:rsidP="00F4474A">
            <w:pPr>
              <w:pStyle w:val="TableText10"/>
              <w:rPr>
                <w:color w:val="000000"/>
              </w:rPr>
            </w:pPr>
            <w:r>
              <w:rPr>
                <w:color w:val="000000"/>
              </w:rPr>
              <w:t>-</w:t>
            </w:r>
          </w:p>
        </w:tc>
      </w:tr>
      <w:tr w:rsidR="000A0FDC" w14:paraId="4F57B21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36D1736" w14:textId="77777777" w:rsidR="000A0FDC" w:rsidRDefault="000A0FDC" w:rsidP="00F4474A">
            <w:pPr>
              <w:pStyle w:val="TableText10"/>
              <w:keepNext/>
              <w:rPr>
                <w:color w:val="000000"/>
              </w:rPr>
            </w:pPr>
            <w:r>
              <w:rPr>
                <w:color w:val="000000"/>
              </w:rPr>
              <w:t>79</w:t>
            </w:r>
          </w:p>
        </w:tc>
        <w:tc>
          <w:tcPr>
            <w:tcW w:w="2367" w:type="dxa"/>
            <w:tcBorders>
              <w:top w:val="single" w:sz="4" w:space="0" w:color="C0C0C0"/>
              <w:left w:val="single" w:sz="4" w:space="0" w:color="C0C0C0"/>
              <w:bottom w:val="nil"/>
              <w:right w:val="single" w:sz="4" w:space="0" w:color="C0C0C0"/>
            </w:tcBorders>
            <w:hideMark/>
          </w:tcPr>
          <w:p w14:paraId="2B204B09" w14:textId="77777777" w:rsidR="000A0FDC" w:rsidRDefault="000A0FDC" w:rsidP="00F4474A">
            <w:pPr>
              <w:pStyle w:val="TableText10"/>
              <w:rPr>
                <w:color w:val="000000"/>
              </w:rPr>
            </w:pPr>
            <w:r>
              <w:rPr>
                <w:color w:val="000000"/>
              </w:rPr>
              <w:t>56 (1) (b) (ii)</w:t>
            </w:r>
          </w:p>
        </w:tc>
        <w:tc>
          <w:tcPr>
            <w:tcW w:w="3738" w:type="dxa"/>
            <w:tcBorders>
              <w:top w:val="single" w:sz="4" w:space="0" w:color="C0C0C0"/>
              <w:left w:val="single" w:sz="4" w:space="0" w:color="C0C0C0"/>
              <w:bottom w:val="nil"/>
              <w:right w:val="single" w:sz="4" w:space="0" w:color="C0C0C0"/>
            </w:tcBorders>
          </w:tcPr>
          <w:p w14:paraId="10EB58A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FB419D1"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2B4F2E09"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7A5D136" w14:textId="77777777" w:rsidR="000A0FDC" w:rsidRDefault="000A0FDC" w:rsidP="00F4474A">
            <w:pPr>
              <w:pStyle w:val="TableText10"/>
              <w:rPr>
                <w:color w:val="000000"/>
              </w:rPr>
            </w:pPr>
          </w:p>
        </w:tc>
      </w:tr>
      <w:tr w:rsidR="000A0FDC" w14:paraId="63AF5CC4" w14:textId="77777777" w:rsidTr="00F4474A">
        <w:trPr>
          <w:cantSplit/>
        </w:trPr>
        <w:tc>
          <w:tcPr>
            <w:tcW w:w="1205" w:type="dxa"/>
            <w:tcBorders>
              <w:top w:val="nil"/>
              <w:left w:val="single" w:sz="4" w:space="0" w:color="C0C0C0"/>
              <w:bottom w:val="nil"/>
              <w:right w:val="single" w:sz="4" w:space="0" w:color="C0C0C0"/>
            </w:tcBorders>
            <w:hideMark/>
          </w:tcPr>
          <w:p w14:paraId="72584CBC" w14:textId="77777777" w:rsidR="000A0FDC" w:rsidRDefault="000A0FDC" w:rsidP="00F4474A">
            <w:pPr>
              <w:pStyle w:val="TableText10"/>
              <w:rPr>
                <w:color w:val="000000"/>
              </w:rPr>
            </w:pPr>
            <w:r>
              <w:rPr>
                <w:color w:val="000000"/>
              </w:rPr>
              <w:t>79.1</w:t>
            </w:r>
          </w:p>
        </w:tc>
        <w:tc>
          <w:tcPr>
            <w:tcW w:w="2367" w:type="dxa"/>
            <w:tcBorders>
              <w:top w:val="nil"/>
              <w:left w:val="single" w:sz="4" w:space="0" w:color="C0C0C0"/>
              <w:bottom w:val="nil"/>
              <w:right w:val="single" w:sz="4" w:space="0" w:color="C0C0C0"/>
            </w:tcBorders>
            <w:hideMark/>
          </w:tcPr>
          <w:p w14:paraId="4084B87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EA583EC" w14:textId="77777777" w:rsidR="000A0FDC" w:rsidRDefault="000A0FDC" w:rsidP="00F4474A">
            <w:pPr>
              <w:pStyle w:val="TableText10"/>
              <w:rPr>
                <w:color w:val="000000"/>
              </w:rPr>
            </w:pPr>
            <w:r>
              <w:rPr>
                <w:color w:val="000000"/>
              </w:rPr>
              <w:t>occupy driver’s seat—child</w:t>
            </w:r>
          </w:p>
        </w:tc>
        <w:tc>
          <w:tcPr>
            <w:tcW w:w="1302" w:type="dxa"/>
            <w:tcBorders>
              <w:top w:val="nil"/>
              <w:left w:val="single" w:sz="4" w:space="0" w:color="C0C0C0"/>
              <w:bottom w:val="nil"/>
              <w:right w:val="single" w:sz="4" w:space="0" w:color="C0C0C0"/>
            </w:tcBorders>
            <w:hideMark/>
          </w:tcPr>
          <w:p w14:paraId="6EC2D4A4"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3648499"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23FC684" w14:textId="77777777" w:rsidR="000A0FDC" w:rsidRDefault="000A0FDC" w:rsidP="00F4474A">
            <w:pPr>
              <w:pStyle w:val="TableText10"/>
              <w:rPr>
                <w:color w:val="000000"/>
              </w:rPr>
            </w:pPr>
            <w:r>
              <w:rPr>
                <w:color w:val="000000"/>
              </w:rPr>
              <w:t>-</w:t>
            </w:r>
          </w:p>
        </w:tc>
      </w:tr>
      <w:tr w:rsidR="000A0FDC" w14:paraId="4325D9B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986A87D" w14:textId="77777777" w:rsidR="000A0FDC" w:rsidRDefault="000A0FDC" w:rsidP="00F4474A">
            <w:pPr>
              <w:pStyle w:val="TableText10"/>
              <w:rPr>
                <w:color w:val="000000"/>
              </w:rPr>
            </w:pPr>
            <w:r>
              <w:rPr>
                <w:color w:val="000000"/>
              </w:rPr>
              <w:t>79.2</w:t>
            </w:r>
          </w:p>
        </w:tc>
        <w:tc>
          <w:tcPr>
            <w:tcW w:w="2367" w:type="dxa"/>
            <w:tcBorders>
              <w:top w:val="nil"/>
              <w:left w:val="single" w:sz="4" w:space="0" w:color="C0C0C0"/>
              <w:bottom w:val="single" w:sz="4" w:space="0" w:color="C0C0C0"/>
              <w:right w:val="single" w:sz="4" w:space="0" w:color="C0C0C0"/>
            </w:tcBorders>
            <w:hideMark/>
          </w:tcPr>
          <w:p w14:paraId="1DFAB9B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6B3C0C7" w14:textId="77777777" w:rsidR="000A0FDC" w:rsidRDefault="000A0FDC" w:rsidP="00F4474A">
            <w:pPr>
              <w:pStyle w:val="TableText10"/>
              <w:rPr>
                <w:color w:val="000000"/>
              </w:rPr>
            </w:pPr>
            <w:r>
              <w:rPr>
                <w:color w:val="000000"/>
              </w:rPr>
              <w:t>occupy driver’s seat—adult</w:t>
            </w:r>
          </w:p>
        </w:tc>
        <w:tc>
          <w:tcPr>
            <w:tcW w:w="1302" w:type="dxa"/>
            <w:tcBorders>
              <w:top w:val="nil"/>
              <w:left w:val="single" w:sz="4" w:space="0" w:color="C0C0C0"/>
              <w:bottom w:val="single" w:sz="4" w:space="0" w:color="C0C0C0"/>
              <w:right w:val="single" w:sz="4" w:space="0" w:color="C0C0C0"/>
            </w:tcBorders>
            <w:hideMark/>
          </w:tcPr>
          <w:p w14:paraId="28F7729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7F35AE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0DF3202B" w14:textId="77777777" w:rsidR="000A0FDC" w:rsidRDefault="000A0FDC" w:rsidP="00F4474A">
            <w:pPr>
              <w:pStyle w:val="TableText10"/>
              <w:rPr>
                <w:color w:val="000000"/>
              </w:rPr>
            </w:pPr>
            <w:r>
              <w:rPr>
                <w:color w:val="000000"/>
              </w:rPr>
              <w:t>-</w:t>
            </w:r>
          </w:p>
        </w:tc>
      </w:tr>
      <w:tr w:rsidR="000A0FDC" w14:paraId="367F218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E1D9E31" w14:textId="77777777" w:rsidR="000A0FDC" w:rsidRDefault="000A0FDC" w:rsidP="00F4474A">
            <w:pPr>
              <w:pStyle w:val="TableText10"/>
              <w:rPr>
                <w:color w:val="000000"/>
              </w:rPr>
            </w:pPr>
            <w:r>
              <w:rPr>
                <w:color w:val="000000"/>
              </w:rPr>
              <w:t>80</w:t>
            </w:r>
          </w:p>
        </w:tc>
        <w:tc>
          <w:tcPr>
            <w:tcW w:w="2367" w:type="dxa"/>
            <w:tcBorders>
              <w:top w:val="single" w:sz="4" w:space="0" w:color="C0C0C0"/>
              <w:left w:val="single" w:sz="4" w:space="0" w:color="C0C0C0"/>
              <w:bottom w:val="nil"/>
              <w:right w:val="single" w:sz="4" w:space="0" w:color="C0C0C0"/>
            </w:tcBorders>
            <w:hideMark/>
          </w:tcPr>
          <w:p w14:paraId="714A826F" w14:textId="77777777" w:rsidR="000A0FDC" w:rsidRDefault="000A0FDC" w:rsidP="00F4474A">
            <w:pPr>
              <w:pStyle w:val="TableText10"/>
              <w:rPr>
                <w:color w:val="000000"/>
              </w:rPr>
            </w:pPr>
            <w:r>
              <w:rPr>
                <w:color w:val="000000"/>
              </w:rPr>
              <w:t>56 (2) (c) (i)</w:t>
            </w:r>
          </w:p>
        </w:tc>
        <w:tc>
          <w:tcPr>
            <w:tcW w:w="3738" w:type="dxa"/>
            <w:tcBorders>
              <w:top w:val="single" w:sz="4" w:space="0" w:color="C0C0C0"/>
              <w:left w:val="single" w:sz="4" w:space="0" w:color="C0C0C0"/>
              <w:bottom w:val="nil"/>
              <w:right w:val="single" w:sz="4" w:space="0" w:color="C0C0C0"/>
            </w:tcBorders>
          </w:tcPr>
          <w:p w14:paraId="527AC4D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ADEA1A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9EC884A"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2356C0D" w14:textId="77777777" w:rsidR="000A0FDC" w:rsidRDefault="000A0FDC" w:rsidP="00F4474A">
            <w:pPr>
              <w:pStyle w:val="TableText10"/>
              <w:rPr>
                <w:color w:val="000000"/>
              </w:rPr>
            </w:pPr>
          </w:p>
        </w:tc>
      </w:tr>
      <w:tr w:rsidR="000A0FDC" w14:paraId="0164409E" w14:textId="77777777" w:rsidTr="00F4474A">
        <w:trPr>
          <w:cantSplit/>
        </w:trPr>
        <w:tc>
          <w:tcPr>
            <w:tcW w:w="1205" w:type="dxa"/>
            <w:tcBorders>
              <w:top w:val="nil"/>
              <w:left w:val="single" w:sz="4" w:space="0" w:color="C0C0C0"/>
              <w:bottom w:val="nil"/>
              <w:right w:val="single" w:sz="4" w:space="0" w:color="C0C0C0"/>
            </w:tcBorders>
            <w:hideMark/>
          </w:tcPr>
          <w:p w14:paraId="463582EB" w14:textId="77777777" w:rsidR="000A0FDC" w:rsidRDefault="000A0FDC" w:rsidP="00F4474A">
            <w:pPr>
              <w:pStyle w:val="TableText10"/>
              <w:rPr>
                <w:color w:val="000000"/>
              </w:rPr>
            </w:pPr>
            <w:r>
              <w:rPr>
                <w:color w:val="000000"/>
              </w:rPr>
              <w:t>80.1</w:t>
            </w:r>
          </w:p>
        </w:tc>
        <w:tc>
          <w:tcPr>
            <w:tcW w:w="2367" w:type="dxa"/>
            <w:tcBorders>
              <w:top w:val="nil"/>
              <w:left w:val="single" w:sz="4" w:space="0" w:color="C0C0C0"/>
              <w:bottom w:val="nil"/>
              <w:right w:val="single" w:sz="4" w:space="0" w:color="C0C0C0"/>
            </w:tcBorders>
            <w:hideMark/>
          </w:tcPr>
          <w:p w14:paraId="0DEC538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E4D39EF" w14:textId="77777777" w:rsidR="000A0FDC" w:rsidRDefault="000A0FDC" w:rsidP="00F4474A">
            <w:pPr>
              <w:pStyle w:val="TableText10"/>
              <w:rPr>
                <w:color w:val="000000"/>
              </w:rPr>
            </w:pPr>
            <w:r>
              <w:rPr>
                <w:color w:val="000000"/>
              </w:rPr>
              <w:t>in part of bus not for passengers—child</w:t>
            </w:r>
          </w:p>
        </w:tc>
        <w:tc>
          <w:tcPr>
            <w:tcW w:w="1302" w:type="dxa"/>
            <w:tcBorders>
              <w:top w:val="nil"/>
              <w:left w:val="single" w:sz="4" w:space="0" w:color="C0C0C0"/>
              <w:bottom w:val="nil"/>
              <w:right w:val="single" w:sz="4" w:space="0" w:color="C0C0C0"/>
            </w:tcBorders>
            <w:hideMark/>
          </w:tcPr>
          <w:p w14:paraId="33B4622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A25AA2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1FDD1BF" w14:textId="77777777" w:rsidR="000A0FDC" w:rsidRDefault="000A0FDC" w:rsidP="00F4474A">
            <w:pPr>
              <w:pStyle w:val="TableText10"/>
              <w:rPr>
                <w:color w:val="000000"/>
              </w:rPr>
            </w:pPr>
            <w:r>
              <w:rPr>
                <w:color w:val="000000"/>
              </w:rPr>
              <w:t>-</w:t>
            </w:r>
          </w:p>
        </w:tc>
      </w:tr>
      <w:tr w:rsidR="000A0FDC" w14:paraId="26592E6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E0F91AA" w14:textId="77777777" w:rsidR="000A0FDC" w:rsidRDefault="000A0FDC" w:rsidP="00F4474A">
            <w:pPr>
              <w:pStyle w:val="TableText10"/>
              <w:rPr>
                <w:color w:val="000000"/>
              </w:rPr>
            </w:pPr>
            <w:r>
              <w:rPr>
                <w:color w:val="000000"/>
              </w:rPr>
              <w:t>80.2</w:t>
            </w:r>
          </w:p>
        </w:tc>
        <w:tc>
          <w:tcPr>
            <w:tcW w:w="2367" w:type="dxa"/>
            <w:tcBorders>
              <w:top w:val="nil"/>
              <w:left w:val="single" w:sz="4" w:space="0" w:color="C0C0C0"/>
              <w:bottom w:val="single" w:sz="4" w:space="0" w:color="C0C0C0"/>
              <w:right w:val="single" w:sz="4" w:space="0" w:color="C0C0C0"/>
            </w:tcBorders>
            <w:hideMark/>
          </w:tcPr>
          <w:p w14:paraId="3654144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29B83D8" w14:textId="77777777" w:rsidR="000A0FDC" w:rsidRDefault="000A0FDC" w:rsidP="00F4474A">
            <w:pPr>
              <w:pStyle w:val="TableText10"/>
              <w:rPr>
                <w:color w:val="000000"/>
              </w:rPr>
            </w:pPr>
            <w:r>
              <w:rPr>
                <w:color w:val="000000"/>
              </w:rPr>
              <w:t>in part of bus not for passengers—adult</w:t>
            </w:r>
          </w:p>
        </w:tc>
        <w:tc>
          <w:tcPr>
            <w:tcW w:w="1302" w:type="dxa"/>
            <w:tcBorders>
              <w:top w:val="nil"/>
              <w:left w:val="single" w:sz="4" w:space="0" w:color="C0C0C0"/>
              <w:bottom w:val="single" w:sz="4" w:space="0" w:color="C0C0C0"/>
              <w:right w:val="single" w:sz="4" w:space="0" w:color="C0C0C0"/>
            </w:tcBorders>
            <w:hideMark/>
          </w:tcPr>
          <w:p w14:paraId="331DE65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D1953AC"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FABA155" w14:textId="77777777" w:rsidR="000A0FDC" w:rsidRDefault="000A0FDC" w:rsidP="00F4474A">
            <w:pPr>
              <w:pStyle w:val="TableText10"/>
              <w:rPr>
                <w:color w:val="000000"/>
              </w:rPr>
            </w:pPr>
            <w:r>
              <w:rPr>
                <w:color w:val="000000"/>
              </w:rPr>
              <w:t>-</w:t>
            </w:r>
          </w:p>
        </w:tc>
      </w:tr>
      <w:tr w:rsidR="000A0FDC" w14:paraId="2D35CC4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6559D8D" w14:textId="77777777" w:rsidR="000A0FDC" w:rsidRDefault="000A0FDC" w:rsidP="00F4474A">
            <w:pPr>
              <w:pStyle w:val="TableText10"/>
              <w:rPr>
                <w:color w:val="000000"/>
              </w:rPr>
            </w:pPr>
            <w:r>
              <w:rPr>
                <w:color w:val="000000"/>
              </w:rPr>
              <w:t>81</w:t>
            </w:r>
          </w:p>
        </w:tc>
        <w:tc>
          <w:tcPr>
            <w:tcW w:w="2367" w:type="dxa"/>
            <w:tcBorders>
              <w:top w:val="single" w:sz="4" w:space="0" w:color="C0C0C0"/>
              <w:left w:val="single" w:sz="4" w:space="0" w:color="C0C0C0"/>
              <w:bottom w:val="nil"/>
              <w:right w:val="single" w:sz="4" w:space="0" w:color="C0C0C0"/>
            </w:tcBorders>
            <w:hideMark/>
          </w:tcPr>
          <w:p w14:paraId="5D8A014A" w14:textId="77777777" w:rsidR="000A0FDC" w:rsidRDefault="000A0FDC" w:rsidP="00F4474A">
            <w:pPr>
              <w:pStyle w:val="TableText10"/>
              <w:rPr>
                <w:color w:val="000000"/>
              </w:rPr>
            </w:pPr>
            <w:r>
              <w:rPr>
                <w:color w:val="000000"/>
              </w:rPr>
              <w:t>56 (2) (c) (ii)</w:t>
            </w:r>
          </w:p>
        </w:tc>
        <w:tc>
          <w:tcPr>
            <w:tcW w:w="3738" w:type="dxa"/>
            <w:tcBorders>
              <w:top w:val="single" w:sz="4" w:space="0" w:color="C0C0C0"/>
              <w:left w:val="single" w:sz="4" w:space="0" w:color="C0C0C0"/>
              <w:bottom w:val="nil"/>
              <w:right w:val="single" w:sz="4" w:space="0" w:color="C0C0C0"/>
            </w:tcBorders>
          </w:tcPr>
          <w:p w14:paraId="1260504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3F43F7C"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1C34386A"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A64EF1C" w14:textId="77777777" w:rsidR="000A0FDC" w:rsidRDefault="000A0FDC" w:rsidP="00F4474A">
            <w:pPr>
              <w:pStyle w:val="TableText10"/>
              <w:rPr>
                <w:color w:val="000000"/>
              </w:rPr>
            </w:pPr>
          </w:p>
        </w:tc>
      </w:tr>
      <w:tr w:rsidR="000A0FDC" w14:paraId="5E5E86F3" w14:textId="77777777" w:rsidTr="00F4474A">
        <w:trPr>
          <w:cantSplit/>
        </w:trPr>
        <w:tc>
          <w:tcPr>
            <w:tcW w:w="1205" w:type="dxa"/>
            <w:tcBorders>
              <w:top w:val="nil"/>
              <w:left w:val="single" w:sz="4" w:space="0" w:color="C0C0C0"/>
              <w:bottom w:val="nil"/>
              <w:right w:val="single" w:sz="4" w:space="0" w:color="C0C0C0"/>
            </w:tcBorders>
            <w:hideMark/>
          </w:tcPr>
          <w:p w14:paraId="03EAA819" w14:textId="77777777" w:rsidR="000A0FDC" w:rsidRDefault="000A0FDC" w:rsidP="00F4474A">
            <w:pPr>
              <w:pStyle w:val="TableText10"/>
              <w:rPr>
                <w:color w:val="000000"/>
              </w:rPr>
            </w:pPr>
            <w:r>
              <w:rPr>
                <w:color w:val="000000"/>
              </w:rPr>
              <w:t>81.1</w:t>
            </w:r>
          </w:p>
        </w:tc>
        <w:tc>
          <w:tcPr>
            <w:tcW w:w="2367" w:type="dxa"/>
            <w:tcBorders>
              <w:top w:val="nil"/>
              <w:left w:val="single" w:sz="4" w:space="0" w:color="C0C0C0"/>
              <w:bottom w:val="nil"/>
              <w:right w:val="single" w:sz="4" w:space="0" w:color="C0C0C0"/>
            </w:tcBorders>
            <w:hideMark/>
          </w:tcPr>
          <w:p w14:paraId="5C3F749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9679BF9" w14:textId="77777777" w:rsidR="000A0FDC" w:rsidRDefault="000A0FDC" w:rsidP="00F4474A">
            <w:pPr>
              <w:pStyle w:val="TableText10"/>
              <w:rPr>
                <w:color w:val="000000"/>
              </w:rPr>
            </w:pPr>
            <w:r>
              <w:rPr>
                <w:color w:val="000000"/>
              </w:rPr>
              <w:t>be beside/in front of driver’s seat in moving bus—child</w:t>
            </w:r>
          </w:p>
        </w:tc>
        <w:tc>
          <w:tcPr>
            <w:tcW w:w="1302" w:type="dxa"/>
            <w:tcBorders>
              <w:top w:val="nil"/>
              <w:left w:val="single" w:sz="4" w:space="0" w:color="C0C0C0"/>
              <w:bottom w:val="nil"/>
              <w:right w:val="single" w:sz="4" w:space="0" w:color="C0C0C0"/>
            </w:tcBorders>
            <w:hideMark/>
          </w:tcPr>
          <w:p w14:paraId="66D742E5"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B2E482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99398EC" w14:textId="77777777" w:rsidR="000A0FDC" w:rsidRDefault="000A0FDC" w:rsidP="00F4474A">
            <w:pPr>
              <w:pStyle w:val="TableText10"/>
              <w:rPr>
                <w:color w:val="000000"/>
              </w:rPr>
            </w:pPr>
            <w:r>
              <w:rPr>
                <w:color w:val="000000"/>
              </w:rPr>
              <w:t>-</w:t>
            </w:r>
          </w:p>
        </w:tc>
      </w:tr>
      <w:tr w:rsidR="000A0FDC" w14:paraId="125948D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B6C03B9" w14:textId="77777777" w:rsidR="000A0FDC" w:rsidRDefault="000A0FDC" w:rsidP="00F4474A">
            <w:pPr>
              <w:pStyle w:val="TableText10"/>
              <w:rPr>
                <w:color w:val="000000"/>
              </w:rPr>
            </w:pPr>
            <w:r>
              <w:rPr>
                <w:color w:val="000000"/>
              </w:rPr>
              <w:t>81.2</w:t>
            </w:r>
          </w:p>
        </w:tc>
        <w:tc>
          <w:tcPr>
            <w:tcW w:w="2367" w:type="dxa"/>
            <w:tcBorders>
              <w:top w:val="nil"/>
              <w:left w:val="single" w:sz="4" w:space="0" w:color="C0C0C0"/>
              <w:bottom w:val="single" w:sz="4" w:space="0" w:color="C0C0C0"/>
              <w:right w:val="single" w:sz="4" w:space="0" w:color="C0C0C0"/>
            </w:tcBorders>
            <w:hideMark/>
          </w:tcPr>
          <w:p w14:paraId="29D7BC2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45B00CF" w14:textId="77777777" w:rsidR="000A0FDC" w:rsidRDefault="000A0FDC" w:rsidP="00F4474A">
            <w:pPr>
              <w:pStyle w:val="TableText10"/>
              <w:rPr>
                <w:color w:val="000000"/>
              </w:rPr>
            </w:pPr>
            <w:r>
              <w:rPr>
                <w:color w:val="000000"/>
              </w:rPr>
              <w:t>be beside/in front of driver’s seat in moving bus—adult</w:t>
            </w:r>
          </w:p>
        </w:tc>
        <w:tc>
          <w:tcPr>
            <w:tcW w:w="1302" w:type="dxa"/>
            <w:tcBorders>
              <w:top w:val="nil"/>
              <w:left w:val="single" w:sz="4" w:space="0" w:color="C0C0C0"/>
              <w:bottom w:val="single" w:sz="4" w:space="0" w:color="C0C0C0"/>
              <w:right w:val="single" w:sz="4" w:space="0" w:color="C0C0C0"/>
            </w:tcBorders>
            <w:hideMark/>
          </w:tcPr>
          <w:p w14:paraId="423AE5B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88B28CB"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DA8DDFF" w14:textId="77777777" w:rsidR="000A0FDC" w:rsidRDefault="000A0FDC" w:rsidP="00F4474A">
            <w:pPr>
              <w:pStyle w:val="TableText10"/>
              <w:rPr>
                <w:color w:val="000000"/>
              </w:rPr>
            </w:pPr>
            <w:r>
              <w:rPr>
                <w:color w:val="000000"/>
              </w:rPr>
              <w:t>-</w:t>
            </w:r>
          </w:p>
        </w:tc>
      </w:tr>
      <w:tr w:rsidR="000A0FDC" w14:paraId="1D49359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64C4BB5" w14:textId="77777777" w:rsidR="000A0FDC" w:rsidRDefault="000A0FDC" w:rsidP="00F4474A">
            <w:pPr>
              <w:pStyle w:val="TableText10"/>
              <w:keepNext/>
              <w:rPr>
                <w:color w:val="000000"/>
              </w:rPr>
            </w:pPr>
            <w:r>
              <w:rPr>
                <w:color w:val="000000"/>
              </w:rPr>
              <w:t>82</w:t>
            </w:r>
          </w:p>
        </w:tc>
        <w:tc>
          <w:tcPr>
            <w:tcW w:w="2367" w:type="dxa"/>
            <w:tcBorders>
              <w:top w:val="single" w:sz="4" w:space="0" w:color="C0C0C0"/>
              <w:left w:val="single" w:sz="4" w:space="0" w:color="C0C0C0"/>
              <w:bottom w:val="nil"/>
              <w:right w:val="single" w:sz="4" w:space="0" w:color="C0C0C0"/>
            </w:tcBorders>
            <w:hideMark/>
          </w:tcPr>
          <w:p w14:paraId="38010BF0" w14:textId="77777777" w:rsidR="000A0FDC" w:rsidRDefault="000A0FDC" w:rsidP="00F4474A">
            <w:pPr>
              <w:pStyle w:val="TableText10"/>
              <w:rPr>
                <w:color w:val="000000"/>
              </w:rPr>
            </w:pPr>
            <w:r>
              <w:rPr>
                <w:color w:val="000000"/>
              </w:rPr>
              <w:t>56 (2) (c) (iii)</w:t>
            </w:r>
          </w:p>
        </w:tc>
        <w:tc>
          <w:tcPr>
            <w:tcW w:w="3738" w:type="dxa"/>
            <w:tcBorders>
              <w:top w:val="single" w:sz="4" w:space="0" w:color="C0C0C0"/>
              <w:left w:val="single" w:sz="4" w:space="0" w:color="C0C0C0"/>
              <w:bottom w:val="nil"/>
              <w:right w:val="single" w:sz="4" w:space="0" w:color="C0C0C0"/>
            </w:tcBorders>
          </w:tcPr>
          <w:p w14:paraId="1B33BDF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B0BAD6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A075DB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7A342E0" w14:textId="77777777" w:rsidR="000A0FDC" w:rsidRDefault="000A0FDC" w:rsidP="00F4474A">
            <w:pPr>
              <w:pStyle w:val="TableText10"/>
              <w:rPr>
                <w:color w:val="000000"/>
              </w:rPr>
            </w:pPr>
          </w:p>
        </w:tc>
      </w:tr>
      <w:tr w:rsidR="000A0FDC" w14:paraId="56BFD8D3" w14:textId="77777777" w:rsidTr="00F4474A">
        <w:trPr>
          <w:cantSplit/>
        </w:trPr>
        <w:tc>
          <w:tcPr>
            <w:tcW w:w="1205" w:type="dxa"/>
            <w:tcBorders>
              <w:top w:val="nil"/>
              <w:left w:val="single" w:sz="4" w:space="0" w:color="C0C0C0"/>
              <w:bottom w:val="nil"/>
              <w:right w:val="single" w:sz="4" w:space="0" w:color="C0C0C0"/>
            </w:tcBorders>
            <w:hideMark/>
          </w:tcPr>
          <w:p w14:paraId="1C9892E8" w14:textId="77777777" w:rsidR="000A0FDC" w:rsidRDefault="000A0FDC" w:rsidP="00F4474A">
            <w:pPr>
              <w:pStyle w:val="TableText10"/>
              <w:rPr>
                <w:color w:val="000000"/>
              </w:rPr>
            </w:pPr>
            <w:r>
              <w:rPr>
                <w:color w:val="000000"/>
              </w:rPr>
              <w:t>82.1</w:t>
            </w:r>
          </w:p>
        </w:tc>
        <w:tc>
          <w:tcPr>
            <w:tcW w:w="2367" w:type="dxa"/>
            <w:tcBorders>
              <w:top w:val="nil"/>
              <w:left w:val="single" w:sz="4" w:space="0" w:color="C0C0C0"/>
              <w:bottom w:val="nil"/>
              <w:right w:val="single" w:sz="4" w:space="0" w:color="C0C0C0"/>
            </w:tcBorders>
            <w:hideMark/>
          </w:tcPr>
          <w:p w14:paraId="24488D9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E6CECB8" w14:textId="77777777" w:rsidR="000A0FDC" w:rsidRDefault="000A0FDC" w:rsidP="00F4474A">
            <w:pPr>
              <w:pStyle w:val="TableText10"/>
              <w:rPr>
                <w:color w:val="000000"/>
              </w:rPr>
            </w:pPr>
            <w:r>
              <w:rPr>
                <w:color w:val="000000"/>
              </w:rPr>
              <w:t>travel in way bus not designed for—child</w:t>
            </w:r>
          </w:p>
        </w:tc>
        <w:tc>
          <w:tcPr>
            <w:tcW w:w="1302" w:type="dxa"/>
            <w:tcBorders>
              <w:top w:val="nil"/>
              <w:left w:val="single" w:sz="4" w:space="0" w:color="C0C0C0"/>
              <w:bottom w:val="nil"/>
              <w:right w:val="single" w:sz="4" w:space="0" w:color="C0C0C0"/>
            </w:tcBorders>
            <w:hideMark/>
          </w:tcPr>
          <w:p w14:paraId="03C202EC"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4F6D46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C403862" w14:textId="77777777" w:rsidR="000A0FDC" w:rsidRDefault="000A0FDC" w:rsidP="00F4474A">
            <w:pPr>
              <w:pStyle w:val="TableText10"/>
              <w:rPr>
                <w:color w:val="000000"/>
              </w:rPr>
            </w:pPr>
            <w:r>
              <w:rPr>
                <w:color w:val="000000"/>
              </w:rPr>
              <w:t>-</w:t>
            </w:r>
          </w:p>
        </w:tc>
      </w:tr>
      <w:tr w:rsidR="000A0FDC" w14:paraId="4B012CC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8EDEC99" w14:textId="77777777" w:rsidR="000A0FDC" w:rsidRDefault="000A0FDC" w:rsidP="00F4474A">
            <w:pPr>
              <w:pStyle w:val="TableText10"/>
              <w:rPr>
                <w:color w:val="000000"/>
              </w:rPr>
            </w:pPr>
            <w:r>
              <w:rPr>
                <w:color w:val="000000"/>
              </w:rPr>
              <w:t>82.2</w:t>
            </w:r>
          </w:p>
        </w:tc>
        <w:tc>
          <w:tcPr>
            <w:tcW w:w="2367" w:type="dxa"/>
            <w:tcBorders>
              <w:top w:val="nil"/>
              <w:left w:val="single" w:sz="4" w:space="0" w:color="C0C0C0"/>
              <w:bottom w:val="single" w:sz="4" w:space="0" w:color="C0C0C0"/>
              <w:right w:val="single" w:sz="4" w:space="0" w:color="C0C0C0"/>
            </w:tcBorders>
            <w:hideMark/>
          </w:tcPr>
          <w:p w14:paraId="7A9A6A2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0E7E37E" w14:textId="77777777" w:rsidR="000A0FDC" w:rsidRDefault="000A0FDC" w:rsidP="00F4474A">
            <w:pPr>
              <w:pStyle w:val="TableText10"/>
              <w:rPr>
                <w:color w:val="000000"/>
              </w:rPr>
            </w:pPr>
            <w:r>
              <w:rPr>
                <w:color w:val="000000"/>
              </w:rPr>
              <w:t>travel in way bus not designed for—adult</w:t>
            </w:r>
          </w:p>
        </w:tc>
        <w:tc>
          <w:tcPr>
            <w:tcW w:w="1302" w:type="dxa"/>
            <w:tcBorders>
              <w:top w:val="nil"/>
              <w:left w:val="single" w:sz="4" w:space="0" w:color="C0C0C0"/>
              <w:bottom w:val="single" w:sz="4" w:space="0" w:color="C0C0C0"/>
              <w:right w:val="single" w:sz="4" w:space="0" w:color="C0C0C0"/>
            </w:tcBorders>
            <w:hideMark/>
          </w:tcPr>
          <w:p w14:paraId="2B0F139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C6F783F"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B64F468" w14:textId="77777777" w:rsidR="000A0FDC" w:rsidRDefault="000A0FDC" w:rsidP="00F4474A">
            <w:pPr>
              <w:pStyle w:val="TableText10"/>
              <w:rPr>
                <w:color w:val="000000"/>
              </w:rPr>
            </w:pPr>
            <w:r>
              <w:rPr>
                <w:color w:val="000000"/>
              </w:rPr>
              <w:t>-</w:t>
            </w:r>
          </w:p>
        </w:tc>
      </w:tr>
      <w:tr w:rsidR="000A0FDC" w14:paraId="3A66591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72060FC" w14:textId="77777777" w:rsidR="000A0FDC" w:rsidRDefault="000A0FDC" w:rsidP="00F4474A">
            <w:pPr>
              <w:pStyle w:val="TableText10"/>
              <w:rPr>
                <w:color w:val="000000"/>
              </w:rPr>
            </w:pPr>
            <w:r>
              <w:rPr>
                <w:color w:val="000000"/>
              </w:rPr>
              <w:t>83</w:t>
            </w:r>
          </w:p>
        </w:tc>
        <w:tc>
          <w:tcPr>
            <w:tcW w:w="2367" w:type="dxa"/>
            <w:tcBorders>
              <w:top w:val="single" w:sz="4" w:space="0" w:color="C0C0C0"/>
              <w:left w:val="single" w:sz="4" w:space="0" w:color="C0C0C0"/>
              <w:bottom w:val="nil"/>
              <w:right w:val="single" w:sz="4" w:space="0" w:color="C0C0C0"/>
            </w:tcBorders>
            <w:hideMark/>
          </w:tcPr>
          <w:p w14:paraId="003552FB" w14:textId="77777777" w:rsidR="000A0FDC" w:rsidRDefault="000A0FDC" w:rsidP="00F4474A">
            <w:pPr>
              <w:pStyle w:val="TableText10"/>
              <w:rPr>
                <w:color w:val="000000"/>
              </w:rPr>
            </w:pPr>
            <w:r>
              <w:rPr>
                <w:color w:val="000000"/>
              </w:rPr>
              <w:t>56 (2) (c) (iv)</w:t>
            </w:r>
          </w:p>
        </w:tc>
        <w:tc>
          <w:tcPr>
            <w:tcW w:w="3738" w:type="dxa"/>
            <w:tcBorders>
              <w:top w:val="single" w:sz="4" w:space="0" w:color="C0C0C0"/>
              <w:left w:val="single" w:sz="4" w:space="0" w:color="C0C0C0"/>
              <w:bottom w:val="nil"/>
              <w:right w:val="single" w:sz="4" w:space="0" w:color="C0C0C0"/>
            </w:tcBorders>
          </w:tcPr>
          <w:p w14:paraId="18BD19D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994F87E"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530DC222"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1DD85E4" w14:textId="77777777" w:rsidR="000A0FDC" w:rsidRDefault="000A0FDC" w:rsidP="00F4474A">
            <w:pPr>
              <w:pStyle w:val="TableText10"/>
              <w:rPr>
                <w:color w:val="000000"/>
              </w:rPr>
            </w:pPr>
          </w:p>
        </w:tc>
      </w:tr>
      <w:tr w:rsidR="000A0FDC" w14:paraId="6E160BE5" w14:textId="77777777" w:rsidTr="00F4474A">
        <w:trPr>
          <w:cantSplit/>
        </w:trPr>
        <w:tc>
          <w:tcPr>
            <w:tcW w:w="1205" w:type="dxa"/>
            <w:tcBorders>
              <w:top w:val="nil"/>
              <w:left w:val="single" w:sz="4" w:space="0" w:color="C0C0C0"/>
              <w:bottom w:val="nil"/>
              <w:right w:val="single" w:sz="4" w:space="0" w:color="C0C0C0"/>
            </w:tcBorders>
            <w:hideMark/>
          </w:tcPr>
          <w:p w14:paraId="03758CD9" w14:textId="77777777" w:rsidR="000A0FDC" w:rsidRDefault="000A0FDC" w:rsidP="00F4474A">
            <w:pPr>
              <w:pStyle w:val="TableText10"/>
              <w:rPr>
                <w:color w:val="000000"/>
              </w:rPr>
            </w:pPr>
            <w:r>
              <w:rPr>
                <w:color w:val="000000"/>
              </w:rPr>
              <w:t>83.1</w:t>
            </w:r>
          </w:p>
        </w:tc>
        <w:tc>
          <w:tcPr>
            <w:tcW w:w="2367" w:type="dxa"/>
            <w:tcBorders>
              <w:top w:val="nil"/>
              <w:left w:val="single" w:sz="4" w:space="0" w:color="C0C0C0"/>
              <w:bottom w:val="nil"/>
              <w:right w:val="single" w:sz="4" w:space="0" w:color="C0C0C0"/>
            </w:tcBorders>
            <w:hideMark/>
          </w:tcPr>
          <w:p w14:paraId="4FA9161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4C1E945" w14:textId="77777777" w:rsidR="000A0FDC" w:rsidRDefault="000A0FDC" w:rsidP="00F4474A">
            <w:pPr>
              <w:pStyle w:val="TableText10"/>
              <w:rPr>
                <w:color w:val="000000"/>
              </w:rPr>
            </w:pPr>
            <w:r>
              <w:rPr>
                <w:color w:val="000000"/>
              </w:rPr>
              <w:t>stand on upper deck of moving bus—child</w:t>
            </w:r>
          </w:p>
        </w:tc>
        <w:tc>
          <w:tcPr>
            <w:tcW w:w="1302" w:type="dxa"/>
            <w:tcBorders>
              <w:top w:val="nil"/>
              <w:left w:val="single" w:sz="4" w:space="0" w:color="C0C0C0"/>
              <w:bottom w:val="nil"/>
              <w:right w:val="single" w:sz="4" w:space="0" w:color="C0C0C0"/>
            </w:tcBorders>
            <w:hideMark/>
          </w:tcPr>
          <w:p w14:paraId="3E1EBF47"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C9CDE0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8FDDD0C" w14:textId="77777777" w:rsidR="000A0FDC" w:rsidRDefault="000A0FDC" w:rsidP="00F4474A">
            <w:pPr>
              <w:pStyle w:val="TableText10"/>
              <w:rPr>
                <w:color w:val="000000"/>
              </w:rPr>
            </w:pPr>
            <w:r>
              <w:rPr>
                <w:color w:val="000000"/>
              </w:rPr>
              <w:t>-</w:t>
            </w:r>
          </w:p>
        </w:tc>
      </w:tr>
      <w:tr w:rsidR="000A0FDC" w14:paraId="7FED41C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ED337AA" w14:textId="77777777" w:rsidR="000A0FDC" w:rsidRDefault="000A0FDC" w:rsidP="00F4474A">
            <w:pPr>
              <w:pStyle w:val="TableText10"/>
              <w:rPr>
                <w:color w:val="000000"/>
              </w:rPr>
            </w:pPr>
            <w:r>
              <w:rPr>
                <w:color w:val="000000"/>
              </w:rPr>
              <w:t>83.2</w:t>
            </w:r>
          </w:p>
        </w:tc>
        <w:tc>
          <w:tcPr>
            <w:tcW w:w="2367" w:type="dxa"/>
            <w:tcBorders>
              <w:top w:val="nil"/>
              <w:left w:val="single" w:sz="4" w:space="0" w:color="C0C0C0"/>
              <w:bottom w:val="single" w:sz="4" w:space="0" w:color="C0C0C0"/>
              <w:right w:val="single" w:sz="4" w:space="0" w:color="C0C0C0"/>
            </w:tcBorders>
            <w:hideMark/>
          </w:tcPr>
          <w:p w14:paraId="680B6F1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9B29D21" w14:textId="77777777" w:rsidR="000A0FDC" w:rsidRDefault="000A0FDC" w:rsidP="00F4474A">
            <w:pPr>
              <w:pStyle w:val="TableText10"/>
              <w:rPr>
                <w:color w:val="000000"/>
              </w:rPr>
            </w:pPr>
            <w:r>
              <w:rPr>
                <w:color w:val="000000"/>
              </w:rPr>
              <w:t>stand on upper deck of moving bus—adult</w:t>
            </w:r>
          </w:p>
        </w:tc>
        <w:tc>
          <w:tcPr>
            <w:tcW w:w="1302" w:type="dxa"/>
            <w:tcBorders>
              <w:top w:val="nil"/>
              <w:left w:val="single" w:sz="4" w:space="0" w:color="C0C0C0"/>
              <w:bottom w:val="single" w:sz="4" w:space="0" w:color="C0C0C0"/>
              <w:right w:val="single" w:sz="4" w:space="0" w:color="C0C0C0"/>
            </w:tcBorders>
            <w:hideMark/>
          </w:tcPr>
          <w:p w14:paraId="7442BC8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F48449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27C26E7" w14:textId="77777777" w:rsidR="000A0FDC" w:rsidRDefault="000A0FDC" w:rsidP="00F4474A">
            <w:pPr>
              <w:pStyle w:val="TableText10"/>
              <w:rPr>
                <w:color w:val="000000"/>
              </w:rPr>
            </w:pPr>
            <w:r>
              <w:rPr>
                <w:color w:val="000000"/>
              </w:rPr>
              <w:t>-</w:t>
            </w:r>
          </w:p>
        </w:tc>
      </w:tr>
      <w:tr w:rsidR="000A0FDC" w14:paraId="42153A4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C019C01" w14:textId="77777777" w:rsidR="000A0FDC" w:rsidRDefault="000A0FDC" w:rsidP="00F4474A">
            <w:pPr>
              <w:pStyle w:val="TableText10"/>
              <w:rPr>
                <w:color w:val="000000"/>
              </w:rPr>
            </w:pPr>
            <w:r>
              <w:rPr>
                <w:color w:val="000000"/>
              </w:rPr>
              <w:t>84</w:t>
            </w:r>
          </w:p>
        </w:tc>
        <w:tc>
          <w:tcPr>
            <w:tcW w:w="2367" w:type="dxa"/>
            <w:tcBorders>
              <w:top w:val="single" w:sz="4" w:space="0" w:color="C0C0C0"/>
              <w:left w:val="single" w:sz="4" w:space="0" w:color="C0C0C0"/>
              <w:bottom w:val="nil"/>
              <w:right w:val="single" w:sz="4" w:space="0" w:color="C0C0C0"/>
            </w:tcBorders>
            <w:hideMark/>
          </w:tcPr>
          <w:p w14:paraId="74CAA010" w14:textId="77777777" w:rsidR="000A0FDC" w:rsidRDefault="000A0FDC" w:rsidP="00F4474A">
            <w:pPr>
              <w:pStyle w:val="TableText10"/>
              <w:rPr>
                <w:color w:val="000000"/>
              </w:rPr>
            </w:pPr>
            <w:r>
              <w:rPr>
                <w:color w:val="000000"/>
              </w:rPr>
              <w:t>57 (1)</w:t>
            </w:r>
          </w:p>
        </w:tc>
        <w:tc>
          <w:tcPr>
            <w:tcW w:w="3738" w:type="dxa"/>
            <w:tcBorders>
              <w:top w:val="single" w:sz="4" w:space="0" w:color="C0C0C0"/>
              <w:left w:val="single" w:sz="4" w:space="0" w:color="C0C0C0"/>
              <w:bottom w:val="nil"/>
              <w:right w:val="single" w:sz="4" w:space="0" w:color="C0C0C0"/>
            </w:tcBorders>
          </w:tcPr>
          <w:p w14:paraId="1C6B6D84"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055236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D3C77C5"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3CB875F" w14:textId="77777777" w:rsidR="000A0FDC" w:rsidRDefault="000A0FDC" w:rsidP="00F4474A">
            <w:pPr>
              <w:pStyle w:val="TableText10"/>
              <w:rPr>
                <w:color w:val="000000"/>
              </w:rPr>
            </w:pPr>
          </w:p>
        </w:tc>
      </w:tr>
      <w:tr w:rsidR="000A0FDC" w14:paraId="055D7F0F" w14:textId="77777777" w:rsidTr="00F4474A">
        <w:trPr>
          <w:cantSplit/>
        </w:trPr>
        <w:tc>
          <w:tcPr>
            <w:tcW w:w="1205" w:type="dxa"/>
            <w:tcBorders>
              <w:top w:val="nil"/>
              <w:left w:val="single" w:sz="4" w:space="0" w:color="C0C0C0"/>
              <w:bottom w:val="nil"/>
              <w:right w:val="single" w:sz="4" w:space="0" w:color="C0C0C0"/>
            </w:tcBorders>
            <w:hideMark/>
          </w:tcPr>
          <w:p w14:paraId="436A804D" w14:textId="77777777" w:rsidR="000A0FDC" w:rsidRDefault="000A0FDC" w:rsidP="00F4474A">
            <w:pPr>
              <w:pStyle w:val="TableText10"/>
              <w:rPr>
                <w:color w:val="000000"/>
              </w:rPr>
            </w:pPr>
            <w:r>
              <w:rPr>
                <w:color w:val="000000"/>
              </w:rPr>
              <w:t>84.1</w:t>
            </w:r>
          </w:p>
        </w:tc>
        <w:tc>
          <w:tcPr>
            <w:tcW w:w="2367" w:type="dxa"/>
            <w:tcBorders>
              <w:top w:val="nil"/>
              <w:left w:val="single" w:sz="4" w:space="0" w:color="C0C0C0"/>
              <w:bottom w:val="nil"/>
              <w:right w:val="single" w:sz="4" w:space="0" w:color="C0C0C0"/>
            </w:tcBorders>
            <w:hideMark/>
          </w:tcPr>
          <w:p w14:paraId="67C8EC2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21785E2" w14:textId="77777777" w:rsidR="000A0FDC" w:rsidRDefault="000A0FDC" w:rsidP="00F4474A">
            <w:pPr>
              <w:pStyle w:val="TableText10"/>
              <w:rPr>
                <w:color w:val="000000"/>
              </w:rPr>
            </w:pPr>
            <w:r>
              <w:rPr>
                <w:color w:val="000000"/>
              </w:rPr>
              <w:t>throw thing in/from bus—child</w:t>
            </w:r>
          </w:p>
        </w:tc>
        <w:tc>
          <w:tcPr>
            <w:tcW w:w="1302" w:type="dxa"/>
            <w:tcBorders>
              <w:top w:val="nil"/>
              <w:left w:val="single" w:sz="4" w:space="0" w:color="C0C0C0"/>
              <w:bottom w:val="nil"/>
              <w:right w:val="single" w:sz="4" w:space="0" w:color="C0C0C0"/>
            </w:tcBorders>
            <w:hideMark/>
          </w:tcPr>
          <w:p w14:paraId="7B77E50C"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19AF52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0BC5D8B" w14:textId="77777777" w:rsidR="000A0FDC" w:rsidRDefault="000A0FDC" w:rsidP="00F4474A">
            <w:pPr>
              <w:pStyle w:val="TableText10"/>
              <w:rPr>
                <w:color w:val="000000"/>
              </w:rPr>
            </w:pPr>
            <w:r>
              <w:rPr>
                <w:color w:val="000000"/>
              </w:rPr>
              <w:t>-</w:t>
            </w:r>
          </w:p>
        </w:tc>
      </w:tr>
      <w:tr w:rsidR="000A0FDC" w14:paraId="4A2B238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EE002BE" w14:textId="77777777" w:rsidR="000A0FDC" w:rsidRDefault="000A0FDC" w:rsidP="00F4474A">
            <w:pPr>
              <w:pStyle w:val="TableText10"/>
              <w:rPr>
                <w:color w:val="000000"/>
              </w:rPr>
            </w:pPr>
            <w:r>
              <w:rPr>
                <w:color w:val="000000"/>
              </w:rPr>
              <w:t>84.2</w:t>
            </w:r>
          </w:p>
        </w:tc>
        <w:tc>
          <w:tcPr>
            <w:tcW w:w="2367" w:type="dxa"/>
            <w:tcBorders>
              <w:top w:val="nil"/>
              <w:left w:val="single" w:sz="4" w:space="0" w:color="C0C0C0"/>
              <w:bottom w:val="single" w:sz="4" w:space="0" w:color="C0C0C0"/>
              <w:right w:val="single" w:sz="4" w:space="0" w:color="C0C0C0"/>
            </w:tcBorders>
            <w:hideMark/>
          </w:tcPr>
          <w:p w14:paraId="22D617E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A5ED919" w14:textId="77777777" w:rsidR="000A0FDC" w:rsidRDefault="000A0FDC" w:rsidP="00F4474A">
            <w:pPr>
              <w:pStyle w:val="TableText10"/>
              <w:rPr>
                <w:color w:val="000000"/>
              </w:rPr>
            </w:pPr>
            <w:r>
              <w:rPr>
                <w:color w:val="000000"/>
              </w:rPr>
              <w:t>throw thing in/from bus—adult</w:t>
            </w:r>
          </w:p>
        </w:tc>
        <w:tc>
          <w:tcPr>
            <w:tcW w:w="1302" w:type="dxa"/>
            <w:tcBorders>
              <w:top w:val="nil"/>
              <w:left w:val="single" w:sz="4" w:space="0" w:color="C0C0C0"/>
              <w:bottom w:val="single" w:sz="4" w:space="0" w:color="C0C0C0"/>
              <w:right w:val="single" w:sz="4" w:space="0" w:color="C0C0C0"/>
            </w:tcBorders>
            <w:hideMark/>
          </w:tcPr>
          <w:p w14:paraId="73BB5D0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5EE0580"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75605D9" w14:textId="77777777" w:rsidR="000A0FDC" w:rsidRDefault="000A0FDC" w:rsidP="00F4474A">
            <w:pPr>
              <w:pStyle w:val="TableText10"/>
              <w:rPr>
                <w:color w:val="000000"/>
              </w:rPr>
            </w:pPr>
            <w:r>
              <w:rPr>
                <w:color w:val="000000"/>
              </w:rPr>
              <w:t>-</w:t>
            </w:r>
          </w:p>
        </w:tc>
      </w:tr>
      <w:tr w:rsidR="000A0FDC" w14:paraId="2BE6945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3FF001B" w14:textId="77777777" w:rsidR="000A0FDC" w:rsidRDefault="000A0FDC" w:rsidP="00F4474A">
            <w:pPr>
              <w:pStyle w:val="TableText10"/>
              <w:keepNext/>
              <w:rPr>
                <w:color w:val="000000"/>
              </w:rPr>
            </w:pPr>
            <w:r>
              <w:rPr>
                <w:color w:val="000000"/>
              </w:rPr>
              <w:t>85</w:t>
            </w:r>
          </w:p>
        </w:tc>
        <w:tc>
          <w:tcPr>
            <w:tcW w:w="2367" w:type="dxa"/>
            <w:tcBorders>
              <w:top w:val="single" w:sz="4" w:space="0" w:color="C0C0C0"/>
              <w:left w:val="single" w:sz="4" w:space="0" w:color="C0C0C0"/>
              <w:bottom w:val="nil"/>
              <w:right w:val="single" w:sz="4" w:space="0" w:color="C0C0C0"/>
            </w:tcBorders>
            <w:hideMark/>
          </w:tcPr>
          <w:p w14:paraId="18B3F4A3" w14:textId="77777777" w:rsidR="000A0FDC" w:rsidRDefault="000A0FDC" w:rsidP="00F4474A">
            <w:pPr>
              <w:pStyle w:val="TableText10"/>
              <w:keepNext/>
              <w:rPr>
                <w:color w:val="000000"/>
              </w:rPr>
            </w:pPr>
            <w:r>
              <w:rPr>
                <w:color w:val="000000"/>
              </w:rPr>
              <w:t>58 (1)</w:t>
            </w:r>
          </w:p>
        </w:tc>
        <w:tc>
          <w:tcPr>
            <w:tcW w:w="3738" w:type="dxa"/>
            <w:tcBorders>
              <w:top w:val="single" w:sz="4" w:space="0" w:color="C0C0C0"/>
              <w:left w:val="single" w:sz="4" w:space="0" w:color="C0C0C0"/>
              <w:bottom w:val="nil"/>
              <w:right w:val="single" w:sz="4" w:space="0" w:color="C0C0C0"/>
            </w:tcBorders>
          </w:tcPr>
          <w:p w14:paraId="4ABCC930"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77F0437"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6ED17A49"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54D2738" w14:textId="77777777" w:rsidR="000A0FDC" w:rsidRDefault="000A0FDC" w:rsidP="00F4474A">
            <w:pPr>
              <w:pStyle w:val="TableText10"/>
              <w:keepNext/>
              <w:rPr>
                <w:color w:val="000000"/>
              </w:rPr>
            </w:pPr>
          </w:p>
        </w:tc>
      </w:tr>
      <w:tr w:rsidR="000A0FDC" w14:paraId="7CB8DD37" w14:textId="77777777" w:rsidTr="00F4474A">
        <w:trPr>
          <w:cantSplit/>
        </w:trPr>
        <w:tc>
          <w:tcPr>
            <w:tcW w:w="1205" w:type="dxa"/>
            <w:tcBorders>
              <w:top w:val="nil"/>
              <w:left w:val="single" w:sz="4" w:space="0" w:color="C0C0C0"/>
              <w:bottom w:val="nil"/>
              <w:right w:val="single" w:sz="4" w:space="0" w:color="C0C0C0"/>
            </w:tcBorders>
            <w:hideMark/>
          </w:tcPr>
          <w:p w14:paraId="47D5B754" w14:textId="77777777" w:rsidR="000A0FDC" w:rsidRDefault="000A0FDC" w:rsidP="00F4474A">
            <w:pPr>
              <w:pStyle w:val="TableText10"/>
              <w:keepNext/>
              <w:rPr>
                <w:color w:val="000000"/>
              </w:rPr>
            </w:pPr>
            <w:r>
              <w:rPr>
                <w:color w:val="000000"/>
              </w:rPr>
              <w:t>85.1</w:t>
            </w:r>
          </w:p>
        </w:tc>
        <w:tc>
          <w:tcPr>
            <w:tcW w:w="2367" w:type="dxa"/>
            <w:tcBorders>
              <w:top w:val="nil"/>
              <w:left w:val="single" w:sz="4" w:space="0" w:color="C0C0C0"/>
              <w:bottom w:val="nil"/>
              <w:right w:val="single" w:sz="4" w:space="0" w:color="C0C0C0"/>
            </w:tcBorders>
            <w:hideMark/>
          </w:tcPr>
          <w:p w14:paraId="6CE6F6AB"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391E033" w14:textId="77777777" w:rsidR="000A0FDC" w:rsidRDefault="000A0FDC" w:rsidP="00F4474A">
            <w:pPr>
              <w:pStyle w:val="TableText10"/>
              <w:keepNext/>
              <w:rPr>
                <w:color w:val="000000"/>
              </w:rPr>
            </w:pPr>
            <w:r>
              <w:rPr>
                <w:color w:val="000000"/>
              </w:rPr>
              <w:t>not vacate designated seat for designated person—child</w:t>
            </w:r>
          </w:p>
        </w:tc>
        <w:tc>
          <w:tcPr>
            <w:tcW w:w="1302" w:type="dxa"/>
            <w:tcBorders>
              <w:top w:val="nil"/>
              <w:left w:val="single" w:sz="4" w:space="0" w:color="C0C0C0"/>
              <w:bottom w:val="nil"/>
              <w:right w:val="single" w:sz="4" w:space="0" w:color="C0C0C0"/>
            </w:tcBorders>
            <w:hideMark/>
          </w:tcPr>
          <w:p w14:paraId="3E52FBE3"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0961AF2"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9946378" w14:textId="77777777" w:rsidR="000A0FDC" w:rsidRDefault="000A0FDC" w:rsidP="00F4474A">
            <w:pPr>
              <w:pStyle w:val="TableText10"/>
              <w:keepNext/>
              <w:rPr>
                <w:color w:val="000000"/>
              </w:rPr>
            </w:pPr>
            <w:r>
              <w:rPr>
                <w:color w:val="000000"/>
              </w:rPr>
              <w:t>-</w:t>
            </w:r>
          </w:p>
        </w:tc>
      </w:tr>
      <w:tr w:rsidR="000A0FDC" w14:paraId="5933081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B0B7307" w14:textId="77777777" w:rsidR="000A0FDC" w:rsidRDefault="000A0FDC" w:rsidP="00F4474A">
            <w:pPr>
              <w:pStyle w:val="TableText10"/>
              <w:rPr>
                <w:color w:val="000000"/>
              </w:rPr>
            </w:pPr>
            <w:r>
              <w:rPr>
                <w:color w:val="000000"/>
              </w:rPr>
              <w:t>85.2</w:t>
            </w:r>
          </w:p>
        </w:tc>
        <w:tc>
          <w:tcPr>
            <w:tcW w:w="2367" w:type="dxa"/>
            <w:tcBorders>
              <w:top w:val="nil"/>
              <w:left w:val="single" w:sz="4" w:space="0" w:color="C0C0C0"/>
              <w:bottom w:val="single" w:sz="4" w:space="0" w:color="C0C0C0"/>
              <w:right w:val="single" w:sz="4" w:space="0" w:color="C0C0C0"/>
            </w:tcBorders>
            <w:hideMark/>
          </w:tcPr>
          <w:p w14:paraId="6148AAA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BC8DEEE" w14:textId="77777777" w:rsidR="000A0FDC" w:rsidRDefault="000A0FDC" w:rsidP="00F4474A">
            <w:pPr>
              <w:pStyle w:val="TableText10"/>
              <w:rPr>
                <w:color w:val="000000"/>
              </w:rPr>
            </w:pPr>
            <w:r>
              <w:rPr>
                <w:color w:val="000000"/>
              </w:rPr>
              <w:t>not vacate designated seat for designated person—adult</w:t>
            </w:r>
          </w:p>
        </w:tc>
        <w:tc>
          <w:tcPr>
            <w:tcW w:w="1302" w:type="dxa"/>
            <w:tcBorders>
              <w:top w:val="nil"/>
              <w:left w:val="single" w:sz="4" w:space="0" w:color="C0C0C0"/>
              <w:bottom w:val="single" w:sz="4" w:space="0" w:color="C0C0C0"/>
              <w:right w:val="single" w:sz="4" w:space="0" w:color="C0C0C0"/>
            </w:tcBorders>
            <w:hideMark/>
          </w:tcPr>
          <w:p w14:paraId="241D24C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D17E738"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90E006B" w14:textId="77777777" w:rsidR="000A0FDC" w:rsidRDefault="000A0FDC" w:rsidP="00F4474A">
            <w:pPr>
              <w:pStyle w:val="TableText10"/>
              <w:rPr>
                <w:color w:val="000000"/>
              </w:rPr>
            </w:pPr>
            <w:r>
              <w:rPr>
                <w:color w:val="000000"/>
              </w:rPr>
              <w:t>-</w:t>
            </w:r>
          </w:p>
        </w:tc>
      </w:tr>
      <w:tr w:rsidR="000A0FDC" w14:paraId="2FA100F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5CA9142" w14:textId="77777777" w:rsidR="000A0FDC" w:rsidRDefault="000A0FDC" w:rsidP="00F4474A">
            <w:pPr>
              <w:pStyle w:val="TableText10"/>
              <w:rPr>
                <w:color w:val="000000"/>
              </w:rPr>
            </w:pPr>
            <w:r>
              <w:rPr>
                <w:color w:val="000000"/>
              </w:rPr>
              <w:t>86</w:t>
            </w:r>
          </w:p>
        </w:tc>
        <w:tc>
          <w:tcPr>
            <w:tcW w:w="2367" w:type="dxa"/>
            <w:tcBorders>
              <w:top w:val="single" w:sz="4" w:space="0" w:color="C0C0C0"/>
              <w:left w:val="single" w:sz="4" w:space="0" w:color="C0C0C0"/>
              <w:bottom w:val="single" w:sz="4" w:space="0" w:color="C0C0C0"/>
              <w:right w:val="single" w:sz="4" w:space="0" w:color="C0C0C0"/>
            </w:tcBorders>
            <w:hideMark/>
          </w:tcPr>
          <w:p w14:paraId="17335337" w14:textId="77777777" w:rsidR="000A0FDC" w:rsidRDefault="000A0FDC" w:rsidP="00F4474A">
            <w:pPr>
              <w:pStyle w:val="TableText10"/>
              <w:rPr>
                <w:color w:val="000000"/>
              </w:rPr>
            </w:pPr>
            <w:r>
              <w:rPr>
                <w:color w:val="000000"/>
              </w:rPr>
              <w:t xml:space="preserve">59 (1) (a) </w:t>
            </w:r>
          </w:p>
        </w:tc>
        <w:tc>
          <w:tcPr>
            <w:tcW w:w="3738" w:type="dxa"/>
            <w:tcBorders>
              <w:top w:val="single" w:sz="4" w:space="0" w:color="C0C0C0"/>
              <w:left w:val="single" w:sz="4" w:space="0" w:color="C0C0C0"/>
              <w:bottom w:val="single" w:sz="4" w:space="0" w:color="C0C0C0"/>
              <w:right w:val="single" w:sz="4" w:space="0" w:color="C0C0C0"/>
            </w:tcBorders>
            <w:hideMark/>
          </w:tcPr>
          <w:p w14:paraId="270C2E56" w14:textId="77777777" w:rsidR="000A0FDC" w:rsidRDefault="000A0FDC" w:rsidP="00F4474A">
            <w:pPr>
              <w:pStyle w:val="TableText10"/>
              <w:rPr>
                <w:color w:val="000000"/>
              </w:rPr>
            </w:pPr>
            <w:r>
              <w:rPr>
                <w:color w:val="000000"/>
              </w:rPr>
              <w:t>consume liquor/low–alcohol liquor in bus</w:t>
            </w:r>
          </w:p>
        </w:tc>
        <w:tc>
          <w:tcPr>
            <w:tcW w:w="1302" w:type="dxa"/>
            <w:tcBorders>
              <w:top w:val="single" w:sz="4" w:space="0" w:color="C0C0C0"/>
              <w:left w:val="single" w:sz="4" w:space="0" w:color="C0C0C0"/>
              <w:bottom w:val="single" w:sz="4" w:space="0" w:color="C0C0C0"/>
              <w:right w:val="single" w:sz="4" w:space="0" w:color="C0C0C0"/>
            </w:tcBorders>
            <w:hideMark/>
          </w:tcPr>
          <w:p w14:paraId="195A6C6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CFDE9D0"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73FF9917" w14:textId="77777777" w:rsidR="000A0FDC" w:rsidRDefault="000A0FDC" w:rsidP="00F4474A">
            <w:pPr>
              <w:pStyle w:val="TableText10"/>
              <w:rPr>
                <w:color w:val="000000"/>
              </w:rPr>
            </w:pPr>
            <w:r>
              <w:rPr>
                <w:color w:val="000000"/>
              </w:rPr>
              <w:t>-</w:t>
            </w:r>
          </w:p>
        </w:tc>
      </w:tr>
      <w:tr w:rsidR="000A0FDC" w14:paraId="4FAC3C0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EAED613" w14:textId="77777777" w:rsidR="000A0FDC" w:rsidRDefault="000A0FDC" w:rsidP="00F4474A">
            <w:pPr>
              <w:pStyle w:val="TableText10"/>
              <w:rPr>
                <w:color w:val="000000"/>
              </w:rPr>
            </w:pPr>
            <w:r>
              <w:rPr>
                <w:color w:val="000000"/>
              </w:rPr>
              <w:t>87</w:t>
            </w:r>
          </w:p>
        </w:tc>
        <w:tc>
          <w:tcPr>
            <w:tcW w:w="2367" w:type="dxa"/>
            <w:tcBorders>
              <w:top w:val="single" w:sz="4" w:space="0" w:color="C0C0C0"/>
              <w:left w:val="single" w:sz="4" w:space="0" w:color="C0C0C0"/>
              <w:bottom w:val="single" w:sz="4" w:space="0" w:color="C0C0C0"/>
              <w:right w:val="single" w:sz="4" w:space="0" w:color="C0C0C0"/>
            </w:tcBorders>
            <w:hideMark/>
          </w:tcPr>
          <w:p w14:paraId="245788A5" w14:textId="77777777" w:rsidR="000A0FDC" w:rsidRDefault="000A0FDC" w:rsidP="00F4474A">
            <w:pPr>
              <w:pStyle w:val="TableText10"/>
              <w:rPr>
                <w:color w:val="000000"/>
              </w:rPr>
            </w:pPr>
            <w:r>
              <w:rPr>
                <w:color w:val="000000"/>
              </w:rPr>
              <w:t xml:space="preserve">59 (1) (b) </w:t>
            </w:r>
          </w:p>
        </w:tc>
        <w:tc>
          <w:tcPr>
            <w:tcW w:w="3738" w:type="dxa"/>
            <w:tcBorders>
              <w:top w:val="single" w:sz="4" w:space="0" w:color="C0C0C0"/>
              <w:left w:val="single" w:sz="4" w:space="0" w:color="C0C0C0"/>
              <w:bottom w:val="single" w:sz="4" w:space="0" w:color="C0C0C0"/>
              <w:right w:val="single" w:sz="4" w:space="0" w:color="C0C0C0"/>
            </w:tcBorders>
            <w:hideMark/>
          </w:tcPr>
          <w:p w14:paraId="4D21F171" w14:textId="77777777" w:rsidR="000A0FDC" w:rsidRDefault="000A0FDC" w:rsidP="00F4474A">
            <w:pPr>
              <w:pStyle w:val="TableText10"/>
              <w:rPr>
                <w:color w:val="000000"/>
              </w:rPr>
            </w:pPr>
            <w:r>
              <w:rPr>
                <w:color w:val="000000"/>
              </w:rPr>
              <w:t>possess open container of liquor/low</w:t>
            </w:r>
            <w:r>
              <w:rPr>
                <w:color w:val="000000"/>
              </w:rPr>
              <w:noBreakHyphen/>
              <w:t>alcohol liquor in bus</w:t>
            </w:r>
          </w:p>
        </w:tc>
        <w:tc>
          <w:tcPr>
            <w:tcW w:w="1302" w:type="dxa"/>
            <w:tcBorders>
              <w:top w:val="single" w:sz="4" w:space="0" w:color="C0C0C0"/>
              <w:left w:val="single" w:sz="4" w:space="0" w:color="C0C0C0"/>
              <w:bottom w:val="single" w:sz="4" w:space="0" w:color="C0C0C0"/>
              <w:right w:val="single" w:sz="4" w:space="0" w:color="C0C0C0"/>
            </w:tcBorders>
            <w:hideMark/>
          </w:tcPr>
          <w:p w14:paraId="2A384B2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CA8CFFE"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3402A87" w14:textId="77777777" w:rsidR="000A0FDC" w:rsidRDefault="000A0FDC" w:rsidP="00F4474A">
            <w:pPr>
              <w:pStyle w:val="TableText10"/>
              <w:rPr>
                <w:color w:val="000000"/>
              </w:rPr>
            </w:pPr>
            <w:r>
              <w:rPr>
                <w:color w:val="000000"/>
              </w:rPr>
              <w:t>-</w:t>
            </w:r>
          </w:p>
        </w:tc>
      </w:tr>
      <w:tr w:rsidR="000A0FDC" w14:paraId="0F9C55A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D88DC14" w14:textId="77777777" w:rsidR="000A0FDC" w:rsidRDefault="000A0FDC" w:rsidP="00F4474A">
            <w:pPr>
              <w:pStyle w:val="TableText10"/>
              <w:rPr>
                <w:color w:val="000000"/>
              </w:rPr>
            </w:pPr>
            <w:r>
              <w:rPr>
                <w:color w:val="000000"/>
              </w:rPr>
              <w:t>88</w:t>
            </w:r>
          </w:p>
        </w:tc>
        <w:tc>
          <w:tcPr>
            <w:tcW w:w="2367" w:type="dxa"/>
            <w:tcBorders>
              <w:top w:val="single" w:sz="4" w:space="0" w:color="C0C0C0"/>
              <w:left w:val="single" w:sz="4" w:space="0" w:color="C0C0C0"/>
              <w:bottom w:val="nil"/>
              <w:right w:val="single" w:sz="4" w:space="0" w:color="C0C0C0"/>
            </w:tcBorders>
            <w:hideMark/>
          </w:tcPr>
          <w:p w14:paraId="266FA077" w14:textId="77777777" w:rsidR="000A0FDC" w:rsidRDefault="000A0FDC" w:rsidP="00F4474A">
            <w:pPr>
              <w:pStyle w:val="TableText10"/>
              <w:rPr>
                <w:color w:val="000000"/>
              </w:rPr>
            </w:pPr>
            <w:r>
              <w:rPr>
                <w:color w:val="000000"/>
              </w:rPr>
              <w:t>61 (1)</w:t>
            </w:r>
          </w:p>
        </w:tc>
        <w:tc>
          <w:tcPr>
            <w:tcW w:w="3738" w:type="dxa"/>
            <w:tcBorders>
              <w:top w:val="single" w:sz="4" w:space="0" w:color="C0C0C0"/>
              <w:left w:val="single" w:sz="4" w:space="0" w:color="C0C0C0"/>
              <w:bottom w:val="nil"/>
              <w:right w:val="single" w:sz="4" w:space="0" w:color="C0C0C0"/>
            </w:tcBorders>
          </w:tcPr>
          <w:p w14:paraId="236BCDB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9BFF98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4D4F9F9"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986B361" w14:textId="77777777" w:rsidR="000A0FDC" w:rsidRDefault="000A0FDC" w:rsidP="00F4474A">
            <w:pPr>
              <w:pStyle w:val="TableText10"/>
              <w:rPr>
                <w:color w:val="000000"/>
              </w:rPr>
            </w:pPr>
          </w:p>
        </w:tc>
      </w:tr>
      <w:tr w:rsidR="000A0FDC" w14:paraId="573AA179" w14:textId="77777777" w:rsidTr="00F4474A">
        <w:trPr>
          <w:cantSplit/>
        </w:trPr>
        <w:tc>
          <w:tcPr>
            <w:tcW w:w="1205" w:type="dxa"/>
            <w:tcBorders>
              <w:top w:val="nil"/>
              <w:left w:val="single" w:sz="4" w:space="0" w:color="C0C0C0"/>
              <w:bottom w:val="nil"/>
              <w:right w:val="single" w:sz="4" w:space="0" w:color="C0C0C0"/>
            </w:tcBorders>
            <w:hideMark/>
          </w:tcPr>
          <w:p w14:paraId="7B8D963D" w14:textId="77777777" w:rsidR="000A0FDC" w:rsidRDefault="000A0FDC" w:rsidP="00F4474A">
            <w:pPr>
              <w:pStyle w:val="TableText10"/>
              <w:rPr>
                <w:color w:val="000000"/>
              </w:rPr>
            </w:pPr>
            <w:r>
              <w:rPr>
                <w:color w:val="000000"/>
              </w:rPr>
              <w:t>88.1</w:t>
            </w:r>
          </w:p>
        </w:tc>
        <w:tc>
          <w:tcPr>
            <w:tcW w:w="2367" w:type="dxa"/>
            <w:tcBorders>
              <w:top w:val="nil"/>
              <w:left w:val="single" w:sz="4" w:space="0" w:color="C0C0C0"/>
              <w:bottom w:val="nil"/>
              <w:right w:val="single" w:sz="4" w:space="0" w:color="C0C0C0"/>
            </w:tcBorders>
            <w:hideMark/>
          </w:tcPr>
          <w:p w14:paraId="01C9AE6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13566A3" w14:textId="77777777" w:rsidR="000A0FDC" w:rsidRDefault="000A0FDC" w:rsidP="00F4474A">
            <w:pPr>
              <w:pStyle w:val="TableText10"/>
              <w:rPr>
                <w:color w:val="000000"/>
              </w:rPr>
            </w:pPr>
            <w:r>
              <w:rPr>
                <w:color w:val="000000"/>
              </w:rPr>
              <w:t>eat/drink in bus—child</w:t>
            </w:r>
          </w:p>
        </w:tc>
        <w:tc>
          <w:tcPr>
            <w:tcW w:w="1302" w:type="dxa"/>
            <w:tcBorders>
              <w:top w:val="nil"/>
              <w:left w:val="single" w:sz="4" w:space="0" w:color="C0C0C0"/>
              <w:bottom w:val="nil"/>
              <w:right w:val="single" w:sz="4" w:space="0" w:color="C0C0C0"/>
            </w:tcBorders>
            <w:hideMark/>
          </w:tcPr>
          <w:p w14:paraId="68AF494A"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79B971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6FF3255" w14:textId="77777777" w:rsidR="000A0FDC" w:rsidRDefault="000A0FDC" w:rsidP="00F4474A">
            <w:pPr>
              <w:pStyle w:val="TableText10"/>
              <w:rPr>
                <w:color w:val="000000"/>
              </w:rPr>
            </w:pPr>
            <w:r>
              <w:rPr>
                <w:color w:val="000000"/>
              </w:rPr>
              <w:t>-</w:t>
            </w:r>
          </w:p>
        </w:tc>
      </w:tr>
      <w:tr w:rsidR="000A0FDC" w14:paraId="35FE67C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F517A71" w14:textId="77777777" w:rsidR="000A0FDC" w:rsidRDefault="000A0FDC" w:rsidP="00F4474A">
            <w:pPr>
              <w:pStyle w:val="TableText10"/>
              <w:rPr>
                <w:color w:val="000000"/>
              </w:rPr>
            </w:pPr>
            <w:r>
              <w:rPr>
                <w:color w:val="000000"/>
              </w:rPr>
              <w:t>88.2</w:t>
            </w:r>
          </w:p>
        </w:tc>
        <w:tc>
          <w:tcPr>
            <w:tcW w:w="2367" w:type="dxa"/>
            <w:tcBorders>
              <w:top w:val="nil"/>
              <w:left w:val="single" w:sz="4" w:space="0" w:color="C0C0C0"/>
              <w:bottom w:val="single" w:sz="4" w:space="0" w:color="C0C0C0"/>
              <w:right w:val="single" w:sz="4" w:space="0" w:color="C0C0C0"/>
            </w:tcBorders>
            <w:hideMark/>
          </w:tcPr>
          <w:p w14:paraId="73D338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93C1AA5" w14:textId="77777777" w:rsidR="000A0FDC" w:rsidRDefault="000A0FDC" w:rsidP="00F4474A">
            <w:pPr>
              <w:pStyle w:val="TableText10"/>
              <w:rPr>
                <w:color w:val="000000"/>
              </w:rPr>
            </w:pPr>
            <w:r>
              <w:rPr>
                <w:color w:val="000000"/>
              </w:rPr>
              <w:t>eat/drink in bus—adult</w:t>
            </w:r>
          </w:p>
        </w:tc>
        <w:tc>
          <w:tcPr>
            <w:tcW w:w="1302" w:type="dxa"/>
            <w:tcBorders>
              <w:top w:val="nil"/>
              <w:left w:val="single" w:sz="4" w:space="0" w:color="C0C0C0"/>
              <w:bottom w:val="single" w:sz="4" w:space="0" w:color="C0C0C0"/>
              <w:right w:val="single" w:sz="4" w:space="0" w:color="C0C0C0"/>
            </w:tcBorders>
            <w:hideMark/>
          </w:tcPr>
          <w:p w14:paraId="61D6DC1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AC7633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E36C3B3" w14:textId="77777777" w:rsidR="000A0FDC" w:rsidRDefault="000A0FDC" w:rsidP="00F4474A">
            <w:pPr>
              <w:pStyle w:val="TableText10"/>
              <w:rPr>
                <w:color w:val="000000"/>
              </w:rPr>
            </w:pPr>
            <w:r>
              <w:rPr>
                <w:color w:val="000000"/>
              </w:rPr>
              <w:t>-</w:t>
            </w:r>
          </w:p>
        </w:tc>
      </w:tr>
      <w:tr w:rsidR="000A0FDC" w14:paraId="455AB4F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BDFBDD0" w14:textId="77777777" w:rsidR="000A0FDC" w:rsidRDefault="000A0FDC" w:rsidP="00F4474A">
            <w:pPr>
              <w:pStyle w:val="TableText10"/>
              <w:keepNext/>
              <w:rPr>
                <w:color w:val="000000"/>
              </w:rPr>
            </w:pPr>
            <w:r>
              <w:rPr>
                <w:color w:val="000000"/>
              </w:rPr>
              <w:t>89</w:t>
            </w:r>
          </w:p>
        </w:tc>
        <w:tc>
          <w:tcPr>
            <w:tcW w:w="2367" w:type="dxa"/>
            <w:tcBorders>
              <w:top w:val="single" w:sz="4" w:space="0" w:color="C0C0C0"/>
              <w:left w:val="single" w:sz="4" w:space="0" w:color="C0C0C0"/>
              <w:bottom w:val="nil"/>
              <w:right w:val="single" w:sz="4" w:space="0" w:color="C0C0C0"/>
            </w:tcBorders>
            <w:hideMark/>
          </w:tcPr>
          <w:p w14:paraId="5181DF2E" w14:textId="77777777" w:rsidR="000A0FDC" w:rsidRDefault="000A0FDC" w:rsidP="00F4474A">
            <w:pPr>
              <w:pStyle w:val="TableText10"/>
              <w:keepNext/>
              <w:rPr>
                <w:color w:val="000000"/>
              </w:rPr>
            </w:pPr>
            <w:r>
              <w:rPr>
                <w:color w:val="000000"/>
              </w:rPr>
              <w:t>62 (1)</w:t>
            </w:r>
          </w:p>
        </w:tc>
        <w:tc>
          <w:tcPr>
            <w:tcW w:w="3738" w:type="dxa"/>
            <w:tcBorders>
              <w:top w:val="single" w:sz="4" w:space="0" w:color="C0C0C0"/>
              <w:left w:val="single" w:sz="4" w:space="0" w:color="C0C0C0"/>
              <w:bottom w:val="nil"/>
              <w:right w:val="single" w:sz="4" w:space="0" w:color="C0C0C0"/>
            </w:tcBorders>
          </w:tcPr>
          <w:p w14:paraId="7E5BC30C"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1568D4F"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077E38C"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62612F26" w14:textId="77777777" w:rsidR="000A0FDC" w:rsidRDefault="000A0FDC" w:rsidP="00F4474A">
            <w:pPr>
              <w:pStyle w:val="TableText10"/>
              <w:keepNext/>
              <w:rPr>
                <w:color w:val="000000"/>
              </w:rPr>
            </w:pPr>
          </w:p>
        </w:tc>
      </w:tr>
      <w:tr w:rsidR="000A0FDC" w14:paraId="21136707" w14:textId="77777777" w:rsidTr="00F4474A">
        <w:trPr>
          <w:cantSplit/>
        </w:trPr>
        <w:tc>
          <w:tcPr>
            <w:tcW w:w="1205" w:type="dxa"/>
            <w:tcBorders>
              <w:top w:val="nil"/>
              <w:left w:val="single" w:sz="4" w:space="0" w:color="C0C0C0"/>
              <w:bottom w:val="nil"/>
              <w:right w:val="single" w:sz="4" w:space="0" w:color="C0C0C0"/>
            </w:tcBorders>
            <w:hideMark/>
          </w:tcPr>
          <w:p w14:paraId="43DD8B13" w14:textId="77777777" w:rsidR="000A0FDC" w:rsidRDefault="000A0FDC" w:rsidP="00F4474A">
            <w:pPr>
              <w:pStyle w:val="TableText10"/>
              <w:rPr>
                <w:color w:val="000000"/>
              </w:rPr>
            </w:pPr>
            <w:r>
              <w:rPr>
                <w:color w:val="000000"/>
              </w:rPr>
              <w:t>89.1</w:t>
            </w:r>
          </w:p>
        </w:tc>
        <w:tc>
          <w:tcPr>
            <w:tcW w:w="2367" w:type="dxa"/>
            <w:tcBorders>
              <w:top w:val="nil"/>
              <w:left w:val="single" w:sz="4" w:space="0" w:color="C0C0C0"/>
              <w:bottom w:val="nil"/>
              <w:right w:val="single" w:sz="4" w:space="0" w:color="C0C0C0"/>
            </w:tcBorders>
            <w:hideMark/>
          </w:tcPr>
          <w:p w14:paraId="252D30D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1B7993F" w14:textId="77777777" w:rsidR="000A0FDC" w:rsidRDefault="000A0FDC" w:rsidP="00F4474A">
            <w:pPr>
              <w:pStyle w:val="TableText10"/>
              <w:rPr>
                <w:color w:val="000000"/>
              </w:rPr>
            </w:pPr>
            <w:r>
              <w:rPr>
                <w:color w:val="000000"/>
              </w:rPr>
              <w:t>travel in bus with animal without permission—child</w:t>
            </w:r>
          </w:p>
        </w:tc>
        <w:tc>
          <w:tcPr>
            <w:tcW w:w="1302" w:type="dxa"/>
            <w:tcBorders>
              <w:top w:val="nil"/>
              <w:left w:val="single" w:sz="4" w:space="0" w:color="C0C0C0"/>
              <w:bottom w:val="nil"/>
              <w:right w:val="single" w:sz="4" w:space="0" w:color="C0C0C0"/>
            </w:tcBorders>
            <w:hideMark/>
          </w:tcPr>
          <w:p w14:paraId="0B7EEA5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EF1E1E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0734463" w14:textId="77777777" w:rsidR="000A0FDC" w:rsidRDefault="000A0FDC" w:rsidP="00F4474A">
            <w:pPr>
              <w:pStyle w:val="TableText10"/>
              <w:rPr>
                <w:color w:val="000000"/>
              </w:rPr>
            </w:pPr>
            <w:r>
              <w:rPr>
                <w:color w:val="000000"/>
              </w:rPr>
              <w:t>-</w:t>
            </w:r>
          </w:p>
        </w:tc>
      </w:tr>
      <w:tr w:rsidR="000A0FDC" w14:paraId="063221E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06441F3" w14:textId="77777777" w:rsidR="000A0FDC" w:rsidRDefault="000A0FDC" w:rsidP="00F4474A">
            <w:pPr>
              <w:pStyle w:val="TableText10"/>
              <w:rPr>
                <w:color w:val="000000"/>
              </w:rPr>
            </w:pPr>
            <w:r>
              <w:rPr>
                <w:color w:val="000000"/>
              </w:rPr>
              <w:t>89.2</w:t>
            </w:r>
          </w:p>
        </w:tc>
        <w:tc>
          <w:tcPr>
            <w:tcW w:w="2367" w:type="dxa"/>
            <w:tcBorders>
              <w:top w:val="nil"/>
              <w:left w:val="single" w:sz="4" w:space="0" w:color="C0C0C0"/>
              <w:bottom w:val="single" w:sz="4" w:space="0" w:color="C0C0C0"/>
              <w:right w:val="single" w:sz="4" w:space="0" w:color="C0C0C0"/>
            </w:tcBorders>
            <w:hideMark/>
          </w:tcPr>
          <w:p w14:paraId="2142C8E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A229759" w14:textId="77777777" w:rsidR="000A0FDC" w:rsidRDefault="000A0FDC" w:rsidP="00F4474A">
            <w:pPr>
              <w:pStyle w:val="TableText10"/>
              <w:rPr>
                <w:color w:val="000000"/>
              </w:rPr>
            </w:pPr>
            <w:r>
              <w:rPr>
                <w:color w:val="000000"/>
              </w:rPr>
              <w:t>travel in bus with animal without permission—adult</w:t>
            </w:r>
          </w:p>
        </w:tc>
        <w:tc>
          <w:tcPr>
            <w:tcW w:w="1302" w:type="dxa"/>
            <w:tcBorders>
              <w:top w:val="nil"/>
              <w:left w:val="single" w:sz="4" w:space="0" w:color="C0C0C0"/>
              <w:bottom w:val="single" w:sz="4" w:space="0" w:color="C0C0C0"/>
              <w:right w:val="single" w:sz="4" w:space="0" w:color="C0C0C0"/>
            </w:tcBorders>
            <w:hideMark/>
          </w:tcPr>
          <w:p w14:paraId="3C14E72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8F3C6DE"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0B20D904" w14:textId="77777777" w:rsidR="000A0FDC" w:rsidRDefault="000A0FDC" w:rsidP="00F4474A">
            <w:pPr>
              <w:pStyle w:val="TableText10"/>
              <w:rPr>
                <w:color w:val="000000"/>
              </w:rPr>
            </w:pPr>
            <w:r>
              <w:rPr>
                <w:color w:val="000000"/>
              </w:rPr>
              <w:t>-</w:t>
            </w:r>
          </w:p>
        </w:tc>
      </w:tr>
      <w:tr w:rsidR="000A0FDC" w14:paraId="698567E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C4C7922" w14:textId="77777777" w:rsidR="000A0FDC" w:rsidRDefault="000A0FDC" w:rsidP="00F4474A">
            <w:pPr>
              <w:pStyle w:val="TableText10"/>
              <w:rPr>
                <w:color w:val="000000"/>
              </w:rPr>
            </w:pPr>
            <w:r>
              <w:rPr>
                <w:color w:val="000000"/>
              </w:rPr>
              <w:t>90</w:t>
            </w:r>
          </w:p>
        </w:tc>
        <w:tc>
          <w:tcPr>
            <w:tcW w:w="2367" w:type="dxa"/>
            <w:tcBorders>
              <w:top w:val="single" w:sz="4" w:space="0" w:color="C0C0C0"/>
              <w:left w:val="single" w:sz="4" w:space="0" w:color="C0C0C0"/>
              <w:bottom w:val="nil"/>
              <w:right w:val="single" w:sz="4" w:space="0" w:color="C0C0C0"/>
            </w:tcBorders>
            <w:hideMark/>
          </w:tcPr>
          <w:p w14:paraId="2CCFE6BE" w14:textId="77777777" w:rsidR="000A0FDC" w:rsidRDefault="000A0FDC" w:rsidP="00F4474A">
            <w:pPr>
              <w:pStyle w:val="TableText10"/>
              <w:rPr>
                <w:color w:val="000000"/>
              </w:rPr>
            </w:pPr>
            <w:r>
              <w:rPr>
                <w:color w:val="000000"/>
              </w:rPr>
              <w:t>63 (1)</w:t>
            </w:r>
          </w:p>
        </w:tc>
        <w:tc>
          <w:tcPr>
            <w:tcW w:w="3738" w:type="dxa"/>
            <w:tcBorders>
              <w:top w:val="single" w:sz="4" w:space="0" w:color="C0C0C0"/>
              <w:left w:val="single" w:sz="4" w:space="0" w:color="C0C0C0"/>
              <w:bottom w:val="nil"/>
              <w:right w:val="single" w:sz="4" w:space="0" w:color="C0C0C0"/>
            </w:tcBorders>
          </w:tcPr>
          <w:p w14:paraId="3ED3D54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FA8C40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8742657"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AEFB87D" w14:textId="77777777" w:rsidR="000A0FDC" w:rsidRDefault="000A0FDC" w:rsidP="00F4474A">
            <w:pPr>
              <w:pStyle w:val="TableText10"/>
              <w:rPr>
                <w:color w:val="000000"/>
              </w:rPr>
            </w:pPr>
          </w:p>
        </w:tc>
      </w:tr>
      <w:tr w:rsidR="000A0FDC" w14:paraId="3D3FEE44" w14:textId="77777777" w:rsidTr="00F4474A">
        <w:trPr>
          <w:cantSplit/>
        </w:trPr>
        <w:tc>
          <w:tcPr>
            <w:tcW w:w="1205" w:type="dxa"/>
            <w:tcBorders>
              <w:top w:val="nil"/>
              <w:left w:val="single" w:sz="4" w:space="0" w:color="C0C0C0"/>
              <w:bottom w:val="nil"/>
              <w:right w:val="single" w:sz="4" w:space="0" w:color="C0C0C0"/>
            </w:tcBorders>
            <w:hideMark/>
          </w:tcPr>
          <w:p w14:paraId="3DF0EB1B" w14:textId="77777777" w:rsidR="000A0FDC" w:rsidRDefault="000A0FDC" w:rsidP="00F4474A">
            <w:pPr>
              <w:pStyle w:val="TableText10"/>
              <w:rPr>
                <w:color w:val="000000"/>
              </w:rPr>
            </w:pPr>
            <w:r>
              <w:rPr>
                <w:color w:val="000000"/>
              </w:rPr>
              <w:t>90.1</w:t>
            </w:r>
          </w:p>
        </w:tc>
        <w:tc>
          <w:tcPr>
            <w:tcW w:w="2367" w:type="dxa"/>
            <w:tcBorders>
              <w:top w:val="nil"/>
              <w:left w:val="single" w:sz="4" w:space="0" w:color="C0C0C0"/>
              <w:bottom w:val="nil"/>
              <w:right w:val="single" w:sz="4" w:space="0" w:color="C0C0C0"/>
            </w:tcBorders>
            <w:hideMark/>
          </w:tcPr>
          <w:p w14:paraId="5E7835E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4B81F74" w14:textId="77777777" w:rsidR="000A0FDC" w:rsidRDefault="000A0FDC" w:rsidP="00F4474A">
            <w:pPr>
              <w:pStyle w:val="TableText10"/>
              <w:rPr>
                <w:color w:val="000000"/>
              </w:rPr>
            </w:pPr>
            <w:r>
              <w:rPr>
                <w:color w:val="000000"/>
              </w:rPr>
              <w:t>not give lost property to bus driver/owner/bus operator/police officer/authorised person—child</w:t>
            </w:r>
          </w:p>
        </w:tc>
        <w:tc>
          <w:tcPr>
            <w:tcW w:w="1302" w:type="dxa"/>
            <w:tcBorders>
              <w:top w:val="nil"/>
              <w:left w:val="single" w:sz="4" w:space="0" w:color="C0C0C0"/>
              <w:bottom w:val="nil"/>
              <w:right w:val="single" w:sz="4" w:space="0" w:color="C0C0C0"/>
            </w:tcBorders>
            <w:hideMark/>
          </w:tcPr>
          <w:p w14:paraId="669B84BF"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7408AE5"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21D6889" w14:textId="77777777" w:rsidR="000A0FDC" w:rsidRDefault="000A0FDC" w:rsidP="00F4474A">
            <w:pPr>
              <w:pStyle w:val="TableText10"/>
              <w:rPr>
                <w:color w:val="000000"/>
              </w:rPr>
            </w:pPr>
            <w:r>
              <w:rPr>
                <w:color w:val="000000"/>
              </w:rPr>
              <w:t>-</w:t>
            </w:r>
          </w:p>
        </w:tc>
      </w:tr>
      <w:tr w:rsidR="000A0FDC" w14:paraId="112DFC6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8A47DC5" w14:textId="77777777" w:rsidR="000A0FDC" w:rsidRDefault="000A0FDC" w:rsidP="00F4474A">
            <w:pPr>
              <w:pStyle w:val="TableText10"/>
              <w:rPr>
                <w:color w:val="000000"/>
              </w:rPr>
            </w:pPr>
            <w:r>
              <w:rPr>
                <w:color w:val="000000"/>
              </w:rPr>
              <w:t>90.2</w:t>
            </w:r>
          </w:p>
        </w:tc>
        <w:tc>
          <w:tcPr>
            <w:tcW w:w="2367" w:type="dxa"/>
            <w:tcBorders>
              <w:top w:val="nil"/>
              <w:left w:val="single" w:sz="4" w:space="0" w:color="C0C0C0"/>
              <w:bottom w:val="single" w:sz="4" w:space="0" w:color="C0C0C0"/>
              <w:right w:val="single" w:sz="4" w:space="0" w:color="C0C0C0"/>
            </w:tcBorders>
            <w:hideMark/>
          </w:tcPr>
          <w:p w14:paraId="3979E1F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3DE435B" w14:textId="77777777" w:rsidR="000A0FDC" w:rsidRDefault="000A0FDC" w:rsidP="00F4474A">
            <w:pPr>
              <w:pStyle w:val="TableText10"/>
              <w:rPr>
                <w:color w:val="000000"/>
              </w:rPr>
            </w:pPr>
            <w:r>
              <w:rPr>
                <w:color w:val="000000"/>
              </w:rPr>
              <w:t>not give lost property to bus driver/owner/bus operator/police officer/authorised person—adult</w:t>
            </w:r>
          </w:p>
        </w:tc>
        <w:tc>
          <w:tcPr>
            <w:tcW w:w="1302" w:type="dxa"/>
            <w:tcBorders>
              <w:top w:val="nil"/>
              <w:left w:val="single" w:sz="4" w:space="0" w:color="C0C0C0"/>
              <w:bottom w:val="single" w:sz="4" w:space="0" w:color="C0C0C0"/>
              <w:right w:val="single" w:sz="4" w:space="0" w:color="C0C0C0"/>
            </w:tcBorders>
            <w:hideMark/>
          </w:tcPr>
          <w:p w14:paraId="50CABB3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C7E3AC7"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1A1A46E" w14:textId="77777777" w:rsidR="000A0FDC" w:rsidRDefault="000A0FDC" w:rsidP="00F4474A">
            <w:pPr>
              <w:pStyle w:val="TableText10"/>
              <w:rPr>
                <w:color w:val="000000"/>
              </w:rPr>
            </w:pPr>
            <w:r>
              <w:rPr>
                <w:color w:val="000000"/>
              </w:rPr>
              <w:t>-</w:t>
            </w:r>
          </w:p>
        </w:tc>
      </w:tr>
      <w:tr w:rsidR="000A0FDC" w14:paraId="608A232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C380F13" w14:textId="77777777" w:rsidR="000A0FDC" w:rsidRDefault="000A0FDC" w:rsidP="00F4474A">
            <w:pPr>
              <w:pStyle w:val="TableText10"/>
              <w:keepNext/>
              <w:rPr>
                <w:color w:val="000000"/>
              </w:rPr>
            </w:pPr>
            <w:r>
              <w:rPr>
                <w:color w:val="000000"/>
              </w:rPr>
              <w:t>91</w:t>
            </w:r>
          </w:p>
        </w:tc>
        <w:tc>
          <w:tcPr>
            <w:tcW w:w="2367" w:type="dxa"/>
            <w:tcBorders>
              <w:top w:val="single" w:sz="4" w:space="0" w:color="C0C0C0"/>
              <w:left w:val="single" w:sz="4" w:space="0" w:color="C0C0C0"/>
              <w:bottom w:val="nil"/>
              <w:right w:val="single" w:sz="4" w:space="0" w:color="C0C0C0"/>
            </w:tcBorders>
            <w:hideMark/>
          </w:tcPr>
          <w:p w14:paraId="7DA70CB6" w14:textId="77777777" w:rsidR="000A0FDC" w:rsidRDefault="000A0FDC" w:rsidP="00F4474A">
            <w:pPr>
              <w:pStyle w:val="TableText10"/>
              <w:keepNext/>
              <w:rPr>
                <w:color w:val="000000"/>
              </w:rPr>
            </w:pPr>
            <w:r>
              <w:rPr>
                <w:color w:val="000000"/>
              </w:rPr>
              <w:t>64 (1)</w:t>
            </w:r>
          </w:p>
        </w:tc>
        <w:tc>
          <w:tcPr>
            <w:tcW w:w="3738" w:type="dxa"/>
            <w:tcBorders>
              <w:top w:val="single" w:sz="4" w:space="0" w:color="C0C0C0"/>
              <w:left w:val="single" w:sz="4" w:space="0" w:color="C0C0C0"/>
              <w:bottom w:val="nil"/>
              <w:right w:val="single" w:sz="4" w:space="0" w:color="C0C0C0"/>
            </w:tcBorders>
          </w:tcPr>
          <w:p w14:paraId="0C9FA6E5"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3D24D92"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5F6C497"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36E09392" w14:textId="77777777" w:rsidR="000A0FDC" w:rsidRDefault="000A0FDC" w:rsidP="00F4474A">
            <w:pPr>
              <w:pStyle w:val="TableText10"/>
              <w:keepNext/>
              <w:rPr>
                <w:color w:val="000000"/>
              </w:rPr>
            </w:pPr>
          </w:p>
        </w:tc>
      </w:tr>
      <w:tr w:rsidR="000A0FDC" w14:paraId="5B43DF8E" w14:textId="77777777" w:rsidTr="00F4474A">
        <w:trPr>
          <w:cantSplit/>
        </w:trPr>
        <w:tc>
          <w:tcPr>
            <w:tcW w:w="1205" w:type="dxa"/>
            <w:tcBorders>
              <w:top w:val="nil"/>
              <w:left w:val="single" w:sz="4" w:space="0" w:color="C0C0C0"/>
              <w:bottom w:val="nil"/>
              <w:right w:val="single" w:sz="4" w:space="0" w:color="C0C0C0"/>
            </w:tcBorders>
            <w:hideMark/>
          </w:tcPr>
          <w:p w14:paraId="2E736437" w14:textId="77777777" w:rsidR="000A0FDC" w:rsidRDefault="000A0FDC" w:rsidP="00F4474A">
            <w:pPr>
              <w:pStyle w:val="TableText10"/>
              <w:rPr>
                <w:color w:val="000000"/>
              </w:rPr>
            </w:pPr>
            <w:r>
              <w:rPr>
                <w:color w:val="000000"/>
              </w:rPr>
              <w:t>91.1</w:t>
            </w:r>
          </w:p>
        </w:tc>
        <w:tc>
          <w:tcPr>
            <w:tcW w:w="2367" w:type="dxa"/>
            <w:tcBorders>
              <w:top w:val="nil"/>
              <w:left w:val="single" w:sz="4" w:space="0" w:color="C0C0C0"/>
              <w:bottom w:val="nil"/>
              <w:right w:val="single" w:sz="4" w:space="0" w:color="C0C0C0"/>
            </w:tcBorders>
            <w:hideMark/>
          </w:tcPr>
          <w:p w14:paraId="1BD84BA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3DC0071" w14:textId="77777777" w:rsidR="000A0FDC" w:rsidRDefault="000A0FDC" w:rsidP="00F4474A">
            <w:pPr>
              <w:pStyle w:val="TableText10"/>
              <w:rPr>
                <w:color w:val="000000"/>
              </w:rPr>
            </w:pPr>
            <w:r>
              <w:rPr>
                <w:color w:val="000000"/>
              </w:rPr>
              <w:t>remove bus property from bus/bus stop without consent—child</w:t>
            </w:r>
          </w:p>
        </w:tc>
        <w:tc>
          <w:tcPr>
            <w:tcW w:w="1302" w:type="dxa"/>
            <w:tcBorders>
              <w:top w:val="nil"/>
              <w:left w:val="single" w:sz="4" w:space="0" w:color="C0C0C0"/>
              <w:bottom w:val="nil"/>
              <w:right w:val="single" w:sz="4" w:space="0" w:color="C0C0C0"/>
            </w:tcBorders>
            <w:hideMark/>
          </w:tcPr>
          <w:p w14:paraId="3A09CBAA"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4D6FFB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71CE9D8" w14:textId="77777777" w:rsidR="000A0FDC" w:rsidRDefault="000A0FDC" w:rsidP="00F4474A">
            <w:pPr>
              <w:pStyle w:val="TableText10"/>
              <w:rPr>
                <w:color w:val="000000"/>
              </w:rPr>
            </w:pPr>
            <w:r>
              <w:rPr>
                <w:color w:val="000000"/>
              </w:rPr>
              <w:t>-</w:t>
            </w:r>
          </w:p>
        </w:tc>
      </w:tr>
      <w:tr w:rsidR="000A0FDC" w14:paraId="6222F99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5E42D7E" w14:textId="77777777" w:rsidR="000A0FDC" w:rsidRDefault="000A0FDC" w:rsidP="00F4474A">
            <w:pPr>
              <w:pStyle w:val="TableText10"/>
              <w:rPr>
                <w:color w:val="000000"/>
              </w:rPr>
            </w:pPr>
            <w:r>
              <w:rPr>
                <w:color w:val="000000"/>
              </w:rPr>
              <w:t>91.2</w:t>
            </w:r>
          </w:p>
        </w:tc>
        <w:tc>
          <w:tcPr>
            <w:tcW w:w="2367" w:type="dxa"/>
            <w:tcBorders>
              <w:top w:val="nil"/>
              <w:left w:val="single" w:sz="4" w:space="0" w:color="C0C0C0"/>
              <w:bottom w:val="single" w:sz="4" w:space="0" w:color="C0C0C0"/>
              <w:right w:val="single" w:sz="4" w:space="0" w:color="C0C0C0"/>
            </w:tcBorders>
            <w:hideMark/>
          </w:tcPr>
          <w:p w14:paraId="2DB20B9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274AC3A" w14:textId="77777777" w:rsidR="000A0FDC" w:rsidRDefault="000A0FDC" w:rsidP="00F4474A">
            <w:pPr>
              <w:pStyle w:val="TableText10"/>
              <w:rPr>
                <w:color w:val="000000"/>
              </w:rPr>
            </w:pPr>
            <w:r>
              <w:rPr>
                <w:color w:val="000000"/>
              </w:rPr>
              <w:t>remove bus property from bus/bus stop without consent—adult</w:t>
            </w:r>
          </w:p>
        </w:tc>
        <w:tc>
          <w:tcPr>
            <w:tcW w:w="1302" w:type="dxa"/>
            <w:tcBorders>
              <w:top w:val="nil"/>
              <w:left w:val="single" w:sz="4" w:space="0" w:color="C0C0C0"/>
              <w:bottom w:val="single" w:sz="4" w:space="0" w:color="C0C0C0"/>
              <w:right w:val="single" w:sz="4" w:space="0" w:color="C0C0C0"/>
            </w:tcBorders>
            <w:hideMark/>
          </w:tcPr>
          <w:p w14:paraId="7100024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863B25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13BD5999" w14:textId="77777777" w:rsidR="000A0FDC" w:rsidRDefault="000A0FDC" w:rsidP="00F4474A">
            <w:pPr>
              <w:pStyle w:val="TableText10"/>
              <w:rPr>
                <w:color w:val="000000"/>
              </w:rPr>
            </w:pPr>
            <w:r>
              <w:rPr>
                <w:color w:val="000000"/>
              </w:rPr>
              <w:t>-</w:t>
            </w:r>
          </w:p>
        </w:tc>
      </w:tr>
      <w:tr w:rsidR="000A0FDC" w14:paraId="671DBD0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2CD890A" w14:textId="77777777" w:rsidR="000A0FDC" w:rsidRDefault="000A0FDC" w:rsidP="00F4474A">
            <w:pPr>
              <w:pStyle w:val="TableText10"/>
              <w:keepNext/>
              <w:rPr>
                <w:color w:val="000000"/>
              </w:rPr>
            </w:pPr>
            <w:r>
              <w:rPr>
                <w:color w:val="000000"/>
              </w:rPr>
              <w:t>92</w:t>
            </w:r>
          </w:p>
        </w:tc>
        <w:tc>
          <w:tcPr>
            <w:tcW w:w="2367" w:type="dxa"/>
            <w:tcBorders>
              <w:top w:val="single" w:sz="4" w:space="0" w:color="C0C0C0"/>
              <w:left w:val="single" w:sz="4" w:space="0" w:color="C0C0C0"/>
              <w:bottom w:val="nil"/>
              <w:right w:val="single" w:sz="4" w:space="0" w:color="C0C0C0"/>
            </w:tcBorders>
            <w:hideMark/>
          </w:tcPr>
          <w:p w14:paraId="520F4283" w14:textId="77777777" w:rsidR="000A0FDC" w:rsidRDefault="000A0FDC" w:rsidP="00F4474A">
            <w:pPr>
              <w:pStyle w:val="TableText10"/>
              <w:rPr>
                <w:color w:val="000000"/>
              </w:rPr>
            </w:pPr>
            <w:r>
              <w:rPr>
                <w:color w:val="000000"/>
              </w:rPr>
              <w:t>64 (2)</w:t>
            </w:r>
          </w:p>
        </w:tc>
        <w:tc>
          <w:tcPr>
            <w:tcW w:w="3738" w:type="dxa"/>
            <w:tcBorders>
              <w:top w:val="single" w:sz="4" w:space="0" w:color="C0C0C0"/>
              <w:left w:val="single" w:sz="4" w:space="0" w:color="C0C0C0"/>
              <w:bottom w:val="nil"/>
              <w:right w:val="single" w:sz="4" w:space="0" w:color="C0C0C0"/>
            </w:tcBorders>
          </w:tcPr>
          <w:p w14:paraId="2E777B6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8C6C44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C650D7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C386F9" w14:textId="77777777" w:rsidR="000A0FDC" w:rsidRDefault="000A0FDC" w:rsidP="00F4474A">
            <w:pPr>
              <w:pStyle w:val="TableText10"/>
              <w:rPr>
                <w:color w:val="000000"/>
              </w:rPr>
            </w:pPr>
          </w:p>
        </w:tc>
      </w:tr>
      <w:tr w:rsidR="000A0FDC" w14:paraId="23795700" w14:textId="77777777" w:rsidTr="00F4474A">
        <w:trPr>
          <w:cantSplit/>
        </w:trPr>
        <w:tc>
          <w:tcPr>
            <w:tcW w:w="1205" w:type="dxa"/>
            <w:tcBorders>
              <w:top w:val="nil"/>
              <w:left w:val="single" w:sz="4" w:space="0" w:color="C0C0C0"/>
              <w:bottom w:val="nil"/>
              <w:right w:val="single" w:sz="4" w:space="0" w:color="C0C0C0"/>
            </w:tcBorders>
            <w:hideMark/>
          </w:tcPr>
          <w:p w14:paraId="7AE95C5A" w14:textId="77777777" w:rsidR="000A0FDC" w:rsidRDefault="000A0FDC" w:rsidP="00F4474A">
            <w:pPr>
              <w:pStyle w:val="TableText10"/>
              <w:rPr>
                <w:color w:val="000000"/>
              </w:rPr>
            </w:pPr>
            <w:r>
              <w:rPr>
                <w:color w:val="000000"/>
              </w:rPr>
              <w:t>92.1</w:t>
            </w:r>
          </w:p>
        </w:tc>
        <w:tc>
          <w:tcPr>
            <w:tcW w:w="2367" w:type="dxa"/>
            <w:tcBorders>
              <w:top w:val="nil"/>
              <w:left w:val="single" w:sz="4" w:space="0" w:color="C0C0C0"/>
              <w:bottom w:val="nil"/>
              <w:right w:val="single" w:sz="4" w:space="0" w:color="C0C0C0"/>
            </w:tcBorders>
            <w:hideMark/>
          </w:tcPr>
          <w:p w14:paraId="6588EC5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0DFCB5A" w14:textId="77777777" w:rsidR="000A0FDC" w:rsidRDefault="000A0FDC" w:rsidP="00F4474A">
            <w:pPr>
              <w:pStyle w:val="TableText10"/>
              <w:rPr>
                <w:color w:val="000000"/>
              </w:rPr>
            </w:pPr>
            <w:r>
              <w:rPr>
                <w:color w:val="000000"/>
              </w:rPr>
              <w:t>remove territory property from bus/bus stop without consent—child</w:t>
            </w:r>
          </w:p>
        </w:tc>
        <w:tc>
          <w:tcPr>
            <w:tcW w:w="1302" w:type="dxa"/>
            <w:tcBorders>
              <w:top w:val="nil"/>
              <w:left w:val="single" w:sz="4" w:space="0" w:color="C0C0C0"/>
              <w:bottom w:val="nil"/>
              <w:right w:val="single" w:sz="4" w:space="0" w:color="C0C0C0"/>
            </w:tcBorders>
            <w:hideMark/>
          </w:tcPr>
          <w:p w14:paraId="34891E4D"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B5C4B50"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C1FFA5" w14:textId="77777777" w:rsidR="000A0FDC" w:rsidRDefault="000A0FDC" w:rsidP="00F4474A">
            <w:pPr>
              <w:pStyle w:val="TableText10"/>
              <w:rPr>
                <w:color w:val="000000"/>
              </w:rPr>
            </w:pPr>
            <w:r>
              <w:rPr>
                <w:color w:val="000000"/>
              </w:rPr>
              <w:t>-</w:t>
            </w:r>
          </w:p>
        </w:tc>
      </w:tr>
      <w:tr w:rsidR="000A0FDC" w14:paraId="29517B1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10B70CC" w14:textId="77777777" w:rsidR="000A0FDC" w:rsidRDefault="000A0FDC" w:rsidP="00F4474A">
            <w:pPr>
              <w:pStyle w:val="TableText10"/>
              <w:rPr>
                <w:color w:val="000000"/>
              </w:rPr>
            </w:pPr>
            <w:r>
              <w:rPr>
                <w:color w:val="000000"/>
              </w:rPr>
              <w:t>92.2</w:t>
            </w:r>
          </w:p>
        </w:tc>
        <w:tc>
          <w:tcPr>
            <w:tcW w:w="2367" w:type="dxa"/>
            <w:tcBorders>
              <w:top w:val="nil"/>
              <w:left w:val="single" w:sz="4" w:space="0" w:color="C0C0C0"/>
              <w:bottom w:val="single" w:sz="4" w:space="0" w:color="C0C0C0"/>
              <w:right w:val="single" w:sz="4" w:space="0" w:color="C0C0C0"/>
            </w:tcBorders>
            <w:hideMark/>
          </w:tcPr>
          <w:p w14:paraId="2EF2F4C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9A4AE97" w14:textId="77777777" w:rsidR="000A0FDC" w:rsidRDefault="000A0FDC" w:rsidP="00F4474A">
            <w:pPr>
              <w:pStyle w:val="TableText10"/>
              <w:rPr>
                <w:color w:val="000000"/>
              </w:rPr>
            </w:pPr>
            <w:r>
              <w:rPr>
                <w:color w:val="000000"/>
              </w:rPr>
              <w:t>remove territory property from bus/bus stop without consent—adult</w:t>
            </w:r>
          </w:p>
        </w:tc>
        <w:tc>
          <w:tcPr>
            <w:tcW w:w="1302" w:type="dxa"/>
            <w:tcBorders>
              <w:top w:val="nil"/>
              <w:left w:val="single" w:sz="4" w:space="0" w:color="C0C0C0"/>
              <w:bottom w:val="single" w:sz="4" w:space="0" w:color="C0C0C0"/>
              <w:right w:val="single" w:sz="4" w:space="0" w:color="C0C0C0"/>
            </w:tcBorders>
            <w:hideMark/>
          </w:tcPr>
          <w:p w14:paraId="7DCA9C5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0DD016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198BF562" w14:textId="77777777" w:rsidR="000A0FDC" w:rsidRDefault="000A0FDC" w:rsidP="00F4474A">
            <w:pPr>
              <w:pStyle w:val="TableText10"/>
              <w:rPr>
                <w:color w:val="000000"/>
              </w:rPr>
            </w:pPr>
            <w:r>
              <w:rPr>
                <w:color w:val="000000"/>
              </w:rPr>
              <w:t>-</w:t>
            </w:r>
          </w:p>
        </w:tc>
      </w:tr>
      <w:tr w:rsidR="000A0FDC" w14:paraId="1D4ECE5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5EB9D3C" w14:textId="77777777" w:rsidR="000A0FDC" w:rsidRDefault="000A0FDC" w:rsidP="00F4474A">
            <w:pPr>
              <w:pStyle w:val="TableText10"/>
              <w:keepNext/>
              <w:rPr>
                <w:color w:val="000000"/>
              </w:rPr>
            </w:pPr>
            <w:r>
              <w:rPr>
                <w:color w:val="000000"/>
              </w:rPr>
              <w:t>93</w:t>
            </w:r>
          </w:p>
        </w:tc>
        <w:tc>
          <w:tcPr>
            <w:tcW w:w="2367" w:type="dxa"/>
            <w:tcBorders>
              <w:top w:val="single" w:sz="4" w:space="0" w:color="C0C0C0"/>
              <w:left w:val="single" w:sz="4" w:space="0" w:color="C0C0C0"/>
              <w:bottom w:val="nil"/>
              <w:right w:val="single" w:sz="4" w:space="0" w:color="C0C0C0"/>
            </w:tcBorders>
            <w:hideMark/>
          </w:tcPr>
          <w:p w14:paraId="2AFBE103" w14:textId="77777777" w:rsidR="000A0FDC" w:rsidRDefault="000A0FDC" w:rsidP="00F4474A">
            <w:pPr>
              <w:pStyle w:val="TableText10"/>
              <w:keepNext/>
              <w:rPr>
                <w:color w:val="000000"/>
              </w:rPr>
            </w:pPr>
            <w:r>
              <w:rPr>
                <w:color w:val="000000"/>
              </w:rPr>
              <w:t>65 (1)</w:t>
            </w:r>
          </w:p>
        </w:tc>
        <w:tc>
          <w:tcPr>
            <w:tcW w:w="3738" w:type="dxa"/>
            <w:tcBorders>
              <w:top w:val="single" w:sz="4" w:space="0" w:color="C0C0C0"/>
              <w:left w:val="single" w:sz="4" w:space="0" w:color="C0C0C0"/>
              <w:bottom w:val="nil"/>
              <w:right w:val="single" w:sz="4" w:space="0" w:color="C0C0C0"/>
            </w:tcBorders>
          </w:tcPr>
          <w:p w14:paraId="1BF3FE3E"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7A6D554E"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4F6E87CC"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E5C7DB1" w14:textId="77777777" w:rsidR="000A0FDC" w:rsidRDefault="000A0FDC" w:rsidP="00F4474A">
            <w:pPr>
              <w:pStyle w:val="TableText10"/>
              <w:keepNext/>
              <w:rPr>
                <w:color w:val="000000"/>
              </w:rPr>
            </w:pPr>
          </w:p>
        </w:tc>
      </w:tr>
      <w:tr w:rsidR="000A0FDC" w14:paraId="6E651039" w14:textId="77777777" w:rsidTr="00F4474A">
        <w:trPr>
          <w:cantSplit/>
        </w:trPr>
        <w:tc>
          <w:tcPr>
            <w:tcW w:w="1205" w:type="dxa"/>
            <w:tcBorders>
              <w:top w:val="nil"/>
              <w:left w:val="single" w:sz="4" w:space="0" w:color="C0C0C0"/>
              <w:bottom w:val="nil"/>
              <w:right w:val="single" w:sz="4" w:space="0" w:color="C0C0C0"/>
            </w:tcBorders>
            <w:hideMark/>
          </w:tcPr>
          <w:p w14:paraId="734D92D3" w14:textId="77777777" w:rsidR="000A0FDC" w:rsidRDefault="000A0FDC" w:rsidP="00F4474A">
            <w:pPr>
              <w:pStyle w:val="TableText10"/>
              <w:keepNext/>
              <w:rPr>
                <w:color w:val="000000"/>
              </w:rPr>
            </w:pPr>
            <w:r>
              <w:rPr>
                <w:color w:val="000000"/>
              </w:rPr>
              <w:t>93.1</w:t>
            </w:r>
          </w:p>
        </w:tc>
        <w:tc>
          <w:tcPr>
            <w:tcW w:w="2367" w:type="dxa"/>
            <w:tcBorders>
              <w:top w:val="nil"/>
              <w:left w:val="single" w:sz="4" w:space="0" w:color="C0C0C0"/>
              <w:bottom w:val="nil"/>
              <w:right w:val="single" w:sz="4" w:space="0" w:color="C0C0C0"/>
            </w:tcBorders>
            <w:hideMark/>
          </w:tcPr>
          <w:p w14:paraId="02069899"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218E771" w14:textId="77777777" w:rsidR="000A0FDC" w:rsidRDefault="000A0FDC" w:rsidP="00F4474A">
            <w:pPr>
              <w:pStyle w:val="TableText10"/>
              <w:keepNext/>
              <w:rPr>
                <w:color w:val="000000"/>
              </w:rPr>
            </w:pPr>
            <w:r>
              <w:rPr>
                <w:color w:val="000000"/>
              </w:rPr>
              <w:t>damage bus property without consent—child</w:t>
            </w:r>
          </w:p>
        </w:tc>
        <w:tc>
          <w:tcPr>
            <w:tcW w:w="1302" w:type="dxa"/>
            <w:tcBorders>
              <w:top w:val="nil"/>
              <w:left w:val="single" w:sz="4" w:space="0" w:color="C0C0C0"/>
              <w:bottom w:val="nil"/>
              <w:right w:val="single" w:sz="4" w:space="0" w:color="C0C0C0"/>
            </w:tcBorders>
            <w:hideMark/>
          </w:tcPr>
          <w:p w14:paraId="2073CD4C"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15978EAA"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248D01E" w14:textId="77777777" w:rsidR="000A0FDC" w:rsidRDefault="000A0FDC" w:rsidP="00F4474A">
            <w:pPr>
              <w:pStyle w:val="TableText10"/>
              <w:keepNext/>
              <w:rPr>
                <w:color w:val="000000"/>
              </w:rPr>
            </w:pPr>
            <w:r>
              <w:rPr>
                <w:color w:val="000000"/>
              </w:rPr>
              <w:t>-</w:t>
            </w:r>
          </w:p>
        </w:tc>
      </w:tr>
      <w:tr w:rsidR="000A0FDC" w14:paraId="735E55A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62C4854" w14:textId="77777777" w:rsidR="000A0FDC" w:rsidRDefault="000A0FDC" w:rsidP="00F4474A">
            <w:pPr>
              <w:pStyle w:val="TableText10"/>
              <w:rPr>
                <w:color w:val="000000"/>
              </w:rPr>
            </w:pPr>
            <w:r>
              <w:rPr>
                <w:color w:val="000000"/>
              </w:rPr>
              <w:t>93.2</w:t>
            </w:r>
          </w:p>
        </w:tc>
        <w:tc>
          <w:tcPr>
            <w:tcW w:w="2367" w:type="dxa"/>
            <w:tcBorders>
              <w:top w:val="nil"/>
              <w:left w:val="single" w:sz="4" w:space="0" w:color="C0C0C0"/>
              <w:bottom w:val="single" w:sz="4" w:space="0" w:color="C0C0C0"/>
              <w:right w:val="single" w:sz="4" w:space="0" w:color="C0C0C0"/>
            </w:tcBorders>
            <w:hideMark/>
          </w:tcPr>
          <w:p w14:paraId="5BDF8E7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A693DCE" w14:textId="77777777" w:rsidR="000A0FDC" w:rsidRDefault="000A0FDC" w:rsidP="00F4474A">
            <w:pPr>
              <w:pStyle w:val="TableText10"/>
              <w:rPr>
                <w:color w:val="000000"/>
              </w:rPr>
            </w:pPr>
            <w:r>
              <w:rPr>
                <w:color w:val="000000"/>
              </w:rPr>
              <w:t>damage bus property without consent—adult</w:t>
            </w:r>
          </w:p>
        </w:tc>
        <w:tc>
          <w:tcPr>
            <w:tcW w:w="1302" w:type="dxa"/>
            <w:tcBorders>
              <w:top w:val="nil"/>
              <w:left w:val="single" w:sz="4" w:space="0" w:color="C0C0C0"/>
              <w:bottom w:val="single" w:sz="4" w:space="0" w:color="C0C0C0"/>
              <w:right w:val="single" w:sz="4" w:space="0" w:color="C0C0C0"/>
            </w:tcBorders>
            <w:hideMark/>
          </w:tcPr>
          <w:p w14:paraId="2274C1C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439F29C"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6E1D4148" w14:textId="77777777" w:rsidR="000A0FDC" w:rsidRDefault="000A0FDC" w:rsidP="00F4474A">
            <w:pPr>
              <w:pStyle w:val="TableText10"/>
              <w:rPr>
                <w:color w:val="000000"/>
              </w:rPr>
            </w:pPr>
            <w:r>
              <w:rPr>
                <w:color w:val="000000"/>
              </w:rPr>
              <w:t>-</w:t>
            </w:r>
          </w:p>
        </w:tc>
      </w:tr>
      <w:tr w:rsidR="000A0FDC" w14:paraId="6D9BA52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509A4B2" w14:textId="77777777" w:rsidR="000A0FDC" w:rsidRDefault="000A0FDC" w:rsidP="00F4474A">
            <w:pPr>
              <w:pStyle w:val="TableText10"/>
              <w:rPr>
                <w:color w:val="000000"/>
              </w:rPr>
            </w:pPr>
            <w:r>
              <w:rPr>
                <w:color w:val="000000"/>
              </w:rPr>
              <w:t>94</w:t>
            </w:r>
          </w:p>
        </w:tc>
        <w:tc>
          <w:tcPr>
            <w:tcW w:w="2367" w:type="dxa"/>
            <w:tcBorders>
              <w:top w:val="single" w:sz="4" w:space="0" w:color="C0C0C0"/>
              <w:left w:val="single" w:sz="4" w:space="0" w:color="C0C0C0"/>
              <w:bottom w:val="nil"/>
              <w:right w:val="single" w:sz="4" w:space="0" w:color="C0C0C0"/>
            </w:tcBorders>
            <w:hideMark/>
          </w:tcPr>
          <w:p w14:paraId="5DFFE1DB" w14:textId="77777777" w:rsidR="000A0FDC" w:rsidRDefault="000A0FDC" w:rsidP="00F4474A">
            <w:pPr>
              <w:pStyle w:val="TableText10"/>
              <w:rPr>
                <w:color w:val="000000"/>
              </w:rPr>
            </w:pPr>
            <w:r>
              <w:rPr>
                <w:color w:val="000000"/>
              </w:rPr>
              <w:t>65 (2)</w:t>
            </w:r>
          </w:p>
        </w:tc>
        <w:tc>
          <w:tcPr>
            <w:tcW w:w="3738" w:type="dxa"/>
            <w:tcBorders>
              <w:top w:val="single" w:sz="4" w:space="0" w:color="C0C0C0"/>
              <w:left w:val="single" w:sz="4" w:space="0" w:color="C0C0C0"/>
              <w:bottom w:val="nil"/>
              <w:right w:val="single" w:sz="4" w:space="0" w:color="C0C0C0"/>
            </w:tcBorders>
          </w:tcPr>
          <w:p w14:paraId="3C887A4E"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AC8E3D1"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7D8AED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EB7D60D" w14:textId="77777777" w:rsidR="000A0FDC" w:rsidRDefault="000A0FDC" w:rsidP="00F4474A">
            <w:pPr>
              <w:pStyle w:val="TableText10"/>
              <w:rPr>
                <w:color w:val="000000"/>
              </w:rPr>
            </w:pPr>
          </w:p>
        </w:tc>
      </w:tr>
      <w:tr w:rsidR="000A0FDC" w14:paraId="04C18A24" w14:textId="77777777" w:rsidTr="00F4474A">
        <w:trPr>
          <w:cantSplit/>
        </w:trPr>
        <w:tc>
          <w:tcPr>
            <w:tcW w:w="1205" w:type="dxa"/>
            <w:tcBorders>
              <w:top w:val="nil"/>
              <w:left w:val="single" w:sz="4" w:space="0" w:color="C0C0C0"/>
              <w:bottom w:val="nil"/>
              <w:right w:val="single" w:sz="4" w:space="0" w:color="C0C0C0"/>
            </w:tcBorders>
            <w:hideMark/>
          </w:tcPr>
          <w:p w14:paraId="071BFA3A" w14:textId="77777777" w:rsidR="000A0FDC" w:rsidRDefault="000A0FDC" w:rsidP="00F4474A">
            <w:pPr>
              <w:pStyle w:val="TableText10"/>
              <w:rPr>
                <w:color w:val="000000"/>
              </w:rPr>
            </w:pPr>
            <w:r>
              <w:rPr>
                <w:color w:val="000000"/>
              </w:rPr>
              <w:t>94.1</w:t>
            </w:r>
          </w:p>
        </w:tc>
        <w:tc>
          <w:tcPr>
            <w:tcW w:w="2367" w:type="dxa"/>
            <w:tcBorders>
              <w:top w:val="nil"/>
              <w:left w:val="single" w:sz="4" w:space="0" w:color="C0C0C0"/>
              <w:bottom w:val="nil"/>
              <w:right w:val="single" w:sz="4" w:space="0" w:color="C0C0C0"/>
            </w:tcBorders>
            <w:hideMark/>
          </w:tcPr>
          <w:p w14:paraId="575B3EF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28A5C0C" w14:textId="77777777" w:rsidR="000A0FDC" w:rsidRDefault="000A0FDC" w:rsidP="00F4474A">
            <w:pPr>
              <w:pStyle w:val="TableText10"/>
              <w:rPr>
                <w:color w:val="000000"/>
              </w:rPr>
            </w:pPr>
            <w:r>
              <w:rPr>
                <w:color w:val="000000"/>
              </w:rPr>
              <w:t>damage territory property without consent—child</w:t>
            </w:r>
          </w:p>
        </w:tc>
        <w:tc>
          <w:tcPr>
            <w:tcW w:w="1302" w:type="dxa"/>
            <w:tcBorders>
              <w:top w:val="nil"/>
              <w:left w:val="single" w:sz="4" w:space="0" w:color="C0C0C0"/>
              <w:bottom w:val="nil"/>
              <w:right w:val="single" w:sz="4" w:space="0" w:color="C0C0C0"/>
            </w:tcBorders>
            <w:hideMark/>
          </w:tcPr>
          <w:p w14:paraId="70FA108C"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459C30B"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29C6453" w14:textId="77777777" w:rsidR="000A0FDC" w:rsidRDefault="000A0FDC" w:rsidP="00F4474A">
            <w:pPr>
              <w:pStyle w:val="TableText10"/>
              <w:rPr>
                <w:color w:val="000000"/>
              </w:rPr>
            </w:pPr>
            <w:r>
              <w:rPr>
                <w:color w:val="000000"/>
              </w:rPr>
              <w:t>-</w:t>
            </w:r>
          </w:p>
        </w:tc>
      </w:tr>
      <w:tr w:rsidR="000A0FDC" w14:paraId="7759849E"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FDD2D38" w14:textId="77777777" w:rsidR="000A0FDC" w:rsidRDefault="000A0FDC" w:rsidP="00F4474A">
            <w:pPr>
              <w:pStyle w:val="TableText10"/>
              <w:rPr>
                <w:color w:val="000000"/>
              </w:rPr>
            </w:pPr>
            <w:r>
              <w:rPr>
                <w:color w:val="000000"/>
              </w:rPr>
              <w:t>94.2</w:t>
            </w:r>
          </w:p>
        </w:tc>
        <w:tc>
          <w:tcPr>
            <w:tcW w:w="2367" w:type="dxa"/>
            <w:tcBorders>
              <w:top w:val="nil"/>
              <w:left w:val="single" w:sz="4" w:space="0" w:color="C0C0C0"/>
              <w:bottom w:val="single" w:sz="4" w:space="0" w:color="C0C0C0"/>
              <w:right w:val="single" w:sz="4" w:space="0" w:color="C0C0C0"/>
            </w:tcBorders>
            <w:hideMark/>
          </w:tcPr>
          <w:p w14:paraId="331C824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7BEBBD3" w14:textId="77777777" w:rsidR="000A0FDC" w:rsidRDefault="000A0FDC" w:rsidP="00F4474A">
            <w:pPr>
              <w:pStyle w:val="TableText10"/>
              <w:rPr>
                <w:color w:val="000000"/>
              </w:rPr>
            </w:pPr>
            <w:r>
              <w:rPr>
                <w:color w:val="000000"/>
              </w:rPr>
              <w:t>damage territory property without consent—adult</w:t>
            </w:r>
          </w:p>
        </w:tc>
        <w:tc>
          <w:tcPr>
            <w:tcW w:w="1302" w:type="dxa"/>
            <w:tcBorders>
              <w:top w:val="nil"/>
              <w:left w:val="single" w:sz="4" w:space="0" w:color="C0C0C0"/>
              <w:bottom w:val="single" w:sz="4" w:space="0" w:color="C0C0C0"/>
              <w:right w:val="single" w:sz="4" w:space="0" w:color="C0C0C0"/>
            </w:tcBorders>
            <w:hideMark/>
          </w:tcPr>
          <w:p w14:paraId="1B388C4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36A7EF2"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794ED1F" w14:textId="77777777" w:rsidR="000A0FDC" w:rsidRDefault="000A0FDC" w:rsidP="00F4474A">
            <w:pPr>
              <w:pStyle w:val="TableText10"/>
              <w:rPr>
                <w:color w:val="000000"/>
              </w:rPr>
            </w:pPr>
            <w:r>
              <w:rPr>
                <w:color w:val="000000"/>
              </w:rPr>
              <w:t>-</w:t>
            </w:r>
          </w:p>
        </w:tc>
      </w:tr>
      <w:tr w:rsidR="000A0FDC" w14:paraId="561A935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04190BE" w14:textId="77777777" w:rsidR="000A0FDC" w:rsidRDefault="000A0FDC" w:rsidP="00F4474A">
            <w:pPr>
              <w:pStyle w:val="TableText10"/>
              <w:keepNext/>
              <w:rPr>
                <w:color w:val="000000"/>
              </w:rPr>
            </w:pPr>
            <w:r>
              <w:rPr>
                <w:color w:val="000000"/>
              </w:rPr>
              <w:t>95</w:t>
            </w:r>
          </w:p>
        </w:tc>
        <w:tc>
          <w:tcPr>
            <w:tcW w:w="2367" w:type="dxa"/>
            <w:tcBorders>
              <w:top w:val="single" w:sz="4" w:space="0" w:color="C0C0C0"/>
              <w:left w:val="single" w:sz="4" w:space="0" w:color="C0C0C0"/>
              <w:bottom w:val="nil"/>
              <w:right w:val="single" w:sz="4" w:space="0" w:color="C0C0C0"/>
            </w:tcBorders>
            <w:hideMark/>
          </w:tcPr>
          <w:p w14:paraId="2E5A9FDE" w14:textId="77777777" w:rsidR="000A0FDC" w:rsidRDefault="000A0FDC" w:rsidP="00F4474A">
            <w:pPr>
              <w:pStyle w:val="TableText10"/>
              <w:keepNext/>
              <w:rPr>
                <w:color w:val="000000"/>
              </w:rPr>
            </w:pPr>
            <w:r>
              <w:rPr>
                <w:color w:val="000000"/>
              </w:rPr>
              <w:t xml:space="preserve">66 (1) </w:t>
            </w:r>
          </w:p>
        </w:tc>
        <w:tc>
          <w:tcPr>
            <w:tcW w:w="3738" w:type="dxa"/>
            <w:tcBorders>
              <w:top w:val="single" w:sz="4" w:space="0" w:color="C0C0C0"/>
              <w:left w:val="single" w:sz="4" w:space="0" w:color="C0C0C0"/>
              <w:bottom w:val="nil"/>
              <w:right w:val="single" w:sz="4" w:space="0" w:color="C0C0C0"/>
            </w:tcBorders>
          </w:tcPr>
          <w:p w14:paraId="65B3CF21"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3E1E09C4"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216989CF"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68D8895D" w14:textId="77777777" w:rsidR="000A0FDC" w:rsidRDefault="000A0FDC" w:rsidP="00F4474A">
            <w:pPr>
              <w:pStyle w:val="TableText10"/>
              <w:keepNext/>
              <w:rPr>
                <w:color w:val="000000"/>
              </w:rPr>
            </w:pPr>
          </w:p>
        </w:tc>
      </w:tr>
      <w:tr w:rsidR="000A0FDC" w14:paraId="04FCCEB1" w14:textId="77777777" w:rsidTr="00F4474A">
        <w:trPr>
          <w:cantSplit/>
        </w:trPr>
        <w:tc>
          <w:tcPr>
            <w:tcW w:w="1205" w:type="dxa"/>
            <w:tcBorders>
              <w:top w:val="nil"/>
              <w:left w:val="single" w:sz="4" w:space="0" w:color="C0C0C0"/>
              <w:bottom w:val="nil"/>
              <w:right w:val="single" w:sz="4" w:space="0" w:color="C0C0C0"/>
            </w:tcBorders>
            <w:hideMark/>
          </w:tcPr>
          <w:p w14:paraId="549379A6" w14:textId="77777777" w:rsidR="000A0FDC" w:rsidRDefault="000A0FDC" w:rsidP="00F4474A">
            <w:pPr>
              <w:pStyle w:val="TableText10"/>
              <w:keepNext/>
              <w:rPr>
                <w:color w:val="000000"/>
              </w:rPr>
            </w:pPr>
            <w:r>
              <w:rPr>
                <w:color w:val="000000"/>
              </w:rPr>
              <w:t>95.1</w:t>
            </w:r>
          </w:p>
        </w:tc>
        <w:tc>
          <w:tcPr>
            <w:tcW w:w="2367" w:type="dxa"/>
            <w:tcBorders>
              <w:top w:val="nil"/>
              <w:left w:val="single" w:sz="4" w:space="0" w:color="C0C0C0"/>
              <w:bottom w:val="nil"/>
              <w:right w:val="single" w:sz="4" w:space="0" w:color="C0C0C0"/>
            </w:tcBorders>
            <w:hideMark/>
          </w:tcPr>
          <w:p w14:paraId="38AEB79D"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C6C180" w14:textId="77777777" w:rsidR="000A0FDC" w:rsidRDefault="000A0FDC" w:rsidP="00F4474A">
            <w:pPr>
              <w:pStyle w:val="TableText10"/>
              <w:keepNext/>
              <w:rPr>
                <w:color w:val="000000"/>
              </w:rPr>
            </w:pPr>
            <w:r>
              <w:rPr>
                <w:color w:val="000000"/>
              </w:rPr>
              <w:t>interfere with security camera in bus—child</w:t>
            </w:r>
          </w:p>
        </w:tc>
        <w:tc>
          <w:tcPr>
            <w:tcW w:w="1302" w:type="dxa"/>
            <w:tcBorders>
              <w:top w:val="nil"/>
              <w:left w:val="single" w:sz="4" w:space="0" w:color="C0C0C0"/>
              <w:bottom w:val="nil"/>
              <w:right w:val="single" w:sz="4" w:space="0" w:color="C0C0C0"/>
            </w:tcBorders>
            <w:hideMark/>
          </w:tcPr>
          <w:p w14:paraId="60FA1F91"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699F63B"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B883F9B" w14:textId="77777777" w:rsidR="000A0FDC" w:rsidRDefault="000A0FDC" w:rsidP="00F4474A">
            <w:pPr>
              <w:pStyle w:val="TableText10"/>
              <w:keepNext/>
              <w:rPr>
                <w:color w:val="000000"/>
              </w:rPr>
            </w:pPr>
            <w:r>
              <w:rPr>
                <w:color w:val="000000"/>
              </w:rPr>
              <w:t>-</w:t>
            </w:r>
          </w:p>
        </w:tc>
      </w:tr>
      <w:tr w:rsidR="000A0FDC" w14:paraId="2D85426B"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192044F" w14:textId="77777777" w:rsidR="000A0FDC" w:rsidRDefault="000A0FDC" w:rsidP="00F4474A">
            <w:pPr>
              <w:pStyle w:val="TableText10"/>
              <w:rPr>
                <w:color w:val="000000"/>
              </w:rPr>
            </w:pPr>
            <w:r>
              <w:rPr>
                <w:color w:val="000000"/>
              </w:rPr>
              <w:t>95.2</w:t>
            </w:r>
          </w:p>
        </w:tc>
        <w:tc>
          <w:tcPr>
            <w:tcW w:w="2367" w:type="dxa"/>
            <w:tcBorders>
              <w:top w:val="nil"/>
              <w:left w:val="single" w:sz="4" w:space="0" w:color="C0C0C0"/>
              <w:bottom w:val="single" w:sz="4" w:space="0" w:color="C0C0C0"/>
              <w:right w:val="single" w:sz="4" w:space="0" w:color="C0C0C0"/>
            </w:tcBorders>
            <w:hideMark/>
          </w:tcPr>
          <w:p w14:paraId="09BC4AC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78C91ED" w14:textId="77777777" w:rsidR="000A0FDC" w:rsidRDefault="000A0FDC" w:rsidP="00F4474A">
            <w:pPr>
              <w:pStyle w:val="TableText10"/>
              <w:rPr>
                <w:color w:val="000000"/>
              </w:rPr>
            </w:pPr>
            <w:r>
              <w:rPr>
                <w:color w:val="000000"/>
              </w:rPr>
              <w:t>interfere with security camera in bus—adult</w:t>
            </w:r>
          </w:p>
        </w:tc>
        <w:tc>
          <w:tcPr>
            <w:tcW w:w="1302" w:type="dxa"/>
            <w:tcBorders>
              <w:top w:val="nil"/>
              <w:left w:val="single" w:sz="4" w:space="0" w:color="C0C0C0"/>
              <w:bottom w:val="single" w:sz="4" w:space="0" w:color="C0C0C0"/>
              <w:right w:val="single" w:sz="4" w:space="0" w:color="C0C0C0"/>
            </w:tcBorders>
            <w:hideMark/>
          </w:tcPr>
          <w:p w14:paraId="06C6F357"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1971F39A"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439B07C1" w14:textId="77777777" w:rsidR="000A0FDC" w:rsidRDefault="000A0FDC" w:rsidP="00F4474A">
            <w:pPr>
              <w:pStyle w:val="TableText10"/>
              <w:rPr>
                <w:color w:val="000000"/>
              </w:rPr>
            </w:pPr>
            <w:r>
              <w:rPr>
                <w:color w:val="000000"/>
              </w:rPr>
              <w:t>-</w:t>
            </w:r>
          </w:p>
        </w:tc>
      </w:tr>
      <w:tr w:rsidR="000A0FDC" w14:paraId="6C9AE9B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C51CB66" w14:textId="77777777" w:rsidR="000A0FDC" w:rsidRDefault="000A0FDC" w:rsidP="00F4474A">
            <w:pPr>
              <w:pStyle w:val="TableText10"/>
              <w:rPr>
                <w:color w:val="000000"/>
              </w:rPr>
            </w:pPr>
            <w:r>
              <w:rPr>
                <w:color w:val="000000"/>
              </w:rPr>
              <w:t>96</w:t>
            </w:r>
          </w:p>
        </w:tc>
        <w:tc>
          <w:tcPr>
            <w:tcW w:w="2367" w:type="dxa"/>
            <w:tcBorders>
              <w:top w:val="single" w:sz="4" w:space="0" w:color="C0C0C0"/>
              <w:left w:val="single" w:sz="4" w:space="0" w:color="C0C0C0"/>
              <w:bottom w:val="nil"/>
              <w:right w:val="single" w:sz="4" w:space="0" w:color="C0C0C0"/>
            </w:tcBorders>
            <w:hideMark/>
          </w:tcPr>
          <w:p w14:paraId="18F501AB" w14:textId="77777777" w:rsidR="000A0FDC" w:rsidRDefault="000A0FDC" w:rsidP="00F4474A">
            <w:pPr>
              <w:pStyle w:val="TableText10"/>
              <w:rPr>
                <w:color w:val="000000"/>
              </w:rPr>
            </w:pPr>
            <w:r>
              <w:rPr>
                <w:color w:val="000000"/>
              </w:rPr>
              <w:t>66 (2)</w:t>
            </w:r>
          </w:p>
        </w:tc>
        <w:tc>
          <w:tcPr>
            <w:tcW w:w="3738" w:type="dxa"/>
            <w:tcBorders>
              <w:top w:val="single" w:sz="4" w:space="0" w:color="C0C0C0"/>
              <w:left w:val="single" w:sz="4" w:space="0" w:color="C0C0C0"/>
              <w:bottom w:val="nil"/>
              <w:right w:val="single" w:sz="4" w:space="0" w:color="C0C0C0"/>
            </w:tcBorders>
          </w:tcPr>
          <w:p w14:paraId="0A4DA91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05D3C2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3DACCE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2BF4E250" w14:textId="77777777" w:rsidR="000A0FDC" w:rsidRDefault="000A0FDC" w:rsidP="00F4474A">
            <w:pPr>
              <w:pStyle w:val="TableText10"/>
              <w:rPr>
                <w:color w:val="000000"/>
              </w:rPr>
            </w:pPr>
          </w:p>
        </w:tc>
      </w:tr>
      <w:tr w:rsidR="000A0FDC" w14:paraId="7068E69F" w14:textId="77777777" w:rsidTr="00F4474A">
        <w:trPr>
          <w:cantSplit/>
        </w:trPr>
        <w:tc>
          <w:tcPr>
            <w:tcW w:w="1205" w:type="dxa"/>
            <w:tcBorders>
              <w:top w:val="nil"/>
              <w:left w:val="single" w:sz="4" w:space="0" w:color="C0C0C0"/>
              <w:bottom w:val="nil"/>
              <w:right w:val="single" w:sz="4" w:space="0" w:color="C0C0C0"/>
            </w:tcBorders>
            <w:hideMark/>
          </w:tcPr>
          <w:p w14:paraId="0E04AC02" w14:textId="77777777" w:rsidR="000A0FDC" w:rsidRDefault="000A0FDC" w:rsidP="00F4474A">
            <w:pPr>
              <w:pStyle w:val="TableText10"/>
              <w:rPr>
                <w:color w:val="000000"/>
              </w:rPr>
            </w:pPr>
            <w:r>
              <w:rPr>
                <w:color w:val="000000"/>
              </w:rPr>
              <w:t>96.1</w:t>
            </w:r>
          </w:p>
        </w:tc>
        <w:tc>
          <w:tcPr>
            <w:tcW w:w="2367" w:type="dxa"/>
            <w:tcBorders>
              <w:top w:val="nil"/>
              <w:left w:val="single" w:sz="4" w:space="0" w:color="C0C0C0"/>
              <w:bottom w:val="nil"/>
              <w:right w:val="single" w:sz="4" w:space="0" w:color="C0C0C0"/>
            </w:tcBorders>
            <w:hideMark/>
          </w:tcPr>
          <w:p w14:paraId="644787E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7351464" w14:textId="77777777" w:rsidR="000A0FDC" w:rsidRDefault="000A0FDC" w:rsidP="00F4474A">
            <w:pPr>
              <w:pStyle w:val="TableText10"/>
              <w:rPr>
                <w:color w:val="000000"/>
              </w:rPr>
            </w:pPr>
            <w:r>
              <w:rPr>
                <w:color w:val="000000"/>
              </w:rPr>
              <w:t>interfere with security camera recording—child</w:t>
            </w:r>
          </w:p>
        </w:tc>
        <w:tc>
          <w:tcPr>
            <w:tcW w:w="1302" w:type="dxa"/>
            <w:tcBorders>
              <w:top w:val="nil"/>
              <w:left w:val="single" w:sz="4" w:space="0" w:color="C0C0C0"/>
              <w:bottom w:val="nil"/>
              <w:right w:val="single" w:sz="4" w:space="0" w:color="C0C0C0"/>
            </w:tcBorders>
            <w:hideMark/>
          </w:tcPr>
          <w:p w14:paraId="3A5BFCA5"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5F8283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C2CDEB7" w14:textId="77777777" w:rsidR="000A0FDC" w:rsidRDefault="000A0FDC" w:rsidP="00F4474A">
            <w:pPr>
              <w:pStyle w:val="TableText10"/>
              <w:rPr>
                <w:color w:val="000000"/>
              </w:rPr>
            </w:pPr>
            <w:r>
              <w:rPr>
                <w:color w:val="000000"/>
              </w:rPr>
              <w:t>-</w:t>
            </w:r>
          </w:p>
        </w:tc>
      </w:tr>
      <w:tr w:rsidR="000A0FDC" w14:paraId="069E0DDE"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364614B" w14:textId="77777777" w:rsidR="000A0FDC" w:rsidRDefault="000A0FDC" w:rsidP="00F4474A">
            <w:pPr>
              <w:pStyle w:val="TableText10"/>
              <w:rPr>
                <w:color w:val="000000"/>
              </w:rPr>
            </w:pPr>
            <w:r>
              <w:rPr>
                <w:color w:val="000000"/>
              </w:rPr>
              <w:t>96.2</w:t>
            </w:r>
          </w:p>
        </w:tc>
        <w:tc>
          <w:tcPr>
            <w:tcW w:w="2367" w:type="dxa"/>
            <w:tcBorders>
              <w:top w:val="nil"/>
              <w:left w:val="single" w:sz="4" w:space="0" w:color="C0C0C0"/>
              <w:bottom w:val="single" w:sz="4" w:space="0" w:color="C0C0C0"/>
              <w:right w:val="single" w:sz="4" w:space="0" w:color="C0C0C0"/>
            </w:tcBorders>
            <w:hideMark/>
          </w:tcPr>
          <w:p w14:paraId="3CF533B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5CDD989" w14:textId="77777777" w:rsidR="000A0FDC" w:rsidRDefault="000A0FDC" w:rsidP="00F4474A">
            <w:pPr>
              <w:pStyle w:val="TableText10"/>
              <w:rPr>
                <w:color w:val="000000"/>
              </w:rPr>
            </w:pPr>
            <w:r>
              <w:rPr>
                <w:color w:val="000000"/>
              </w:rPr>
              <w:t>interfere with security camera recording—adult</w:t>
            </w:r>
          </w:p>
        </w:tc>
        <w:tc>
          <w:tcPr>
            <w:tcW w:w="1302" w:type="dxa"/>
            <w:tcBorders>
              <w:top w:val="nil"/>
              <w:left w:val="single" w:sz="4" w:space="0" w:color="C0C0C0"/>
              <w:bottom w:val="single" w:sz="4" w:space="0" w:color="C0C0C0"/>
              <w:right w:val="single" w:sz="4" w:space="0" w:color="C0C0C0"/>
            </w:tcBorders>
            <w:hideMark/>
          </w:tcPr>
          <w:p w14:paraId="651F1F61"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7603B86F"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07C75F42" w14:textId="77777777" w:rsidR="000A0FDC" w:rsidRDefault="000A0FDC" w:rsidP="00F4474A">
            <w:pPr>
              <w:pStyle w:val="TableText10"/>
              <w:rPr>
                <w:color w:val="000000"/>
              </w:rPr>
            </w:pPr>
            <w:r>
              <w:rPr>
                <w:color w:val="000000"/>
              </w:rPr>
              <w:t>-</w:t>
            </w:r>
          </w:p>
        </w:tc>
      </w:tr>
      <w:tr w:rsidR="000A0FDC" w14:paraId="4169815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886BB89" w14:textId="77777777" w:rsidR="000A0FDC" w:rsidRDefault="000A0FDC" w:rsidP="00F4474A">
            <w:pPr>
              <w:pStyle w:val="TableText10"/>
              <w:keepNext/>
              <w:rPr>
                <w:color w:val="000000"/>
              </w:rPr>
            </w:pPr>
            <w:r>
              <w:rPr>
                <w:color w:val="000000"/>
              </w:rPr>
              <w:t>97</w:t>
            </w:r>
          </w:p>
        </w:tc>
        <w:tc>
          <w:tcPr>
            <w:tcW w:w="2367" w:type="dxa"/>
            <w:tcBorders>
              <w:top w:val="single" w:sz="4" w:space="0" w:color="C0C0C0"/>
              <w:left w:val="single" w:sz="4" w:space="0" w:color="C0C0C0"/>
              <w:bottom w:val="nil"/>
              <w:right w:val="single" w:sz="4" w:space="0" w:color="C0C0C0"/>
            </w:tcBorders>
            <w:hideMark/>
          </w:tcPr>
          <w:p w14:paraId="63D57852" w14:textId="77777777" w:rsidR="000A0FDC" w:rsidRDefault="000A0FDC" w:rsidP="00F4474A">
            <w:pPr>
              <w:pStyle w:val="TableText10"/>
              <w:rPr>
                <w:color w:val="000000"/>
              </w:rPr>
            </w:pPr>
            <w:r>
              <w:rPr>
                <w:color w:val="000000"/>
              </w:rPr>
              <w:t>66A (1) (a)</w:t>
            </w:r>
          </w:p>
        </w:tc>
        <w:tc>
          <w:tcPr>
            <w:tcW w:w="3738" w:type="dxa"/>
            <w:tcBorders>
              <w:top w:val="single" w:sz="4" w:space="0" w:color="C0C0C0"/>
              <w:left w:val="single" w:sz="4" w:space="0" w:color="C0C0C0"/>
              <w:bottom w:val="nil"/>
              <w:right w:val="single" w:sz="4" w:space="0" w:color="C0C0C0"/>
            </w:tcBorders>
          </w:tcPr>
          <w:p w14:paraId="0F75BDE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3021D4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32A2400"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2B413D4" w14:textId="77777777" w:rsidR="000A0FDC" w:rsidRDefault="000A0FDC" w:rsidP="00F4474A">
            <w:pPr>
              <w:pStyle w:val="TableText10"/>
              <w:rPr>
                <w:color w:val="000000"/>
              </w:rPr>
            </w:pPr>
          </w:p>
        </w:tc>
      </w:tr>
      <w:tr w:rsidR="000A0FDC" w14:paraId="30BA35FC" w14:textId="77777777" w:rsidTr="00F4474A">
        <w:trPr>
          <w:cantSplit/>
        </w:trPr>
        <w:tc>
          <w:tcPr>
            <w:tcW w:w="1205" w:type="dxa"/>
            <w:tcBorders>
              <w:top w:val="nil"/>
              <w:left w:val="single" w:sz="4" w:space="0" w:color="C0C0C0"/>
              <w:bottom w:val="nil"/>
              <w:right w:val="single" w:sz="4" w:space="0" w:color="C0C0C0"/>
            </w:tcBorders>
            <w:hideMark/>
          </w:tcPr>
          <w:p w14:paraId="07947BFE" w14:textId="77777777" w:rsidR="000A0FDC" w:rsidRDefault="000A0FDC" w:rsidP="00F4474A">
            <w:pPr>
              <w:pStyle w:val="TableText10"/>
              <w:keepNext/>
              <w:rPr>
                <w:color w:val="000000"/>
              </w:rPr>
            </w:pPr>
            <w:r>
              <w:rPr>
                <w:color w:val="000000"/>
              </w:rPr>
              <w:t>97.1</w:t>
            </w:r>
          </w:p>
        </w:tc>
        <w:tc>
          <w:tcPr>
            <w:tcW w:w="2367" w:type="dxa"/>
            <w:tcBorders>
              <w:top w:val="nil"/>
              <w:left w:val="single" w:sz="4" w:space="0" w:color="C0C0C0"/>
              <w:bottom w:val="nil"/>
              <w:right w:val="single" w:sz="4" w:space="0" w:color="C0C0C0"/>
            </w:tcBorders>
            <w:hideMark/>
          </w:tcPr>
          <w:p w14:paraId="66658362"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F6E24B6" w14:textId="77777777" w:rsidR="000A0FDC" w:rsidRDefault="000A0FDC" w:rsidP="00F4474A">
            <w:pPr>
              <w:pStyle w:val="TableText10"/>
              <w:keepNext/>
              <w:rPr>
                <w:color w:val="000000"/>
              </w:rPr>
            </w:pPr>
            <w:r>
              <w:rPr>
                <w:color w:val="000000"/>
              </w:rPr>
              <w:t>interfere with equipment attached to/part of bus—child</w:t>
            </w:r>
          </w:p>
        </w:tc>
        <w:tc>
          <w:tcPr>
            <w:tcW w:w="1302" w:type="dxa"/>
            <w:tcBorders>
              <w:top w:val="nil"/>
              <w:left w:val="single" w:sz="4" w:space="0" w:color="C0C0C0"/>
              <w:bottom w:val="nil"/>
              <w:right w:val="single" w:sz="4" w:space="0" w:color="C0C0C0"/>
            </w:tcBorders>
            <w:hideMark/>
          </w:tcPr>
          <w:p w14:paraId="1F83395A"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83C065E"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1CD015E" w14:textId="77777777" w:rsidR="000A0FDC" w:rsidRDefault="000A0FDC" w:rsidP="00F4474A">
            <w:pPr>
              <w:pStyle w:val="TableText10"/>
              <w:keepNext/>
              <w:rPr>
                <w:color w:val="000000"/>
              </w:rPr>
            </w:pPr>
            <w:r>
              <w:rPr>
                <w:color w:val="000000"/>
              </w:rPr>
              <w:t>-</w:t>
            </w:r>
          </w:p>
        </w:tc>
      </w:tr>
      <w:tr w:rsidR="000A0FDC" w14:paraId="2FF4255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2B5DF49" w14:textId="77777777" w:rsidR="000A0FDC" w:rsidRDefault="000A0FDC" w:rsidP="00F4474A">
            <w:pPr>
              <w:pStyle w:val="TableText10"/>
              <w:rPr>
                <w:color w:val="000000"/>
              </w:rPr>
            </w:pPr>
            <w:r>
              <w:rPr>
                <w:color w:val="000000"/>
              </w:rPr>
              <w:t>97.2</w:t>
            </w:r>
          </w:p>
        </w:tc>
        <w:tc>
          <w:tcPr>
            <w:tcW w:w="2367" w:type="dxa"/>
            <w:tcBorders>
              <w:top w:val="nil"/>
              <w:left w:val="single" w:sz="4" w:space="0" w:color="C0C0C0"/>
              <w:bottom w:val="single" w:sz="4" w:space="0" w:color="C0C0C0"/>
              <w:right w:val="single" w:sz="4" w:space="0" w:color="C0C0C0"/>
            </w:tcBorders>
            <w:hideMark/>
          </w:tcPr>
          <w:p w14:paraId="4643E31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56BAEAA" w14:textId="77777777" w:rsidR="000A0FDC" w:rsidRDefault="000A0FDC" w:rsidP="00F4474A">
            <w:pPr>
              <w:pStyle w:val="TableText10"/>
              <w:rPr>
                <w:color w:val="000000"/>
              </w:rPr>
            </w:pPr>
            <w:r>
              <w:rPr>
                <w:color w:val="000000"/>
              </w:rPr>
              <w:t>interfere with equipment attached to/part of bus—adult</w:t>
            </w:r>
          </w:p>
        </w:tc>
        <w:tc>
          <w:tcPr>
            <w:tcW w:w="1302" w:type="dxa"/>
            <w:tcBorders>
              <w:top w:val="nil"/>
              <w:left w:val="single" w:sz="4" w:space="0" w:color="C0C0C0"/>
              <w:bottom w:val="single" w:sz="4" w:space="0" w:color="C0C0C0"/>
              <w:right w:val="single" w:sz="4" w:space="0" w:color="C0C0C0"/>
            </w:tcBorders>
            <w:hideMark/>
          </w:tcPr>
          <w:p w14:paraId="7F188A45"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B7D631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444F4418" w14:textId="77777777" w:rsidR="000A0FDC" w:rsidRDefault="000A0FDC" w:rsidP="00F4474A">
            <w:pPr>
              <w:pStyle w:val="TableText10"/>
              <w:rPr>
                <w:color w:val="000000"/>
              </w:rPr>
            </w:pPr>
            <w:r>
              <w:rPr>
                <w:color w:val="000000"/>
              </w:rPr>
              <w:t>-</w:t>
            </w:r>
          </w:p>
        </w:tc>
      </w:tr>
      <w:tr w:rsidR="000A0FDC" w14:paraId="1E62A95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44A0FB1" w14:textId="77777777" w:rsidR="000A0FDC" w:rsidRDefault="000A0FDC" w:rsidP="00F4474A">
            <w:pPr>
              <w:pStyle w:val="TableText10"/>
              <w:rPr>
                <w:color w:val="000000"/>
              </w:rPr>
            </w:pPr>
            <w:r>
              <w:rPr>
                <w:color w:val="000000"/>
              </w:rPr>
              <w:t>98</w:t>
            </w:r>
          </w:p>
        </w:tc>
        <w:tc>
          <w:tcPr>
            <w:tcW w:w="2367" w:type="dxa"/>
            <w:tcBorders>
              <w:top w:val="single" w:sz="4" w:space="0" w:color="C0C0C0"/>
              <w:left w:val="single" w:sz="4" w:space="0" w:color="C0C0C0"/>
              <w:bottom w:val="nil"/>
              <w:right w:val="single" w:sz="4" w:space="0" w:color="C0C0C0"/>
            </w:tcBorders>
            <w:hideMark/>
          </w:tcPr>
          <w:p w14:paraId="6848C7E6" w14:textId="77777777" w:rsidR="000A0FDC" w:rsidRDefault="000A0FDC" w:rsidP="00F4474A">
            <w:pPr>
              <w:pStyle w:val="TableText10"/>
              <w:rPr>
                <w:color w:val="000000"/>
              </w:rPr>
            </w:pPr>
            <w:r>
              <w:rPr>
                <w:color w:val="000000"/>
              </w:rPr>
              <w:t>66A (1) (b)</w:t>
            </w:r>
          </w:p>
        </w:tc>
        <w:tc>
          <w:tcPr>
            <w:tcW w:w="3738" w:type="dxa"/>
            <w:tcBorders>
              <w:top w:val="single" w:sz="4" w:space="0" w:color="C0C0C0"/>
              <w:left w:val="single" w:sz="4" w:space="0" w:color="C0C0C0"/>
              <w:bottom w:val="nil"/>
              <w:right w:val="single" w:sz="4" w:space="0" w:color="C0C0C0"/>
            </w:tcBorders>
          </w:tcPr>
          <w:p w14:paraId="4B29B12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97DDC8B"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C827CE4"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4FDF9BE" w14:textId="77777777" w:rsidR="000A0FDC" w:rsidRDefault="000A0FDC" w:rsidP="00F4474A">
            <w:pPr>
              <w:pStyle w:val="TableText10"/>
              <w:rPr>
                <w:color w:val="000000"/>
              </w:rPr>
            </w:pPr>
          </w:p>
        </w:tc>
      </w:tr>
      <w:tr w:rsidR="000A0FDC" w14:paraId="514BD9D5" w14:textId="77777777" w:rsidTr="00F4474A">
        <w:trPr>
          <w:cantSplit/>
        </w:trPr>
        <w:tc>
          <w:tcPr>
            <w:tcW w:w="1205" w:type="dxa"/>
            <w:tcBorders>
              <w:top w:val="nil"/>
              <w:left w:val="single" w:sz="4" w:space="0" w:color="C0C0C0"/>
              <w:bottom w:val="nil"/>
              <w:right w:val="single" w:sz="4" w:space="0" w:color="C0C0C0"/>
            </w:tcBorders>
            <w:hideMark/>
          </w:tcPr>
          <w:p w14:paraId="4A084F98" w14:textId="77777777" w:rsidR="000A0FDC" w:rsidRDefault="000A0FDC" w:rsidP="00F4474A">
            <w:pPr>
              <w:pStyle w:val="TableText10"/>
              <w:rPr>
                <w:color w:val="000000"/>
              </w:rPr>
            </w:pPr>
            <w:r>
              <w:rPr>
                <w:color w:val="000000"/>
              </w:rPr>
              <w:t>98.1</w:t>
            </w:r>
          </w:p>
        </w:tc>
        <w:tc>
          <w:tcPr>
            <w:tcW w:w="2367" w:type="dxa"/>
            <w:tcBorders>
              <w:top w:val="nil"/>
              <w:left w:val="single" w:sz="4" w:space="0" w:color="C0C0C0"/>
              <w:bottom w:val="nil"/>
              <w:right w:val="single" w:sz="4" w:space="0" w:color="C0C0C0"/>
            </w:tcBorders>
            <w:hideMark/>
          </w:tcPr>
          <w:p w14:paraId="3BE248E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3134863" w14:textId="77777777" w:rsidR="000A0FDC" w:rsidRDefault="000A0FDC" w:rsidP="00F4474A">
            <w:pPr>
              <w:pStyle w:val="TableText10"/>
              <w:rPr>
                <w:color w:val="000000"/>
              </w:rPr>
            </w:pPr>
            <w:r>
              <w:rPr>
                <w:color w:val="000000"/>
              </w:rPr>
              <w:t>interfere with correct operation of equipment attached to/part of bus—child</w:t>
            </w:r>
          </w:p>
        </w:tc>
        <w:tc>
          <w:tcPr>
            <w:tcW w:w="1302" w:type="dxa"/>
            <w:tcBorders>
              <w:top w:val="nil"/>
              <w:left w:val="single" w:sz="4" w:space="0" w:color="C0C0C0"/>
              <w:bottom w:val="nil"/>
              <w:right w:val="single" w:sz="4" w:space="0" w:color="C0C0C0"/>
            </w:tcBorders>
            <w:hideMark/>
          </w:tcPr>
          <w:p w14:paraId="45CCFDF1"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436E9AE"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9AF9DF7" w14:textId="77777777" w:rsidR="000A0FDC" w:rsidRDefault="000A0FDC" w:rsidP="00F4474A">
            <w:pPr>
              <w:pStyle w:val="TableText10"/>
              <w:rPr>
                <w:color w:val="000000"/>
              </w:rPr>
            </w:pPr>
            <w:r>
              <w:rPr>
                <w:color w:val="000000"/>
              </w:rPr>
              <w:t>-</w:t>
            </w:r>
          </w:p>
        </w:tc>
      </w:tr>
      <w:tr w:rsidR="000A0FDC" w14:paraId="43E8507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5F096B2" w14:textId="77777777" w:rsidR="000A0FDC" w:rsidRDefault="000A0FDC" w:rsidP="00F4474A">
            <w:pPr>
              <w:pStyle w:val="TableText10"/>
              <w:rPr>
                <w:color w:val="000000"/>
              </w:rPr>
            </w:pPr>
            <w:r>
              <w:rPr>
                <w:color w:val="000000"/>
              </w:rPr>
              <w:t>98.2</w:t>
            </w:r>
          </w:p>
        </w:tc>
        <w:tc>
          <w:tcPr>
            <w:tcW w:w="2367" w:type="dxa"/>
            <w:tcBorders>
              <w:top w:val="nil"/>
              <w:left w:val="single" w:sz="4" w:space="0" w:color="C0C0C0"/>
              <w:bottom w:val="single" w:sz="4" w:space="0" w:color="C0C0C0"/>
              <w:right w:val="single" w:sz="4" w:space="0" w:color="C0C0C0"/>
            </w:tcBorders>
            <w:hideMark/>
          </w:tcPr>
          <w:p w14:paraId="59D20E1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A7389FB" w14:textId="77777777" w:rsidR="000A0FDC" w:rsidRDefault="000A0FDC" w:rsidP="00F4474A">
            <w:pPr>
              <w:pStyle w:val="TableText10"/>
              <w:rPr>
                <w:color w:val="000000"/>
              </w:rPr>
            </w:pPr>
            <w:r>
              <w:rPr>
                <w:color w:val="000000"/>
              </w:rPr>
              <w:t>interfere with correct operation of equipment attached to/part of bus—adult</w:t>
            </w:r>
          </w:p>
        </w:tc>
        <w:tc>
          <w:tcPr>
            <w:tcW w:w="1302" w:type="dxa"/>
            <w:tcBorders>
              <w:top w:val="nil"/>
              <w:left w:val="single" w:sz="4" w:space="0" w:color="C0C0C0"/>
              <w:bottom w:val="single" w:sz="4" w:space="0" w:color="C0C0C0"/>
              <w:right w:val="single" w:sz="4" w:space="0" w:color="C0C0C0"/>
            </w:tcBorders>
            <w:hideMark/>
          </w:tcPr>
          <w:p w14:paraId="6D81452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13473414"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2DA5923F" w14:textId="77777777" w:rsidR="000A0FDC" w:rsidRDefault="000A0FDC" w:rsidP="00F4474A">
            <w:pPr>
              <w:pStyle w:val="TableText10"/>
              <w:rPr>
                <w:color w:val="000000"/>
              </w:rPr>
            </w:pPr>
            <w:r>
              <w:rPr>
                <w:color w:val="000000"/>
              </w:rPr>
              <w:t>-</w:t>
            </w:r>
          </w:p>
        </w:tc>
      </w:tr>
      <w:tr w:rsidR="000A0FDC" w14:paraId="003CA00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2635C9D" w14:textId="77777777" w:rsidR="000A0FDC" w:rsidRDefault="000A0FDC" w:rsidP="00F4474A">
            <w:pPr>
              <w:pStyle w:val="TableText10"/>
              <w:rPr>
                <w:color w:val="000000"/>
              </w:rPr>
            </w:pPr>
            <w:r>
              <w:rPr>
                <w:color w:val="000000"/>
              </w:rPr>
              <w:t>99</w:t>
            </w:r>
          </w:p>
        </w:tc>
        <w:tc>
          <w:tcPr>
            <w:tcW w:w="2367" w:type="dxa"/>
            <w:tcBorders>
              <w:top w:val="single" w:sz="4" w:space="0" w:color="C0C0C0"/>
              <w:left w:val="single" w:sz="4" w:space="0" w:color="C0C0C0"/>
              <w:bottom w:val="nil"/>
              <w:right w:val="single" w:sz="4" w:space="0" w:color="C0C0C0"/>
            </w:tcBorders>
            <w:hideMark/>
          </w:tcPr>
          <w:p w14:paraId="78E4D124" w14:textId="77777777" w:rsidR="000A0FDC" w:rsidRDefault="000A0FDC" w:rsidP="00F4474A">
            <w:pPr>
              <w:pStyle w:val="TableText10"/>
              <w:rPr>
                <w:color w:val="000000"/>
              </w:rPr>
            </w:pPr>
            <w:r>
              <w:rPr>
                <w:color w:val="000000"/>
              </w:rPr>
              <w:t>66B (1)</w:t>
            </w:r>
          </w:p>
        </w:tc>
        <w:tc>
          <w:tcPr>
            <w:tcW w:w="3738" w:type="dxa"/>
            <w:tcBorders>
              <w:top w:val="single" w:sz="4" w:space="0" w:color="C0C0C0"/>
              <w:left w:val="single" w:sz="4" w:space="0" w:color="C0C0C0"/>
              <w:bottom w:val="nil"/>
              <w:right w:val="single" w:sz="4" w:space="0" w:color="C0C0C0"/>
            </w:tcBorders>
          </w:tcPr>
          <w:p w14:paraId="7D3857A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5885C97"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B54F77B"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5A6EF71" w14:textId="77777777" w:rsidR="000A0FDC" w:rsidRDefault="000A0FDC" w:rsidP="00F4474A">
            <w:pPr>
              <w:pStyle w:val="TableText10"/>
              <w:rPr>
                <w:color w:val="000000"/>
              </w:rPr>
            </w:pPr>
          </w:p>
        </w:tc>
      </w:tr>
      <w:tr w:rsidR="000A0FDC" w14:paraId="2206E09A" w14:textId="77777777" w:rsidTr="00F4474A">
        <w:trPr>
          <w:cantSplit/>
        </w:trPr>
        <w:tc>
          <w:tcPr>
            <w:tcW w:w="1205" w:type="dxa"/>
            <w:tcBorders>
              <w:top w:val="nil"/>
              <w:left w:val="single" w:sz="4" w:space="0" w:color="C0C0C0"/>
              <w:bottom w:val="nil"/>
              <w:right w:val="single" w:sz="4" w:space="0" w:color="C0C0C0"/>
            </w:tcBorders>
            <w:hideMark/>
          </w:tcPr>
          <w:p w14:paraId="30D36463" w14:textId="77777777" w:rsidR="000A0FDC" w:rsidRDefault="000A0FDC" w:rsidP="00F4474A">
            <w:pPr>
              <w:pStyle w:val="TableText10"/>
              <w:rPr>
                <w:color w:val="000000"/>
              </w:rPr>
            </w:pPr>
            <w:r>
              <w:rPr>
                <w:color w:val="000000"/>
              </w:rPr>
              <w:t>99.1</w:t>
            </w:r>
          </w:p>
        </w:tc>
        <w:tc>
          <w:tcPr>
            <w:tcW w:w="2367" w:type="dxa"/>
            <w:tcBorders>
              <w:top w:val="nil"/>
              <w:left w:val="single" w:sz="4" w:space="0" w:color="C0C0C0"/>
              <w:bottom w:val="nil"/>
              <w:right w:val="single" w:sz="4" w:space="0" w:color="C0C0C0"/>
            </w:tcBorders>
            <w:hideMark/>
          </w:tcPr>
          <w:p w14:paraId="38BF06E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377B098" w14:textId="77777777" w:rsidR="000A0FDC" w:rsidRDefault="000A0FDC" w:rsidP="00F4474A">
            <w:pPr>
              <w:pStyle w:val="TableText10"/>
              <w:rPr>
                <w:color w:val="000000"/>
              </w:rPr>
            </w:pPr>
            <w:r>
              <w:rPr>
                <w:color w:val="000000"/>
              </w:rPr>
              <w:t>not deposit litter in container—child</w:t>
            </w:r>
          </w:p>
        </w:tc>
        <w:tc>
          <w:tcPr>
            <w:tcW w:w="1302" w:type="dxa"/>
            <w:tcBorders>
              <w:top w:val="nil"/>
              <w:left w:val="single" w:sz="4" w:space="0" w:color="C0C0C0"/>
              <w:bottom w:val="nil"/>
              <w:right w:val="single" w:sz="4" w:space="0" w:color="C0C0C0"/>
            </w:tcBorders>
            <w:hideMark/>
          </w:tcPr>
          <w:p w14:paraId="71BE7C4D"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3B381F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88CF104" w14:textId="77777777" w:rsidR="000A0FDC" w:rsidRDefault="000A0FDC" w:rsidP="00F4474A">
            <w:pPr>
              <w:pStyle w:val="TableText10"/>
              <w:rPr>
                <w:color w:val="000000"/>
              </w:rPr>
            </w:pPr>
            <w:r>
              <w:rPr>
                <w:color w:val="000000"/>
              </w:rPr>
              <w:t>-</w:t>
            </w:r>
          </w:p>
        </w:tc>
      </w:tr>
      <w:tr w:rsidR="000A0FDC" w14:paraId="7C782CC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CE3259F" w14:textId="77777777" w:rsidR="000A0FDC" w:rsidRDefault="000A0FDC" w:rsidP="00F4474A">
            <w:pPr>
              <w:pStyle w:val="TableText10"/>
              <w:rPr>
                <w:color w:val="000000"/>
              </w:rPr>
            </w:pPr>
            <w:r>
              <w:rPr>
                <w:color w:val="000000"/>
              </w:rPr>
              <w:t>99.2</w:t>
            </w:r>
          </w:p>
        </w:tc>
        <w:tc>
          <w:tcPr>
            <w:tcW w:w="2367" w:type="dxa"/>
            <w:tcBorders>
              <w:top w:val="nil"/>
              <w:left w:val="single" w:sz="4" w:space="0" w:color="C0C0C0"/>
              <w:bottom w:val="single" w:sz="4" w:space="0" w:color="C0C0C0"/>
              <w:right w:val="single" w:sz="4" w:space="0" w:color="C0C0C0"/>
            </w:tcBorders>
            <w:hideMark/>
          </w:tcPr>
          <w:p w14:paraId="31272F0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7434F72" w14:textId="77777777" w:rsidR="000A0FDC" w:rsidRDefault="000A0FDC" w:rsidP="00F4474A">
            <w:pPr>
              <w:pStyle w:val="TableText10"/>
              <w:rPr>
                <w:color w:val="000000"/>
              </w:rPr>
            </w:pPr>
            <w:r>
              <w:rPr>
                <w:color w:val="000000"/>
              </w:rPr>
              <w:t>not deposit litter in container—adult</w:t>
            </w:r>
          </w:p>
        </w:tc>
        <w:tc>
          <w:tcPr>
            <w:tcW w:w="1302" w:type="dxa"/>
            <w:tcBorders>
              <w:top w:val="nil"/>
              <w:left w:val="single" w:sz="4" w:space="0" w:color="C0C0C0"/>
              <w:bottom w:val="single" w:sz="4" w:space="0" w:color="C0C0C0"/>
              <w:right w:val="single" w:sz="4" w:space="0" w:color="C0C0C0"/>
            </w:tcBorders>
            <w:hideMark/>
          </w:tcPr>
          <w:p w14:paraId="7C4B9B9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B9C94CB"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41051EB7" w14:textId="77777777" w:rsidR="000A0FDC" w:rsidRDefault="000A0FDC" w:rsidP="00F4474A">
            <w:pPr>
              <w:pStyle w:val="TableText10"/>
              <w:rPr>
                <w:color w:val="000000"/>
              </w:rPr>
            </w:pPr>
            <w:r>
              <w:rPr>
                <w:color w:val="000000"/>
              </w:rPr>
              <w:t>-</w:t>
            </w:r>
          </w:p>
        </w:tc>
      </w:tr>
      <w:tr w:rsidR="000A0FDC" w14:paraId="32D72BB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95A56B0" w14:textId="77777777" w:rsidR="000A0FDC" w:rsidRDefault="000A0FDC" w:rsidP="00F4474A">
            <w:pPr>
              <w:pStyle w:val="TableText10"/>
              <w:rPr>
                <w:color w:val="000000"/>
              </w:rPr>
            </w:pPr>
            <w:r>
              <w:rPr>
                <w:color w:val="000000"/>
              </w:rPr>
              <w:t>100</w:t>
            </w:r>
          </w:p>
        </w:tc>
        <w:tc>
          <w:tcPr>
            <w:tcW w:w="2367" w:type="dxa"/>
            <w:tcBorders>
              <w:top w:val="single" w:sz="4" w:space="0" w:color="C0C0C0"/>
              <w:left w:val="single" w:sz="4" w:space="0" w:color="C0C0C0"/>
              <w:bottom w:val="nil"/>
              <w:right w:val="single" w:sz="4" w:space="0" w:color="C0C0C0"/>
            </w:tcBorders>
            <w:hideMark/>
          </w:tcPr>
          <w:p w14:paraId="09BC5E9B" w14:textId="77777777" w:rsidR="000A0FDC" w:rsidRDefault="000A0FDC" w:rsidP="00F4474A">
            <w:pPr>
              <w:pStyle w:val="TableText10"/>
              <w:rPr>
                <w:color w:val="000000"/>
              </w:rPr>
            </w:pPr>
            <w:r>
              <w:rPr>
                <w:color w:val="000000"/>
              </w:rPr>
              <w:t>66B (2)</w:t>
            </w:r>
          </w:p>
        </w:tc>
        <w:tc>
          <w:tcPr>
            <w:tcW w:w="3738" w:type="dxa"/>
            <w:tcBorders>
              <w:top w:val="single" w:sz="4" w:space="0" w:color="C0C0C0"/>
              <w:left w:val="single" w:sz="4" w:space="0" w:color="C0C0C0"/>
              <w:bottom w:val="nil"/>
              <w:right w:val="single" w:sz="4" w:space="0" w:color="C0C0C0"/>
            </w:tcBorders>
          </w:tcPr>
          <w:p w14:paraId="1A860A6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34A87D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D4AC65B"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8A87D2E" w14:textId="77777777" w:rsidR="000A0FDC" w:rsidRDefault="000A0FDC" w:rsidP="00F4474A">
            <w:pPr>
              <w:pStyle w:val="TableText10"/>
              <w:rPr>
                <w:color w:val="000000"/>
              </w:rPr>
            </w:pPr>
          </w:p>
        </w:tc>
      </w:tr>
      <w:tr w:rsidR="000A0FDC" w14:paraId="31B8C2BE" w14:textId="77777777" w:rsidTr="00F4474A">
        <w:trPr>
          <w:cantSplit/>
        </w:trPr>
        <w:tc>
          <w:tcPr>
            <w:tcW w:w="1205" w:type="dxa"/>
            <w:tcBorders>
              <w:top w:val="nil"/>
              <w:left w:val="single" w:sz="4" w:space="0" w:color="C0C0C0"/>
              <w:bottom w:val="nil"/>
              <w:right w:val="single" w:sz="4" w:space="0" w:color="C0C0C0"/>
            </w:tcBorders>
            <w:hideMark/>
          </w:tcPr>
          <w:p w14:paraId="03B616A8" w14:textId="77777777" w:rsidR="000A0FDC" w:rsidRDefault="000A0FDC" w:rsidP="00F4474A">
            <w:pPr>
              <w:pStyle w:val="TableText10"/>
              <w:rPr>
                <w:color w:val="000000"/>
              </w:rPr>
            </w:pPr>
            <w:r>
              <w:rPr>
                <w:color w:val="000000"/>
              </w:rPr>
              <w:t>100.1</w:t>
            </w:r>
          </w:p>
        </w:tc>
        <w:tc>
          <w:tcPr>
            <w:tcW w:w="2367" w:type="dxa"/>
            <w:tcBorders>
              <w:top w:val="nil"/>
              <w:left w:val="single" w:sz="4" w:space="0" w:color="C0C0C0"/>
              <w:bottom w:val="nil"/>
              <w:right w:val="single" w:sz="4" w:space="0" w:color="C0C0C0"/>
            </w:tcBorders>
            <w:hideMark/>
          </w:tcPr>
          <w:p w14:paraId="7B8FDD7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92FB4B5" w14:textId="77777777" w:rsidR="000A0FDC" w:rsidRDefault="000A0FDC" w:rsidP="00F4474A">
            <w:pPr>
              <w:pStyle w:val="TableText10"/>
              <w:rPr>
                <w:color w:val="000000"/>
              </w:rPr>
            </w:pPr>
            <w:r>
              <w:rPr>
                <w:color w:val="000000"/>
              </w:rPr>
              <w:t>deposit thing that may endanger person/property—child</w:t>
            </w:r>
          </w:p>
        </w:tc>
        <w:tc>
          <w:tcPr>
            <w:tcW w:w="1302" w:type="dxa"/>
            <w:tcBorders>
              <w:top w:val="nil"/>
              <w:left w:val="single" w:sz="4" w:space="0" w:color="C0C0C0"/>
              <w:bottom w:val="nil"/>
              <w:right w:val="single" w:sz="4" w:space="0" w:color="C0C0C0"/>
            </w:tcBorders>
            <w:hideMark/>
          </w:tcPr>
          <w:p w14:paraId="1634707A"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4CBC14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7C37DAA" w14:textId="77777777" w:rsidR="000A0FDC" w:rsidRDefault="000A0FDC" w:rsidP="00F4474A">
            <w:pPr>
              <w:pStyle w:val="TableText10"/>
              <w:rPr>
                <w:color w:val="000000"/>
              </w:rPr>
            </w:pPr>
            <w:r>
              <w:rPr>
                <w:color w:val="000000"/>
              </w:rPr>
              <w:t>-</w:t>
            </w:r>
          </w:p>
        </w:tc>
      </w:tr>
      <w:tr w:rsidR="000A0FDC" w14:paraId="48D040A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813C0A7" w14:textId="77777777" w:rsidR="000A0FDC" w:rsidRDefault="000A0FDC" w:rsidP="00F4474A">
            <w:pPr>
              <w:pStyle w:val="TableText10"/>
              <w:rPr>
                <w:color w:val="000000"/>
              </w:rPr>
            </w:pPr>
            <w:r>
              <w:rPr>
                <w:color w:val="000000"/>
              </w:rPr>
              <w:t>100.2</w:t>
            </w:r>
          </w:p>
        </w:tc>
        <w:tc>
          <w:tcPr>
            <w:tcW w:w="2367" w:type="dxa"/>
            <w:tcBorders>
              <w:top w:val="nil"/>
              <w:left w:val="single" w:sz="4" w:space="0" w:color="C0C0C0"/>
              <w:bottom w:val="single" w:sz="4" w:space="0" w:color="C0C0C0"/>
              <w:right w:val="single" w:sz="4" w:space="0" w:color="C0C0C0"/>
            </w:tcBorders>
            <w:hideMark/>
          </w:tcPr>
          <w:p w14:paraId="48D2810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EAD2337" w14:textId="77777777" w:rsidR="000A0FDC" w:rsidRDefault="000A0FDC" w:rsidP="00F4474A">
            <w:pPr>
              <w:pStyle w:val="TableText10"/>
              <w:rPr>
                <w:color w:val="000000"/>
              </w:rPr>
            </w:pPr>
            <w:r>
              <w:rPr>
                <w:color w:val="000000"/>
              </w:rPr>
              <w:t>deposit thing that may endanger person/property—adult</w:t>
            </w:r>
          </w:p>
        </w:tc>
        <w:tc>
          <w:tcPr>
            <w:tcW w:w="1302" w:type="dxa"/>
            <w:tcBorders>
              <w:top w:val="nil"/>
              <w:left w:val="single" w:sz="4" w:space="0" w:color="C0C0C0"/>
              <w:bottom w:val="single" w:sz="4" w:space="0" w:color="C0C0C0"/>
              <w:right w:val="single" w:sz="4" w:space="0" w:color="C0C0C0"/>
            </w:tcBorders>
            <w:hideMark/>
          </w:tcPr>
          <w:p w14:paraId="632CD2DD"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9A258FA"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743C4FD9" w14:textId="77777777" w:rsidR="000A0FDC" w:rsidRDefault="000A0FDC" w:rsidP="00F4474A">
            <w:pPr>
              <w:pStyle w:val="TableText10"/>
              <w:rPr>
                <w:color w:val="000000"/>
              </w:rPr>
            </w:pPr>
            <w:r>
              <w:rPr>
                <w:color w:val="000000"/>
              </w:rPr>
              <w:t>-</w:t>
            </w:r>
          </w:p>
        </w:tc>
      </w:tr>
      <w:tr w:rsidR="000A0FDC" w14:paraId="45456A5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84D1437" w14:textId="77777777" w:rsidR="000A0FDC" w:rsidRDefault="000A0FDC" w:rsidP="00F4474A">
            <w:pPr>
              <w:pStyle w:val="TableText10"/>
              <w:rPr>
                <w:color w:val="000000"/>
              </w:rPr>
            </w:pPr>
            <w:r>
              <w:rPr>
                <w:color w:val="000000"/>
              </w:rPr>
              <w:t>101</w:t>
            </w:r>
          </w:p>
        </w:tc>
        <w:tc>
          <w:tcPr>
            <w:tcW w:w="2367" w:type="dxa"/>
            <w:tcBorders>
              <w:top w:val="single" w:sz="4" w:space="0" w:color="C0C0C0"/>
              <w:left w:val="single" w:sz="4" w:space="0" w:color="C0C0C0"/>
              <w:bottom w:val="nil"/>
              <w:right w:val="single" w:sz="4" w:space="0" w:color="C0C0C0"/>
            </w:tcBorders>
            <w:hideMark/>
          </w:tcPr>
          <w:p w14:paraId="400D821C" w14:textId="77777777" w:rsidR="000A0FDC" w:rsidRDefault="000A0FDC" w:rsidP="00F4474A">
            <w:pPr>
              <w:pStyle w:val="TableText10"/>
              <w:rPr>
                <w:color w:val="000000"/>
              </w:rPr>
            </w:pPr>
            <w:r>
              <w:rPr>
                <w:color w:val="000000"/>
              </w:rPr>
              <w:t>66C (3)</w:t>
            </w:r>
          </w:p>
        </w:tc>
        <w:tc>
          <w:tcPr>
            <w:tcW w:w="3738" w:type="dxa"/>
            <w:tcBorders>
              <w:top w:val="single" w:sz="4" w:space="0" w:color="C0C0C0"/>
              <w:left w:val="single" w:sz="4" w:space="0" w:color="C0C0C0"/>
              <w:bottom w:val="nil"/>
              <w:right w:val="single" w:sz="4" w:space="0" w:color="C0C0C0"/>
            </w:tcBorders>
          </w:tcPr>
          <w:p w14:paraId="6145370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75CCCA1"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7E230218"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014491C" w14:textId="77777777" w:rsidR="000A0FDC" w:rsidRDefault="000A0FDC" w:rsidP="00F4474A">
            <w:pPr>
              <w:pStyle w:val="TableText10"/>
              <w:rPr>
                <w:color w:val="000000"/>
              </w:rPr>
            </w:pPr>
          </w:p>
        </w:tc>
      </w:tr>
      <w:tr w:rsidR="000A0FDC" w14:paraId="314C7368" w14:textId="77777777" w:rsidTr="00F4474A">
        <w:trPr>
          <w:cantSplit/>
        </w:trPr>
        <w:tc>
          <w:tcPr>
            <w:tcW w:w="1205" w:type="dxa"/>
            <w:tcBorders>
              <w:top w:val="nil"/>
              <w:left w:val="single" w:sz="4" w:space="0" w:color="C0C0C0"/>
              <w:bottom w:val="nil"/>
              <w:right w:val="single" w:sz="4" w:space="0" w:color="C0C0C0"/>
            </w:tcBorders>
            <w:hideMark/>
          </w:tcPr>
          <w:p w14:paraId="130DB47F" w14:textId="77777777" w:rsidR="000A0FDC" w:rsidRDefault="000A0FDC" w:rsidP="00F4474A">
            <w:pPr>
              <w:pStyle w:val="TableText10"/>
              <w:rPr>
                <w:color w:val="000000"/>
              </w:rPr>
            </w:pPr>
            <w:r>
              <w:rPr>
                <w:color w:val="000000"/>
              </w:rPr>
              <w:t>101.1</w:t>
            </w:r>
          </w:p>
        </w:tc>
        <w:tc>
          <w:tcPr>
            <w:tcW w:w="2367" w:type="dxa"/>
            <w:tcBorders>
              <w:top w:val="nil"/>
              <w:left w:val="single" w:sz="4" w:space="0" w:color="C0C0C0"/>
              <w:bottom w:val="nil"/>
              <w:right w:val="single" w:sz="4" w:space="0" w:color="C0C0C0"/>
            </w:tcBorders>
            <w:hideMark/>
          </w:tcPr>
          <w:p w14:paraId="0FD22FA6"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3.2—child</w:t>
            </w:r>
          </w:p>
        </w:tc>
        <w:tc>
          <w:tcPr>
            <w:tcW w:w="3738" w:type="dxa"/>
            <w:tcBorders>
              <w:top w:val="nil"/>
              <w:left w:val="single" w:sz="4" w:space="0" w:color="C0C0C0"/>
              <w:bottom w:val="nil"/>
              <w:right w:val="single" w:sz="4" w:space="0" w:color="C0C0C0"/>
            </w:tcBorders>
            <w:hideMark/>
          </w:tcPr>
          <w:p w14:paraId="0D7AC009" w14:textId="77777777" w:rsidR="000A0FDC" w:rsidRDefault="000A0FDC" w:rsidP="00F4474A">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3925CCB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A2C8D0E"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A2C51D7" w14:textId="77777777" w:rsidR="000A0FDC" w:rsidRDefault="000A0FDC" w:rsidP="00F4474A">
            <w:pPr>
              <w:pStyle w:val="TableText10"/>
              <w:rPr>
                <w:color w:val="000000"/>
              </w:rPr>
            </w:pPr>
            <w:r>
              <w:rPr>
                <w:color w:val="000000"/>
              </w:rPr>
              <w:t>-</w:t>
            </w:r>
          </w:p>
        </w:tc>
      </w:tr>
      <w:tr w:rsidR="000A0FDC" w14:paraId="13F53F1A" w14:textId="77777777" w:rsidTr="00F4474A">
        <w:trPr>
          <w:cantSplit/>
        </w:trPr>
        <w:tc>
          <w:tcPr>
            <w:tcW w:w="1205" w:type="dxa"/>
            <w:tcBorders>
              <w:top w:val="nil"/>
              <w:left w:val="single" w:sz="4" w:space="0" w:color="C0C0C0"/>
              <w:bottom w:val="nil"/>
              <w:right w:val="single" w:sz="4" w:space="0" w:color="C0C0C0"/>
            </w:tcBorders>
            <w:hideMark/>
          </w:tcPr>
          <w:p w14:paraId="5CF42F80" w14:textId="77777777" w:rsidR="000A0FDC" w:rsidRDefault="000A0FDC" w:rsidP="00F4474A">
            <w:pPr>
              <w:pStyle w:val="TableText10"/>
              <w:rPr>
                <w:color w:val="000000"/>
              </w:rPr>
            </w:pPr>
            <w:r>
              <w:rPr>
                <w:color w:val="000000"/>
              </w:rPr>
              <w:t>101.2</w:t>
            </w:r>
          </w:p>
        </w:tc>
        <w:tc>
          <w:tcPr>
            <w:tcW w:w="2367" w:type="dxa"/>
            <w:tcBorders>
              <w:top w:val="nil"/>
              <w:left w:val="single" w:sz="4" w:space="0" w:color="C0C0C0"/>
              <w:bottom w:val="nil"/>
              <w:right w:val="single" w:sz="4" w:space="0" w:color="C0C0C0"/>
            </w:tcBorders>
            <w:hideMark/>
          </w:tcPr>
          <w:p w14:paraId="1ECF2FB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3.2—adult</w:t>
            </w:r>
          </w:p>
        </w:tc>
        <w:tc>
          <w:tcPr>
            <w:tcW w:w="3738" w:type="dxa"/>
            <w:tcBorders>
              <w:top w:val="nil"/>
              <w:left w:val="single" w:sz="4" w:space="0" w:color="C0C0C0"/>
              <w:bottom w:val="nil"/>
              <w:right w:val="single" w:sz="4" w:space="0" w:color="C0C0C0"/>
            </w:tcBorders>
            <w:hideMark/>
          </w:tcPr>
          <w:p w14:paraId="0D66871B" w14:textId="77777777" w:rsidR="000A0FDC" w:rsidRDefault="000A0FDC" w:rsidP="00F4474A">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3159C17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B5EF373"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64AE7617" w14:textId="77777777" w:rsidR="000A0FDC" w:rsidRDefault="000A0FDC" w:rsidP="00F4474A">
            <w:pPr>
              <w:pStyle w:val="TableText10"/>
              <w:rPr>
                <w:color w:val="000000"/>
              </w:rPr>
            </w:pPr>
            <w:r>
              <w:rPr>
                <w:color w:val="000000"/>
              </w:rPr>
              <w:t>-</w:t>
            </w:r>
          </w:p>
        </w:tc>
      </w:tr>
      <w:tr w:rsidR="000A0FDC" w14:paraId="6AB45AD5" w14:textId="77777777" w:rsidTr="00F4474A">
        <w:trPr>
          <w:cantSplit/>
        </w:trPr>
        <w:tc>
          <w:tcPr>
            <w:tcW w:w="1205" w:type="dxa"/>
            <w:tcBorders>
              <w:top w:val="nil"/>
              <w:left w:val="single" w:sz="4" w:space="0" w:color="C0C0C0"/>
              <w:bottom w:val="nil"/>
              <w:right w:val="single" w:sz="4" w:space="0" w:color="C0C0C0"/>
            </w:tcBorders>
            <w:hideMark/>
          </w:tcPr>
          <w:p w14:paraId="42828DC1" w14:textId="77777777" w:rsidR="000A0FDC" w:rsidRDefault="000A0FDC" w:rsidP="00F4474A">
            <w:pPr>
              <w:pStyle w:val="TableText10"/>
              <w:rPr>
                <w:color w:val="000000"/>
              </w:rPr>
            </w:pPr>
            <w:r>
              <w:rPr>
                <w:color w:val="000000"/>
              </w:rPr>
              <w:t>101.3</w:t>
            </w:r>
          </w:p>
        </w:tc>
        <w:tc>
          <w:tcPr>
            <w:tcW w:w="2367" w:type="dxa"/>
            <w:tcBorders>
              <w:top w:val="nil"/>
              <w:left w:val="single" w:sz="4" w:space="0" w:color="C0C0C0"/>
              <w:bottom w:val="nil"/>
              <w:right w:val="single" w:sz="4" w:space="0" w:color="C0C0C0"/>
            </w:tcBorders>
            <w:hideMark/>
          </w:tcPr>
          <w:p w14:paraId="2584FFA1"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3.3—child</w:t>
            </w:r>
          </w:p>
        </w:tc>
        <w:tc>
          <w:tcPr>
            <w:tcW w:w="3738" w:type="dxa"/>
            <w:tcBorders>
              <w:top w:val="nil"/>
              <w:left w:val="single" w:sz="4" w:space="0" w:color="C0C0C0"/>
              <w:bottom w:val="nil"/>
              <w:right w:val="single" w:sz="4" w:space="0" w:color="C0C0C0"/>
            </w:tcBorders>
            <w:hideMark/>
          </w:tcPr>
          <w:p w14:paraId="7A4F8725" w14:textId="77777777" w:rsidR="000A0FDC" w:rsidRDefault="000A0FDC" w:rsidP="00F4474A">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58009777"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9BFA858"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A9F1F7" w14:textId="77777777" w:rsidR="000A0FDC" w:rsidRDefault="000A0FDC" w:rsidP="00F4474A">
            <w:pPr>
              <w:pStyle w:val="TableText10"/>
              <w:rPr>
                <w:color w:val="000000"/>
              </w:rPr>
            </w:pPr>
            <w:r>
              <w:rPr>
                <w:color w:val="000000"/>
              </w:rPr>
              <w:t>-</w:t>
            </w:r>
          </w:p>
        </w:tc>
      </w:tr>
      <w:tr w:rsidR="000A0FDC" w14:paraId="5FC41F87" w14:textId="77777777" w:rsidTr="00F4474A">
        <w:trPr>
          <w:cantSplit/>
        </w:trPr>
        <w:tc>
          <w:tcPr>
            <w:tcW w:w="1205" w:type="dxa"/>
            <w:tcBorders>
              <w:top w:val="nil"/>
              <w:left w:val="single" w:sz="4" w:space="0" w:color="C0C0C0"/>
              <w:bottom w:val="nil"/>
              <w:right w:val="single" w:sz="4" w:space="0" w:color="C0C0C0"/>
            </w:tcBorders>
            <w:hideMark/>
          </w:tcPr>
          <w:p w14:paraId="240D8FDF" w14:textId="77777777" w:rsidR="000A0FDC" w:rsidRDefault="000A0FDC" w:rsidP="00F4474A">
            <w:pPr>
              <w:pStyle w:val="TableText10"/>
              <w:rPr>
                <w:color w:val="000000"/>
              </w:rPr>
            </w:pPr>
            <w:r>
              <w:rPr>
                <w:color w:val="000000"/>
              </w:rPr>
              <w:t>101.4</w:t>
            </w:r>
          </w:p>
        </w:tc>
        <w:tc>
          <w:tcPr>
            <w:tcW w:w="2367" w:type="dxa"/>
            <w:tcBorders>
              <w:top w:val="nil"/>
              <w:left w:val="single" w:sz="4" w:space="0" w:color="C0C0C0"/>
              <w:bottom w:val="nil"/>
              <w:right w:val="single" w:sz="4" w:space="0" w:color="C0C0C0"/>
            </w:tcBorders>
            <w:hideMark/>
          </w:tcPr>
          <w:p w14:paraId="37552678"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3.3—adult</w:t>
            </w:r>
          </w:p>
        </w:tc>
        <w:tc>
          <w:tcPr>
            <w:tcW w:w="3738" w:type="dxa"/>
            <w:tcBorders>
              <w:top w:val="nil"/>
              <w:left w:val="single" w:sz="4" w:space="0" w:color="C0C0C0"/>
              <w:bottom w:val="nil"/>
              <w:right w:val="single" w:sz="4" w:space="0" w:color="C0C0C0"/>
            </w:tcBorders>
            <w:hideMark/>
          </w:tcPr>
          <w:p w14:paraId="58B195DF" w14:textId="77777777" w:rsidR="000A0FDC" w:rsidRDefault="000A0FDC" w:rsidP="00F4474A">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2FCF626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1FEF3D1"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6CDC7011" w14:textId="77777777" w:rsidR="000A0FDC" w:rsidRDefault="000A0FDC" w:rsidP="00F4474A">
            <w:pPr>
              <w:pStyle w:val="TableText10"/>
              <w:rPr>
                <w:color w:val="000000"/>
              </w:rPr>
            </w:pPr>
            <w:r>
              <w:rPr>
                <w:color w:val="000000"/>
              </w:rPr>
              <w:t>-</w:t>
            </w:r>
          </w:p>
        </w:tc>
      </w:tr>
      <w:tr w:rsidR="000A0FDC" w14:paraId="204E6D8A" w14:textId="77777777" w:rsidTr="00F4474A">
        <w:trPr>
          <w:cantSplit/>
        </w:trPr>
        <w:tc>
          <w:tcPr>
            <w:tcW w:w="1205" w:type="dxa"/>
            <w:tcBorders>
              <w:top w:val="nil"/>
              <w:left w:val="single" w:sz="4" w:space="0" w:color="C0C0C0"/>
              <w:bottom w:val="nil"/>
              <w:right w:val="single" w:sz="4" w:space="0" w:color="C0C0C0"/>
            </w:tcBorders>
            <w:hideMark/>
          </w:tcPr>
          <w:p w14:paraId="01FA78DB" w14:textId="77777777" w:rsidR="000A0FDC" w:rsidRDefault="000A0FDC" w:rsidP="00F4474A">
            <w:pPr>
              <w:pStyle w:val="TableText10"/>
              <w:rPr>
                <w:color w:val="000000"/>
              </w:rPr>
            </w:pPr>
            <w:r>
              <w:rPr>
                <w:color w:val="000000"/>
              </w:rPr>
              <w:t>101.5</w:t>
            </w:r>
          </w:p>
        </w:tc>
        <w:tc>
          <w:tcPr>
            <w:tcW w:w="2367" w:type="dxa"/>
            <w:tcBorders>
              <w:top w:val="nil"/>
              <w:left w:val="single" w:sz="4" w:space="0" w:color="C0C0C0"/>
              <w:bottom w:val="nil"/>
              <w:right w:val="single" w:sz="4" w:space="0" w:color="C0C0C0"/>
            </w:tcBorders>
            <w:hideMark/>
          </w:tcPr>
          <w:p w14:paraId="00FB11E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(b)—child</w:t>
            </w:r>
          </w:p>
        </w:tc>
        <w:tc>
          <w:tcPr>
            <w:tcW w:w="3738" w:type="dxa"/>
            <w:tcBorders>
              <w:top w:val="nil"/>
              <w:left w:val="single" w:sz="4" w:space="0" w:color="C0C0C0"/>
              <w:bottom w:val="nil"/>
              <w:right w:val="single" w:sz="4" w:space="0" w:color="C0C0C0"/>
            </w:tcBorders>
            <w:hideMark/>
          </w:tcPr>
          <w:p w14:paraId="3AE96737" w14:textId="77777777" w:rsidR="000A0FDC" w:rsidRDefault="000A0FDC" w:rsidP="00F4474A">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2729733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C366563"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DDC87B1" w14:textId="77777777" w:rsidR="000A0FDC" w:rsidRDefault="000A0FDC" w:rsidP="00F4474A">
            <w:pPr>
              <w:pStyle w:val="TableText10"/>
              <w:rPr>
                <w:color w:val="000000"/>
              </w:rPr>
            </w:pPr>
            <w:r>
              <w:rPr>
                <w:color w:val="000000"/>
              </w:rPr>
              <w:t>-</w:t>
            </w:r>
          </w:p>
        </w:tc>
      </w:tr>
      <w:tr w:rsidR="000A0FDC" w14:paraId="72058844" w14:textId="77777777" w:rsidTr="00F4474A">
        <w:trPr>
          <w:cantSplit/>
        </w:trPr>
        <w:tc>
          <w:tcPr>
            <w:tcW w:w="1205" w:type="dxa"/>
            <w:tcBorders>
              <w:top w:val="nil"/>
              <w:left w:val="single" w:sz="4" w:space="0" w:color="C0C0C0"/>
              <w:bottom w:val="nil"/>
              <w:right w:val="single" w:sz="4" w:space="0" w:color="C0C0C0"/>
            </w:tcBorders>
            <w:hideMark/>
          </w:tcPr>
          <w:p w14:paraId="7BCD119C" w14:textId="77777777" w:rsidR="000A0FDC" w:rsidRDefault="000A0FDC" w:rsidP="00F4474A">
            <w:pPr>
              <w:pStyle w:val="TableText10"/>
              <w:rPr>
                <w:color w:val="000000"/>
              </w:rPr>
            </w:pPr>
            <w:r>
              <w:rPr>
                <w:color w:val="000000"/>
              </w:rPr>
              <w:t>101.6</w:t>
            </w:r>
          </w:p>
        </w:tc>
        <w:tc>
          <w:tcPr>
            <w:tcW w:w="2367" w:type="dxa"/>
            <w:tcBorders>
              <w:top w:val="nil"/>
              <w:left w:val="single" w:sz="4" w:space="0" w:color="C0C0C0"/>
              <w:bottom w:val="nil"/>
              <w:right w:val="single" w:sz="4" w:space="0" w:color="C0C0C0"/>
            </w:tcBorders>
            <w:hideMark/>
          </w:tcPr>
          <w:p w14:paraId="05297CA5"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(b)—adult</w:t>
            </w:r>
          </w:p>
        </w:tc>
        <w:tc>
          <w:tcPr>
            <w:tcW w:w="3738" w:type="dxa"/>
            <w:tcBorders>
              <w:top w:val="nil"/>
              <w:left w:val="single" w:sz="4" w:space="0" w:color="C0C0C0"/>
              <w:bottom w:val="nil"/>
              <w:right w:val="single" w:sz="4" w:space="0" w:color="C0C0C0"/>
            </w:tcBorders>
            <w:hideMark/>
          </w:tcPr>
          <w:p w14:paraId="239F79DE" w14:textId="77777777" w:rsidR="000A0FDC" w:rsidRDefault="000A0FDC" w:rsidP="00F4474A">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38130EC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E2A5C3B"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4A2113E8" w14:textId="77777777" w:rsidR="000A0FDC" w:rsidRDefault="000A0FDC" w:rsidP="00F4474A">
            <w:pPr>
              <w:pStyle w:val="TableText10"/>
              <w:rPr>
                <w:color w:val="000000"/>
              </w:rPr>
            </w:pPr>
            <w:r>
              <w:rPr>
                <w:color w:val="000000"/>
              </w:rPr>
              <w:t>-</w:t>
            </w:r>
          </w:p>
        </w:tc>
      </w:tr>
      <w:tr w:rsidR="000A0FDC" w14:paraId="4623A920" w14:textId="77777777" w:rsidTr="00F4474A">
        <w:trPr>
          <w:cantSplit/>
        </w:trPr>
        <w:tc>
          <w:tcPr>
            <w:tcW w:w="1205" w:type="dxa"/>
            <w:tcBorders>
              <w:top w:val="nil"/>
              <w:left w:val="single" w:sz="4" w:space="0" w:color="C0C0C0"/>
              <w:bottom w:val="nil"/>
              <w:right w:val="single" w:sz="4" w:space="0" w:color="C0C0C0"/>
            </w:tcBorders>
            <w:hideMark/>
          </w:tcPr>
          <w:p w14:paraId="59498280" w14:textId="77777777" w:rsidR="000A0FDC" w:rsidRDefault="000A0FDC" w:rsidP="00F4474A">
            <w:pPr>
              <w:pStyle w:val="TableText10"/>
              <w:rPr>
                <w:color w:val="000000"/>
              </w:rPr>
            </w:pPr>
            <w:r>
              <w:rPr>
                <w:color w:val="000000"/>
              </w:rPr>
              <w:t>101.7</w:t>
            </w:r>
          </w:p>
        </w:tc>
        <w:tc>
          <w:tcPr>
            <w:tcW w:w="2367" w:type="dxa"/>
            <w:tcBorders>
              <w:top w:val="nil"/>
              <w:left w:val="single" w:sz="4" w:space="0" w:color="C0C0C0"/>
              <w:bottom w:val="nil"/>
              <w:right w:val="single" w:sz="4" w:space="0" w:color="C0C0C0"/>
            </w:tcBorders>
            <w:hideMark/>
          </w:tcPr>
          <w:p w14:paraId="7420549E"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(c)—child</w:t>
            </w:r>
          </w:p>
        </w:tc>
        <w:tc>
          <w:tcPr>
            <w:tcW w:w="3738" w:type="dxa"/>
            <w:tcBorders>
              <w:top w:val="nil"/>
              <w:left w:val="single" w:sz="4" w:space="0" w:color="C0C0C0"/>
              <w:bottom w:val="nil"/>
              <w:right w:val="single" w:sz="4" w:space="0" w:color="C0C0C0"/>
            </w:tcBorders>
            <w:hideMark/>
          </w:tcPr>
          <w:p w14:paraId="175B35BA" w14:textId="77777777" w:rsidR="000A0FDC" w:rsidRDefault="000A0FDC" w:rsidP="00F4474A">
            <w:pPr>
              <w:pStyle w:val="TableText10"/>
              <w:rPr>
                <w:color w:val="000000"/>
              </w:rPr>
            </w:pPr>
            <w:r>
              <w:rPr>
                <w:color w:val="000000"/>
              </w:rPr>
              <w:t>not comply with direction of driver/police officer/authorised person—child</w:t>
            </w:r>
          </w:p>
        </w:tc>
        <w:tc>
          <w:tcPr>
            <w:tcW w:w="1302" w:type="dxa"/>
            <w:tcBorders>
              <w:top w:val="nil"/>
              <w:left w:val="single" w:sz="4" w:space="0" w:color="C0C0C0"/>
              <w:bottom w:val="nil"/>
              <w:right w:val="single" w:sz="4" w:space="0" w:color="C0C0C0"/>
            </w:tcBorders>
            <w:hideMark/>
          </w:tcPr>
          <w:p w14:paraId="2128CBA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519B084"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95928B" w14:textId="77777777" w:rsidR="000A0FDC" w:rsidRDefault="000A0FDC" w:rsidP="00F4474A">
            <w:pPr>
              <w:pStyle w:val="TableText10"/>
              <w:rPr>
                <w:color w:val="000000"/>
              </w:rPr>
            </w:pPr>
            <w:r>
              <w:rPr>
                <w:color w:val="000000"/>
              </w:rPr>
              <w:t>-</w:t>
            </w:r>
          </w:p>
        </w:tc>
      </w:tr>
      <w:tr w:rsidR="000A0FDC" w14:paraId="0C52B713" w14:textId="77777777" w:rsidTr="00F4474A">
        <w:trPr>
          <w:cantSplit/>
        </w:trPr>
        <w:tc>
          <w:tcPr>
            <w:tcW w:w="1205" w:type="dxa"/>
            <w:tcBorders>
              <w:top w:val="nil"/>
              <w:left w:val="single" w:sz="4" w:space="0" w:color="C0C0C0"/>
              <w:bottom w:val="nil"/>
              <w:right w:val="single" w:sz="4" w:space="0" w:color="C0C0C0"/>
            </w:tcBorders>
            <w:hideMark/>
          </w:tcPr>
          <w:p w14:paraId="611C072A" w14:textId="77777777" w:rsidR="000A0FDC" w:rsidRDefault="000A0FDC" w:rsidP="00F4474A">
            <w:pPr>
              <w:pStyle w:val="TableText10"/>
              <w:rPr>
                <w:color w:val="000000"/>
              </w:rPr>
            </w:pPr>
            <w:r>
              <w:rPr>
                <w:color w:val="000000"/>
              </w:rPr>
              <w:t>101.8</w:t>
            </w:r>
          </w:p>
        </w:tc>
        <w:tc>
          <w:tcPr>
            <w:tcW w:w="2367" w:type="dxa"/>
            <w:tcBorders>
              <w:top w:val="nil"/>
              <w:left w:val="single" w:sz="4" w:space="0" w:color="C0C0C0"/>
              <w:bottom w:val="nil"/>
              <w:right w:val="single" w:sz="4" w:space="0" w:color="C0C0C0"/>
            </w:tcBorders>
            <w:hideMark/>
          </w:tcPr>
          <w:p w14:paraId="0B4BCE9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(c)—adult</w:t>
            </w:r>
          </w:p>
        </w:tc>
        <w:tc>
          <w:tcPr>
            <w:tcW w:w="3738" w:type="dxa"/>
            <w:tcBorders>
              <w:top w:val="nil"/>
              <w:left w:val="single" w:sz="4" w:space="0" w:color="C0C0C0"/>
              <w:bottom w:val="nil"/>
              <w:right w:val="single" w:sz="4" w:space="0" w:color="C0C0C0"/>
            </w:tcBorders>
            <w:hideMark/>
          </w:tcPr>
          <w:p w14:paraId="76416C1E" w14:textId="77777777" w:rsidR="000A0FDC" w:rsidRDefault="000A0FDC" w:rsidP="00F4474A">
            <w:pPr>
              <w:pStyle w:val="TableText10"/>
              <w:rPr>
                <w:color w:val="000000"/>
              </w:rPr>
            </w:pPr>
            <w:r>
              <w:rPr>
                <w:color w:val="000000"/>
              </w:rPr>
              <w:t>not comply with direction of driver/police officer/authorised person—adult</w:t>
            </w:r>
          </w:p>
        </w:tc>
        <w:tc>
          <w:tcPr>
            <w:tcW w:w="1302" w:type="dxa"/>
            <w:tcBorders>
              <w:top w:val="nil"/>
              <w:left w:val="single" w:sz="4" w:space="0" w:color="C0C0C0"/>
              <w:bottom w:val="nil"/>
              <w:right w:val="single" w:sz="4" w:space="0" w:color="C0C0C0"/>
            </w:tcBorders>
            <w:hideMark/>
          </w:tcPr>
          <w:p w14:paraId="46DD9F01"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F29B69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3E4F894A" w14:textId="77777777" w:rsidR="000A0FDC" w:rsidRDefault="000A0FDC" w:rsidP="00F4474A">
            <w:pPr>
              <w:pStyle w:val="TableText10"/>
              <w:rPr>
                <w:color w:val="000000"/>
              </w:rPr>
            </w:pPr>
            <w:r>
              <w:rPr>
                <w:color w:val="000000"/>
              </w:rPr>
              <w:t>-</w:t>
            </w:r>
          </w:p>
        </w:tc>
      </w:tr>
      <w:tr w:rsidR="000A0FDC" w14:paraId="2767553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C46098D" w14:textId="77777777" w:rsidR="000A0FDC" w:rsidRDefault="000A0FDC" w:rsidP="00F4474A">
            <w:pPr>
              <w:pStyle w:val="TableText10"/>
              <w:rPr>
                <w:color w:val="000000"/>
              </w:rPr>
            </w:pPr>
            <w:r>
              <w:rPr>
                <w:color w:val="000000"/>
              </w:rPr>
              <w:t>101.9</w:t>
            </w:r>
          </w:p>
        </w:tc>
        <w:tc>
          <w:tcPr>
            <w:tcW w:w="2367" w:type="dxa"/>
            <w:tcBorders>
              <w:top w:val="nil"/>
              <w:left w:val="single" w:sz="4" w:space="0" w:color="C0C0C0"/>
              <w:bottom w:val="single" w:sz="4" w:space="0" w:color="C0C0C0"/>
              <w:right w:val="single" w:sz="4" w:space="0" w:color="C0C0C0"/>
            </w:tcBorders>
            <w:hideMark/>
          </w:tcPr>
          <w:p w14:paraId="05E9422A"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66C (1) (d)</w:t>
            </w:r>
          </w:p>
        </w:tc>
        <w:tc>
          <w:tcPr>
            <w:tcW w:w="3738" w:type="dxa"/>
            <w:tcBorders>
              <w:top w:val="nil"/>
              <w:left w:val="single" w:sz="4" w:space="0" w:color="C0C0C0"/>
              <w:bottom w:val="single" w:sz="4" w:space="0" w:color="C0C0C0"/>
              <w:right w:val="single" w:sz="4" w:space="0" w:color="C0C0C0"/>
            </w:tcBorders>
            <w:hideMark/>
          </w:tcPr>
          <w:p w14:paraId="609BF3DD" w14:textId="77777777" w:rsidR="000A0FDC" w:rsidRDefault="000A0FDC" w:rsidP="00F4474A">
            <w:pPr>
              <w:pStyle w:val="TableText10"/>
              <w:rPr>
                <w:color w:val="000000"/>
              </w:rPr>
            </w:pPr>
            <w:r>
              <w:rPr>
                <w:color w:val="000000"/>
              </w:rPr>
              <w:t xml:space="preserve">not comply with direction of driver/police officer/authorised person </w:t>
            </w:r>
          </w:p>
        </w:tc>
        <w:tc>
          <w:tcPr>
            <w:tcW w:w="1302" w:type="dxa"/>
            <w:tcBorders>
              <w:top w:val="nil"/>
              <w:left w:val="single" w:sz="4" w:space="0" w:color="C0C0C0"/>
              <w:bottom w:val="single" w:sz="4" w:space="0" w:color="C0C0C0"/>
              <w:right w:val="single" w:sz="4" w:space="0" w:color="C0C0C0"/>
            </w:tcBorders>
            <w:hideMark/>
          </w:tcPr>
          <w:p w14:paraId="59E73E6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750C198"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01F9A18" w14:textId="77777777" w:rsidR="000A0FDC" w:rsidRDefault="000A0FDC" w:rsidP="00F4474A">
            <w:pPr>
              <w:pStyle w:val="TableText10"/>
              <w:rPr>
                <w:color w:val="000000"/>
              </w:rPr>
            </w:pPr>
            <w:r>
              <w:rPr>
                <w:color w:val="000000"/>
              </w:rPr>
              <w:t>-</w:t>
            </w:r>
          </w:p>
        </w:tc>
      </w:tr>
      <w:tr w:rsidR="000A0FDC" w14:paraId="106614E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3C4E22" w14:textId="77777777" w:rsidR="000A0FDC" w:rsidRDefault="000A0FDC" w:rsidP="00F4474A">
            <w:pPr>
              <w:pStyle w:val="TableText10"/>
              <w:rPr>
                <w:color w:val="000000"/>
              </w:rPr>
            </w:pPr>
            <w:r>
              <w:rPr>
                <w:color w:val="000000"/>
              </w:rPr>
              <w:t>102</w:t>
            </w:r>
          </w:p>
        </w:tc>
        <w:tc>
          <w:tcPr>
            <w:tcW w:w="2367" w:type="dxa"/>
            <w:tcBorders>
              <w:top w:val="single" w:sz="4" w:space="0" w:color="C0C0C0"/>
              <w:left w:val="single" w:sz="4" w:space="0" w:color="C0C0C0"/>
              <w:bottom w:val="single" w:sz="4" w:space="0" w:color="C0C0C0"/>
              <w:right w:val="single" w:sz="4" w:space="0" w:color="C0C0C0"/>
            </w:tcBorders>
            <w:hideMark/>
          </w:tcPr>
          <w:p w14:paraId="1E8E4891" w14:textId="77777777" w:rsidR="000A0FDC" w:rsidRDefault="000A0FDC" w:rsidP="00F4474A">
            <w:pPr>
              <w:pStyle w:val="TableText10"/>
              <w:rPr>
                <w:color w:val="000000"/>
              </w:rPr>
            </w:pPr>
            <w:r>
              <w:rPr>
                <w:color w:val="000000"/>
              </w:rPr>
              <w:t>68 (5)</w:t>
            </w:r>
          </w:p>
        </w:tc>
        <w:tc>
          <w:tcPr>
            <w:tcW w:w="3738" w:type="dxa"/>
            <w:tcBorders>
              <w:top w:val="single" w:sz="4" w:space="0" w:color="C0C0C0"/>
              <w:left w:val="single" w:sz="4" w:space="0" w:color="C0C0C0"/>
              <w:bottom w:val="single" w:sz="4" w:space="0" w:color="C0C0C0"/>
              <w:right w:val="single" w:sz="4" w:space="0" w:color="C0C0C0"/>
            </w:tcBorders>
            <w:hideMark/>
          </w:tcPr>
          <w:p w14:paraId="5382B0D3" w14:textId="77777777" w:rsidR="000A0FDC" w:rsidRDefault="000A0FDC" w:rsidP="00F4474A">
            <w:pPr>
              <w:pStyle w:val="TableText10"/>
              <w:rPr>
                <w:color w:val="000000"/>
              </w:rPr>
            </w:pPr>
            <w:r>
              <w:rPr>
                <w:color w:val="000000"/>
              </w:rPr>
              <w:t>not comply with bus security camera standard</w:t>
            </w:r>
          </w:p>
        </w:tc>
        <w:tc>
          <w:tcPr>
            <w:tcW w:w="1302" w:type="dxa"/>
            <w:tcBorders>
              <w:top w:val="single" w:sz="4" w:space="0" w:color="C0C0C0"/>
              <w:left w:val="single" w:sz="4" w:space="0" w:color="C0C0C0"/>
              <w:bottom w:val="single" w:sz="4" w:space="0" w:color="C0C0C0"/>
              <w:right w:val="single" w:sz="4" w:space="0" w:color="C0C0C0"/>
            </w:tcBorders>
            <w:hideMark/>
          </w:tcPr>
          <w:p w14:paraId="57C679C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43B7D91"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294D2A8C" w14:textId="77777777" w:rsidR="000A0FDC" w:rsidRDefault="000A0FDC" w:rsidP="00F4474A">
            <w:pPr>
              <w:pStyle w:val="TableText10"/>
              <w:rPr>
                <w:color w:val="000000"/>
              </w:rPr>
            </w:pPr>
            <w:r>
              <w:rPr>
                <w:color w:val="000000"/>
              </w:rPr>
              <w:t>-</w:t>
            </w:r>
          </w:p>
        </w:tc>
      </w:tr>
      <w:tr w:rsidR="000A0FDC" w14:paraId="2E5ED0A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3CA5CE" w14:textId="77777777" w:rsidR="000A0FDC" w:rsidRDefault="000A0FDC" w:rsidP="00F4474A">
            <w:pPr>
              <w:pStyle w:val="TableText10"/>
              <w:rPr>
                <w:color w:val="000000"/>
              </w:rPr>
            </w:pPr>
            <w:r>
              <w:rPr>
                <w:color w:val="000000"/>
              </w:rPr>
              <w:t>103</w:t>
            </w:r>
          </w:p>
        </w:tc>
        <w:tc>
          <w:tcPr>
            <w:tcW w:w="2367" w:type="dxa"/>
            <w:tcBorders>
              <w:top w:val="single" w:sz="4" w:space="0" w:color="C0C0C0"/>
              <w:left w:val="single" w:sz="4" w:space="0" w:color="C0C0C0"/>
              <w:bottom w:val="single" w:sz="4" w:space="0" w:color="C0C0C0"/>
              <w:right w:val="single" w:sz="4" w:space="0" w:color="C0C0C0"/>
            </w:tcBorders>
            <w:hideMark/>
          </w:tcPr>
          <w:p w14:paraId="2CB1990B" w14:textId="77777777" w:rsidR="000A0FDC" w:rsidRDefault="000A0FDC" w:rsidP="00F4474A">
            <w:pPr>
              <w:pStyle w:val="TableText10"/>
              <w:rPr>
                <w:color w:val="000000"/>
              </w:rPr>
            </w:pPr>
            <w:r>
              <w:rPr>
                <w:color w:val="000000"/>
              </w:rPr>
              <w:t>70AB (1)</w:t>
            </w:r>
          </w:p>
        </w:tc>
        <w:tc>
          <w:tcPr>
            <w:tcW w:w="3738" w:type="dxa"/>
            <w:tcBorders>
              <w:top w:val="single" w:sz="4" w:space="0" w:color="C0C0C0"/>
              <w:left w:val="single" w:sz="4" w:space="0" w:color="C0C0C0"/>
              <w:bottom w:val="single" w:sz="4" w:space="0" w:color="C0C0C0"/>
              <w:right w:val="single" w:sz="4" w:space="0" w:color="C0C0C0"/>
            </w:tcBorders>
            <w:hideMark/>
          </w:tcPr>
          <w:p w14:paraId="3449003B" w14:textId="77777777" w:rsidR="000A0FDC" w:rsidRDefault="000A0FDC" w:rsidP="00F4474A">
            <w:pPr>
              <w:pStyle w:val="TableText10"/>
              <w:rPr>
                <w:color w:val="000000"/>
              </w:rPr>
            </w:pPr>
            <w:r>
              <w:rPr>
                <w:color w:val="000000"/>
              </w:rPr>
              <w:t xml:space="preserve">light rail service operator not notify road transport authority of notifiable occurrence </w:t>
            </w:r>
          </w:p>
        </w:tc>
        <w:tc>
          <w:tcPr>
            <w:tcW w:w="1302" w:type="dxa"/>
            <w:tcBorders>
              <w:top w:val="single" w:sz="4" w:space="0" w:color="C0C0C0"/>
              <w:left w:val="single" w:sz="4" w:space="0" w:color="C0C0C0"/>
              <w:bottom w:val="single" w:sz="4" w:space="0" w:color="C0C0C0"/>
              <w:right w:val="single" w:sz="4" w:space="0" w:color="C0C0C0"/>
            </w:tcBorders>
            <w:hideMark/>
          </w:tcPr>
          <w:p w14:paraId="6F9AAAF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B9E26F8"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D49AC2C" w14:textId="77777777" w:rsidR="000A0FDC" w:rsidRDefault="000A0FDC" w:rsidP="00F4474A">
            <w:pPr>
              <w:pStyle w:val="TableText10"/>
              <w:rPr>
                <w:color w:val="000000"/>
              </w:rPr>
            </w:pPr>
            <w:r>
              <w:rPr>
                <w:color w:val="000000"/>
              </w:rPr>
              <w:t>-</w:t>
            </w:r>
          </w:p>
        </w:tc>
      </w:tr>
      <w:tr w:rsidR="000A0FDC" w14:paraId="18CC09A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6785BA3" w14:textId="77777777" w:rsidR="000A0FDC" w:rsidRDefault="000A0FDC" w:rsidP="00F4474A">
            <w:pPr>
              <w:pStyle w:val="TableText10"/>
              <w:rPr>
                <w:color w:val="000000"/>
              </w:rPr>
            </w:pPr>
            <w:r>
              <w:rPr>
                <w:color w:val="000000"/>
              </w:rPr>
              <w:t>104</w:t>
            </w:r>
          </w:p>
        </w:tc>
        <w:tc>
          <w:tcPr>
            <w:tcW w:w="2367" w:type="dxa"/>
            <w:tcBorders>
              <w:top w:val="single" w:sz="4" w:space="0" w:color="C0C0C0"/>
              <w:left w:val="single" w:sz="4" w:space="0" w:color="C0C0C0"/>
              <w:bottom w:val="single" w:sz="4" w:space="0" w:color="C0C0C0"/>
              <w:right w:val="single" w:sz="4" w:space="0" w:color="C0C0C0"/>
            </w:tcBorders>
            <w:hideMark/>
          </w:tcPr>
          <w:p w14:paraId="52602713" w14:textId="77777777" w:rsidR="000A0FDC" w:rsidRDefault="000A0FDC" w:rsidP="00F4474A">
            <w:pPr>
              <w:pStyle w:val="TableText10"/>
              <w:rPr>
                <w:color w:val="000000"/>
              </w:rPr>
            </w:pPr>
            <w:r>
              <w:rPr>
                <w:color w:val="000000"/>
              </w:rPr>
              <w:t>70AC (1)</w:t>
            </w:r>
          </w:p>
        </w:tc>
        <w:tc>
          <w:tcPr>
            <w:tcW w:w="3738" w:type="dxa"/>
            <w:tcBorders>
              <w:top w:val="single" w:sz="4" w:space="0" w:color="C0C0C0"/>
              <w:left w:val="single" w:sz="4" w:space="0" w:color="C0C0C0"/>
              <w:bottom w:val="single" w:sz="4" w:space="0" w:color="C0C0C0"/>
              <w:right w:val="single" w:sz="4" w:space="0" w:color="C0C0C0"/>
            </w:tcBorders>
            <w:hideMark/>
          </w:tcPr>
          <w:p w14:paraId="4DC7D9D8" w14:textId="77777777" w:rsidR="000A0FDC" w:rsidRDefault="000A0FDC" w:rsidP="00F4474A">
            <w:pPr>
              <w:pStyle w:val="TableText10"/>
              <w:rPr>
                <w:color w:val="000000"/>
              </w:rPr>
            </w:pPr>
            <w:r>
              <w:rPr>
                <w:color w:val="000000"/>
              </w:rPr>
              <w:t>light rail service operator allow unlicensed driver/driving assessor/driving instructor</w:t>
            </w:r>
          </w:p>
        </w:tc>
        <w:tc>
          <w:tcPr>
            <w:tcW w:w="1302" w:type="dxa"/>
            <w:tcBorders>
              <w:top w:val="single" w:sz="4" w:space="0" w:color="C0C0C0"/>
              <w:left w:val="single" w:sz="4" w:space="0" w:color="C0C0C0"/>
              <w:bottom w:val="single" w:sz="4" w:space="0" w:color="C0C0C0"/>
              <w:right w:val="single" w:sz="4" w:space="0" w:color="C0C0C0"/>
            </w:tcBorders>
            <w:hideMark/>
          </w:tcPr>
          <w:p w14:paraId="06FD1A6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6EB6AB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06AB5C5" w14:textId="77777777" w:rsidR="000A0FDC" w:rsidRDefault="000A0FDC" w:rsidP="00F4474A">
            <w:pPr>
              <w:pStyle w:val="TableText10"/>
              <w:rPr>
                <w:color w:val="000000"/>
              </w:rPr>
            </w:pPr>
            <w:r>
              <w:rPr>
                <w:color w:val="000000"/>
              </w:rPr>
              <w:t>-</w:t>
            </w:r>
          </w:p>
        </w:tc>
      </w:tr>
      <w:tr w:rsidR="000A0FDC" w14:paraId="74F9890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69A2EC4" w14:textId="77777777" w:rsidR="000A0FDC" w:rsidRDefault="000A0FDC" w:rsidP="00F4474A">
            <w:pPr>
              <w:pStyle w:val="TableText10"/>
              <w:rPr>
                <w:color w:val="000000"/>
              </w:rPr>
            </w:pPr>
            <w:r>
              <w:rPr>
                <w:color w:val="000000"/>
              </w:rPr>
              <w:t>105</w:t>
            </w:r>
          </w:p>
        </w:tc>
        <w:tc>
          <w:tcPr>
            <w:tcW w:w="2367" w:type="dxa"/>
            <w:tcBorders>
              <w:top w:val="single" w:sz="4" w:space="0" w:color="C0C0C0"/>
              <w:left w:val="single" w:sz="4" w:space="0" w:color="C0C0C0"/>
              <w:bottom w:val="single" w:sz="4" w:space="0" w:color="C0C0C0"/>
              <w:right w:val="single" w:sz="4" w:space="0" w:color="C0C0C0"/>
            </w:tcBorders>
            <w:hideMark/>
          </w:tcPr>
          <w:p w14:paraId="44011345" w14:textId="77777777" w:rsidR="000A0FDC" w:rsidRDefault="000A0FDC" w:rsidP="00F4474A">
            <w:pPr>
              <w:pStyle w:val="TableText10"/>
              <w:rPr>
                <w:color w:val="000000"/>
              </w:rPr>
            </w:pPr>
            <w:r>
              <w:rPr>
                <w:color w:val="000000"/>
              </w:rPr>
              <w:t>70AD (1) (b) (i)</w:t>
            </w:r>
          </w:p>
        </w:tc>
        <w:tc>
          <w:tcPr>
            <w:tcW w:w="3738" w:type="dxa"/>
            <w:tcBorders>
              <w:top w:val="single" w:sz="4" w:space="0" w:color="C0C0C0"/>
              <w:left w:val="single" w:sz="4" w:space="0" w:color="C0C0C0"/>
              <w:bottom w:val="single" w:sz="4" w:space="0" w:color="C0C0C0"/>
              <w:right w:val="single" w:sz="4" w:space="0" w:color="C0C0C0"/>
            </w:tcBorders>
            <w:hideMark/>
          </w:tcPr>
          <w:p w14:paraId="784D1C2C" w14:textId="77777777" w:rsidR="000A0FDC" w:rsidRDefault="000A0FDC" w:rsidP="00F4474A">
            <w:pPr>
              <w:pStyle w:val="TableText10"/>
              <w:rPr>
                <w:color w:val="000000"/>
              </w:rPr>
            </w:pPr>
            <w:r>
              <w:rPr>
                <w:color w:val="000000"/>
              </w:rPr>
              <w:t>light rail service operator not keep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413EC99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0C82DE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A94AE8F" w14:textId="77777777" w:rsidR="000A0FDC" w:rsidRDefault="000A0FDC" w:rsidP="00F4474A">
            <w:pPr>
              <w:pStyle w:val="TableText10"/>
              <w:rPr>
                <w:color w:val="000000"/>
              </w:rPr>
            </w:pPr>
            <w:r>
              <w:rPr>
                <w:color w:val="000000"/>
              </w:rPr>
              <w:t>-</w:t>
            </w:r>
          </w:p>
        </w:tc>
      </w:tr>
      <w:tr w:rsidR="000A0FDC" w14:paraId="2A68277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0AACA8" w14:textId="77777777" w:rsidR="000A0FDC" w:rsidRDefault="000A0FDC" w:rsidP="00F4474A">
            <w:pPr>
              <w:pStyle w:val="TableText10"/>
              <w:rPr>
                <w:color w:val="000000"/>
              </w:rPr>
            </w:pPr>
            <w:r>
              <w:rPr>
                <w:color w:val="000000"/>
              </w:rPr>
              <w:t>106</w:t>
            </w:r>
          </w:p>
        </w:tc>
        <w:tc>
          <w:tcPr>
            <w:tcW w:w="2367" w:type="dxa"/>
            <w:tcBorders>
              <w:top w:val="single" w:sz="4" w:space="0" w:color="C0C0C0"/>
              <w:left w:val="single" w:sz="4" w:space="0" w:color="C0C0C0"/>
              <w:bottom w:val="single" w:sz="4" w:space="0" w:color="C0C0C0"/>
              <w:right w:val="single" w:sz="4" w:space="0" w:color="C0C0C0"/>
            </w:tcBorders>
            <w:hideMark/>
          </w:tcPr>
          <w:p w14:paraId="488E7E13" w14:textId="77777777" w:rsidR="000A0FDC" w:rsidRDefault="000A0FDC" w:rsidP="00F4474A">
            <w:pPr>
              <w:pStyle w:val="TableText10"/>
              <w:rPr>
                <w:color w:val="000000"/>
              </w:rPr>
            </w:pPr>
            <w:r>
              <w:rPr>
                <w:color w:val="000000"/>
              </w:rPr>
              <w:t>70AD (1) (b) (ii)</w:t>
            </w:r>
          </w:p>
        </w:tc>
        <w:tc>
          <w:tcPr>
            <w:tcW w:w="3738" w:type="dxa"/>
            <w:tcBorders>
              <w:top w:val="single" w:sz="4" w:space="0" w:color="C0C0C0"/>
              <w:left w:val="single" w:sz="4" w:space="0" w:color="C0C0C0"/>
              <w:bottom w:val="single" w:sz="4" w:space="0" w:color="C0C0C0"/>
              <w:right w:val="single" w:sz="4" w:space="0" w:color="C0C0C0"/>
            </w:tcBorders>
            <w:hideMark/>
          </w:tcPr>
          <w:p w14:paraId="1D877EF6" w14:textId="77777777" w:rsidR="000A0FDC" w:rsidRDefault="000A0FDC" w:rsidP="00F4474A">
            <w:pPr>
              <w:pStyle w:val="TableText10"/>
              <w:rPr>
                <w:color w:val="000000"/>
              </w:rPr>
            </w:pPr>
            <w:r>
              <w:rPr>
                <w:color w:val="000000"/>
              </w:rPr>
              <w:t>light rail service operator not ensure driver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721E77F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5ECF4F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E7F0824" w14:textId="77777777" w:rsidR="000A0FDC" w:rsidRDefault="000A0FDC" w:rsidP="00F4474A">
            <w:pPr>
              <w:pStyle w:val="TableText10"/>
              <w:rPr>
                <w:color w:val="000000"/>
              </w:rPr>
            </w:pPr>
            <w:r>
              <w:rPr>
                <w:color w:val="000000"/>
              </w:rPr>
              <w:t>-</w:t>
            </w:r>
          </w:p>
        </w:tc>
      </w:tr>
      <w:tr w:rsidR="000A0FDC" w14:paraId="1E6B9E2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8BDF622" w14:textId="77777777" w:rsidR="000A0FDC" w:rsidRDefault="000A0FDC" w:rsidP="00F4474A">
            <w:pPr>
              <w:pStyle w:val="TableText10"/>
              <w:rPr>
                <w:color w:val="000000"/>
              </w:rPr>
            </w:pPr>
            <w:r>
              <w:rPr>
                <w:color w:val="000000"/>
              </w:rPr>
              <w:t>107</w:t>
            </w:r>
          </w:p>
        </w:tc>
        <w:tc>
          <w:tcPr>
            <w:tcW w:w="2367" w:type="dxa"/>
            <w:tcBorders>
              <w:top w:val="single" w:sz="4" w:space="0" w:color="C0C0C0"/>
              <w:left w:val="single" w:sz="4" w:space="0" w:color="C0C0C0"/>
              <w:bottom w:val="single" w:sz="4" w:space="0" w:color="C0C0C0"/>
              <w:right w:val="single" w:sz="4" w:space="0" w:color="C0C0C0"/>
            </w:tcBorders>
            <w:hideMark/>
          </w:tcPr>
          <w:p w14:paraId="2A987F9F" w14:textId="77777777" w:rsidR="000A0FDC" w:rsidRDefault="000A0FDC" w:rsidP="00F4474A">
            <w:pPr>
              <w:pStyle w:val="TableText10"/>
              <w:rPr>
                <w:color w:val="000000"/>
              </w:rPr>
            </w:pPr>
            <w:r>
              <w:rPr>
                <w:color w:val="000000"/>
              </w:rPr>
              <w:t>70AD (2)</w:t>
            </w:r>
          </w:p>
        </w:tc>
        <w:tc>
          <w:tcPr>
            <w:tcW w:w="3738" w:type="dxa"/>
            <w:tcBorders>
              <w:top w:val="single" w:sz="4" w:space="0" w:color="C0C0C0"/>
              <w:left w:val="single" w:sz="4" w:space="0" w:color="C0C0C0"/>
              <w:bottom w:val="single" w:sz="4" w:space="0" w:color="C0C0C0"/>
              <w:right w:val="single" w:sz="4" w:space="0" w:color="C0C0C0"/>
            </w:tcBorders>
            <w:hideMark/>
          </w:tcPr>
          <w:p w14:paraId="3764C79C" w14:textId="77777777" w:rsidR="000A0FDC" w:rsidRDefault="000A0FDC" w:rsidP="00F4474A">
            <w:pPr>
              <w:pStyle w:val="TableText10"/>
              <w:rPr>
                <w:color w:val="000000"/>
              </w:rPr>
            </w:pPr>
            <w:r>
              <w:rPr>
                <w:color w:val="000000"/>
              </w:rPr>
              <w:t>light rail service operator not keep driver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304A852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5E264E9"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9460647" w14:textId="77777777" w:rsidR="000A0FDC" w:rsidRDefault="000A0FDC" w:rsidP="00F4474A">
            <w:pPr>
              <w:pStyle w:val="TableText10"/>
              <w:rPr>
                <w:color w:val="000000"/>
              </w:rPr>
            </w:pPr>
            <w:r>
              <w:rPr>
                <w:color w:val="000000"/>
              </w:rPr>
              <w:t>-</w:t>
            </w:r>
          </w:p>
        </w:tc>
      </w:tr>
      <w:tr w:rsidR="000A0FDC" w14:paraId="0EB6A99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19ECECE" w14:textId="77777777" w:rsidR="000A0FDC" w:rsidRDefault="000A0FDC" w:rsidP="00F4474A">
            <w:pPr>
              <w:pStyle w:val="TableText10"/>
              <w:rPr>
                <w:color w:val="000000"/>
              </w:rPr>
            </w:pPr>
            <w:r>
              <w:rPr>
                <w:color w:val="000000"/>
              </w:rPr>
              <w:t>108</w:t>
            </w:r>
          </w:p>
        </w:tc>
        <w:tc>
          <w:tcPr>
            <w:tcW w:w="2367" w:type="dxa"/>
            <w:tcBorders>
              <w:top w:val="single" w:sz="4" w:space="0" w:color="C0C0C0"/>
              <w:left w:val="single" w:sz="4" w:space="0" w:color="C0C0C0"/>
              <w:bottom w:val="single" w:sz="4" w:space="0" w:color="C0C0C0"/>
              <w:right w:val="single" w:sz="4" w:space="0" w:color="C0C0C0"/>
            </w:tcBorders>
            <w:hideMark/>
          </w:tcPr>
          <w:p w14:paraId="647074BF" w14:textId="77777777" w:rsidR="000A0FDC" w:rsidRDefault="000A0FDC" w:rsidP="00F4474A">
            <w:pPr>
              <w:pStyle w:val="TableText10"/>
              <w:rPr>
                <w:color w:val="000000"/>
              </w:rPr>
            </w:pPr>
            <w:r>
              <w:rPr>
                <w:color w:val="000000"/>
              </w:rPr>
              <w:t>70AD (3)</w:t>
            </w:r>
          </w:p>
        </w:tc>
        <w:tc>
          <w:tcPr>
            <w:tcW w:w="3738" w:type="dxa"/>
            <w:tcBorders>
              <w:top w:val="single" w:sz="4" w:space="0" w:color="C0C0C0"/>
              <w:left w:val="single" w:sz="4" w:space="0" w:color="C0C0C0"/>
              <w:bottom w:val="single" w:sz="4" w:space="0" w:color="C0C0C0"/>
              <w:right w:val="single" w:sz="4" w:space="0" w:color="C0C0C0"/>
            </w:tcBorders>
            <w:hideMark/>
          </w:tcPr>
          <w:p w14:paraId="493BC144" w14:textId="77777777" w:rsidR="000A0FDC" w:rsidRDefault="000A0FDC" w:rsidP="00F4474A">
            <w:pPr>
              <w:pStyle w:val="TableText10"/>
              <w:rPr>
                <w:color w:val="000000"/>
              </w:rPr>
            </w:pPr>
            <w:r>
              <w:rPr>
                <w:color w:val="000000"/>
              </w:rPr>
              <w:t>light rail service operator not provide driver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14722D8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B49C6D2"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85D4F43" w14:textId="77777777" w:rsidR="000A0FDC" w:rsidRDefault="000A0FDC" w:rsidP="00F4474A">
            <w:pPr>
              <w:pStyle w:val="TableText10"/>
              <w:rPr>
                <w:color w:val="000000"/>
              </w:rPr>
            </w:pPr>
            <w:r>
              <w:rPr>
                <w:color w:val="000000"/>
              </w:rPr>
              <w:t>-</w:t>
            </w:r>
          </w:p>
        </w:tc>
      </w:tr>
      <w:tr w:rsidR="000A0FDC" w14:paraId="7DA1F14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095B192" w14:textId="77777777" w:rsidR="000A0FDC" w:rsidRDefault="000A0FDC" w:rsidP="00F4474A">
            <w:pPr>
              <w:pStyle w:val="TableText10"/>
              <w:rPr>
                <w:color w:val="000000"/>
              </w:rPr>
            </w:pPr>
            <w:r>
              <w:rPr>
                <w:color w:val="000000"/>
              </w:rPr>
              <w:t>109</w:t>
            </w:r>
          </w:p>
        </w:tc>
        <w:tc>
          <w:tcPr>
            <w:tcW w:w="2367" w:type="dxa"/>
            <w:tcBorders>
              <w:top w:val="single" w:sz="4" w:space="0" w:color="C0C0C0"/>
              <w:left w:val="single" w:sz="4" w:space="0" w:color="C0C0C0"/>
              <w:bottom w:val="single" w:sz="4" w:space="0" w:color="C0C0C0"/>
              <w:right w:val="single" w:sz="4" w:space="0" w:color="C0C0C0"/>
            </w:tcBorders>
            <w:hideMark/>
          </w:tcPr>
          <w:p w14:paraId="59C9F718" w14:textId="77777777" w:rsidR="000A0FDC" w:rsidRDefault="000A0FDC" w:rsidP="00F4474A">
            <w:pPr>
              <w:pStyle w:val="TableText10"/>
              <w:rPr>
                <w:color w:val="000000"/>
              </w:rPr>
            </w:pPr>
            <w:r>
              <w:rPr>
                <w:color w:val="000000"/>
              </w:rPr>
              <w:t>70AE (1) (b) (i)</w:t>
            </w:r>
          </w:p>
        </w:tc>
        <w:tc>
          <w:tcPr>
            <w:tcW w:w="3738" w:type="dxa"/>
            <w:tcBorders>
              <w:top w:val="single" w:sz="4" w:space="0" w:color="C0C0C0"/>
              <w:left w:val="single" w:sz="4" w:space="0" w:color="C0C0C0"/>
              <w:bottom w:val="single" w:sz="4" w:space="0" w:color="C0C0C0"/>
              <w:right w:val="single" w:sz="4" w:space="0" w:color="C0C0C0"/>
            </w:tcBorders>
            <w:hideMark/>
          </w:tcPr>
          <w:p w14:paraId="34193161" w14:textId="77777777" w:rsidR="000A0FDC" w:rsidRDefault="000A0FDC" w:rsidP="00F4474A">
            <w:pPr>
              <w:pStyle w:val="TableText10"/>
              <w:rPr>
                <w:color w:val="000000"/>
              </w:rPr>
            </w:pPr>
            <w:r>
              <w:rPr>
                <w:color w:val="000000"/>
              </w:rPr>
              <w:t xml:space="preserve">light rail service operator not keep driving instructor record </w:t>
            </w:r>
          </w:p>
        </w:tc>
        <w:tc>
          <w:tcPr>
            <w:tcW w:w="1302" w:type="dxa"/>
            <w:tcBorders>
              <w:top w:val="single" w:sz="4" w:space="0" w:color="C0C0C0"/>
              <w:left w:val="single" w:sz="4" w:space="0" w:color="C0C0C0"/>
              <w:bottom w:val="single" w:sz="4" w:space="0" w:color="C0C0C0"/>
              <w:right w:val="single" w:sz="4" w:space="0" w:color="C0C0C0"/>
            </w:tcBorders>
            <w:hideMark/>
          </w:tcPr>
          <w:p w14:paraId="4588320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4F3FD94"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F53D1BB" w14:textId="77777777" w:rsidR="000A0FDC" w:rsidRDefault="000A0FDC" w:rsidP="00F4474A">
            <w:pPr>
              <w:pStyle w:val="TableText10"/>
              <w:rPr>
                <w:color w:val="000000"/>
              </w:rPr>
            </w:pPr>
            <w:r>
              <w:rPr>
                <w:color w:val="000000"/>
              </w:rPr>
              <w:t>-</w:t>
            </w:r>
          </w:p>
        </w:tc>
      </w:tr>
      <w:tr w:rsidR="000A0FDC" w14:paraId="38C8CC6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B17AC5" w14:textId="77777777" w:rsidR="000A0FDC" w:rsidRDefault="000A0FDC" w:rsidP="00F4474A">
            <w:pPr>
              <w:pStyle w:val="TableText10"/>
              <w:rPr>
                <w:color w:val="000000"/>
              </w:rPr>
            </w:pPr>
            <w:r>
              <w:rPr>
                <w:color w:val="000000"/>
              </w:rPr>
              <w:t>110</w:t>
            </w:r>
          </w:p>
        </w:tc>
        <w:tc>
          <w:tcPr>
            <w:tcW w:w="2367" w:type="dxa"/>
            <w:tcBorders>
              <w:top w:val="single" w:sz="4" w:space="0" w:color="C0C0C0"/>
              <w:left w:val="single" w:sz="4" w:space="0" w:color="C0C0C0"/>
              <w:bottom w:val="single" w:sz="4" w:space="0" w:color="C0C0C0"/>
              <w:right w:val="single" w:sz="4" w:space="0" w:color="C0C0C0"/>
            </w:tcBorders>
            <w:hideMark/>
          </w:tcPr>
          <w:p w14:paraId="5BBFB2E7" w14:textId="77777777" w:rsidR="000A0FDC" w:rsidRDefault="000A0FDC" w:rsidP="00F4474A">
            <w:pPr>
              <w:pStyle w:val="TableText10"/>
              <w:rPr>
                <w:color w:val="000000"/>
              </w:rPr>
            </w:pPr>
            <w:r>
              <w:rPr>
                <w:color w:val="000000"/>
              </w:rPr>
              <w:t>70AE (1) (b) (ii)</w:t>
            </w:r>
          </w:p>
        </w:tc>
        <w:tc>
          <w:tcPr>
            <w:tcW w:w="3738" w:type="dxa"/>
            <w:tcBorders>
              <w:top w:val="single" w:sz="4" w:space="0" w:color="C0C0C0"/>
              <w:left w:val="single" w:sz="4" w:space="0" w:color="C0C0C0"/>
              <w:bottom w:val="single" w:sz="4" w:space="0" w:color="C0C0C0"/>
              <w:right w:val="single" w:sz="4" w:space="0" w:color="C0C0C0"/>
            </w:tcBorders>
            <w:hideMark/>
          </w:tcPr>
          <w:p w14:paraId="643F31DD" w14:textId="77777777" w:rsidR="000A0FDC" w:rsidRDefault="000A0FDC" w:rsidP="00F4474A">
            <w:pPr>
              <w:pStyle w:val="TableText10"/>
              <w:rPr>
                <w:color w:val="000000"/>
              </w:rPr>
            </w:pPr>
            <w:r>
              <w:rPr>
                <w:color w:val="000000"/>
              </w:rPr>
              <w:t>light rail service operator not ensure driving instructor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6768E55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E3336B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DC5CFFC" w14:textId="77777777" w:rsidR="000A0FDC" w:rsidRDefault="000A0FDC" w:rsidP="00F4474A">
            <w:pPr>
              <w:pStyle w:val="TableText10"/>
              <w:rPr>
                <w:color w:val="000000"/>
              </w:rPr>
            </w:pPr>
            <w:r>
              <w:rPr>
                <w:color w:val="000000"/>
              </w:rPr>
              <w:t>-</w:t>
            </w:r>
          </w:p>
        </w:tc>
      </w:tr>
      <w:tr w:rsidR="000A0FDC" w14:paraId="7CFBE57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A56DE7F" w14:textId="77777777" w:rsidR="000A0FDC" w:rsidRDefault="000A0FDC" w:rsidP="00F4474A">
            <w:pPr>
              <w:pStyle w:val="TableText10"/>
              <w:rPr>
                <w:color w:val="000000"/>
              </w:rPr>
            </w:pPr>
            <w:r>
              <w:rPr>
                <w:color w:val="000000"/>
              </w:rPr>
              <w:t>111</w:t>
            </w:r>
          </w:p>
        </w:tc>
        <w:tc>
          <w:tcPr>
            <w:tcW w:w="2367" w:type="dxa"/>
            <w:tcBorders>
              <w:top w:val="single" w:sz="4" w:space="0" w:color="C0C0C0"/>
              <w:left w:val="single" w:sz="4" w:space="0" w:color="C0C0C0"/>
              <w:bottom w:val="single" w:sz="4" w:space="0" w:color="C0C0C0"/>
              <w:right w:val="single" w:sz="4" w:space="0" w:color="C0C0C0"/>
            </w:tcBorders>
            <w:hideMark/>
          </w:tcPr>
          <w:p w14:paraId="41A25566" w14:textId="77777777" w:rsidR="000A0FDC" w:rsidRDefault="000A0FDC" w:rsidP="00F4474A">
            <w:pPr>
              <w:pStyle w:val="TableText10"/>
              <w:rPr>
                <w:color w:val="000000"/>
              </w:rPr>
            </w:pPr>
            <w:r>
              <w:rPr>
                <w:color w:val="000000"/>
              </w:rPr>
              <w:t>70AE (2)</w:t>
            </w:r>
          </w:p>
        </w:tc>
        <w:tc>
          <w:tcPr>
            <w:tcW w:w="3738" w:type="dxa"/>
            <w:tcBorders>
              <w:top w:val="single" w:sz="4" w:space="0" w:color="C0C0C0"/>
              <w:left w:val="single" w:sz="4" w:space="0" w:color="C0C0C0"/>
              <w:bottom w:val="single" w:sz="4" w:space="0" w:color="C0C0C0"/>
              <w:right w:val="single" w:sz="4" w:space="0" w:color="C0C0C0"/>
            </w:tcBorders>
            <w:hideMark/>
          </w:tcPr>
          <w:p w14:paraId="0BB30ACA" w14:textId="77777777" w:rsidR="000A0FDC" w:rsidRDefault="000A0FDC" w:rsidP="00F4474A">
            <w:pPr>
              <w:pStyle w:val="TableText10"/>
              <w:rPr>
                <w:color w:val="000000"/>
              </w:rPr>
            </w:pPr>
            <w:r>
              <w:rPr>
                <w:color w:val="000000"/>
              </w:rPr>
              <w:t>light rail service operator not keep driving instructor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6EB1ADF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16BBA9E"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CE309CE" w14:textId="77777777" w:rsidR="000A0FDC" w:rsidRDefault="000A0FDC" w:rsidP="00F4474A">
            <w:pPr>
              <w:pStyle w:val="TableText10"/>
              <w:rPr>
                <w:color w:val="000000"/>
              </w:rPr>
            </w:pPr>
            <w:r>
              <w:rPr>
                <w:color w:val="000000"/>
              </w:rPr>
              <w:t>-</w:t>
            </w:r>
          </w:p>
        </w:tc>
      </w:tr>
      <w:tr w:rsidR="000A0FDC" w14:paraId="7D03745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69F314A" w14:textId="77777777" w:rsidR="000A0FDC" w:rsidRDefault="000A0FDC" w:rsidP="00F4474A">
            <w:pPr>
              <w:pStyle w:val="TableText10"/>
              <w:rPr>
                <w:color w:val="000000"/>
              </w:rPr>
            </w:pPr>
            <w:r>
              <w:rPr>
                <w:color w:val="000000"/>
              </w:rPr>
              <w:t>112</w:t>
            </w:r>
          </w:p>
        </w:tc>
        <w:tc>
          <w:tcPr>
            <w:tcW w:w="2367" w:type="dxa"/>
            <w:tcBorders>
              <w:top w:val="single" w:sz="4" w:space="0" w:color="C0C0C0"/>
              <w:left w:val="single" w:sz="4" w:space="0" w:color="C0C0C0"/>
              <w:bottom w:val="single" w:sz="4" w:space="0" w:color="C0C0C0"/>
              <w:right w:val="single" w:sz="4" w:space="0" w:color="C0C0C0"/>
            </w:tcBorders>
            <w:hideMark/>
          </w:tcPr>
          <w:p w14:paraId="0432D81A" w14:textId="77777777" w:rsidR="000A0FDC" w:rsidRDefault="000A0FDC" w:rsidP="00F4474A">
            <w:pPr>
              <w:pStyle w:val="TableText10"/>
              <w:rPr>
                <w:color w:val="000000"/>
              </w:rPr>
            </w:pPr>
            <w:r>
              <w:rPr>
                <w:color w:val="000000"/>
              </w:rPr>
              <w:t>70AE (3)</w:t>
            </w:r>
          </w:p>
        </w:tc>
        <w:tc>
          <w:tcPr>
            <w:tcW w:w="3738" w:type="dxa"/>
            <w:tcBorders>
              <w:top w:val="single" w:sz="4" w:space="0" w:color="C0C0C0"/>
              <w:left w:val="single" w:sz="4" w:space="0" w:color="C0C0C0"/>
              <w:bottom w:val="single" w:sz="4" w:space="0" w:color="C0C0C0"/>
              <w:right w:val="single" w:sz="4" w:space="0" w:color="C0C0C0"/>
            </w:tcBorders>
            <w:hideMark/>
          </w:tcPr>
          <w:p w14:paraId="2D99065C" w14:textId="77777777" w:rsidR="000A0FDC" w:rsidRDefault="000A0FDC" w:rsidP="00F4474A">
            <w:pPr>
              <w:pStyle w:val="TableText10"/>
              <w:rPr>
                <w:color w:val="000000"/>
              </w:rPr>
            </w:pPr>
            <w:r>
              <w:rPr>
                <w:color w:val="000000"/>
              </w:rPr>
              <w:t>light rail service operator not provide driving instructor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295B1A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3CCBF9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0DEC3A0" w14:textId="77777777" w:rsidR="000A0FDC" w:rsidRDefault="000A0FDC" w:rsidP="00F4474A">
            <w:pPr>
              <w:pStyle w:val="TableText10"/>
              <w:rPr>
                <w:color w:val="000000"/>
              </w:rPr>
            </w:pPr>
            <w:r>
              <w:rPr>
                <w:color w:val="000000"/>
              </w:rPr>
              <w:t>-</w:t>
            </w:r>
          </w:p>
        </w:tc>
      </w:tr>
      <w:tr w:rsidR="000A0FDC" w14:paraId="5DC6823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9315B0" w14:textId="77777777" w:rsidR="000A0FDC" w:rsidRDefault="000A0FDC" w:rsidP="00F4474A">
            <w:pPr>
              <w:pStyle w:val="TableText10"/>
              <w:rPr>
                <w:color w:val="000000"/>
              </w:rPr>
            </w:pPr>
            <w:r>
              <w:rPr>
                <w:color w:val="000000"/>
              </w:rPr>
              <w:t>113</w:t>
            </w:r>
          </w:p>
        </w:tc>
        <w:tc>
          <w:tcPr>
            <w:tcW w:w="2367" w:type="dxa"/>
            <w:tcBorders>
              <w:top w:val="single" w:sz="4" w:space="0" w:color="C0C0C0"/>
              <w:left w:val="single" w:sz="4" w:space="0" w:color="C0C0C0"/>
              <w:bottom w:val="single" w:sz="4" w:space="0" w:color="C0C0C0"/>
              <w:right w:val="single" w:sz="4" w:space="0" w:color="C0C0C0"/>
            </w:tcBorders>
            <w:hideMark/>
          </w:tcPr>
          <w:p w14:paraId="0DB3A522" w14:textId="77777777" w:rsidR="000A0FDC" w:rsidRDefault="000A0FDC" w:rsidP="00F4474A">
            <w:pPr>
              <w:pStyle w:val="TableText10"/>
              <w:rPr>
                <w:color w:val="000000"/>
              </w:rPr>
            </w:pPr>
            <w:r>
              <w:rPr>
                <w:color w:val="000000"/>
              </w:rPr>
              <w:t>70AF (1) (b) (i)</w:t>
            </w:r>
          </w:p>
        </w:tc>
        <w:tc>
          <w:tcPr>
            <w:tcW w:w="3738" w:type="dxa"/>
            <w:tcBorders>
              <w:top w:val="single" w:sz="4" w:space="0" w:color="C0C0C0"/>
              <w:left w:val="single" w:sz="4" w:space="0" w:color="C0C0C0"/>
              <w:bottom w:val="single" w:sz="4" w:space="0" w:color="C0C0C0"/>
              <w:right w:val="single" w:sz="4" w:space="0" w:color="C0C0C0"/>
            </w:tcBorders>
            <w:hideMark/>
          </w:tcPr>
          <w:p w14:paraId="3FD2B290" w14:textId="77777777" w:rsidR="000A0FDC" w:rsidRDefault="000A0FDC" w:rsidP="00F4474A">
            <w:pPr>
              <w:pStyle w:val="TableText10"/>
              <w:rPr>
                <w:color w:val="000000"/>
              </w:rPr>
            </w:pPr>
            <w:r>
              <w:rPr>
                <w:color w:val="000000"/>
              </w:rPr>
              <w:t>light rail service operator not keep driving assessor record</w:t>
            </w:r>
          </w:p>
        </w:tc>
        <w:tc>
          <w:tcPr>
            <w:tcW w:w="1302" w:type="dxa"/>
            <w:tcBorders>
              <w:top w:val="single" w:sz="4" w:space="0" w:color="C0C0C0"/>
              <w:left w:val="single" w:sz="4" w:space="0" w:color="C0C0C0"/>
              <w:bottom w:val="single" w:sz="4" w:space="0" w:color="C0C0C0"/>
              <w:right w:val="single" w:sz="4" w:space="0" w:color="C0C0C0"/>
            </w:tcBorders>
            <w:hideMark/>
          </w:tcPr>
          <w:p w14:paraId="1119146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A30A84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7B59FF7" w14:textId="77777777" w:rsidR="000A0FDC" w:rsidRDefault="000A0FDC" w:rsidP="00F4474A">
            <w:pPr>
              <w:pStyle w:val="TableText10"/>
              <w:rPr>
                <w:color w:val="000000"/>
              </w:rPr>
            </w:pPr>
            <w:r>
              <w:rPr>
                <w:color w:val="000000"/>
              </w:rPr>
              <w:t>-</w:t>
            </w:r>
          </w:p>
        </w:tc>
      </w:tr>
      <w:tr w:rsidR="000A0FDC" w14:paraId="41FBD58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37EA717" w14:textId="77777777" w:rsidR="000A0FDC" w:rsidRDefault="000A0FDC" w:rsidP="00F4474A">
            <w:pPr>
              <w:pStyle w:val="TableText10"/>
              <w:rPr>
                <w:color w:val="000000"/>
              </w:rPr>
            </w:pPr>
            <w:r>
              <w:rPr>
                <w:color w:val="000000"/>
              </w:rPr>
              <w:t>114</w:t>
            </w:r>
          </w:p>
        </w:tc>
        <w:tc>
          <w:tcPr>
            <w:tcW w:w="2367" w:type="dxa"/>
            <w:tcBorders>
              <w:top w:val="single" w:sz="4" w:space="0" w:color="C0C0C0"/>
              <w:left w:val="single" w:sz="4" w:space="0" w:color="C0C0C0"/>
              <w:bottom w:val="single" w:sz="4" w:space="0" w:color="C0C0C0"/>
              <w:right w:val="single" w:sz="4" w:space="0" w:color="C0C0C0"/>
            </w:tcBorders>
            <w:hideMark/>
          </w:tcPr>
          <w:p w14:paraId="4CDCE3CA" w14:textId="77777777" w:rsidR="000A0FDC" w:rsidRDefault="000A0FDC" w:rsidP="00F4474A">
            <w:pPr>
              <w:pStyle w:val="TableText10"/>
              <w:rPr>
                <w:color w:val="000000"/>
              </w:rPr>
            </w:pPr>
            <w:r>
              <w:rPr>
                <w:color w:val="000000"/>
              </w:rPr>
              <w:t>70AF (1) (b) (ii)</w:t>
            </w:r>
          </w:p>
        </w:tc>
        <w:tc>
          <w:tcPr>
            <w:tcW w:w="3738" w:type="dxa"/>
            <w:tcBorders>
              <w:top w:val="single" w:sz="4" w:space="0" w:color="C0C0C0"/>
              <w:left w:val="single" w:sz="4" w:space="0" w:color="C0C0C0"/>
              <w:bottom w:val="single" w:sz="4" w:space="0" w:color="C0C0C0"/>
              <w:right w:val="single" w:sz="4" w:space="0" w:color="C0C0C0"/>
            </w:tcBorders>
            <w:hideMark/>
          </w:tcPr>
          <w:p w14:paraId="511B8C55" w14:textId="77777777" w:rsidR="000A0FDC" w:rsidRDefault="000A0FDC" w:rsidP="00F4474A">
            <w:pPr>
              <w:pStyle w:val="TableText10"/>
              <w:rPr>
                <w:color w:val="000000"/>
              </w:rPr>
            </w:pPr>
            <w:r>
              <w:rPr>
                <w:color w:val="000000"/>
              </w:rPr>
              <w:t>light rail service operator not ensure driving assessor record up-to-date</w:t>
            </w:r>
          </w:p>
        </w:tc>
        <w:tc>
          <w:tcPr>
            <w:tcW w:w="1302" w:type="dxa"/>
            <w:tcBorders>
              <w:top w:val="single" w:sz="4" w:space="0" w:color="C0C0C0"/>
              <w:left w:val="single" w:sz="4" w:space="0" w:color="C0C0C0"/>
              <w:bottom w:val="single" w:sz="4" w:space="0" w:color="C0C0C0"/>
              <w:right w:val="single" w:sz="4" w:space="0" w:color="C0C0C0"/>
            </w:tcBorders>
            <w:hideMark/>
          </w:tcPr>
          <w:p w14:paraId="28E36B7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79DFB1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B557F3" w14:textId="77777777" w:rsidR="000A0FDC" w:rsidRDefault="000A0FDC" w:rsidP="00F4474A">
            <w:pPr>
              <w:pStyle w:val="TableText10"/>
              <w:rPr>
                <w:color w:val="000000"/>
              </w:rPr>
            </w:pPr>
            <w:r>
              <w:rPr>
                <w:color w:val="000000"/>
              </w:rPr>
              <w:t>-</w:t>
            </w:r>
          </w:p>
        </w:tc>
      </w:tr>
      <w:tr w:rsidR="000A0FDC" w14:paraId="17AF1A9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3B641F" w14:textId="77777777" w:rsidR="000A0FDC" w:rsidRDefault="000A0FDC" w:rsidP="00F4474A">
            <w:pPr>
              <w:pStyle w:val="TableText10"/>
              <w:rPr>
                <w:color w:val="000000"/>
              </w:rPr>
            </w:pPr>
            <w:r>
              <w:rPr>
                <w:color w:val="000000"/>
              </w:rPr>
              <w:t>115</w:t>
            </w:r>
          </w:p>
        </w:tc>
        <w:tc>
          <w:tcPr>
            <w:tcW w:w="2367" w:type="dxa"/>
            <w:tcBorders>
              <w:top w:val="single" w:sz="4" w:space="0" w:color="C0C0C0"/>
              <w:left w:val="single" w:sz="4" w:space="0" w:color="C0C0C0"/>
              <w:bottom w:val="single" w:sz="4" w:space="0" w:color="C0C0C0"/>
              <w:right w:val="single" w:sz="4" w:space="0" w:color="C0C0C0"/>
            </w:tcBorders>
            <w:hideMark/>
          </w:tcPr>
          <w:p w14:paraId="027CEF6D" w14:textId="77777777" w:rsidR="000A0FDC" w:rsidRDefault="000A0FDC" w:rsidP="00F4474A">
            <w:pPr>
              <w:pStyle w:val="TableText10"/>
              <w:rPr>
                <w:color w:val="000000"/>
              </w:rPr>
            </w:pPr>
            <w:r>
              <w:rPr>
                <w:color w:val="000000"/>
              </w:rPr>
              <w:t>70AF (2)</w:t>
            </w:r>
          </w:p>
        </w:tc>
        <w:tc>
          <w:tcPr>
            <w:tcW w:w="3738" w:type="dxa"/>
            <w:tcBorders>
              <w:top w:val="single" w:sz="4" w:space="0" w:color="C0C0C0"/>
              <w:left w:val="single" w:sz="4" w:space="0" w:color="C0C0C0"/>
              <w:bottom w:val="single" w:sz="4" w:space="0" w:color="C0C0C0"/>
              <w:right w:val="single" w:sz="4" w:space="0" w:color="C0C0C0"/>
            </w:tcBorders>
            <w:hideMark/>
          </w:tcPr>
          <w:p w14:paraId="0DF9ED4F" w14:textId="77777777" w:rsidR="000A0FDC" w:rsidRDefault="000A0FDC" w:rsidP="00F4474A">
            <w:pPr>
              <w:pStyle w:val="TableText10"/>
              <w:rPr>
                <w:color w:val="000000"/>
              </w:rPr>
            </w:pPr>
            <w:r>
              <w:rPr>
                <w:color w:val="000000"/>
              </w:rPr>
              <w:t>light rail service operator not keep driving assessor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4811B8D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AEC98A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1A8E6E8" w14:textId="77777777" w:rsidR="000A0FDC" w:rsidRDefault="000A0FDC" w:rsidP="00F4474A">
            <w:pPr>
              <w:pStyle w:val="TableText10"/>
              <w:rPr>
                <w:color w:val="000000"/>
              </w:rPr>
            </w:pPr>
            <w:r>
              <w:rPr>
                <w:color w:val="000000"/>
              </w:rPr>
              <w:t>-</w:t>
            </w:r>
          </w:p>
        </w:tc>
      </w:tr>
      <w:tr w:rsidR="000A0FDC" w14:paraId="38F7573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39BD132" w14:textId="77777777" w:rsidR="000A0FDC" w:rsidRDefault="000A0FDC" w:rsidP="00F4474A">
            <w:pPr>
              <w:pStyle w:val="TableText10"/>
              <w:rPr>
                <w:color w:val="000000"/>
              </w:rPr>
            </w:pPr>
            <w:r>
              <w:rPr>
                <w:color w:val="000000"/>
              </w:rPr>
              <w:t>116</w:t>
            </w:r>
          </w:p>
        </w:tc>
        <w:tc>
          <w:tcPr>
            <w:tcW w:w="2367" w:type="dxa"/>
            <w:tcBorders>
              <w:top w:val="single" w:sz="4" w:space="0" w:color="C0C0C0"/>
              <w:left w:val="single" w:sz="4" w:space="0" w:color="C0C0C0"/>
              <w:bottom w:val="single" w:sz="4" w:space="0" w:color="C0C0C0"/>
              <w:right w:val="single" w:sz="4" w:space="0" w:color="C0C0C0"/>
            </w:tcBorders>
            <w:hideMark/>
          </w:tcPr>
          <w:p w14:paraId="7BB549CC" w14:textId="77777777" w:rsidR="000A0FDC" w:rsidRDefault="000A0FDC" w:rsidP="00F4474A">
            <w:pPr>
              <w:pStyle w:val="TableText10"/>
              <w:rPr>
                <w:color w:val="000000"/>
              </w:rPr>
            </w:pPr>
            <w:r>
              <w:rPr>
                <w:color w:val="000000"/>
              </w:rPr>
              <w:t>70AF (3)</w:t>
            </w:r>
          </w:p>
        </w:tc>
        <w:tc>
          <w:tcPr>
            <w:tcW w:w="3738" w:type="dxa"/>
            <w:tcBorders>
              <w:top w:val="single" w:sz="4" w:space="0" w:color="C0C0C0"/>
              <w:left w:val="single" w:sz="4" w:space="0" w:color="C0C0C0"/>
              <w:bottom w:val="single" w:sz="4" w:space="0" w:color="C0C0C0"/>
              <w:right w:val="single" w:sz="4" w:space="0" w:color="C0C0C0"/>
            </w:tcBorders>
            <w:hideMark/>
          </w:tcPr>
          <w:p w14:paraId="74DD00C1" w14:textId="77777777" w:rsidR="000A0FDC" w:rsidRDefault="000A0FDC" w:rsidP="00F4474A">
            <w:pPr>
              <w:pStyle w:val="TableText10"/>
              <w:rPr>
                <w:color w:val="000000"/>
              </w:rPr>
            </w:pPr>
            <w:r>
              <w:rPr>
                <w:color w:val="000000"/>
              </w:rPr>
              <w:t>light rail service operator not provide driving assessor record to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5D72F0C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D8D296A"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B7A96C8" w14:textId="77777777" w:rsidR="000A0FDC" w:rsidRDefault="000A0FDC" w:rsidP="00F4474A">
            <w:pPr>
              <w:pStyle w:val="TableText10"/>
              <w:rPr>
                <w:color w:val="000000"/>
              </w:rPr>
            </w:pPr>
            <w:r>
              <w:rPr>
                <w:color w:val="000000"/>
              </w:rPr>
              <w:t>-</w:t>
            </w:r>
          </w:p>
        </w:tc>
      </w:tr>
      <w:tr w:rsidR="000A0FDC" w14:paraId="58AC644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3DA9E2C" w14:textId="77777777" w:rsidR="000A0FDC" w:rsidRDefault="000A0FDC" w:rsidP="00F4474A">
            <w:pPr>
              <w:pStyle w:val="TableText10"/>
              <w:rPr>
                <w:color w:val="000000"/>
              </w:rPr>
            </w:pPr>
            <w:r>
              <w:rPr>
                <w:color w:val="000000"/>
              </w:rPr>
              <w:t>117</w:t>
            </w:r>
          </w:p>
        </w:tc>
        <w:tc>
          <w:tcPr>
            <w:tcW w:w="2367" w:type="dxa"/>
            <w:tcBorders>
              <w:top w:val="single" w:sz="4" w:space="0" w:color="C0C0C0"/>
              <w:left w:val="single" w:sz="4" w:space="0" w:color="C0C0C0"/>
              <w:bottom w:val="single" w:sz="4" w:space="0" w:color="C0C0C0"/>
              <w:right w:val="single" w:sz="4" w:space="0" w:color="C0C0C0"/>
            </w:tcBorders>
            <w:hideMark/>
          </w:tcPr>
          <w:p w14:paraId="74F2BDBF" w14:textId="77777777" w:rsidR="000A0FDC" w:rsidRDefault="000A0FDC" w:rsidP="00F4474A">
            <w:pPr>
              <w:pStyle w:val="TableText10"/>
              <w:rPr>
                <w:color w:val="000000"/>
              </w:rPr>
            </w:pPr>
            <w:r>
              <w:rPr>
                <w:color w:val="000000"/>
              </w:rPr>
              <w:t>70AH (1)</w:t>
            </w:r>
          </w:p>
        </w:tc>
        <w:tc>
          <w:tcPr>
            <w:tcW w:w="3738" w:type="dxa"/>
            <w:tcBorders>
              <w:top w:val="single" w:sz="4" w:space="0" w:color="C0C0C0"/>
              <w:left w:val="single" w:sz="4" w:space="0" w:color="C0C0C0"/>
              <w:bottom w:val="single" w:sz="4" w:space="0" w:color="C0C0C0"/>
              <w:right w:val="single" w:sz="4" w:space="0" w:color="C0C0C0"/>
            </w:tcBorders>
            <w:hideMark/>
          </w:tcPr>
          <w:p w14:paraId="1F663855" w14:textId="77777777" w:rsidR="000A0FDC" w:rsidRDefault="000A0FDC" w:rsidP="00F4474A">
            <w:pPr>
              <w:pStyle w:val="TableText10"/>
              <w:rPr>
                <w:color w:val="000000"/>
              </w:rPr>
            </w:pPr>
            <w:r>
              <w:rPr>
                <w:color w:val="000000"/>
              </w:rPr>
              <w:t>light rail service operator not visibly display sign about surveillance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2F8BD6B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2BA03E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5347654" w14:textId="77777777" w:rsidR="000A0FDC" w:rsidRDefault="000A0FDC" w:rsidP="00F4474A">
            <w:pPr>
              <w:pStyle w:val="TableText10"/>
              <w:rPr>
                <w:color w:val="000000"/>
              </w:rPr>
            </w:pPr>
            <w:r>
              <w:rPr>
                <w:color w:val="000000"/>
              </w:rPr>
              <w:t>-</w:t>
            </w:r>
          </w:p>
        </w:tc>
      </w:tr>
      <w:tr w:rsidR="000A0FDC" w14:paraId="75B47A3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9104D6" w14:textId="77777777" w:rsidR="000A0FDC" w:rsidRDefault="000A0FDC" w:rsidP="00F4474A">
            <w:pPr>
              <w:pStyle w:val="TableText10"/>
              <w:rPr>
                <w:color w:val="000000"/>
              </w:rPr>
            </w:pPr>
            <w:r>
              <w:rPr>
                <w:color w:val="000000"/>
              </w:rPr>
              <w:t>118</w:t>
            </w:r>
          </w:p>
        </w:tc>
        <w:tc>
          <w:tcPr>
            <w:tcW w:w="2367" w:type="dxa"/>
            <w:tcBorders>
              <w:top w:val="single" w:sz="4" w:space="0" w:color="C0C0C0"/>
              <w:left w:val="single" w:sz="4" w:space="0" w:color="C0C0C0"/>
              <w:bottom w:val="single" w:sz="4" w:space="0" w:color="C0C0C0"/>
              <w:right w:val="single" w:sz="4" w:space="0" w:color="C0C0C0"/>
            </w:tcBorders>
            <w:hideMark/>
          </w:tcPr>
          <w:p w14:paraId="1E73734A" w14:textId="77777777" w:rsidR="000A0FDC" w:rsidRDefault="000A0FDC" w:rsidP="00F4474A">
            <w:pPr>
              <w:pStyle w:val="TableText10"/>
              <w:rPr>
                <w:color w:val="000000"/>
              </w:rPr>
            </w:pPr>
            <w:r>
              <w:rPr>
                <w:color w:val="000000"/>
              </w:rPr>
              <w:t>70AH (2)</w:t>
            </w:r>
          </w:p>
        </w:tc>
        <w:tc>
          <w:tcPr>
            <w:tcW w:w="3738" w:type="dxa"/>
            <w:tcBorders>
              <w:top w:val="single" w:sz="4" w:space="0" w:color="C0C0C0"/>
              <w:left w:val="single" w:sz="4" w:space="0" w:color="C0C0C0"/>
              <w:bottom w:val="single" w:sz="4" w:space="0" w:color="C0C0C0"/>
              <w:right w:val="single" w:sz="4" w:space="0" w:color="C0C0C0"/>
            </w:tcBorders>
            <w:hideMark/>
          </w:tcPr>
          <w:p w14:paraId="4E1AA6CA" w14:textId="77777777" w:rsidR="000A0FDC" w:rsidRDefault="000A0FDC" w:rsidP="00F4474A">
            <w:pPr>
              <w:pStyle w:val="TableText10"/>
              <w:rPr>
                <w:color w:val="000000"/>
              </w:rPr>
            </w:pPr>
            <w:r>
              <w:rPr>
                <w:color w:val="000000"/>
              </w:rPr>
              <w:t>light rail service operator not visibly display sign about surveillance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6F7D631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84FE6D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C578C76" w14:textId="77777777" w:rsidR="000A0FDC" w:rsidRDefault="000A0FDC" w:rsidP="00F4474A">
            <w:pPr>
              <w:pStyle w:val="TableText10"/>
              <w:rPr>
                <w:color w:val="000000"/>
              </w:rPr>
            </w:pPr>
            <w:r>
              <w:rPr>
                <w:color w:val="000000"/>
              </w:rPr>
              <w:t>-</w:t>
            </w:r>
          </w:p>
        </w:tc>
      </w:tr>
      <w:tr w:rsidR="000A0FDC" w14:paraId="6972EB7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7C14076" w14:textId="77777777" w:rsidR="000A0FDC" w:rsidRDefault="000A0FDC" w:rsidP="00F4474A">
            <w:pPr>
              <w:pStyle w:val="TableText10"/>
              <w:keepNext/>
              <w:rPr>
                <w:color w:val="000000"/>
              </w:rPr>
            </w:pPr>
            <w:r>
              <w:rPr>
                <w:color w:val="000000"/>
              </w:rPr>
              <w:t>119</w:t>
            </w:r>
          </w:p>
        </w:tc>
        <w:tc>
          <w:tcPr>
            <w:tcW w:w="2367" w:type="dxa"/>
            <w:tcBorders>
              <w:top w:val="single" w:sz="4" w:space="0" w:color="C0C0C0"/>
              <w:left w:val="single" w:sz="4" w:space="0" w:color="C0C0C0"/>
              <w:bottom w:val="single" w:sz="4" w:space="0" w:color="C0C0C0"/>
              <w:right w:val="single" w:sz="4" w:space="0" w:color="C0C0C0"/>
            </w:tcBorders>
            <w:hideMark/>
          </w:tcPr>
          <w:p w14:paraId="3BD2B66D" w14:textId="77777777" w:rsidR="000A0FDC" w:rsidRDefault="000A0FDC" w:rsidP="00F4474A">
            <w:pPr>
              <w:pStyle w:val="TableText10"/>
              <w:keepNext/>
              <w:rPr>
                <w:color w:val="000000"/>
              </w:rPr>
            </w:pPr>
            <w:r>
              <w:rPr>
                <w:color w:val="000000"/>
              </w:rPr>
              <w:t>70AI (1) (b) (i)</w:t>
            </w:r>
          </w:p>
        </w:tc>
        <w:tc>
          <w:tcPr>
            <w:tcW w:w="3738" w:type="dxa"/>
            <w:tcBorders>
              <w:top w:val="single" w:sz="4" w:space="0" w:color="C0C0C0"/>
              <w:left w:val="single" w:sz="4" w:space="0" w:color="C0C0C0"/>
              <w:bottom w:val="single" w:sz="4" w:space="0" w:color="C0C0C0"/>
              <w:right w:val="single" w:sz="4" w:space="0" w:color="C0C0C0"/>
            </w:tcBorders>
            <w:hideMark/>
          </w:tcPr>
          <w:p w14:paraId="1DAD38FC" w14:textId="77777777" w:rsidR="000A0FDC" w:rsidRDefault="000A0FDC" w:rsidP="00F4474A">
            <w:pPr>
              <w:pStyle w:val="TableText10"/>
              <w:keepNext/>
              <w:rPr>
                <w:color w:val="000000"/>
              </w:rPr>
            </w:pPr>
            <w:r>
              <w:rPr>
                <w:color w:val="000000"/>
              </w:rPr>
              <w:t>light rail service operator not give lost property to owner</w:t>
            </w:r>
          </w:p>
        </w:tc>
        <w:tc>
          <w:tcPr>
            <w:tcW w:w="1302" w:type="dxa"/>
            <w:tcBorders>
              <w:top w:val="single" w:sz="4" w:space="0" w:color="C0C0C0"/>
              <w:left w:val="single" w:sz="4" w:space="0" w:color="C0C0C0"/>
              <w:bottom w:val="single" w:sz="4" w:space="0" w:color="C0C0C0"/>
              <w:right w:val="single" w:sz="4" w:space="0" w:color="C0C0C0"/>
            </w:tcBorders>
            <w:hideMark/>
          </w:tcPr>
          <w:p w14:paraId="196FD6AB" w14:textId="77777777" w:rsidR="000A0FDC" w:rsidRDefault="000A0FDC" w:rsidP="00F4474A">
            <w:pPr>
              <w:pStyle w:val="TableText10"/>
              <w:keepNext/>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28B1DA8" w14:textId="77777777" w:rsidR="000A0FDC" w:rsidRDefault="000A0FDC" w:rsidP="00F4474A">
            <w:pPr>
              <w:pStyle w:val="TableText10"/>
              <w:keepNext/>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DFDB76E" w14:textId="77777777" w:rsidR="000A0FDC" w:rsidRDefault="000A0FDC" w:rsidP="00F4474A">
            <w:pPr>
              <w:pStyle w:val="TableText10"/>
              <w:keepNext/>
              <w:rPr>
                <w:color w:val="000000"/>
              </w:rPr>
            </w:pPr>
            <w:r>
              <w:rPr>
                <w:color w:val="000000"/>
              </w:rPr>
              <w:t>-</w:t>
            </w:r>
          </w:p>
        </w:tc>
      </w:tr>
      <w:tr w:rsidR="000A0FDC" w14:paraId="12B7E13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8C06C1A" w14:textId="77777777" w:rsidR="000A0FDC" w:rsidRDefault="000A0FDC" w:rsidP="00F4474A">
            <w:pPr>
              <w:pStyle w:val="TableText10"/>
              <w:rPr>
                <w:color w:val="000000"/>
              </w:rPr>
            </w:pPr>
            <w:r>
              <w:rPr>
                <w:color w:val="000000"/>
              </w:rPr>
              <w:t>120</w:t>
            </w:r>
          </w:p>
        </w:tc>
        <w:tc>
          <w:tcPr>
            <w:tcW w:w="2367" w:type="dxa"/>
            <w:tcBorders>
              <w:top w:val="single" w:sz="4" w:space="0" w:color="C0C0C0"/>
              <w:left w:val="single" w:sz="4" w:space="0" w:color="C0C0C0"/>
              <w:bottom w:val="single" w:sz="4" w:space="0" w:color="C0C0C0"/>
              <w:right w:val="single" w:sz="4" w:space="0" w:color="C0C0C0"/>
            </w:tcBorders>
            <w:hideMark/>
          </w:tcPr>
          <w:p w14:paraId="090017E9" w14:textId="77777777" w:rsidR="000A0FDC" w:rsidRDefault="000A0FDC" w:rsidP="00F4474A">
            <w:pPr>
              <w:pStyle w:val="TableText10"/>
              <w:rPr>
                <w:color w:val="000000"/>
              </w:rPr>
            </w:pPr>
            <w:r>
              <w:rPr>
                <w:color w:val="000000"/>
              </w:rPr>
              <w:t>70AI (1) (b) (ii)</w:t>
            </w:r>
          </w:p>
        </w:tc>
        <w:tc>
          <w:tcPr>
            <w:tcW w:w="3738" w:type="dxa"/>
            <w:tcBorders>
              <w:top w:val="single" w:sz="4" w:space="0" w:color="C0C0C0"/>
              <w:left w:val="single" w:sz="4" w:space="0" w:color="C0C0C0"/>
              <w:bottom w:val="single" w:sz="4" w:space="0" w:color="C0C0C0"/>
              <w:right w:val="single" w:sz="4" w:space="0" w:color="C0C0C0"/>
            </w:tcBorders>
            <w:hideMark/>
          </w:tcPr>
          <w:p w14:paraId="63A1FFDD" w14:textId="77777777" w:rsidR="000A0FDC" w:rsidRDefault="000A0FDC" w:rsidP="00F4474A">
            <w:pPr>
              <w:pStyle w:val="TableText10"/>
              <w:rPr>
                <w:color w:val="000000"/>
              </w:rPr>
            </w:pPr>
            <w:r>
              <w:rPr>
                <w:color w:val="000000"/>
              </w:rPr>
              <w:t>light rail service operator not hold lost property for reasonable time</w:t>
            </w:r>
          </w:p>
        </w:tc>
        <w:tc>
          <w:tcPr>
            <w:tcW w:w="1302" w:type="dxa"/>
            <w:tcBorders>
              <w:top w:val="single" w:sz="4" w:space="0" w:color="C0C0C0"/>
              <w:left w:val="single" w:sz="4" w:space="0" w:color="C0C0C0"/>
              <w:bottom w:val="single" w:sz="4" w:space="0" w:color="C0C0C0"/>
              <w:right w:val="single" w:sz="4" w:space="0" w:color="C0C0C0"/>
            </w:tcBorders>
            <w:hideMark/>
          </w:tcPr>
          <w:p w14:paraId="58E1A04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2CF435F"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44588374" w14:textId="77777777" w:rsidR="000A0FDC" w:rsidRDefault="000A0FDC" w:rsidP="00F4474A">
            <w:pPr>
              <w:pStyle w:val="TableText10"/>
              <w:rPr>
                <w:color w:val="000000"/>
              </w:rPr>
            </w:pPr>
            <w:r>
              <w:rPr>
                <w:color w:val="000000"/>
              </w:rPr>
              <w:t>-</w:t>
            </w:r>
          </w:p>
        </w:tc>
      </w:tr>
      <w:tr w:rsidR="000A0FDC" w14:paraId="7188B24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347E049" w14:textId="77777777" w:rsidR="000A0FDC" w:rsidRDefault="000A0FDC" w:rsidP="00F4474A">
            <w:pPr>
              <w:pStyle w:val="TableText10"/>
              <w:rPr>
                <w:color w:val="000000"/>
              </w:rPr>
            </w:pPr>
            <w:r>
              <w:rPr>
                <w:color w:val="000000"/>
              </w:rPr>
              <w:t>121</w:t>
            </w:r>
          </w:p>
        </w:tc>
        <w:tc>
          <w:tcPr>
            <w:tcW w:w="2367" w:type="dxa"/>
            <w:tcBorders>
              <w:top w:val="single" w:sz="4" w:space="0" w:color="C0C0C0"/>
              <w:left w:val="single" w:sz="4" w:space="0" w:color="C0C0C0"/>
              <w:bottom w:val="nil"/>
              <w:right w:val="single" w:sz="4" w:space="0" w:color="C0C0C0"/>
            </w:tcBorders>
            <w:hideMark/>
          </w:tcPr>
          <w:p w14:paraId="67741A2C" w14:textId="77777777" w:rsidR="000A0FDC" w:rsidRDefault="000A0FDC" w:rsidP="00F4474A">
            <w:pPr>
              <w:pStyle w:val="TableText10"/>
              <w:rPr>
                <w:color w:val="000000"/>
              </w:rPr>
            </w:pPr>
            <w:r>
              <w:rPr>
                <w:color w:val="000000"/>
              </w:rPr>
              <w:t>70AL (1)</w:t>
            </w:r>
          </w:p>
        </w:tc>
        <w:tc>
          <w:tcPr>
            <w:tcW w:w="3738" w:type="dxa"/>
            <w:tcBorders>
              <w:top w:val="single" w:sz="4" w:space="0" w:color="C0C0C0"/>
              <w:left w:val="single" w:sz="4" w:space="0" w:color="C0C0C0"/>
              <w:bottom w:val="nil"/>
              <w:right w:val="single" w:sz="4" w:space="0" w:color="C0C0C0"/>
            </w:tcBorders>
          </w:tcPr>
          <w:p w14:paraId="6C1CF90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E8A62B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DFA43AE"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5030FF9" w14:textId="77777777" w:rsidR="000A0FDC" w:rsidRDefault="000A0FDC" w:rsidP="00F4474A">
            <w:pPr>
              <w:pStyle w:val="TableText10"/>
              <w:rPr>
                <w:color w:val="000000"/>
              </w:rPr>
            </w:pPr>
          </w:p>
        </w:tc>
      </w:tr>
      <w:tr w:rsidR="000A0FDC" w14:paraId="4EA130EC" w14:textId="77777777" w:rsidTr="00F4474A">
        <w:trPr>
          <w:cantSplit/>
        </w:trPr>
        <w:tc>
          <w:tcPr>
            <w:tcW w:w="1205" w:type="dxa"/>
            <w:tcBorders>
              <w:top w:val="nil"/>
              <w:left w:val="single" w:sz="4" w:space="0" w:color="C0C0C0"/>
              <w:bottom w:val="nil"/>
              <w:right w:val="single" w:sz="4" w:space="0" w:color="C0C0C0"/>
            </w:tcBorders>
            <w:hideMark/>
          </w:tcPr>
          <w:p w14:paraId="242C1A12" w14:textId="77777777" w:rsidR="000A0FDC" w:rsidRDefault="000A0FDC" w:rsidP="00F4474A">
            <w:pPr>
              <w:pStyle w:val="TableText10"/>
              <w:rPr>
                <w:color w:val="000000"/>
              </w:rPr>
            </w:pPr>
            <w:r>
              <w:rPr>
                <w:color w:val="000000"/>
              </w:rPr>
              <w:t>121.1</w:t>
            </w:r>
          </w:p>
        </w:tc>
        <w:tc>
          <w:tcPr>
            <w:tcW w:w="2367" w:type="dxa"/>
            <w:tcBorders>
              <w:top w:val="nil"/>
              <w:left w:val="single" w:sz="4" w:space="0" w:color="C0C0C0"/>
              <w:bottom w:val="nil"/>
              <w:right w:val="single" w:sz="4" w:space="0" w:color="C0C0C0"/>
            </w:tcBorders>
            <w:hideMark/>
          </w:tcPr>
          <w:p w14:paraId="4AF0FB1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9DD269A" w14:textId="77777777" w:rsidR="000A0FDC" w:rsidRDefault="000A0FDC" w:rsidP="00F4474A">
            <w:pPr>
              <w:pStyle w:val="TableText10"/>
              <w:rPr>
                <w:color w:val="000000"/>
              </w:rPr>
            </w:pPr>
            <w:r>
              <w:rPr>
                <w:color w:val="000000"/>
              </w:rPr>
              <w:t>travel on light rail without valid ticket—child</w:t>
            </w:r>
          </w:p>
        </w:tc>
        <w:tc>
          <w:tcPr>
            <w:tcW w:w="1302" w:type="dxa"/>
            <w:tcBorders>
              <w:top w:val="nil"/>
              <w:left w:val="single" w:sz="4" w:space="0" w:color="C0C0C0"/>
              <w:bottom w:val="nil"/>
              <w:right w:val="single" w:sz="4" w:space="0" w:color="C0C0C0"/>
            </w:tcBorders>
            <w:hideMark/>
          </w:tcPr>
          <w:p w14:paraId="541EB0D8"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873329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667FEA8" w14:textId="77777777" w:rsidR="000A0FDC" w:rsidRDefault="000A0FDC" w:rsidP="00F4474A">
            <w:pPr>
              <w:pStyle w:val="TableText10"/>
              <w:rPr>
                <w:color w:val="000000"/>
              </w:rPr>
            </w:pPr>
            <w:r>
              <w:rPr>
                <w:color w:val="000000"/>
              </w:rPr>
              <w:t>-</w:t>
            </w:r>
          </w:p>
        </w:tc>
      </w:tr>
      <w:tr w:rsidR="000A0FDC" w14:paraId="5C8D6F7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8DEA8ED" w14:textId="77777777" w:rsidR="000A0FDC" w:rsidRDefault="000A0FDC" w:rsidP="00F4474A">
            <w:pPr>
              <w:pStyle w:val="TableText10"/>
              <w:rPr>
                <w:color w:val="000000"/>
              </w:rPr>
            </w:pPr>
            <w:r>
              <w:rPr>
                <w:color w:val="000000"/>
              </w:rPr>
              <w:t>121.2</w:t>
            </w:r>
          </w:p>
        </w:tc>
        <w:tc>
          <w:tcPr>
            <w:tcW w:w="2367" w:type="dxa"/>
            <w:tcBorders>
              <w:top w:val="nil"/>
              <w:left w:val="single" w:sz="4" w:space="0" w:color="C0C0C0"/>
              <w:bottom w:val="single" w:sz="4" w:space="0" w:color="C0C0C0"/>
              <w:right w:val="single" w:sz="4" w:space="0" w:color="C0C0C0"/>
            </w:tcBorders>
            <w:hideMark/>
          </w:tcPr>
          <w:p w14:paraId="310341B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4FE1852" w14:textId="77777777" w:rsidR="000A0FDC" w:rsidRDefault="000A0FDC" w:rsidP="00F4474A">
            <w:pPr>
              <w:pStyle w:val="TableText10"/>
              <w:rPr>
                <w:color w:val="000000"/>
              </w:rPr>
            </w:pPr>
            <w:r>
              <w:rPr>
                <w:color w:val="000000"/>
              </w:rPr>
              <w:t>travel on light rail without valid ticket—adult</w:t>
            </w:r>
          </w:p>
        </w:tc>
        <w:tc>
          <w:tcPr>
            <w:tcW w:w="1302" w:type="dxa"/>
            <w:tcBorders>
              <w:top w:val="nil"/>
              <w:left w:val="single" w:sz="4" w:space="0" w:color="C0C0C0"/>
              <w:bottom w:val="single" w:sz="4" w:space="0" w:color="C0C0C0"/>
              <w:right w:val="single" w:sz="4" w:space="0" w:color="C0C0C0"/>
            </w:tcBorders>
            <w:hideMark/>
          </w:tcPr>
          <w:p w14:paraId="02F7FD2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EB66759"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36A7C06A" w14:textId="77777777" w:rsidR="000A0FDC" w:rsidRDefault="000A0FDC" w:rsidP="00F4474A">
            <w:pPr>
              <w:pStyle w:val="TableText10"/>
              <w:rPr>
                <w:color w:val="000000"/>
              </w:rPr>
            </w:pPr>
            <w:r>
              <w:rPr>
                <w:color w:val="000000"/>
              </w:rPr>
              <w:t>-</w:t>
            </w:r>
          </w:p>
        </w:tc>
      </w:tr>
      <w:tr w:rsidR="000A0FDC" w14:paraId="19E2A90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8F9CA40" w14:textId="77777777" w:rsidR="000A0FDC" w:rsidRDefault="000A0FDC" w:rsidP="00F4474A">
            <w:pPr>
              <w:pStyle w:val="TableText10"/>
              <w:rPr>
                <w:color w:val="000000"/>
              </w:rPr>
            </w:pPr>
            <w:r>
              <w:rPr>
                <w:color w:val="000000"/>
              </w:rPr>
              <w:t>122</w:t>
            </w:r>
          </w:p>
        </w:tc>
        <w:tc>
          <w:tcPr>
            <w:tcW w:w="2367" w:type="dxa"/>
            <w:tcBorders>
              <w:top w:val="single" w:sz="4" w:space="0" w:color="C0C0C0"/>
              <w:left w:val="single" w:sz="4" w:space="0" w:color="C0C0C0"/>
              <w:bottom w:val="nil"/>
              <w:right w:val="single" w:sz="4" w:space="0" w:color="C0C0C0"/>
            </w:tcBorders>
            <w:hideMark/>
          </w:tcPr>
          <w:p w14:paraId="61D0BE8F" w14:textId="77777777" w:rsidR="000A0FDC" w:rsidRDefault="000A0FDC" w:rsidP="00F4474A">
            <w:pPr>
              <w:pStyle w:val="TableText10"/>
              <w:rPr>
                <w:color w:val="000000"/>
              </w:rPr>
            </w:pPr>
            <w:r>
              <w:rPr>
                <w:color w:val="000000"/>
              </w:rPr>
              <w:t>70AM (1)</w:t>
            </w:r>
          </w:p>
        </w:tc>
        <w:tc>
          <w:tcPr>
            <w:tcW w:w="3738" w:type="dxa"/>
            <w:tcBorders>
              <w:top w:val="single" w:sz="4" w:space="0" w:color="C0C0C0"/>
              <w:left w:val="single" w:sz="4" w:space="0" w:color="C0C0C0"/>
              <w:bottom w:val="nil"/>
              <w:right w:val="single" w:sz="4" w:space="0" w:color="C0C0C0"/>
            </w:tcBorders>
          </w:tcPr>
          <w:p w14:paraId="202B4E7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86DEEE4"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C727B7D"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EF8625E" w14:textId="77777777" w:rsidR="000A0FDC" w:rsidRDefault="000A0FDC" w:rsidP="00F4474A">
            <w:pPr>
              <w:pStyle w:val="TableText10"/>
              <w:rPr>
                <w:color w:val="000000"/>
              </w:rPr>
            </w:pPr>
          </w:p>
        </w:tc>
      </w:tr>
      <w:tr w:rsidR="000A0FDC" w14:paraId="4408F87B" w14:textId="77777777" w:rsidTr="00F4474A">
        <w:trPr>
          <w:cantSplit/>
        </w:trPr>
        <w:tc>
          <w:tcPr>
            <w:tcW w:w="1205" w:type="dxa"/>
            <w:tcBorders>
              <w:top w:val="nil"/>
              <w:left w:val="single" w:sz="4" w:space="0" w:color="C0C0C0"/>
              <w:bottom w:val="nil"/>
              <w:right w:val="single" w:sz="4" w:space="0" w:color="C0C0C0"/>
            </w:tcBorders>
            <w:hideMark/>
          </w:tcPr>
          <w:p w14:paraId="277A8B1E" w14:textId="77777777" w:rsidR="000A0FDC" w:rsidRDefault="000A0FDC" w:rsidP="00F4474A">
            <w:pPr>
              <w:pStyle w:val="TableText10"/>
              <w:rPr>
                <w:color w:val="000000"/>
              </w:rPr>
            </w:pPr>
            <w:r>
              <w:rPr>
                <w:color w:val="000000"/>
              </w:rPr>
              <w:t>122.1</w:t>
            </w:r>
          </w:p>
        </w:tc>
        <w:tc>
          <w:tcPr>
            <w:tcW w:w="2367" w:type="dxa"/>
            <w:tcBorders>
              <w:top w:val="nil"/>
              <w:left w:val="single" w:sz="4" w:space="0" w:color="C0C0C0"/>
              <w:bottom w:val="nil"/>
              <w:right w:val="single" w:sz="4" w:space="0" w:color="C0C0C0"/>
            </w:tcBorders>
            <w:hideMark/>
          </w:tcPr>
          <w:p w14:paraId="2337CC2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E9EB361" w14:textId="77777777" w:rsidR="000A0FDC" w:rsidRDefault="000A0FDC" w:rsidP="00F4474A">
            <w:pPr>
              <w:pStyle w:val="TableText10"/>
              <w:rPr>
                <w:color w:val="000000"/>
              </w:rPr>
            </w:pPr>
            <w:r>
              <w:rPr>
                <w:color w:val="000000"/>
              </w:rPr>
              <w:t>transfer/offer to transfer valid ticket—child</w:t>
            </w:r>
          </w:p>
        </w:tc>
        <w:tc>
          <w:tcPr>
            <w:tcW w:w="1302" w:type="dxa"/>
            <w:tcBorders>
              <w:top w:val="nil"/>
              <w:left w:val="single" w:sz="4" w:space="0" w:color="C0C0C0"/>
              <w:bottom w:val="nil"/>
              <w:right w:val="single" w:sz="4" w:space="0" w:color="C0C0C0"/>
            </w:tcBorders>
            <w:hideMark/>
          </w:tcPr>
          <w:p w14:paraId="19545C38"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4628AD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37614CD" w14:textId="77777777" w:rsidR="000A0FDC" w:rsidRDefault="000A0FDC" w:rsidP="00F4474A">
            <w:pPr>
              <w:pStyle w:val="TableText10"/>
              <w:rPr>
                <w:color w:val="000000"/>
              </w:rPr>
            </w:pPr>
            <w:r>
              <w:rPr>
                <w:color w:val="000000"/>
              </w:rPr>
              <w:t>-</w:t>
            </w:r>
          </w:p>
        </w:tc>
      </w:tr>
      <w:tr w:rsidR="000A0FDC" w14:paraId="54BE36A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73151C3" w14:textId="77777777" w:rsidR="000A0FDC" w:rsidRDefault="000A0FDC" w:rsidP="00F4474A">
            <w:pPr>
              <w:pStyle w:val="TableText10"/>
              <w:rPr>
                <w:color w:val="000000"/>
              </w:rPr>
            </w:pPr>
            <w:r>
              <w:rPr>
                <w:color w:val="000000"/>
              </w:rPr>
              <w:t>122.2</w:t>
            </w:r>
          </w:p>
        </w:tc>
        <w:tc>
          <w:tcPr>
            <w:tcW w:w="2367" w:type="dxa"/>
            <w:tcBorders>
              <w:top w:val="nil"/>
              <w:left w:val="single" w:sz="4" w:space="0" w:color="C0C0C0"/>
              <w:bottom w:val="single" w:sz="4" w:space="0" w:color="C0C0C0"/>
              <w:right w:val="single" w:sz="4" w:space="0" w:color="C0C0C0"/>
            </w:tcBorders>
            <w:hideMark/>
          </w:tcPr>
          <w:p w14:paraId="2A1A7FD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5A6C7A0" w14:textId="77777777" w:rsidR="000A0FDC" w:rsidRDefault="000A0FDC" w:rsidP="00F4474A">
            <w:pPr>
              <w:pStyle w:val="TableText10"/>
              <w:rPr>
                <w:color w:val="000000"/>
              </w:rPr>
            </w:pPr>
            <w:r>
              <w:rPr>
                <w:color w:val="000000"/>
              </w:rPr>
              <w:t>transfer/offer to transfer valid ticket—adult</w:t>
            </w:r>
          </w:p>
        </w:tc>
        <w:tc>
          <w:tcPr>
            <w:tcW w:w="1302" w:type="dxa"/>
            <w:tcBorders>
              <w:top w:val="nil"/>
              <w:left w:val="single" w:sz="4" w:space="0" w:color="C0C0C0"/>
              <w:bottom w:val="single" w:sz="4" w:space="0" w:color="C0C0C0"/>
              <w:right w:val="single" w:sz="4" w:space="0" w:color="C0C0C0"/>
            </w:tcBorders>
            <w:hideMark/>
          </w:tcPr>
          <w:p w14:paraId="7A45164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7744A67"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53573CA4" w14:textId="77777777" w:rsidR="000A0FDC" w:rsidRDefault="000A0FDC" w:rsidP="00F4474A">
            <w:pPr>
              <w:pStyle w:val="TableText10"/>
              <w:rPr>
                <w:color w:val="000000"/>
              </w:rPr>
            </w:pPr>
            <w:r>
              <w:rPr>
                <w:color w:val="000000"/>
              </w:rPr>
              <w:t>-</w:t>
            </w:r>
          </w:p>
        </w:tc>
      </w:tr>
      <w:tr w:rsidR="000A0FDC" w14:paraId="5D0BBDC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0433455" w14:textId="77777777" w:rsidR="000A0FDC" w:rsidRDefault="000A0FDC" w:rsidP="00F4474A">
            <w:pPr>
              <w:pStyle w:val="TableText10"/>
              <w:keepNext/>
              <w:rPr>
                <w:color w:val="000000"/>
              </w:rPr>
            </w:pPr>
            <w:r>
              <w:rPr>
                <w:color w:val="000000"/>
              </w:rPr>
              <w:t>123</w:t>
            </w:r>
          </w:p>
        </w:tc>
        <w:tc>
          <w:tcPr>
            <w:tcW w:w="2367" w:type="dxa"/>
            <w:tcBorders>
              <w:top w:val="single" w:sz="4" w:space="0" w:color="C0C0C0"/>
              <w:left w:val="single" w:sz="4" w:space="0" w:color="C0C0C0"/>
              <w:bottom w:val="nil"/>
              <w:right w:val="single" w:sz="4" w:space="0" w:color="C0C0C0"/>
            </w:tcBorders>
            <w:hideMark/>
          </w:tcPr>
          <w:p w14:paraId="4D3B52EE" w14:textId="77777777" w:rsidR="000A0FDC" w:rsidRDefault="000A0FDC" w:rsidP="00F4474A">
            <w:pPr>
              <w:pStyle w:val="TableText10"/>
              <w:keepNext/>
              <w:rPr>
                <w:color w:val="000000"/>
              </w:rPr>
            </w:pPr>
            <w:r>
              <w:rPr>
                <w:color w:val="000000"/>
              </w:rPr>
              <w:t>70AN (1)</w:t>
            </w:r>
          </w:p>
        </w:tc>
        <w:tc>
          <w:tcPr>
            <w:tcW w:w="3738" w:type="dxa"/>
            <w:tcBorders>
              <w:top w:val="single" w:sz="4" w:space="0" w:color="C0C0C0"/>
              <w:left w:val="single" w:sz="4" w:space="0" w:color="C0C0C0"/>
              <w:bottom w:val="nil"/>
              <w:right w:val="single" w:sz="4" w:space="0" w:color="C0C0C0"/>
            </w:tcBorders>
          </w:tcPr>
          <w:p w14:paraId="77E95B2F"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E5C1B66"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3E9405AD"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FAA8DB8" w14:textId="77777777" w:rsidR="000A0FDC" w:rsidRDefault="000A0FDC" w:rsidP="00F4474A">
            <w:pPr>
              <w:pStyle w:val="TableText10"/>
              <w:keepNext/>
              <w:rPr>
                <w:color w:val="000000"/>
              </w:rPr>
            </w:pPr>
          </w:p>
        </w:tc>
      </w:tr>
      <w:tr w:rsidR="000A0FDC" w14:paraId="5C3D4700" w14:textId="77777777" w:rsidTr="00F4474A">
        <w:trPr>
          <w:cantSplit/>
        </w:trPr>
        <w:tc>
          <w:tcPr>
            <w:tcW w:w="1205" w:type="dxa"/>
            <w:tcBorders>
              <w:top w:val="nil"/>
              <w:left w:val="single" w:sz="4" w:space="0" w:color="C0C0C0"/>
              <w:bottom w:val="nil"/>
              <w:right w:val="single" w:sz="4" w:space="0" w:color="C0C0C0"/>
            </w:tcBorders>
            <w:hideMark/>
          </w:tcPr>
          <w:p w14:paraId="267D929B" w14:textId="77777777" w:rsidR="000A0FDC" w:rsidRDefault="000A0FDC" w:rsidP="00F4474A">
            <w:pPr>
              <w:pStyle w:val="TableText10"/>
              <w:rPr>
                <w:color w:val="000000"/>
              </w:rPr>
            </w:pPr>
            <w:r>
              <w:rPr>
                <w:color w:val="000000"/>
              </w:rPr>
              <w:t>123.1</w:t>
            </w:r>
          </w:p>
        </w:tc>
        <w:tc>
          <w:tcPr>
            <w:tcW w:w="2367" w:type="dxa"/>
            <w:tcBorders>
              <w:top w:val="nil"/>
              <w:left w:val="single" w:sz="4" w:space="0" w:color="C0C0C0"/>
              <w:bottom w:val="nil"/>
              <w:right w:val="single" w:sz="4" w:space="0" w:color="C0C0C0"/>
            </w:tcBorders>
            <w:hideMark/>
          </w:tcPr>
          <w:p w14:paraId="3A6E071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A121150" w14:textId="77777777" w:rsidR="000A0FDC" w:rsidRDefault="000A0FDC" w:rsidP="00F4474A">
            <w:pPr>
              <w:pStyle w:val="TableText10"/>
              <w:rPr>
                <w:color w:val="000000"/>
              </w:rPr>
            </w:pPr>
            <w:r>
              <w:rPr>
                <w:color w:val="000000"/>
              </w:rPr>
              <w:t>travel on light rail with defaced/damaged/ changed ticket—child</w:t>
            </w:r>
          </w:p>
        </w:tc>
        <w:tc>
          <w:tcPr>
            <w:tcW w:w="1302" w:type="dxa"/>
            <w:tcBorders>
              <w:top w:val="nil"/>
              <w:left w:val="single" w:sz="4" w:space="0" w:color="C0C0C0"/>
              <w:bottom w:val="nil"/>
              <w:right w:val="single" w:sz="4" w:space="0" w:color="C0C0C0"/>
            </w:tcBorders>
            <w:hideMark/>
          </w:tcPr>
          <w:p w14:paraId="122EE063"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B6303E4"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0991813" w14:textId="77777777" w:rsidR="000A0FDC" w:rsidRDefault="000A0FDC" w:rsidP="00F4474A">
            <w:pPr>
              <w:pStyle w:val="TableText10"/>
              <w:rPr>
                <w:color w:val="000000"/>
              </w:rPr>
            </w:pPr>
            <w:r>
              <w:rPr>
                <w:color w:val="000000"/>
              </w:rPr>
              <w:t>-</w:t>
            </w:r>
          </w:p>
        </w:tc>
      </w:tr>
      <w:tr w:rsidR="000A0FDC" w14:paraId="5301ACE0"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5D9AA62" w14:textId="77777777" w:rsidR="000A0FDC" w:rsidRDefault="000A0FDC" w:rsidP="00F4474A">
            <w:pPr>
              <w:pStyle w:val="TableText10"/>
              <w:rPr>
                <w:color w:val="000000"/>
              </w:rPr>
            </w:pPr>
            <w:r>
              <w:rPr>
                <w:color w:val="000000"/>
              </w:rPr>
              <w:t>123.2</w:t>
            </w:r>
          </w:p>
        </w:tc>
        <w:tc>
          <w:tcPr>
            <w:tcW w:w="2367" w:type="dxa"/>
            <w:tcBorders>
              <w:top w:val="nil"/>
              <w:left w:val="single" w:sz="4" w:space="0" w:color="C0C0C0"/>
              <w:bottom w:val="single" w:sz="4" w:space="0" w:color="C0C0C0"/>
              <w:right w:val="single" w:sz="4" w:space="0" w:color="C0C0C0"/>
            </w:tcBorders>
            <w:hideMark/>
          </w:tcPr>
          <w:p w14:paraId="7A6A543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C2D5097" w14:textId="77777777" w:rsidR="000A0FDC" w:rsidRDefault="000A0FDC" w:rsidP="00F4474A">
            <w:pPr>
              <w:pStyle w:val="TableText10"/>
              <w:rPr>
                <w:color w:val="000000"/>
              </w:rPr>
            </w:pPr>
            <w:r>
              <w:rPr>
                <w:color w:val="000000"/>
              </w:rPr>
              <w:t>travel on light rail with defaced/damaged/ changed ticket—adult</w:t>
            </w:r>
          </w:p>
        </w:tc>
        <w:tc>
          <w:tcPr>
            <w:tcW w:w="1302" w:type="dxa"/>
            <w:tcBorders>
              <w:top w:val="nil"/>
              <w:left w:val="single" w:sz="4" w:space="0" w:color="C0C0C0"/>
              <w:bottom w:val="single" w:sz="4" w:space="0" w:color="C0C0C0"/>
              <w:right w:val="single" w:sz="4" w:space="0" w:color="C0C0C0"/>
            </w:tcBorders>
            <w:hideMark/>
          </w:tcPr>
          <w:p w14:paraId="51799AE1"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1378467"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09DF3505" w14:textId="77777777" w:rsidR="000A0FDC" w:rsidRDefault="000A0FDC" w:rsidP="00F4474A">
            <w:pPr>
              <w:pStyle w:val="TableText10"/>
              <w:rPr>
                <w:color w:val="000000"/>
              </w:rPr>
            </w:pPr>
            <w:r>
              <w:rPr>
                <w:color w:val="000000"/>
              </w:rPr>
              <w:t>-</w:t>
            </w:r>
          </w:p>
        </w:tc>
      </w:tr>
      <w:tr w:rsidR="000A0FDC" w14:paraId="45AB6B6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251DFBA" w14:textId="77777777" w:rsidR="000A0FDC" w:rsidRDefault="000A0FDC" w:rsidP="00F4474A">
            <w:pPr>
              <w:pStyle w:val="TableText10"/>
              <w:rPr>
                <w:color w:val="000000"/>
              </w:rPr>
            </w:pPr>
            <w:r>
              <w:rPr>
                <w:color w:val="000000"/>
              </w:rPr>
              <w:t>124</w:t>
            </w:r>
          </w:p>
        </w:tc>
        <w:tc>
          <w:tcPr>
            <w:tcW w:w="2367" w:type="dxa"/>
            <w:tcBorders>
              <w:top w:val="single" w:sz="4" w:space="0" w:color="C0C0C0"/>
              <w:left w:val="single" w:sz="4" w:space="0" w:color="C0C0C0"/>
              <w:bottom w:val="nil"/>
              <w:right w:val="single" w:sz="4" w:space="0" w:color="C0C0C0"/>
            </w:tcBorders>
            <w:hideMark/>
          </w:tcPr>
          <w:p w14:paraId="1A008796" w14:textId="77777777" w:rsidR="000A0FDC" w:rsidRDefault="000A0FDC" w:rsidP="00F4474A">
            <w:pPr>
              <w:pStyle w:val="TableText10"/>
              <w:rPr>
                <w:color w:val="000000"/>
              </w:rPr>
            </w:pPr>
            <w:r>
              <w:rPr>
                <w:color w:val="000000"/>
              </w:rPr>
              <w:t>70AP (1) (c) (i)</w:t>
            </w:r>
          </w:p>
        </w:tc>
        <w:tc>
          <w:tcPr>
            <w:tcW w:w="3738" w:type="dxa"/>
            <w:tcBorders>
              <w:top w:val="single" w:sz="4" w:space="0" w:color="C0C0C0"/>
              <w:left w:val="single" w:sz="4" w:space="0" w:color="C0C0C0"/>
              <w:bottom w:val="nil"/>
              <w:right w:val="single" w:sz="4" w:space="0" w:color="C0C0C0"/>
            </w:tcBorders>
          </w:tcPr>
          <w:p w14:paraId="215E54F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AEF7A67"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0378B00"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DDC40B6" w14:textId="77777777" w:rsidR="000A0FDC" w:rsidRDefault="000A0FDC" w:rsidP="00F4474A">
            <w:pPr>
              <w:pStyle w:val="TableText10"/>
              <w:rPr>
                <w:color w:val="000000"/>
              </w:rPr>
            </w:pPr>
          </w:p>
        </w:tc>
      </w:tr>
      <w:tr w:rsidR="000A0FDC" w14:paraId="077A00BE" w14:textId="77777777" w:rsidTr="00F4474A">
        <w:trPr>
          <w:cantSplit/>
        </w:trPr>
        <w:tc>
          <w:tcPr>
            <w:tcW w:w="1205" w:type="dxa"/>
            <w:tcBorders>
              <w:top w:val="nil"/>
              <w:left w:val="single" w:sz="4" w:space="0" w:color="C0C0C0"/>
              <w:bottom w:val="nil"/>
              <w:right w:val="single" w:sz="4" w:space="0" w:color="C0C0C0"/>
            </w:tcBorders>
            <w:hideMark/>
          </w:tcPr>
          <w:p w14:paraId="5C44D7E3" w14:textId="77777777" w:rsidR="000A0FDC" w:rsidRDefault="000A0FDC" w:rsidP="00F4474A">
            <w:pPr>
              <w:pStyle w:val="TableText10"/>
              <w:rPr>
                <w:color w:val="000000"/>
              </w:rPr>
            </w:pPr>
            <w:r>
              <w:rPr>
                <w:color w:val="000000"/>
              </w:rPr>
              <w:t>124.1</w:t>
            </w:r>
          </w:p>
        </w:tc>
        <w:tc>
          <w:tcPr>
            <w:tcW w:w="2367" w:type="dxa"/>
            <w:tcBorders>
              <w:top w:val="nil"/>
              <w:left w:val="single" w:sz="4" w:space="0" w:color="C0C0C0"/>
              <w:bottom w:val="nil"/>
              <w:right w:val="single" w:sz="4" w:space="0" w:color="C0C0C0"/>
            </w:tcBorders>
            <w:hideMark/>
          </w:tcPr>
          <w:p w14:paraId="581B0E8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087269" w14:textId="77777777" w:rsidR="000A0FDC" w:rsidRDefault="000A0FDC" w:rsidP="00F4474A">
            <w:pPr>
              <w:pStyle w:val="TableText10"/>
              <w:rPr>
                <w:color w:val="000000"/>
              </w:rPr>
            </w:pPr>
            <w:r>
              <w:rPr>
                <w:color w:val="000000"/>
              </w:rPr>
              <w:t>apply for concession ticket using false/ misleading information—child</w:t>
            </w:r>
          </w:p>
        </w:tc>
        <w:tc>
          <w:tcPr>
            <w:tcW w:w="1302" w:type="dxa"/>
            <w:tcBorders>
              <w:top w:val="nil"/>
              <w:left w:val="single" w:sz="4" w:space="0" w:color="C0C0C0"/>
              <w:bottom w:val="nil"/>
              <w:right w:val="single" w:sz="4" w:space="0" w:color="C0C0C0"/>
            </w:tcBorders>
            <w:hideMark/>
          </w:tcPr>
          <w:p w14:paraId="5C19F02C"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A1FB38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D364ECD" w14:textId="77777777" w:rsidR="000A0FDC" w:rsidRDefault="000A0FDC" w:rsidP="00F4474A">
            <w:pPr>
              <w:pStyle w:val="TableText10"/>
              <w:rPr>
                <w:color w:val="000000"/>
              </w:rPr>
            </w:pPr>
            <w:r>
              <w:rPr>
                <w:color w:val="000000"/>
              </w:rPr>
              <w:t>-</w:t>
            </w:r>
          </w:p>
        </w:tc>
      </w:tr>
      <w:tr w:rsidR="000A0FDC" w14:paraId="2A37F84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E7B2C92" w14:textId="77777777" w:rsidR="000A0FDC" w:rsidRDefault="000A0FDC" w:rsidP="00F4474A">
            <w:pPr>
              <w:pStyle w:val="TableText10"/>
              <w:rPr>
                <w:color w:val="000000"/>
              </w:rPr>
            </w:pPr>
            <w:r>
              <w:rPr>
                <w:color w:val="000000"/>
              </w:rPr>
              <w:t>124.2</w:t>
            </w:r>
          </w:p>
        </w:tc>
        <w:tc>
          <w:tcPr>
            <w:tcW w:w="2367" w:type="dxa"/>
            <w:tcBorders>
              <w:top w:val="nil"/>
              <w:left w:val="single" w:sz="4" w:space="0" w:color="C0C0C0"/>
              <w:bottom w:val="single" w:sz="4" w:space="0" w:color="C0C0C0"/>
              <w:right w:val="single" w:sz="4" w:space="0" w:color="C0C0C0"/>
            </w:tcBorders>
            <w:hideMark/>
          </w:tcPr>
          <w:p w14:paraId="0669DC0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62B6757" w14:textId="77777777" w:rsidR="000A0FDC" w:rsidRDefault="000A0FDC" w:rsidP="00F4474A">
            <w:pPr>
              <w:pStyle w:val="TableText10"/>
              <w:rPr>
                <w:color w:val="000000"/>
              </w:rPr>
            </w:pPr>
            <w:r>
              <w:rPr>
                <w:color w:val="000000"/>
              </w:rPr>
              <w:t>apply for concession ticket using false/ misleading information—adult</w:t>
            </w:r>
          </w:p>
        </w:tc>
        <w:tc>
          <w:tcPr>
            <w:tcW w:w="1302" w:type="dxa"/>
            <w:tcBorders>
              <w:top w:val="nil"/>
              <w:left w:val="single" w:sz="4" w:space="0" w:color="C0C0C0"/>
              <w:bottom w:val="single" w:sz="4" w:space="0" w:color="C0C0C0"/>
              <w:right w:val="single" w:sz="4" w:space="0" w:color="C0C0C0"/>
            </w:tcBorders>
            <w:hideMark/>
          </w:tcPr>
          <w:p w14:paraId="6A284A2C"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6B26476"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24C4BA9E" w14:textId="77777777" w:rsidR="000A0FDC" w:rsidRDefault="000A0FDC" w:rsidP="00F4474A">
            <w:pPr>
              <w:pStyle w:val="TableText10"/>
              <w:rPr>
                <w:color w:val="000000"/>
              </w:rPr>
            </w:pPr>
            <w:r>
              <w:rPr>
                <w:color w:val="000000"/>
              </w:rPr>
              <w:t>-</w:t>
            </w:r>
          </w:p>
        </w:tc>
      </w:tr>
      <w:tr w:rsidR="000A0FDC" w14:paraId="6F29462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03C43BC" w14:textId="77777777" w:rsidR="000A0FDC" w:rsidRDefault="000A0FDC" w:rsidP="00F4474A">
            <w:pPr>
              <w:pStyle w:val="TableText10"/>
              <w:keepNext/>
              <w:rPr>
                <w:color w:val="000000"/>
              </w:rPr>
            </w:pPr>
            <w:r>
              <w:rPr>
                <w:color w:val="000000"/>
              </w:rPr>
              <w:t>125</w:t>
            </w:r>
          </w:p>
        </w:tc>
        <w:tc>
          <w:tcPr>
            <w:tcW w:w="2367" w:type="dxa"/>
            <w:tcBorders>
              <w:top w:val="single" w:sz="4" w:space="0" w:color="C0C0C0"/>
              <w:left w:val="single" w:sz="4" w:space="0" w:color="C0C0C0"/>
              <w:bottom w:val="nil"/>
              <w:right w:val="single" w:sz="4" w:space="0" w:color="C0C0C0"/>
            </w:tcBorders>
            <w:hideMark/>
          </w:tcPr>
          <w:p w14:paraId="62FF66E0" w14:textId="77777777" w:rsidR="000A0FDC" w:rsidRDefault="000A0FDC" w:rsidP="00F4474A">
            <w:pPr>
              <w:pStyle w:val="TableText10"/>
              <w:keepNext/>
              <w:rPr>
                <w:color w:val="000000"/>
              </w:rPr>
            </w:pPr>
            <w:r>
              <w:rPr>
                <w:color w:val="000000"/>
              </w:rPr>
              <w:t>70AP (1) (c) (ii)</w:t>
            </w:r>
          </w:p>
        </w:tc>
        <w:tc>
          <w:tcPr>
            <w:tcW w:w="3738" w:type="dxa"/>
            <w:tcBorders>
              <w:top w:val="single" w:sz="4" w:space="0" w:color="C0C0C0"/>
              <w:left w:val="single" w:sz="4" w:space="0" w:color="C0C0C0"/>
              <w:bottom w:val="nil"/>
              <w:right w:val="single" w:sz="4" w:space="0" w:color="C0C0C0"/>
            </w:tcBorders>
          </w:tcPr>
          <w:p w14:paraId="7B1A8892"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43F64A24" w14:textId="77777777" w:rsidR="000A0FDC" w:rsidRDefault="000A0FDC" w:rsidP="00F4474A">
            <w:pPr>
              <w:pStyle w:val="TableText10"/>
              <w:keepNext/>
              <w:rPr>
                <w:color w:val="000000"/>
              </w:rPr>
            </w:pPr>
          </w:p>
        </w:tc>
        <w:tc>
          <w:tcPr>
            <w:tcW w:w="1457" w:type="dxa"/>
            <w:tcBorders>
              <w:top w:val="single" w:sz="4" w:space="0" w:color="C0C0C0"/>
              <w:left w:val="single" w:sz="4" w:space="0" w:color="C0C0C0"/>
              <w:bottom w:val="nil"/>
              <w:right w:val="single" w:sz="4" w:space="0" w:color="C0C0C0"/>
            </w:tcBorders>
          </w:tcPr>
          <w:p w14:paraId="5A871FB8" w14:textId="77777777" w:rsidR="000A0FDC" w:rsidRDefault="000A0FDC" w:rsidP="00F4474A">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0CD8AB1E" w14:textId="77777777" w:rsidR="000A0FDC" w:rsidRDefault="000A0FDC" w:rsidP="00F4474A">
            <w:pPr>
              <w:pStyle w:val="TableText10"/>
              <w:keepNext/>
              <w:rPr>
                <w:color w:val="000000"/>
              </w:rPr>
            </w:pPr>
          </w:p>
        </w:tc>
      </w:tr>
      <w:tr w:rsidR="000A0FDC" w14:paraId="3B8A7194" w14:textId="77777777" w:rsidTr="00F4474A">
        <w:trPr>
          <w:cantSplit/>
        </w:trPr>
        <w:tc>
          <w:tcPr>
            <w:tcW w:w="1205" w:type="dxa"/>
            <w:tcBorders>
              <w:top w:val="nil"/>
              <w:left w:val="single" w:sz="4" w:space="0" w:color="C0C0C0"/>
              <w:bottom w:val="nil"/>
              <w:right w:val="single" w:sz="4" w:space="0" w:color="C0C0C0"/>
            </w:tcBorders>
            <w:hideMark/>
          </w:tcPr>
          <w:p w14:paraId="1D7474F3" w14:textId="77777777" w:rsidR="000A0FDC" w:rsidRDefault="000A0FDC" w:rsidP="00F4474A">
            <w:pPr>
              <w:pStyle w:val="TableText10"/>
              <w:keepNext/>
              <w:rPr>
                <w:color w:val="000000"/>
              </w:rPr>
            </w:pPr>
            <w:r>
              <w:rPr>
                <w:color w:val="000000"/>
              </w:rPr>
              <w:t>125.1</w:t>
            </w:r>
          </w:p>
        </w:tc>
        <w:tc>
          <w:tcPr>
            <w:tcW w:w="2367" w:type="dxa"/>
            <w:tcBorders>
              <w:top w:val="nil"/>
              <w:left w:val="single" w:sz="4" w:space="0" w:color="C0C0C0"/>
              <w:bottom w:val="nil"/>
              <w:right w:val="single" w:sz="4" w:space="0" w:color="C0C0C0"/>
            </w:tcBorders>
            <w:hideMark/>
          </w:tcPr>
          <w:p w14:paraId="17B745A7"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CF7D40F" w14:textId="77777777" w:rsidR="000A0FDC" w:rsidRDefault="000A0FDC" w:rsidP="00F4474A">
            <w:pPr>
              <w:pStyle w:val="TableText10"/>
              <w:keepNext/>
              <w:rPr>
                <w:color w:val="000000"/>
              </w:rPr>
            </w:pPr>
            <w:r>
              <w:rPr>
                <w:color w:val="000000"/>
              </w:rPr>
              <w:t>apply for concession ticket omitting information—child</w:t>
            </w:r>
          </w:p>
        </w:tc>
        <w:tc>
          <w:tcPr>
            <w:tcW w:w="1302" w:type="dxa"/>
            <w:tcBorders>
              <w:top w:val="nil"/>
              <w:left w:val="single" w:sz="4" w:space="0" w:color="C0C0C0"/>
              <w:bottom w:val="nil"/>
              <w:right w:val="single" w:sz="4" w:space="0" w:color="C0C0C0"/>
            </w:tcBorders>
            <w:hideMark/>
          </w:tcPr>
          <w:p w14:paraId="7A8F2CB8" w14:textId="77777777" w:rsidR="000A0FDC" w:rsidRDefault="000A0FDC" w:rsidP="00F4474A">
            <w:pPr>
              <w:pStyle w:val="TableText10"/>
              <w:keepNext/>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1B396FD" w14:textId="77777777" w:rsidR="000A0FDC" w:rsidRDefault="000A0FDC" w:rsidP="00F4474A">
            <w:pPr>
              <w:pStyle w:val="TableText10"/>
              <w:keepNext/>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1B44366" w14:textId="77777777" w:rsidR="000A0FDC" w:rsidRDefault="000A0FDC" w:rsidP="00F4474A">
            <w:pPr>
              <w:pStyle w:val="TableText10"/>
              <w:keepNext/>
              <w:rPr>
                <w:color w:val="000000"/>
              </w:rPr>
            </w:pPr>
            <w:r>
              <w:rPr>
                <w:color w:val="000000"/>
              </w:rPr>
              <w:t>-</w:t>
            </w:r>
          </w:p>
        </w:tc>
      </w:tr>
      <w:tr w:rsidR="000A0FDC" w14:paraId="7D3097D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9340638" w14:textId="77777777" w:rsidR="000A0FDC" w:rsidRDefault="000A0FDC" w:rsidP="00F4474A">
            <w:pPr>
              <w:pStyle w:val="TableText10"/>
              <w:rPr>
                <w:color w:val="000000"/>
              </w:rPr>
            </w:pPr>
            <w:r>
              <w:rPr>
                <w:color w:val="000000"/>
              </w:rPr>
              <w:t>125.2</w:t>
            </w:r>
          </w:p>
        </w:tc>
        <w:tc>
          <w:tcPr>
            <w:tcW w:w="2367" w:type="dxa"/>
            <w:tcBorders>
              <w:top w:val="nil"/>
              <w:left w:val="single" w:sz="4" w:space="0" w:color="C0C0C0"/>
              <w:bottom w:val="single" w:sz="4" w:space="0" w:color="C0C0C0"/>
              <w:right w:val="single" w:sz="4" w:space="0" w:color="C0C0C0"/>
            </w:tcBorders>
            <w:hideMark/>
          </w:tcPr>
          <w:p w14:paraId="6BDF68C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4C4BE90" w14:textId="77777777" w:rsidR="000A0FDC" w:rsidRDefault="000A0FDC" w:rsidP="00F4474A">
            <w:pPr>
              <w:pStyle w:val="TableText10"/>
              <w:rPr>
                <w:color w:val="000000"/>
              </w:rPr>
            </w:pPr>
            <w:r>
              <w:rPr>
                <w:color w:val="000000"/>
              </w:rPr>
              <w:t>apply for concession ticket omitting information—adult</w:t>
            </w:r>
          </w:p>
        </w:tc>
        <w:tc>
          <w:tcPr>
            <w:tcW w:w="1302" w:type="dxa"/>
            <w:tcBorders>
              <w:top w:val="nil"/>
              <w:left w:val="single" w:sz="4" w:space="0" w:color="C0C0C0"/>
              <w:bottom w:val="single" w:sz="4" w:space="0" w:color="C0C0C0"/>
              <w:right w:val="single" w:sz="4" w:space="0" w:color="C0C0C0"/>
            </w:tcBorders>
            <w:hideMark/>
          </w:tcPr>
          <w:p w14:paraId="3ACF93C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864D757"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5FA5F839" w14:textId="77777777" w:rsidR="000A0FDC" w:rsidRDefault="000A0FDC" w:rsidP="00F4474A">
            <w:pPr>
              <w:pStyle w:val="TableText10"/>
              <w:rPr>
                <w:color w:val="000000"/>
              </w:rPr>
            </w:pPr>
            <w:r>
              <w:rPr>
                <w:color w:val="000000"/>
              </w:rPr>
              <w:t>-</w:t>
            </w:r>
          </w:p>
        </w:tc>
      </w:tr>
      <w:tr w:rsidR="000A0FDC" w14:paraId="126FFEB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C3D2975" w14:textId="77777777" w:rsidR="000A0FDC" w:rsidRDefault="000A0FDC" w:rsidP="00F4474A">
            <w:pPr>
              <w:pStyle w:val="TableText10"/>
              <w:rPr>
                <w:color w:val="000000"/>
              </w:rPr>
            </w:pPr>
            <w:r>
              <w:rPr>
                <w:color w:val="000000"/>
              </w:rPr>
              <w:t>126</w:t>
            </w:r>
          </w:p>
        </w:tc>
        <w:tc>
          <w:tcPr>
            <w:tcW w:w="2367" w:type="dxa"/>
            <w:tcBorders>
              <w:top w:val="single" w:sz="4" w:space="0" w:color="C0C0C0"/>
              <w:left w:val="single" w:sz="4" w:space="0" w:color="C0C0C0"/>
              <w:bottom w:val="nil"/>
              <w:right w:val="single" w:sz="4" w:space="0" w:color="C0C0C0"/>
            </w:tcBorders>
            <w:hideMark/>
          </w:tcPr>
          <w:p w14:paraId="616C4325" w14:textId="77777777" w:rsidR="000A0FDC" w:rsidRDefault="000A0FDC" w:rsidP="00F4474A">
            <w:pPr>
              <w:pStyle w:val="TableText10"/>
              <w:rPr>
                <w:color w:val="000000"/>
              </w:rPr>
            </w:pPr>
            <w:r>
              <w:rPr>
                <w:color w:val="000000"/>
              </w:rPr>
              <w:t>70AQ (1)</w:t>
            </w:r>
          </w:p>
        </w:tc>
        <w:tc>
          <w:tcPr>
            <w:tcW w:w="3738" w:type="dxa"/>
            <w:tcBorders>
              <w:top w:val="single" w:sz="4" w:space="0" w:color="C0C0C0"/>
              <w:left w:val="single" w:sz="4" w:space="0" w:color="C0C0C0"/>
              <w:bottom w:val="nil"/>
              <w:right w:val="single" w:sz="4" w:space="0" w:color="C0C0C0"/>
            </w:tcBorders>
          </w:tcPr>
          <w:p w14:paraId="1158D3E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7C55F1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9DDD4F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E3FD8E1" w14:textId="77777777" w:rsidR="000A0FDC" w:rsidRDefault="000A0FDC" w:rsidP="00F4474A">
            <w:pPr>
              <w:pStyle w:val="TableText10"/>
              <w:rPr>
                <w:color w:val="000000"/>
              </w:rPr>
            </w:pPr>
          </w:p>
        </w:tc>
      </w:tr>
      <w:tr w:rsidR="000A0FDC" w14:paraId="6A34B0B2" w14:textId="77777777" w:rsidTr="00F4474A">
        <w:trPr>
          <w:cantSplit/>
        </w:trPr>
        <w:tc>
          <w:tcPr>
            <w:tcW w:w="1205" w:type="dxa"/>
            <w:tcBorders>
              <w:top w:val="nil"/>
              <w:left w:val="single" w:sz="4" w:space="0" w:color="C0C0C0"/>
              <w:bottom w:val="nil"/>
              <w:right w:val="single" w:sz="4" w:space="0" w:color="C0C0C0"/>
            </w:tcBorders>
            <w:hideMark/>
          </w:tcPr>
          <w:p w14:paraId="6D8B7730" w14:textId="77777777" w:rsidR="000A0FDC" w:rsidRDefault="000A0FDC" w:rsidP="00F4474A">
            <w:pPr>
              <w:pStyle w:val="TableText10"/>
              <w:rPr>
                <w:color w:val="000000"/>
              </w:rPr>
            </w:pPr>
            <w:r>
              <w:rPr>
                <w:color w:val="000000"/>
              </w:rPr>
              <w:t>126.1</w:t>
            </w:r>
          </w:p>
        </w:tc>
        <w:tc>
          <w:tcPr>
            <w:tcW w:w="2367" w:type="dxa"/>
            <w:tcBorders>
              <w:top w:val="nil"/>
              <w:left w:val="single" w:sz="4" w:space="0" w:color="C0C0C0"/>
              <w:bottom w:val="nil"/>
              <w:right w:val="single" w:sz="4" w:space="0" w:color="C0C0C0"/>
            </w:tcBorders>
            <w:hideMark/>
          </w:tcPr>
          <w:p w14:paraId="1A685B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09B9E17" w14:textId="77777777" w:rsidR="000A0FDC" w:rsidRDefault="000A0FDC" w:rsidP="00F4474A">
            <w:pPr>
              <w:pStyle w:val="TableText10"/>
              <w:rPr>
                <w:color w:val="000000"/>
              </w:rPr>
            </w:pPr>
            <w:r>
              <w:rPr>
                <w:color w:val="000000"/>
              </w:rPr>
              <w:t>travel on light rail with concession ticket when not entitled—child</w:t>
            </w:r>
          </w:p>
        </w:tc>
        <w:tc>
          <w:tcPr>
            <w:tcW w:w="1302" w:type="dxa"/>
            <w:tcBorders>
              <w:top w:val="nil"/>
              <w:left w:val="single" w:sz="4" w:space="0" w:color="C0C0C0"/>
              <w:bottom w:val="nil"/>
              <w:right w:val="single" w:sz="4" w:space="0" w:color="C0C0C0"/>
            </w:tcBorders>
            <w:hideMark/>
          </w:tcPr>
          <w:p w14:paraId="5D0CB005"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AC99D96"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3AF614E" w14:textId="77777777" w:rsidR="000A0FDC" w:rsidRDefault="000A0FDC" w:rsidP="00F4474A">
            <w:pPr>
              <w:pStyle w:val="TableText10"/>
              <w:rPr>
                <w:color w:val="000000"/>
              </w:rPr>
            </w:pPr>
            <w:r>
              <w:rPr>
                <w:color w:val="000000"/>
              </w:rPr>
              <w:t>-</w:t>
            </w:r>
          </w:p>
        </w:tc>
      </w:tr>
      <w:tr w:rsidR="000A0FDC" w14:paraId="26AD4C3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26B81D2" w14:textId="77777777" w:rsidR="000A0FDC" w:rsidRDefault="000A0FDC" w:rsidP="00F4474A">
            <w:pPr>
              <w:pStyle w:val="TableText10"/>
              <w:rPr>
                <w:color w:val="000000"/>
              </w:rPr>
            </w:pPr>
            <w:r>
              <w:rPr>
                <w:color w:val="000000"/>
              </w:rPr>
              <w:t>126.2</w:t>
            </w:r>
          </w:p>
        </w:tc>
        <w:tc>
          <w:tcPr>
            <w:tcW w:w="2367" w:type="dxa"/>
            <w:tcBorders>
              <w:top w:val="nil"/>
              <w:left w:val="single" w:sz="4" w:space="0" w:color="C0C0C0"/>
              <w:bottom w:val="single" w:sz="4" w:space="0" w:color="C0C0C0"/>
              <w:right w:val="single" w:sz="4" w:space="0" w:color="C0C0C0"/>
            </w:tcBorders>
            <w:hideMark/>
          </w:tcPr>
          <w:p w14:paraId="7160110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D794AA8" w14:textId="77777777" w:rsidR="000A0FDC" w:rsidRDefault="000A0FDC" w:rsidP="00F4474A">
            <w:pPr>
              <w:pStyle w:val="TableText10"/>
              <w:rPr>
                <w:color w:val="000000"/>
              </w:rPr>
            </w:pPr>
            <w:r>
              <w:rPr>
                <w:color w:val="000000"/>
              </w:rPr>
              <w:t>travel on light rail with concession ticket when not entitled—adult</w:t>
            </w:r>
          </w:p>
        </w:tc>
        <w:tc>
          <w:tcPr>
            <w:tcW w:w="1302" w:type="dxa"/>
            <w:tcBorders>
              <w:top w:val="nil"/>
              <w:left w:val="single" w:sz="4" w:space="0" w:color="C0C0C0"/>
              <w:bottom w:val="single" w:sz="4" w:space="0" w:color="C0C0C0"/>
              <w:right w:val="single" w:sz="4" w:space="0" w:color="C0C0C0"/>
            </w:tcBorders>
            <w:hideMark/>
          </w:tcPr>
          <w:p w14:paraId="0131B9D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BB255E6"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339643A1" w14:textId="77777777" w:rsidR="000A0FDC" w:rsidRDefault="000A0FDC" w:rsidP="00F4474A">
            <w:pPr>
              <w:pStyle w:val="TableText10"/>
              <w:rPr>
                <w:color w:val="000000"/>
              </w:rPr>
            </w:pPr>
            <w:r>
              <w:rPr>
                <w:color w:val="000000"/>
              </w:rPr>
              <w:t>-</w:t>
            </w:r>
          </w:p>
        </w:tc>
      </w:tr>
      <w:tr w:rsidR="000A0FDC" w14:paraId="3016D68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1525DFB" w14:textId="77777777" w:rsidR="000A0FDC" w:rsidRDefault="000A0FDC" w:rsidP="00F4474A">
            <w:pPr>
              <w:pStyle w:val="TableText10"/>
              <w:rPr>
                <w:color w:val="000000"/>
              </w:rPr>
            </w:pPr>
            <w:r>
              <w:rPr>
                <w:color w:val="000000"/>
              </w:rPr>
              <w:t>127</w:t>
            </w:r>
          </w:p>
        </w:tc>
        <w:tc>
          <w:tcPr>
            <w:tcW w:w="2367" w:type="dxa"/>
            <w:tcBorders>
              <w:top w:val="single" w:sz="4" w:space="0" w:color="C0C0C0"/>
              <w:left w:val="single" w:sz="4" w:space="0" w:color="C0C0C0"/>
              <w:bottom w:val="nil"/>
              <w:right w:val="single" w:sz="4" w:space="0" w:color="C0C0C0"/>
            </w:tcBorders>
            <w:hideMark/>
          </w:tcPr>
          <w:p w14:paraId="2FEC4B43" w14:textId="77777777" w:rsidR="000A0FDC" w:rsidRDefault="000A0FDC" w:rsidP="00F4474A">
            <w:pPr>
              <w:pStyle w:val="TableText10"/>
              <w:rPr>
                <w:color w:val="000000"/>
              </w:rPr>
            </w:pPr>
            <w:r>
              <w:rPr>
                <w:color w:val="000000"/>
              </w:rPr>
              <w:t>70AQ (3)</w:t>
            </w:r>
          </w:p>
        </w:tc>
        <w:tc>
          <w:tcPr>
            <w:tcW w:w="3738" w:type="dxa"/>
            <w:tcBorders>
              <w:top w:val="single" w:sz="4" w:space="0" w:color="C0C0C0"/>
              <w:left w:val="single" w:sz="4" w:space="0" w:color="C0C0C0"/>
              <w:bottom w:val="nil"/>
              <w:right w:val="single" w:sz="4" w:space="0" w:color="C0C0C0"/>
            </w:tcBorders>
          </w:tcPr>
          <w:p w14:paraId="1710247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1534B2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3782A22"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3F52EF2" w14:textId="77777777" w:rsidR="000A0FDC" w:rsidRDefault="000A0FDC" w:rsidP="00F4474A">
            <w:pPr>
              <w:pStyle w:val="TableText10"/>
              <w:rPr>
                <w:color w:val="000000"/>
              </w:rPr>
            </w:pPr>
          </w:p>
        </w:tc>
      </w:tr>
      <w:tr w:rsidR="000A0FDC" w14:paraId="0730A801" w14:textId="77777777" w:rsidTr="00F4474A">
        <w:trPr>
          <w:cantSplit/>
        </w:trPr>
        <w:tc>
          <w:tcPr>
            <w:tcW w:w="1205" w:type="dxa"/>
            <w:tcBorders>
              <w:top w:val="nil"/>
              <w:left w:val="single" w:sz="4" w:space="0" w:color="C0C0C0"/>
              <w:bottom w:val="nil"/>
              <w:right w:val="single" w:sz="4" w:space="0" w:color="C0C0C0"/>
            </w:tcBorders>
            <w:hideMark/>
          </w:tcPr>
          <w:p w14:paraId="7730BFFF" w14:textId="77777777" w:rsidR="000A0FDC" w:rsidRDefault="000A0FDC" w:rsidP="00F4474A">
            <w:pPr>
              <w:pStyle w:val="TableText10"/>
              <w:rPr>
                <w:color w:val="000000"/>
              </w:rPr>
            </w:pPr>
            <w:r>
              <w:rPr>
                <w:color w:val="000000"/>
              </w:rPr>
              <w:t>127.1</w:t>
            </w:r>
          </w:p>
        </w:tc>
        <w:tc>
          <w:tcPr>
            <w:tcW w:w="2367" w:type="dxa"/>
            <w:tcBorders>
              <w:top w:val="nil"/>
              <w:left w:val="single" w:sz="4" w:space="0" w:color="C0C0C0"/>
              <w:bottom w:val="nil"/>
              <w:right w:val="single" w:sz="4" w:space="0" w:color="C0C0C0"/>
            </w:tcBorders>
            <w:hideMark/>
          </w:tcPr>
          <w:p w14:paraId="24429A5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A28BE06" w14:textId="77777777" w:rsidR="000A0FDC" w:rsidRDefault="000A0FDC" w:rsidP="00F4474A">
            <w:pPr>
              <w:pStyle w:val="TableText10"/>
              <w:rPr>
                <w:color w:val="000000"/>
              </w:rPr>
            </w:pPr>
            <w:r>
              <w:rPr>
                <w:color w:val="000000"/>
              </w:rPr>
              <w:t>not produce required evidence—child</w:t>
            </w:r>
          </w:p>
        </w:tc>
        <w:tc>
          <w:tcPr>
            <w:tcW w:w="1302" w:type="dxa"/>
            <w:tcBorders>
              <w:top w:val="nil"/>
              <w:left w:val="single" w:sz="4" w:space="0" w:color="C0C0C0"/>
              <w:bottom w:val="nil"/>
              <w:right w:val="single" w:sz="4" w:space="0" w:color="C0C0C0"/>
            </w:tcBorders>
            <w:hideMark/>
          </w:tcPr>
          <w:p w14:paraId="780EB6A8"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78239F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9F7EC4B" w14:textId="77777777" w:rsidR="000A0FDC" w:rsidRDefault="000A0FDC" w:rsidP="00F4474A">
            <w:pPr>
              <w:pStyle w:val="TableText10"/>
              <w:rPr>
                <w:color w:val="000000"/>
              </w:rPr>
            </w:pPr>
            <w:r>
              <w:rPr>
                <w:color w:val="000000"/>
              </w:rPr>
              <w:t>-</w:t>
            </w:r>
          </w:p>
        </w:tc>
      </w:tr>
      <w:tr w:rsidR="000A0FDC" w14:paraId="0821902B"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0A9EF06" w14:textId="77777777" w:rsidR="000A0FDC" w:rsidRDefault="000A0FDC" w:rsidP="00F4474A">
            <w:pPr>
              <w:pStyle w:val="TableText10"/>
              <w:rPr>
                <w:color w:val="000000"/>
              </w:rPr>
            </w:pPr>
            <w:r>
              <w:rPr>
                <w:color w:val="000000"/>
              </w:rPr>
              <w:t>127.2</w:t>
            </w:r>
          </w:p>
        </w:tc>
        <w:tc>
          <w:tcPr>
            <w:tcW w:w="2367" w:type="dxa"/>
            <w:tcBorders>
              <w:top w:val="nil"/>
              <w:left w:val="single" w:sz="4" w:space="0" w:color="C0C0C0"/>
              <w:bottom w:val="single" w:sz="4" w:space="0" w:color="C0C0C0"/>
              <w:right w:val="single" w:sz="4" w:space="0" w:color="C0C0C0"/>
            </w:tcBorders>
            <w:hideMark/>
          </w:tcPr>
          <w:p w14:paraId="4243B00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9C46697" w14:textId="77777777" w:rsidR="000A0FDC" w:rsidRDefault="000A0FDC" w:rsidP="00F4474A">
            <w:pPr>
              <w:pStyle w:val="TableText10"/>
              <w:rPr>
                <w:color w:val="000000"/>
              </w:rPr>
            </w:pPr>
            <w:r>
              <w:rPr>
                <w:color w:val="000000"/>
              </w:rPr>
              <w:t>not produce required evidence—adult</w:t>
            </w:r>
          </w:p>
        </w:tc>
        <w:tc>
          <w:tcPr>
            <w:tcW w:w="1302" w:type="dxa"/>
            <w:tcBorders>
              <w:top w:val="nil"/>
              <w:left w:val="single" w:sz="4" w:space="0" w:color="C0C0C0"/>
              <w:bottom w:val="single" w:sz="4" w:space="0" w:color="C0C0C0"/>
              <w:right w:val="single" w:sz="4" w:space="0" w:color="C0C0C0"/>
            </w:tcBorders>
            <w:hideMark/>
          </w:tcPr>
          <w:p w14:paraId="3EA0803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E6414F3"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50848CFC" w14:textId="77777777" w:rsidR="000A0FDC" w:rsidRDefault="000A0FDC" w:rsidP="00F4474A">
            <w:pPr>
              <w:pStyle w:val="TableText10"/>
              <w:rPr>
                <w:color w:val="000000"/>
              </w:rPr>
            </w:pPr>
            <w:r>
              <w:rPr>
                <w:color w:val="000000"/>
              </w:rPr>
              <w:t>-</w:t>
            </w:r>
          </w:p>
        </w:tc>
      </w:tr>
      <w:tr w:rsidR="000A0FDC" w14:paraId="0842082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AA47553" w14:textId="77777777" w:rsidR="000A0FDC" w:rsidRDefault="000A0FDC" w:rsidP="00F4474A">
            <w:pPr>
              <w:pStyle w:val="TableText10"/>
              <w:rPr>
                <w:color w:val="000000"/>
              </w:rPr>
            </w:pPr>
            <w:r>
              <w:rPr>
                <w:color w:val="000000"/>
              </w:rPr>
              <w:t>128</w:t>
            </w:r>
          </w:p>
        </w:tc>
        <w:tc>
          <w:tcPr>
            <w:tcW w:w="2367" w:type="dxa"/>
            <w:tcBorders>
              <w:top w:val="single" w:sz="4" w:space="0" w:color="C0C0C0"/>
              <w:left w:val="single" w:sz="4" w:space="0" w:color="C0C0C0"/>
              <w:bottom w:val="nil"/>
              <w:right w:val="single" w:sz="4" w:space="0" w:color="C0C0C0"/>
            </w:tcBorders>
            <w:hideMark/>
          </w:tcPr>
          <w:p w14:paraId="6235B15D" w14:textId="77777777" w:rsidR="000A0FDC" w:rsidRDefault="000A0FDC" w:rsidP="00F4474A">
            <w:pPr>
              <w:pStyle w:val="TableText10"/>
              <w:rPr>
                <w:color w:val="000000"/>
              </w:rPr>
            </w:pPr>
            <w:r>
              <w:rPr>
                <w:color w:val="000000"/>
              </w:rPr>
              <w:t>70AQ (4) (c) (i)</w:t>
            </w:r>
          </w:p>
        </w:tc>
        <w:tc>
          <w:tcPr>
            <w:tcW w:w="3738" w:type="dxa"/>
            <w:tcBorders>
              <w:top w:val="single" w:sz="4" w:space="0" w:color="C0C0C0"/>
              <w:left w:val="single" w:sz="4" w:space="0" w:color="C0C0C0"/>
              <w:bottom w:val="nil"/>
              <w:right w:val="single" w:sz="4" w:space="0" w:color="C0C0C0"/>
            </w:tcBorders>
          </w:tcPr>
          <w:p w14:paraId="40E2302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05EFDB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7377D3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6CB81DE" w14:textId="77777777" w:rsidR="000A0FDC" w:rsidRDefault="000A0FDC" w:rsidP="00F4474A">
            <w:pPr>
              <w:pStyle w:val="TableText10"/>
              <w:rPr>
                <w:color w:val="000000"/>
              </w:rPr>
            </w:pPr>
          </w:p>
        </w:tc>
      </w:tr>
      <w:tr w:rsidR="000A0FDC" w14:paraId="34CE89D1" w14:textId="77777777" w:rsidTr="00F4474A">
        <w:trPr>
          <w:cantSplit/>
        </w:trPr>
        <w:tc>
          <w:tcPr>
            <w:tcW w:w="1205" w:type="dxa"/>
            <w:tcBorders>
              <w:top w:val="nil"/>
              <w:left w:val="single" w:sz="4" w:space="0" w:color="C0C0C0"/>
              <w:bottom w:val="nil"/>
              <w:right w:val="single" w:sz="4" w:space="0" w:color="C0C0C0"/>
            </w:tcBorders>
            <w:hideMark/>
          </w:tcPr>
          <w:p w14:paraId="683F8639" w14:textId="77777777" w:rsidR="000A0FDC" w:rsidRDefault="000A0FDC" w:rsidP="00F4474A">
            <w:pPr>
              <w:pStyle w:val="TableText10"/>
              <w:rPr>
                <w:color w:val="000000"/>
              </w:rPr>
            </w:pPr>
            <w:r>
              <w:rPr>
                <w:color w:val="000000"/>
              </w:rPr>
              <w:t>128.1</w:t>
            </w:r>
          </w:p>
        </w:tc>
        <w:tc>
          <w:tcPr>
            <w:tcW w:w="2367" w:type="dxa"/>
            <w:tcBorders>
              <w:top w:val="nil"/>
              <w:left w:val="single" w:sz="4" w:space="0" w:color="C0C0C0"/>
              <w:bottom w:val="nil"/>
              <w:right w:val="single" w:sz="4" w:space="0" w:color="C0C0C0"/>
            </w:tcBorders>
            <w:hideMark/>
          </w:tcPr>
          <w:p w14:paraId="680D328A"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D58BF4F" w14:textId="77777777" w:rsidR="000A0FDC" w:rsidRDefault="000A0FDC" w:rsidP="00F4474A">
            <w:pPr>
              <w:pStyle w:val="TableText10"/>
              <w:rPr>
                <w:color w:val="000000"/>
              </w:rPr>
            </w:pPr>
            <w:r>
              <w:rPr>
                <w:color w:val="000000"/>
              </w:rPr>
              <w:t>produce evidence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30B0181C"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E99BEE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B3E018F" w14:textId="77777777" w:rsidR="000A0FDC" w:rsidRDefault="000A0FDC" w:rsidP="00F4474A">
            <w:pPr>
              <w:pStyle w:val="TableText10"/>
              <w:rPr>
                <w:color w:val="000000"/>
              </w:rPr>
            </w:pPr>
            <w:r>
              <w:rPr>
                <w:color w:val="000000"/>
              </w:rPr>
              <w:t>-</w:t>
            </w:r>
          </w:p>
        </w:tc>
      </w:tr>
      <w:tr w:rsidR="000A0FDC" w14:paraId="2B5692F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289D99C" w14:textId="77777777" w:rsidR="000A0FDC" w:rsidRDefault="000A0FDC" w:rsidP="00F4474A">
            <w:pPr>
              <w:pStyle w:val="TableText10"/>
              <w:rPr>
                <w:color w:val="000000"/>
              </w:rPr>
            </w:pPr>
            <w:r>
              <w:rPr>
                <w:color w:val="000000"/>
              </w:rPr>
              <w:t>128.2</w:t>
            </w:r>
          </w:p>
        </w:tc>
        <w:tc>
          <w:tcPr>
            <w:tcW w:w="2367" w:type="dxa"/>
            <w:tcBorders>
              <w:top w:val="nil"/>
              <w:left w:val="single" w:sz="4" w:space="0" w:color="C0C0C0"/>
              <w:bottom w:val="single" w:sz="4" w:space="0" w:color="C0C0C0"/>
              <w:right w:val="single" w:sz="4" w:space="0" w:color="C0C0C0"/>
            </w:tcBorders>
            <w:hideMark/>
          </w:tcPr>
          <w:p w14:paraId="2D6E28D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6217A9F" w14:textId="77777777" w:rsidR="000A0FDC" w:rsidRDefault="000A0FDC" w:rsidP="00F4474A">
            <w:pPr>
              <w:pStyle w:val="TableText10"/>
              <w:rPr>
                <w:color w:val="000000"/>
              </w:rPr>
            </w:pPr>
            <w:r>
              <w:rPr>
                <w:color w:val="000000"/>
              </w:rPr>
              <w:t>produce evidence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7D6A20A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B732F95"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3CF558A5" w14:textId="77777777" w:rsidR="000A0FDC" w:rsidRDefault="000A0FDC" w:rsidP="00F4474A">
            <w:pPr>
              <w:pStyle w:val="TableText10"/>
              <w:rPr>
                <w:color w:val="000000"/>
              </w:rPr>
            </w:pPr>
            <w:r>
              <w:rPr>
                <w:color w:val="000000"/>
              </w:rPr>
              <w:t>-</w:t>
            </w:r>
          </w:p>
        </w:tc>
      </w:tr>
      <w:tr w:rsidR="000A0FDC" w14:paraId="2F12F53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3513CEA" w14:textId="77777777" w:rsidR="000A0FDC" w:rsidRDefault="000A0FDC" w:rsidP="00F4474A">
            <w:pPr>
              <w:pStyle w:val="TableText10"/>
              <w:rPr>
                <w:color w:val="000000"/>
              </w:rPr>
            </w:pPr>
            <w:r>
              <w:rPr>
                <w:color w:val="000000"/>
              </w:rPr>
              <w:t>129</w:t>
            </w:r>
          </w:p>
        </w:tc>
        <w:tc>
          <w:tcPr>
            <w:tcW w:w="2367" w:type="dxa"/>
            <w:tcBorders>
              <w:top w:val="single" w:sz="4" w:space="0" w:color="C0C0C0"/>
              <w:left w:val="single" w:sz="4" w:space="0" w:color="C0C0C0"/>
              <w:bottom w:val="nil"/>
              <w:right w:val="single" w:sz="4" w:space="0" w:color="C0C0C0"/>
            </w:tcBorders>
            <w:hideMark/>
          </w:tcPr>
          <w:p w14:paraId="4E9AAA68" w14:textId="77777777" w:rsidR="000A0FDC" w:rsidRDefault="000A0FDC" w:rsidP="00F4474A">
            <w:pPr>
              <w:pStyle w:val="TableText10"/>
              <w:rPr>
                <w:color w:val="000000"/>
              </w:rPr>
            </w:pPr>
            <w:r>
              <w:rPr>
                <w:color w:val="000000"/>
              </w:rPr>
              <w:t>70AQ (4) (c) (ii)</w:t>
            </w:r>
          </w:p>
        </w:tc>
        <w:tc>
          <w:tcPr>
            <w:tcW w:w="3738" w:type="dxa"/>
            <w:tcBorders>
              <w:top w:val="single" w:sz="4" w:space="0" w:color="C0C0C0"/>
              <w:left w:val="single" w:sz="4" w:space="0" w:color="C0C0C0"/>
              <w:bottom w:val="nil"/>
              <w:right w:val="single" w:sz="4" w:space="0" w:color="C0C0C0"/>
            </w:tcBorders>
          </w:tcPr>
          <w:p w14:paraId="1E8849F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D8AA86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B6B542D"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F893DC1" w14:textId="77777777" w:rsidR="000A0FDC" w:rsidRDefault="000A0FDC" w:rsidP="00F4474A">
            <w:pPr>
              <w:pStyle w:val="TableText10"/>
              <w:rPr>
                <w:color w:val="000000"/>
              </w:rPr>
            </w:pPr>
          </w:p>
        </w:tc>
      </w:tr>
      <w:tr w:rsidR="000A0FDC" w14:paraId="55B41692" w14:textId="77777777" w:rsidTr="00F4474A">
        <w:trPr>
          <w:cantSplit/>
        </w:trPr>
        <w:tc>
          <w:tcPr>
            <w:tcW w:w="1205" w:type="dxa"/>
            <w:tcBorders>
              <w:top w:val="nil"/>
              <w:left w:val="single" w:sz="4" w:space="0" w:color="C0C0C0"/>
              <w:bottom w:val="nil"/>
              <w:right w:val="single" w:sz="4" w:space="0" w:color="C0C0C0"/>
            </w:tcBorders>
            <w:hideMark/>
          </w:tcPr>
          <w:p w14:paraId="05574D74" w14:textId="77777777" w:rsidR="000A0FDC" w:rsidRDefault="000A0FDC" w:rsidP="00F4474A">
            <w:pPr>
              <w:pStyle w:val="TableText10"/>
              <w:rPr>
                <w:color w:val="000000"/>
              </w:rPr>
            </w:pPr>
            <w:r>
              <w:rPr>
                <w:color w:val="000000"/>
              </w:rPr>
              <w:t>129.1</w:t>
            </w:r>
          </w:p>
        </w:tc>
        <w:tc>
          <w:tcPr>
            <w:tcW w:w="2367" w:type="dxa"/>
            <w:tcBorders>
              <w:top w:val="nil"/>
              <w:left w:val="single" w:sz="4" w:space="0" w:color="C0C0C0"/>
              <w:bottom w:val="nil"/>
              <w:right w:val="single" w:sz="4" w:space="0" w:color="C0C0C0"/>
            </w:tcBorders>
            <w:hideMark/>
          </w:tcPr>
          <w:p w14:paraId="01430D4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460D767" w14:textId="77777777" w:rsidR="000A0FDC" w:rsidRDefault="000A0FDC" w:rsidP="00F4474A">
            <w:pPr>
              <w:pStyle w:val="TableText10"/>
              <w:rPr>
                <w:color w:val="000000"/>
              </w:rPr>
            </w:pPr>
            <w:r>
              <w:rPr>
                <w:color w:val="000000"/>
              </w:rPr>
              <w:t>produce evidence that omits information about concession ticket eligibility—child</w:t>
            </w:r>
          </w:p>
        </w:tc>
        <w:tc>
          <w:tcPr>
            <w:tcW w:w="1302" w:type="dxa"/>
            <w:tcBorders>
              <w:top w:val="nil"/>
              <w:left w:val="single" w:sz="4" w:space="0" w:color="C0C0C0"/>
              <w:bottom w:val="nil"/>
              <w:right w:val="single" w:sz="4" w:space="0" w:color="C0C0C0"/>
            </w:tcBorders>
            <w:hideMark/>
          </w:tcPr>
          <w:p w14:paraId="12343AE7"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8C45C8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01EB936" w14:textId="77777777" w:rsidR="000A0FDC" w:rsidRDefault="000A0FDC" w:rsidP="00F4474A">
            <w:pPr>
              <w:pStyle w:val="TableText10"/>
              <w:rPr>
                <w:color w:val="000000"/>
              </w:rPr>
            </w:pPr>
            <w:r>
              <w:rPr>
                <w:color w:val="000000"/>
              </w:rPr>
              <w:t>-</w:t>
            </w:r>
          </w:p>
        </w:tc>
      </w:tr>
      <w:tr w:rsidR="000A0FDC" w14:paraId="4EBB13A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8D2C397" w14:textId="77777777" w:rsidR="000A0FDC" w:rsidRDefault="000A0FDC" w:rsidP="00F4474A">
            <w:pPr>
              <w:pStyle w:val="TableText10"/>
              <w:rPr>
                <w:color w:val="000000"/>
              </w:rPr>
            </w:pPr>
            <w:r>
              <w:rPr>
                <w:color w:val="000000"/>
              </w:rPr>
              <w:t>129.2</w:t>
            </w:r>
          </w:p>
        </w:tc>
        <w:tc>
          <w:tcPr>
            <w:tcW w:w="2367" w:type="dxa"/>
            <w:tcBorders>
              <w:top w:val="nil"/>
              <w:left w:val="single" w:sz="4" w:space="0" w:color="C0C0C0"/>
              <w:bottom w:val="single" w:sz="4" w:space="0" w:color="C0C0C0"/>
              <w:right w:val="single" w:sz="4" w:space="0" w:color="C0C0C0"/>
            </w:tcBorders>
            <w:hideMark/>
          </w:tcPr>
          <w:p w14:paraId="48A66EE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3F9F8FA" w14:textId="77777777" w:rsidR="000A0FDC" w:rsidRDefault="000A0FDC" w:rsidP="00F4474A">
            <w:pPr>
              <w:pStyle w:val="TableText10"/>
              <w:rPr>
                <w:color w:val="000000"/>
              </w:rPr>
            </w:pPr>
            <w:r>
              <w:rPr>
                <w:color w:val="000000"/>
              </w:rPr>
              <w:t>produce evidence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17D14CD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537E7D0C"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36900921" w14:textId="77777777" w:rsidR="000A0FDC" w:rsidRDefault="000A0FDC" w:rsidP="00F4474A">
            <w:pPr>
              <w:pStyle w:val="TableText10"/>
              <w:rPr>
                <w:color w:val="000000"/>
              </w:rPr>
            </w:pPr>
            <w:r>
              <w:rPr>
                <w:color w:val="000000"/>
              </w:rPr>
              <w:t>-</w:t>
            </w:r>
          </w:p>
        </w:tc>
      </w:tr>
      <w:tr w:rsidR="000A0FDC" w14:paraId="126E7D3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9EEA1C5" w14:textId="77777777" w:rsidR="000A0FDC" w:rsidRDefault="000A0FDC" w:rsidP="00F4474A">
            <w:pPr>
              <w:pStyle w:val="TableText10"/>
              <w:keepNext/>
              <w:rPr>
                <w:color w:val="000000"/>
              </w:rPr>
            </w:pPr>
            <w:r>
              <w:rPr>
                <w:color w:val="000000"/>
              </w:rPr>
              <w:t>130</w:t>
            </w:r>
          </w:p>
        </w:tc>
        <w:tc>
          <w:tcPr>
            <w:tcW w:w="2367" w:type="dxa"/>
            <w:tcBorders>
              <w:top w:val="single" w:sz="4" w:space="0" w:color="C0C0C0"/>
              <w:left w:val="single" w:sz="4" w:space="0" w:color="C0C0C0"/>
              <w:bottom w:val="nil"/>
              <w:right w:val="single" w:sz="4" w:space="0" w:color="C0C0C0"/>
            </w:tcBorders>
            <w:hideMark/>
          </w:tcPr>
          <w:p w14:paraId="52C0FF2C" w14:textId="77777777" w:rsidR="000A0FDC" w:rsidRDefault="000A0FDC" w:rsidP="00F4474A">
            <w:pPr>
              <w:pStyle w:val="TableText10"/>
              <w:keepNext/>
              <w:rPr>
                <w:color w:val="000000"/>
              </w:rPr>
            </w:pPr>
            <w:r>
              <w:rPr>
                <w:color w:val="000000"/>
              </w:rPr>
              <w:t>70AQ (5) (c) (i)</w:t>
            </w:r>
          </w:p>
        </w:tc>
        <w:tc>
          <w:tcPr>
            <w:tcW w:w="3738" w:type="dxa"/>
            <w:tcBorders>
              <w:top w:val="single" w:sz="4" w:space="0" w:color="C0C0C0"/>
              <w:left w:val="single" w:sz="4" w:space="0" w:color="C0C0C0"/>
              <w:bottom w:val="nil"/>
              <w:right w:val="single" w:sz="4" w:space="0" w:color="C0C0C0"/>
            </w:tcBorders>
          </w:tcPr>
          <w:p w14:paraId="510A1785"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B352FAC"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1272919C"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048C305" w14:textId="77777777" w:rsidR="000A0FDC" w:rsidRDefault="000A0FDC" w:rsidP="00F4474A">
            <w:pPr>
              <w:pStyle w:val="TableText10"/>
              <w:keepNext/>
              <w:rPr>
                <w:color w:val="000000"/>
              </w:rPr>
            </w:pPr>
          </w:p>
        </w:tc>
      </w:tr>
      <w:tr w:rsidR="000A0FDC" w14:paraId="700CBE44" w14:textId="77777777" w:rsidTr="00F4474A">
        <w:trPr>
          <w:cantSplit/>
        </w:trPr>
        <w:tc>
          <w:tcPr>
            <w:tcW w:w="1205" w:type="dxa"/>
            <w:tcBorders>
              <w:top w:val="nil"/>
              <w:left w:val="single" w:sz="4" w:space="0" w:color="C0C0C0"/>
              <w:bottom w:val="nil"/>
              <w:right w:val="single" w:sz="4" w:space="0" w:color="C0C0C0"/>
            </w:tcBorders>
            <w:hideMark/>
          </w:tcPr>
          <w:p w14:paraId="33C798FA" w14:textId="77777777" w:rsidR="000A0FDC" w:rsidRDefault="000A0FDC" w:rsidP="00F4474A">
            <w:pPr>
              <w:pStyle w:val="TableText10"/>
              <w:rPr>
                <w:color w:val="000000"/>
              </w:rPr>
            </w:pPr>
            <w:r>
              <w:rPr>
                <w:color w:val="000000"/>
              </w:rPr>
              <w:t>130.1</w:t>
            </w:r>
          </w:p>
        </w:tc>
        <w:tc>
          <w:tcPr>
            <w:tcW w:w="2367" w:type="dxa"/>
            <w:tcBorders>
              <w:top w:val="nil"/>
              <w:left w:val="single" w:sz="4" w:space="0" w:color="C0C0C0"/>
              <w:bottom w:val="nil"/>
              <w:right w:val="single" w:sz="4" w:space="0" w:color="C0C0C0"/>
            </w:tcBorders>
            <w:hideMark/>
          </w:tcPr>
          <w:p w14:paraId="0B44866A"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EE550F2" w14:textId="77777777" w:rsidR="000A0FDC" w:rsidRDefault="000A0FDC" w:rsidP="00F4474A">
            <w:pPr>
              <w:pStyle w:val="TableText10"/>
              <w:rPr>
                <w:color w:val="000000"/>
              </w:rPr>
            </w:pPr>
            <w:r>
              <w:rPr>
                <w:color w:val="000000"/>
              </w:rPr>
              <w:t>make statement with false/misleading information about concession ticket eligibility—child</w:t>
            </w:r>
          </w:p>
        </w:tc>
        <w:tc>
          <w:tcPr>
            <w:tcW w:w="1302" w:type="dxa"/>
            <w:tcBorders>
              <w:top w:val="nil"/>
              <w:left w:val="single" w:sz="4" w:space="0" w:color="C0C0C0"/>
              <w:bottom w:val="nil"/>
              <w:right w:val="single" w:sz="4" w:space="0" w:color="C0C0C0"/>
            </w:tcBorders>
            <w:hideMark/>
          </w:tcPr>
          <w:p w14:paraId="1E5F35D9"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5A188D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10AA299" w14:textId="77777777" w:rsidR="000A0FDC" w:rsidRDefault="000A0FDC" w:rsidP="00F4474A">
            <w:pPr>
              <w:pStyle w:val="TableText10"/>
              <w:rPr>
                <w:color w:val="000000"/>
              </w:rPr>
            </w:pPr>
            <w:r>
              <w:rPr>
                <w:color w:val="000000"/>
              </w:rPr>
              <w:t>-</w:t>
            </w:r>
          </w:p>
        </w:tc>
      </w:tr>
      <w:tr w:rsidR="000A0FDC" w14:paraId="0C097B7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3EC2C1E" w14:textId="77777777" w:rsidR="000A0FDC" w:rsidRDefault="000A0FDC" w:rsidP="00F4474A">
            <w:pPr>
              <w:pStyle w:val="TableText10"/>
              <w:rPr>
                <w:color w:val="000000"/>
              </w:rPr>
            </w:pPr>
            <w:r>
              <w:rPr>
                <w:color w:val="000000"/>
              </w:rPr>
              <w:t>130.2</w:t>
            </w:r>
          </w:p>
        </w:tc>
        <w:tc>
          <w:tcPr>
            <w:tcW w:w="2367" w:type="dxa"/>
            <w:tcBorders>
              <w:top w:val="nil"/>
              <w:left w:val="single" w:sz="4" w:space="0" w:color="C0C0C0"/>
              <w:bottom w:val="single" w:sz="4" w:space="0" w:color="C0C0C0"/>
              <w:right w:val="single" w:sz="4" w:space="0" w:color="C0C0C0"/>
            </w:tcBorders>
            <w:hideMark/>
          </w:tcPr>
          <w:p w14:paraId="066546A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65440A4" w14:textId="77777777" w:rsidR="000A0FDC" w:rsidRDefault="000A0FDC" w:rsidP="00F4474A">
            <w:pPr>
              <w:pStyle w:val="TableText10"/>
              <w:rPr>
                <w:color w:val="000000"/>
              </w:rPr>
            </w:pPr>
            <w:r>
              <w:rPr>
                <w:color w:val="000000"/>
              </w:rPr>
              <w:t>make statement with false/misleading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1940DAD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817A53F" w14:textId="77777777" w:rsidR="000A0FDC" w:rsidRDefault="000A0FDC" w:rsidP="00F4474A">
            <w:pPr>
              <w:pStyle w:val="TableText10"/>
              <w:spacing w:after="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6E2B3E7F" w14:textId="77777777" w:rsidR="000A0FDC" w:rsidRDefault="000A0FDC" w:rsidP="00F4474A">
            <w:pPr>
              <w:pStyle w:val="TableText10"/>
              <w:rPr>
                <w:color w:val="000000"/>
              </w:rPr>
            </w:pPr>
            <w:r>
              <w:rPr>
                <w:color w:val="000000"/>
              </w:rPr>
              <w:t>-</w:t>
            </w:r>
          </w:p>
        </w:tc>
      </w:tr>
      <w:tr w:rsidR="000A0FDC" w14:paraId="7BCC3B1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2D211F1" w14:textId="77777777" w:rsidR="000A0FDC" w:rsidRDefault="000A0FDC" w:rsidP="00F4474A">
            <w:pPr>
              <w:pStyle w:val="TableText10"/>
              <w:rPr>
                <w:color w:val="000000"/>
              </w:rPr>
            </w:pPr>
            <w:r>
              <w:rPr>
                <w:color w:val="000000"/>
              </w:rPr>
              <w:t>131</w:t>
            </w:r>
          </w:p>
        </w:tc>
        <w:tc>
          <w:tcPr>
            <w:tcW w:w="2367" w:type="dxa"/>
            <w:tcBorders>
              <w:top w:val="single" w:sz="4" w:space="0" w:color="C0C0C0"/>
              <w:left w:val="single" w:sz="4" w:space="0" w:color="C0C0C0"/>
              <w:bottom w:val="nil"/>
              <w:right w:val="single" w:sz="4" w:space="0" w:color="C0C0C0"/>
            </w:tcBorders>
            <w:hideMark/>
          </w:tcPr>
          <w:p w14:paraId="30072D9B" w14:textId="77777777" w:rsidR="000A0FDC" w:rsidRDefault="000A0FDC" w:rsidP="00F4474A">
            <w:pPr>
              <w:pStyle w:val="TableText10"/>
              <w:rPr>
                <w:color w:val="000000"/>
              </w:rPr>
            </w:pPr>
            <w:r>
              <w:rPr>
                <w:color w:val="000000"/>
              </w:rPr>
              <w:t>70AQ (5) (c) (ii)</w:t>
            </w:r>
          </w:p>
        </w:tc>
        <w:tc>
          <w:tcPr>
            <w:tcW w:w="3738" w:type="dxa"/>
            <w:tcBorders>
              <w:top w:val="single" w:sz="4" w:space="0" w:color="C0C0C0"/>
              <w:left w:val="single" w:sz="4" w:space="0" w:color="C0C0C0"/>
              <w:bottom w:val="nil"/>
              <w:right w:val="single" w:sz="4" w:space="0" w:color="C0C0C0"/>
            </w:tcBorders>
          </w:tcPr>
          <w:p w14:paraId="1E6D721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7BED3F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ED59A7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394BABB" w14:textId="77777777" w:rsidR="000A0FDC" w:rsidRDefault="000A0FDC" w:rsidP="00F4474A">
            <w:pPr>
              <w:pStyle w:val="TableText10"/>
              <w:rPr>
                <w:color w:val="000000"/>
              </w:rPr>
            </w:pPr>
          </w:p>
        </w:tc>
      </w:tr>
      <w:tr w:rsidR="000A0FDC" w14:paraId="271E82C9" w14:textId="77777777" w:rsidTr="00F4474A">
        <w:trPr>
          <w:cantSplit/>
        </w:trPr>
        <w:tc>
          <w:tcPr>
            <w:tcW w:w="1205" w:type="dxa"/>
            <w:tcBorders>
              <w:top w:val="nil"/>
              <w:left w:val="single" w:sz="4" w:space="0" w:color="C0C0C0"/>
              <w:bottom w:val="nil"/>
              <w:right w:val="single" w:sz="4" w:space="0" w:color="C0C0C0"/>
            </w:tcBorders>
            <w:hideMark/>
          </w:tcPr>
          <w:p w14:paraId="65032902" w14:textId="77777777" w:rsidR="000A0FDC" w:rsidRDefault="000A0FDC" w:rsidP="00F4474A">
            <w:pPr>
              <w:pStyle w:val="TableText10"/>
              <w:rPr>
                <w:color w:val="000000"/>
              </w:rPr>
            </w:pPr>
            <w:r>
              <w:rPr>
                <w:color w:val="000000"/>
              </w:rPr>
              <w:t>131.1</w:t>
            </w:r>
          </w:p>
        </w:tc>
        <w:tc>
          <w:tcPr>
            <w:tcW w:w="2367" w:type="dxa"/>
            <w:tcBorders>
              <w:top w:val="nil"/>
              <w:left w:val="single" w:sz="4" w:space="0" w:color="C0C0C0"/>
              <w:bottom w:val="nil"/>
              <w:right w:val="single" w:sz="4" w:space="0" w:color="C0C0C0"/>
            </w:tcBorders>
            <w:hideMark/>
          </w:tcPr>
          <w:p w14:paraId="45491B2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0A37073" w14:textId="77777777" w:rsidR="000A0FDC" w:rsidRDefault="000A0FDC" w:rsidP="00F4474A">
            <w:pPr>
              <w:pStyle w:val="TableText10"/>
              <w:rPr>
                <w:color w:val="000000"/>
              </w:rPr>
            </w:pPr>
            <w:r>
              <w:rPr>
                <w:color w:val="000000"/>
              </w:rPr>
              <w:t>make statement that omits information about concession ticket eligibility—child</w:t>
            </w:r>
          </w:p>
        </w:tc>
        <w:tc>
          <w:tcPr>
            <w:tcW w:w="1302" w:type="dxa"/>
            <w:tcBorders>
              <w:top w:val="nil"/>
              <w:left w:val="single" w:sz="4" w:space="0" w:color="C0C0C0"/>
              <w:bottom w:val="nil"/>
              <w:right w:val="single" w:sz="4" w:space="0" w:color="C0C0C0"/>
            </w:tcBorders>
            <w:hideMark/>
          </w:tcPr>
          <w:p w14:paraId="391DB7FB"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427E79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9ED13D4" w14:textId="77777777" w:rsidR="000A0FDC" w:rsidRDefault="000A0FDC" w:rsidP="00F4474A">
            <w:pPr>
              <w:pStyle w:val="TableText10"/>
              <w:rPr>
                <w:color w:val="000000"/>
              </w:rPr>
            </w:pPr>
            <w:r>
              <w:rPr>
                <w:color w:val="000000"/>
              </w:rPr>
              <w:t>-</w:t>
            </w:r>
          </w:p>
        </w:tc>
      </w:tr>
      <w:tr w:rsidR="000A0FDC" w14:paraId="792F83E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88C1988" w14:textId="77777777" w:rsidR="000A0FDC" w:rsidRDefault="000A0FDC" w:rsidP="00F4474A">
            <w:pPr>
              <w:pStyle w:val="TableText10"/>
              <w:rPr>
                <w:color w:val="000000"/>
              </w:rPr>
            </w:pPr>
            <w:r>
              <w:rPr>
                <w:color w:val="000000"/>
              </w:rPr>
              <w:t>131.2</w:t>
            </w:r>
          </w:p>
        </w:tc>
        <w:tc>
          <w:tcPr>
            <w:tcW w:w="2367" w:type="dxa"/>
            <w:tcBorders>
              <w:top w:val="nil"/>
              <w:left w:val="single" w:sz="4" w:space="0" w:color="C0C0C0"/>
              <w:bottom w:val="single" w:sz="4" w:space="0" w:color="C0C0C0"/>
              <w:right w:val="single" w:sz="4" w:space="0" w:color="C0C0C0"/>
            </w:tcBorders>
            <w:hideMark/>
          </w:tcPr>
          <w:p w14:paraId="11BC5F4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2A11891" w14:textId="77777777" w:rsidR="000A0FDC" w:rsidRDefault="000A0FDC" w:rsidP="00F4474A">
            <w:pPr>
              <w:pStyle w:val="TableText10"/>
              <w:rPr>
                <w:color w:val="000000"/>
              </w:rPr>
            </w:pPr>
            <w:r>
              <w:rPr>
                <w:color w:val="000000"/>
              </w:rPr>
              <w:t>make statement that omits information about concession ticket eligibility—adult</w:t>
            </w:r>
          </w:p>
        </w:tc>
        <w:tc>
          <w:tcPr>
            <w:tcW w:w="1302" w:type="dxa"/>
            <w:tcBorders>
              <w:top w:val="nil"/>
              <w:left w:val="single" w:sz="4" w:space="0" w:color="C0C0C0"/>
              <w:bottom w:val="single" w:sz="4" w:space="0" w:color="C0C0C0"/>
              <w:right w:val="single" w:sz="4" w:space="0" w:color="C0C0C0"/>
            </w:tcBorders>
            <w:hideMark/>
          </w:tcPr>
          <w:p w14:paraId="7938355C"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C63FD96" w14:textId="77777777" w:rsidR="000A0FDC" w:rsidRDefault="000A0FDC" w:rsidP="00F4474A">
            <w:pPr>
              <w:pStyle w:val="TableText10"/>
              <w:rPr>
                <w:color w:val="000000"/>
              </w:rPr>
            </w:pPr>
            <w:r>
              <w:rPr>
                <w:color w:val="000000"/>
              </w:rPr>
              <w:t>248</w:t>
            </w:r>
          </w:p>
        </w:tc>
        <w:tc>
          <w:tcPr>
            <w:tcW w:w="1301" w:type="dxa"/>
            <w:tcBorders>
              <w:top w:val="nil"/>
              <w:left w:val="single" w:sz="4" w:space="0" w:color="C0C0C0"/>
              <w:bottom w:val="single" w:sz="4" w:space="0" w:color="C0C0C0"/>
              <w:right w:val="single" w:sz="4" w:space="0" w:color="C0C0C0"/>
            </w:tcBorders>
            <w:hideMark/>
          </w:tcPr>
          <w:p w14:paraId="23045B4E" w14:textId="77777777" w:rsidR="000A0FDC" w:rsidRDefault="000A0FDC" w:rsidP="00F4474A">
            <w:pPr>
              <w:pStyle w:val="TableText10"/>
              <w:rPr>
                <w:color w:val="000000"/>
              </w:rPr>
            </w:pPr>
            <w:r>
              <w:rPr>
                <w:color w:val="000000"/>
              </w:rPr>
              <w:t>-</w:t>
            </w:r>
          </w:p>
        </w:tc>
      </w:tr>
      <w:tr w:rsidR="000A0FDC" w14:paraId="189DF12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EE3C9C0" w14:textId="77777777" w:rsidR="000A0FDC" w:rsidRDefault="000A0FDC" w:rsidP="00F4474A">
            <w:pPr>
              <w:pStyle w:val="TableText10"/>
              <w:keepNext/>
              <w:rPr>
                <w:color w:val="000000"/>
              </w:rPr>
            </w:pPr>
            <w:r>
              <w:rPr>
                <w:color w:val="000000"/>
              </w:rPr>
              <w:t>132</w:t>
            </w:r>
          </w:p>
        </w:tc>
        <w:tc>
          <w:tcPr>
            <w:tcW w:w="2367" w:type="dxa"/>
            <w:tcBorders>
              <w:top w:val="single" w:sz="4" w:space="0" w:color="C0C0C0"/>
              <w:left w:val="single" w:sz="4" w:space="0" w:color="C0C0C0"/>
              <w:bottom w:val="nil"/>
              <w:right w:val="single" w:sz="4" w:space="0" w:color="C0C0C0"/>
            </w:tcBorders>
            <w:hideMark/>
          </w:tcPr>
          <w:p w14:paraId="73BF9168" w14:textId="77777777" w:rsidR="000A0FDC" w:rsidRDefault="000A0FDC" w:rsidP="00F4474A">
            <w:pPr>
              <w:pStyle w:val="TableText10"/>
              <w:keepNext/>
              <w:rPr>
                <w:color w:val="000000"/>
              </w:rPr>
            </w:pPr>
            <w:r>
              <w:rPr>
                <w:color w:val="000000"/>
              </w:rPr>
              <w:t>70AR (2)</w:t>
            </w:r>
          </w:p>
        </w:tc>
        <w:tc>
          <w:tcPr>
            <w:tcW w:w="3738" w:type="dxa"/>
            <w:tcBorders>
              <w:top w:val="single" w:sz="4" w:space="0" w:color="C0C0C0"/>
              <w:left w:val="single" w:sz="4" w:space="0" w:color="C0C0C0"/>
              <w:bottom w:val="nil"/>
              <w:right w:val="single" w:sz="4" w:space="0" w:color="C0C0C0"/>
            </w:tcBorders>
          </w:tcPr>
          <w:p w14:paraId="173A27A3"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2D0F5E93"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41ABF662"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D17E44A" w14:textId="77777777" w:rsidR="000A0FDC" w:rsidRDefault="000A0FDC" w:rsidP="00F4474A">
            <w:pPr>
              <w:pStyle w:val="TableText10"/>
              <w:keepNext/>
              <w:rPr>
                <w:color w:val="000000"/>
              </w:rPr>
            </w:pPr>
          </w:p>
        </w:tc>
      </w:tr>
      <w:tr w:rsidR="000A0FDC" w14:paraId="7BF3F5EB" w14:textId="77777777" w:rsidTr="00F4474A">
        <w:trPr>
          <w:cantSplit/>
        </w:trPr>
        <w:tc>
          <w:tcPr>
            <w:tcW w:w="1205" w:type="dxa"/>
            <w:tcBorders>
              <w:top w:val="nil"/>
              <w:left w:val="single" w:sz="4" w:space="0" w:color="C0C0C0"/>
              <w:bottom w:val="nil"/>
              <w:right w:val="single" w:sz="4" w:space="0" w:color="C0C0C0"/>
            </w:tcBorders>
            <w:hideMark/>
          </w:tcPr>
          <w:p w14:paraId="7E39522F" w14:textId="77777777" w:rsidR="000A0FDC" w:rsidRDefault="000A0FDC" w:rsidP="00F4474A">
            <w:pPr>
              <w:pStyle w:val="TableText10"/>
              <w:keepNext/>
              <w:rPr>
                <w:color w:val="000000"/>
              </w:rPr>
            </w:pPr>
            <w:r>
              <w:rPr>
                <w:color w:val="000000"/>
              </w:rPr>
              <w:t>132.1</w:t>
            </w:r>
          </w:p>
        </w:tc>
        <w:tc>
          <w:tcPr>
            <w:tcW w:w="2367" w:type="dxa"/>
            <w:tcBorders>
              <w:top w:val="nil"/>
              <w:left w:val="single" w:sz="4" w:space="0" w:color="C0C0C0"/>
              <w:bottom w:val="nil"/>
              <w:right w:val="single" w:sz="4" w:space="0" w:color="C0C0C0"/>
            </w:tcBorders>
            <w:hideMark/>
          </w:tcPr>
          <w:p w14:paraId="7812E04A"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733639C" w14:textId="77777777" w:rsidR="000A0FDC" w:rsidRDefault="000A0FDC" w:rsidP="00F4474A">
            <w:pPr>
              <w:pStyle w:val="TableText10"/>
              <w:keepNext/>
              <w:rPr>
                <w:color w:val="000000"/>
              </w:rPr>
            </w:pPr>
            <w:r>
              <w:rPr>
                <w:color w:val="000000"/>
              </w:rPr>
              <w:t>not produce light rail ticket—child</w:t>
            </w:r>
          </w:p>
        </w:tc>
        <w:tc>
          <w:tcPr>
            <w:tcW w:w="1302" w:type="dxa"/>
            <w:tcBorders>
              <w:top w:val="nil"/>
              <w:left w:val="single" w:sz="4" w:space="0" w:color="C0C0C0"/>
              <w:bottom w:val="nil"/>
              <w:right w:val="single" w:sz="4" w:space="0" w:color="C0C0C0"/>
            </w:tcBorders>
            <w:hideMark/>
          </w:tcPr>
          <w:p w14:paraId="5980FA5D"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4119F72"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31EB433" w14:textId="77777777" w:rsidR="000A0FDC" w:rsidRDefault="000A0FDC" w:rsidP="00F4474A">
            <w:pPr>
              <w:pStyle w:val="TableText10"/>
              <w:keepNext/>
              <w:rPr>
                <w:color w:val="000000"/>
              </w:rPr>
            </w:pPr>
            <w:r>
              <w:rPr>
                <w:color w:val="000000"/>
              </w:rPr>
              <w:t>-</w:t>
            </w:r>
          </w:p>
        </w:tc>
      </w:tr>
      <w:tr w:rsidR="000A0FDC" w14:paraId="542E50F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92E4011" w14:textId="77777777" w:rsidR="000A0FDC" w:rsidRDefault="000A0FDC" w:rsidP="00F4474A">
            <w:pPr>
              <w:pStyle w:val="TableText10"/>
              <w:rPr>
                <w:color w:val="000000"/>
              </w:rPr>
            </w:pPr>
            <w:r>
              <w:rPr>
                <w:color w:val="000000"/>
              </w:rPr>
              <w:t>132.2</w:t>
            </w:r>
          </w:p>
        </w:tc>
        <w:tc>
          <w:tcPr>
            <w:tcW w:w="2367" w:type="dxa"/>
            <w:tcBorders>
              <w:top w:val="nil"/>
              <w:left w:val="single" w:sz="4" w:space="0" w:color="C0C0C0"/>
              <w:bottom w:val="single" w:sz="4" w:space="0" w:color="C0C0C0"/>
              <w:right w:val="single" w:sz="4" w:space="0" w:color="C0C0C0"/>
            </w:tcBorders>
            <w:hideMark/>
          </w:tcPr>
          <w:p w14:paraId="5E5CA43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314BC3B" w14:textId="77777777" w:rsidR="000A0FDC" w:rsidRDefault="000A0FDC" w:rsidP="00F4474A">
            <w:pPr>
              <w:pStyle w:val="TableText10"/>
              <w:rPr>
                <w:color w:val="000000"/>
              </w:rPr>
            </w:pPr>
            <w:r>
              <w:rPr>
                <w:color w:val="000000"/>
              </w:rPr>
              <w:t>not produce light rail ticket—adult</w:t>
            </w:r>
          </w:p>
        </w:tc>
        <w:tc>
          <w:tcPr>
            <w:tcW w:w="1302" w:type="dxa"/>
            <w:tcBorders>
              <w:top w:val="nil"/>
              <w:left w:val="single" w:sz="4" w:space="0" w:color="C0C0C0"/>
              <w:bottom w:val="single" w:sz="4" w:space="0" w:color="C0C0C0"/>
              <w:right w:val="single" w:sz="4" w:space="0" w:color="C0C0C0"/>
            </w:tcBorders>
            <w:hideMark/>
          </w:tcPr>
          <w:p w14:paraId="6D85ECA3"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45D414D0"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742F431B" w14:textId="77777777" w:rsidR="000A0FDC" w:rsidRDefault="000A0FDC" w:rsidP="00F4474A">
            <w:pPr>
              <w:pStyle w:val="TableText10"/>
              <w:rPr>
                <w:color w:val="000000"/>
              </w:rPr>
            </w:pPr>
            <w:r>
              <w:rPr>
                <w:color w:val="000000"/>
              </w:rPr>
              <w:t>-</w:t>
            </w:r>
          </w:p>
        </w:tc>
      </w:tr>
      <w:tr w:rsidR="000A0FDC" w14:paraId="5B36CF5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FE47B15" w14:textId="77777777" w:rsidR="000A0FDC" w:rsidRDefault="000A0FDC" w:rsidP="00F4474A">
            <w:pPr>
              <w:pStyle w:val="TableText10"/>
              <w:rPr>
                <w:color w:val="000000"/>
              </w:rPr>
            </w:pPr>
            <w:r>
              <w:rPr>
                <w:color w:val="000000"/>
              </w:rPr>
              <w:t>133</w:t>
            </w:r>
          </w:p>
        </w:tc>
        <w:tc>
          <w:tcPr>
            <w:tcW w:w="2367" w:type="dxa"/>
            <w:tcBorders>
              <w:top w:val="single" w:sz="4" w:space="0" w:color="C0C0C0"/>
              <w:left w:val="single" w:sz="4" w:space="0" w:color="C0C0C0"/>
              <w:bottom w:val="nil"/>
              <w:right w:val="single" w:sz="4" w:space="0" w:color="C0C0C0"/>
            </w:tcBorders>
            <w:hideMark/>
          </w:tcPr>
          <w:p w14:paraId="4B529152" w14:textId="77777777" w:rsidR="000A0FDC" w:rsidRDefault="000A0FDC" w:rsidP="00F4474A">
            <w:pPr>
              <w:pStyle w:val="TableText10"/>
              <w:rPr>
                <w:color w:val="000000"/>
              </w:rPr>
            </w:pPr>
            <w:r>
              <w:rPr>
                <w:color w:val="000000"/>
              </w:rPr>
              <w:t>70AT (1) (b) (i)</w:t>
            </w:r>
          </w:p>
        </w:tc>
        <w:tc>
          <w:tcPr>
            <w:tcW w:w="3738" w:type="dxa"/>
            <w:tcBorders>
              <w:top w:val="single" w:sz="4" w:space="0" w:color="C0C0C0"/>
              <w:left w:val="single" w:sz="4" w:space="0" w:color="C0C0C0"/>
              <w:bottom w:val="nil"/>
              <w:right w:val="single" w:sz="4" w:space="0" w:color="C0C0C0"/>
            </w:tcBorders>
          </w:tcPr>
          <w:p w14:paraId="399DD59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717399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10A851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B9FC434" w14:textId="77777777" w:rsidR="000A0FDC" w:rsidRDefault="000A0FDC" w:rsidP="00F4474A">
            <w:pPr>
              <w:pStyle w:val="TableText10"/>
              <w:rPr>
                <w:color w:val="000000"/>
              </w:rPr>
            </w:pPr>
          </w:p>
        </w:tc>
      </w:tr>
      <w:tr w:rsidR="000A0FDC" w14:paraId="6F768A8F" w14:textId="77777777" w:rsidTr="00F4474A">
        <w:trPr>
          <w:cantSplit/>
        </w:trPr>
        <w:tc>
          <w:tcPr>
            <w:tcW w:w="1205" w:type="dxa"/>
            <w:tcBorders>
              <w:top w:val="nil"/>
              <w:left w:val="single" w:sz="4" w:space="0" w:color="C0C0C0"/>
              <w:bottom w:val="nil"/>
              <w:right w:val="single" w:sz="4" w:space="0" w:color="C0C0C0"/>
            </w:tcBorders>
            <w:hideMark/>
          </w:tcPr>
          <w:p w14:paraId="60BDFFC5" w14:textId="77777777" w:rsidR="000A0FDC" w:rsidRDefault="000A0FDC" w:rsidP="00F4474A">
            <w:pPr>
              <w:pStyle w:val="TableText10"/>
              <w:rPr>
                <w:color w:val="000000"/>
              </w:rPr>
            </w:pPr>
            <w:r>
              <w:rPr>
                <w:color w:val="000000"/>
              </w:rPr>
              <w:t>133.1</w:t>
            </w:r>
          </w:p>
        </w:tc>
        <w:tc>
          <w:tcPr>
            <w:tcW w:w="2367" w:type="dxa"/>
            <w:tcBorders>
              <w:top w:val="nil"/>
              <w:left w:val="single" w:sz="4" w:space="0" w:color="C0C0C0"/>
              <w:bottom w:val="nil"/>
              <w:right w:val="single" w:sz="4" w:space="0" w:color="C0C0C0"/>
            </w:tcBorders>
            <w:hideMark/>
          </w:tcPr>
          <w:p w14:paraId="740A125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16F65E8" w14:textId="77777777" w:rsidR="000A0FDC" w:rsidRDefault="000A0FDC" w:rsidP="00F4474A">
            <w:pPr>
              <w:pStyle w:val="TableText10"/>
              <w:rPr>
                <w:color w:val="000000"/>
              </w:rPr>
            </w:pPr>
            <w:r>
              <w:rPr>
                <w:color w:val="000000"/>
              </w:rPr>
              <w:t>foot on light rail vehicle seat—child</w:t>
            </w:r>
          </w:p>
        </w:tc>
        <w:tc>
          <w:tcPr>
            <w:tcW w:w="1302" w:type="dxa"/>
            <w:tcBorders>
              <w:top w:val="nil"/>
              <w:left w:val="single" w:sz="4" w:space="0" w:color="C0C0C0"/>
              <w:bottom w:val="nil"/>
              <w:right w:val="single" w:sz="4" w:space="0" w:color="C0C0C0"/>
            </w:tcBorders>
            <w:hideMark/>
          </w:tcPr>
          <w:p w14:paraId="69A55350"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7A22B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691B918" w14:textId="77777777" w:rsidR="000A0FDC" w:rsidRDefault="000A0FDC" w:rsidP="00F4474A">
            <w:pPr>
              <w:pStyle w:val="TableText10"/>
              <w:rPr>
                <w:color w:val="000000"/>
              </w:rPr>
            </w:pPr>
            <w:r>
              <w:rPr>
                <w:color w:val="000000"/>
              </w:rPr>
              <w:t>-</w:t>
            </w:r>
          </w:p>
        </w:tc>
      </w:tr>
      <w:tr w:rsidR="000A0FDC" w14:paraId="1A94E6E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1AE7CAC" w14:textId="77777777" w:rsidR="000A0FDC" w:rsidRDefault="000A0FDC" w:rsidP="00F4474A">
            <w:pPr>
              <w:pStyle w:val="TableText10"/>
              <w:rPr>
                <w:color w:val="000000"/>
              </w:rPr>
            </w:pPr>
            <w:r>
              <w:rPr>
                <w:color w:val="000000"/>
              </w:rPr>
              <w:t>133.2</w:t>
            </w:r>
          </w:p>
        </w:tc>
        <w:tc>
          <w:tcPr>
            <w:tcW w:w="2367" w:type="dxa"/>
            <w:tcBorders>
              <w:top w:val="nil"/>
              <w:left w:val="single" w:sz="4" w:space="0" w:color="C0C0C0"/>
              <w:bottom w:val="single" w:sz="4" w:space="0" w:color="C0C0C0"/>
              <w:right w:val="single" w:sz="4" w:space="0" w:color="C0C0C0"/>
            </w:tcBorders>
            <w:hideMark/>
          </w:tcPr>
          <w:p w14:paraId="0DF19B8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8E8DACC" w14:textId="77777777" w:rsidR="000A0FDC" w:rsidRDefault="000A0FDC" w:rsidP="00F4474A">
            <w:pPr>
              <w:pStyle w:val="TableText10"/>
              <w:rPr>
                <w:color w:val="000000"/>
              </w:rPr>
            </w:pPr>
            <w:r>
              <w:rPr>
                <w:color w:val="000000"/>
              </w:rPr>
              <w:t>foot on light rail vehicle seat—adult</w:t>
            </w:r>
          </w:p>
        </w:tc>
        <w:tc>
          <w:tcPr>
            <w:tcW w:w="1302" w:type="dxa"/>
            <w:tcBorders>
              <w:top w:val="nil"/>
              <w:left w:val="single" w:sz="4" w:space="0" w:color="C0C0C0"/>
              <w:bottom w:val="single" w:sz="4" w:space="0" w:color="C0C0C0"/>
              <w:right w:val="single" w:sz="4" w:space="0" w:color="C0C0C0"/>
            </w:tcBorders>
            <w:hideMark/>
          </w:tcPr>
          <w:p w14:paraId="681E798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42943C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E1AF0CD" w14:textId="77777777" w:rsidR="000A0FDC" w:rsidRDefault="000A0FDC" w:rsidP="00F4474A">
            <w:pPr>
              <w:pStyle w:val="TableText10"/>
              <w:rPr>
                <w:color w:val="000000"/>
              </w:rPr>
            </w:pPr>
            <w:r>
              <w:rPr>
                <w:color w:val="000000"/>
              </w:rPr>
              <w:t>-</w:t>
            </w:r>
          </w:p>
        </w:tc>
      </w:tr>
      <w:tr w:rsidR="000A0FDC" w14:paraId="7911309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D6A09B2" w14:textId="77777777" w:rsidR="000A0FDC" w:rsidRDefault="000A0FDC" w:rsidP="00F4474A">
            <w:pPr>
              <w:pStyle w:val="TableText10"/>
              <w:rPr>
                <w:color w:val="000000"/>
              </w:rPr>
            </w:pPr>
            <w:r>
              <w:rPr>
                <w:color w:val="000000"/>
              </w:rPr>
              <w:t>134</w:t>
            </w:r>
          </w:p>
        </w:tc>
        <w:tc>
          <w:tcPr>
            <w:tcW w:w="2367" w:type="dxa"/>
            <w:tcBorders>
              <w:top w:val="single" w:sz="4" w:space="0" w:color="C0C0C0"/>
              <w:left w:val="single" w:sz="4" w:space="0" w:color="C0C0C0"/>
              <w:bottom w:val="nil"/>
              <w:right w:val="single" w:sz="4" w:space="0" w:color="C0C0C0"/>
            </w:tcBorders>
            <w:hideMark/>
          </w:tcPr>
          <w:p w14:paraId="4802E833" w14:textId="77777777" w:rsidR="000A0FDC" w:rsidRDefault="000A0FDC" w:rsidP="00F4474A">
            <w:pPr>
              <w:pStyle w:val="TableText10"/>
              <w:rPr>
                <w:color w:val="000000"/>
              </w:rPr>
            </w:pPr>
            <w:r>
              <w:rPr>
                <w:color w:val="000000"/>
              </w:rPr>
              <w:t>70AT (1) (b) (ii)</w:t>
            </w:r>
          </w:p>
        </w:tc>
        <w:tc>
          <w:tcPr>
            <w:tcW w:w="3738" w:type="dxa"/>
            <w:tcBorders>
              <w:top w:val="single" w:sz="4" w:space="0" w:color="C0C0C0"/>
              <w:left w:val="single" w:sz="4" w:space="0" w:color="C0C0C0"/>
              <w:bottom w:val="nil"/>
              <w:right w:val="single" w:sz="4" w:space="0" w:color="C0C0C0"/>
            </w:tcBorders>
          </w:tcPr>
          <w:p w14:paraId="3292D40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5DBFE4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3B6FAC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DBF9057" w14:textId="77777777" w:rsidR="000A0FDC" w:rsidRDefault="000A0FDC" w:rsidP="00F4474A">
            <w:pPr>
              <w:pStyle w:val="TableText10"/>
              <w:rPr>
                <w:color w:val="000000"/>
              </w:rPr>
            </w:pPr>
          </w:p>
        </w:tc>
      </w:tr>
      <w:tr w:rsidR="000A0FDC" w14:paraId="6DE5E8AD" w14:textId="77777777" w:rsidTr="00F4474A">
        <w:trPr>
          <w:cantSplit/>
        </w:trPr>
        <w:tc>
          <w:tcPr>
            <w:tcW w:w="1205" w:type="dxa"/>
            <w:tcBorders>
              <w:top w:val="nil"/>
              <w:left w:val="single" w:sz="4" w:space="0" w:color="C0C0C0"/>
              <w:bottom w:val="nil"/>
              <w:right w:val="single" w:sz="4" w:space="0" w:color="C0C0C0"/>
            </w:tcBorders>
            <w:hideMark/>
          </w:tcPr>
          <w:p w14:paraId="23823301" w14:textId="77777777" w:rsidR="000A0FDC" w:rsidRDefault="000A0FDC" w:rsidP="00F4474A">
            <w:pPr>
              <w:pStyle w:val="TableText10"/>
              <w:rPr>
                <w:color w:val="000000"/>
              </w:rPr>
            </w:pPr>
            <w:r>
              <w:rPr>
                <w:color w:val="000000"/>
              </w:rPr>
              <w:t>134.1</w:t>
            </w:r>
          </w:p>
        </w:tc>
        <w:tc>
          <w:tcPr>
            <w:tcW w:w="2367" w:type="dxa"/>
            <w:tcBorders>
              <w:top w:val="nil"/>
              <w:left w:val="single" w:sz="4" w:space="0" w:color="C0C0C0"/>
              <w:bottom w:val="nil"/>
              <w:right w:val="single" w:sz="4" w:space="0" w:color="C0C0C0"/>
            </w:tcBorders>
            <w:hideMark/>
          </w:tcPr>
          <w:p w14:paraId="54EB638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556651F" w14:textId="77777777" w:rsidR="000A0FDC" w:rsidRDefault="000A0FDC" w:rsidP="00F4474A">
            <w:pPr>
              <w:pStyle w:val="TableText10"/>
              <w:rPr>
                <w:color w:val="000000"/>
              </w:rPr>
            </w:pPr>
            <w:r>
              <w:rPr>
                <w:color w:val="000000"/>
              </w:rPr>
              <w:t>obstruct light rail vehicle seat—child</w:t>
            </w:r>
          </w:p>
        </w:tc>
        <w:tc>
          <w:tcPr>
            <w:tcW w:w="1302" w:type="dxa"/>
            <w:tcBorders>
              <w:top w:val="nil"/>
              <w:left w:val="single" w:sz="4" w:space="0" w:color="C0C0C0"/>
              <w:bottom w:val="nil"/>
              <w:right w:val="single" w:sz="4" w:space="0" w:color="C0C0C0"/>
            </w:tcBorders>
            <w:hideMark/>
          </w:tcPr>
          <w:p w14:paraId="3E7234BF"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E5E5F19"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5732882" w14:textId="77777777" w:rsidR="000A0FDC" w:rsidRDefault="000A0FDC" w:rsidP="00F4474A">
            <w:pPr>
              <w:pStyle w:val="TableText10"/>
              <w:rPr>
                <w:color w:val="000000"/>
              </w:rPr>
            </w:pPr>
            <w:r>
              <w:rPr>
                <w:color w:val="000000"/>
              </w:rPr>
              <w:t>-</w:t>
            </w:r>
          </w:p>
        </w:tc>
      </w:tr>
      <w:tr w:rsidR="000A0FDC" w14:paraId="496784C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81C32CE" w14:textId="77777777" w:rsidR="000A0FDC" w:rsidRDefault="000A0FDC" w:rsidP="00F4474A">
            <w:pPr>
              <w:pStyle w:val="TableText10"/>
              <w:rPr>
                <w:color w:val="000000"/>
              </w:rPr>
            </w:pPr>
            <w:r>
              <w:rPr>
                <w:color w:val="000000"/>
              </w:rPr>
              <w:t>134.2</w:t>
            </w:r>
          </w:p>
        </w:tc>
        <w:tc>
          <w:tcPr>
            <w:tcW w:w="2367" w:type="dxa"/>
            <w:tcBorders>
              <w:top w:val="nil"/>
              <w:left w:val="single" w:sz="4" w:space="0" w:color="C0C0C0"/>
              <w:bottom w:val="single" w:sz="4" w:space="0" w:color="C0C0C0"/>
              <w:right w:val="single" w:sz="4" w:space="0" w:color="C0C0C0"/>
            </w:tcBorders>
            <w:hideMark/>
          </w:tcPr>
          <w:p w14:paraId="5CD5C95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09A443C" w14:textId="77777777" w:rsidR="000A0FDC" w:rsidRDefault="000A0FDC" w:rsidP="00F4474A">
            <w:pPr>
              <w:pStyle w:val="TableText10"/>
              <w:rPr>
                <w:color w:val="000000"/>
              </w:rPr>
            </w:pPr>
            <w:r>
              <w:rPr>
                <w:color w:val="000000"/>
              </w:rPr>
              <w:t>obstruct light rail vehicle seat—adult</w:t>
            </w:r>
          </w:p>
        </w:tc>
        <w:tc>
          <w:tcPr>
            <w:tcW w:w="1302" w:type="dxa"/>
            <w:tcBorders>
              <w:top w:val="nil"/>
              <w:left w:val="single" w:sz="4" w:space="0" w:color="C0C0C0"/>
              <w:bottom w:val="single" w:sz="4" w:space="0" w:color="C0C0C0"/>
              <w:right w:val="single" w:sz="4" w:space="0" w:color="C0C0C0"/>
            </w:tcBorders>
            <w:hideMark/>
          </w:tcPr>
          <w:p w14:paraId="093870A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5546EC71"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CE99E38" w14:textId="77777777" w:rsidR="000A0FDC" w:rsidRDefault="000A0FDC" w:rsidP="00F4474A">
            <w:pPr>
              <w:pStyle w:val="TableText10"/>
              <w:rPr>
                <w:color w:val="000000"/>
              </w:rPr>
            </w:pPr>
            <w:r>
              <w:rPr>
                <w:color w:val="000000"/>
              </w:rPr>
              <w:t>-</w:t>
            </w:r>
          </w:p>
        </w:tc>
      </w:tr>
      <w:tr w:rsidR="000A0FDC" w14:paraId="1EF5FF6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35E06F0" w14:textId="77777777" w:rsidR="000A0FDC" w:rsidRDefault="000A0FDC" w:rsidP="00F4474A">
            <w:pPr>
              <w:pStyle w:val="TableText10"/>
              <w:keepNext/>
              <w:rPr>
                <w:color w:val="000000"/>
              </w:rPr>
            </w:pPr>
            <w:r>
              <w:rPr>
                <w:color w:val="000000"/>
              </w:rPr>
              <w:t>135</w:t>
            </w:r>
          </w:p>
        </w:tc>
        <w:tc>
          <w:tcPr>
            <w:tcW w:w="2367" w:type="dxa"/>
            <w:tcBorders>
              <w:top w:val="single" w:sz="4" w:space="0" w:color="C0C0C0"/>
              <w:left w:val="single" w:sz="4" w:space="0" w:color="C0C0C0"/>
              <w:bottom w:val="nil"/>
              <w:right w:val="single" w:sz="4" w:space="0" w:color="C0C0C0"/>
            </w:tcBorders>
            <w:hideMark/>
          </w:tcPr>
          <w:p w14:paraId="693CD896" w14:textId="77777777" w:rsidR="000A0FDC" w:rsidRDefault="000A0FDC" w:rsidP="00F4474A">
            <w:pPr>
              <w:pStyle w:val="TableText10"/>
              <w:keepNext/>
              <w:rPr>
                <w:color w:val="000000"/>
              </w:rPr>
            </w:pPr>
            <w:r>
              <w:rPr>
                <w:color w:val="000000"/>
              </w:rPr>
              <w:t>70AT (2) (b) (i)</w:t>
            </w:r>
          </w:p>
        </w:tc>
        <w:tc>
          <w:tcPr>
            <w:tcW w:w="3738" w:type="dxa"/>
            <w:tcBorders>
              <w:top w:val="single" w:sz="4" w:space="0" w:color="C0C0C0"/>
              <w:left w:val="single" w:sz="4" w:space="0" w:color="C0C0C0"/>
              <w:bottom w:val="nil"/>
              <w:right w:val="single" w:sz="4" w:space="0" w:color="C0C0C0"/>
            </w:tcBorders>
          </w:tcPr>
          <w:p w14:paraId="5E4DE38F"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D1FC275"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7673F6B7"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59CCC031" w14:textId="77777777" w:rsidR="000A0FDC" w:rsidRDefault="000A0FDC" w:rsidP="00F4474A">
            <w:pPr>
              <w:pStyle w:val="TableText10"/>
              <w:keepNext/>
              <w:rPr>
                <w:color w:val="000000"/>
              </w:rPr>
            </w:pPr>
          </w:p>
        </w:tc>
      </w:tr>
      <w:tr w:rsidR="000A0FDC" w14:paraId="52F2E5B6" w14:textId="77777777" w:rsidTr="00F4474A">
        <w:trPr>
          <w:cantSplit/>
        </w:trPr>
        <w:tc>
          <w:tcPr>
            <w:tcW w:w="1205" w:type="dxa"/>
            <w:tcBorders>
              <w:top w:val="nil"/>
              <w:left w:val="single" w:sz="4" w:space="0" w:color="C0C0C0"/>
              <w:bottom w:val="nil"/>
              <w:right w:val="single" w:sz="4" w:space="0" w:color="C0C0C0"/>
            </w:tcBorders>
            <w:hideMark/>
          </w:tcPr>
          <w:p w14:paraId="5E54DA74" w14:textId="77777777" w:rsidR="000A0FDC" w:rsidRDefault="000A0FDC" w:rsidP="00F4474A">
            <w:pPr>
              <w:pStyle w:val="TableText10"/>
              <w:keepNext/>
              <w:rPr>
                <w:color w:val="000000"/>
              </w:rPr>
            </w:pPr>
            <w:r>
              <w:rPr>
                <w:color w:val="000000"/>
              </w:rPr>
              <w:t>135.1</w:t>
            </w:r>
          </w:p>
        </w:tc>
        <w:tc>
          <w:tcPr>
            <w:tcW w:w="2367" w:type="dxa"/>
            <w:tcBorders>
              <w:top w:val="nil"/>
              <w:left w:val="single" w:sz="4" w:space="0" w:color="C0C0C0"/>
              <w:bottom w:val="nil"/>
              <w:right w:val="single" w:sz="4" w:space="0" w:color="C0C0C0"/>
            </w:tcBorders>
            <w:hideMark/>
          </w:tcPr>
          <w:p w14:paraId="784D7685"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EC8B91D" w14:textId="77777777" w:rsidR="000A0FDC" w:rsidRDefault="000A0FDC" w:rsidP="00F4474A">
            <w:pPr>
              <w:pStyle w:val="TableText10"/>
              <w:keepNext/>
              <w:rPr>
                <w:color w:val="000000"/>
              </w:rPr>
            </w:pPr>
            <w:r>
              <w:rPr>
                <w:color w:val="000000"/>
              </w:rPr>
              <w:t>spit in light rail vehicle/at light rail stop—child</w:t>
            </w:r>
          </w:p>
        </w:tc>
        <w:tc>
          <w:tcPr>
            <w:tcW w:w="1302" w:type="dxa"/>
            <w:tcBorders>
              <w:top w:val="nil"/>
              <w:left w:val="single" w:sz="4" w:space="0" w:color="C0C0C0"/>
              <w:bottom w:val="nil"/>
              <w:right w:val="single" w:sz="4" w:space="0" w:color="C0C0C0"/>
            </w:tcBorders>
            <w:hideMark/>
          </w:tcPr>
          <w:p w14:paraId="05725D7D"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F79309F"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74AFDAF" w14:textId="77777777" w:rsidR="000A0FDC" w:rsidRDefault="000A0FDC" w:rsidP="00F4474A">
            <w:pPr>
              <w:pStyle w:val="TableText10"/>
              <w:keepNext/>
              <w:rPr>
                <w:color w:val="000000"/>
              </w:rPr>
            </w:pPr>
            <w:r>
              <w:rPr>
                <w:color w:val="000000"/>
              </w:rPr>
              <w:t>-</w:t>
            </w:r>
          </w:p>
        </w:tc>
      </w:tr>
      <w:tr w:rsidR="000A0FDC" w14:paraId="7B38CC4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B63475D" w14:textId="77777777" w:rsidR="000A0FDC" w:rsidRDefault="000A0FDC" w:rsidP="00F4474A">
            <w:pPr>
              <w:pStyle w:val="TableText10"/>
              <w:rPr>
                <w:color w:val="000000"/>
              </w:rPr>
            </w:pPr>
            <w:r>
              <w:rPr>
                <w:color w:val="000000"/>
              </w:rPr>
              <w:t>135.2</w:t>
            </w:r>
          </w:p>
        </w:tc>
        <w:tc>
          <w:tcPr>
            <w:tcW w:w="2367" w:type="dxa"/>
            <w:tcBorders>
              <w:top w:val="nil"/>
              <w:left w:val="single" w:sz="4" w:space="0" w:color="C0C0C0"/>
              <w:bottom w:val="single" w:sz="4" w:space="0" w:color="C0C0C0"/>
              <w:right w:val="single" w:sz="4" w:space="0" w:color="C0C0C0"/>
            </w:tcBorders>
            <w:hideMark/>
          </w:tcPr>
          <w:p w14:paraId="3AB5A93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62A0C3B" w14:textId="77777777" w:rsidR="000A0FDC" w:rsidRDefault="000A0FDC" w:rsidP="00F4474A">
            <w:pPr>
              <w:pStyle w:val="TableText10"/>
              <w:rPr>
                <w:color w:val="000000"/>
              </w:rPr>
            </w:pPr>
            <w:r>
              <w:rPr>
                <w:color w:val="000000"/>
              </w:rPr>
              <w:t>spit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76241E6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2B04A7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0265FE0" w14:textId="77777777" w:rsidR="000A0FDC" w:rsidRDefault="000A0FDC" w:rsidP="00F4474A">
            <w:pPr>
              <w:pStyle w:val="TableText10"/>
              <w:rPr>
                <w:color w:val="000000"/>
              </w:rPr>
            </w:pPr>
            <w:r>
              <w:rPr>
                <w:color w:val="000000"/>
              </w:rPr>
              <w:t>-</w:t>
            </w:r>
          </w:p>
        </w:tc>
      </w:tr>
      <w:tr w:rsidR="000A0FDC" w14:paraId="6747F5A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D01603D" w14:textId="77777777" w:rsidR="000A0FDC" w:rsidRDefault="000A0FDC" w:rsidP="00F4474A">
            <w:pPr>
              <w:pStyle w:val="TableText10"/>
              <w:rPr>
                <w:color w:val="000000"/>
              </w:rPr>
            </w:pPr>
            <w:r>
              <w:rPr>
                <w:color w:val="000000"/>
              </w:rPr>
              <w:t>136</w:t>
            </w:r>
          </w:p>
        </w:tc>
        <w:tc>
          <w:tcPr>
            <w:tcW w:w="2367" w:type="dxa"/>
            <w:tcBorders>
              <w:top w:val="single" w:sz="4" w:space="0" w:color="C0C0C0"/>
              <w:left w:val="single" w:sz="4" w:space="0" w:color="C0C0C0"/>
              <w:bottom w:val="nil"/>
              <w:right w:val="single" w:sz="4" w:space="0" w:color="C0C0C0"/>
            </w:tcBorders>
            <w:hideMark/>
          </w:tcPr>
          <w:p w14:paraId="48D5D0A9" w14:textId="77777777" w:rsidR="000A0FDC" w:rsidRDefault="000A0FDC" w:rsidP="00F4474A">
            <w:pPr>
              <w:pStyle w:val="TableText10"/>
              <w:rPr>
                <w:color w:val="000000"/>
              </w:rPr>
            </w:pPr>
            <w:r>
              <w:rPr>
                <w:color w:val="000000"/>
              </w:rPr>
              <w:t>70AT (2) (b) (ii)</w:t>
            </w:r>
          </w:p>
        </w:tc>
        <w:tc>
          <w:tcPr>
            <w:tcW w:w="3738" w:type="dxa"/>
            <w:tcBorders>
              <w:top w:val="single" w:sz="4" w:space="0" w:color="C0C0C0"/>
              <w:left w:val="single" w:sz="4" w:space="0" w:color="C0C0C0"/>
              <w:bottom w:val="nil"/>
              <w:right w:val="single" w:sz="4" w:space="0" w:color="C0C0C0"/>
            </w:tcBorders>
          </w:tcPr>
          <w:p w14:paraId="4DB2CEB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FB03A5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6BACD8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76ACD04" w14:textId="77777777" w:rsidR="000A0FDC" w:rsidRDefault="000A0FDC" w:rsidP="00F4474A">
            <w:pPr>
              <w:pStyle w:val="TableText10"/>
              <w:rPr>
                <w:color w:val="000000"/>
              </w:rPr>
            </w:pPr>
          </w:p>
        </w:tc>
      </w:tr>
      <w:tr w:rsidR="000A0FDC" w14:paraId="53E923F2" w14:textId="77777777" w:rsidTr="00F4474A">
        <w:trPr>
          <w:cantSplit/>
        </w:trPr>
        <w:tc>
          <w:tcPr>
            <w:tcW w:w="1205" w:type="dxa"/>
            <w:tcBorders>
              <w:top w:val="nil"/>
              <w:left w:val="single" w:sz="4" w:space="0" w:color="C0C0C0"/>
              <w:bottom w:val="nil"/>
              <w:right w:val="single" w:sz="4" w:space="0" w:color="C0C0C0"/>
            </w:tcBorders>
            <w:hideMark/>
          </w:tcPr>
          <w:p w14:paraId="4EA81AC0" w14:textId="77777777" w:rsidR="000A0FDC" w:rsidRDefault="000A0FDC" w:rsidP="00F4474A">
            <w:pPr>
              <w:pStyle w:val="TableText10"/>
              <w:rPr>
                <w:color w:val="000000"/>
              </w:rPr>
            </w:pPr>
            <w:r>
              <w:rPr>
                <w:color w:val="000000"/>
              </w:rPr>
              <w:t>136.1</w:t>
            </w:r>
          </w:p>
        </w:tc>
        <w:tc>
          <w:tcPr>
            <w:tcW w:w="2367" w:type="dxa"/>
            <w:tcBorders>
              <w:top w:val="nil"/>
              <w:left w:val="single" w:sz="4" w:space="0" w:color="C0C0C0"/>
              <w:bottom w:val="nil"/>
              <w:right w:val="single" w:sz="4" w:space="0" w:color="C0C0C0"/>
            </w:tcBorders>
            <w:hideMark/>
          </w:tcPr>
          <w:p w14:paraId="2217271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D439A69" w14:textId="77777777" w:rsidR="000A0FDC" w:rsidRDefault="000A0FDC" w:rsidP="00F4474A">
            <w:pPr>
              <w:pStyle w:val="TableText10"/>
              <w:rPr>
                <w:color w:val="000000"/>
              </w:rPr>
            </w:pPr>
            <w:r>
              <w:rPr>
                <w:color w:val="000000"/>
              </w:rPr>
              <w:t>use wheeled recreational device in light rail vehicle/at light rail stop—child</w:t>
            </w:r>
          </w:p>
        </w:tc>
        <w:tc>
          <w:tcPr>
            <w:tcW w:w="1302" w:type="dxa"/>
            <w:tcBorders>
              <w:top w:val="nil"/>
              <w:left w:val="single" w:sz="4" w:space="0" w:color="C0C0C0"/>
              <w:bottom w:val="nil"/>
              <w:right w:val="single" w:sz="4" w:space="0" w:color="C0C0C0"/>
            </w:tcBorders>
            <w:hideMark/>
          </w:tcPr>
          <w:p w14:paraId="55878E0D"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C6175BE"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1EEDEE0" w14:textId="77777777" w:rsidR="000A0FDC" w:rsidRDefault="000A0FDC" w:rsidP="00F4474A">
            <w:pPr>
              <w:pStyle w:val="TableText10"/>
              <w:rPr>
                <w:color w:val="000000"/>
              </w:rPr>
            </w:pPr>
            <w:r>
              <w:rPr>
                <w:color w:val="000000"/>
              </w:rPr>
              <w:t>-</w:t>
            </w:r>
          </w:p>
        </w:tc>
      </w:tr>
      <w:tr w:rsidR="000A0FDC" w14:paraId="602D6EB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214DC52" w14:textId="77777777" w:rsidR="000A0FDC" w:rsidRDefault="000A0FDC" w:rsidP="00F4474A">
            <w:pPr>
              <w:pStyle w:val="TableText10"/>
              <w:rPr>
                <w:color w:val="000000"/>
              </w:rPr>
            </w:pPr>
            <w:r>
              <w:rPr>
                <w:color w:val="000000"/>
              </w:rPr>
              <w:t>136.2</w:t>
            </w:r>
          </w:p>
        </w:tc>
        <w:tc>
          <w:tcPr>
            <w:tcW w:w="2367" w:type="dxa"/>
            <w:tcBorders>
              <w:top w:val="nil"/>
              <w:left w:val="single" w:sz="4" w:space="0" w:color="C0C0C0"/>
              <w:bottom w:val="single" w:sz="4" w:space="0" w:color="C0C0C0"/>
              <w:right w:val="single" w:sz="4" w:space="0" w:color="C0C0C0"/>
            </w:tcBorders>
            <w:hideMark/>
          </w:tcPr>
          <w:p w14:paraId="655514B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C08DC5F" w14:textId="77777777" w:rsidR="000A0FDC" w:rsidRDefault="000A0FDC" w:rsidP="00F4474A">
            <w:pPr>
              <w:pStyle w:val="TableText10"/>
              <w:rPr>
                <w:color w:val="000000"/>
              </w:rPr>
            </w:pPr>
            <w:r>
              <w:rPr>
                <w:color w:val="000000"/>
              </w:rPr>
              <w:t>use wheeled recreational device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4AFACFD9"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3049F89" w14:textId="77777777" w:rsidR="000A0FDC" w:rsidRDefault="000A0FDC" w:rsidP="00F4474A">
            <w:pPr>
              <w:pStyle w:val="TableText10"/>
              <w:spacing w:after="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33690D3B" w14:textId="77777777" w:rsidR="000A0FDC" w:rsidRDefault="000A0FDC" w:rsidP="00F4474A">
            <w:pPr>
              <w:pStyle w:val="TableText10"/>
              <w:rPr>
                <w:color w:val="000000"/>
              </w:rPr>
            </w:pPr>
            <w:r>
              <w:rPr>
                <w:color w:val="000000"/>
              </w:rPr>
              <w:t>-</w:t>
            </w:r>
          </w:p>
        </w:tc>
      </w:tr>
      <w:tr w:rsidR="000A0FDC" w14:paraId="6A6469A1"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9FC6979" w14:textId="77777777" w:rsidR="000A0FDC" w:rsidRDefault="000A0FDC" w:rsidP="00F4474A">
            <w:pPr>
              <w:pStyle w:val="TableText10"/>
              <w:keepNext/>
              <w:rPr>
                <w:color w:val="000000"/>
              </w:rPr>
            </w:pPr>
            <w:r>
              <w:rPr>
                <w:color w:val="000000"/>
              </w:rPr>
              <w:t>137</w:t>
            </w:r>
          </w:p>
        </w:tc>
        <w:tc>
          <w:tcPr>
            <w:tcW w:w="2367" w:type="dxa"/>
            <w:tcBorders>
              <w:top w:val="single" w:sz="4" w:space="0" w:color="C0C0C0"/>
              <w:left w:val="single" w:sz="4" w:space="0" w:color="C0C0C0"/>
              <w:bottom w:val="nil"/>
              <w:right w:val="single" w:sz="4" w:space="0" w:color="C0C0C0"/>
            </w:tcBorders>
            <w:hideMark/>
          </w:tcPr>
          <w:p w14:paraId="73671362" w14:textId="77777777" w:rsidR="000A0FDC" w:rsidRDefault="000A0FDC" w:rsidP="00F4474A">
            <w:pPr>
              <w:pStyle w:val="TableText10"/>
              <w:keepNext/>
              <w:rPr>
                <w:color w:val="000000"/>
              </w:rPr>
            </w:pPr>
            <w:r>
              <w:rPr>
                <w:color w:val="000000"/>
              </w:rPr>
              <w:t>70AT (3) (b) (i)</w:t>
            </w:r>
          </w:p>
        </w:tc>
        <w:tc>
          <w:tcPr>
            <w:tcW w:w="3738" w:type="dxa"/>
            <w:tcBorders>
              <w:top w:val="single" w:sz="4" w:space="0" w:color="C0C0C0"/>
              <w:left w:val="single" w:sz="4" w:space="0" w:color="C0C0C0"/>
              <w:bottom w:val="nil"/>
              <w:right w:val="single" w:sz="4" w:space="0" w:color="C0C0C0"/>
            </w:tcBorders>
          </w:tcPr>
          <w:p w14:paraId="545F7AEE"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6DFBDEB0"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729B0B28"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4107FC3C" w14:textId="77777777" w:rsidR="000A0FDC" w:rsidRDefault="000A0FDC" w:rsidP="00F4474A">
            <w:pPr>
              <w:pStyle w:val="TableText10"/>
              <w:keepNext/>
              <w:rPr>
                <w:color w:val="000000"/>
              </w:rPr>
            </w:pPr>
          </w:p>
        </w:tc>
      </w:tr>
      <w:tr w:rsidR="000A0FDC" w14:paraId="7051BC16" w14:textId="77777777" w:rsidTr="00F4474A">
        <w:trPr>
          <w:cantSplit/>
        </w:trPr>
        <w:tc>
          <w:tcPr>
            <w:tcW w:w="1205" w:type="dxa"/>
            <w:tcBorders>
              <w:top w:val="nil"/>
              <w:left w:val="single" w:sz="4" w:space="0" w:color="C0C0C0"/>
              <w:bottom w:val="nil"/>
              <w:right w:val="single" w:sz="4" w:space="0" w:color="C0C0C0"/>
            </w:tcBorders>
            <w:hideMark/>
          </w:tcPr>
          <w:p w14:paraId="29352B8B" w14:textId="77777777" w:rsidR="000A0FDC" w:rsidRDefault="000A0FDC" w:rsidP="00F4474A">
            <w:pPr>
              <w:pStyle w:val="TableText10"/>
              <w:keepNext/>
              <w:rPr>
                <w:color w:val="000000"/>
              </w:rPr>
            </w:pPr>
            <w:r>
              <w:rPr>
                <w:color w:val="000000"/>
              </w:rPr>
              <w:t>137.1</w:t>
            </w:r>
          </w:p>
        </w:tc>
        <w:tc>
          <w:tcPr>
            <w:tcW w:w="2367" w:type="dxa"/>
            <w:tcBorders>
              <w:top w:val="nil"/>
              <w:left w:val="single" w:sz="4" w:space="0" w:color="C0C0C0"/>
              <w:bottom w:val="nil"/>
              <w:right w:val="single" w:sz="4" w:space="0" w:color="C0C0C0"/>
            </w:tcBorders>
            <w:hideMark/>
          </w:tcPr>
          <w:p w14:paraId="77D4361B"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32C9602" w14:textId="77777777" w:rsidR="000A0FDC" w:rsidRDefault="000A0FDC" w:rsidP="00F4474A">
            <w:pPr>
              <w:pStyle w:val="TableText10"/>
              <w:keepNext/>
              <w:rPr>
                <w:color w:val="000000"/>
              </w:rPr>
            </w:pPr>
            <w:r>
              <w:rPr>
                <w:color w:val="000000"/>
              </w:rPr>
              <w:t>use offensive language in light rail vehicle/at light rail stop—child</w:t>
            </w:r>
          </w:p>
        </w:tc>
        <w:tc>
          <w:tcPr>
            <w:tcW w:w="1302" w:type="dxa"/>
            <w:tcBorders>
              <w:top w:val="nil"/>
              <w:left w:val="single" w:sz="4" w:space="0" w:color="C0C0C0"/>
              <w:bottom w:val="nil"/>
              <w:right w:val="single" w:sz="4" w:space="0" w:color="C0C0C0"/>
            </w:tcBorders>
            <w:hideMark/>
          </w:tcPr>
          <w:p w14:paraId="0083894C"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136CF6C"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EC03F86" w14:textId="77777777" w:rsidR="000A0FDC" w:rsidRDefault="000A0FDC" w:rsidP="00F4474A">
            <w:pPr>
              <w:pStyle w:val="TableText10"/>
              <w:keepNext/>
              <w:rPr>
                <w:color w:val="000000"/>
              </w:rPr>
            </w:pPr>
            <w:r>
              <w:rPr>
                <w:color w:val="000000"/>
              </w:rPr>
              <w:t>-</w:t>
            </w:r>
          </w:p>
        </w:tc>
      </w:tr>
      <w:tr w:rsidR="000A0FDC" w14:paraId="044B3850"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AA991FB" w14:textId="77777777" w:rsidR="000A0FDC" w:rsidRDefault="000A0FDC" w:rsidP="00F4474A">
            <w:pPr>
              <w:pStyle w:val="TableText10"/>
              <w:rPr>
                <w:color w:val="000000"/>
              </w:rPr>
            </w:pPr>
            <w:r>
              <w:rPr>
                <w:color w:val="000000"/>
              </w:rPr>
              <w:t>137.2</w:t>
            </w:r>
          </w:p>
        </w:tc>
        <w:tc>
          <w:tcPr>
            <w:tcW w:w="2367" w:type="dxa"/>
            <w:tcBorders>
              <w:top w:val="nil"/>
              <w:left w:val="single" w:sz="4" w:space="0" w:color="C0C0C0"/>
              <w:bottom w:val="single" w:sz="4" w:space="0" w:color="C0C0C0"/>
              <w:right w:val="single" w:sz="4" w:space="0" w:color="C0C0C0"/>
            </w:tcBorders>
            <w:hideMark/>
          </w:tcPr>
          <w:p w14:paraId="2651F29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0D3A135" w14:textId="77777777" w:rsidR="000A0FDC" w:rsidRDefault="000A0FDC" w:rsidP="00F4474A">
            <w:pPr>
              <w:pStyle w:val="TableText10"/>
              <w:rPr>
                <w:color w:val="000000"/>
              </w:rPr>
            </w:pPr>
            <w:r>
              <w:rPr>
                <w:color w:val="000000"/>
              </w:rPr>
              <w:t>use offensive language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41DC43B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A1FD9E4"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2F6E20E" w14:textId="77777777" w:rsidR="000A0FDC" w:rsidRDefault="000A0FDC" w:rsidP="00F4474A">
            <w:pPr>
              <w:pStyle w:val="TableText10"/>
              <w:rPr>
                <w:color w:val="000000"/>
              </w:rPr>
            </w:pPr>
            <w:r>
              <w:rPr>
                <w:color w:val="000000"/>
              </w:rPr>
              <w:t>-</w:t>
            </w:r>
          </w:p>
        </w:tc>
      </w:tr>
      <w:tr w:rsidR="000A0FDC" w14:paraId="0332FAA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4BC070A" w14:textId="77777777" w:rsidR="000A0FDC" w:rsidRDefault="000A0FDC" w:rsidP="00F4474A">
            <w:pPr>
              <w:pStyle w:val="TableText10"/>
              <w:rPr>
                <w:color w:val="000000"/>
              </w:rPr>
            </w:pPr>
            <w:r>
              <w:rPr>
                <w:color w:val="000000"/>
              </w:rPr>
              <w:t>138</w:t>
            </w:r>
          </w:p>
        </w:tc>
        <w:tc>
          <w:tcPr>
            <w:tcW w:w="2367" w:type="dxa"/>
            <w:tcBorders>
              <w:top w:val="single" w:sz="4" w:space="0" w:color="C0C0C0"/>
              <w:left w:val="single" w:sz="4" w:space="0" w:color="C0C0C0"/>
              <w:bottom w:val="nil"/>
              <w:right w:val="single" w:sz="4" w:space="0" w:color="C0C0C0"/>
            </w:tcBorders>
            <w:hideMark/>
          </w:tcPr>
          <w:p w14:paraId="4C66EA64" w14:textId="77777777" w:rsidR="000A0FDC" w:rsidRDefault="000A0FDC" w:rsidP="00F4474A">
            <w:pPr>
              <w:pStyle w:val="TableText10"/>
              <w:rPr>
                <w:color w:val="000000"/>
              </w:rPr>
            </w:pPr>
            <w:r>
              <w:rPr>
                <w:color w:val="000000"/>
              </w:rPr>
              <w:t>70AT (3) (b) (ii)</w:t>
            </w:r>
          </w:p>
        </w:tc>
        <w:tc>
          <w:tcPr>
            <w:tcW w:w="3738" w:type="dxa"/>
            <w:tcBorders>
              <w:top w:val="single" w:sz="4" w:space="0" w:color="C0C0C0"/>
              <w:left w:val="single" w:sz="4" w:space="0" w:color="C0C0C0"/>
              <w:bottom w:val="nil"/>
              <w:right w:val="single" w:sz="4" w:space="0" w:color="C0C0C0"/>
            </w:tcBorders>
          </w:tcPr>
          <w:p w14:paraId="233ADD6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44CF23E"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6F5F9F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583FAA3" w14:textId="77777777" w:rsidR="000A0FDC" w:rsidRDefault="000A0FDC" w:rsidP="00F4474A">
            <w:pPr>
              <w:pStyle w:val="TableText10"/>
              <w:rPr>
                <w:color w:val="000000"/>
              </w:rPr>
            </w:pPr>
          </w:p>
        </w:tc>
      </w:tr>
      <w:tr w:rsidR="000A0FDC" w14:paraId="0EE2950F" w14:textId="77777777" w:rsidTr="00F4474A">
        <w:trPr>
          <w:cantSplit/>
        </w:trPr>
        <w:tc>
          <w:tcPr>
            <w:tcW w:w="1205" w:type="dxa"/>
            <w:tcBorders>
              <w:top w:val="nil"/>
              <w:left w:val="single" w:sz="4" w:space="0" w:color="C0C0C0"/>
              <w:bottom w:val="nil"/>
              <w:right w:val="single" w:sz="4" w:space="0" w:color="C0C0C0"/>
            </w:tcBorders>
            <w:hideMark/>
          </w:tcPr>
          <w:p w14:paraId="55C5F443" w14:textId="77777777" w:rsidR="000A0FDC" w:rsidRDefault="000A0FDC" w:rsidP="00F4474A">
            <w:pPr>
              <w:pStyle w:val="TableText10"/>
              <w:rPr>
                <w:color w:val="000000"/>
              </w:rPr>
            </w:pPr>
            <w:r>
              <w:rPr>
                <w:color w:val="000000"/>
              </w:rPr>
              <w:t>138.1</w:t>
            </w:r>
          </w:p>
        </w:tc>
        <w:tc>
          <w:tcPr>
            <w:tcW w:w="2367" w:type="dxa"/>
            <w:tcBorders>
              <w:top w:val="nil"/>
              <w:left w:val="single" w:sz="4" w:space="0" w:color="C0C0C0"/>
              <w:bottom w:val="nil"/>
              <w:right w:val="single" w:sz="4" w:space="0" w:color="C0C0C0"/>
            </w:tcBorders>
            <w:hideMark/>
          </w:tcPr>
          <w:p w14:paraId="26389F4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5428D8D" w14:textId="77777777" w:rsidR="000A0FDC" w:rsidRDefault="000A0FDC" w:rsidP="00F4474A">
            <w:pPr>
              <w:pStyle w:val="TableText10"/>
              <w:rPr>
                <w:color w:val="000000"/>
              </w:rPr>
            </w:pPr>
            <w:r>
              <w:rPr>
                <w:color w:val="000000"/>
              </w:rPr>
              <w:t>offensive behaviour in light rail vehicle/at light rail stop—child</w:t>
            </w:r>
          </w:p>
        </w:tc>
        <w:tc>
          <w:tcPr>
            <w:tcW w:w="1302" w:type="dxa"/>
            <w:tcBorders>
              <w:top w:val="nil"/>
              <w:left w:val="single" w:sz="4" w:space="0" w:color="C0C0C0"/>
              <w:bottom w:val="nil"/>
              <w:right w:val="single" w:sz="4" w:space="0" w:color="C0C0C0"/>
            </w:tcBorders>
            <w:hideMark/>
          </w:tcPr>
          <w:p w14:paraId="453D4D9D"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BD74F6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0D4A26" w14:textId="77777777" w:rsidR="000A0FDC" w:rsidRDefault="000A0FDC" w:rsidP="00F4474A">
            <w:pPr>
              <w:pStyle w:val="TableText10"/>
              <w:rPr>
                <w:color w:val="000000"/>
              </w:rPr>
            </w:pPr>
            <w:r>
              <w:rPr>
                <w:color w:val="000000"/>
              </w:rPr>
              <w:t>-</w:t>
            </w:r>
          </w:p>
        </w:tc>
      </w:tr>
      <w:tr w:rsidR="000A0FDC" w14:paraId="67233BA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57D20AA" w14:textId="77777777" w:rsidR="000A0FDC" w:rsidRDefault="000A0FDC" w:rsidP="00F4474A">
            <w:pPr>
              <w:pStyle w:val="TableText10"/>
              <w:rPr>
                <w:color w:val="000000"/>
              </w:rPr>
            </w:pPr>
            <w:r>
              <w:rPr>
                <w:color w:val="000000"/>
              </w:rPr>
              <w:t>138.2</w:t>
            </w:r>
          </w:p>
        </w:tc>
        <w:tc>
          <w:tcPr>
            <w:tcW w:w="2367" w:type="dxa"/>
            <w:tcBorders>
              <w:top w:val="nil"/>
              <w:left w:val="single" w:sz="4" w:space="0" w:color="C0C0C0"/>
              <w:bottom w:val="single" w:sz="4" w:space="0" w:color="C0C0C0"/>
              <w:right w:val="single" w:sz="4" w:space="0" w:color="C0C0C0"/>
            </w:tcBorders>
            <w:hideMark/>
          </w:tcPr>
          <w:p w14:paraId="4C5AE6C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6547C5E" w14:textId="77777777" w:rsidR="000A0FDC" w:rsidRDefault="000A0FDC" w:rsidP="00F4474A">
            <w:pPr>
              <w:pStyle w:val="TableText10"/>
              <w:rPr>
                <w:color w:val="000000"/>
              </w:rPr>
            </w:pPr>
            <w:r>
              <w:rPr>
                <w:color w:val="000000"/>
              </w:rPr>
              <w:t>offensive behaviour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023409B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164F2EB"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38C7E183" w14:textId="77777777" w:rsidR="000A0FDC" w:rsidRDefault="000A0FDC" w:rsidP="00F4474A">
            <w:pPr>
              <w:pStyle w:val="TableText10"/>
              <w:rPr>
                <w:color w:val="000000"/>
              </w:rPr>
            </w:pPr>
            <w:r>
              <w:rPr>
                <w:color w:val="000000"/>
              </w:rPr>
              <w:t>-</w:t>
            </w:r>
          </w:p>
        </w:tc>
      </w:tr>
      <w:tr w:rsidR="000A0FDC" w14:paraId="1EDFCC2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DB44012" w14:textId="77777777" w:rsidR="000A0FDC" w:rsidRDefault="000A0FDC" w:rsidP="00F4474A">
            <w:pPr>
              <w:pStyle w:val="TableText10"/>
              <w:keepNext/>
              <w:rPr>
                <w:color w:val="000000"/>
              </w:rPr>
            </w:pPr>
            <w:r>
              <w:rPr>
                <w:color w:val="000000"/>
              </w:rPr>
              <w:t>139</w:t>
            </w:r>
          </w:p>
        </w:tc>
        <w:tc>
          <w:tcPr>
            <w:tcW w:w="2367" w:type="dxa"/>
            <w:tcBorders>
              <w:top w:val="single" w:sz="4" w:space="0" w:color="C0C0C0"/>
              <w:left w:val="single" w:sz="4" w:space="0" w:color="C0C0C0"/>
              <w:bottom w:val="nil"/>
              <w:right w:val="single" w:sz="4" w:space="0" w:color="C0C0C0"/>
            </w:tcBorders>
            <w:hideMark/>
          </w:tcPr>
          <w:p w14:paraId="170ADA8B" w14:textId="77777777" w:rsidR="000A0FDC" w:rsidRDefault="000A0FDC" w:rsidP="00F4474A">
            <w:pPr>
              <w:pStyle w:val="TableText10"/>
              <w:rPr>
                <w:color w:val="000000"/>
              </w:rPr>
            </w:pPr>
            <w:r>
              <w:rPr>
                <w:color w:val="000000"/>
              </w:rPr>
              <w:t>70AT (3) (b) (iii)</w:t>
            </w:r>
          </w:p>
        </w:tc>
        <w:tc>
          <w:tcPr>
            <w:tcW w:w="3738" w:type="dxa"/>
            <w:tcBorders>
              <w:top w:val="single" w:sz="4" w:space="0" w:color="C0C0C0"/>
              <w:left w:val="single" w:sz="4" w:space="0" w:color="C0C0C0"/>
              <w:bottom w:val="nil"/>
              <w:right w:val="single" w:sz="4" w:space="0" w:color="C0C0C0"/>
            </w:tcBorders>
          </w:tcPr>
          <w:p w14:paraId="166EBE7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18DCF5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85937D2"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1BF31A2" w14:textId="77777777" w:rsidR="000A0FDC" w:rsidRDefault="000A0FDC" w:rsidP="00F4474A">
            <w:pPr>
              <w:pStyle w:val="TableText10"/>
              <w:rPr>
                <w:color w:val="000000"/>
              </w:rPr>
            </w:pPr>
          </w:p>
        </w:tc>
      </w:tr>
      <w:tr w:rsidR="000A0FDC" w14:paraId="255BEAA8" w14:textId="77777777" w:rsidTr="00F4474A">
        <w:trPr>
          <w:cantSplit/>
        </w:trPr>
        <w:tc>
          <w:tcPr>
            <w:tcW w:w="1205" w:type="dxa"/>
            <w:tcBorders>
              <w:top w:val="nil"/>
              <w:left w:val="single" w:sz="4" w:space="0" w:color="C0C0C0"/>
              <w:bottom w:val="nil"/>
              <w:right w:val="single" w:sz="4" w:space="0" w:color="C0C0C0"/>
            </w:tcBorders>
            <w:hideMark/>
          </w:tcPr>
          <w:p w14:paraId="0AA6AAEB" w14:textId="77777777" w:rsidR="000A0FDC" w:rsidRDefault="000A0FDC" w:rsidP="00F4474A">
            <w:pPr>
              <w:pStyle w:val="TableText10"/>
              <w:keepNext/>
              <w:rPr>
                <w:color w:val="000000"/>
              </w:rPr>
            </w:pPr>
            <w:r>
              <w:rPr>
                <w:color w:val="000000"/>
              </w:rPr>
              <w:t>139.1</w:t>
            </w:r>
          </w:p>
        </w:tc>
        <w:tc>
          <w:tcPr>
            <w:tcW w:w="2367" w:type="dxa"/>
            <w:tcBorders>
              <w:top w:val="nil"/>
              <w:left w:val="single" w:sz="4" w:space="0" w:color="C0C0C0"/>
              <w:bottom w:val="nil"/>
              <w:right w:val="single" w:sz="4" w:space="0" w:color="C0C0C0"/>
            </w:tcBorders>
            <w:hideMark/>
          </w:tcPr>
          <w:p w14:paraId="36F7A1D5"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5084584" w14:textId="77777777" w:rsidR="000A0FDC" w:rsidRDefault="000A0FDC" w:rsidP="00F4474A">
            <w:pPr>
              <w:pStyle w:val="TableText10"/>
              <w:keepNext/>
              <w:rPr>
                <w:color w:val="000000"/>
              </w:rPr>
            </w:pPr>
            <w:r>
              <w:rPr>
                <w:color w:val="000000"/>
              </w:rPr>
              <w:t>aggressive/menacing behaviour in light rail vehicle/at light rail stop—child</w:t>
            </w:r>
          </w:p>
        </w:tc>
        <w:tc>
          <w:tcPr>
            <w:tcW w:w="1302" w:type="dxa"/>
            <w:tcBorders>
              <w:top w:val="nil"/>
              <w:left w:val="single" w:sz="4" w:space="0" w:color="C0C0C0"/>
              <w:bottom w:val="nil"/>
              <w:right w:val="single" w:sz="4" w:space="0" w:color="C0C0C0"/>
            </w:tcBorders>
            <w:hideMark/>
          </w:tcPr>
          <w:p w14:paraId="395FAA53"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6161609"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580F9E" w14:textId="77777777" w:rsidR="000A0FDC" w:rsidRDefault="000A0FDC" w:rsidP="00F4474A">
            <w:pPr>
              <w:pStyle w:val="TableText10"/>
              <w:keepNext/>
              <w:rPr>
                <w:color w:val="000000"/>
              </w:rPr>
            </w:pPr>
            <w:r>
              <w:rPr>
                <w:color w:val="000000"/>
              </w:rPr>
              <w:t>-</w:t>
            </w:r>
          </w:p>
        </w:tc>
      </w:tr>
      <w:tr w:rsidR="000A0FDC" w14:paraId="3378076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245E2BB" w14:textId="77777777" w:rsidR="000A0FDC" w:rsidRDefault="000A0FDC" w:rsidP="00F4474A">
            <w:pPr>
              <w:pStyle w:val="TableText10"/>
              <w:rPr>
                <w:color w:val="000000"/>
              </w:rPr>
            </w:pPr>
            <w:r>
              <w:rPr>
                <w:color w:val="000000"/>
              </w:rPr>
              <w:t>139.2</w:t>
            </w:r>
          </w:p>
        </w:tc>
        <w:tc>
          <w:tcPr>
            <w:tcW w:w="2367" w:type="dxa"/>
            <w:tcBorders>
              <w:top w:val="nil"/>
              <w:left w:val="single" w:sz="4" w:space="0" w:color="C0C0C0"/>
              <w:bottom w:val="single" w:sz="4" w:space="0" w:color="C0C0C0"/>
              <w:right w:val="single" w:sz="4" w:space="0" w:color="C0C0C0"/>
            </w:tcBorders>
            <w:hideMark/>
          </w:tcPr>
          <w:p w14:paraId="5E18068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ABE9C9D" w14:textId="77777777" w:rsidR="000A0FDC" w:rsidRDefault="000A0FDC" w:rsidP="00F4474A">
            <w:pPr>
              <w:pStyle w:val="TableText10"/>
              <w:rPr>
                <w:color w:val="000000"/>
              </w:rPr>
            </w:pPr>
            <w:r>
              <w:rPr>
                <w:color w:val="000000"/>
              </w:rPr>
              <w:t>aggressive/menacing behaviour in light rail vehicle/at light rail stop—adult</w:t>
            </w:r>
          </w:p>
        </w:tc>
        <w:tc>
          <w:tcPr>
            <w:tcW w:w="1302" w:type="dxa"/>
            <w:tcBorders>
              <w:top w:val="nil"/>
              <w:left w:val="single" w:sz="4" w:space="0" w:color="C0C0C0"/>
              <w:bottom w:val="single" w:sz="4" w:space="0" w:color="C0C0C0"/>
              <w:right w:val="single" w:sz="4" w:space="0" w:color="C0C0C0"/>
            </w:tcBorders>
            <w:hideMark/>
          </w:tcPr>
          <w:p w14:paraId="5D8B28B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EA70EF0" w14:textId="77777777" w:rsidR="000A0FDC" w:rsidRDefault="000A0FDC" w:rsidP="00F4474A">
            <w:pPr>
              <w:pStyle w:val="TableText10"/>
              <w:spacing w:after="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29F4E814" w14:textId="77777777" w:rsidR="000A0FDC" w:rsidRDefault="000A0FDC" w:rsidP="00F4474A">
            <w:pPr>
              <w:pStyle w:val="TableText10"/>
              <w:rPr>
                <w:color w:val="000000"/>
              </w:rPr>
            </w:pPr>
            <w:r>
              <w:rPr>
                <w:color w:val="000000"/>
              </w:rPr>
              <w:t>-</w:t>
            </w:r>
          </w:p>
        </w:tc>
      </w:tr>
      <w:tr w:rsidR="000A0FDC" w14:paraId="738188F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EC0E6D7" w14:textId="77777777" w:rsidR="000A0FDC" w:rsidRDefault="000A0FDC" w:rsidP="00F4474A">
            <w:pPr>
              <w:pStyle w:val="TableText10"/>
              <w:rPr>
                <w:color w:val="000000"/>
              </w:rPr>
            </w:pPr>
            <w:r>
              <w:rPr>
                <w:color w:val="000000"/>
              </w:rPr>
              <w:t>140</w:t>
            </w:r>
          </w:p>
        </w:tc>
        <w:tc>
          <w:tcPr>
            <w:tcW w:w="2367" w:type="dxa"/>
            <w:tcBorders>
              <w:top w:val="single" w:sz="4" w:space="0" w:color="C0C0C0"/>
              <w:left w:val="single" w:sz="4" w:space="0" w:color="C0C0C0"/>
              <w:bottom w:val="nil"/>
              <w:right w:val="single" w:sz="4" w:space="0" w:color="C0C0C0"/>
            </w:tcBorders>
            <w:hideMark/>
          </w:tcPr>
          <w:p w14:paraId="69649993" w14:textId="77777777" w:rsidR="000A0FDC" w:rsidRDefault="000A0FDC" w:rsidP="00F4474A">
            <w:pPr>
              <w:pStyle w:val="TableText10"/>
              <w:rPr>
                <w:color w:val="000000"/>
              </w:rPr>
            </w:pPr>
            <w:r>
              <w:rPr>
                <w:color w:val="000000"/>
              </w:rPr>
              <w:t>70AU (2)</w:t>
            </w:r>
          </w:p>
        </w:tc>
        <w:tc>
          <w:tcPr>
            <w:tcW w:w="3738" w:type="dxa"/>
            <w:tcBorders>
              <w:top w:val="single" w:sz="4" w:space="0" w:color="C0C0C0"/>
              <w:left w:val="single" w:sz="4" w:space="0" w:color="C0C0C0"/>
              <w:bottom w:val="nil"/>
              <w:right w:val="single" w:sz="4" w:space="0" w:color="C0C0C0"/>
            </w:tcBorders>
          </w:tcPr>
          <w:p w14:paraId="53648394"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218A32D"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638CA1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BADBEE8" w14:textId="77777777" w:rsidR="000A0FDC" w:rsidRDefault="000A0FDC" w:rsidP="00F4474A">
            <w:pPr>
              <w:pStyle w:val="TableText10"/>
              <w:rPr>
                <w:color w:val="000000"/>
              </w:rPr>
            </w:pPr>
          </w:p>
        </w:tc>
      </w:tr>
      <w:tr w:rsidR="000A0FDC" w14:paraId="25D418AE" w14:textId="77777777" w:rsidTr="00F4474A">
        <w:trPr>
          <w:cantSplit/>
        </w:trPr>
        <w:tc>
          <w:tcPr>
            <w:tcW w:w="1205" w:type="dxa"/>
            <w:tcBorders>
              <w:top w:val="nil"/>
              <w:left w:val="single" w:sz="4" w:space="0" w:color="C0C0C0"/>
              <w:bottom w:val="nil"/>
              <w:right w:val="single" w:sz="4" w:space="0" w:color="C0C0C0"/>
            </w:tcBorders>
            <w:hideMark/>
          </w:tcPr>
          <w:p w14:paraId="4B7179C0" w14:textId="77777777" w:rsidR="000A0FDC" w:rsidRDefault="000A0FDC" w:rsidP="00F4474A">
            <w:pPr>
              <w:pStyle w:val="TableText10"/>
              <w:rPr>
                <w:color w:val="000000"/>
              </w:rPr>
            </w:pPr>
            <w:r>
              <w:rPr>
                <w:color w:val="000000"/>
              </w:rPr>
              <w:t>140.1</w:t>
            </w:r>
          </w:p>
        </w:tc>
        <w:tc>
          <w:tcPr>
            <w:tcW w:w="2367" w:type="dxa"/>
            <w:tcBorders>
              <w:top w:val="nil"/>
              <w:left w:val="single" w:sz="4" w:space="0" w:color="C0C0C0"/>
              <w:bottom w:val="nil"/>
              <w:right w:val="single" w:sz="4" w:space="0" w:color="C0C0C0"/>
            </w:tcBorders>
            <w:hideMark/>
          </w:tcPr>
          <w:p w14:paraId="5B588FC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F913ECD" w14:textId="77777777" w:rsidR="000A0FDC" w:rsidRDefault="000A0FDC" w:rsidP="00F4474A">
            <w:pPr>
              <w:pStyle w:val="TableText10"/>
              <w:rPr>
                <w:color w:val="000000"/>
              </w:rPr>
            </w:pPr>
            <w:r>
              <w:rPr>
                <w:color w:val="000000"/>
              </w:rPr>
              <w:t>not comply with direction—child</w:t>
            </w:r>
          </w:p>
        </w:tc>
        <w:tc>
          <w:tcPr>
            <w:tcW w:w="1302" w:type="dxa"/>
            <w:tcBorders>
              <w:top w:val="nil"/>
              <w:left w:val="single" w:sz="4" w:space="0" w:color="C0C0C0"/>
              <w:bottom w:val="nil"/>
              <w:right w:val="single" w:sz="4" w:space="0" w:color="C0C0C0"/>
            </w:tcBorders>
            <w:hideMark/>
          </w:tcPr>
          <w:p w14:paraId="3223396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C5F0DA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9B673B" w14:textId="77777777" w:rsidR="000A0FDC" w:rsidRDefault="000A0FDC" w:rsidP="00F4474A">
            <w:pPr>
              <w:pStyle w:val="TableText10"/>
              <w:rPr>
                <w:color w:val="000000"/>
              </w:rPr>
            </w:pPr>
            <w:r>
              <w:rPr>
                <w:color w:val="000000"/>
              </w:rPr>
              <w:t>-</w:t>
            </w:r>
          </w:p>
        </w:tc>
      </w:tr>
      <w:tr w:rsidR="000A0FDC" w14:paraId="2F1FACD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4C3814F" w14:textId="77777777" w:rsidR="000A0FDC" w:rsidRDefault="000A0FDC" w:rsidP="00F4474A">
            <w:pPr>
              <w:pStyle w:val="TableText10"/>
              <w:rPr>
                <w:color w:val="000000"/>
              </w:rPr>
            </w:pPr>
            <w:r>
              <w:rPr>
                <w:color w:val="000000"/>
              </w:rPr>
              <w:t>140.2</w:t>
            </w:r>
          </w:p>
        </w:tc>
        <w:tc>
          <w:tcPr>
            <w:tcW w:w="2367" w:type="dxa"/>
            <w:tcBorders>
              <w:top w:val="nil"/>
              <w:left w:val="single" w:sz="4" w:space="0" w:color="C0C0C0"/>
              <w:bottom w:val="single" w:sz="4" w:space="0" w:color="C0C0C0"/>
              <w:right w:val="single" w:sz="4" w:space="0" w:color="C0C0C0"/>
            </w:tcBorders>
            <w:hideMark/>
          </w:tcPr>
          <w:p w14:paraId="6B44931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0CB6F3C" w14:textId="77777777" w:rsidR="000A0FDC" w:rsidRDefault="000A0FDC" w:rsidP="00F4474A">
            <w:pPr>
              <w:pStyle w:val="TableText10"/>
              <w:rPr>
                <w:color w:val="000000"/>
              </w:rPr>
            </w:pPr>
            <w:r>
              <w:rPr>
                <w:color w:val="000000"/>
              </w:rPr>
              <w:t>not comply with direction—adult</w:t>
            </w:r>
          </w:p>
        </w:tc>
        <w:tc>
          <w:tcPr>
            <w:tcW w:w="1302" w:type="dxa"/>
            <w:tcBorders>
              <w:top w:val="nil"/>
              <w:left w:val="single" w:sz="4" w:space="0" w:color="C0C0C0"/>
              <w:bottom w:val="single" w:sz="4" w:space="0" w:color="C0C0C0"/>
              <w:right w:val="single" w:sz="4" w:space="0" w:color="C0C0C0"/>
            </w:tcBorders>
            <w:hideMark/>
          </w:tcPr>
          <w:p w14:paraId="57772C2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1E4FE4E"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8FCA3AC" w14:textId="77777777" w:rsidR="000A0FDC" w:rsidRDefault="000A0FDC" w:rsidP="00F4474A">
            <w:pPr>
              <w:pStyle w:val="TableText10"/>
              <w:rPr>
                <w:color w:val="000000"/>
              </w:rPr>
            </w:pPr>
            <w:r>
              <w:rPr>
                <w:color w:val="000000"/>
              </w:rPr>
              <w:t>-</w:t>
            </w:r>
          </w:p>
        </w:tc>
      </w:tr>
      <w:tr w:rsidR="000A0FDC" w14:paraId="4D09238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D368626" w14:textId="77777777" w:rsidR="000A0FDC" w:rsidRDefault="000A0FDC" w:rsidP="00F4474A">
            <w:pPr>
              <w:pStyle w:val="TableText10"/>
              <w:rPr>
                <w:color w:val="000000"/>
              </w:rPr>
            </w:pPr>
            <w:r>
              <w:rPr>
                <w:color w:val="000000"/>
              </w:rPr>
              <w:t>141</w:t>
            </w:r>
          </w:p>
        </w:tc>
        <w:tc>
          <w:tcPr>
            <w:tcW w:w="2367" w:type="dxa"/>
            <w:tcBorders>
              <w:top w:val="single" w:sz="4" w:space="0" w:color="C0C0C0"/>
              <w:left w:val="single" w:sz="4" w:space="0" w:color="C0C0C0"/>
              <w:bottom w:val="nil"/>
              <w:right w:val="single" w:sz="4" w:space="0" w:color="C0C0C0"/>
            </w:tcBorders>
            <w:hideMark/>
          </w:tcPr>
          <w:p w14:paraId="5FC55C09" w14:textId="77777777" w:rsidR="000A0FDC" w:rsidRDefault="000A0FDC" w:rsidP="00F4474A">
            <w:pPr>
              <w:pStyle w:val="TableText10"/>
              <w:rPr>
                <w:color w:val="000000"/>
              </w:rPr>
            </w:pPr>
            <w:r>
              <w:rPr>
                <w:color w:val="000000"/>
              </w:rPr>
              <w:t>70AV (1)</w:t>
            </w:r>
          </w:p>
        </w:tc>
        <w:tc>
          <w:tcPr>
            <w:tcW w:w="3738" w:type="dxa"/>
            <w:tcBorders>
              <w:top w:val="single" w:sz="4" w:space="0" w:color="C0C0C0"/>
              <w:left w:val="single" w:sz="4" w:space="0" w:color="C0C0C0"/>
              <w:bottom w:val="nil"/>
              <w:right w:val="single" w:sz="4" w:space="0" w:color="C0C0C0"/>
            </w:tcBorders>
          </w:tcPr>
          <w:p w14:paraId="3168A56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69E3BF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F6FE4A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2A4882F" w14:textId="77777777" w:rsidR="000A0FDC" w:rsidRDefault="000A0FDC" w:rsidP="00F4474A">
            <w:pPr>
              <w:pStyle w:val="TableText10"/>
              <w:rPr>
                <w:color w:val="000000"/>
              </w:rPr>
            </w:pPr>
          </w:p>
        </w:tc>
      </w:tr>
      <w:tr w:rsidR="000A0FDC" w14:paraId="26468C4A" w14:textId="77777777" w:rsidTr="00F4474A">
        <w:trPr>
          <w:cantSplit/>
        </w:trPr>
        <w:tc>
          <w:tcPr>
            <w:tcW w:w="1205" w:type="dxa"/>
            <w:tcBorders>
              <w:top w:val="nil"/>
              <w:left w:val="single" w:sz="4" w:space="0" w:color="C0C0C0"/>
              <w:bottom w:val="nil"/>
              <w:right w:val="single" w:sz="4" w:space="0" w:color="C0C0C0"/>
            </w:tcBorders>
            <w:hideMark/>
          </w:tcPr>
          <w:p w14:paraId="72A5C611" w14:textId="77777777" w:rsidR="000A0FDC" w:rsidRDefault="000A0FDC" w:rsidP="00F4474A">
            <w:pPr>
              <w:pStyle w:val="TableText10"/>
              <w:rPr>
                <w:color w:val="000000"/>
              </w:rPr>
            </w:pPr>
            <w:r>
              <w:rPr>
                <w:color w:val="000000"/>
              </w:rPr>
              <w:t>141.1</w:t>
            </w:r>
          </w:p>
        </w:tc>
        <w:tc>
          <w:tcPr>
            <w:tcW w:w="2367" w:type="dxa"/>
            <w:tcBorders>
              <w:top w:val="nil"/>
              <w:left w:val="single" w:sz="4" w:space="0" w:color="C0C0C0"/>
              <w:bottom w:val="nil"/>
              <w:right w:val="single" w:sz="4" w:space="0" w:color="C0C0C0"/>
            </w:tcBorders>
            <w:hideMark/>
          </w:tcPr>
          <w:p w14:paraId="5CAC5EF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BC39C51" w14:textId="77777777" w:rsidR="000A0FDC" w:rsidRDefault="000A0FDC" w:rsidP="00F4474A">
            <w:pPr>
              <w:pStyle w:val="TableText10"/>
              <w:rPr>
                <w:color w:val="000000"/>
              </w:rPr>
            </w:pPr>
            <w:r>
              <w:rPr>
                <w:color w:val="000000"/>
              </w:rPr>
              <w:t>obstruct light rail vehicle door—child</w:t>
            </w:r>
          </w:p>
        </w:tc>
        <w:tc>
          <w:tcPr>
            <w:tcW w:w="1302" w:type="dxa"/>
            <w:tcBorders>
              <w:top w:val="nil"/>
              <w:left w:val="single" w:sz="4" w:space="0" w:color="C0C0C0"/>
              <w:bottom w:val="nil"/>
              <w:right w:val="single" w:sz="4" w:space="0" w:color="C0C0C0"/>
            </w:tcBorders>
            <w:hideMark/>
          </w:tcPr>
          <w:p w14:paraId="7A50BBEB"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46272D"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C59A61D" w14:textId="77777777" w:rsidR="000A0FDC" w:rsidRDefault="000A0FDC" w:rsidP="00F4474A">
            <w:pPr>
              <w:pStyle w:val="TableText10"/>
              <w:rPr>
                <w:color w:val="000000"/>
              </w:rPr>
            </w:pPr>
            <w:r>
              <w:rPr>
                <w:color w:val="000000"/>
              </w:rPr>
              <w:t>-</w:t>
            </w:r>
          </w:p>
        </w:tc>
      </w:tr>
      <w:tr w:rsidR="000A0FDC" w14:paraId="6E12BC0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B80BFFB" w14:textId="77777777" w:rsidR="000A0FDC" w:rsidRDefault="000A0FDC" w:rsidP="00F4474A">
            <w:pPr>
              <w:pStyle w:val="TableText10"/>
              <w:rPr>
                <w:color w:val="000000"/>
              </w:rPr>
            </w:pPr>
            <w:r>
              <w:rPr>
                <w:color w:val="000000"/>
              </w:rPr>
              <w:t>141.2</w:t>
            </w:r>
          </w:p>
        </w:tc>
        <w:tc>
          <w:tcPr>
            <w:tcW w:w="2367" w:type="dxa"/>
            <w:tcBorders>
              <w:top w:val="nil"/>
              <w:left w:val="single" w:sz="4" w:space="0" w:color="C0C0C0"/>
              <w:bottom w:val="single" w:sz="4" w:space="0" w:color="C0C0C0"/>
              <w:right w:val="single" w:sz="4" w:space="0" w:color="C0C0C0"/>
            </w:tcBorders>
            <w:hideMark/>
          </w:tcPr>
          <w:p w14:paraId="1551FCD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55E8DB8" w14:textId="77777777" w:rsidR="000A0FDC" w:rsidRDefault="000A0FDC" w:rsidP="00F4474A">
            <w:pPr>
              <w:pStyle w:val="TableText10"/>
              <w:rPr>
                <w:color w:val="000000"/>
              </w:rPr>
            </w:pPr>
            <w:r>
              <w:rPr>
                <w:color w:val="000000"/>
              </w:rPr>
              <w:t>obstruct light rail vehicle door—adult</w:t>
            </w:r>
          </w:p>
        </w:tc>
        <w:tc>
          <w:tcPr>
            <w:tcW w:w="1302" w:type="dxa"/>
            <w:tcBorders>
              <w:top w:val="nil"/>
              <w:left w:val="single" w:sz="4" w:space="0" w:color="C0C0C0"/>
              <w:bottom w:val="single" w:sz="4" w:space="0" w:color="C0C0C0"/>
              <w:right w:val="single" w:sz="4" w:space="0" w:color="C0C0C0"/>
            </w:tcBorders>
            <w:hideMark/>
          </w:tcPr>
          <w:p w14:paraId="176F80B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BAADC01"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4C6EA2E" w14:textId="77777777" w:rsidR="000A0FDC" w:rsidRDefault="000A0FDC" w:rsidP="00F4474A">
            <w:pPr>
              <w:pStyle w:val="TableText10"/>
              <w:rPr>
                <w:color w:val="000000"/>
              </w:rPr>
            </w:pPr>
            <w:r>
              <w:rPr>
                <w:color w:val="000000"/>
              </w:rPr>
              <w:t>-</w:t>
            </w:r>
          </w:p>
        </w:tc>
      </w:tr>
      <w:tr w:rsidR="000A0FDC" w14:paraId="7F857A6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FC53AA7" w14:textId="77777777" w:rsidR="000A0FDC" w:rsidRDefault="000A0FDC" w:rsidP="00F4474A">
            <w:pPr>
              <w:pStyle w:val="TableText10"/>
              <w:keepNext/>
              <w:rPr>
                <w:color w:val="000000"/>
              </w:rPr>
            </w:pPr>
            <w:r>
              <w:rPr>
                <w:color w:val="000000"/>
              </w:rPr>
              <w:t>142</w:t>
            </w:r>
          </w:p>
        </w:tc>
        <w:tc>
          <w:tcPr>
            <w:tcW w:w="2367" w:type="dxa"/>
            <w:tcBorders>
              <w:top w:val="single" w:sz="4" w:space="0" w:color="C0C0C0"/>
              <w:left w:val="single" w:sz="4" w:space="0" w:color="C0C0C0"/>
              <w:bottom w:val="nil"/>
              <w:right w:val="single" w:sz="4" w:space="0" w:color="C0C0C0"/>
            </w:tcBorders>
            <w:hideMark/>
          </w:tcPr>
          <w:p w14:paraId="2C68034B" w14:textId="77777777" w:rsidR="000A0FDC" w:rsidRDefault="000A0FDC" w:rsidP="00F4474A">
            <w:pPr>
              <w:pStyle w:val="TableText10"/>
              <w:rPr>
                <w:color w:val="000000"/>
              </w:rPr>
            </w:pPr>
            <w:r>
              <w:rPr>
                <w:color w:val="000000"/>
              </w:rPr>
              <w:t>70AW (1) (a)</w:t>
            </w:r>
          </w:p>
        </w:tc>
        <w:tc>
          <w:tcPr>
            <w:tcW w:w="3738" w:type="dxa"/>
            <w:tcBorders>
              <w:top w:val="single" w:sz="4" w:space="0" w:color="C0C0C0"/>
              <w:left w:val="single" w:sz="4" w:space="0" w:color="C0C0C0"/>
              <w:bottom w:val="nil"/>
              <w:right w:val="single" w:sz="4" w:space="0" w:color="C0C0C0"/>
            </w:tcBorders>
          </w:tcPr>
          <w:p w14:paraId="2D5319EE"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8169673"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596B58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1C00B7C" w14:textId="77777777" w:rsidR="000A0FDC" w:rsidRDefault="000A0FDC" w:rsidP="00F4474A">
            <w:pPr>
              <w:pStyle w:val="TableText10"/>
              <w:rPr>
                <w:color w:val="000000"/>
              </w:rPr>
            </w:pPr>
          </w:p>
        </w:tc>
      </w:tr>
      <w:tr w:rsidR="000A0FDC" w14:paraId="7731B921" w14:textId="77777777" w:rsidTr="00F4474A">
        <w:trPr>
          <w:cantSplit/>
        </w:trPr>
        <w:tc>
          <w:tcPr>
            <w:tcW w:w="1205" w:type="dxa"/>
            <w:tcBorders>
              <w:top w:val="nil"/>
              <w:left w:val="single" w:sz="4" w:space="0" w:color="C0C0C0"/>
              <w:bottom w:val="nil"/>
              <w:right w:val="single" w:sz="4" w:space="0" w:color="C0C0C0"/>
            </w:tcBorders>
            <w:hideMark/>
          </w:tcPr>
          <w:p w14:paraId="3EB5798A" w14:textId="77777777" w:rsidR="000A0FDC" w:rsidRDefault="000A0FDC" w:rsidP="00F4474A">
            <w:pPr>
              <w:pStyle w:val="TableText10"/>
              <w:rPr>
                <w:color w:val="000000"/>
              </w:rPr>
            </w:pPr>
            <w:r>
              <w:rPr>
                <w:color w:val="000000"/>
              </w:rPr>
              <w:t>142.1</w:t>
            </w:r>
          </w:p>
        </w:tc>
        <w:tc>
          <w:tcPr>
            <w:tcW w:w="2367" w:type="dxa"/>
            <w:tcBorders>
              <w:top w:val="nil"/>
              <w:left w:val="single" w:sz="4" w:space="0" w:color="C0C0C0"/>
              <w:bottom w:val="nil"/>
              <w:right w:val="single" w:sz="4" w:space="0" w:color="C0C0C0"/>
            </w:tcBorders>
            <w:hideMark/>
          </w:tcPr>
          <w:p w14:paraId="53047EE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E85EAC4" w14:textId="77777777" w:rsidR="000A0FDC" w:rsidRDefault="000A0FDC" w:rsidP="00F4474A">
            <w:pPr>
              <w:pStyle w:val="TableText10"/>
              <w:rPr>
                <w:color w:val="000000"/>
              </w:rPr>
            </w:pPr>
            <w:r>
              <w:rPr>
                <w:color w:val="000000"/>
              </w:rPr>
              <w:t>get on/off moving light rail vehicle—child</w:t>
            </w:r>
          </w:p>
        </w:tc>
        <w:tc>
          <w:tcPr>
            <w:tcW w:w="1302" w:type="dxa"/>
            <w:tcBorders>
              <w:top w:val="nil"/>
              <w:left w:val="single" w:sz="4" w:space="0" w:color="C0C0C0"/>
              <w:bottom w:val="nil"/>
              <w:right w:val="single" w:sz="4" w:space="0" w:color="C0C0C0"/>
            </w:tcBorders>
            <w:hideMark/>
          </w:tcPr>
          <w:p w14:paraId="228C4289"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9E159C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53F4472" w14:textId="77777777" w:rsidR="000A0FDC" w:rsidRDefault="000A0FDC" w:rsidP="00F4474A">
            <w:pPr>
              <w:pStyle w:val="TableText10"/>
              <w:rPr>
                <w:color w:val="000000"/>
              </w:rPr>
            </w:pPr>
            <w:r>
              <w:rPr>
                <w:color w:val="000000"/>
              </w:rPr>
              <w:t>-</w:t>
            </w:r>
          </w:p>
        </w:tc>
      </w:tr>
      <w:tr w:rsidR="000A0FDC" w14:paraId="312FC43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9982086" w14:textId="77777777" w:rsidR="000A0FDC" w:rsidRDefault="000A0FDC" w:rsidP="00F4474A">
            <w:pPr>
              <w:pStyle w:val="TableText10"/>
              <w:rPr>
                <w:color w:val="000000"/>
              </w:rPr>
            </w:pPr>
            <w:r>
              <w:rPr>
                <w:color w:val="000000"/>
              </w:rPr>
              <w:t>142.2</w:t>
            </w:r>
          </w:p>
        </w:tc>
        <w:tc>
          <w:tcPr>
            <w:tcW w:w="2367" w:type="dxa"/>
            <w:tcBorders>
              <w:top w:val="nil"/>
              <w:left w:val="single" w:sz="4" w:space="0" w:color="C0C0C0"/>
              <w:bottom w:val="single" w:sz="4" w:space="0" w:color="C0C0C0"/>
              <w:right w:val="single" w:sz="4" w:space="0" w:color="C0C0C0"/>
            </w:tcBorders>
            <w:hideMark/>
          </w:tcPr>
          <w:p w14:paraId="6C24802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F546ED1" w14:textId="77777777" w:rsidR="000A0FDC" w:rsidRDefault="000A0FDC" w:rsidP="00F4474A">
            <w:pPr>
              <w:pStyle w:val="TableText10"/>
              <w:rPr>
                <w:color w:val="000000"/>
              </w:rPr>
            </w:pPr>
            <w:r>
              <w:rPr>
                <w:color w:val="000000"/>
              </w:rPr>
              <w:t>get on/off moving light rail vehicle—adult</w:t>
            </w:r>
          </w:p>
        </w:tc>
        <w:tc>
          <w:tcPr>
            <w:tcW w:w="1302" w:type="dxa"/>
            <w:tcBorders>
              <w:top w:val="nil"/>
              <w:left w:val="single" w:sz="4" w:space="0" w:color="C0C0C0"/>
              <w:bottom w:val="single" w:sz="4" w:space="0" w:color="C0C0C0"/>
              <w:right w:val="single" w:sz="4" w:space="0" w:color="C0C0C0"/>
            </w:tcBorders>
            <w:hideMark/>
          </w:tcPr>
          <w:p w14:paraId="752C397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CA48502"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0E8F795E" w14:textId="77777777" w:rsidR="000A0FDC" w:rsidRDefault="000A0FDC" w:rsidP="00F4474A">
            <w:pPr>
              <w:pStyle w:val="TableText10"/>
              <w:rPr>
                <w:color w:val="000000"/>
              </w:rPr>
            </w:pPr>
            <w:r>
              <w:rPr>
                <w:color w:val="000000"/>
              </w:rPr>
              <w:t>-</w:t>
            </w:r>
          </w:p>
        </w:tc>
      </w:tr>
      <w:tr w:rsidR="000A0FDC" w14:paraId="0C45D9C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088681A" w14:textId="77777777" w:rsidR="000A0FDC" w:rsidRDefault="000A0FDC" w:rsidP="00F4474A">
            <w:pPr>
              <w:pStyle w:val="TableText10"/>
              <w:rPr>
                <w:color w:val="000000"/>
              </w:rPr>
            </w:pPr>
            <w:r>
              <w:rPr>
                <w:color w:val="000000"/>
              </w:rPr>
              <w:t>143</w:t>
            </w:r>
          </w:p>
        </w:tc>
        <w:tc>
          <w:tcPr>
            <w:tcW w:w="2367" w:type="dxa"/>
            <w:tcBorders>
              <w:top w:val="single" w:sz="4" w:space="0" w:color="C0C0C0"/>
              <w:left w:val="single" w:sz="4" w:space="0" w:color="C0C0C0"/>
              <w:bottom w:val="nil"/>
              <w:right w:val="single" w:sz="4" w:space="0" w:color="C0C0C0"/>
            </w:tcBorders>
            <w:hideMark/>
          </w:tcPr>
          <w:p w14:paraId="5C0E5E4C" w14:textId="77777777" w:rsidR="000A0FDC" w:rsidRDefault="000A0FDC" w:rsidP="00F4474A">
            <w:pPr>
              <w:pStyle w:val="TableText10"/>
              <w:rPr>
                <w:color w:val="000000"/>
              </w:rPr>
            </w:pPr>
            <w:r>
              <w:rPr>
                <w:color w:val="000000"/>
              </w:rPr>
              <w:t>70AW (1) (b)</w:t>
            </w:r>
          </w:p>
        </w:tc>
        <w:tc>
          <w:tcPr>
            <w:tcW w:w="3738" w:type="dxa"/>
            <w:tcBorders>
              <w:top w:val="single" w:sz="4" w:space="0" w:color="C0C0C0"/>
              <w:left w:val="single" w:sz="4" w:space="0" w:color="C0C0C0"/>
              <w:bottom w:val="nil"/>
              <w:right w:val="single" w:sz="4" w:space="0" w:color="C0C0C0"/>
            </w:tcBorders>
          </w:tcPr>
          <w:p w14:paraId="2E4473E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320680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D42891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C92F174" w14:textId="77777777" w:rsidR="000A0FDC" w:rsidRDefault="000A0FDC" w:rsidP="00F4474A">
            <w:pPr>
              <w:pStyle w:val="TableText10"/>
              <w:rPr>
                <w:color w:val="000000"/>
              </w:rPr>
            </w:pPr>
          </w:p>
        </w:tc>
      </w:tr>
      <w:tr w:rsidR="000A0FDC" w14:paraId="49874524" w14:textId="77777777" w:rsidTr="00F4474A">
        <w:trPr>
          <w:cantSplit/>
        </w:trPr>
        <w:tc>
          <w:tcPr>
            <w:tcW w:w="1205" w:type="dxa"/>
            <w:tcBorders>
              <w:top w:val="nil"/>
              <w:left w:val="single" w:sz="4" w:space="0" w:color="C0C0C0"/>
              <w:bottom w:val="nil"/>
              <w:right w:val="single" w:sz="4" w:space="0" w:color="C0C0C0"/>
            </w:tcBorders>
            <w:hideMark/>
          </w:tcPr>
          <w:p w14:paraId="6EBFF9E2" w14:textId="77777777" w:rsidR="000A0FDC" w:rsidRDefault="000A0FDC" w:rsidP="00F4474A">
            <w:pPr>
              <w:pStyle w:val="TableText10"/>
              <w:rPr>
                <w:color w:val="000000"/>
              </w:rPr>
            </w:pPr>
            <w:r>
              <w:rPr>
                <w:color w:val="000000"/>
              </w:rPr>
              <w:t>143.1</w:t>
            </w:r>
          </w:p>
        </w:tc>
        <w:tc>
          <w:tcPr>
            <w:tcW w:w="2367" w:type="dxa"/>
            <w:tcBorders>
              <w:top w:val="nil"/>
              <w:left w:val="single" w:sz="4" w:space="0" w:color="C0C0C0"/>
              <w:bottom w:val="nil"/>
              <w:right w:val="single" w:sz="4" w:space="0" w:color="C0C0C0"/>
            </w:tcBorders>
            <w:hideMark/>
          </w:tcPr>
          <w:p w14:paraId="55E2507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6356DFF" w14:textId="77777777" w:rsidR="000A0FDC" w:rsidRDefault="000A0FDC" w:rsidP="00F4474A">
            <w:pPr>
              <w:pStyle w:val="TableText10"/>
              <w:rPr>
                <w:color w:val="000000"/>
              </w:rPr>
            </w:pPr>
            <w:r>
              <w:rPr>
                <w:color w:val="000000"/>
              </w:rPr>
              <w:t>get on/off light rail vehicle not at light rail stop—child</w:t>
            </w:r>
          </w:p>
        </w:tc>
        <w:tc>
          <w:tcPr>
            <w:tcW w:w="1302" w:type="dxa"/>
            <w:tcBorders>
              <w:top w:val="nil"/>
              <w:left w:val="single" w:sz="4" w:space="0" w:color="C0C0C0"/>
              <w:bottom w:val="nil"/>
              <w:right w:val="single" w:sz="4" w:space="0" w:color="C0C0C0"/>
            </w:tcBorders>
            <w:hideMark/>
          </w:tcPr>
          <w:p w14:paraId="2AC9B325"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6EA4E50"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CB0B8F" w14:textId="77777777" w:rsidR="000A0FDC" w:rsidRDefault="000A0FDC" w:rsidP="00F4474A">
            <w:pPr>
              <w:pStyle w:val="TableText10"/>
              <w:rPr>
                <w:color w:val="000000"/>
              </w:rPr>
            </w:pPr>
            <w:r>
              <w:rPr>
                <w:color w:val="000000"/>
              </w:rPr>
              <w:t>-</w:t>
            </w:r>
          </w:p>
        </w:tc>
      </w:tr>
      <w:tr w:rsidR="000A0FDC" w14:paraId="5ACEDF8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57447E6" w14:textId="77777777" w:rsidR="000A0FDC" w:rsidRDefault="000A0FDC" w:rsidP="00F4474A">
            <w:pPr>
              <w:pStyle w:val="TableText10"/>
              <w:rPr>
                <w:color w:val="000000"/>
              </w:rPr>
            </w:pPr>
            <w:r>
              <w:rPr>
                <w:color w:val="000000"/>
              </w:rPr>
              <w:t>143.2</w:t>
            </w:r>
          </w:p>
        </w:tc>
        <w:tc>
          <w:tcPr>
            <w:tcW w:w="2367" w:type="dxa"/>
            <w:tcBorders>
              <w:top w:val="nil"/>
              <w:left w:val="single" w:sz="4" w:space="0" w:color="C0C0C0"/>
              <w:bottom w:val="single" w:sz="4" w:space="0" w:color="C0C0C0"/>
              <w:right w:val="single" w:sz="4" w:space="0" w:color="C0C0C0"/>
            </w:tcBorders>
            <w:hideMark/>
          </w:tcPr>
          <w:p w14:paraId="38F729E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D0E8915" w14:textId="77777777" w:rsidR="000A0FDC" w:rsidRDefault="000A0FDC" w:rsidP="00F4474A">
            <w:pPr>
              <w:pStyle w:val="TableText10"/>
              <w:rPr>
                <w:color w:val="000000"/>
              </w:rPr>
            </w:pPr>
            <w:r>
              <w:rPr>
                <w:color w:val="000000"/>
              </w:rPr>
              <w:t>get on/off light rail vehicle not at light rail stop—adult</w:t>
            </w:r>
          </w:p>
        </w:tc>
        <w:tc>
          <w:tcPr>
            <w:tcW w:w="1302" w:type="dxa"/>
            <w:tcBorders>
              <w:top w:val="nil"/>
              <w:left w:val="single" w:sz="4" w:space="0" w:color="C0C0C0"/>
              <w:bottom w:val="single" w:sz="4" w:space="0" w:color="C0C0C0"/>
              <w:right w:val="single" w:sz="4" w:space="0" w:color="C0C0C0"/>
            </w:tcBorders>
            <w:hideMark/>
          </w:tcPr>
          <w:p w14:paraId="31ADDD7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76171625"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6EB96E71" w14:textId="77777777" w:rsidR="000A0FDC" w:rsidRDefault="000A0FDC" w:rsidP="00F4474A">
            <w:pPr>
              <w:pStyle w:val="TableText10"/>
              <w:rPr>
                <w:color w:val="000000"/>
              </w:rPr>
            </w:pPr>
            <w:r>
              <w:rPr>
                <w:color w:val="000000"/>
              </w:rPr>
              <w:t>-</w:t>
            </w:r>
          </w:p>
        </w:tc>
      </w:tr>
      <w:tr w:rsidR="000A0FDC" w14:paraId="64E1C4F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D634A30" w14:textId="77777777" w:rsidR="000A0FDC" w:rsidRDefault="000A0FDC" w:rsidP="00F4474A">
            <w:pPr>
              <w:pStyle w:val="TableText10"/>
              <w:rPr>
                <w:color w:val="000000"/>
              </w:rPr>
            </w:pPr>
            <w:r>
              <w:rPr>
                <w:color w:val="000000"/>
              </w:rPr>
              <w:t>144</w:t>
            </w:r>
          </w:p>
        </w:tc>
        <w:tc>
          <w:tcPr>
            <w:tcW w:w="2367" w:type="dxa"/>
            <w:tcBorders>
              <w:top w:val="single" w:sz="4" w:space="0" w:color="C0C0C0"/>
              <w:left w:val="single" w:sz="4" w:space="0" w:color="C0C0C0"/>
              <w:bottom w:val="nil"/>
              <w:right w:val="single" w:sz="4" w:space="0" w:color="C0C0C0"/>
            </w:tcBorders>
            <w:hideMark/>
          </w:tcPr>
          <w:p w14:paraId="7521FA16" w14:textId="77777777" w:rsidR="000A0FDC" w:rsidRDefault="000A0FDC" w:rsidP="00F4474A">
            <w:pPr>
              <w:pStyle w:val="TableText10"/>
              <w:rPr>
                <w:color w:val="000000"/>
              </w:rPr>
            </w:pPr>
            <w:r>
              <w:rPr>
                <w:color w:val="000000"/>
              </w:rPr>
              <w:t>70AW (1) (c)</w:t>
            </w:r>
          </w:p>
        </w:tc>
        <w:tc>
          <w:tcPr>
            <w:tcW w:w="3738" w:type="dxa"/>
            <w:tcBorders>
              <w:top w:val="single" w:sz="4" w:space="0" w:color="C0C0C0"/>
              <w:left w:val="single" w:sz="4" w:space="0" w:color="C0C0C0"/>
              <w:bottom w:val="nil"/>
              <w:right w:val="single" w:sz="4" w:space="0" w:color="C0C0C0"/>
            </w:tcBorders>
          </w:tcPr>
          <w:p w14:paraId="3384185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DA6FFFF"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3AB7C88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794DCA7" w14:textId="77777777" w:rsidR="000A0FDC" w:rsidRDefault="000A0FDC" w:rsidP="00F4474A">
            <w:pPr>
              <w:pStyle w:val="TableText10"/>
              <w:rPr>
                <w:color w:val="000000"/>
              </w:rPr>
            </w:pPr>
          </w:p>
        </w:tc>
      </w:tr>
      <w:tr w:rsidR="000A0FDC" w14:paraId="4462D8D6" w14:textId="77777777" w:rsidTr="00F4474A">
        <w:trPr>
          <w:cantSplit/>
        </w:trPr>
        <w:tc>
          <w:tcPr>
            <w:tcW w:w="1205" w:type="dxa"/>
            <w:tcBorders>
              <w:top w:val="nil"/>
              <w:left w:val="single" w:sz="4" w:space="0" w:color="C0C0C0"/>
              <w:bottom w:val="nil"/>
              <w:right w:val="single" w:sz="4" w:space="0" w:color="C0C0C0"/>
            </w:tcBorders>
            <w:hideMark/>
          </w:tcPr>
          <w:p w14:paraId="444D15F6" w14:textId="77777777" w:rsidR="000A0FDC" w:rsidRDefault="000A0FDC" w:rsidP="00F4474A">
            <w:pPr>
              <w:pStyle w:val="TableText10"/>
              <w:rPr>
                <w:color w:val="000000"/>
              </w:rPr>
            </w:pPr>
            <w:r>
              <w:rPr>
                <w:color w:val="000000"/>
              </w:rPr>
              <w:t>144.1</w:t>
            </w:r>
          </w:p>
        </w:tc>
        <w:tc>
          <w:tcPr>
            <w:tcW w:w="2367" w:type="dxa"/>
            <w:tcBorders>
              <w:top w:val="nil"/>
              <w:left w:val="single" w:sz="4" w:space="0" w:color="C0C0C0"/>
              <w:bottom w:val="nil"/>
              <w:right w:val="single" w:sz="4" w:space="0" w:color="C0C0C0"/>
            </w:tcBorders>
            <w:hideMark/>
          </w:tcPr>
          <w:p w14:paraId="5C5051F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06625AA" w14:textId="77777777" w:rsidR="000A0FDC" w:rsidRDefault="000A0FDC" w:rsidP="00F4474A">
            <w:pPr>
              <w:pStyle w:val="TableText10"/>
              <w:rPr>
                <w:color w:val="000000"/>
              </w:rPr>
            </w:pPr>
            <w:r>
              <w:rPr>
                <w:color w:val="000000"/>
              </w:rPr>
              <w:t>get on/off light rail vehicle through emergency exit/roof hatch—child</w:t>
            </w:r>
          </w:p>
        </w:tc>
        <w:tc>
          <w:tcPr>
            <w:tcW w:w="1302" w:type="dxa"/>
            <w:tcBorders>
              <w:top w:val="nil"/>
              <w:left w:val="single" w:sz="4" w:space="0" w:color="C0C0C0"/>
              <w:bottom w:val="nil"/>
              <w:right w:val="single" w:sz="4" w:space="0" w:color="C0C0C0"/>
            </w:tcBorders>
            <w:hideMark/>
          </w:tcPr>
          <w:p w14:paraId="39BF9A9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995BCF"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463D157" w14:textId="77777777" w:rsidR="000A0FDC" w:rsidRDefault="000A0FDC" w:rsidP="00F4474A">
            <w:pPr>
              <w:pStyle w:val="TableText10"/>
              <w:rPr>
                <w:color w:val="000000"/>
              </w:rPr>
            </w:pPr>
            <w:r>
              <w:rPr>
                <w:color w:val="000000"/>
              </w:rPr>
              <w:t>-</w:t>
            </w:r>
          </w:p>
        </w:tc>
      </w:tr>
      <w:tr w:rsidR="000A0FDC" w14:paraId="3480860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F25689B" w14:textId="77777777" w:rsidR="000A0FDC" w:rsidRDefault="000A0FDC" w:rsidP="00F4474A">
            <w:pPr>
              <w:pStyle w:val="TableText10"/>
              <w:rPr>
                <w:color w:val="000000"/>
              </w:rPr>
            </w:pPr>
            <w:r>
              <w:rPr>
                <w:color w:val="000000"/>
              </w:rPr>
              <w:t>144.2</w:t>
            </w:r>
          </w:p>
        </w:tc>
        <w:tc>
          <w:tcPr>
            <w:tcW w:w="2367" w:type="dxa"/>
            <w:tcBorders>
              <w:top w:val="nil"/>
              <w:left w:val="single" w:sz="4" w:space="0" w:color="C0C0C0"/>
              <w:bottom w:val="single" w:sz="4" w:space="0" w:color="C0C0C0"/>
              <w:right w:val="single" w:sz="4" w:space="0" w:color="C0C0C0"/>
            </w:tcBorders>
            <w:hideMark/>
          </w:tcPr>
          <w:p w14:paraId="792AB42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64D7489" w14:textId="77777777" w:rsidR="000A0FDC" w:rsidRDefault="000A0FDC" w:rsidP="00F4474A">
            <w:pPr>
              <w:pStyle w:val="TableText10"/>
              <w:rPr>
                <w:color w:val="000000"/>
              </w:rPr>
            </w:pPr>
            <w:r>
              <w:rPr>
                <w:color w:val="000000"/>
              </w:rPr>
              <w:t>get on/off light rail vehicle through emergency exit/roof hatch—adult</w:t>
            </w:r>
          </w:p>
        </w:tc>
        <w:tc>
          <w:tcPr>
            <w:tcW w:w="1302" w:type="dxa"/>
            <w:tcBorders>
              <w:top w:val="nil"/>
              <w:left w:val="single" w:sz="4" w:space="0" w:color="C0C0C0"/>
              <w:bottom w:val="single" w:sz="4" w:space="0" w:color="C0C0C0"/>
              <w:right w:val="single" w:sz="4" w:space="0" w:color="C0C0C0"/>
            </w:tcBorders>
            <w:hideMark/>
          </w:tcPr>
          <w:p w14:paraId="147C9319"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A23EC25"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F26F48D" w14:textId="77777777" w:rsidR="000A0FDC" w:rsidRDefault="000A0FDC" w:rsidP="00F4474A">
            <w:pPr>
              <w:pStyle w:val="TableText10"/>
              <w:rPr>
                <w:color w:val="000000"/>
              </w:rPr>
            </w:pPr>
            <w:r>
              <w:rPr>
                <w:color w:val="000000"/>
              </w:rPr>
              <w:t>-</w:t>
            </w:r>
          </w:p>
        </w:tc>
      </w:tr>
      <w:tr w:rsidR="000A0FDC" w14:paraId="031F98E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1A2E5AE" w14:textId="77777777" w:rsidR="000A0FDC" w:rsidRDefault="000A0FDC" w:rsidP="00F4474A">
            <w:pPr>
              <w:pStyle w:val="TableText10"/>
              <w:rPr>
                <w:color w:val="000000"/>
              </w:rPr>
            </w:pPr>
            <w:r>
              <w:rPr>
                <w:color w:val="000000"/>
              </w:rPr>
              <w:t>145</w:t>
            </w:r>
          </w:p>
        </w:tc>
        <w:tc>
          <w:tcPr>
            <w:tcW w:w="2367" w:type="dxa"/>
            <w:tcBorders>
              <w:top w:val="single" w:sz="4" w:space="0" w:color="C0C0C0"/>
              <w:left w:val="single" w:sz="4" w:space="0" w:color="C0C0C0"/>
              <w:bottom w:val="nil"/>
              <w:right w:val="single" w:sz="4" w:space="0" w:color="C0C0C0"/>
            </w:tcBorders>
            <w:hideMark/>
          </w:tcPr>
          <w:p w14:paraId="215218F5" w14:textId="77777777" w:rsidR="000A0FDC" w:rsidRDefault="000A0FDC" w:rsidP="00F4474A">
            <w:pPr>
              <w:pStyle w:val="TableText10"/>
              <w:rPr>
                <w:color w:val="000000"/>
              </w:rPr>
            </w:pPr>
            <w:r>
              <w:rPr>
                <w:color w:val="000000"/>
              </w:rPr>
              <w:t>70AX (1)</w:t>
            </w:r>
          </w:p>
        </w:tc>
        <w:tc>
          <w:tcPr>
            <w:tcW w:w="3738" w:type="dxa"/>
            <w:tcBorders>
              <w:top w:val="single" w:sz="4" w:space="0" w:color="C0C0C0"/>
              <w:left w:val="single" w:sz="4" w:space="0" w:color="C0C0C0"/>
              <w:bottom w:val="nil"/>
              <w:right w:val="single" w:sz="4" w:space="0" w:color="C0C0C0"/>
            </w:tcBorders>
          </w:tcPr>
          <w:p w14:paraId="6594333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17C9D85"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4B3AC1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BDCDD39" w14:textId="77777777" w:rsidR="000A0FDC" w:rsidRDefault="000A0FDC" w:rsidP="00F4474A">
            <w:pPr>
              <w:pStyle w:val="TableText10"/>
              <w:rPr>
                <w:color w:val="000000"/>
              </w:rPr>
            </w:pPr>
          </w:p>
        </w:tc>
      </w:tr>
      <w:tr w:rsidR="000A0FDC" w14:paraId="661962B1" w14:textId="77777777" w:rsidTr="00F4474A">
        <w:trPr>
          <w:cantSplit/>
        </w:trPr>
        <w:tc>
          <w:tcPr>
            <w:tcW w:w="1205" w:type="dxa"/>
            <w:tcBorders>
              <w:top w:val="nil"/>
              <w:left w:val="single" w:sz="4" w:space="0" w:color="C0C0C0"/>
              <w:bottom w:val="nil"/>
              <w:right w:val="single" w:sz="4" w:space="0" w:color="C0C0C0"/>
            </w:tcBorders>
            <w:hideMark/>
          </w:tcPr>
          <w:p w14:paraId="6E39B928" w14:textId="77777777" w:rsidR="000A0FDC" w:rsidRDefault="000A0FDC" w:rsidP="00F4474A">
            <w:pPr>
              <w:pStyle w:val="TableText10"/>
              <w:rPr>
                <w:color w:val="000000"/>
              </w:rPr>
            </w:pPr>
            <w:r>
              <w:rPr>
                <w:color w:val="000000"/>
              </w:rPr>
              <w:t>145.1</w:t>
            </w:r>
          </w:p>
        </w:tc>
        <w:tc>
          <w:tcPr>
            <w:tcW w:w="2367" w:type="dxa"/>
            <w:tcBorders>
              <w:top w:val="nil"/>
              <w:left w:val="single" w:sz="4" w:space="0" w:color="C0C0C0"/>
              <w:bottom w:val="nil"/>
              <w:right w:val="single" w:sz="4" w:space="0" w:color="C0C0C0"/>
            </w:tcBorders>
            <w:hideMark/>
          </w:tcPr>
          <w:p w14:paraId="378136E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324C696" w14:textId="77777777" w:rsidR="000A0FDC" w:rsidRDefault="000A0FDC" w:rsidP="00F4474A">
            <w:pPr>
              <w:pStyle w:val="TableText10"/>
              <w:rPr>
                <w:color w:val="000000"/>
              </w:rPr>
            </w:pPr>
            <w:r>
              <w:rPr>
                <w:color w:val="000000"/>
              </w:rPr>
              <w:t>enter light rail vehicle’s driver cab—child</w:t>
            </w:r>
          </w:p>
        </w:tc>
        <w:tc>
          <w:tcPr>
            <w:tcW w:w="1302" w:type="dxa"/>
            <w:tcBorders>
              <w:top w:val="nil"/>
              <w:left w:val="single" w:sz="4" w:space="0" w:color="C0C0C0"/>
              <w:bottom w:val="nil"/>
              <w:right w:val="single" w:sz="4" w:space="0" w:color="C0C0C0"/>
            </w:tcBorders>
            <w:hideMark/>
          </w:tcPr>
          <w:p w14:paraId="64E353F0"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0180A50"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55056A9" w14:textId="77777777" w:rsidR="000A0FDC" w:rsidRDefault="000A0FDC" w:rsidP="00F4474A">
            <w:pPr>
              <w:pStyle w:val="TableText10"/>
              <w:rPr>
                <w:color w:val="000000"/>
              </w:rPr>
            </w:pPr>
            <w:r>
              <w:rPr>
                <w:color w:val="000000"/>
              </w:rPr>
              <w:t>-</w:t>
            </w:r>
          </w:p>
        </w:tc>
      </w:tr>
      <w:tr w:rsidR="000A0FDC" w14:paraId="6683EF9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6EC0AD9" w14:textId="77777777" w:rsidR="000A0FDC" w:rsidRDefault="000A0FDC" w:rsidP="00F4474A">
            <w:pPr>
              <w:pStyle w:val="TableText10"/>
              <w:rPr>
                <w:color w:val="000000"/>
              </w:rPr>
            </w:pPr>
            <w:r>
              <w:rPr>
                <w:color w:val="000000"/>
              </w:rPr>
              <w:t>145.2</w:t>
            </w:r>
          </w:p>
        </w:tc>
        <w:tc>
          <w:tcPr>
            <w:tcW w:w="2367" w:type="dxa"/>
            <w:tcBorders>
              <w:top w:val="nil"/>
              <w:left w:val="single" w:sz="4" w:space="0" w:color="C0C0C0"/>
              <w:bottom w:val="single" w:sz="4" w:space="0" w:color="C0C0C0"/>
              <w:right w:val="single" w:sz="4" w:space="0" w:color="C0C0C0"/>
            </w:tcBorders>
            <w:hideMark/>
          </w:tcPr>
          <w:p w14:paraId="58690BE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0FAC4D5" w14:textId="77777777" w:rsidR="000A0FDC" w:rsidRDefault="000A0FDC" w:rsidP="00F4474A">
            <w:pPr>
              <w:pStyle w:val="TableText10"/>
              <w:rPr>
                <w:color w:val="000000"/>
              </w:rPr>
            </w:pPr>
            <w:r>
              <w:rPr>
                <w:color w:val="000000"/>
              </w:rPr>
              <w:t>enter light rail vehicle’s driver cab—adult</w:t>
            </w:r>
          </w:p>
        </w:tc>
        <w:tc>
          <w:tcPr>
            <w:tcW w:w="1302" w:type="dxa"/>
            <w:tcBorders>
              <w:top w:val="nil"/>
              <w:left w:val="single" w:sz="4" w:space="0" w:color="C0C0C0"/>
              <w:bottom w:val="single" w:sz="4" w:space="0" w:color="C0C0C0"/>
              <w:right w:val="single" w:sz="4" w:space="0" w:color="C0C0C0"/>
            </w:tcBorders>
            <w:hideMark/>
          </w:tcPr>
          <w:p w14:paraId="3F5DFB6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3820745"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7E5D90AB" w14:textId="77777777" w:rsidR="000A0FDC" w:rsidRDefault="000A0FDC" w:rsidP="00F4474A">
            <w:pPr>
              <w:pStyle w:val="TableText10"/>
              <w:rPr>
                <w:color w:val="000000"/>
              </w:rPr>
            </w:pPr>
            <w:r>
              <w:rPr>
                <w:color w:val="000000"/>
              </w:rPr>
              <w:t>-</w:t>
            </w:r>
          </w:p>
        </w:tc>
      </w:tr>
      <w:tr w:rsidR="000A0FDC" w14:paraId="7AE4802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E8AB331" w14:textId="77777777" w:rsidR="000A0FDC" w:rsidRDefault="000A0FDC" w:rsidP="00F4474A">
            <w:pPr>
              <w:pStyle w:val="TableText10"/>
              <w:rPr>
                <w:color w:val="000000"/>
              </w:rPr>
            </w:pPr>
            <w:r>
              <w:rPr>
                <w:color w:val="000000"/>
              </w:rPr>
              <w:t>146</w:t>
            </w:r>
          </w:p>
        </w:tc>
        <w:tc>
          <w:tcPr>
            <w:tcW w:w="2367" w:type="dxa"/>
            <w:tcBorders>
              <w:top w:val="single" w:sz="4" w:space="0" w:color="C0C0C0"/>
              <w:left w:val="single" w:sz="4" w:space="0" w:color="C0C0C0"/>
              <w:bottom w:val="nil"/>
              <w:right w:val="single" w:sz="4" w:space="0" w:color="C0C0C0"/>
            </w:tcBorders>
            <w:hideMark/>
          </w:tcPr>
          <w:p w14:paraId="5A094201" w14:textId="77777777" w:rsidR="000A0FDC" w:rsidRDefault="000A0FDC" w:rsidP="00F4474A">
            <w:pPr>
              <w:pStyle w:val="TableText10"/>
              <w:rPr>
                <w:color w:val="000000"/>
              </w:rPr>
            </w:pPr>
            <w:r>
              <w:rPr>
                <w:color w:val="000000"/>
              </w:rPr>
              <w:t>70AX (2) (c) (i)</w:t>
            </w:r>
          </w:p>
        </w:tc>
        <w:tc>
          <w:tcPr>
            <w:tcW w:w="3738" w:type="dxa"/>
            <w:tcBorders>
              <w:top w:val="single" w:sz="4" w:space="0" w:color="C0C0C0"/>
              <w:left w:val="single" w:sz="4" w:space="0" w:color="C0C0C0"/>
              <w:bottom w:val="nil"/>
              <w:right w:val="single" w:sz="4" w:space="0" w:color="C0C0C0"/>
            </w:tcBorders>
          </w:tcPr>
          <w:p w14:paraId="30360D1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4A0CDF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80AA02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AAEB1B6" w14:textId="77777777" w:rsidR="000A0FDC" w:rsidRDefault="000A0FDC" w:rsidP="00F4474A">
            <w:pPr>
              <w:pStyle w:val="TableText10"/>
              <w:rPr>
                <w:color w:val="000000"/>
              </w:rPr>
            </w:pPr>
          </w:p>
        </w:tc>
      </w:tr>
      <w:tr w:rsidR="000A0FDC" w14:paraId="44462AA2" w14:textId="77777777" w:rsidTr="00F4474A">
        <w:trPr>
          <w:cantSplit/>
        </w:trPr>
        <w:tc>
          <w:tcPr>
            <w:tcW w:w="1205" w:type="dxa"/>
            <w:tcBorders>
              <w:top w:val="nil"/>
              <w:left w:val="single" w:sz="4" w:space="0" w:color="C0C0C0"/>
              <w:bottom w:val="nil"/>
              <w:right w:val="single" w:sz="4" w:space="0" w:color="C0C0C0"/>
            </w:tcBorders>
            <w:hideMark/>
          </w:tcPr>
          <w:p w14:paraId="2B14A392" w14:textId="77777777" w:rsidR="000A0FDC" w:rsidRDefault="000A0FDC" w:rsidP="00F4474A">
            <w:pPr>
              <w:pStyle w:val="TableText10"/>
              <w:rPr>
                <w:color w:val="000000"/>
              </w:rPr>
            </w:pPr>
            <w:r>
              <w:rPr>
                <w:color w:val="000000"/>
              </w:rPr>
              <w:t>146.1</w:t>
            </w:r>
          </w:p>
        </w:tc>
        <w:tc>
          <w:tcPr>
            <w:tcW w:w="2367" w:type="dxa"/>
            <w:tcBorders>
              <w:top w:val="nil"/>
              <w:left w:val="single" w:sz="4" w:space="0" w:color="C0C0C0"/>
              <w:bottom w:val="nil"/>
              <w:right w:val="single" w:sz="4" w:space="0" w:color="C0C0C0"/>
            </w:tcBorders>
            <w:hideMark/>
          </w:tcPr>
          <w:p w14:paraId="51D3DE6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807B809" w14:textId="77777777" w:rsidR="000A0FDC" w:rsidRDefault="000A0FDC" w:rsidP="00F4474A">
            <w:pPr>
              <w:pStyle w:val="TableText10"/>
              <w:rPr>
                <w:color w:val="000000"/>
              </w:rPr>
            </w:pPr>
            <w:r>
              <w:rPr>
                <w:color w:val="000000"/>
              </w:rPr>
              <w:t>in part of light rail vehicle not for passengers—child</w:t>
            </w:r>
          </w:p>
        </w:tc>
        <w:tc>
          <w:tcPr>
            <w:tcW w:w="1302" w:type="dxa"/>
            <w:tcBorders>
              <w:top w:val="nil"/>
              <w:left w:val="single" w:sz="4" w:space="0" w:color="C0C0C0"/>
              <w:bottom w:val="nil"/>
              <w:right w:val="single" w:sz="4" w:space="0" w:color="C0C0C0"/>
            </w:tcBorders>
            <w:hideMark/>
          </w:tcPr>
          <w:p w14:paraId="6B2C07F6"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33A484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DF39273" w14:textId="77777777" w:rsidR="000A0FDC" w:rsidRDefault="000A0FDC" w:rsidP="00F4474A">
            <w:pPr>
              <w:pStyle w:val="TableText10"/>
              <w:rPr>
                <w:color w:val="000000"/>
              </w:rPr>
            </w:pPr>
            <w:r>
              <w:rPr>
                <w:color w:val="000000"/>
              </w:rPr>
              <w:t>-</w:t>
            </w:r>
          </w:p>
        </w:tc>
      </w:tr>
      <w:tr w:rsidR="000A0FDC" w14:paraId="4E75B2E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2DE4F0F" w14:textId="77777777" w:rsidR="000A0FDC" w:rsidRDefault="000A0FDC" w:rsidP="00F4474A">
            <w:pPr>
              <w:pStyle w:val="TableText10"/>
              <w:rPr>
                <w:color w:val="000000"/>
              </w:rPr>
            </w:pPr>
            <w:r>
              <w:rPr>
                <w:color w:val="000000"/>
              </w:rPr>
              <w:t>146.2</w:t>
            </w:r>
          </w:p>
        </w:tc>
        <w:tc>
          <w:tcPr>
            <w:tcW w:w="2367" w:type="dxa"/>
            <w:tcBorders>
              <w:top w:val="nil"/>
              <w:left w:val="single" w:sz="4" w:space="0" w:color="C0C0C0"/>
              <w:bottom w:val="single" w:sz="4" w:space="0" w:color="C0C0C0"/>
              <w:right w:val="single" w:sz="4" w:space="0" w:color="C0C0C0"/>
            </w:tcBorders>
            <w:hideMark/>
          </w:tcPr>
          <w:p w14:paraId="358BD3DB"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04B577E" w14:textId="77777777" w:rsidR="000A0FDC" w:rsidRDefault="000A0FDC" w:rsidP="00F4474A">
            <w:pPr>
              <w:pStyle w:val="TableText10"/>
              <w:rPr>
                <w:color w:val="000000"/>
              </w:rPr>
            </w:pPr>
            <w:r>
              <w:rPr>
                <w:color w:val="000000"/>
              </w:rPr>
              <w:t>in part of light rail vehicle not for passengers—adult</w:t>
            </w:r>
          </w:p>
        </w:tc>
        <w:tc>
          <w:tcPr>
            <w:tcW w:w="1302" w:type="dxa"/>
            <w:tcBorders>
              <w:top w:val="nil"/>
              <w:left w:val="single" w:sz="4" w:space="0" w:color="C0C0C0"/>
              <w:bottom w:val="single" w:sz="4" w:space="0" w:color="C0C0C0"/>
              <w:right w:val="single" w:sz="4" w:space="0" w:color="C0C0C0"/>
            </w:tcBorders>
            <w:hideMark/>
          </w:tcPr>
          <w:p w14:paraId="75685BE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F9BAD86"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25CD574" w14:textId="77777777" w:rsidR="000A0FDC" w:rsidRDefault="000A0FDC" w:rsidP="00F4474A">
            <w:pPr>
              <w:pStyle w:val="TableText10"/>
              <w:rPr>
                <w:color w:val="000000"/>
              </w:rPr>
            </w:pPr>
            <w:r>
              <w:rPr>
                <w:color w:val="000000"/>
              </w:rPr>
              <w:t>-</w:t>
            </w:r>
          </w:p>
        </w:tc>
      </w:tr>
      <w:tr w:rsidR="000A0FDC" w14:paraId="6CE969E5"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45E54F7" w14:textId="77777777" w:rsidR="000A0FDC" w:rsidRDefault="000A0FDC" w:rsidP="00F4474A">
            <w:pPr>
              <w:pStyle w:val="TableText10"/>
              <w:rPr>
                <w:color w:val="000000"/>
              </w:rPr>
            </w:pPr>
            <w:r>
              <w:rPr>
                <w:color w:val="000000"/>
              </w:rPr>
              <w:t>147</w:t>
            </w:r>
          </w:p>
        </w:tc>
        <w:tc>
          <w:tcPr>
            <w:tcW w:w="2367" w:type="dxa"/>
            <w:tcBorders>
              <w:top w:val="single" w:sz="4" w:space="0" w:color="C0C0C0"/>
              <w:left w:val="single" w:sz="4" w:space="0" w:color="C0C0C0"/>
              <w:bottom w:val="nil"/>
              <w:right w:val="single" w:sz="4" w:space="0" w:color="C0C0C0"/>
            </w:tcBorders>
            <w:hideMark/>
          </w:tcPr>
          <w:p w14:paraId="01EE4EEB" w14:textId="77777777" w:rsidR="000A0FDC" w:rsidRDefault="000A0FDC" w:rsidP="00F4474A">
            <w:pPr>
              <w:pStyle w:val="TableText10"/>
              <w:rPr>
                <w:color w:val="000000"/>
              </w:rPr>
            </w:pPr>
            <w:r>
              <w:rPr>
                <w:color w:val="000000"/>
              </w:rPr>
              <w:t>70AX (2) (c) (ii)</w:t>
            </w:r>
          </w:p>
        </w:tc>
        <w:tc>
          <w:tcPr>
            <w:tcW w:w="3738" w:type="dxa"/>
            <w:tcBorders>
              <w:top w:val="single" w:sz="4" w:space="0" w:color="C0C0C0"/>
              <w:left w:val="single" w:sz="4" w:space="0" w:color="C0C0C0"/>
              <w:bottom w:val="nil"/>
              <w:right w:val="single" w:sz="4" w:space="0" w:color="C0C0C0"/>
            </w:tcBorders>
          </w:tcPr>
          <w:p w14:paraId="2E562FE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B78F3B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A2B47F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974B24F" w14:textId="77777777" w:rsidR="000A0FDC" w:rsidRDefault="000A0FDC" w:rsidP="00F4474A">
            <w:pPr>
              <w:pStyle w:val="TableText10"/>
              <w:rPr>
                <w:color w:val="000000"/>
              </w:rPr>
            </w:pPr>
          </w:p>
        </w:tc>
      </w:tr>
      <w:tr w:rsidR="000A0FDC" w14:paraId="10B22905" w14:textId="77777777" w:rsidTr="00F4474A">
        <w:trPr>
          <w:cantSplit/>
        </w:trPr>
        <w:tc>
          <w:tcPr>
            <w:tcW w:w="1205" w:type="dxa"/>
            <w:tcBorders>
              <w:top w:val="nil"/>
              <w:left w:val="single" w:sz="4" w:space="0" w:color="C0C0C0"/>
              <w:bottom w:val="nil"/>
              <w:right w:val="single" w:sz="4" w:space="0" w:color="C0C0C0"/>
            </w:tcBorders>
            <w:hideMark/>
          </w:tcPr>
          <w:p w14:paraId="5190774B" w14:textId="77777777" w:rsidR="000A0FDC" w:rsidRDefault="000A0FDC" w:rsidP="00F4474A">
            <w:pPr>
              <w:pStyle w:val="TableText10"/>
              <w:rPr>
                <w:color w:val="000000"/>
              </w:rPr>
            </w:pPr>
            <w:r>
              <w:rPr>
                <w:color w:val="000000"/>
              </w:rPr>
              <w:t>147.1</w:t>
            </w:r>
          </w:p>
        </w:tc>
        <w:tc>
          <w:tcPr>
            <w:tcW w:w="2367" w:type="dxa"/>
            <w:tcBorders>
              <w:top w:val="nil"/>
              <w:left w:val="single" w:sz="4" w:space="0" w:color="C0C0C0"/>
              <w:bottom w:val="nil"/>
              <w:right w:val="single" w:sz="4" w:space="0" w:color="C0C0C0"/>
            </w:tcBorders>
            <w:hideMark/>
          </w:tcPr>
          <w:p w14:paraId="2E3D50E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154E9BD" w14:textId="77777777" w:rsidR="000A0FDC" w:rsidRDefault="000A0FDC" w:rsidP="00F4474A">
            <w:pPr>
              <w:pStyle w:val="TableText10"/>
              <w:rPr>
                <w:color w:val="000000"/>
              </w:rPr>
            </w:pPr>
            <w:r>
              <w:rPr>
                <w:color w:val="000000"/>
              </w:rPr>
              <w:t>travel in way light rail vehicle not designed for—child</w:t>
            </w:r>
          </w:p>
        </w:tc>
        <w:tc>
          <w:tcPr>
            <w:tcW w:w="1302" w:type="dxa"/>
            <w:tcBorders>
              <w:top w:val="nil"/>
              <w:left w:val="single" w:sz="4" w:space="0" w:color="C0C0C0"/>
              <w:bottom w:val="nil"/>
              <w:right w:val="single" w:sz="4" w:space="0" w:color="C0C0C0"/>
            </w:tcBorders>
            <w:hideMark/>
          </w:tcPr>
          <w:p w14:paraId="31979FE6"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0DE02C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01DC243" w14:textId="77777777" w:rsidR="000A0FDC" w:rsidRDefault="000A0FDC" w:rsidP="00F4474A">
            <w:pPr>
              <w:pStyle w:val="TableText10"/>
              <w:rPr>
                <w:color w:val="000000"/>
              </w:rPr>
            </w:pPr>
            <w:r>
              <w:rPr>
                <w:color w:val="000000"/>
              </w:rPr>
              <w:t>-</w:t>
            </w:r>
          </w:p>
        </w:tc>
      </w:tr>
      <w:tr w:rsidR="000A0FDC" w14:paraId="29A39F9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DDC6825" w14:textId="77777777" w:rsidR="000A0FDC" w:rsidRDefault="000A0FDC" w:rsidP="00F4474A">
            <w:pPr>
              <w:pStyle w:val="TableText10"/>
              <w:rPr>
                <w:color w:val="000000"/>
              </w:rPr>
            </w:pPr>
            <w:r>
              <w:rPr>
                <w:color w:val="000000"/>
              </w:rPr>
              <w:t>147.2</w:t>
            </w:r>
          </w:p>
        </w:tc>
        <w:tc>
          <w:tcPr>
            <w:tcW w:w="2367" w:type="dxa"/>
            <w:tcBorders>
              <w:top w:val="nil"/>
              <w:left w:val="single" w:sz="4" w:space="0" w:color="C0C0C0"/>
              <w:bottom w:val="single" w:sz="4" w:space="0" w:color="C0C0C0"/>
              <w:right w:val="single" w:sz="4" w:space="0" w:color="C0C0C0"/>
            </w:tcBorders>
            <w:hideMark/>
          </w:tcPr>
          <w:p w14:paraId="2B9409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94DE9D1" w14:textId="77777777" w:rsidR="000A0FDC" w:rsidRDefault="000A0FDC" w:rsidP="00F4474A">
            <w:pPr>
              <w:pStyle w:val="TableText10"/>
              <w:rPr>
                <w:color w:val="000000"/>
              </w:rPr>
            </w:pPr>
            <w:r>
              <w:rPr>
                <w:color w:val="000000"/>
              </w:rPr>
              <w:t>travel in way light rail vehicle not designed for—adult</w:t>
            </w:r>
          </w:p>
        </w:tc>
        <w:tc>
          <w:tcPr>
            <w:tcW w:w="1302" w:type="dxa"/>
            <w:tcBorders>
              <w:top w:val="nil"/>
              <w:left w:val="single" w:sz="4" w:space="0" w:color="C0C0C0"/>
              <w:bottom w:val="single" w:sz="4" w:space="0" w:color="C0C0C0"/>
              <w:right w:val="single" w:sz="4" w:space="0" w:color="C0C0C0"/>
            </w:tcBorders>
            <w:hideMark/>
          </w:tcPr>
          <w:p w14:paraId="6D0FE88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657F7E2"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7CD4A2E" w14:textId="77777777" w:rsidR="000A0FDC" w:rsidRDefault="000A0FDC" w:rsidP="00F4474A">
            <w:pPr>
              <w:pStyle w:val="TableText10"/>
              <w:rPr>
                <w:color w:val="000000"/>
              </w:rPr>
            </w:pPr>
            <w:r>
              <w:rPr>
                <w:color w:val="000000"/>
              </w:rPr>
              <w:t>-</w:t>
            </w:r>
          </w:p>
        </w:tc>
      </w:tr>
      <w:tr w:rsidR="000A0FDC" w14:paraId="4E9C13F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52DB494" w14:textId="77777777" w:rsidR="000A0FDC" w:rsidRDefault="000A0FDC" w:rsidP="00F4474A">
            <w:pPr>
              <w:pStyle w:val="TableText10"/>
              <w:rPr>
                <w:color w:val="000000"/>
              </w:rPr>
            </w:pPr>
            <w:r>
              <w:rPr>
                <w:color w:val="000000"/>
              </w:rPr>
              <w:t>148</w:t>
            </w:r>
          </w:p>
        </w:tc>
        <w:tc>
          <w:tcPr>
            <w:tcW w:w="2367" w:type="dxa"/>
            <w:tcBorders>
              <w:top w:val="single" w:sz="4" w:space="0" w:color="C0C0C0"/>
              <w:left w:val="single" w:sz="4" w:space="0" w:color="C0C0C0"/>
              <w:bottom w:val="nil"/>
              <w:right w:val="single" w:sz="4" w:space="0" w:color="C0C0C0"/>
            </w:tcBorders>
            <w:hideMark/>
          </w:tcPr>
          <w:p w14:paraId="45755401" w14:textId="77777777" w:rsidR="000A0FDC" w:rsidRDefault="000A0FDC" w:rsidP="00F4474A">
            <w:pPr>
              <w:pStyle w:val="TableText10"/>
              <w:rPr>
                <w:color w:val="000000"/>
              </w:rPr>
            </w:pPr>
            <w:r>
              <w:rPr>
                <w:color w:val="000000"/>
              </w:rPr>
              <w:t>70AY (1)</w:t>
            </w:r>
          </w:p>
        </w:tc>
        <w:tc>
          <w:tcPr>
            <w:tcW w:w="3738" w:type="dxa"/>
            <w:tcBorders>
              <w:top w:val="single" w:sz="4" w:space="0" w:color="C0C0C0"/>
              <w:left w:val="single" w:sz="4" w:space="0" w:color="C0C0C0"/>
              <w:bottom w:val="nil"/>
              <w:right w:val="single" w:sz="4" w:space="0" w:color="C0C0C0"/>
            </w:tcBorders>
          </w:tcPr>
          <w:p w14:paraId="412473B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E782D04"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363BDC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4738402" w14:textId="77777777" w:rsidR="000A0FDC" w:rsidRDefault="000A0FDC" w:rsidP="00F4474A">
            <w:pPr>
              <w:pStyle w:val="TableText10"/>
              <w:rPr>
                <w:color w:val="000000"/>
              </w:rPr>
            </w:pPr>
          </w:p>
        </w:tc>
      </w:tr>
      <w:tr w:rsidR="000A0FDC" w14:paraId="2D0DA912" w14:textId="77777777" w:rsidTr="00F4474A">
        <w:trPr>
          <w:cantSplit/>
        </w:trPr>
        <w:tc>
          <w:tcPr>
            <w:tcW w:w="1205" w:type="dxa"/>
            <w:tcBorders>
              <w:top w:val="nil"/>
              <w:left w:val="single" w:sz="4" w:space="0" w:color="C0C0C0"/>
              <w:bottom w:val="nil"/>
              <w:right w:val="single" w:sz="4" w:space="0" w:color="C0C0C0"/>
            </w:tcBorders>
            <w:hideMark/>
          </w:tcPr>
          <w:p w14:paraId="54B709BA" w14:textId="77777777" w:rsidR="000A0FDC" w:rsidRDefault="000A0FDC" w:rsidP="00F4474A">
            <w:pPr>
              <w:pStyle w:val="TableText10"/>
              <w:rPr>
                <w:color w:val="000000"/>
              </w:rPr>
            </w:pPr>
            <w:r>
              <w:rPr>
                <w:color w:val="000000"/>
              </w:rPr>
              <w:t>148.1</w:t>
            </w:r>
          </w:p>
        </w:tc>
        <w:tc>
          <w:tcPr>
            <w:tcW w:w="2367" w:type="dxa"/>
            <w:tcBorders>
              <w:top w:val="nil"/>
              <w:left w:val="single" w:sz="4" w:space="0" w:color="C0C0C0"/>
              <w:bottom w:val="nil"/>
              <w:right w:val="single" w:sz="4" w:space="0" w:color="C0C0C0"/>
            </w:tcBorders>
            <w:hideMark/>
          </w:tcPr>
          <w:p w14:paraId="0CFD0F5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3427696" w14:textId="77777777" w:rsidR="000A0FDC" w:rsidRDefault="000A0FDC" w:rsidP="00F4474A">
            <w:pPr>
              <w:pStyle w:val="TableText10"/>
              <w:rPr>
                <w:color w:val="000000"/>
              </w:rPr>
            </w:pPr>
            <w:r>
              <w:rPr>
                <w:color w:val="000000"/>
              </w:rPr>
              <w:t>throw thing in/from light rail vehicle—child</w:t>
            </w:r>
          </w:p>
        </w:tc>
        <w:tc>
          <w:tcPr>
            <w:tcW w:w="1302" w:type="dxa"/>
            <w:tcBorders>
              <w:top w:val="nil"/>
              <w:left w:val="single" w:sz="4" w:space="0" w:color="C0C0C0"/>
              <w:bottom w:val="nil"/>
              <w:right w:val="single" w:sz="4" w:space="0" w:color="C0C0C0"/>
            </w:tcBorders>
            <w:hideMark/>
          </w:tcPr>
          <w:p w14:paraId="07CC4D9C"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3CA097A"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8DA62D0" w14:textId="77777777" w:rsidR="000A0FDC" w:rsidRDefault="000A0FDC" w:rsidP="00F4474A">
            <w:pPr>
              <w:pStyle w:val="TableText10"/>
              <w:rPr>
                <w:color w:val="000000"/>
              </w:rPr>
            </w:pPr>
            <w:r>
              <w:rPr>
                <w:color w:val="000000"/>
              </w:rPr>
              <w:t>-</w:t>
            </w:r>
          </w:p>
        </w:tc>
      </w:tr>
      <w:tr w:rsidR="000A0FDC" w14:paraId="3EE16AD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01BD369" w14:textId="77777777" w:rsidR="000A0FDC" w:rsidRDefault="000A0FDC" w:rsidP="00F4474A">
            <w:pPr>
              <w:pStyle w:val="TableText10"/>
              <w:rPr>
                <w:color w:val="000000"/>
              </w:rPr>
            </w:pPr>
            <w:r>
              <w:rPr>
                <w:color w:val="000000"/>
              </w:rPr>
              <w:t>148.2</w:t>
            </w:r>
          </w:p>
        </w:tc>
        <w:tc>
          <w:tcPr>
            <w:tcW w:w="2367" w:type="dxa"/>
            <w:tcBorders>
              <w:top w:val="nil"/>
              <w:left w:val="single" w:sz="4" w:space="0" w:color="C0C0C0"/>
              <w:bottom w:val="single" w:sz="4" w:space="0" w:color="C0C0C0"/>
              <w:right w:val="single" w:sz="4" w:space="0" w:color="C0C0C0"/>
            </w:tcBorders>
            <w:hideMark/>
          </w:tcPr>
          <w:p w14:paraId="468A1BA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B533AC5" w14:textId="77777777" w:rsidR="000A0FDC" w:rsidRDefault="000A0FDC" w:rsidP="00F4474A">
            <w:pPr>
              <w:pStyle w:val="TableText10"/>
              <w:rPr>
                <w:color w:val="000000"/>
              </w:rPr>
            </w:pPr>
            <w:r>
              <w:rPr>
                <w:color w:val="000000"/>
              </w:rPr>
              <w:t>throw thing in/from light rail vehicle—adult</w:t>
            </w:r>
          </w:p>
        </w:tc>
        <w:tc>
          <w:tcPr>
            <w:tcW w:w="1302" w:type="dxa"/>
            <w:tcBorders>
              <w:top w:val="nil"/>
              <w:left w:val="single" w:sz="4" w:space="0" w:color="C0C0C0"/>
              <w:bottom w:val="single" w:sz="4" w:space="0" w:color="C0C0C0"/>
              <w:right w:val="single" w:sz="4" w:space="0" w:color="C0C0C0"/>
            </w:tcBorders>
            <w:hideMark/>
          </w:tcPr>
          <w:p w14:paraId="030277C7"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10B9C97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4272883D" w14:textId="77777777" w:rsidR="000A0FDC" w:rsidRDefault="000A0FDC" w:rsidP="00F4474A">
            <w:pPr>
              <w:pStyle w:val="TableText10"/>
              <w:rPr>
                <w:color w:val="000000"/>
              </w:rPr>
            </w:pPr>
            <w:r>
              <w:rPr>
                <w:color w:val="000000"/>
              </w:rPr>
              <w:t>-</w:t>
            </w:r>
          </w:p>
        </w:tc>
      </w:tr>
      <w:tr w:rsidR="000A0FDC" w14:paraId="1FE27369"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8CDB743" w14:textId="77777777" w:rsidR="000A0FDC" w:rsidRDefault="000A0FDC" w:rsidP="00F4474A">
            <w:pPr>
              <w:pStyle w:val="TableText10"/>
              <w:rPr>
                <w:color w:val="000000"/>
              </w:rPr>
            </w:pPr>
            <w:r>
              <w:rPr>
                <w:color w:val="000000"/>
              </w:rPr>
              <w:t>149</w:t>
            </w:r>
          </w:p>
        </w:tc>
        <w:tc>
          <w:tcPr>
            <w:tcW w:w="2367" w:type="dxa"/>
            <w:tcBorders>
              <w:top w:val="single" w:sz="4" w:space="0" w:color="C0C0C0"/>
              <w:left w:val="single" w:sz="4" w:space="0" w:color="C0C0C0"/>
              <w:bottom w:val="nil"/>
              <w:right w:val="single" w:sz="4" w:space="0" w:color="C0C0C0"/>
            </w:tcBorders>
            <w:hideMark/>
          </w:tcPr>
          <w:p w14:paraId="36FC85C5" w14:textId="77777777" w:rsidR="000A0FDC" w:rsidRDefault="000A0FDC" w:rsidP="00F4474A">
            <w:pPr>
              <w:pStyle w:val="TableText10"/>
              <w:rPr>
                <w:color w:val="000000"/>
              </w:rPr>
            </w:pPr>
            <w:r>
              <w:rPr>
                <w:color w:val="000000"/>
              </w:rPr>
              <w:t>70AZ (1)</w:t>
            </w:r>
          </w:p>
        </w:tc>
        <w:tc>
          <w:tcPr>
            <w:tcW w:w="3738" w:type="dxa"/>
            <w:tcBorders>
              <w:top w:val="single" w:sz="4" w:space="0" w:color="C0C0C0"/>
              <w:left w:val="single" w:sz="4" w:space="0" w:color="C0C0C0"/>
              <w:bottom w:val="nil"/>
              <w:right w:val="single" w:sz="4" w:space="0" w:color="C0C0C0"/>
            </w:tcBorders>
          </w:tcPr>
          <w:p w14:paraId="10A496C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53943A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50E65FE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0FAC849" w14:textId="77777777" w:rsidR="000A0FDC" w:rsidRDefault="000A0FDC" w:rsidP="00F4474A">
            <w:pPr>
              <w:pStyle w:val="TableText10"/>
              <w:rPr>
                <w:color w:val="000000"/>
              </w:rPr>
            </w:pPr>
          </w:p>
        </w:tc>
      </w:tr>
      <w:tr w:rsidR="000A0FDC" w14:paraId="5DA967E0" w14:textId="77777777" w:rsidTr="00F4474A">
        <w:trPr>
          <w:cantSplit/>
        </w:trPr>
        <w:tc>
          <w:tcPr>
            <w:tcW w:w="1205" w:type="dxa"/>
            <w:tcBorders>
              <w:top w:val="nil"/>
              <w:left w:val="single" w:sz="4" w:space="0" w:color="C0C0C0"/>
              <w:bottom w:val="nil"/>
              <w:right w:val="single" w:sz="4" w:space="0" w:color="C0C0C0"/>
            </w:tcBorders>
            <w:hideMark/>
          </w:tcPr>
          <w:p w14:paraId="4D724348" w14:textId="77777777" w:rsidR="000A0FDC" w:rsidRDefault="000A0FDC" w:rsidP="00F4474A">
            <w:pPr>
              <w:pStyle w:val="TableText10"/>
              <w:rPr>
                <w:color w:val="000000"/>
              </w:rPr>
            </w:pPr>
            <w:r>
              <w:rPr>
                <w:color w:val="000000"/>
              </w:rPr>
              <w:t>149.1</w:t>
            </w:r>
          </w:p>
        </w:tc>
        <w:tc>
          <w:tcPr>
            <w:tcW w:w="2367" w:type="dxa"/>
            <w:tcBorders>
              <w:top w:val="nil"/>
              <w:left w:val="single" w:sz="4" w:space="0" w:color="C0C0C0"/>
              <w:bottom w:val="nil"/>
              <w:right w:val="single" w:sz="4" w:space="0" w:color="C0C0C0"/>
            </w:tcBorders>
            <w:hideMark/>
          </w:tcPr>
          <w:p w14:paraId="338C0D9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EF1BA3D" w14:textId="77777777" w:rsidR="000A0FDC" w:rsidRDefault="000A0FDC" w:rsidP="00F4474A">
            <w:pPr>
              <w:pStyle w:val="TableText10"/>
              <w:rPr>
                <w:color w:val="000000"/>
              </w:rPr>
            </w:pPr>
            <w:r>
              <w:rPr>
                <w:color w:val="000000"/>
              </w:rPr>
              <w:t>not vacate designated seat for designated person—child</w:t>
            </w:r>
          </w:p>
        </w:tc>
        <w:tc>
          <w:tcPr>
            <w:tcW w:w="1302" w:type="dxa"/>
            <w:tcBorders>
              <w:top w:val="nil"/>
              <w:left w:val="single" w:sz="4" w:space="0" w:color="C0C0C0"/>
              <w:bottom w:val="nil"/>
              <w:right w:val="single" w:sz="4" w:space="0" w:color="C0C0C0"/>
            </w:tcBorders>
            <w:hideMark/>
          </w:tcPr>
          <w:p w14:paraId="3A8276F9"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A1B0CDE"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AC97565" w14:textId="77777777" w:rsidR="000A0FDC" w:rsidRDefault="000A0FDC" w:rsidP="00F4474A">
            <w:pPr>
              <w:pStyle w:val="TableText10"/>
              <w:rPr>
                <w:color w:val="000000"/>
              </w:rPr>
            </w:pPr>
            <w:r>
              <w:rPr>
                <w:color w:val="000000"/>
              </w:rPr>
              <w:t>-</w:t>
            </w:r>
          </w:p>
        </w:tc>
      </w:tr>
      <w:tr w:rsidR="000A0FDC" w14:paraId="25E251C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702E174" w14:textId="77777777" w:rsidR="000A0FDC" w:rsidRDefault="000A0FDC" w:rsidP="00F4474A">
            <w:pPr>
              <w:pStyle w:val="TableText10"/>
              <w:rPr>
                <w:color w:val="000000"/>
              </w:rPr>
            </w:pPr>
            <w:r>
              <w:rPr>
                <w:color w:val="000000"/>
              </w:rPr>
              <w:t>149.2</w:t>
            </w:r>
          </w:p>
        </w:tc>
        <w:tc>
          <w:tcPr>
            <w:tcW w:w="2367" w:type="dxa"/>
            <w:tcBorders>
              <w:top w:val="nil"/>
              <w:left w:val="single" w:sz="4" w:space="0" w:color="C0C0C0"/>
              <w:bottom w:val="single" w:sz="4" w:space="0" w:color="C0C0C0"/>
              <w:right w:val="single" w:sz="4" w:space="0" w:color="C0C0C0"/>
            </w:tcBorders>
            <w:hideMark/>
          </w:tcPr>
          <w:p w14:paraId="548FFA4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28064A8" w14:textId="77777777" w:rsidR="000A0FDC" w:rsidRDefault="000A0FDC" w:rsidP="00F4474A">
            <w:pPr>
              <w:pStyle w:val="TableText10"/>
              <w:rPr>
                <w:color w:val="000000"/>
              </w:rPr>
            </w:pPr>
            <w:r>
              <w:rPr>
                <w:color w:val="000000"/>
              </w:rPr>
              <w:t>not vacate designated seat for designated person—adult</w:t>
            </w:r>
          </w:p>
        </w:tc>
        <w:tc>
          <w:tcPr>
            <w:tcW w:w="1302" w:type="dxa"/>
            <w:tcBorders>
              <w:top w:val="nil"/>
              <w:left w:val="single" w:sz="4" w:space="0" w:color="C0C0C0"/>
              <w:bottom w:val="single" w:sz="4" w:space="0" w:color="C0C0C0"/>
              <w:right w:val="single" w:sz="4" w:space="0" w:color="C0C0C0"/>
            </w:tcBorders>
            <w:hideMark/>
          </w:tcPr>
          <w:p w14:paraId="02A2611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A7383F3"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C99DDE4" w14:textId="77777777" w:rsidR="000A0FDC" w:rsidRDefault="000A0FDC" w:rsidP="00F4474A">
            <w:pPr>
              <w:pStyle w:val="TableText10"/>
              <w:rPr>
                <w:color w:val="000000"/>
              </w:rPr>
            </w:pPr>
            <w:r>
              <w:rPr>
                <w:color w:val="000000"/>
              </w:rPr>
              <w:t>-</w:t>
            </w:r>
          </w:p>
        </w:tc>
      </w:tr>
      <w:tr w:rsidR="000A0FDC" w14:paraId="2456783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66883AD" w14:textId="77777777" w:rsidR="000A0FDC" w:rsidRDefault="000A0FDC" w:rsidP="00F4474A">
            <w:pPr>
              <w:pStyle w:val="TableText10"/>
              <w:rPr>
                <w:color w:val="000000"/>
              </w:rPr>
            </w:pPr>
            <w:r>
              <w:rPr>
                <w:color w:val="000000"/>
              </w:rPr>
              <w:t>150</w:t>
            </w:r>
          </w:p>
        </w:tc>
        <w:tc>
          <w:tcPr>
            <w:tcW w:w="2367" w:type="dxa"/>
            <w:tcBorders>
              <w:top w:val="single" w:sz="4" w:space="0" w:color="C0C0C0"/>
              <w:left w:val="single" w:sz="4" w:space="0" w:color="C0C0C0"/>
              <w:bottom w:val="single" w:sz="4" w:space="0" w:color="C0C0C0"/>
              <w:right w:val="single" w:sz="4" w:space="0" w:color="C0C0C0"/>
            </w:tcBorders>
            <w:hideMark/>
          </w:tcPr>
          <w:p w14:paraId="22908720" w14:textId="77777777" w:rsidR="000A0FDC" w:rsidRDefault="000A0FDC" w:rsidP="00F4474A">
            <w:pPr>
              <w:pStyle w:val="TableText10"/>
              <w:rPr>
                <w:color w:val="000000"/>
              </w:rPr>
            </w:pPr>
            <w:r>
              <w:rPr>
                <w:color w:val="000000"/>
              </w:rPr>
              <w:t>70AAA (1) (a) (i)</w:t>
            </w:r>
          </w:p>
        </w:tc>
        <w:tc>
          <w:tcPr>
            <w:tcW w:w="3738" w:type="dxa"/>
            <w:tcBorders>
              <w:top w:val="single" w:sz="4" w:space="0" w:color="C0C0C0"/>
              <w:left w:val="single" w:sz="4" w:space="0" w:color="C0C0C0"/>
              <w:bottom w:val="single" w:sz="4" w:space="0" w:color="C0C0C0"/>
              <w:right w:val="single" w:sz="4" w:space="0" w:color="C0C0C0"/>
            </w:tcBorders>
            <w:hideMark/>
          </w:tcPr>
          <w:p w14:paraId="1D9C9318" w14:textId="77777777" w:rsidR="000A0FDC" w:rsidRDefault="000A0FDC" w:rsidP="00F4474A">
            <w:pPr>
              <w:pStyle w:val="TableText10"/>
              <w:rPr>
                <w:color w:val="000000"/>
              </w:rPr>
            </w:pPr>
            <w:r>
              <w:rPr>
                <w:color w:val="000000"/>
              </w:rPr>
              <w:t>consume liquor/low–alcohol liquor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1AC3C99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419D02A"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D53D670" w14:textId="77777777" w:rsidR="000A0FDC" w:rsidRDefault="000A0FDC" w:rsidP="00F4474A">
            <w:pPr>
              <w:pStyle w:val="TableText10"/>
              <w:rPr>
                <w:color w:val="000000"/>
              </w:rPr>
            </w:pPr>
            <w:r>
              <w:rPr>
                <w:color w:val="000000"/>
              </w:rPr>
              <w:t>-</w:t>
            </w:r>
          </w:p>
        </w:tc>
      </w:tr>
      <w:tr w:rsidR="000A0FDC" w14:paraId="74EF9F1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4E43DA" w14:textId="77777777" w:rsidR="000A0FDC" w:rsidRDefault="000A0FDC" w:rsidP="00F4474A">
            <w:pPr>
              <w:pStyle w:val="TableText10"/>
              <w:rPr>
                <w:color w:val="000000"/>
              </w:rPr>
            </w:pPr>
            <w:r>
              <w:rPr>
                <w:color w:val="000000"/>
              </w:rPr>
              <w:t>151</w:t>
            </w:r>
          </w:p>
        </w:tc>
        <w:tc>
          <w:tcPr>
            <w:tcW w:w="2367" w:type="dxa"/>
            <w:tcBorders>
              <w:top w:val="single" w:sz="4" w:space="0" w:color="C0C0C0"/>
              <w:left w:val="single" w:sz="4" w:space="0" w:color="C0C0C0"/>
              <w:bottom w:val="single" w:sz="4" w:space="0" w:color="C0C0C0"/>
              <w:right w:val="single" w:sz="4" w:space="0" w:color="C0C0C0"/>
            </w:tcBorders>
            <w:hideMark/>
          </w:tcPr>
          <w:p w14:paraId="698DB751" w14:textId="77777777" w:rsidR="000A0FDC" w:rsidRDefault="000A0FDC" w:rsidP="00F4474A">
            <w:pPr>
              <w:pStyle w:val="TableText10"/>
              <w:rPr>
                <w:color w:val="000000"/>
              </w:rPr>
            </w:pPr>
            <w:r>
              <w:rPr>
                <w:color w:val="000000"/>
              </w:rPr>
              <w:t>70AAA (1) (a) (ii)</w:t>
            </w:r>
          </w:p>
        </w:tc>
        <w:tc>
          <w:tcPr>
            <w:tcW w:w="3738" w:type="dxa"/>
            <w:tcBorders>
              <w:top w:val="single" w:sz="4" w:space="0" w:color="C0C0C0"/>
              <w:left w:val="single" w:sz="4" w:space="0" w:color="C0C0C0"/>
              <w:bottom w:val="single" w:sz="4" w:space="0" w:color="C0C0C0"/>
              <w:right w:val="single" w:sz="4" w:space="0" w:color="C0C0C0"/>
            </w:tcBorders>
            <w:hideMark/>
          </w:tcPr>
          <w:p w14:paraId="7CBE964F" w14:textId="77777777" w:rsidR="000A0FDC" w:rsidRDefault="000A0FDC" w:rsidP="00F4474A">
            <w:pPr>
              <w:pStyle w:val="TableText10"/>
              <w:rPr>
                <w:color w:val="000000"/>
              </w:rPr>
            </w:pPr>
            <w:r>
              <w:rPr>
                <w:color w:val="000000"/>
              </w:rPr>
              <w:t>consume liquor/low–alcohol liquor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3699468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1330C7F"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E73361D" w14:textId="77777777" w:rsidR="000A0FDC" w:rsidRDefault="000A0FDC" w:rsidP="00F4474A">
            <w:pPr>
              <w:pStyle w:val="TableText10"/>
              <w:rPr>
                <w:color w:val="000000"/>
              </w:rPr>
            </w:pPr>
            <w:r>
              <w:rPr>
                <w:color w:val="000000"/>
              </w:rPr>
              <w:t>-</w:t>
            </w:r>
          </w:p>
        </w:tc>
      </w:tr>
      <w:tr w:rsidR="000A0FDC" w14:paraId="149F6DE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7B659A5" w14:textId="77777777" w:rsidR="000A0FDC" w:rsidRDefault="000A0FDC" w:rsidP="00F4474A">
            <w:pPr>
              <w:pStyle w:val="TableText10"/>
              <w:rPr>
                <w:color w:val="000000"/>
              </w:rPr>
            </w:pPr>
            <w:r>
              <w:rPr>
                <w:color w:val="000000"/>
              </w:rPr>
              <w:t>152</w:t>
            </w:r>
          </w:p>
        </w:tc>
        <w:tc>
          <w:tcPr>
            <w:tcW w:w="2367" w:type="dxa"/>
            <w:tcBorders>
              <w:top w:val="single" w:sz="4" w:space="0" w:color="C0C0C0"/>
              <w:left w:val="single" w:sz="4" w:space="0" w:color="C0C0C0"/>
              <w:bottom w:val="single" w:sz="4" w:space="0" w:color="C0C0C0"/>
              <w:right w:val="single" w:sz="4" w:space="0" w:color="C0C0C0"/>
            </w:tcBorders>
            <w:hideMark/>
          </w:tcPr>
          <w:p w14:paraId="1999DC32" w14:textId="77777777" w:rsidR="000A0FDC" w:rsidRDefault="000A0FDC" w:rsidP="00F4474A">
            <w:pPr>
              <w:pStyle w:val="TableText10"/>
              <w:rPr>
                <w:color w:val="000000"/>
              </w:rPr>
            </w:pPr>
            <w:r>
              <w:rPr>
                <w:color w:val="000000"/>
              </w:rPr>
              <w:t>70AAA (1) (b) (i)</w:t>
            </w:r>
          </w:p>
        </w:tc>
        <w:tc>
          <w:tcPr>
            <w:tcW w:w="3738" w:type="dxa"/>
            <w:tcBorders>
              <w:top w:val="single" w:sz="4" w:space="0" w:color="C0C0C0"/>
              <w:left w:val="single" w:sz="4" w:space="0" w:color="C0C0C0"/>
              <w:bottom w:val="single" w:sz="4" w:space="0" w:color="C0C0C0"/>
              <w:right w:val="single" w:sz="4" w:space="0" w:color="C0C0C0"/>
            </w:tcBorders>
            <w:hideMark/>
          </w:tcPr>
          <w:p w14:paraId="3EA1280E" w14:textId="77777777" w:rsidR="000A0FDC" w:rsidRDefault="000A0FDC" w:rsidP="00F4474A">
            <w:pPr>
              <w:pStyle w:val="TableText10"/>
              <w:rPr>
                <w:color w:val="000000"/>
              </w:rPr>
            </w:pPr>
            <w:r>
              <w:rPr>
                <w:color w:val="000000"/>
              </w:rPr>
              <w:t>possess open container of liquor/low–alcohol liquor in light rail vehicle</w:t>
            </w:r>
          </w:p>
        </w:tc>
        <w:tc>
          <w:tcPr>
            <w:tcW w:w="1302" w:type="dxa"/>
            <w:tcBorders>
              <w:top w:val="single" w:sz="4" w:space="0" w:color="C0C0C0"/>
              <w:left w:val="single" w:sz="4" w:space="0" w:color="C0C0C0"/>
              <w:bottom w:val="single" w:sz="4" w:space="0" w:color="C0C0C0"/>
              <w:right w:val="single" w:sz="4" w:space="0" w:color="C0C0C0"/>
            </w:tcBorders>
            <w:hideMark/>
          </w:tcPr>
          <w:p w14:paraId="478A7C4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6CE6572"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57167BFD" w14:textId="77777777" w:rsidR="000A0FDC" w:rsidRDefault="000A0FDC" w:rsidP="00F4474A">
            <w:pPr>
              <w:pStyle w:val="TableText10"/>
              <w:rPr>
                <w:color w:val="000000"/>
              </w:rPr>
            </w:pPr>
            <w:r>
              <w:rPr>
                <w:color w:val="000000"/>
              </w:rPr>
              <w:t>-</w:t>
            </w:r>
          </w:p>
        </w:tc>
      </w:tr>
      <w:tr w:rsidR="000A0FDC" w14:paraId="5072EF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4729D4" w14:textId="77777777" w:rsidR="000A0FDC" w:rsidRDefault="000A0FDC" w:rsidP="00F4474A">
            <w:pPr>
              <w:pStyle w:val="TableText10"/>
              <w:rPr>
                <w:color w:val="000000"/>
              </w:rPr>
            </w:pPr>
            <w:r>
              <w:rPr>
                <w:color w:val="000000"/>
              </w:rPr>
              <w:t>153</w:t>
            </w:r>
          </w:p>
        </w:tc>
        <w:tc>
          <w:tcPr>
            <w:tcW w:w="2367" w:type="dxa"/>
            <w:tcBorders>
              <w:top w:val="single" w:sz="4" w:space="0" w:color="C0C0C0"/>
              <w:left w:val="single" w:sz="4" w:space="0" w:color="C0C0C0"/>
              <w:bottom w:val="single" w:sz="4" w:space="0" w:color="C0C0C0"/>
              <w:right w:val="single" w:sz="4" w:space="0" w:color="C0C0C0"/>
            </w:tcBorders>
            <w:hideMark/>
          </w:tcPr>
          <w:p w14:paraId="1C1C82BC" w14:textId="77777777" w:rsidR="000A0FDC" w:rsidRDefault="000A0FDC" w:rsidP="00F4474A">
            <w:pPr>
              <w:pStyle w:val="TableText10"/>
              <w:rPr>
                <w:color w:val="000000"/>
              </w:rPr>
            </w:pPr>
            <w:r>
              <w:rPr>
                <w:color w:val="000000"/>
              </w:rPr>
              <w:t>70AAA (1) (b) (ii)</w:t>
            </w:r>
          </w:p>
        </w:tc>
        <w:tc>
          <w:tcPr>
            <w:tcW w:w="3738" w:type="dxa"/>
            <w:tcBorders>
              <w:top w:val="single" w:sz="4" w:space="0" w:color="C0C0C0"/>
              <w:left w:val="single" w:sz="4" w:space="0" w:color="C0C0C0"/>
              <w:bottom w:val="single" w:sz="4" w:space="0" w:color="C0C0C0"/>
              <w:right w:val="single" w:sz="4" w:space="0" w:color="C0C0C0"/>
            </w:tcBorders>
            <w:hideMark/>
          </w:tcPr>
          <w:p w14:paraId="0CD01C2C" w14:textId="77777777" w:rsidR="000A0FDC" w:rsidRDefault="000A0FDC" w:rsidP="00F4474A">
            <w:pPr>
              <w:pStyle w:val="TableText10"/>
              <w:rPr>
                <w:color w:val="000000"/>
              </w:rPr>
            </w:pPr>
            <w:r>
              <w:rPr>
                <w:color w:val="000000"/>
              </w:rPr>
              <w:t>possess open container of liquor/low–alcohol liquor at light rail stop</w:t>
            </w:r>
          </w:p>
        </w:tc>
        <w:tc>
          <w:tcPr>
            <w:tcW w:w="1302" w:type="dxa"/>
            <w:tcBorders>
              <w:top w:val="single" w:sz="4" w:space="0" w:color="C0C0C0"/>
              <w:left w:val="single" w:sz="4" w:space="0" w:color="C0C0C0"/>
              <w:bottom w:val="single" w:sz="4" w:space="0" w:color="C0C0C0"/>
              <w:right w:val="single" w:sz="4" w:space="0" w:color="C0C0C0"/>
            </w:tcBorders>
            <w:hideMark/>
          </w:tcPr>
          <w:p w14:paraId="26D58E7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9C733D5"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A1C72F5" w14:textId="77777777" w:rsidR="000A0FDC" w:rsidRDefault="000A0FDC" w:rsidP="00F4474A">
            <w:pPr>
              <w:pStyle w:val="TableText10"/>
              <w:rPr>
                <w:color w:val="000000"/>
              </w:rPr>
            </w:pPr>
            <w:r>
              <w:rPr>
                <w:color w:val="000000"/>
              </w:rPr>
              <w:t>-</w:t>
            </w:r>
          </w:p>
        </w:tc>
      </w:tr>
      <w:tr w:rsidR="000A0FDC" w14:paraId="353A091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644D9650" w14:textId="77777777" w:rsidR="000A0FDC" w:rsidRDefault="000A0FDC" w:rsidP="00F4474A">
            <w:pPr>
              <w:pStyle w:val="TableText10"/>
              <w:rPr>
                <w:color w:val="000000"/>
              </w:rPr>
            </w:pPr>
            <w:r>
              <w:rPr>
                <w:color w:val="000000"/>
              </w:rPr>
              <w:t>154</w:t>
            </w:r>
          </w:p>
        </w:tc>
        <w:tc>
          <w:tcPr>
            <w:tcW w:w="2367" w:type="dxa"/>
            <w:tcBorders>
              <w:top w:val="single" w:sz="4" w:space="0" w:color="C0C0C0"/>
              <w:left w:val="single" w:sz="4" w:space="0" w:color="C0C0C0"/>
              <w:bottom w:val="nil"/>
              <w:right w:val="single" w:sz="4" w:space="0" w:color="C0C0C0"/>
            </w:tcBorders>
            <w:hideMark/>
          </w:tcPr>
          <w:p w14:paraId="0F8C7187" w14:textId="77777777" w:rsidR="000A0FDC" w:rsidRDefault="000A0FDC" w:rsidP="00F4474A">
            <w:pPr>
              <w:pStyle w:val="TableText10"/>
              <w:rPr>
                <w:color w:val="000000"/>
              </w:rPr>
            </w:pPr>
            <w:r>
              <w:rPr>
                <w:color w:val="000000"/>
              </w:rPr>
              <w:t>70AAC (1)</w:t>
            </w:r>
          </w:p>
        </w:tc>
        <w:tc>
          <w:tcPr>
            <w:tcW w:w="3738" w:type="dxa"/>
            <w:tcBorders>
              <w:top w:val="single" w:sz="4" w:space="0" w:color="C0C0C0"/>
              <w:left w:val="single" w:sz="4" w:space="0" w:color="C0C0C0"/>
              <w:bottom w:val="nil"/>
              <w:right w:val="single" w:sz="4" w:space="0" w:color="C0C0C0"/>
            </w:tcBorders>
          </w:tcPr>
          <w:p w14:paraId="19EC0231"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E1CC37B"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084099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46FEF3E" w14:textId="77777777" w:rsidR="000A0FDC" w:rsidRDefault="000A0FDC" w:rsidP="00F4474A">
            <w:pPr>
              <w:pStyle w:val="TableText10"/>
              <w:rPr>
                <w:color w:val="000000"/>
              </w:rPr>
            </w:pPr>
          </w:p>
        </w:tc>
      </w:tr>
      <w:tr w:rsidR="000A0FDC" w14:paraId="3B711985" w14:textId="77777777" w:rsidTr="00F4474A">
        <w:trPr>
          <w:cantSplit/>
        </w:trPr>
        <w:tc>
          <w:tcPr>
            <w:tcW w:w="1205" w:type="dxa"/>
            <w:tcBorders>
              <w:top w:val="nil"/>
              <w:left w:val="single" w:sz="4" w:space="0" w:color="C0C0C0"/>
              <w:bottom w:val="nil"/>
              <w:right w:val="single" w:sz="4" w:space="0" w:color="C0C0C0"/>
            </w:tcBorders>
            <w:hideMark/>
          </w:tcPr>
          <w:p w14:paraId="0E7CC946" w14:textId="77777777" w:rsidR="000A0FDC" w:rsidRDefault="000A0FDC" w:rsidP="00F4474A">
            <w:pPr>
              <w:pStyle w:val="TableText10"/>
              <w:rPr>
                <w:color w:val="000000"/>
              </w:rPr>
            </w:pPr>
            <w:r>
              <w:rPr>
                <w:color w:val="000000"/>
              </w:rPr>
              <w:t>154.1</w:t>
            </w:r>
          </w:p>
        </w:tc>
        <w:tc>
          <w:tcPr>
            <w:tcW w:w="2367" w:type="dxa"/>
            <w:tcBorders>
              <w:top w:val="nil"/>
              <w:left w:val="single" w:sz="4" w:space="0" w:color="C0C0C0"/>
              <w:bottom w:val="nil"/>
              <w:right w:val="single" w:sz="4" w:space="0" w:color="C0C0C0"/>
            </w:tcBorders>
            <w:hideMark/>
          </w:tcPr>
          <w:p w14:paraId="6442423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CF241BE" w14:textId="77777777" w:rsidR="000A0FDC" w:rsidRDefault="000A0FDC" w:rsidP="00F4474A">
            <w:pPr>
              <w:pStyle w:val="TableText10"/>
              <w:rPr>
                <w:color w:val="000000"/>
              </w:rPr>
            </w:pPr>
            <w:r>
              <w:rPr>
                <w:color w:val="000000"/>
              </w:rPr>
              <w:t>eat/drink in light rail vehicle—child</w:t>
            </w:r>
          </w:p>
        </w:tc>
        <w:tc>
          <w:tcPr>
            <w:tcW w:w="1302" w:type="dxa"/>
            <w:tcBorders>
              <w:top w:val="nil"/>
              <w:left w:val="single" w:sz="4" w:space="0" w:color="C0C0C0"/>
              <w:bottom w:val="nil"/>
              <w:right w:val="single" w:sz="4" w:space="0" w:color="C0C0C0"/>
            </w:tcBorders>
            <w:hideMark/>
          </w:tcPr>
          <w:p w14:paraId="54D0FE19"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0B0EA6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E1CA19E" w14:textId="77777777" w:rsidR="000A0FDC" w:rsidRDefault="000A0FDC" w:rsidP="00F4474A">
            <w:pPr>
              <w:pStyle w:val="TableText10"/>
              <w:rPr>
                <w:color w:val="000000"/>
              </w:rPr>
            </w:pPr>
            <w:r>
              <w:rPr>
                <w:color w:val="000000"/>
              </w:rPr>
              <w:t>-</w:t>
            </w:r>
          </w:p>
        </w:tc>
      </w:tr>
      <w:tr w:rsidR="000A0FDC" w14:paraId="4A0906F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CECC51A" w14:textId="77777777" w:rsidR="000A0FDC" w:rsidRDefault="000A0FDC" w:rsidP="00F4474A">
            <w:pPr>
              <w:pStyle w:val="TableText10"/>
              <w:rPr>
                <w:color w:val="000000"/>
              </w:rPr>
            </w:pPr>
            <w:r>
              <w:rPr>
                <w:color w:val="000000"/>
              </w:rPr>
              <w:t>154.2</w:t>
            </w:r>
          </w:p>
        </w:tc>
        <w:tc>
          <w:tcPr>
            <w:tcW w:w="2367" w:type="dxa"/>
            <w:tcBorders>
              <w:top w:val="nil"/>
              <w:left w:val="single" w:sz="4" w:space="0" w:color="C0C0C0"/>
              <w:bottom w:val="single" w:sz="4" w:space="0" w:color="C0C0C0"/>
              <w:right w:val="single" w:sz="4" w:space="0" w:color="C0C0C0"/>
            </w:tcBorders>
            <w:hideMark/>
          </w:tcPr>
          <w:p w14:paraId="225262B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DA1F274" w14:textId="77777777" w:rsidR="000A0FDC" w:rsidRDefault="000A0FDC" w:rsidP="00F4474A">
            <w:pPr>
              <w:pStyle w:val="TableText10"/>
              <w:rPr>
                <w:color w:val="000000"/>
              </w:rPr>
            </w:pPr>
            <w:r>
              <w:rPr>
                <w:color w:val="000000"/>
              </w:rPr>
              <w:t>eat/drink in light rail vehicle—adult</w:t>
            </w:r>
          </w:p>
        </w:tc>
        <w:tc>
          <w:tcPr>
            <w:tcW w:w="1302" w:type="dxa"/>
            <w:tcBorders>
              <w:top w:val="nil"/>
              <w:left w:val="single" w:sz="4" w:space="0" w:color="C0C0C0"/>
              <w:bottom w:val="single" w:sz="4" w:space="0" w:color="C0C0C0"/>
              <w:right w:val="single" w:sz="4" w:space="0" w:color="C0C0C0"/>
            </w:tcBorders>
            <w:hideMark/>
          </w:tcPr>
          <w:p w14:paraId="58DF1C2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24850CD"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B507E46" w14:textId="77777777" w:rsidR="000A0FDC" w:rsidRDefault="000A0FDC" w:rsidP="00F4474A">
            <w:pPr>
              <w:pStyle w:val="TableText10"/>
              <w:rPr>
                <w:color w:val="000000"/>
              </w:rPr>
            </w:pPr>
            <w:r>
              <w:rPr>
                <w:color w:val="000000"/>
              </w:rPr>
              <w:t>-</w:t>
            </w:r>
          </w:p>
        </w:tc>
      </w:tr>
      <w:tr w:rsidR="000A0FDC" w14:paraId="25DB036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75C2F47" w14:textId="77777777" w:rsidR="000A0FDC" w:rsidRDefault="000A0FDC" w:rsidP="00F4474A">
            <w:pPr>
              <w:pStyle w:val="TableText10"/>
              <w:rPr>
                <w:color w:val="000000"/>
              </w:rPr>
            </w:pPr>
            <w:r>
              <w:rPr>
                <w:color w:val="000000"/>
              </w:rPr>
              <w:t>155</w:t>
            </w:r>
          </w:p>
        </w:tc>
        <w:tc>
          <w:tcPr>
            <w:tcW w:w="2367" w:type="dxa"/>
            <w:tcBorders>
              <w:top w:val="single" w:sz="4" w:space="0" w:color="C0C0C0"/>
              <w:left w:val="single" w:sz="4" w:space="0" w:color="C0C0C0"/>
              <w:bottom w:val="nil"/>
              <w:right w:val="single" w:sz="4" w:space="0" w:color="C0C0C0"/>
            </w:tcBorders>
            <w:hideMark/>
          </w:tcPr>
          <w:p w14:paraId="068EADEF" w14:textId="77777777" w:rsidR="000A0FDC" w:rsidRDefault="000A0FDC" w:rsidP="00F4474A">
            <w:pPr>
              <w:pStyle w:val="TableText10"/>
              <w:rPr>
                <w:color w:val="000000"/>
              </w:rPr>
            </w:pPr>
            <w:r>
              <w:rPr>
                <w:color w:val="000000"/>
              </w:rPr>
              <w:t>70AAD (3) (b) (i)</w:t>
            </w:r>
          </w:p>
        </w:tc>
        <w:tc>
          <w:tcPr>
            <w:tcW w:w="3738" w:type="dxa"/>
            <w:tcBorders>
              <w:top w:val="single" w:sz="4" w:space="0" w:color="C0C0C0"/>
              <w:left w:val="single" w:sz="4" w:space="0" w:color="C0C0C0"/>
              <w:bottom w:val="nil"/>
              <w:right w:val="single" w:sz="4" w:space="0" w:color="C0C0C0"/>
            </w:tcBorders>
          </w:tcPr>
          <w:p w14:paraId="2AB355F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CF5715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F091E0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BD2823D" w14:textId="77777777" w:rsidR="000A0FDC" w:rsidRDefault="000A0FDC" w:rsidP="00F4474A">
            <w:pPr>
              <w:pStyle w:val="TableText10"/>
              <w:rPr>
                <w:color w:val="000000"/>
              </w:rPr>
            </w:pPr>
          </w:p>
        </w:tc>
      </w:tr>
      <w:tr w:rsidR="000A0FDC" w14:paraId="347DFF47" w14:textId="77777777" w:rsidTr="00F4474A">
        <w:trPr>
          <w:cantSplit/>
        </w:trPr>
        <w:tc>
          <w:tcPr>
            <w:tcW w:w="1205" w:type="dxa"/>
            <w:tcBorders>
              <w:top w:val="nil"/>
              <w:left w:val="single" w:sz="4" w:space="0" w:color="C0C0C0"/>
              <w:bottom w:val="nil"/>
              <w:right w:val="single" w:sz="4" w:space="0" w:color="C0C0C0"/>
            </w:tcBorders>
            <w:hideMark/>
          </w:tcPr>
          <w:p w14:paraId="5E1E4475" w14:textId="77777777" w:rsidR="000A0FDC" w:rsidRDefault="000A0FDC" w:rsidP="00F4474A">
            <w:pPr>
              <w:pStyle w:val="TableText10"/>
              <w:rPr>
                <w:color w:val="000000"/>
              </w:rPr>
            </w:pPr>
            <w:r>
              <w:rPr>
                <w:color w:val="000000"/>
              </w:rPr>
              <w:t>155.1</w:t>
            </w:r>
          </w:p>
        </w:tc>
        <w:tc>
          <w:tcPr>
            <w:tcW w:w="2367" w:type="dxa"/>
            <w:tcBorders>
              <w:top w:val="nil"/>
              <w:left w:val="single" w:sz="4" w:space="0" w:color="C0C0C0"/>
              <w:bottom w:val="nil"/>
              <w:right w:val="single" w:sz="4" w:space="0" w:color="C0C0C0"/>
            </w:tcBorders>
            <w:hideMark/>
          </w:tcPr>
          <w:p w14:paraId="4A3525A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3F16541" w14:textId="77777777" w:rsidR="000A0FDC" w:rsidRDefault="000A0FDC" w:rsidP="00F4474A">
            <w:pPr>
              <w:pStyle w:val="TableText10"/>
              <w:rPr>
                <w:color w:val="000000"/>
              </w:rPr>
            </w:pPr>
            <w:r>
              <w:rPr>
                <w:color w:val="000000"/>
              </w:rPr>
              <w:t>travel in light rail vehicle with animal not in box/basket/container—child</w:t>
            </w:r>
          </w:p>
        </w:tc>
        <w:tc>
          <w:tcPr>
            <w:tcW w:w="1302" w:type="dxa"/>
            <w:tcBorders>
              <w:top w:val="nil"/>
              <w:left w:val="single" w:sz="4" w:space="0" w:color="C0C0C0"/>
              <w:bottom w:val="nil"/>
              <w:right w:val="single" w:sz="4" w:space="0" w:color="C0C0C0"/>
            </w:tcBorders>
            <w:hideMark/>
          </w:tcPr>
          <w:p w14:paraId="0EC671AB"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E0354C1"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0D773B1" w14:textId="77777777" w:rsidR="000A0FDC" w:rsidRDefault="000A0FDC" w:rsidP="00F4474A">
            <w:pPr>
              <w:pStyle w:val="TableText10"/>
              <w:rPr>
                <w:color w:val="000000"/>
              </w:rPr>
            </w:pPr>
            <w:r>
              <w:rPr>
                <w:color w:val="000000"/>
              </w:rPr>
              <w:t>-</w:t>
            </w:r>
          </w:p>
        </w:tc>
      </w:tr>
      <w:tr w:rsidR="000A0FDC" w14:paraId="733C9C90"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0B7268D" w14:textId="77777777" w:rsidR="000A0FDC" w:rsidRDefault="000A0FDC" w:rsidP="00F4474A">
            <w:pPr>
              <w:pStyle w:val="TableText10"/>
              <w:rPr>
                <w:color w:val="000000"/>
              </w:rPr>
            </w:pPr>
            <w:r>
              <w:rPr>
                <w:color w:val="000000"/>
              </w:rPr>
              <w:t>155.2</w:t>
            </w:r>
          </w:p>
        </w:tc>
        <w:tc>
          <w:tcPr>
            <w:tcW w:w="2367" w:type="dxa"/>
            <w:tcBorders>
              <w:top w:val="nil"/>
              <w:left w:val="single" w:sz="4" w:space="0" w:color="C0C0C0"/>
              <w:bottom w:val="single" w:sz="4" w:space="0" w:color="C0C0C0"/>
              <w:right w:val="single" w:sz="4" w:space="0" w:color="C0C0C0"/>
            </w:tcBorders>
            <w:hideMark/>
          </w:tcPr>
          <w:p w14:paraId="6D4ECE4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034D7370" w14:textId="77777777" w:rsidR="000A0FDC" w:rsidRDefault="000A0FDC" w:rsidP="00F4474A">
            <w:pPr>
              <w:pStyle w:val="TableText10"/>
              <w:rPr>
                <w:color w:val="000000"/>
              </w:rPr>
            </w:pPr>
            <w:r>
              <w:rPr>
                <w:color w:val="000000"/>
              </w:rPr>
              <w:t>travel in light rail vehicle with animal not in box/basket/container—adult</w:t>
            </w:r>
          </w:p>
        </w:tc>
        <w:tc>
          <w:tcPr>
            <w:tcW w:w="1302" w:type="dxa"/>
            <w:tcBorders>
              <w:top w:val="nil"/>
              <w:left w:val="single" w:sz="4" w:space="0" w:color="C0C0C0"/>
              <w:bottom w:val="single" w:sz="4" w:space="0" w:color="C0C0C0"/>
              <w:right w:val="single" w:sz="4" w:space="0" w:color="C0C0C0"/>
            </w:tcBorders>
            <w:hideMark/>
          </w:tcPr>
          <w:p w14:paraId="4D522EC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4D9971B"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0A86DF99" w14:textId="77777777" w:rsidR="000A0FDC" w:rsidRDefault="000A0FDC" w:rsidP="00F4474A">
            <w:pPr>
              <w:pStyle w:val="TableText10"/>
              <w:rPr>
                <w:color w:val="000000"/>
              </w:rPr>
            </w:pPr>
            <w:r>
              <w:rPr>
                <w:color w:val="000000"/>
              </w:rPr>
              <w:t>-</w:t>
            </w:r>
          </w:p>
        </w:tc>
      </w:tr>
      <w:tr w:rsidR="000A0FDC" w14:paraId="3858148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74F320D" w14:textId="77777777" w:rsidR="000A0FDC" w:rsidRDefault="000A0FDC" w:rsidP="00F4474A">
            <w:pPr>
              <w:pStyle w:val="TableText10"/>
              <w:keepNext/>
              <w:rPr>
                <w:color w:val="000000"/>
              </w:rPr>
            </w:pPr>
            <w:r>
              <w:rPr>
                <w:color w:val="000000"/>
              </w:rPr>
              <w:t>156</w:t>
            </w:r>
          </w:p>
        </w:tc>
        <w:tc>
          <w:tcPr>
            <w:tcW w:w="2367" w:type="dxa"/>
            <w:tcBorders>
              <w:top w:val="single" w:sz="4" w:space="0" w:color="C0C0C0"/>
              <w:left w:val="single" w:sz="4" w:space="0" w:color="C0C0C0"/>
              <w:bottom w:val="nil"/>
              <w:right w:val="single" w:sz="4" w:space="0" w:color="C0C0C0"/>
            </w:tcBorders>
            <w:hideMark/>
          </w:tcPr>
          <w:p w14:paraId="344012BC" w14:textId="77777777" w:rsidR="000A0FDC" w:rsidRDefault="000A0FDC" w:rsidP="00F4474A">
            <w:pPr>
              <w:pStyle w:val="TableText10"/>
              <w:rPr>
                <w:color w:val="000000"/>
              </w:rPr>
            </w:pPr>
            <w:r>
              <w:rPr>
                <w:color w:val="000000"/>
              </w:rPr>
              <w:t>70AAD (3) (b) (ii)</w:t>
            </w:r>
          </w:p>
        </w:tc>
        <w:tc>
          <w:tcPr>
            <w:tcW w:w="3738" w:type="dxa"/>
            <w:tcBorders>
              <w:top w:val="single" w:sz="4" w:space="0" w:color="C0C0C0"/>
              <w:left w:val="single" w:sz="4" w:space="0" w:color="C0C0C0"/>
              <w:bottom w:val="nil"/>
              <w:right w:val="single" w:sz="4" w:space="0" w:color="C0C0C0"/>
            </w:tcBorders>
          </w:tcPr>
          <w:p w14:paraId="191B936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1F3DAB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319C28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E492D34" w14:textId="77777777" w:rsidR="000A0FDC" w:rsidRDefault="000A0FDC" w:rsidP="00F4474A">
            <w:pPr>
              <w:pStyle w:val="TableText10"/>
              <w:rPr>
                <w:color w:val="000000"/>
              </w:rPr>
            </w:pPr>
          </w:p>
        </w:tc>
      </w:tr>
      <w:tr w:rsidR="000A0FDC" w14:paraId="01D88C44" w14:textId="77777777" w:rsidTr="00F4474A">
        <w:trPr>
          <w:cantSplit/>
        </w:trPr>
        <w:tc>
          <w:tcPr>
            <w:tcW w:w="1205" w:type="dxa"/>
            <w:tcBorders>
              <w:top w:val="nil"/>
              <w:left w:val="single" w:sz="4" w:space="0" w:color="C0C0C0"/>
              <w:bottom w:val="nil"/>
              <w:right w:val="single" w:sz="4" w:space="0" w:color="C0C0C0"/>
            </w:tcBorders>
            <w:hideMark/>
          </w:tcPr>
          <w:p w14:paraId="2617994B" w14:textId="77777777" w:rsidR="000A0FDC" w:rsidRDefault="000A0FDC" w:rsidP="00F4474A">
            <w:pPr>
              <w:pStyle w:val="TableText10"/>
              <w:rPr>
                <w:color w:val="000000"/>
              </w:rPr>
            </w:pPr>
            <w:r>
              <w:rPr>
                <w:color w:val="000000"/>
              </w:rPr>
              <w:t>156.1</w:t>
            </w:r>
          </w:p>
        </w:tc>
        <w:tc>
          <w:tcPr>
            <w:tcW w:w="2367" w:type="dxa"/>
            <w:tcBorders>
              <w:top w:val="nil"/>
              <w:left w:val="single" w:sz="4" w:space="0" w:color="C0C0C0"/>
              <w:bottom w:val="nil"/>
              <w:right w:val="single" w:sz="4" w:space="0" w:color="C0C0C0"/>
            </w:tcBorders>
            <w:hideMark/>
          </w:tcPr>
          <w:p w14:paraId="7260927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DDF85E4" w14:textId="77777777" w:rsidR="000A0FDC" w:rsidRDefault="000A0FDC" w:rsidP="00F4474A">
            <w:pPr>
              <w:pStyle w:val="TableText10"/>
              <w:rPr>
                <w:color w:val="000000"/>
              </w:rPr>
            </w:pPr>
            <w:r>
              <w:rPr>
                <w:color w:val="000000"/>
              </w:rPr>
              <w:t>travel in light rail vehicle with animal in way not allowed—child</w:t>
            </w:r>
          </w:p>
        </w:tc>
        <w:tc>
          <w:tcPr>
            <w:tcW w:w="1302" w:type="dxa"/>
            <w:tcBorders>
              <w:top w:val="nil"/>
              <w:left w:val="single" w:sz="4" w:space="0" w:color="C0C0C0"/>
              <w:bottom w:val="nil"/>
              <w:right w:val="single" w:sz="4" w:space="0" w:color="C0C0C0"/>
            </w:tcBorders>
            <w:hideMark/>
          </w:tcPr>
          <w:p w14:paraId="0320718B"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EB0A2C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960CE56" w14:textId="77777777" w:rsidR="000A0FDC" w:rsidRDefault="000A0FDC" w:rsidP="00F4474A">
            <w:pPr>
              <w:pStyle w:val="TableText10"/>
              <w:rPr>
                <w:color w:val="000000"/>
              </w:rPr>
            </w:pPr>
            <w:r>
              <w:rPr>
                <w:color w:val="000000"/>
              </w:rPr>
              <w:t>-</w:t>
            </w:r>
          </w:p>
        </w:tc>
      </w:tr>
      <w:tr w:rsidR="000A0FDC" w14:paraId="08885EC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B89CA11" w14:textId="77777777" w:rsidR="000A0FDC" w:rsidRDefault="000A0FDC" w:rsidP="00F4474A">
            <w:pPr>
              <w:pStyle w:val="TableText10"/>
              <w:rPr>
                <w:color w:val="000000"/>
              </w:rPr>
            </w:pPr>
            <w:r>
              <w:rPr>
                <w:color w:val="000000"/>
              </w:rPr>
              <w:t>156.2</w:t>
            </w:r>
          </w:p>
        </w:tc>
        <w:tc>
          <w:tcPr>
            <w:tcW w:w="2367" w:type="dxa"/>
            <w:tcBorders>
              <w:top w:val="nil"/>
              <w:left w:val="single" w:sz="4" w:space="0" w:color="C0C0C0"/>
              <w:bottom w:val="single" w:sz="4" w:space="0" w:color="C0C0C0"/>
              <w:right w:val="single" w:sz="4" w:space="0" w:color="C0C0C0"/>
            </w:tcBorders>
            <w:hideMark/>
          </w:tcPr>
          <w:p w14:paraId="2019E55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C7F17A4" w14:textId="77777777" w:rsidR="000A0FDC" w:rsidRDefault="000A0FDC" w:rsidP="00F4474A">
            <w:pPr>
              <w:pStyle w:val="TableText10"/>
              <w:rPr>
                <w:color w:val="000000"/>
              </w:rPr>
            </w:pPr>
            <w:r>
              <w:rPr>
                <w:color w:val="000000"/>
              </w:rPr>
              <w:t>travel in light rail vehicle with animal in way not allowed—adult</w:t>
            </w:r>
          </w:p>
        </w:tc>
        <w:tc>
          <w:tcPr>
            <w:tcW w:w="1302" w:type="dxa"/>
            <w:tcBorders>
              <w:top w:val="nil"/>
              <w:left w:val="single" w:sz="4" w:space="0" w:color="C0C0C0"/>
              <w:bottom w:val="single" w:sz="4" w:space="0" w:color="C0C0C0"/>
              <w:right w:val="single" w:sz="4" w:space="0" w:color="C0C0C0"/>
            </w:tcBorders>
            <w:hideMark/>
          </w:tcPr>
          <w:p w14:paraId="52BA9F6E"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5C832948"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ED3A5B2" w14:textId="77777777" w:rsidR="000A0FDC" w:rsidRDefault="000A0FDC" w:rsidP="00F4474A">
            <w:pPr>
              <w:pStyle w:val="TableText10"/>
              <w:rPr>
                <w:color w:val="000000"/>
              </w:rPr>
            </w:pPr>
            <w:r>
              <w:rPr>
                <w:color w:val="000000"/>
              </w:rPr>
              <w:t>-</w:t>
            </w:r>
          </w:p>
        </w:tc>
      </w:tr>
      <w:tr w:rsidR="000A0FDC" w14:paraId="57EEB8BB"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2A8CC36" w14:textId="77777777" w:rsidR="000A0FDC" w:rsidRDefault="000A0FDC" w:rsidP="00F4474A">
            <w:pPr>
              <w:pStyle w:val="TableText10"/>
              <w:rPr>
                <w:color w:val="000000"/>
              </w:rPr>
            </w:pPr>
            <w:r>
              <w:rPr>
                <w:color w:val="000000"/>
              </w:rPr>
              <w:t>157</w:t>
            </w:r>
          </w:p>
        </w:tc>
        <w:tc>
          <w:tcPr>
            <w:tcW w:w="2367" w:type="dxa"/>
            <w:tcBorders>
              <w:top w:val="single" w:sz="4" w:space="0" w:color="C0C0C0"/>
              <w:left w:val="single" w:sz="4" w:space="0" w:color="C0C0C0"/>
              <w:bottom w:val="nil"/>
              <w:right w:val="single" w:sz="4" w:space="0" w:color="C0C0C0"/>
            </w:tcBorders>
            <w:hideMark/>
          </w:tcPr>
          <w:p w14:paraId="50AF1E3D" w14:textId="77777777" w:rsidR="000A0FDC" w:rsidRDefault="000A0FDC" w:rsidP="00F4474A">
            <w:pPr>
              <w:pStyle w:val="TableText10"/>
              <w:rPr>
                <w:color w:val="000000"/>
              </w:rPr>
            </w:pPr>
            <w:r>
              <w:rPr>
                <w:color w:val="000000"/>
              </w:rPr>
              <w:t>70AAE (1)</w:t>
            </w:r>
          </w:p>
        </w:tc>
        <w:tc>
          <w:tcPr>
            <w:tcW w:w="3738" w:type="dxa"/>
            <w:tcBorders>
              <w:top w:val="single" w:sz="4" w:space="0" w:color="C0C0C0"/>
              <w:left w:val="single" w:sz="4" w:space="0" w:color="C0C0C0"/>
              <w:bottom w:val="nil"/>
              <w:right w:val="single" w:sz="4" w:space="0" w:color="C0C0C0"/>
            </w:tcBorders>
          </w:tcPr>
          <w:p w14:paraId="6927F64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D20061E"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0977E3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1ED12114" w14:textId="77777777" w:rsidR="000A0FDC" w:rsidRDefault="000A0FDC" w:rsidP="00F4474A">
            <w:pPr>
              <w:pStyle w:val="TableText10"/>
              <w:rPr>
                <w:color w:val="000000"/>
              </w:rPr>
            </w:pPr>
          </w:p>
        </w:tc>
      </w:tr>
      <w:tr w:rsidR="000A0FDC" w14:paraId="3BBA2022" w14:textId="77777777" w:rsidTr="00F4474A">
        <w:trPr>
          <w:cantSplit/>
        </w:trPr>
        <w:tc>
          <w:tcPr>
            <w:tcW w:w="1205" w:type="dxa"/>
            <w:tcBorders>
              <w:top w:val="nil"/>
              <w:left w:val="single" w:sz="4" w:space="0" w:color="C0C0C0"/>
              <w:bottom w:val="nil"/>
              <w:right w:val="single" w:sz="4" w:space="0" w:color="C0C0C0"/>
            </w:tcBorders>
            <w:hideMark/>
          </w:tcPr>
          <w:p w14:paraId="7C31CE2C" w14:textId="77777777" w:rsidR="000A0FDC" w:rsidRDefault="000A0FDC" w:rsidP="00F4474A">
            <w:pPr>
              <w:pStyle w:val="TableText10"/>
              <w:rPr>
                <w:color w:val="000000"/>
              </w:rPr>
            </w:pPr>
            <w:r>
              <w:rPr>
                <w:color w:val="000000"/>
              </w:rPr>
              <w:t>157.1</w:t>
            </w:r>
          </w:p>
        </w:tc>
        <w:tc>
          <w:tcPr>
            <w:tcW w:w="2367" w:type="dxa"/>
            <w:tcBorders>
              <w:top w:val="nil"/>
              <w:left w:val="single" w:sz="4" w:space="0" w:color="C0C0C0"/>
              <w:bottom w:val="nil"/>
              <w:right w:val="single" w:sz="4" w:space="0" w:color="C0C0C0"/>
            </w:tcBorders>
            <w:hideMark/>
          </w:tcPr>
          <w:p w14:paraId="1DBF71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482B2B8" w14:textId="77777777" w:rsidR="000A0FDC" w:rsidRDefault="000A0FDC" w:rsidP="00F4474A">
            <w:pPr>
              <w:pStyle w:val="TableText10"/>
              <w:rPr>
                <w:color w:val="000000"/>
              </w:rPr>
            </w:pPr>
            <w:r>
              <w:rPr>
                <w:color w:val="000000"/>
              </w:rPr>
              <w:t>not give lost property to owner/light rail service operator/police officer/authorised person—child</w:t>
            </w:r>
          </w:p>
        </w:tc>
        <w:tc>
          <w:tcPr>
            <w:tcW w:w="1302" w:type="dxa"/>
            <w:tcBorders>
              <w:top w:val="nil"/>
              <w:left w:val="single" w:sz="4" w:space="0" w:color="C0C0C0"/>
              <w:bottom w:val="nil"/>
              <w:right w:val="single" w:sz="4" w:space="0" w:color="C0C0C0"/>
            </w:tcBorders>
            <w:hideMark/>
          </w:tcPr>
          <w:p w14:paraId="350F0EF7"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DBDF692"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BA8F48A" w14:textId="77777777" w:rsidR="000A0FDC" w:rsidRDefault="000A0FDC" w:rsidP="00F4474A">
            <w:pPr>
              <w:pStyle w:val="TableText10"/>
              <w:rPr>
                <w:color w:val="000000"/>
              </w:rPr>
            </w:pPr>
            <w:r>
              <w:rPr>
                <w:color w:val="000000"/>
              </w:rPr>
              <w:t>-</w:t>
            </w:r>
          </w:p>
        </w:tc>
      </w:tr>
      <w:tr w:rsidR="000A0FDC" w14:paraId="443BBD5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E6F958F" w14:textId="77777777" w:rsidR="000A0FDC" w:rsidRDefault="000A0FDC" w:rsidP="00F4474A">
            <w:pPr>
              <w:pStyle w:val="TableText10"/>
              <w:rPr>
                <w:color w:val="000000"/>
              </w:rPr>
            </w:pPr>
            <w:r>
              <w:rPr>
                <w:color w:val="000000"/>
              </w:rPr>
              <w:t>157.2</w:t>
            </w:r>
          </w:p>
        </w:tc>
        <w:tc>
          <w:tcPr>
            <w:tcW w:w="2367" w:type="dxa"/>
            <w:tcBorders>
              <w:top w:val="nil"/>
              <w:left w:val="single" w:sz="4" w:space="0" w:color="C0C0C0"/>
              <w:bottom w:val="single" w:sz="4" w:space="0" w:color="C0C0C0"/>
              <w:right w:val="single" w:sz="4" w:space="0" w:color="C0C0C0"/>
            </w:tcBorders>
            <w:hideMark/>
          </w:tcPr>
          <w:p w14:paraId="49C98DA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44C1F80" w14:textId="77777777" w:rsidR="000A0FDC" w:rsidRDefault="000A0FDC" w:rsidP="00F4474A">
            <w:pPr>
              <w:pStyle w:val="TableText10"/>
              <w:rPr>
                <w:color w:val="000000"/>
              </w:rPr>
            </w:pPr>
            <w:r>
              <w:rPr>
                <w:color w:val="000000"/>
              </w:rPr>
              <w:t>not give lost property to owner/light rail service operator/police officer/authorised person—adult</w:t>
            </w:r>
          </w:p>
        </w:tc>
        <w:tc>
          <w:tcPr>
            <w:tcW w:w="1302" w:type="dxa"/>
            <w:tcBorders>
              <w:top w:val="nil"/>
              <w:left w:val="single" w:sz="4" w:space="0" w:color="C0C0C0"/>
              <w:bottom w:val="single" w:sz="4" w:space="0" w:color="C0C0C0"/>
              <w:right w:val="single" w:sz="4" w:space="0" w:color="C0C0C0"/>
            </w:tcBorders>
            <w:hideMark/>
          </w:tcPr>
          <w:p w14:paraId="0761578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3C68A533"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15965B5D" w14:textId="77777777" w:rsidR="000A0FDC" w:rsidRDefault="000A0FDC" w:rsidP="00F4474A">
            <w:pPr>
              <w:pStyle w:val="TableText10"/>
              <w:rPr>
                <w:color w:val="000000"/>
              </w:rPr>
            </w:pPr>
            <w:r>
              <w:rPr>
                <w:color w:val="000000"/>
              </w:rPr>
              <w:t>-</w:t>
            </w:r>
          </w:p>
        </w:tc>
      </w:tr>
      <w:tr w:rsidR="000A0FDC" w14:paraId="2068728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2DBF2DF" w14:textId="77777777" w:rsidR="000A0FDC" w:rsidRDefault="000A0FDC" w:rsidP="00F4474A">
            <w:pPr>
              <w:pStyle w:val="TableText10"/>
              <w:keepNext/>
              <w:rPr>
                <w:color w:val="000000"/>
              </w:rPr>
            </w:pPr>
            <w:r>
              <w:rPr>
                <w:color w:val="000000"/>
              </w:rPr>
              <w:t>158</w:t>
            </w:r>
          </w:p>
        </w:tc>
        <w:tc>
          <w:tcPr>
            <w:tcW w:w="2367" w:type="dxa"/>
            <w:tcBorders>
              <w:top w:val="single" w:sz="4" w:space="0" w:color="C0C0C0"/>
              <w:left w:val="single" w:sz="4" w:space="0" w:color="C0C0C0"/>
              <w:bottom w:val="nil"/>
              <w:right w:val="single" w:sz="4" w:space="0" w:color="C0C0C0"/>
            </w:tcBorders>
            <w:hideMark/>
          </w:tcPr>
          <w:p w14:paraId="0B01324D" w14:textId="77777777" w:rsidR="000A0FDC" w:rsidRDefault="000A0FDC" w:rsidP="00F4474A">
            <w:pPr>
              <w:pStyle w:val="TableText10"/>
              <w:rPr>
                <w:color w:val="000000"/>
              </w:rPr>
            </w:pPr>
            <w:r>
              <w:rPr>
                <w:color w:val="000000"/>
              </w:rPr>
              <w:t>70AAF (1)</w:t>
            </w:r>
          </w:p>
        </w:tc>
        <w:tc>
          <w:tcPr>
            <w:tcW w:w="3738" w:type="dxa"/>
            <w:tcBorders>
              <w:top w:val="single" w:sz="4" w:space="0" w:color="C0C0C0"/>
              <w:left w:val="single" w:sz="4" w:space="0" w:color="C0C0C0"/>
              <w:bottom w:val="nil"/>
              <w:right w:val="single" w:sz="4" w:space="0" w:color="C0C0C0"/>
            </w:tcBorders>
          </w:tcPr>
          <w:p w14:paraId="47F36CEB"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0A64F0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731DF2F"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F4BF7A5" w14:textId="77777777" w:rsidR="000A0FDC" w:rsidRDefault="000A0FDC" w:rsidP="00F4474A">
            <w:pPr>
              <w:pStyle w:val="TableText10"/>
              <w:rPr>
                <w:color w:val="000000"/>
              </w:rPr>
            </w:pPr>
          </w:p>
        </w:tc>
      </w:tr>
      <w:tr w:rsidR="000A0FDC" w14:paraId="7E4FE055" w14:textId="77777777" w:rsidTr="00F4474A">
        <w:trPr>
          <w:cantSplit/>
        </w:trPr>
        <w:tc>
          <w:tcPr>
            <w:tcW w:w="1205" w:type="dxa"/>
            <w:tcBorders>
              <w:top w:val="nil"/>
              <w:left w:val="single" w:sz="4" w:space="0" w:color="C0C0C0"/>
              <w:bottom w:val="nil"/>
              <w:right w:val="single" w:sz="4" w:space="0" w:color="C0C0C0"/>
            </w:tcBorders>
            <w:hideMark/>
          </w:tcPr>
          <w:p w14:paraId="61FE42A3" w14:textId="77777777" w:rsidR="000A0FDC" w:rsidRDefault="000A0FDC" w:rsidP="00F4474A">
            <w:pPr>
              <w:pStyle w:val="TableText10"/>
              <w:rPr>
                <w:color w:val="000000"/>
              </w:rPr>
            </w:pPr>
            <w:r>
              <w:rPr>
                <w:color w:val="000000"/>
              </w:rPr>
              <w:t>158.1</w:t>
            </w:r>
          </w:p>
        </w:tc>
        <w:tc>
          <w:tcPr>
            <w:tcW w:w="2367" w:type="dxa"/>
            <w:tcBorders>
              <w:top w:val="nil"/>
              <w:left w:val="single" w:sz="4" w:space="0" w:color="C0C0C0"/>
              <w:bottom w:val="nil"/>
              <w:right w:val="single" w:sz="4" w:space="0" w:color="C0C0C0"/>
            </w:tcBorders>
            <w:hideMark/>
          </w:tcPr>
          <w:p w14:paraId="724F5DC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9CC7639" w14:textId="77777777" w:rsidR="000A0FDC" w:rsidRDefault="000A0FDC" w:rsidP="00F4474A">
            <w:pPr>
              <w:pStyle w:val="TableText10"/>
              <w:rPr>
                <w:color w:val="000000"/>
              </w:rPr>
            </w:pPr>
            <w:r>
              <w:rPr>
                <w:color w:val="000000"/>
              </w:rPr>
              <w:t>remove light rail property from light rail vehicle/light rail stop without consent—child</w:t>
            </w:r>
          </w:p>
        </w:tc>
        <w:tc>
          <w:tcPr>
            <w:tcW w:w="1302" w:type="dxa"/>
            <w:tcBorders>
              <w:top w:val="nil"/>
              <w:left w:val="single" w:sz="4" w:space="0" w:color="C0C0C0"/>
              <w:bottom w:val="nil"/>
              <w:right w:val="single" w:sz="4" w:space="0" w:color="C0C0C0"/>
            </w:tcBorders>
            <w:hideMark/>
          </w:tcPr>
          <w:p w14:paraId="63E06310"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32454E68"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7DDAD58" w14:textId="77777777" w:rsidR="000A0FDC" w:rsidRDefault="000A0FDC" w:rsidP="00F4474A">
            <w:pPr>
              <w:pStyle w:val="TableText10"/>
              <w:rPr>
                <w:color w:val="000000"/>
              </w:rPr>
            </w:pPr>
            <w:r>
              <w:rPr>
                <w:color w:val="000000"/>
              </w:rPr>
              <w:t>-</w:t>
            </w:r>
          </w:p>
        </w:tc>
      </w:tr>
      <w:tr w:rsidR="000A0FDC" w14:paraId="75A30BB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95E1523" w14:textId="77777777" w:rsidR="000A0FDC" w:rsidRDefault="000A0FDC" w:rsidP="00F4474A">
            <w:pPr>
              <w:pStyle w:val="TableText10"/>
              <w:rPr>
                <w:color w:val="000000"/>
              </w:rPr>
            </w:pPr>
            <w:r>
              <w:rPr>
                <w:color w:val="000000"/>
              </w:rPr>
              <w:t>158.2</w:t>
            </w:r>
          </w:p>
        </w:tc>
        <w:tc>
          <w:tcPr>
            <w:tcW w:w="2367" w:type="dxa"/>
            <w:tcBorders>
              <w:top w:val="nil"/>
              <w:left w:val="single" w:sz="4" w:space="0" w:color="C0C0C0"/>
              <w:bottom w:val="single" w:sz="4" w:space="0" w:color="C0C0C0"/>
              <w:right w:val="single" w:sz="4" w:space="0" w:color="C0C0C0"/>
            </w:tcBorders>
            <w:hideMark/>
          </w:tcPr>
          <w:p w14:paraId="095DCE16"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EB7EAD2" w14:textId="77777777" w:rsidR="000A0FDC" w:rsidRDefault="000A0FDC" w:rsidP="00F4474A">
            <w:pPr>
              <w:pStyle w:val="TableText10"/>
              <w:rPr>
                <w:color w:val="000000"/>
              </w:rPr>
            </w:pPr>
            <w:r>
              <w:rPr>
                <w:color w:val="000000"/>
              </w:rPr>
              <w:t>remove light rail property from light rail vehicle/light rail stop without consent—adult</w:t>
            </w:r>
          </w:p>
        </w:tc>
        <w:tc>
          <w:tcPr>
            <w:tcW w:w="1302" w:type="dxa"/>
            <w:tcBorders>
              <w:top w:val="nil"/>
              <w:left w:val="single" w:sz="4" w:space="0" w:color="C0C0C0"/>
              <w:bottom w:val="single" w:sz="4" w:space="0" w:color="C0C0C0"/>
              <w:right w:val="single" w:sz="4" w:space="0" w:color="C0C0C0"/>
            </w:tcBorders>
            <w:hideMark/>
          </w:tcPr>
          <w:p w14:paraId="20B8696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5DB0A301"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5C6A509A" w14:textId="77777777" w:rsidR="000A0FDC" w:rsidRDefault="000A0FDC" w:rsidP="00F4474A">
            <w:pPr>
              <w:pStyle w:val="TableText10"/>
              <w:rPr>
                <w:color w:val="000000"/>
              </w:rPr>
            </w:pPr>
            <w:r>
              <w:rPr>
                <w:color w:val="000000"/>
              </w:rPr>
              <w:t>-</w:t>
            </w:r>
          </w:p>
        </w:tc>
      </w:tr>
      <w:tr w:rsidR="000A0FDC" w14:paraId="6062B3E3"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B0581A4" w14:textId="77777777" w:rsidR="000A0FDC" w:rsidRDefault="000A0FDC" w:rsidP="00F4474A">
            <w:pPr>
              <w:pStyle w:val="TableText10"/>
              <w:rPr>
                <w:color w:val="000000"/>
              </w:rPr>
            </w:pPr>
            <w:r>
              <w:rPr>
                <w:color w:val="000000"/>
              </w:rPr>
              <w:t>159</w:t>
            </w:r>
          </w:p>
        </w:tc>
        <w:tc>
          <w:tcPr>
            <w:tcW w:w="2367" w:type="dxa"/>
            <w:tcBorders>
              <w:top w:val="single" w:sz="4" w:space="0" w:color="C0C0C0"/>
              <w:left w:val="single" w:sz="4" w:space="0" w:color="C0C0C0"/>
              <w:bottom w:val="nil"/>
              <w:right w:val="single" w:sz="4" w:space="0" w:color="C0C0C0"/>
            </w:tcBorders>
            <w:hideMark/>
          </w:tcPr>
          <w:p w14:paraId="6D4B245A" w14:textId="77777777" w:rsidR="000A0FDC" w:rsidRDefault="000A0FDC" w:rsidP="00F4474A">
            <w:pPr>
              <w:pStyle w:val="TableText10"/>
              <w:rPr>
                <w:color w:val="000000"/>
              </w:rPr>
            </w:pPr>
            <w:r>
              <w:rPr>
                <w:color w:val="000000"/>
              </w:rPr>
              <w:t>70AAF (2)</w:t>
            </w:r>
          </w:p>
        </w:tc>
        <w:tc>
          <w:tcPr>
            <w:tcW w:w="3738" w:type="dxa"/>
            <w:tcBorders>
              <w:top w:val="single" w:sz="4" w:space="0" w:color="C0C0C0"/>
              <w:left w:val="single" w:sz="4" w:space="0" w:color="C0C0C0"/>
              <w:bottom w:val="nil"/>
              <w:right w:val="single" w:sz="4" w:space="0" w:color="C0C0C0"/>
            </w:tcBorders>
          </w:tcPr>
          <w:p w14:paraId="76BE7E3D"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4FDD995"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1990E081"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6017141" w14:textId="77777777" w:rsidR="000A0FDC" w:rsidRDefault="000A0FDC" w:rsidP="00F4474A">
            <w:pPr>
              <w:pStyle w:val="TableText10"/>
              <w:rPr>
                <w:color w:val="000000"/>
              </w:rPr>
            </w:pPr>
          </w:p>
        </w:tc>
      </w:tr>
      <w:tr w:rsidR="000A0FDC" w14:paraId="55ADE6D7" w14:textId="77777777" w:rsidTr="00F4474A">
        <w:trPr>
          <w:cantSplit/>
        </w:trPr>
        <w:tc>
          <w:tcPr>
            <w:tcW w:w="1205" w:type="dxa"/>
            <w:tcBorders>
              <w:top w:val="nil"/>
              <w:left w:val="single" w:sz="4" w:space="0" w:color="C0C0C0"/>
              <w:bottom w:val="nil"/>
              <w:right w:val="single" w:sz="4" w:space="0" w:color="C0C0C0"/>
            </w:tcBorders>
            <w:hideMark/>
          </w:tcPr>
          <w:p w14:paraId="459BED2C" w14:textId="77777777" w:rsidR="000A0FDC" w:rsidRDefault="000A0FDC" w:rsidP="00F4474A">
            <w:pPr>
              <w:pStyle w:val="TableText10"/>
              <w:rPr>
                <w:color w:val="000000"/>
              </w:rPr>
            </w:pPr>
            <w:r>
              <w:rPr>
                <w:color w:val="000000"/>
              </w:rPr>
              <w:t>159.1</w:t>
            </w:r>
          </w:p>
        </w:tc>
        <w:tc>
          <w:tcPr>
            <w:tcW w:w="2367" w:type="dxa"/>
            <w:tcBorders>
              <w:top w:val="nil"/>
              <w:left w:val="single" w:sz="4" w:space="0" w:color="C0C0C0"/>
              <w:bottom w:val="nil"/>
              <w:right w:val="single" w:sz="4" w:space="0" w:color="C0C0C0"/>
            </w:tcBorders>
            <w:hideMark/>
          </w:tcPr>
          <w:p w14:paraId="09E6856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B999BA2" w14:textId="77777777" w:rsidR="000A0FDC" w:rsidRDefault="000A0FDC" w:rsidP="00F4474A">
            <w:pPr>
              <w:pStyle w:val="TableText10"/>
              <w:rPr>
                <w:color w:val="000000"/>
              </w:rPr>
            </w:pPr>
            <w:r>
              <w:rPr>
                <w:color w:val="000000"/>
              </w:rPr>
              <w:t>remove territory property from light rail vehicle/light rail stop without consent—child</w:t>
            </w:r>
          </w:p>
        </w:tc>
        <w:tc>
          <w:tcPr>
            <w:tcW w:w="1302" w:type="dxa"/>
            <w:tcBorders>
              <w:top w:val="nil"/>
              <w:left w:val="single" w:sz="4" w:space="0" w:color="C0C0C0"/>
              <w:bottom w:val="nil"/>
              <w:right w:val="single" w:sz="4" w:space="0" w:color="C0C0C0"/>
            </w:tcBorders>
            <w:hideMark/>
          </w:tcPr>
          <w:p w14:paraId="7EF48B69"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6953B3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60CD757" w14:textId="77777777" w:rsidR="000A0FDC" w:rsidRDefault="000A0FDC" w:rsidP="00F4474A">
            <w:pPr>
              <w:pStyle w:val="TableText10"/>
              <w:rPr>
                <w:color w:val="000000"/>
              </w:rPr>
            </w:pPr>
            <w:r>
              <w:rPr>
                <w:color w:val="000000"/>
              </w:rPr>
              <w:t>-</w:t>
            </w:r>
          </w:p>
        </w:tc>
      </w:tr>
      <w:tr w:rsidR="000A0FDC" w14:paraId="23042E1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B7DB5D4" w14:textId="77777777" w:rsidR="000A0FDC" w:rsidRDefault="000A0FDC" w:rsidP="00F4474A">
            <w:pPr>
              <w:pStyle w:val="TableText10"/>
              <w:rPr>
                <w:color w:val="000000"/>
              </w:rPr>
            </w:pPr>
            <w:r>
              <w:rPr>
                <w:color w:val="000000"/>
              </w:rPr>
              <w:t>159.2</w:t>
            </w:r>
          </w:p>
        </w:tc>
        <w:tc>
          <w:tcPr>
            <w:tcW w:w="2367" w:type="dxa"/>
            <w:tcBorders>
              <w:top w:val="nil"/>
              <w:left w:val="single" w:sz="4" w:space="0" w:color="C0C0C0"/>
              <w:bottom w:val="single" w:sz="4" w:space="0" w:color="C0C0C0"/>
              <w:right w:val="single" w:sz="4" w:space="0" w:color="C0C0C0"/>
            </w:tcBorders>
            <w:hideMark/>
          </w:tcPr>
          <w:p w14:paraId="70B532D2"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26B93F4" w14:textId="77777777" w:rsidR="000A0FDC" w:rsidRDefault="000A0FDC" w:rsidP="00F4474A">
            <w:pPr>
              <w:pStyle w:val="TableText10"/>
              <w:rPr>
                <w:color w:val="000000"/>
              </w:rPr>
            </w:pPr>
            <w:r>
              <w:rPr>
                <w:color w:val="000000"/>
              </w:rPr>
              <w:t>remove territory property from light rail vehicle/light rail stop without consent—adult</w:t>
            </w:r>
          </w:p>
        </w:tc>
        <w:tc>
          <w:tcPr>
            <w:tcW w:w="1302" w:type="dxa"/>
            <w:tcBorders>
              <w:top w:val="nil"/>
              <w:left w:val="single" w:sz="4" w:space="0" w:color="C0C0C0"/>
              <w:bottom w:val="single" w:sz="4" w:space="0" w:color="C0C0C0"/>
              <w:right w:val="single" w:sz="4" w:space="0" w:color="C0C0C0"/>
            </w:tcBorders>
            <w:hideMark/>
          </w:tcPr>
          <w:p w14:paraId="2417E69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3F6C8F6"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6D885A7C" w14:textId="77777777" w:rsidR="000A0FDC" w:rsidRDefault="000A0FDC" w:rsidP="00F4474A">
            <w:pPr>
              <w:pStyle w:val="TableText10"/>
              <w:rPr>
                <w:color w:val="000000"/>
              </w:rPr>
            </w:pPr>
            <w:r>
              <w:rPr>
                <w:color w:val="000000"/>
              </w:rPr>
              <w:t>-</w:t>
            </w:r>
          </w:p>
        </w:tc>
      </w:tr>
      <w:tr w:rsidR="000A0FDC" w14:paraId="6F0A3E6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2685F73" w14:textId="77777777" w:rsidR="000A0FDC" w:rsidRDefault="000A0FDC" w:rsidP="00F4474A">
            <w:pPr>
              <w:pStyle w:val="TableText10"/>
              <w:keepNext/>
              <w:rPr>
                <w:color w:val="000000"/>
              </w:rPr>
            </w:pPr>
            <w:r>
              <w:rPr>
                <w:color w:val="000000"/>
              </w:rPr>
              <w:t>160</w:t>
            </w:r>
          </w:p>
        </w:tc>
        <w:tc>
          <w:tcPr>
            <w:tcW w:w="2367" w:type="dxa"/>
            <w:tcBorders>
              <w:top w:val="single" w:sz="4" w:space="0" w:color="C0C0C0"/>
              <w:left w:val="single" w:sz="4" w:space="0" w:color="C0C0C0"/>
              <w:bottom w:val="nil"/>
              <w:right w:val="single" w:sz="4" w:space="0" w:color="C0C0C0"/>
            </w:tcBorders>
            <w:hideMark/>
          </w:tcPr>
          <w:p w14:paraId="2922A2BC" w14:textId="77777777" w:rsidR="000A0FDC" w:rsidRDefault="000A0FDC" w:rsidP="00F4474A">
            <w:pPr>
              <w:pStyle w:val="TableText10"/>
              <w:rPr>
                <w:color w:val="000000"/>
              </w:rPr>
            </w:pPr>
            <w:r>
              <w:rPr>
                <w:color w:val="000000"/>
              </w:rPr>
              <w:t>70AAG (1)</w:t>
            </w:r>
          </w:p>
        </w:tc>
        <w:tc>
          <w:tcPr>
            <w:tcW w:w="3738" w:type="dxa"/>
            <w:tcBorders>
              <w:top w:val="single" w:sz="4" w:space="0" w:color="C0C0C0"/>
              <w:left w:val="single" w:sz="4" w:space="0" w:color="C0C0C0"/>
              <w:bottom w:val="nil"/>
              <w:right w:val="single" w:sz="4" w:space="0" w:color="C0C0C0"/>
            </w:tcBorders>
          </w:tcPr>
          <w:p w14:paraId="30C9C5C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7B49DE9"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771AC5D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5924ACE9" w14:textId="77777777" w:rsidR="000A0FDC" w:rsidRDefault="000A0FDC" w:rsidP="00F4474A">
            <w:pPr>
              <w:pStyle w:val="TableText10"/>
              <w:rPr>
                <w:color w:val="000000"/>
              </w:rPr>
            </w:pPr>
          </w:p>
        </w:tc>
      </w:tr>
      <w:tr w:rsidR="000A0FDC" w14:paraId="1B670EC9" w14:textId="77777777" w:rsidTr="00F4474A">
        <w:trPr>
          <w:cantSplit/>
        </w:trPr>
        <w:tc>
          <w:tcPr>
            <w:tcW w:w="1205" w:type="dxa"/>
            <w:tcBorders>
              <w:top w:val="nil"/>
              <w:left w:val="single" w:sz="4" w:space="0" w:color="C0C0C0"/>
              <w:bottom w:val="nil"/>
              <w:right w:val="single" w:sz="4" w:space="0" w:color="C0C0C0"/>
            </w:tcBorders>
            <w:hideMark/>
          </w:tcPr>
          <w:p w14:paraId="77082A56" w14:textId="77777777" w:rsidR="000A0FDC" w:rsidRDefault="000A0FDC" w:rsidP="00F4474A">
            <w:pPr>
              <w:pStyle w:val="TableText10"/>
              <w:rPr>
                <w:color w:val="000000"/>
              </w:rPr>
            </w:pPr>
            <w:r>
              <w:rPr>
                <w:color w:val="000000"/>
              </w:rPr>
              <w:t>160.1</w:t>
            </w:r>
          </w:p>
        </w:tc>
        <w:tc>
          <w:tcPr>
            <w:tcW w:w="2367" w:type="dxa"/>
            <w:tcBorders>
              <w:top w:val="nil"/>
              <w:left w:val="single" w:sz="4" w:space="0" w:color="C0C0C0"/>
              <w:bottom w:val="nil"/>
              <w:right w:val="single" w:sz="4" w:space="0" w:color="C0C0C0"/>
            </w:tcBorders>
            <w:hideMark/>
          </w:tcPr>
          <w:p w14:paraId="0F4D257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DA2582A" w14:textId="77777777" w:rsidR="000A0FDC" w:rsidRDefault="000A0FDC" w:rsidP="00F4474A">
            <w:pPr>
              <w:pStyle w:val="TableText10"/>
              <w:rPr>
                <w:color w:val="000000"/>
              </w:rPr>
            </w:pPr>
            <w:r>
              <w:rPr>
                <w:color w:val="000000"/>
              </w:rPr>
              <w:t>damage light rail property without consent—child</w:t>
            </w:r>
          </w:p>
        </w:tc>
        <w:tc>
          <w:tcPr>
            <w:tcW w:w="1302" w:type="dxa"/>
            <w:tcBorders>
              <w:top w:val="nil"/>
              <w:left w:val="single" w:sz="4" w:space="0" w:color="C0C0C0"/>
              <w:bottom w:val="nil"/>
              <w:right w:val="single" w:sz="4" w:space="0" w:color="C0C0C0"/>
            </w:tcBorders>
            <w:hideMark/>
          </w:tcPr>
          <w:p w14:paraId="781CFD40"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B2C70B9"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2ED0F0C" w14:textId="77777777" w:rsidR="000A0FDC" w:rsidRDefault="000A0FDC" w:rsidP="00F4474A">
            <w:pPr>
              <w:pStyle w:val="TableText10"/>
              <w:rPr>
                <w:color w:val="000000"/>
              </w:rPr>
            </w:pPr>
            <w:r>
              <w:rPr>
                <w:color w:val="000000"/>
              </w:rPr>
              <w:t>-</w:t>
            </w:r>
          </w:p>
        </w:tc>
      </w:tr>
      <w:tr w:rsidR="000A0FDC" w14:paraId="6D291747"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5BAEFD2D" w14:textId="77777777" w:rsidR="000A0FDC" w:rsidRDefault="000A0FDC" w:rsidP="00F4474A">
            <w:pPr>
              <w:pStyle w:val="TableText10"/>
              <w:rPr>
                <w:color w:val="000000"/>
              </w:rPr>
            </w:pPr>
            <w:r>
              <w:rPr>
                <w:color w:val="000000"/>
              </w:rPr>
              <w:t>160.2</w:t>
            </w:r>
          </w:p>
        </w:tc>
        <w:tc>
          <w:tcPr>
            <w:tcW w:w="2367" w:type="dxa"/>
            <w:tcBorders>
              <w:top w:val="nil"/>
              <w:left w:val="single" w:sz="4" w:space="0" w:color="C0C0C0"/>
              <w:bottom w:val="single" w:sz="4" w:space="0" w:color="C0C0C0"/>
              <w:right w:val="single" w:sz="4" w:space="0" w:color="C0C0C0"/>
            </w:tcBorders>
            <w:hideMark/>
          </w:tcPr>
          <w:p w14:paraId="63337E1D"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97A0569" w14:textId="77777777" w:rsidR="000A0FDC" w:rsidRDefault="000A0FDC" w:rsidP="00F4474A">
            <w:pPr>
              <w:pStyle w:val="TableText10"/>
              <w:rPr>
                <w:color w:val="000000"/>
              </w:rPr>
            </w:pPr>
            <w:r>
              <w:rPr>
                <w:color w:val="000000"/>
              </w:rPr>
              <w:t>damage light rail property without consent—adult</w:t>
            </w:r>
          </w:p>
        </w:tc>
        <w:tc>
          <w:tcPr>
            <w:tcW w:w="1302" w:type="dxa"/>
            <w:tcBorders>
              <w:top w:val="nil"/>
              <w:left w:val="single" w:sz="4" w:space="0" w:color="C0C0C0"/>
              <w:bottom w:val="single" w:sz="4" w:space="0" w:color="C0C0C0"/>
              <w:right w:val="single" w:sz="4" w:space="0" w:color="C0C0C0"/>
            </w:tcBorders>
            <w:hideMark/>
          </w:tcPr>
          <w:p w14:paraId="692E760B"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673693A"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49898C3" w14:textId="77777777" w:rsidR="000A0FDC" w:rsidRDefault="000A0FDC" w:rsidP="00F4474A">
            <w:pPr>
              <w:pStyle w:val="TableText10"/>
              <w:rPr>
                <w:color w:val="000000"/>
              </w:rPr>
            </w:pPr>
            <w:r>
              <w:rPr>
                <w:color w:val="000000"/>
              </w:rPr>
              <w:t>-</w:t>
            </w:r>
          </w:p>
        </w:tc>
      </w:tr>
      <w:tr w:rsidR="000A0FDC" w14:paraId="1D5D9E6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C6EDF99" w14:textId="77777777" w:rsidR="000A0FDC" w:rsidRDefault="000A0FDC" w:rsidP="00F4474A">
            <w:pPr>
              <w:pStyle w:val="TableText10"/>
              <w:rPr>
                <w:color w:val="000000"/>
              </w:rPr>
            </w:pPr>
            <w:r>
              <w:rPr>
                <w:color w:val="000000"/>
              </w:rPr>
              <w:t>161</w:t>
            </w:r>
          </w:p>
        </w:tc>
        <w:tc>
          <w:tcPr>
            <w:tcW w:w="2367" w:type="dxa"/>
            <w:tcBorders>
              <w:top w:val="single" w:sz="4" w:space="0" w:color="C0C0C0"/>
              <w:left w:val="single" w:sz="4" w:space="0" w:color="C0C0C0"/>
              <w:bottom w:val="nil"/>
              <w:right w:val="single" w:sz="4" w:space="0" w:color="C0C0C0"/>
            </w:tcBorders>
            <w:hideMark/>
          </w:tcPr>
          <w:p w14:paraId="2484E480" w14:textId="77777777" w:rsidR="000A0FDC" w:rsidRDefault="000A0FDC" w:rsidP="00F4474A">
            <w:pPr>
              <w:pStyle w:val="TableText10"/>
              <w:rPr>
                <w:color w:val="000000"/>
              </w:rPr>
            </w:pPr>
            <w:r>
              <w:rPr>
                <w:color w:val="000000"/>
              </w:rPr>
              <w:t>70AAG (2)</w:t>
            </w:r>
          </w:p>
        </w:tc>
        <w:tc>
          <w:tcPr>
            <w:tcW w:w="3738" w:type="dxa"/>
            <w:tcBorders>
              <w:top w:val="single" w:sz="4" w:space="0" w:color="C0C0C0"/>
              <w:left w:val="single" w:sz="4" w:space="0" w:color="C0C0C0"/>
              <w:bottom w:val="nil"/>
              <w:right w:val="single" w:sz="4" w:space="0" w:color="C0C0C0"/>
            </w:tcBorders>
          </w:tcPr>
          <w:p w14:paraId="193EB5E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5D529A0"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DAA964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453C949" w14:textId="77777777" w:rsidR="000A0FDC" w:rsidRDefault="000A0FDC" w:rsidP="00F4474A">
            <w:pPr>
              <w:pStyle w:val="TableText10"/>
              <w:rPr>
                <w:color w:val="000000"/>
              </w:rPr>
            </w:pPr>
          </w:p>
        </w:tc>
      </w:tr>
      <w:tr w:rsidR="000A0FDC" w14:paraId="2C15F577" w14:textId="77777777" w:rsidTr="00F4474A">
        <w:trPr>
          <w:cantSplit/>
        </w:trPr>
        <w:tc>
          <w:tcPr>
            <w:tcW w:w="1205" w:type="dxa"/>
            <w:tcBorders>
              <w:top w:val="nil"/>
              <w:left w:val="single" w:sz="4" w:space="0" w:color="C0C0C0"/>
              <w:bottom w:val="nil"/>
              <w:right w:val="single" w:sz="4" w:space="0" w:color="C0C0C0"/>
            </w:tcBorders>
            <w:hideMark/>
          </w:tcPr>
          <w:p w14:paraId="2B93C28C" w14:textId="77777777" w:rsidR="000A0FDC" w:rsidRDefault="000A0FDC" w:rsidP="00F4474A">
            <w:pPr>
              <w:pStyle w:val="TableText10"/>
              <w:rPr>
                <w:color w:val="000000"/>
              </w:rPr>
            </w:pPr>
            <w:r>
              <w:rPr>
                <w:color w:val="000000"/>
              </w:rPr>
              <w:t>161.1</w:t>
            </w:r>
          </w:p>
        </w:tc>
        <w:tc>
          <w:tcPr>
            <w:tcW w:w="2367" w:type="dxa"/>
            <w:tcBorders>
              <w:top w:val="nil"/>
              <w:left w:val="single" w:sz="4" w:space="0" w:color="C0C0C0"/>
              <w:bottom w:val="nil"/>
              <w:right w:val="single" w:sz="4" w:space="0" w:color="C0C0C0"/>
            </w:tcBorders>
            <w:hideMark/>
          </w:tcPr>
          <w:p w14:paraId="5E9B2D8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22D93FF" w14:textId="77777777" w:rsidR="000A0FDC" w:rsidRDefault="000A0FDC" w:rsidP="00F4474A">
            <w:pPr>
              <w:pStyle w:val="TableText10"/>
              <w:rPr>
                <w:color w:val="000000"/>
              </w:rPr>
            </w:pPr>
            <w:r>
              <w:rPr>
                <w:color w:val="000000"/>
              </w:rPr>
              <w:t>damage territory property without consent—child</w:t>
            </w:r>
          </w:p>
        </w:tc>
        <w:tc>
          <w:tcPr>
            <w:tcW w:w="1302" w:type="dxa"/>
            <w:tcBorders>
              <w:top w:val="nil"/>
              <w:left w:val="single" w:sz="4" w:space="0" w:color="C0C0C0"/>
              <w:bottom w:val="nil"/>
              <w:right w:val="single" w:sz="4" w:space="0" w:color="C0C0C0"/>
            </w:tcBorders>
            <w:hideMark/>
          </w:tcPr>
          <w:p w14:paraId="299340DB"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112BD34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954FA5F" w14:textId="77777777" w:rsidR="000A0FDC" w:rsidRDefault="000A0FDC" w:rsidP="00F4474A">
            <w:pPr>
              <w:pStyle w:val="TableText10"/>
              <w:rPr>
                <w:color w:val="000000"/>
              </w:rPr>
            </w:pPr>
            <w:r>
              <w:rPr>
                <w:color w:val="000000"/>
              </w:rPr>
              <w:t>-</w:t>
            </w:r>
          </w:p>
        </w:tc>
      </w:tr>
      <w:tr w:rsidR="000A0FDC" w14:paraId="2127385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1769FBC" w14:textId="77777777" w:rsidR="000A0FDC" w:rsidRDefault="000A0FDC" w:rsidP="00F4474A">
            <w:pPr>
              <w:pStyle w:val="TableText10"/>
              <w:rPr>
                <w:color w:val="000000"/>
              </w:rPr>
            </w:pPr>
            <w:r>
              <w:rPr>
                <w:color w:val="000000"/>
              </w:rPr>
              <w:t>161.2</w:t>
            </w:r>
          </w:p>
        </w:tc>
        <w:tc>
          <w:tcPr>
            <w:tcW w:w="2367" w:type="dxa"/>
            <w:tcBorders>
              <w:top w:val="nil"/>
              <w:left w:val="single" w:sz="4" w:space="0" w:color="C0C0C0"/>
              <w:bottom w:val="single" w:sz="4" w:space="0" w:color="C0C0C0"/>
              <w:right w:val="single" w:sz="4" w:space="0" w:color="C0C0C0"/>
            </w:tcBorders>
            <w:hideMark/>
          </w:tcPr>
          <w:p w14:paraId="1EDAD06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B79E8D7" w14:textId="77777777" w:rsidR="000A0FDC" w:rsidRDefault="000A0FDC" w:rsidP="00F4474A">
            <w:pPr>
              <w:pStyle w:val="TableText10"/>
              <w:rPr>
                <w:color w:val="000000"/>
              </w:rPr>
            </w:pPr>
            <w:r>
              <w:rPr>
                <w:color w:val="000000"/>
              </w:rPr>
              <w:t>damage territory property without consent—adult</w:t>
            </w:r>
          </w:p>
        </w:tc>
        <w:tc>
          <w:tcPr>
            <w:tcW w:w="1302" w:type="dxa"/>
            <w:tcBorders>
              <w:top w:val="nil"/>
              <w:left w:val="single" w:sz="4" w:space="0" w:color="C0C0C0"/>
              <w:bottom w:val="single" w:sz="4" w:space="0" w:color="C0C0C0"/>
              <w:right w:val="single" w:sz="4" w:space="0" w:color="C0C0C0"/>
            </w:tcBorders>
            <w:hideMark/>
          </w:tcPr>
          <w:p w14:paraId="1EE66FC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0959E4F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58B13410" w14:textId="77777777" w:rsidR="000A0FDC" w:rsidRDefault="000A0FDC" w:rsidP="00F4474A">
            <w:pPr>
              <w:pStyle w:val="TableText10"/>
              <w:rPr>
                <w:color w:val="000000"/>
              </w:rPr>
            </w:pPr>
            <w:r>
              <w:rPr>
                <w:color w:val="000000"/>
              </w:rPr>
              <w:t>-</w:t>
            </w:r>
          </w:p>
        </w:tc>
      </w:tr>
      <w:tr w:rsidR="000A0FDC" w14:paraId="2C2DE96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8A8EBA5" w14:textId="77777777" w:rsidR="000A0FDC" w:rsidRDefault="000A0FDC" w:rsidP="00F4474A">
            <w:pPr>
              <w:pStyle w:val="TableText10"/>
              <w:keepNext/>
              <w:rPr>
                <w:color w:val="000000"/>
              </w:rPr>
            </w:pPr>
            <w:r>
              <w:rPr>
                <w:color w:val="000000"/>
              </w:rPr>
              <w:t>162</w:t>
            </w:r>
          </w:p>
        </w:tc>
        <w:tc>
          <w:tcPr>
            <w:tcW w:w="2367" w:type="dxa"/>
            <w:tcBorders>
              <w:top w:val="single" w:sz="4" w:space="0" w:color="C0C0C0"/>
              <w:left w:val="single" w:sz="4" w:space="0" w:color="C0C0C0"/>
              <w:bottom w:val="nil"/>
              <w:right w:val="single" w:sz="4" w:space="0" w:color="C0C0C0"/>
            </w:tcBorders>
            <w:hideMark/>
          </w:tcPr>
          <w:p w14:paraId="0364FFD2" w14:textId="77777777" w:rsidR="000A0FDC" w:rsidRDefault="000A0FDC" w:rsidP="00F4474A">
            <w:pPr>
              <w:pStyle w:val="TableText10"/>
              <w:keepNext/>
              <w:rPr>
                <w:color w:val="000000"/>
              </w:rPr>
            </w:pPr>
            <w:r>
              <w:rPr>
                <w:color w:val="000000"/>
              </w:rPr>
              <w:t>70AAH (1) (a)</w:t>
            </w:r>
          </w:p>
        </w:tc>
        <w:tc>
          <w:tcPr>
            <w:tcW w:w="3738" w:type="dxa"/>
            <w:tcBorders>
              <w:top w:val="single" w:sz="4" w:space="0" w:color="C0C0C0"/>
              <w:left w:val="single" w:sz="4" w:space="0" w:color="C0C0C0"/>
              <w:bottom w:val="nil"/>
              <w:right w:val="single" w:sz="4" w:space="0" w:color="C0C0C0"/>
            </w:tcBorders>
          </w:tcPr>
          <w:p w14:paraId="54B6DDE6"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66BACC1"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6BCF26AD"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50BAE64" w14:textId="77777777" w:rsidR="000A0FDC" w:rsidRDefault="000A0FDC" w:rsidP="00F4474A">
            <w:pPr>
              <w:pStyle w:val="TableText10"/>
              <w:keepNext/>
              <w:rPr>
                <w:color w:val="000000"/>
              </w:rPr>
            </w:pPr>
          </w:p>
        </w:tc>
      </w:tr>
      <w:tr w:rsidR="000A0FDC" w14:paraId="222FDD22" w14:textId="77777777" w:rsidTr="00F4474A">
        <w:trPr>
          <w:cantSplit/>
        </w:trPr>
        <w:tc>
          <w:tcPr>
            <w:tcW w:w="1205" w:type="dxa"/>
            <w:tcBorders>
              <w:top w:val="nil"/>
              <w:left w:val="single" w:sz="4" w:space="0" w:color="C0C0C0"/>
              <w:bottom w:val="nil"/>
              <w:right w:val="single" w:sz="4" w:space="0" w:color="C0C0C0"/>
            </w:tcBorders>
            <w:hideMark/>
          </w:tcPr>
          <w:p w14:paraId="785FDB4C" w14:textId="77777777" w:rsidR="000A0FDC" w:rsidRDefault="000A0FDC" w:rsidP="00F4474A">
            <w:pPr>
              <w:pStyle w:val="TableText10"/>
              <w:keepNext/>
              <w:rPr>
                <w:color w:val="000000"/>
              </w:rPr>
            </w:pPr>
            <w:r>
              <w:rPr>
                <w:color w:val="000000"/>
              </w:rPr>
              <w:t>162.1</w:t>
            </w:r>
          </w:p>
        </w:tc>
        <w:tc>
          <w:tcPr>
            <w:tcW w:w="2367" w:type="dxa"/>
            <w:tcBorders>
              <w:top w:val="nil"/>
              <w:left w:val="single" w:sz="4" w:space="0" w:color="C0C0C0"/>
              <w:bottom w:val="nil"/>
              <w:right w:val="single" w:sz="4" w:space="0" w:color="C0C0C0"/>
            </w:tcBorders>
            <w:hideMark/>
          </w:tcPr>
          <w:p w14:paraId="106CEC5F"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DB4B26F" w14:textId="77777777" w:rsidR="000A0FDC" w:rsidRDefault="000A0FDC" w:rsidP="00F4474A">
            <w:pPr>
              <w:pStyle w:val="TableText10"/>
              <w:keepNext/>
              <w:rPr>
                <w:color w:val="000000"/>
              </w:rPr>
            </w:pPr>
            <w:r>
              <w:rPr>
                <w:color w:val="000000"/>
              </w:rPr>
              <w:t>interfere with security camera in light rail vehicle—child</w:t>
            </w:r>
          </w:p>
        </w:tc>
        <w:tc>
          <w:tcPr>
            <w:tcW w:w="1302" w:type="dxa"/>
            <w:tcBorders>
              <w:top w:val="nil"/>
              <w:left w:val="single" w:sz="4" w:space="0" w:color="C0C0C0"/>
              <w:bottom w:val="nil"/>
              <w:right w:val="single" w:sz="4" w:space="0" w:color="C0C0C0"/>
            </w:tcBorders>
            <w:hideMark/>
          </w:tcPr>
          <w:p w14:paraId="582E0F75"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A13F21D"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A3C30FA" w14:textId="77777777" w:rsidR="000A0FDC" w:rsidRDefault="000A0FDC" w:rsidP="00F4474A">
            <w:pPr>
              <w:pStyle w:val="TableText10"/>
              <w:keepNext/>
              <w:rPr>
                <w:color w:val="000000"/>
              </w:rPr>
            </w:pPr>
            <w:r>
              <w:rPr>
                <w:color w:val="000000"/>
              </w:rPr>
              <w:t>-</w:t>
            </w:r>
          </w:p>
        </w:tc>
      </w:tr>
      <w:tr w:rsidR="000A0FDC" w14:paraId="235A3AF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14333ED" w14:textId="77777777" w:rsidR="000A0FDC" w:rsidRDefault="000A0FDC" w:rsidP="00F4474A">
            <w:pPr>
              <w:pStyle w:val="TableText10"/>
              <w:rPr>
                <w:color w:val="000000"/>
              </w:rPr>
            </w:pPr>
            <w:r>
              <w:rPr>
                <w:color w:val="000000"/>
              </w:rPr>
              <w:t>162.2</w:t>
            </w:r>
          </w:p>
        </w:tc>
        <w:tc>
          <w:tcPr>
            <w:tcW w:w="2367" w:type="dxa"/>
            <w:tcBorders>
              <w:top w:val="nil"/>
              <w:left w:val="single" w:sz="4" w:space="0" w:color="C0C0C0"/>
              <w:bottom w:val="single" w:sz="4" w:space="0" w:color="C0C0C0"/>
              <w:right w:val="single" w:sz="4" w:space="0" w:color="C0C0C0"/>
            </w:tcBorders>
            <w:hideMark/>
          </w:tcPr>
          <w:p w14:paraId="2A2BC50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C3213F3" w14:textId="77777777" w:rsidR="000A0FDC" w:rsidRDefault="000A0FDC" w:rsidP="00F4474A">
            <w:pPr>
              <w:pStyle w:val="TableText10"/>
              <w:rPr>
                <w:color w:val="000000"/>
              </w:rPr>
            </w:pPr>
            <w:r>
              <w:rPr>
                <w:color w:val="000000"/>
              </w:rPr>
              <w:t>interfere with security camera in light rail vehicle—adult</w:t>
            </w:r>
          </w:p>
        </w:tc>
        <w:tc>
          <w:tcPr>
            <w:tcW w:w="1302" w:type="dxa"/>
            <w:tcBorders>
              <w:top w:val="nil"/>
              <w:left w:val="single" w:sz="4" w:space="0" w:color="C0C0C0"/>
              <w:bottom w:val="single" w:sz="4" w:space="0" w:color="C0C0C0"/>
              <w:right w:val="single" w:sz="4" w:space="0" w:color="C0C0C0"/>
            </w:tcBorders>
            <w:hideMark/>
          </w:tcPr>
          <w:p w14:paraId="583447E3"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8B6BDFB"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45A34350" w14:textId="77777777" w:rsidR="000A0FDC" w:rsidRDefault="000A0FDC" w:rsidP="00F4474A">
            <w:pPr>
              <w:pStyle w:val="TableText10"/>
              <w:rPr>
                <w:color w:val="000000"/>
              </w:rPr>
            </w:pPr>
            <w:r>
              <w:rPr>
                <w:color w:val="000000"/>
              </w:rPr>
              <w:t>-</w:t>
            </w:r>
          </w:p>
        </w:tc>
      </w:tr>
      <w:tr w:rsidR="000A0FDC" w14:paraId="0BA7C2FB"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793F216" w14:textId="77777777" w:rsidR="000A0FDC" w:rsidRDefault="000A0FDC" w:rsidP="00F4474A">
            <w:pPr>
              <w:pStyle w:val="TableText10"/>
              <w:rPr>
                <w:color w:val="000000"/>
              </w:rPr>
            </w:pPr>
            <w:r>
              <w:rPr>
                <w:color w:val="000000"/>
              </w:rPr>
              <w:t>163</w:t>
            </w:r>
          </w:p>
        </w:tc>
        <w:tc>
          <w:tcPr>
            <w:tcW w:w="2367" w:type="dxa"/>
            <w:tcBorders>
              <w:top w:val="single" w:sz="4" w:space="0" w:color="C0C0C0"/>
              <w:left w:val="single" w:sz="4" w:space="0" w:color="C0C0C0"/>
              <w:bottom w:val="nil"/>
              <w:right w:val="single" w:sz="4" w:space="0" w:color="C0C0C0"/>
            </w:tcBorders>
            <w:hideMark/>
          </w:tcPr>
          <w:p w14:paraId="61BB1B38" w14:textId="77777777" w:rsidR="000A0FDC" w:rsidRDefault="000A0FDC" w:rsidP="00F4474A">
            <w:pPr>
              <w:pStyle w:val="TableText10"/>
              <w:rPr>
                <w:color w:val="000000"/>
              </w:rPr>
            </w:pPr>
            <w:r>
              <w:rPr>
                <w:color w:val="000000"/>
              </w:rPr>
              <w:t>70AAH (1) (b)</w:t>
            </w:r>
          </w:p>
        </w:tc>
        <w:tc>
          <w:tcPr>
            <w:tcW w:w="3738" w:type="dxa"/>
            <w:tcBorders>
              <w:top w:val="single" w:sz="4" w:space="0" w:color="C0C0C0"/>
              <w:left w:val="single" w:sz="4" w:space="0" w:color="C0C0C0"/>
              <w:bottom w:val="nil"/>
              <w:right w:val="single" w:sz="4" w:space="0" w:color="C0C0C0"/>
            </w:tcBorders>
          </w:tcPr>
          <w:p w14:paraId="62101C64"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F1E1B7F"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61119194"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7A0ACEAD" w14:textId="77777777" w:rsidR="000A0FDC" w:rsidRDefault="000A0FDC" w:rsidP="00F4474A">
            <w:pPr>
              <w:pStyle w:val="TableText10"/>
              <w:rPr>
                <w:color w:val="000000"/>
              </w:rPr>
            </w:pPr>
          </w:p>
        </w:tc>
      </w:tr>
      <w:tr w:rsidR="000A0FDC" w14:paraId="5A7E0402" w14:textId="77777777" w:rsidTr="00F4474A">
        <w:trPr>
          <w:cantSplit/>
        </w:trPr>
        <w:tc>
          <w:tcPr>
            <w:tcW w:w="1205" w:type="dxa"/>
            <w:tcBorders>
              <w:top w:val="nil"/>
              <w:left w:val="single" w:sz="4" w:space="0" w:color="C0C0C0"/>
              <w:bottom w:val="nil"/>
              <w:right w:val="single" w:sz="4" w:space="0" w:color="C0C0C0"/>
            </w:tcBorders>
            <w:hideMark/>
          </w:tcPr>
          <w:p w14:paraId="3DEFBBAD" w14:textId="77777777" w:rsidR="000A0FDC" w:rsidRDefault="000A0FDC" w:rsidP="00F4474A">
            <w:pPr>
              <w:pStyle w:val="TableText10"/>
              <w:rPr>
                <w:color w:val="000000"/>
              </w:rPr>
            </w:pPr>
            <w:r>
              <w:rPr>
                <w:color w:val="000000"/>
              </w:rPr>
              <w:t>163.1</w:t>
            </w:r>
          </w:p>
        </w:tc>
        <w:tc>
          <w:tcPr>
            <w:tcW w:w="2367" w:type="dxa"/>
            <w:tcBorders>
              <w:top w:val="nil"/>
              <w:left w:val="single" w:sz="4" w:space="0" w:color="C0C0C0"/>
              <w:bottom w:val="nil"/>
              <w:right w:val="single" w:sz="4" w:space="0" w:color="C0C0C0"/>
            </w:tcBorders>
            <w:hideMark/>
          </w:tcPr>
          <w:p w14:paraId="30FFA0E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9CDB66E" w14:textId="77777777" w:rsidR="000A0FDC" w:rsidRDefault="000A0FDC" w:rsidP="00F4474A">
            <w:pPr>
              <w:pStyle w:val="TableText10"/>
              <w:rPr>
                <w:color w:val="000000"/>
              </w:rPr>
            </w:pPr>
            <w:r>
              <w:rPr>
                <w:color w:val="000000"/>
              </w:rPr>
              <w:t>interfere with security camera at light rail stop—child</w:t>
            </w:r>
          </w:p>
        </w:tc>
        <w:tc>
          <w:tcPr>
            <w:tcW w:w="1302" w:type="dxa"/>
            <w:tcBorders>
              <w:top w:val="nil"/>
              <w:left w:val="single" w:sz="4" w:space="0" w:color="C0C0C0"/>
              <w:bottom w:val="nil"/>
              <w:right w:val="single" w:sz="4" w:space="0" w:color="C0C0C0"/>
            </w:tcBorders>
            <w:hideMark/>
          </w:tcPr>
          <w:p w14:paraId="43DC9059"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F9A7FDE"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5286A2C" w14:textId="77777777" w:rsidR="000A0FDC" w:rsidRDefault="000A0FDC" w:rsidP="00F4474A">
            <w:pPr>
              <w:pStyle w:val="TableText10"/>
              <w:rPr>
                <w:color w:val="000000"/>
              </w:rPr>
            </w:pPr>
            <w:r>
              <w:rPr>
                <w:color w:val="000000"/>
              </w:rPr>
              <w:t>-</w:t>
            </w:r>
          </w:p>
        </w:tc>
      </w:tr>
      <w:tr w:rsidR="000A0FDC" w14:paraId="2E42F1D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F6C9B64" w14:textId="77777777" w:rsidR="000A0FDC" w:rsidRDefault="000A0FDC" w:rsidP="00F4474A">
            <w:pPr>
              <w:pStyle w:val="TableText10"/>
              <w:rPr>
                <w:color w:val="000000"/>
              </w:rPr>
            </w:pPr>
            <w:r>
              <w:rPr>
                <w:color w:val="000000"/>
              </w:rPr>
              <w:t>163.2</w:t>
            </w:r>
          </w:p>
        </w:tc>
        <w:tc>
          <w:tcPr>
            <w:tcW w:w="2367" w:type="dxa"/>
            <w:tcBorders>
              <w:top w:val="nil"/>
              <w:left w:val="single" w:sz="4" w:space="0" w:color="C0C0C0"/>
              <w:bottom w:val="single" w:sz="4" w:space="0" w:color="C0C0C0"/>
              <w:right w:val="single" w:sz="4" w:space="0" w:color="C0C0C0"/>
            </w:tcBorders>
            <w:hideMark/>
          </w:tcPr>
          <w:p w14:paraId="74921CEC"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46C8285" w14:textId="77777777" w:rsidR="000A0FDC" w:rsidRDefault="000A0FDC" w:rsidP="00F4474A">
            <w:pPr>
              <w:pStyle w:val="TableText10"/>
              <w:rPr>
                <w:color w:val="000000"/>
              </w:rPr>
            </w:pPr>
            <w:r>
              <w:rPr>
                <w:color w:val="000000"/>
              </w:rPr>
              <w:t>interfere with security camera at light rail stop—adult</w:t>
            </w:r>
          </w:p>
        </w:tc>
        <w:tc>
          <w:tcPr>
            <w:tcW w:w="1302" w:type="dxa"/>
            <w:tcBorders>
              <w:top w:val="nil"/>
              <w:left w:val="single" w:sz="4" w:space="0" w:color="C0C0C0"/>
              <w:bottom w:val="single" w:sz="4" w:space="0" w:color="C0C0C0"/>
              <w:right w:val="single" w:sz="4" w:space="0" w:color="C0C0C0"/>
            </w:tcBorders>
            <w:hideMark/>
          </w:tcPr>
          <w:p w14:paraId="71D7FAA9"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05B81724"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025C695E" w14:textId="77777777" w:rsidR="000A0FDC" w:rsidRDefault="000A0FDC" w:rsidP="00F4474A">
            <w:pPr>
              <w:pStyle w:val="TableText10"/>
              <w:rPr>
                <w:color w:val="000000"/>
              </w:rPr>
            </w:pPr>
            <w:r>
              <w:rPr>
                <w:color w:val="000000"/>
              </w:rPr>
              <w:t>-</w:t>
            </w:r>
          </w:p>
        </w:tc>
      </w:tr>
      <w:tr w:rsidR="000A0FDC" w14:paraId="2B556881"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944DC3D" w14:textId="77777777" w:rsidR="000A0FDC" w:rsidRDefault="000A0FDC" w:rsidP="00F4474A">
            <w:pPr>
              <w:pStyle w:val="TableText10"/>
              <w:keepNext/>
              <w:rPr>
                <w:color w:val="000000"/>
              </w:rPr>
            </w:pPr>
            <w:r>
              <w:rPr>
                <w:color w:val="000000"/>
              </w:rPr>
              <w:t>164</w:t>
            </w:r>
          </w:p>
        </w:tc>
        <w:tc>
          <w:tcPr>
            <w:tcW w:w="2367" w:type="dxa"/>
            <w:tcBorders>
              <w:top w:val="single" w:sz="4" w:space="0" w:color="C0C0C0"/>
              <w:left w:val="single" w:sz="4" w:space="0" w:color="C0C0C0"/>
              <w:bottom w:val="nil"/>
              <w:right w:val="single" w:sz="4" w:space="0" w:color="C0C0C0"/>
            </w:tcBorders>
            <w:hideMark/>
          </w:tcPr>
          <w:p w14:paraId="41C1E8CD" w14:textId="77777777" w:rsidR="000A0FDC" w:rsidRDefault="000A0FDC" w:rsidP="00F4474A">
            <w:pPr>
              <w:pStyle w:val="TableText10"/>
              <w:keepNext/>
              <w:rPr>
                <w:color w:val="000000"/>
              </w:rPr>
            </w:pPr>
            <w:r>
              <w:rPr>
                <w:color w:val="000000"/>
              </w:rPr>
              <w:t>70AAH (2)</w:t>
            </w:r>
          </w:p>
        </w:tc>
        <w:tc>
          <w:tcPr>
            <w:tcW w:w="3738" w:type="dxa"/>
            <w:tcBorders>
              <w:top w:val="single" w:sz="4" w:space="0" w:color="C0C0C0"/>
              <w:left w:val="single" w:sz="4" w:space="0" w:color="C0C0C0"/>
              <w:bottom w:val="nil"/>
              <w:right w:val="single" w:sz="4" w:space="0" w:color="C0C0C0"/>
            </w:tcBorders>
          </w:tcPr>
          <w:p w14:paraId="470CD5BE"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270A89F"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4701CA5B"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2ABCE2CC" w14:textId="77777777" w:rsidR="000A0FDC" w:rsidRDefault="000A0FDC" w:rsidP="00F4474A">
            <w:pPr>
              <w:pStyle w:val="TableText10"/>
              <w:keepNext/>
              <w:rPr>
                <w:color w:val="000000"/>
              </w:rPr>
            </w:pPr>
          </w:p>
        </w:tc>
      </w:tr>
      <w:tr w:rsidR="000A0FDC" w14:paraId="75B9B08F" w14:textId="77777777" w:rsidTr="00F4474A">
        <w:trPr>
          <w:cantSplit/>
        </w:trPr>
        <w:tc>
          <w:tcPr>
            <w:tcW w:w="1205" w:type="dxa"/>
            <w:tcBorders>
              <w:top w:val="nil"/>
              <w:left w:val="single" w:sz="4" w:space="0" w:color="C0C0C0"/>
              <w:bottom w:val="nil"/>
              <w:right w:val="single" w:sz="4" w:space="0" w:color="C0C0C0"/>
            </w:tcBorders>
            <w:hideMark/>
          </w:tcPr>
          <w:p w14:paraId="0696DFC7" w14:textId="77777777" w:rsidR="000A0FDC" w:rsidRDefault="000A0FDC" w:rsidP="00F4474A">
            <w:pPr>
              <w:pStyle w:val="TableText10"/>
              <w:keepNext/>
              <w:rPr>
                <w:color w:val="000000"/>
              </w:rPr>
            </w:pPr>
            <w:r>
              <w:rPr>
                <w:color w:val="000000"/>
              </w:rPr>
              <w:t>164.1</w:t>
            </w:r>
          </w:p>
        </w:tc>
        <w:tc>
          <w:tcPr>
            <w:tcW w:w="2367" w:type="dxa"/>
            <w:tcBorders>
              <w:top w:val="nil"/>
              <w:left w:val="single" w:sz="4" w:space="0" w:color="C0C0C0"/>
              <w:bottom w:val="nil"/>
              <w:right w:val="single" w:sz="4" w:space="0" w:color="C0C0C0"/>
            </w:tcBorders>
            <w:hideMark/>
          </w:tcPr>
          <w:p w14:paraId="651390A2"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3AA091A9" w14:textId="77777777" w:rsidR="000A0FDC" w:rsidRDefault="000A0FDC" w:rsidP="00F4474A">
            <w:pPr>
              <w:pStyle w:val="TableText10"/>
              <w:keepNext/>
              <w:rPr>
                <w:color w:val="000000"/>
              </w:rPr>
            </w:pPr>
            <w:r>
              <w:rPr>
                <w:color w:val="000000"/>
              </w:rPr>
              <w:t>interfere with security camera recording—child</w:t>
            </w:r>
          </w:p>
        </w:tc>
        <w:tc>
          <w:tcPr>
            <w:tcW w:w="1302" w:type="dxa"/>
            <w:tcBorders>
              <w:top w:val="nil"/>
              <w:left w:val="single" w:sz="4" w:space="0" w:color="C0C0C0"/>
              <w:bottom w:val="nil"/>
              <w:right w:val="single" w:sz="4" w:space="0" w:color="C0C0C0"/>
            </w:tcBorders>
            <w:hideMark/>
          </w:tcPr>
          <w:p w14:paraId="3D00CF12"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6314B4BD"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C669047" w14:textId="77777777" w:rsidR="000A0FDC" w:rsidRDefault="000A0FDC" w:rsidP="00F4474A">
            <w:pPr>
              <w:pStyle w:val="TableText10"/>
              <w:keepNext/>
              <w:rPr>
                <w:color w:val="000000"/>
              </w:rPr>
            </w:pPr>
            <w:r>
              <w:rPr>
                <w:color w:val="000000"/>
              </w:rPr>
              <w:t>-</w:t>
            </w:r>
          </w:p>
        </w:tc>
      </w:tr>
      <w:tr w:rsidR="000A0FDC" w14:paraId="6F4E50B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FB743B3" w14:textId="77777777" w:rsidR="000A0FDC" w:rsidRDefault="000A0FDC" w:rsidP="00F4474A">
            <w:pPr>
              <w:pStyle w:val="TableText10"/>
              <w:rPr>
                <w:color w:val="000000"/>
              </w:rPr>
            </w:pPr>
            <w:r>
              <w:rPr>
                <w:color w:val="000000"/>
              </w:rPr>
              <w:t>164.2</w:t>
            </w:r>
          </w:p>
        </w:tc>
        <w:tc>
          <w:tcPr>
            <w:tcW w:w="2367" w:type="dxa"/>
            <w:tcBorders>
              <w:top w:val="nil"/>
              <w:left w:val="single" w:sz="4" w:space="0" w:color="C0C0C0"/>
              <w:bottom w:val="single" w:sz="4" w:space="0" w:color="C0C0C0"/>
              <w:right w:val="single" w:sz="4" w:space="0" w:color="C0C0C0"/>
            </w:tcBorders>
            <w:hideMark/>
          </w:tcPr>
          <w:p w14:paraId="64AD1DA4"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605700E8" w14:textId="77777777" w:rsidR="000A0FDC" w:rsidRDefault="000A0FDC" w:rsidP="00F4474A">
            <w:pPr>
              <w:pStyle w:val="TableText10"/>
              <w:rPr>
                <w:color w:val="000000"/>
              </w:rPr>
            </w:pPr>
            <w:r>
              <w:rPr>
                <w:color w:val="000000"/>
              </w:rPr>
              <w:t>interfere with security camera recording—adult</w:t>
            </w:r>
          </w:p>
        </w:tc>
        <w:tc>
          <w:tcPr>
            <w:tcW w:w="1302" w:type="dxa"/>
            <w:tcBorders>
              <w:top w:val="nil"/>
              <w:left w:val="single" w:sz="4" w:space="0" w:color="C0C0C0"/>
              <w:bottom w:val="single" w:sz="4" w:space="0" w:color="C0C0C0"/>
              <w:right w:val="single" w:sz="4" w:space="0" w:color="C0C0C0"/>
            </w:tcBorders>
            <w:hideMark/>
          </w:tcPr>
          <w:p w14:paraId="04CAA671"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D5FEE93"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14508015" w14:textId="77777777" w:rsidR="000A0FDC" w:rsidRDefault="000A0FDC" w:rsidP="00F4474A">
            <w:pPr>
              <w:pStyle w:val="TableText10"/>
              <w:rPr>
                <w:color w:val="000000"/>
              </w:rPr>
            </w:pPr>
            <w:r>
              <w:rPr>
                <w:color w:val="000000"/>
              </w:rPr>
              <w:t>-</w:t>
            </w:r>
          </w:p>
        </w:tc>
      </w:tr>
      <w:tr w:rsidR="000A0FDC" w14:paraId="319419F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A7B40F7" w14:textId="77777777" w:rsidR="000A0FDC" w:rsidRDefault="000A0FDC" w:rsidP="00F4474A">
            <w:pPr>
              <w:pStyle w:val="TableText10"/>
              <w:rPr>
                <w:color w:val="000000"/>
              </w:rPr>
            </w:pPr>
            <w:r>
              <w:rPr>
                <w:color w:val="000000"/>
              </w:rPr>
              <w:t>165</w:t>
            </w:r>
          </w:p>
        </w:tc>
        <w:tc>
          <w:tcPr>
            <w:tcW w:w="2367" w:type="dxa"/>
            <w:tcBorders>
              <w:top w:val="single" w:sz="4" w:space="0" w:color="C0C0C0"/>
              <w:left w:val="single" w:sz="4" w:space="0" w:color="C0C0C0"/>
              <w:bottom w:val="nil"/>
              <w:right w:val="single" w:sz="4" w:space="0" w:color="C0C0C0"/>
            </w:tcBorders>
            <w:hideMark/>
          </w:tcPr>
          <w:p w14:paraId="55781E78" w14:textId="77777777" w:rsidR="000A0FDC" w:rsidRDefault="000A0FDC" w:rsidP="00F4474A">
            <w:pPr>
              <w:pStyle w:val="TableText10"/>
              <w:rPr>
                <w:color w:val="000000"/>
              </w:rPr>
            </w:pPr>
            <w:r>
              <w:rPr>
                <w:color w:val="000000"/>
              </w:rPr>
              <w:t>70AAI (1) (a)</w:t>
            </w:r>
          </w:p>
        </w:tc>
        <w:tc>
          <w:tcPr>
            <w:tcW w:w="3738" w:type="dxa"/>
            <w:tcBorders>
              <w:top w:val="single" w:sz="4" w:space="0" w:color="C0C0C0"/>
              <w:left w:val="single" w:sz="4" w:space="0" w:color="C0C0C0"/>
              <w:bottom w:val="nil"/>
              <w:right w:val="single" w:sz="4" w:space="0" w:color="C0C0C0"/>
            </w:tcBorders>
          </w:tcPr>
          <w:p w14:paraId="7C35BA28"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4338532"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789A1F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36172931" w14:textId="77777777" w:rsidR="000A0FDC" w:rsidRDefault="000A0FDC" w:rsidP="00F4474A">
            <w:pPr>
              <w:pStyle w:val="TableText10"/>
              <w:rPr>
                <w:color w:val="000000"/>
              </w:rPr>
            </w:pPr>
          </w:p>
        </w:tc>
      </w:tr>
      <w:tr w:rsidR="000A0FDC" w14:paraId="1AC45D8E" w14:textId="77777777" w:rsidTr="00F4474A">
        <w:trPr>
          <w:cantSplit/>
        </w:trPr>
        <w:tc>
          <w:tcPr>
            <w:tcW w:w="1205" w:type="dxa"/>
            <w:tcBorders>
              <w:top w:val="nil"/>
              <w:left w:val="single" w:sz="4" w:space="0" w:color="C0C0C0"/>
              <w:bottom w:val="nil"/>
              <w:right w:val="single" w:sz="4" w:space="0" w:color="C0C0C0"/>
            </w:tcBorders>
            <w:hideMark/>
          </w:tcPr>
          <w:p w14:paraId="19B3DD90" w14:textId="77777777" w:rsidR="000A0FDC" w:rsidRDefault="000A0FDC" w:rsidP="00F4474A">
            <w:pPr>
              <w:pStyle w:val="TableText10"/>
              <w:rPr>
                <w:color w:val="000000"/>
              </w:rPr>
            </w:pPr>
            <w:r>
              <w:rPr>
                <w:color w:val="000000"/>
              </w:rPr>
              <w:t>165.1</w:t>
            </w:r>
          </w:p>
        </w:tc>
        <w:tc>
          <w:tcPr>
            <w:tcW w:w="2367" w:type="dxa"/>
            <w:tcBorders>
              <w:top w:val="nil"/>
              <w:left w:val="single" w:sz="4" w:space="0" w:color="C0C0C0"/>
              <w:bottom w:val="nil"/>
              <w:right w:val="single" w:sz="4" w:space="0" w:color="C0C0C0"/>
            </w:tcBorders>
            <w:hideMark/>
          </w:tcPr>
          <w:p w14:paraId="24479AD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6A0B95B9" w14:textId="77777777" w:rsidR="000A0FDC" w:rsidRDefault="000A0FDC" w:rsidP="00F4474A">
            <w:pPr>
              <w:pStyle w:val="TableText10"/>
              <w:rPr>
                <w:color w:val="000000"/>
              </w:rPr>
            </w:pPr>
            <w:r>
              <w:rPr>
                <w:color w:val="000000"/>
              </w:rPr>
              <w:t>apply light rail vehicle emergency brake—child</w:t>
            </w:r>
          </w:p>
        </w:tc>
        <w:tc>
          <w:tcPr>
            <w:tcW w:w="1302" w:type="dxa"/>
            <w:tcBorders>
              <w:top w:val="nil"/>
              <w:left w:val="single" w:sz="4" w:space="0" w:color="C0C0C0"/>
              <w:bottom w:val="nil"/>
              <w:right w:val="single" w:sz="4" w:space="0" w:color="C0C0C0"/>
            </w:tcBorders>
            <w:hideMark/>
          </w:tcPr>
          <w:p w14:paraId="597BCAD3"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D20DAB6"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073850E" w14:textId="77777777" w:rsidR="000A0FDC" w:rsidRDefault="000A0FDC" w:rsidP="00F4474A">
            <w:pPr>
              <w:pStyle w:val="TableText10"/>
              <w:rPr>
                <w:color w:val="000000"/>
              </w:rPr>
            </w:pPr>
            <w:r>
              <w:rPr>
                <w:color w:val="000000"/>
              </w:rPr>
              <w:t>-</w:t>
            </w:r>
          </w:p>
        </w:tc>
      </w:tr>
      <w:tr w:rsidR="000A0FDC" w14:paraId="4A88869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7A45C09D" w14:textId="77777777" w:rsidR="000A0FDC" w:rsidRDefault="000A0FDC" w:rsidP="00F4474A">
            <w:pPr>
              <w:pStyle w:val="TableText10"/>
              <w:rPr>
                <w:color w:val="000000"/>
              </w:rPr>
            </w:pPr>
            <w:r>
              <w:rPr>
                <w:color w:val="000000"/>
              </w:rPr>
              <w:t>165.2</w:t>
            </w:r>
          </w:p>
        </w:tc>
        <w:tc>
          <w:tcPr>
            <w:tcW w:w="2367" w:type="dxa"/>
            <w:tcBorders>
              <w:top w:val="nil"/>
              <w:left w:val="single" w:sz="4" w:space="0" w:color="C0C0C0"/>
              <w:bottom w:val="single" w:sz="4" w:space="0" w:color="C0C0C0"/>
              <w:right w:val="single" w:sz="4" w:space="0" w:color="C0C0C0"/>
            </w:tcBorders>
            <w:hideMark/>
          </w:tcPr>
          <w:p w14:paraId="60FB316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1FA44678" w14:textId="77777777" w:rsidR="000A0FDC" w:rsidRDefault="000A0FDC" w:rsidP="00F4474A">
            <w:pPr>
              <w:pStyle w:val="TableText10"/>
              <w:rPr>
                <w:color w:val="000000"/>
              </w:rPr>
            </w:pPr>
            <w:r>
              <w:rPr>
                <w:color w:val="000000"/>
              </w:rPr>
              <w:t>apply light rail vehicle emergency brake—adult</w:t>
            </w:r>
          </w:p>
        </w:tc>
        <w:tc>
          <w:tcPr>
            <w:tcW w:w="1302" w:type="dxa"/>
            <w:tcBorders>
              <w:top w:val="nil"/>
              <w:left w:val="single" w:sz="4" w:space="0" w:color="C0C0C0"/>
              <w:bottom w:val="single" w:sz="4" w:space="0" w:color="C0C0C0"/>
              <w:right w:val="single" w:sz="4" w:space="0" w:color="C0C0C0"/>
            </w:tcBorders>
            <w:hideMark/>
          </w:tcPr>
          <w:p w14:paraId="7C302695"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5E451CC9"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1C6E3233" w14:textId="77777777" w:rsidR="000A0FDC" w:rsidRDefault="000A0FDC" w:rsidP="00F4474A">
            <w:pPr>
              <w:pStyle w:val="TableText10"/>
              <w:rPr>
                <w:color w:val="000000"/>
              </w:rPr>
            </w:pPr>
            <w:r>
              <w:rPr>
                <w:color w:val="000000"/>
              </w:rPr>
              <w:t>-</w:t>
            </w:r>
          </w:p>
        </w:tc>
      </w:tr>
      <w:tr w:rsidR="000A0FDC" w14:paraId="2251C3A1"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29F8A25" w14:textId="77777777" w:rsidR="000A0FDC" w:rsidRDefault="000A0FDC" w:rsidP="00F4474A">
            <w:pPr>
              <w:pStyle w:val="TableText10"/>
              <w:keepNext/>
              <w:rPr>
                <w:color w:val="000000"/>
              </w:rPr>
            </w:pPr>
            <w:r>
              <w:rPr>
                <w:color w:val="000000"/>
              </w:rPr>
              <w:t>166</w:t>
            </w:r>
          </w:p>
        </w:tc>
        <w:tc>
          <w:tcPr>
            <w:tcW w:w="2367" w:type="dxa"/>
            <w:tcBorders>
              <w:top w:val="single" w:sz="4" w:space="0" w:color="C0C0C0"/>
              <w:left w:val="single" w:sz="4" w:space="0" w:color="C0C0C0"/>
              <w:bottom w:val="nil"/>
              <w:right w:val="single" w:sz="4" w:space="0" w:color="C0C0C0"/>
            </w:tcBorders>
            <w:hideMark/>
          </w:tcPr>
          <w:p w14:paraId="6D8397FD" w14:textId="77777777" w:rsidR="000A0FDC" w:rsidRDefault="000A0FDC" w:rsidP="00F4474A">
            <w:pPr>
              <w:pStyle w:val="TableText10"/>
              <w:keepNext/>
              <w:rPr>
                <w:color w:val="000000"/>
              </w:rPr>
            </w:pPr>
            <w:r>
              <w:rPr>
                <w:color w:val="000000"/>
              </w:rPr>
              <w:t>70AAI (1) (b)</w:t>
            </w:r>
          </w:p>
        </w:tc>
        <w:tc>
          <w:tcPr>
            <w:tcW w:w="3738" w:type="dxa"/>
            <w:tcBorders>
              <w:top w:val="single" w:sz="4" w:space="0" w:color="C0C0C0"/>
              <w:left w:val="single" w:sz="4" w:space="0" w:color="C0C0C0"/>
              <w:bottom w:val="nil"/>
              <w:right w:val="single" w:sz="4" w:space="0" w:color="C0C0C0"/>
            </w:tcBorders>
          </w:tcPr>
          <w:p w14:paraId="6C6AAA23"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530DE9D7"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57D0B0F3"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C213DEE" w14:textId="77777777" w:rsidR="000A0FDC" w:rsidRDefault="000A0FDC" w:rsidP="00F4474A">
            <w:pPr>
              <w:pStyle w:val="TableText10"/>
              <w:keepNext/>
              <w:rPr>
                <w:color w:val="000000"/>
              </w:rPr>
            </w:pPr>
          </w:p>
        </w:tc>
      </w:tr>
      <w:tr w:rsidR="000A0FDC" w14:paraId="35F232F6" w14:textId="77777777" w:rsidTr="00F4474A">
        <w:trPr>
          <w:cantSplit/>
        </w:trPr>
        <w:tc>
          <w:tcPr>
            <w:tcW w:w="1205" w:type="dxa"/>
            <w:tcBorders>
              <w:top w:val="nil"/>
              <w:left w:val="single" w:sz="4" w:space="0" w:color="C0C0C0"/>
              <w:bottom w:val="nil"/>
              <w:right w:val="single" w:sz="4" w:space="0" w:color="C0C0C0"/>
            </w:tcBorders>
            <w:hideMark/>
          </w:tcPr>
          <w:p w14:paraId="35CACE2E" w14:textId="77777777" w:rsidR="000A0FDC" w:rsidRDefault="000A0FDC" w:rsidP="00F4474A">
            <w:pPr>
              <w:pStyle w:val="TableText10"/>
              <w:keepNext/>
              <w:rPr>
                <w:color w:val="000000"/>
              </w:rPr>
            </w:pPr>
            <w:r>
              <w:rPr>
                <w:color w:val="000000"/>
              </w:rPr>
              <w:t>166.1</w:t>
            </w:r>
          </w:p>
        </w:tc>
        <w:tc>
          <w:tcPr>
            <w:tcW w:w="2367" w:type="dxa"/>
            <w:tcBorders>
              <w:top w:val="nil"/>
              <w:left w:val="single" w:sz="4" w:space="0" w:color="C0C0C0"/>
              <w:bottom w:val="nil"/>
              <w:right w:val="single" w:sz="4" w:space="0" w:color="C0C0C0"/>
            </w:tcBorders>
            <w:hideMark/>
          </w:tcPr>
          <w:p w14:paraId="40549A9F"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8BC8C6C" w14:textId="77777777" w:rsidR="000A0FDC" w:rsidRDefault="000A0FDC" w:rsidP="00F4474A">
            <w:pPr>
              <w:pStyle w:val="TableText10"/>
              <w:keepNext/>
              <w:rPr>
                <w:color w:val="000000"/>
              </w:rPr>
            </w:pPr>
            <w:r>
              <w:rPr>
                <w:color w:val="000000"/>
              </w:rPr>
              <w:t>use emergency device fitted to light rail vehicle—child</w:t>
            </w:r>
          </w:p>
        </w:tc>
        <w:tc>
          <w:tcPr>
            <w:tcW w:w="1302" w:type="dxa"/>
            <w:tcBorders>
              <w:top w:val="nil"/>
              <w:left w:val="single" w:sz="4" w:space="0" w:color="C0C0C0"/>
              <w:bottom w:val="nil"/>
              <w:right w:val="single" w:sz="4" w:space="0" w:color="C0C0C0"/>
            </w:tcBorders>
            <w:hideMark/>
          </w:tcPr>
          <w:p w14:paraId="4463C9BA"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433EAAC7"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62A75B3" w14:textId="77777777" w:rsidR="000A0FDC" w:rsidRDefault="000A0FDC" w:rsidP="00F4474A">
            <w:pPr>
              <w:pStyle w:val="TableText10"/>
              <w:keepNext/>
              <w:rPr>
                <w:color w:val="000000"/>
              </w:rPr>
            </w:pPr>
            <w:r>
              <w:rPr>
                <w:color w:val="000000"/>
              </w:rPr>
              <w:t>-</w:t>
            </w:r>
          </w:p>
        </w:tc>
      </w:tr>
      <w:tr w:rsidR="000A0FDC" w14:paraId="701F617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799E687" w14:textId="77777777" w:rsidR="000A0FDC" w:rsidRDefault="000A0FDC" w:rsidP="00F4474A">
            <w:pPr>
              <w:pStyle w:val="TableText10"/>
              <w:rPr>
                <w:color w:val="000000"/>
              </w:rPr>
            </w:pPr>
            <w:r>
              <w:rPr>
                <w:color w:val="000000"/>
              </w:rPr>
              <w:t>166.2</w:t>
            </w:r>
          </w:p>
        </w:tc>
        <w:tc>
          <w:tcPr>
            <w:tcW w:w="2367" w:type="dxa"/>
            <w:tcBorders>
              <w:top w:val="nil"/>
              <w:left w:val="single" w:sz="4" w:space="0" w:color="C0C0C0"/>
              <w:bottom w:val="single" w:sz="4" w:space="0" w:color="C0C0C0"/>
              <w:right w:val="single" w:sz="4" w:space="0" w:color="C0C0C0"/>
            </w:tcBorders>
            <w:hideMark/>
          </w:tcPr>
          <w:p w14:paraId="562D96B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DFCDEBA" w14:textId="77777777" w:rsidR="000A0FDC" w:rsidRDefault="000A0FDC" w:rsidP="00F4474A">
            <w:pPr>
              <w:pStyle w:val="TableText10"/>
              <w:rPr>
                <w:color w:val="000000"/>
              </w:rPr>
            </w:pPr>
            <w:r>
              <w:rPr>
                <w:color w:val="000000"/>
              </w:rPr>
              <w:t>use emergency device fitted to light rail vehicle—adult</w:t>
            </w:r>
          </w:p>
        </w:tc>
        <w:tc>
          <w:tcPr>
            <w:tcW w:w="1302" w:type="dxa"/>
            <w:tcBorders>
              <w:top w:val="nil"/>
              <w:left w:val="single" w:sz="4" w:space="0" w:color="C0C0C0"/>
              <w:bottom w:val="single" w:sz="4" w:space="0" w:color="C0C0C0"/>
              <w:right w:val="single" w:sz="4" w:space="0" w:color="C0C0C0"/>
            </w:tcBorders>
            <w:hideMark/>
          </w:tcPr>
          <w:p w14:paraId="58F94808"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E4D392A"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2396ED6E" w14:textId="77777777" w:rsidR="000A0FDC" w:rsidRDefault="000A0FDC" w:rsidP="00F4474A">
            <w:pPr>
              <w:pStyle w:val="TableText10"/>
              <w:rPr>
                <w:color w:val="000000"/>
              </w:rPr>
            </w:pPr>
            <w:r>
              <w:rPr>
                <w:color w:val="000000"/>
              </w:rPr>
              <w:t>-</w:t>
            </w:r>
          </w:p>
        </w:tc>
      </w:tr>
      <w:tr w:rsidR="000A0FDC" w14:paraId="50F0224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EEAD729" w14:textId="77777777" w:rsidR="000A0FDC" w:rsidRDefault="000A0FDC" w:rsidP="00F4474A">
            <w:pPr>
              <w:pStyle w:val="TableText10"/>
              <w:rPr>
                <w:color w:val="000000"/>
              </w:rPr>
            </w:pPr>
            <w:r>
              <w:rPr>
                <w:color w:val="000000"/>
              </w:rPr>
              <w:t>167</w:t>
            </w:r>
          </w:p>
        </w:tc>
        <w:tc>
          <w:tcPr>
            <w:tcW w:w="2367" w:type="dxa"/>
            <w:tcBorders>
              <w:top w:val="single" w:sz="4" w:space="0" w:color="C0C0C0"/>
              <w:left w:val="single" w:sz="4" w:space="0" w:color="C0C0C0"/>
              <w:bottom w:val="nil"/>
              <w:right w:val="single" w:sz="4" w:space="0" w:color="C0C0C0"/>
            </w:tcBorders>
            <w:hideMark/>
          </w:tcPr>
          <w:p w14:paraId="124D444C" w14:textId="77777777" w:rsidR="000A0FDC" w:rsidRDefault="000A0FDC" w:rsidP="00F4474A">
            <w:pPr>
              <w:pStyle w:val="TableText10"/>
              <w:rPr>
                <w:color w:val="000000"/>
              </w:rPr>
            </w:pPr>
            <w:r>
              <w:rPr>
                <w:color w:val="000000"/>
              </w:rPr>
              <w:t>70AAI (2)</w:t>
            </w:r>
          </w:p>
        </w:tc>
        <w:tc>
          <w:tcPr>
            <w:tcW w:w="3738" w:type="dxa"/>
            <w:tcBorders>
              <w:top w:val="single" w:sz="4" w:space="0" w:color="C0C0C0"/>
              <w:left w:val="single" w:sz="4" w:space="0" w:color="C0C0C0"/>
              <w:bottom w:val="nil"/>
              <w:right w:val="single" w:sz="4" w:space="0" w:color="C0C0C0"/>
            </w:tcBorders>
          </w:tcPr>
          <w:p w14:paraId="3941C99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BDF5F41"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3355F956"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44B1EFA" w14:textId="77777777" w:rsidR="000A0FDC" w:rsidRDefault="000A0FDC" w:rsidP="00F4474A">
            <w:pPr>
              <w:pStyle w:val="TableText10"/>
              <w:rPr>
                <w:color w:val="000000"/>
              </w:rPr>
            </w:pPr>
          </w:p>
        </w:tc>
      </w:tr>
      <w:tr w:rsidR="000A0FDC" w14:paraId="435B152F" w14:textId="77777777" w:rsidTr="00F4474A">
        <w:trPr>
          <w:cantSplit/>
        </w:trPr>
        <w:tc>
          <w:tcPr>
            <w:tcW w:w="1205" w:type="dxa"/>
            <w:tcBorders>
              <w:top w:val="nil"/>
              <w:left w:val="single" w:sz="4" w:space="0" w:color="C0C0C0"/>
              <w:bottom w:val="nil"/>
              <w:right w:val="single" w:sz="4" w:space="0" w:color="C0C0C0"/>
            </w:tcBorders>
            <w:hideMark/>
          </w:tcPr>
          <w:p w14:paraId="275FE63F" w14:textId="77777777" w:rsidR="000A0FDC" w:rsidRDefault="000A0FDC" w:rsidP="00F4474A">
            <w:pPr>
              <w:pStyle w:val="TableText10"/>
              <w:rPr>
                <w:color w:val="000000"/>
              </w:rPr>
            </w:pPr>
            <w:r>
              <w:rPr>
                <w:color w:val="000000"/>
              </w:rPr>
              <w:t>167.1</w:t>
            </w:r>
          </w:p>
        </w:tc>
        <w:tc>
          <w:tcPr>
            <w:tcW w:w="2367" w:type="dxa"/>
            <w:tcBorders>
              <w:top w:val="nil"/>
              <w:left w:val="single" w:sz="4" w:space="0" w:color="C0C0C0"/>
              <w:bottom w:val="nil"/>
              <w:right w:val="single" w:sz="4" w:space="0" w:color="C0C0C0"/>
            </w:tcBorders>
            <w:hideMark/>
          </w:tcPr>
          <w:p w14:paraId="2510BA4F"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0DC81DC0" w14:textId="77777777" w:rsidR="000A0FDC" w:rsidRDefault="000A0FDC" w:rsidP="00F4474A">
            <w:pPr>
              <w:pStyle w:val="TableText10"/>
              <w:rPr>
                <w:color w:val="000000"/>
              </w:rPr>
            </w:pPr>
            <w:r>
              <w:rPr>
                <w:color w:val="000000"/>
              </w:rPr>
              <w:t>use emergency device at light rail stop—child</w:t>
            </w:r>
          </w:p>
        </w:tc>
        <w:tc>
          <w:tcPr>
            <w:tcW w:w="1302" w:type="dxa"/>
            <w:tcBorders>
              <w:top w:val="nil"/>
              <w:left w:val="single" w:sz="4" w:space="0" w:color="C0C0C0"/>
              <w:bottom w:val="nil"/>
              <w:right w:val="single" w:sz="4" w:space="0" w:color="C0C0C0"/>
            </w:tcBorders>
            <w:hideMark/>
          </w:tcPr>
          <w:p w14:paraId="512A194E"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571994E9"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B7284BE" w14:textId="77777777" w:rsidR="000A0FDC" w:rsidRDefault="000A0FDC" w:rsidP="00F4474A">
            <w:pPr>
              <w:pStyle w:val="TableText10"/>
              <w:rPr>
                <w:color w:val="000000"/>
              </w:rPr>
            </w:pPr>
            <w:r>
              <w:rPr>
                <w:color w:val="000000"/>
              </w:rPr>
              <w:t>-</w:t>
            </w:r>
          </w:p>
        </w:tc>
      </w:tr>
      <w:tr w:rsidR="000A0FDC" w14:paraId="79325884"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84893B4" w14:textId="77777777" w:rsidR="000A0FDC" w:rsidRDefault="000A0FDC" w:rsidP="00F4474A">
            <w:pPr>
              <w:pStyle w:val="TableText10"/>
              <w:rPr>
                <w:color w:val="000000"/>
              </w:rPr>
            </w:pPr>
            <w:r>
              <w:rPr>
                <w:color w:val="000000"/>
              </w:rPr>
              <w:t>167.2</w:t>
            </w:r>
          </w:p>
        </w:tc>
        <w:tc>
          <w:tcPr>
            <w:tcW w:w="2367" w:type="dxa"/>
            <w:tcBorders>
              <w:top w:val="nil"/>
              <w:left w:val="single" w:sz="4" w:space="0" w:color="C0C0C0"/>
              <w:bottom w:val="single" w:sz="4" w:space="0" w:color="C0C0C0"/>
              <w:right w:val="single" w:sz="4" w:space="0" w:color="C0C0C0"/>
            </w:tcBorders>
            <w:hideMark/>
          </w:tcPr>
          <w:p w14:paraId="33571BE3"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FD58F7C" w14:textId="77777777" w:rsidR="000A0FDC" w:rsidRDefault="000A0FDC" w:rsidP="00F4474A">
            <w:pPr>
              <w:pStyle w:val="TableText10"/>
              <w:rPr>
                <w:color w:val="000000"/>
              </w:rPr>
            </w:pPr>
            <w:r>
              <w:rPr>
                <w:color w:val="000000"/>
              </w:rPr>
              <w:t>use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2EEE4E7B"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074594A3" w14:textId="77777777" w:rsidR="000A0FDC" w:rsidRDefault="000A0FDC" w:rsidP="00F4474A">
            <w:pPr>
              <w:pStyle w:val="TableText10"/>
              <w:spacing w:after="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1363DD6D" w14:textId="77777777" w:rsidR="000A0FDC" w:rsidRDefault="000A0FDC" w:rsidP="00F4474A">
            <w:pPr>
              <w:pStyle w:val="TableText10"/>
              <w:rPr>
                <w:color w:val="000000"/>
              </w:rPr>
            </w:pPr>
            <w:r>
              <w:rPr>
                <w:color w:val="000000"/>
              </w:rPr>
              <w:t>-</w:t>
            </w:r>
          </w:p>
        </w:tc>
      </w:tr>
      <w:tr w:rsidR="000A0FDC" w14:paraId="1E28DD6E"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B7AA974" w14:textId="77777777" w:rsidR="000A0FDC" w:rsidRDefault="000A0FDC" w:rsidP="00F4474A">
            <w:pPr>
              <w:pStyle w:val="TableText10"/>
              <w:keepNext/>
              <w:rPr>
                <w:color w:val="000000"/>
              </w:rPr>
            </w:pPr>
            <w:r>
              <w:rPr>
                <w:color w:val="000000"/>
              </w:rPr>
              <w:t>168</w:t>
            </w:r>
          </w:p>
        </w:tc>
        <w:tc>
          <w:tcPr>
            <w:tcW w:w="2367" w:type="dxa"/>
            <w:tcBorders>
              <w:top w:val="single" w:sz="4" w:space="0" w:color="C0C0C0"/>
              <w:left w:val="single" w:sz="4" w:space="0" w:color="C0C0C0"/>
              <w:bottom w:val="nil"/>
              <w:right w:val="single" w:sz="4" w:space="0" w:color="C0C0C0"/>
            </w:tcBorders>
            <w:hideMark/>
          </w:tcPr>
          <w:p w14:paraId="4BC39763" w14:textId="77777777" w:rsidR="000A0FDC" w:rsidRDefault="000A0FDC" w:rsidP="00F4474A">
            <w:pPr>
              <w:pStyle w:val="TableText10"/>
              <w:keepNext/>
              <w:rPr>
                <w:color w:val="000000"/>
              </w:rPr>
            </w:pPr>
            <w:r>
              <w:rPr>
                <w:color w:val="000000"/>
              </w:rPr>
              <w:t>70AAI (3) (a)</w:t>
            </w:r>
          </w:p>
        </w:tc>
        <w:tc>
          <w:tcPr>
            <w:tcW w:w="3738" w:type="dxa"/>
            <w:tcBorders>
              <w:top w:val="single" w:sz="4" w:space="0" w:color="C0C0C0"/>
              <w:left w:val="single" w:sz="4" w:space="0" w:color="C0C0C0"/>
              <w:bottom w:val="nil"/>
              <w:right w:val="single" w:sz="4" w:space="0" w:color="C0C0C0"/>
            </w:tcBorders>
          </w:tcPr>
          <w:p w14:paraId="29939F69"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1F574EF2"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737C5E8C"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05440963" w14:textId="77777777" w:rsidR="000A0FDC" w:rsidRDefault="000A0FDC" w:rsidP="00F4474A">
            <w:pPr>
              <w:pStyle w:val="TableText10"/>
              <w:keepNext/>
              <w:rPr>
                <w:color w:val="000000"/>
              </w:rPr>
            </w:pPr>
          </w:p>
        </w:tc>
      </w:tr>
      <w:tr w:rsidR="000A0FDC" w14:paraId="60C2D409" w14:textId="77777777" w:rsidTr="00F4474A">
        <w:trPr>
          <w:cantSplit/>
        </w:trPr>
        <w:tc>
          <w:tcPr>
            <w:tcW w:w="1205" w:type="dxa"/>
            <w:tcBorders>
              <w:top w:val="nil"/>
              <w:left w:val="single" w:sz="4" w:space="0" w:color="C0C0C0"/>
              <w:bottom w:val="nil"/>
              <w:right w:val="single" w:sz="4" w:space="0" w:color="C0C0C0"/>
            </w:tcBorders>
            <w:hideMark/>
          </w:tcPr>
          <w:p w14:paraId="20C37CDC" w14:textId="77777777" w:rsidR="000A0FDC" w:rsidRDefault="000A0FDC" w:rsidP="00F4474A">
            <w:pPr>
              <w:pStyle w:val="TableText10"/>
              <w:keepNext/>
              <w:rPr>
                <w:color w:val="000000"/>
              </w:rPr>
            </w:pPr>
            <w:r>
              <w:rPr>
                <w:color w:val="000000"/>
              </w:rPr>
              <w:t>168.1</w:t>
            </w:r>
          </w:p>
        </w:tc>
        <w:tc>
          <w:tcPr>
            <w:tcW w:w="2367" w:type="dxa"/>
            <w:tcBorders>
              <w:top w:val="nil"/>
              <w:left w:val="single" w:sz="4" w:space="0" w:color="C0C0C0"/>
              <w:bottom w:val="nil"/>
              <w:right w:val="single" w:sz="4" w:space="0" w:color="C0C0C0"/>
            </w:tcBorders>
            <w:hideMark/>
          </w:tcPr>
          <w:p w14:paraId="0699CABC"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5503345C" w14:textId="77777777" w:rsidR="000A0FDC" w:rsidRDefault="000A0FDC" w:rsidP="00F4474A">
            <w:pPr>
              <w:pStyle w:val="TableText10"/>
              <w:keepNext/>
              <w:rPr>
                <w:color w:val="000000"/>
              </w:rPr>
            </w:pPr>
            <w:r>
              <w:rPr>
                <w:color w:val="000000"/>
              </w:rPr>
              <w:t>interfere with emergency device at light rail stop—child</w:t>
            </w:r>
          </w:p>
        </w:tc>
        <w:tc>
          <w:tcPr>
            <w:tcW w:w="1302" w:type="dxa"/>
            <w:tcBorders>
              <w:top w:val="nil"/>
              <w:left w:val="single" w:sz="4" w:space="0" w:color="C0C0C0"/>
              <w:bottom w:val="nil"/>
              <w:right w:val="single" w:sz="4" w:space="0" w:color="C0C0C0"/>
            </w:tcBorders>
            <w:hideMark/>
          </w:tcPr>
          <w:p w14:paraId="76FC91BF" w14:textId="77777777" w:rsidR="000A0FDC" w:rsidRDefault="000A0FDC" w:rsidP="00F4474A">
            <w:pPr>
              <w:pStyle w:val="TableText10"/>
              <w:keepNext/>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527054E8"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3A762053" w14:textId="77777777" w:rsidR="000A0FDC" w:rsidRDefault="000A0FDC" w:rsidP="00F4474A">
            <w:pPr>
              <w:pStyle w:val="TableText10"/>
              <w:keepNext/>
              <w:rPr>
                <w:color w:val="000000"/>
              </w:rPr>
            </w:pPr>
            <w:r>
              <w:rPr>
                <w:color w:val="000000"/>
              </w:rPr>
              <w:t>-</w:t>
            </w:r>
          </w:p>
        </w:tc>
      </w:tr>
      <w:tr w:rsidR="000A0FDC" w14:paraId="10BEAA8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D4D4CD7" w14:textId="77777777" w:rsidR="000A0FDC" w:rsidRDefault="000A0FDC" w:rsidP="00F4474A">
            <w:pPr>
              <w:pStyle w:val="TableText10"/>
              <w:rPr>
                <w:color w:val="000000"/>
              </w:rPr>
            </w:pPr>
            <w:r>
              <w:rPr>
                <w:color w:val="000000"/>
              </w:rPr>
              <w:t>168.2</w:t>
            </w:r>
          </w:p>
        </w:tc>
        <w:tc>
          <w:tcPr>
            <w:tcW w:w="2367" w:type="dxa"/>
            <w:tcBorders>
              <w:top w:val="nil"/>
              <w:left w:val="single" w:sz="4" w:space="0" w:color="C0C0C0"/>
              <w:bottom w:val="single" w:sz="4" w:space="0" w:color="C0C0C0"/>
              <w:right w:val="single" w:sz="4" w:space="0" w:color="C0C0C0"/>
            </w:tcBorders>
            <w:hideMark/>
          </w:tcPr>
          <w:p w14:paraId="09899958"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7ECC7226" w14:textId="77777777" w:rsidR="000A0FDC" w:rsidRDefault="000A0FDC" w:rsidP="00F4474A">
            <w:pPr>
              <w:pStyle w:val="TableText10"/>
              <w:rPr>
                <w:color w:val="000000"/>
              </w:rPr>
            </w:pPr>
            <w:r>
              <w:rPr>
                <w:color w:val="000000"/>
              </w:rPr>
              <w:t>interfere with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044409F4"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413E89B7"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1736148A" w14:textId="77777777" w:rsidR="000A0FDC" w:rsidRDefault="000A0FDC" w:rsidP="00F4474A">
            <w:pPr>
              <w:pStyle w:val="TableText10"/>
              <w:rPr>
                <w:color w:val="000000"/>
              </w:rPr>
            </w:pPr>
            <w:r>
              <w:rPr>
                <w:color w:val="000000"/>
              </w:rPr>
              <w:t>-</w:t>
            </w:r>
          </w:p>
        </w:tc>
      </w:tr>
      <w:tr w:rsidR="000A0FDC" w14:paraId="395A537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DA1DACE" w14:textId="77777777" w:rsidR="000A0FDC" w:rsidRDefault="000A0FDC" w:rsidP="00F4474A">
            <w:pPr>
              <w:pStyle w:val="TableText10"/>
              <w:rPr>
                <w:color w:val="000000"/>
              </w:rPr>
            </w:pPr>
            <w:r>
              <w:rPr>
                <w:color w:val="000000"/>
              </w:rPr>
              <w:t>169</w:t>
            </w:r>
          </w:p>
        </w:tc>
        <w:tc>
          <w:tcPr>
            <w:tcW w:w="2367" w:type="dxa"/>
            <w:tcBorders>
              <w:top w:val="single" w:sz="4" w:space="0" w:color="C0C0C0"/>
              <w:left w:val="single" w:sz="4" w:space="0" w:color="C0C0C0"/>
              <w:bottom w:val="nil"/>
              <w:right w:val="single" w:sz="4" w:space="0" w:color="C0C0C0"/>
            </w:tcBorders>
            <w:hideMark/>
          </w:tcPr>
          <w:p w14:paraId="45540D24" w14:textId="77777777" w:rsidR="000A0FDC" w:rsidRDefault="000A0FDC" w:rsidP="00F4474A">
            <w:pPr>
              <w:pStyle w:val="TableText10"/>
              <w:rPr>
                <w:color w:val="000000"/>
              </w:rPr>
            </w:pPr>
            <w:r>
              <w:rPr>
                <w:color w:val="000000"/>
              </w:rPr>
              <w:t>70AAI (3) (b)</w:t>
            </w:r>
          </w:p>
        </w:tc>
        <w:tc>
          <w:tcPr>
            <w:tcW w:w="3738" w:type="dxa"/>
            <w:tcBorders>
              <w:top w:val="single" w:sz="4" w:space="0" w:color="C0C0C0"/>
              <w:left w:val="single" w:sz="4" w:space="0" w:color="C0C0C0"/>
              <w:bottom w:val="nil"/>
              <w:right w:val="single" w:sz="4" w:space="0" w:color="C0C0C0"/>
            </w:tcBorders>
          </w:tcPr>
          <w:p w14:paraId="4489051B"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5795AD48"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24258025"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DB1CEE0" w14:textId="77777777" w:rsidR="000A0FDC" w:rsidRDefault="000A0FDC" w:rsidP="00F4474A">
            <w:pPr>
              <w:pStyle w:val="TableText10"/>
              <w:rPr>
                <w:color w:val="000000"/>
              </w:rPr>
            </w:pPr>
          </w:p>
        </w:tc>
      </w:tr>
      <w:tr w:rsidR="000A0FDC" w14:paraId="4C319AEA" w14:textId="77777777" w:rsidTr="00F4474A">
        <w:trPr>
          <w:cantSplit/>
        </w:trPr>
        <w:tc>
          <w:tcPr>
            <w:tcW w:w="1205" w:type="dxa"/>
            <w:tcBorders>
              <w:top w:val="nil"/>
              <w:left w:val="single" w:sz="4" w:space="0" w:color="C0C0C0"/>
              <w:bottom w:val="nil"/>
              <w:right w:val="single" w:sz="4" w:space="0" w:color="C0C0C0"/>
            </w:tcBorders>
            <w:hideMark/>
          </w:tcPr>
          <w:p w14:paraId="59420D18" w14:textId="77777777" w:rsidR="000A0FDC" w:rsidRDefault="000A0FDC" w:rsidP="00F4474A">
            <w:pPr>
              <w:pStyle w:val="TableText10"/>
              <w:rPr>
                <w:color w:val="000000"/>
              </w:rPr>
            </w:pPr>
            <w:r>
              <w:rPr>
                <w:color w:val="000000"/>
              </w:rPr>
              <w:t>169.1</w:t>
            </w:r>
          </w:p>
        </w:tc>
        <w:tc>
          <w:tcPr>
            <w:tcW w:w="2367" w:type="dxa"/>
            <w:tcBorders>
              <w:top w:val="nil"/>
              <w:left w:val="single" w:sz="4" w:space="0" w:color="C0C0C0"/>
              <w:bottom w:val="nil"/>
              <w:right w:val="single" w:sz="4" w:space="0" w:color="C0C0C0"/>
            </w:tcBorders>
            <w:hideMark/>
          </w:tcPr>
          <w:p w14:paraId="55FD4961"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70F4EB26" w14:textId="77777777" w:rsidR="000A0FDC" w:rsidRDefault="000A0FDC" w:rsidP="00F4474A">
            <w:pPr>
              <w:pStyle w:val="TableText10"/>
              <w:rPr>
                <w:color w:val="000000"/>
              </w:rPr>
            </w:pPr>
            <w:r>
              <w:rPr>
                <w:color w:val="000000"/>
              </w:rPr>
              <w:t>interfere with correct operation of emergency device at light rail stop—child</w:t>
            </w:r>
          </w:p>
        </w:tc>
        <w:tc>
          <w:tcPr>
            <w:tcW w:w="1302" w:type="dxa"/>
            <w:tcBorders>
              <w:top w:val="nil"/>
              <w:left w:val="single" w:sz="4" w:space="0" w:color="C0C0C0"/>
              <w:bottom w:val="nil"/>
              <w:right w:val="single" w:sz="4" w:space="0" w:color="C0C0C0"/>
            </w:tcBorders>
            <w:hideMark/>
          </w:tcPr>
          <w:p w14:paraId="7EEDF3A2" w14:textId="77777777" w:rsidR="000A0FDC" w:rsidRDefault="000A0FDC" w:rsidP="00F4474A">
            <w:pPr>
              <w:pStyle w:val="TableText10"/>
              <w:spacing w:after="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09A87E2C"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FFD1C41" w14:textId="77777777" w:rsidR="000A0FDC" w:rsidRDefault="000A0FDC" w:rsidP="00F4474A">
            <w:pPr>
              <w:pStyle w:val="TableText10"/>
              <w:rPr>
                <w:color w:val="000000"/>
              </w:rPr>
            </w:pPr>
            <w:r>
              <w:rPr>
                <w:color w:val="000000"/>
              </w:rPr>
              <w:t>-</w:t>
            </w:r>
          </w:p>
        </w:tc>
      </w:tr>
      <w:tr w:rsidR="000A0FDC" w14:paraId="2681E2B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610F0C8" w14:textId="77777777" w:rsidR="000A0FDC" w:rsidRDefault="000A0FDC" w:rsidP="00F4474A">
            <w:pPr>
              <w:pStyle w:val="TableText10"/>
              <w:rPr>
                <w:color w:val="000000"/>
              </w:rPr>
            </w:pPr>
            <w:r>
              <w:rPr>
                <w:color w:val="000000"/>
              </w:rPr>
              <w:t>169.2</w:t>
            </w:r>
          </w:p>
        </w:tc>
        <w:tc>
          <w:tcPr>
            <w:tcW w:w="2367" w:type="dxa"/>
            <w:tcBorders>
              <w:top w:val="nil"/>
              <w:left w:val="single" w:sz="4" w:space="0" w:color="C0C0C0"/>
              <w:bottom w:val="single" w:sz="4" w:space="0" w:color="C0C0C0"/>
              <w:right w:val="single" w:sz="4" w:space="0" w:color="C0C0C0"/>
            </w:tcBorders>
            <w:hideMark/>
          </w:tcPr>
          <w:p w14:paraId="72F1E01A"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442F2F2B" w14:textId="77777777" w:rsidR="000A0FDC" w:rsidRDefault="000A0FDC" w:rsidP="00F4474A">
            <w:pPr>
              <w:pStyle w:val="TableText10"/>
              <w:rPr>
                <w:color w:val="000000"/>
              </w:rPr>
            </w:pPr>
            <w:r>
              <w:rPr>
                <w:color w:val="000000"/>
              </w:rPr>
              <w:t>interfere with correct operation of emergency device at light rail stop—adult</w:t>
            </w:r>
          </w:p>
        </w:tc>
        <w:tc>
          <w:tcPr>
            <w:tcW w:w="1302" w:type="dxa"/>
            <w:tcBorders>
              <w:top w:val="nil"/>
              <w:left w:val="single" w:sz="4" w:space="0" w:color="C0C0C0"/>
              <w:bottom w:val="single" w:sz="4" w:space="0" w:color="C0C0C0"/>
              <w:right w:val="single" w:sz="4" w:space="0" w:color="C0C0C0"/>
            </w:tcBorders>
            <w:hideMark/>
          </w:tcPr>
          <w:p w14:paraId="613169D9"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3FB692E2" w14:textId="77777777" w:rsidR="000A0FDC" w:rsidRDefault="000A0FDC" w:rsidP="00F4474A">
            <w:pPr>
              <w:pStyle w:val="TableText10"/>
              <w:rPr>
                <w:color w:val="000000"/>
              </w:rPr>
            </w:pPr>
            <w:r>
              <w:rPr>
                <w:color w:val="000000"/>
              </w:rPr>
              <w:t>624</w:t>
            </w:r>
          </w:p>
        </w:tc>
        <w:tc>
          <w:tcPr>
            <w:tcW w:w="1301" w:type="dxa"/>
            <w:tcBorders>
              <w:top w:val="nil"/>
              <w:left w:val="single" w:sz="4" w:space="0" w:color="C0C0C0"/>
              <w:bottom w:val="single" w:sz="4" w:space="0" w:color="C0C0C0"/>
              <w:right w:val="single" w:sz="4" w:space="0" w:color="C0C0C0"/>
            </w:tcBorders>
            <w:hideMark/>
          </w:tcPr>
          <w:p w14:paraId="5A2DB4E7" w14:textId="77777777" w:rsidR="000A0FDC" w:rsidRDefault="000A0FDC" w:rsidP="00F4474A">
            <w:pPr>
              <w:pStyle w:val="TableText10"/>
              <w:rPr>
                <w:color w:val="000000"/>
              </w:rPr>
            </w:pPr>
            <w:r>
              <w:rPr>
                <w:color w:val="000000"/>
              </w:rPr>
              <w:t>-</w:t>
            </w:r>
          </w:p>
        </w:tc>
      </w:tr>
      <w:tr w:rsidR="000A0FDC" w14:paraId="4D19E42B"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FE3C71F" w14:textId="77777777" w:rsidR="000A0FDC" w:rsidRDefault="000A0FDC" w:rsidP="00F4474A">
            <w:pPr>
              <w:pStyle w:val="TableText10"/>
              <w:keepNext/>
              <w:rPr>
                <w:color w:val="000000"/>
              </w:rPr>
            </w:pPr>
            <w:r>
              <w:rPr>
                <w:color w:val="000000"/>
              </w:rPr>
              <w:t>170</w:t>
            </w:r>
          </w:p>
        </w:tc>
        <w:tc>
          <w:tcPr>
            <w:tcW w:w="2367" w:type="dxa"/>
            <w:tcBorders>
              <w:top w:val="single" w:sz="4" w:space="0" w:color="C0C0C0"/>
              <w:left w:val="single" w:sz="4" w:space="0" w:color="C0C0C0"/>
              <w:bottom w:val="nil"/>
              <w:right w:val="single" w:sz="4" w:space="0" w:color="C0C0C0"/>
            </w:tcBorders>
            <w:hideMark/>
          </w:tcPr>
          <w:p w14:paraId="405ACA07" w14:textId="77777777" w:rsidR="000A0FDC" w:rsidRDefault="000A0FDC" w:rsidP="00F4474A">
            <w:pPr>
              <w:pStyle w:val="TableText10"/>
              <w:rPr>
                <w:color w:val="000000"/>
              </w:rPr>
            </w:pPr>
            <w:r>
              <w:rPr>
                <w:color w:val="000000"/>
              </w:rPr>
              <w:t>70AAJ (1) (a)</w:t>
            </w:r>
          </w:p>
        </w:tc>
        <w:tc>
          <w:tcPr>
            <w:tcW w:w="3738" w:type="dxa"/>
            <w:tcBorders>
              <w:top w:val="single" w:sz="4" w:space="0" w:color="C0C0C0"/>
              <w:left w:val="single" w:sz="4" w:space="0" w:color="C0C0C0"/>
              <w:bottom w:val="nil"/>
              <w:right w:val="single" w:sz="4" w:space="0" w:color="C0C0C0"/>
            </w:tcBorders>
          </w:tcPr>
          <w:p w14:paraId="7605393E"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1720366"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4DF92DE8"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6B62EC8E" w14:textId="77777777" w:rsidR="000A0FDC" w:rsidRDefault="000A0FDC" w:rsidP="00F4474A">
            <w:pPr>
              <w:pStyle w:val="TableText10"/>
              <w:rPr>
                <w:color w:val="000000"/>
              </w:rPr>
            </w:pPr>
          </w:p>
        </w:tc>
      </w:tr>
      <w:tr w:rsidR="000A0FDC" w14:paraId="327E6574" w14:textId="77777777" w:rsidTr="00F4474A">
        <w:trPr>
          <w:cantSplit/>
        </w:trPr>
        <w:tc>
          <w:tcPr>
            <w:tcW w:w="1205" w:type="dxa"/>
            <w:tcBorders>
              <w:top w:val="nil"/>
              <w:left w:val="single" w:sz="4" w:space="0" w:color="C0C0C0"/>
              <w:bottom w:val="nil"/>
              <w:right w:val="single" w:sz="4" w:space="0" w:color="C0C0C0"/>
            </w:tcBorders>
            <w:hideMark/>
          </w:tcPr>
          <w:p w14:paraId="755324B4" w14:textId="77777777" w:rsidR="000A0FDC" w:rsidRDefault="000A0FDC" w:rsidP="00F4474A">
            <w:pPr>
              <w:pStyle w:val="TableText10"/>
              <w:keepNext/>
              <w:rPr>
                <w:color w:val="000000"/>
              </w:rPr>
            </w:pPr>
            <w:r>
              <w:rPr>
                <w:color w:val="000000"/>
              </w:rPr>
              <w:t>170.1</w:t>
            </w:r>
          </w:p>
        </w:tc>
        <w:tc>
          <w:tcPr>
            <w:tcW w:w="2367" w:type="dxa"/>
            <w:tcBorders>
              <w:top w:val="nil"/>
              <w:left w:val="single" w:sz="4" w:space="0" w:color="C0C0C0"/>
              <w:bottom w:val="nil"/>
              <w:right w:val="single" w:sz="4" w:space="0" w:color="C0C0C0"/>
            </w:tcBorders>
            <w:hideMark/>
          </w:tcPr>
          <w:p w14:paraId="11B3FA7D"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409D52DE" w14:textId="77777777" w:rsidR="000A0FDC" w:rsidRDefault="000A0FDC" w:rsidP="00F4474A">
            <w:pPr>
              <w:pStyle w:val="TableText10"/>
              <w:keepNext/>
              <w:rPr>
                <w:color w:val="000000"/>
              </w:rPr>
            </w:pPr>
            <w:r>
              <w:rPr>
                <w:color w:val="000000"/>
              </w:rPr>
              <w:t>interfere with equipment attached to/part of light rail vehicle—child</w:t>
            </w:r>
          </w:p>
        </w:tc>
        <w:tc>
          <w:tcPr>
            <w:tcW w:w="1302" w:type="dxa"/>
            <w:tcBorders>
              <w:top w:val="nil"/>
              <w:left w:val="single" w:sz="4" w:space="0" w:color="C0C0C0"/>
              <w:bottom w:val="nil"/>
              <w:right w:val="single" w:sz="4" w:space="0" w:color="C0C0C0"/>
            </w:tcBorders>
            <w:hideMark/>
          </w:tcPr>
          <w:p w14:paraId="6E80F719" w14:textId="77777777" w:rsidR="000A0FDC" w:rsidRDefault="000A0FDC" w:rsidP="00F4474A">
            <w:pPr>
              <w:pStyle w:val="TableText10"/>
              <w:keepNext/>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4945BDD"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A9508C6" w14:textId="77777777" w:rsidR="000A0FDC" w:rsidRDefault="000A0FDC" w:rsidP="00F4474A">
            <w:pPr>
              <w:pStyle w:val="TableText10"/>
              <w:keepNext/>
              <w:rPr>
                <w:color w:val="000000"/>
              </w:rPr>
            </w:pPr>
            <w:r>
              <w:rPr>
                <w:color w:val="000000"/>
              </w:rPr>
              <w:t>-</w:t>
            </w:r>
          </w:p>
        </w:tc>
      </w:tr>
      <w:tr w:rsidR="000A0FDC" w14:paraId="65E5DEF8"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606DE98" w14:textId="77777777" w:rsidR="000A0FDC" w:rsidRDefault="000A0FDC" w:rsidP="00F4474A">
            <w:pPr>
              <w:pStyle w:val="TableText10"/>
              <w:rPr>
                <w:color w:val="000000"/>
              </w:rPr>
            </w:pPr>
            <w:r>
              <w:rPr>
                <w:color w:val="000000"/>
              </w:rPr>
              <w:t>170.2</w:t>
            </w:r>
          </w:p>
        </w:tc>
        <w:tc>
          <w:tcPr>
            <w:tcW w:w="2367" w:type="dxa"/>
            <w:tcBorders>
              <w:top w:val="nil"/>
              <w:left w:val="single" w:sz="4" w:space="0" w:color="C0C0C0"/>
              <w:bottom w:val="single" w:sz="4" w:space="0" w:color="C0C0C0"/>
              <w:right w:val="single" w:sz="4" w:space="0" w:color="C0C0C0"/>
            </w:tcBorders>
            <w:hideMark/>
          </w:tcPr>
          <w:p w14:paraId="409643B0"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5FAF81F0" w14:textId="77777777" w:rsidR="000A0FDC" w:rsidRDefault="000A0FDC" w:rsidP="00F4474A">
            <w:pPr>
              <w:pStyle w:val="TableText10"/>
              <w:rPr>
                <w:color w:val="000000"/>
              </w:rPr>
            </w:pPr>
            <w:r>
              <w:rPr>
                <w:color w:val="000000"/>
              </w:rPr>
              <w:t>interfere with equipment attached to/part of light rail vehicle—adult</w:t>
            </w:r>
          </w:p>
        </w:tc>
        <w:tc>
          <w:tcPr>
            <w:tcW w:w="1302" w:type="dxa"/>
            <w:tcBorders>
              <w:top w:val="nil"/>
              <w:left w:val="single" w:sz="4" w:space="0" w:color="C0C0C0"/>
              <w:bottom w:val="single" w:sz="4" w:space="0" w:color="C0C0C0"/>
              <w:right w:val="single" w:sz="4" w:space="0" w:color="C0C0C0"/>
            </w:tcBorders>
            <w:hideMark/>
          </w:tcPr>
          <w:p w14:paraId="6B18CD9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31933DC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8B57F69" w14:textId="77777777" w:rsidR="000A0FDC" w:rsidRDefault="000A0FDC" w:rsidP="00F4474A">
            <w:pPr>
              <w:pStyle w:val="TableText10"/>
              <w:rPr>
                <w:color w:val="000000"/>
              </w:rPr>
            </w:pPr>
            <w:r>
              <w:rPr>
                <w:color w:val="000000"/>
              </w:rPr>
              <w:t>-</w:t>
            </w:r>
          </w:p>
        </w:tc>
      </w:tr>
      <w:tr w:rsidR="000A0FDC" w14:paraId="1213166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EA7CBCD" w14:textId="77777777" w:rsidR="000A0FDC" w:rsidRDefault="000A0FDC" w:rsidP="00F4474A">
            <w:pPr>
              <w:pStyle w:val="TableText10"/>
              <w:rPr>
                <w:color w:val="000000"/>
              </w:rPr>
            </w:pPr>
            <w:r>
              <w:rPr>
                <w:color w:val="000000"/>
              </w:rPr>
              <w:t>171</w:t>
            </w:r>
          </w:p>
        </w:tc>
        <w:tc>
          <w:tcPr>
            <w:tcW w:w="2367" w:type="dxa"/>
            <w:tcBorders>
              <w:top w:val="single" w:sz="4" w:space="0" w:color="C0C0C0"/>
              <w:left w:val="single" w:sz="4" w:space="0" w:color="C0C0C0"/>
              <w:bottom w:val="nil"/>
              <w:right w:val="single" w:sz="4" w:space="0" w:color="C0C0C0"/>
            </w:tcBorders>
            <w:hideMark/>
          </w:tcPr>
          <w:p w14:paraId="46424D0A" w14:textId="77777777" w:rsidR="000A0FDC" w:rsidRDefault="000A0FDC" w:rsidP="00F4474A">
            <w:pPr>
              <w:pStyle w:val="TableText10"/>
              <w:rPr>
                <w:color w:val="000000"/>
              </w:rPr>
            </w:pPr>
            <w:r>
              <w:rPr>
                <w:color w:val="000000"/>
              </w:rPr>
              <w:t>70AAJ (1) (b)</w:t>
            </w:r>
          </w:p>
        </w:tc>
        <w:tc>
          <w:tcPr>
            <w:tcW w:w="3738" w:type="dxa"/>
            <w:tcBorders>
              <w:top w:val="single" w:sz="4" w:space="0" w:color="C0C0C0"/>
              <w:left w:val="single" w:sz="4" w:space="0" w:color="C0C0C0"/>
              <w:bottom w:val="nil"/>
              <w:right w:val="single" w:sz="4" w:space="0" w:color="C0C0C0"/>
            </w:tcBorders>
          </w:tcPr>
          <w:p w14:paraId="7892631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2F0E0EC"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DF1769C"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035FECFB" w14:textId="77777777" w:rsidR="000A0FDC" w:rsidRDefault="000A0FDC" w:rsidP="00F4474A">
            <w:pPr>
              <w:pStyle w:val="TableText10"/>
              <w:rPr>
                <w:color w:val="000000"/>
              </w:rPr>
            </w:pPr>
          </w:p>
        </w:tc>
      </w:tr>
      <w:tr w:rsidR="000A0FDC" w14:paraId="327A1D4C" w14:textId="77777777" w:rsidTr="00F4474A">
        <w:trPr>
          <w:cantSplit/>
        </w:trPr>
        <w:tc>
          <w:tcPr>
            <w:tcW w:w="1205" w:type="dxa"/>
            <w:tcBorders>
              <w:top w:val="nil"/>
              <w:left w:val="single" w:sz="4" w:space="0" w:color="C0C0C0"/>
              <w:bottom w:val="nil"/>
              <w:right w:val="single" w:sz="4" w:space="0" w:color="C0C0C0"/>
            </w:tcBorders>
            <w:hideMark/>
          </w:tcPr>
          <w:p w14:paraId="014F3042" w14:textId="77777777" w:rsidR="000A0FDC" w:rsidRDefault="000A0FDC" w:rsidP="00F4474A">
            <w:pPr>
              <w:pStyle w:val="TableText10"/>
              <w:rPr>
                <w:color w:val="000000"/>
              </w:rPr>
            </w:pPr>
            <w:r>
              <w:rPr>
                <w:color w:val="000000"/>
              </w:rPr>
              <w:t>171.1</w:t>
            </w:r>
          </w:p>
        </w:tc>
        <w:tc>
          <w:tcPr>
            <w:tcW w:w="2367" w:type="dxa"/>
            <w:tcBorders>
              <w:top w:val="nil"/>
              <w:left w:val="single" w:sz="4" w:space="0" w:color="C0C0C0"/>
              <w:bottom w:val="nil"/>
              <w:right w:val="single" w:sz="4" w:space="0" w:color="C0C0C0"/>
            </w:tcBorders>
            <w:hideMark/>
          </w:tcPr>
          <w:p w14:paraId="55FB085A"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A7C3D44" w14:textId="77777777" w:rsidR="000A0FDC" w:rsidRDefault="000A0FDC" w:rsidP="00F4474A">
            <w:pPr>
              <w:pStyle w:val="TableText10"/>
              <w:rPr>
                <w:color w:val="000000"/>
              </w:rPr>
            </w:pPr>
            <w:r>
              <w:rPr>
                <w:color w:val="000000"/>
              </w:rPr>
              <w:t>interfere with correct operation of equipment attached to/part of light rail vehicle—child</w:t>
            </w:r>
          </w:p>
        </w:tc>
        <w:tc>
          <w:tcPr>
            <w:tcW w:w="1302" w:type="dxa"/>
            <w:tcBorders>
              <w:top w:val="nil"/>
              <w:left w:val="single" w:sz="4" w:space="0" w:color="C0C0C0"/>
              <w:bottom w:val="nil"/>
              <w:right w:val="single" w:sz="4" w:space="0" w:color="C0C0C0"/>
            </w:tcBorders>
            <w:hideMark/>
          </w:tcPr>
          <w:p w14:paraId="2B470D1B" w14:textId="77777777" w:rsidR="000A0FDC" w:rsidRDefault="000A0FDC" w:rsidP="00F4474A">
            <w:pPr>
              <w:pStyle w:val="TableText10"/>
              <w:spacing w:after="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FCE8F83"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264721A" w14:textId="77777777" w:rsidR="000A0FDC" w:rsidRDefault="000A0FDC" w:rsidP="00F4474A">
            <w:pPr>
              <w:pStyle w:val="TableText10"/>
              <w:rPr>
                <w:color w:val="000000"/>
              </w:rPr>
            </w:pPr>
            <w:r>
              <w:rPr>
                <w:color w:val="000000"/>
              </w:rPr>
              <w:t>-</w:t>
            </w:r>
          </w:p>
        </w:tc>
      </w:tr>
      <w:tr w:rsidR="000A0FDC" w14:paraId="1C6CC37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1C2BBE3" w14:textId="77777777" w:rsidR="000A0FDC" w:rsidRDefault="000A0FDC" w:rsidP="00F4474A">
            <w:pPr>
              <w:pStyle w:val="TableText10"/>
              <w:rPr>
                <w:color w:val="000000"/>
              </w:rPr>
            </w:pPr>
            <w:r>
              <w:rPr>
                <w:color w:val="000000"/>
              </w:rPr>
              <w:t>171.2</w:t>
            </w:r>
          </w:p>
        </w:tc>
        <w:tc>
          <w:tcPr>
            <w:tcW w:w="2367" w:type="dxa"/>
            <w:tcBorders>
              <w:top w:val="nil"/>
              <w:left w:val="single" w:sz="4" w:space="0" w:color="C0C0C0"/>
              <w:bottom w:val="single" w:sz="4" w:space="0" w:color="C0C0C0"/>
              <w:right w:val="single" w:sz="4" w:space="0" w:color="C0C0C0"/>
            </w:tcBorders>
            <w:hideMark/>
          </w:tcPr>
          <w:p w14:paraId="76AEADAE"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2649F196" w14:textId="77777777" w:rsidR="000A0FDC" w:rsidRDefault="000A0FDC" w:rsidP="00F4474A">
            <w:pPr>
              <w:pStyle w:val="TableText10"/>
              <w:rPr>
                <w:color w:val="000000"/>
              </w:rPr>
            </w:pPr>
            <w:r>
              <w:rPr>
                <w:color w:val="000000"/>
              </w:rPr>
              <w:t>interfere with correct operation of equipment attached to/part of light rail vehicle—adult</w:t>
            </w:r>
          </w:p>
        </w:tc>
        <w:tc>
          <w:tcPr>
            <w:tcW w:w="1302" w:type="dxa"/>
            <w:tcBorders>
              <w:top w:val="nil"/>
              <w:left w:val="single" w:sz="4" w:space="0" w:color="C0C0C0"/>
              <w:bottom w:val="single" w:sz="4" w:space="0" w:color="C0C0C0"/>
              <w:right w:val="single" w:sz="4" w:space="0" w:color="C0C0C0"/>
            </w:tcBorders>
            <w:hideMark/>
          </w:tcPr>
          <w:p w14:paraId="7DC5C741"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2779F88F"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0D4147D1" w14:textId="77777777" w:rsidR="000A0FDC" w:rsidRDefault="000A0FDC" w:rsidP="00F4474A">
            <w:pPr>
              <w:pStyle w:val="TableText10"/>
              <w:rPr>
                <w:color w:val="000000"/>
              </w:rPr>
            </w:pPr>
            <w:r>
              <w:rPr>
                <w:color w:val="000000"/>
              </w:rPr>
              <w:t>-</w:t>
            </w:r>
          </w:p>
        </w:tc>
      </w:tr>
      <w:tr w:rsidR="000A0FDC" w14:paraId="3F618370"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13928777" w14:textId="77777777" w:rsidR="000A0FDC" w:rsidRDefault="000A0FDC" w:rsidP="00F4474A">
            <w:pPr>
              <w:pStyle w:val="TableText10"/>
              <w:keepNext/>
              <w:rPr>
                <w:color w:val="000000"/>
              </w:rPr>
            </w:pPr>
            <w:r>
              <w:rPr>
                <w:color w:val="000000"/>
              </w:rPr>
              <w:t>172</w:t>
            </w:r>
          </w:p>
        </w:tc>
        <w:tc>
          <w:tcPr>
            <w:tcW w:w="2367" w:type="dxa"/>
            <w:tcBorders>
              <w:top w:val="single" w:sz="4" w:space="0" w:color="C0C0C0"/>
              <w:left w:val="single" w:sz="4" w:space="0" w:color="C0C0C0"/>
              <w:bottom w:val="nil"/>
              <w:right w:val="single" w:sz="4" w:space="0" w:color="C0C0C0"/>
            </w:tcBorders>
            <w:hideMark/>
          </w:tcPr>
          <w:p w14:paraId="7763A9A8" w14:textId="77777777" w:rsidR="000A0FDC" w:rsidRDefault="000A0FDC" w:rsidP="00F4474A">
            <w:pPr>
              <w:pStyle w:val="TableText10"/>
              <w:keepNext/>
              <w:rPr>
                <w:color w:val="000000"/>
              </w:rPr>
            </w:pPr>
            <w:r>
              <w:rPr>
                <w:color w:val="000000"/>
              </w:rPr>
              <w:t>70AAK (1)</w:t>
            </w:r>
          </w:p>
        </w:tc>
        <w:tc>
          <w:tcPr>
            <w:tcW w:w="3738" w:type="dxa"/>
            <w:tcBorders>
              <w:top w:val="single" w:sz="4" w:space="0" w:color="C0C0C0"/>
              <w:left w:val="single" w:sz="4" w:space="0" w:color="C0C0C0"/>
              <w:bottom w:val="nil"/>
              <w:right w:val="single" w:sz="4" w:space="0" w:color="C0C0C0"/>
            </w:tcBorders>
          </w:tcPr>
          <w:p w14:paraId="45709289" w14:textId="77777777" w:rsidR="000A0FDC" w:rsidRDefault="000A0FDC" w:rsidP="00F4474A">
            <w:pPr>
              <w:pStyle w:val="TableText10"/>
              <w:keepNext/>
              <w:rPr>
                <w:color w:val="000000"/>
              </w:rPr>
            </w:pPr>
          </w:p>
        </w:tc>
        <w:tc>
          <w:tcPr>
            <w:tcW w:w="1302" w:type="dxa"/>
            <w:tcBorders>
              <w:top w:val="single" w:sz="4" w:space="0" w:color="C0C0C0"/>
              <w:left w:val="single" w:sz="4" w:space="0" w:color="C0C0C0"/>
              <w:bottom w:val="nil"/>
              <w:right w:val="single" w:sz="4" w:space="0" w:color="C0C0C0"/>
            </w:tcBorders>
          </w:tcPr>
          <w:p w14:paraId="0AB25908" w14:textId="77777777" w:rsidR="000A0FDC" w:rsidRDefault="000A0FDC" w:rsidP="00F4474A">
            <w:pPr>
              <w:pStyle w:val="TableText10"/>
              <w:keepNext/>
              <w:spacing w:after="0"/>
              <w:rPr>
                <w:color w:val="000000"/>
              </w:rPr>
            </w:pPr>
          </w:p>
        </w:tc>
        <w:tc>
          <w:tcPr>
            <w:tcW w:w="1457" w:type="dxa"/>
            <w:tcBorders>
              <w:top w:val="single" w:sz="4" w:space="0" w:color="C0C0C0"/>
              <w:left w:val="single" w:sz="4" w:space="0" w:color="C0C0C0"/>
              <w:bottom w:val="nil"/>
              <w:right w:val="single" w:sz="4" w:space="0" w:color="C0C0C0"/>
            </w:tcBorders>
          </w:tcPr>
          <w:p w14:paraId="770E316A" w14:textId="77777777" w:rsidR="000A0FDC" w:rsidRDefault="000A0FDC" w:rsidP="00F4474A">
            <w:pPr>
              <w:pStyle w:val="TableText10"/>
              <w:keepNext/>
              <w:spacing w:after="0"/>
              <w:rPr>
                <w:color w:val="000000"/>
              </w:rPr>
            </w:pPr>
          </w:p>
        </w:tc>
        <w:tc>
          <w:tcPr>
            <w:tcW w:w="1301" w:type="dxa"/>
            <w:tcBorders>
              <w:top w:val="single" w:sz="4" w:space="0" w:color="C0C0C0"/>
              <w:left w:val="single" w:sz="4" w:space="0" w:color="C0C0C0"/>
              <w:bottom w:val="nil"/>
              <w:right w:val="single" w:sz="4" w:space="0" w:color="C0C0C0"/>
            </w:tcBorders>
          </w:tcPr>
          <w:p w14:paraId="768AA179" w14:textId="77777777" w:rsidR="000A0FDC" w:rsidRDefault="000A0FDC" w:rsidP="00F4474A">
            <w:pPr>
              <w:pStyle w:val="TableText10"/>
              <w:keepNext/>
              <w:rPr>
                <w:color w:val="000000"/>
              </w:rPr>
            </w:pPr>
          </w:p>
        </w:tc>
      </w:tr>
      <w:tr w:rsidR="000A0FDC" w14:paraId="50FCB560" w14:textId="77777777" w:rsidTr="00F4474A">
        <w:trPr>
          <w:cantSplit/>
        </w:trPr>
        <w:tc>
          <w:tcPr>
            <w:tcW w:w="1205" w:type="dxa"/>
            <w:tcBorders>
              <w:top w:val="nil"/>
              <w:left w:val="single" w:sz="4" w:space="0" w:color="C0C0C0"/>
              <w:bottom w:val="nil"/>
              <w:right w:val="single" w:sz="4" w:space="0" w:color="C0C0C0"/>
            </w:tcBorders>
            <w:hideMark/>
          </w:tcPr>
          <w:p w14:paraId="1AFC297F" w14:textId="77777777" w:rsidR="000A0FDC" w:rsidRDefault="000A0FDC" w:rsidP="00F4474A">
            <w:pPr>
              <w:pStyle w:val="TableText10"/>
              <w:keepNext/>
              <w:rPr>
                <w:color w:val="000000"/>
              </w:rPr>
            </w:pPr>
            <w:r>
              <w:rPr>
                <w:color w:val="000000"/>
              </w:rPr>
              <w:t>172.1</w:t>
            </w:r>
          </w:p>
        </w:tc>
        <w:tc>
          <w:tcPr>
            <w:tcW w:w="2367" w:type="dxa"/>
            <w:tcBorders>
              <w:top w:val="nil"/>
              <w:left w:val="single" w:sz="4" w:space="0" w:color="C0C0C0"/>
              <w:bottom w:val="nil"/>
              <w:right w:val="single" w:sz="4" w:space="0" w:color="C0C0C0"/>
            </w:tcBorders>
            <w:hideMark/>
          </w:tcPr>
          <w:p w14:paraId="56D09D64" w14:textId="77777777" w:rsidR="000A0FDC" w:rsidRDefault="000A0FDC" w:rsidP="00F4474A">
            <w:pPr>
              <w:pStyle w:val="TableText10"/>
              <w:keepNext/>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1C32DE45" w14:textId="77777777" w:rsidR="000A0FDC" w:rsidRDefault="000A0FDC" w:rsidP="00F4474A">
            <w:pPr>
              <w:pStyle w:val="TableText10"/>
              <w:keepNext/>
              <w:rPr>
                <w:color w:val="000000"/>
              </w:rPr>
            </w:pPr>
            <w:r>
              <w:rPr>
                <w:color w:val="000000"/>
              </w:rPr>
              <w:t>not deposit litter in container—child</w:t>
            </w:r>
          </w:p>
        </w:tc>
        <w:tc>
          <w:tcPr>
            <w:tcW w:w="1302" w:type="dxa"/>
            <w:tcBorders>
              <w:top w:val="nil"/>
              <w:left w:val="single" w:sz="4" w:space="0" w:color="C0C0C0"/>
              <w:bottom w:val="nil"/>
              <w:right w:val="single" w:sz="4" w:space="0" w:color="C0C0C0"/>
            </w:tcBorders>
            <w:hideMark/>
          </w:tcPr>
          <w:p w14:paraId="6685C7D8" w14:textId="77777777" w:rsidR="000A0FDC" w:rsidRDefault="000A0FDC" w:rsidP="00F4474A">
            <w:pPr>
              <w:pStyle w:val="TableText10"/>
              <w:keepNext/>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5508DF3" w14:textId="77777777" w:rsidR="000A0FDC" w:rsidRDefault="000A0FDC" w:rsidP="00F4474A">
            <w:pPr>
              <w:pStyle w:val="TableText10"/>
              <w:keepNext/>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626D01" w14:textId="77777777" w:rsidR="000A0FDC" w:rsidRDefault="000A0FDC" w:rsidP="00F4474A">
            <w:pPr>
              <w:pStyle w:val="TableText10"/>
              <w:keepNext/>
              <w:rPr>
                <w:color w:val="000000"/>
              </w:rPr>
            </w:pPr>
            <w:r>
              <w:rPr>
                <w:color w:val="000000"/>
              </w:rPr>
              <w:t>-</w:t>
            </w:r>
          </w:p>
        </w:tc>
      </w:tr>
      <w:tr w:rsidR="000A0FDC" w14:paraId="1A0A85EA"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09C70104" w14:textId="77777777" w:rsidR="000A0FDC" w:rsidRDefault="000A0FDC" w:rsidP="00F4474A">
            <w:pPr>
              <w:pStyle w:val="TableText10"/>
              <w:rPr>
                <w:color w:val="000000"/>
              </w:rPr>
            </w:pPr>
            <w:r>
              <w:rPr>
                <w:color w:val="000000"/>
              </w:rPr>
              <w:t>172.2</w:t>
            </w:r>
          </w:p>
        </w:tc>
        <w:tc>
          <w:tcPr>
            <w:tcW w:w="2367" w:type="dxa"/>
            <w:tcBorders>
              <w:top w:val="nil"/>
              <w:left w:val="single" w:sz="4" w:space="0" w:color="C0C0C0"/>
              <w:bottom w:val="single" w:sz="4" w:space="0" w:color="C0C0C0"/>
              <w:right w:val="single" w:sz="4" w:space="0" w:color="C0C0C0"/>
            </w:tcBorders>
            <w:hideMark/>
          </w:tcPr>
          <w:p w14:paraId="327EA177"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F050FBF" w14:textId="77777777" w:rsidR="000A0FDC" w:rsidRDefault="000A0FDC" w:rsidP="00F4474A">
            <w:pPr>
              <w:pStyle w:val="TableText10"/>
              <w:rPr>
                <w:color w:val="000000"/>
              </w:rPr>
            </w:pPr>
            <w:r>
              <w:rPr>
                <w:color w:val="000000"/>
              </w:rPr>
              <w:t>not deposit litter in container—adult</w:t>
            </w:r>
          </w:p>
        </w:tc>
        <w:tc>
          <w:tcPr>
            <w:tcW w:w="1302" w:type="dxa"/>
            <w:tcBorders>
              <w:top w:val="nil"/>
              <w:left w:val="single" w:sz="4" w:space="0" w:color="C0C0C0"/>
              <w:bottom w:val="single" w:sz="4" w:space="0" w:color="C0C0C0"/>
              <w:right w:val="single" w:sz="4" w:space="0" w:color="C0C0C0"/>
            </w:tcBorders>
            <w:hideMark/>
          </w:tcPr>
          <w:p w14:paraId="4039F119"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9E31657"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67DCBB4E" w14:textId="77777777" w:rsidR="000A0FDC" w:rsidRDefault="000A0FDC" w:rsidP="00F4474A">
            <w:pPr>
              <w:pStyle w:val="TableText10"/>
              <w:rPr>
                <w:color w:val="000000"/>
              </w:rPr>
            </w:pPr>
            <w:r>
              <w:rPr>
                <w:color w:val="000000"/>
              </w:rPr>
              <w:t>-</w:t>
            </w:r>
          </w:p>
        </w:tc>
      </w:tr>
      <w:tr w:rsidR="000A0FDC" w14:paraId="5C19D606"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0C02F09" w14:textId="77777777" w:rsidR="000A0FDC" w:rsidRDefault="000A0FDC" w:rsidP="00F4474A">
            <w:pPr>
              <w:pStyle w:val="TableText10"/>
              <w:rPr>
                <w:color w:val="000000"/>
              </w:rPr>
            </w:pPr>
            <w:r>
              <w:rPr>
                <w:color w:val="000000"/>
              </w:rPr>
              <w:t>173</w:t>
            </w:r>
          </w:p>
        </w:tc>
        <w:tc>
          <w:tcPr>
            <w:tcW w:w="2367" w:type="dxa"/>
            <w:tcBorders>
              <w:top w:val="single" w:sz="4" w:space="0" w:color="C0C0C0"/>
              <w:left w:val="single" w:sz="4" w:space="0" w:color="C0C0C0"/>
              <w:bottom w:val="nil"/>
              <w:right w:val="single" w:sz="4" w:space="0" w:color="C0C0C0"/>
            </w:tcBorders>
            <w:hideMark/>
          </w:tcPr>
          <w:p w14:paraId="07D93B9F" w14:textId="77777777" w:rsidR="000A0FDC" w:rsidRDefault="000A0FDC" w:rsidP="00F4474A">
            <w:pPr>
              <w:pStyle w:val="TableText10"/>
              <w:rPr>
                <w:color w:val="000000"/>
              </w:rPr>
            </w:pPr>
            <w:r>
              <w:rPr>
                <w:color w:val="000000"/>
              </w:rPr>
              <w:t>70AAK (2)</w:t>
            </w:r>
          </w:p>
        </w:tc>
        <w:tc>
          <w:tcPr>
            <w:tcW w:w="3738" w:type="dxa"/>
            <w:tcBorders>
              <w:top w:val="single" w:sz="4" w:space="0" w:color="C0C0C0"/>
              <w:left w:val="single" w:sz="4" w:space="0" w:color="C0C0C0"/>
              <w:bottom w:val="nil"/>
              <w:right w:val="single" w:sz="4" w:space="0" w:color="C0C0C0"/>
            </w:tcBorders>
          </w:tcPr>
          <w:p w14:paraId="33D103F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4915C2A" w14:textId="77777777" w:rsidR="000A0FDC" w:rsidRDefault="000A0FDC" w:rsidP="00F4474A">
            <w:pPr>
              <w:pStyle w:val="TableText10"/>
              <w:spacing w:after="0"/>
              <w:rPr>
                <w:color w:val="000000"/>
              </w:rPr>
            </w:pPr>
          </w:p>
        </w:tc>
        <w:tc>
          <w:tcPr>
            <w:tcW w:w="1457" w:type="dxa"/>
            <w:tcBorders>
              <w:top w:val="single" w:sz="4" w:space="0" w:color="C0C0C0"/>
              <w:left w:val="single" w:sz="4" w:space="0" w:color="C0C0C0"/>
              <w:bottom w:val="nil"/>
              <w:right w:val="single" w:sz="4" w:space="0" w:color="C0C0C0"/>
            </w:tcBorders>
          </w:tcPr>
          <w:p w14:paraId="07899DC3" w14:textId="77777777" w:rsidR="000A0FDC" w:rsidRDefault="000A0FDC" w:rsidP="00F4474A">
            <w:pPr>
              <w:pStyle w:val="TableText10"/>
              <w:spacing w:after="0"/>
              <w:rPr>
                <w:color w:val="000000"/>
              </w:rPr>
            </w:pPr>
          </w:p>
        </w:tc>
        <w:tc>
          <w:tcPr>
            <w:tcW w:w="1301" w:type="dxa"/>
            <w:tcBorders>
              <w:top w:val="single" w:sz="4" w:space="0" w:color="C0C0C0"/>
              <w:left w:val="single" w:sz="4" w:space="0" w:color="C0C0C0"/>
              <w:bottom w:val="nil"/>
              <w:right w:val="single" w:sz="4" w:space="0" w:color="C0C0C0"/>
            </w:tcBorders>
          </w:tcPr>
          <w:p w14:paraId="457607E6" w14:textId="77777777" w:rsidR="000A0FDC" w:rsidRDefault="000A0FDC" w:rsidP="00F4474A">
            <w:pPr>
              <w:pStyle w:val="TableText10"/>
              <w:rPr>
                <w:color w:val="000000"/>
              </w:rPr>
            </w:pPr>
          </w:p>
        </w:tc>
      </w:tr>
      <w:tr w:rsidR="000A0FDC" w14:paraId="565E023A" w14:textId="77777777" w:rsidTr="00F4474A">
        <w:trPr>
          <w:cantSplit/>
        </w:trPr>
        <w:tc>
          <w:tcPr>
            <w:tcW w:w="1205" w:type="dxa"/>
            <w:tcBorders>
              <w:top w:val="nil"/>
              <w:left w:val="single" w:sz="4" w:space="0" w:color="C0C0C0"/>
              <w:bottom w:val="nil"/>
              <w:right w:val="single" w:sz="4" w:space="0" w:color="C0C0C0"/>
            </w:tcBorders>
            <w:hideMark/>
          </w:tcPr>
          <w:p w14:paraId="66348B5B" w14:textId="77777777" w:rsidR="000A0FDC" w:rsidRDefault="000A0FDC" w:rsidP="00F4474A">
            <w:pPr>
              <w:pStyle w:val="TableText10"/>
              <w:rPr>
                <w:color w:val="000000"/>
              </w:rPr>
            </w:pPr>
            <w:r>
              <w:rPr>
                <w:color w:val="000000"/>
              </w:rPr>
              <w:t>173.1</w:t>
            </w:r>
          </w:p>
        </w:tc>
        <w:tc>
          <w:tcPr>
            <w:tcW w:w="2367" w:type="dxa"/>
            <w:tcBorders>
              <w:top w:val="nil"/>
              <w:left w:val="single" w:sz="4" w:space="0" w:color="C0C0C0"/>
              <w:bottom w:val="nil"/>
              <w:right w:val="single" w:sz="4" w:space="0" w:color="C0C0C0"/>
            </w:tcBorders>
            <w:hideMark/>
          </w:tcPr>
          <w:p w14:paraId="08D30079"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child</w:t>
            </w:r>
          </w:p>
        </w:tc>
        <w:tc>
          <w:tcPr>
            <w:tcW w:w="3738" w:type="dxa"/>
            <w:tcBorders>
              <w:top w:val="nil"/>
              <w:left w:val="single" w:sz="4" w:space="0" w:color="C0C0C0"/>
              <w:bottom w:val="nil"/>
              <w:right w:val="single" w:sz="4" w:space="0" w:color="C0C0C0"/>
            </w:tcBorders>
            <w:hideMark/>
          </w:tcPr>
          <w:p w14:paraId="21C5D057" w14:textId="77777777" w:rsidR="000A0FDC" w:rsidRDefault="000A0FDC" w:rsidP="00F4474A">
            <w:pPr>
              <w:pStyle w:val="TableText10"/>
              <w:rPr>
                <w:color w:val="000000"/>
              </w:rPr>
            </w:pPr>
            <w:r>
              <w:rPr>
                <w:color w:val="000000"/>
              </w:rPr>
              <w:t>deposit thing that may endanger person/property—child</w:t>
            </w:r>
          </w:p>
        </w:tc>
        <w:tc>
          <w:tcPr>
            <w:tcW w:w="1302" w:type="dxa"/>
            <w:tcBorders>
              <w:top w:val="nil"/>
              <w:left w:val="single" w:sz="4" w:space="0" w:color="C0C0C0"/>
              <w:bottom w:val="nil"/>
              <w:right w:val="single" w:sz="4" w:space="0" w:color="C0C0C0"/>
            </w:tcBorders>
            <w:hideMark/>
          </w:tcPr>
          <w:p w14:paraId="3CD65DCA" w14:textId="77777777" w:rsidR="000A0FDC" w:rsidRDefault="000A0FDC" w:rsidP="00F4474A">
            <w:pPr>
              <w:pStyle w:val="TableText10"/>
              <w:spacing w:after="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D8F377" w14:textId="77777777" w:rsidR="000A0FDC" w:rsidRDefault="000A0FDC" w:rsidP="00F4474A">
            <w:pPr>
              <w:pStyle w:val="TableText10"/>
              <w:spacing w:after="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C00D0FB" w14:textId="77777777" w:rsidR="000A0FDC" w:rsidRDefault="000A0FDC" w:rsidP="00F4474A">
            <w:pPr>
              <w:pStyle w:val="TableText10"/>
              <w:rPr>
                <w:color w:val="000000"/>
              </w:rPr>
            </w:pPr>
            <w:r>
              <w:rPr>
                <w:color w:val="000000"/>
              </w:rPr>
              <w:t>-</w:t>
            </w:r>
          </w:p>
        </w:tc>
      </w:tr>
      <w:tr w:rsidR="000A0FDC" w14:paraId="2F87373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F884B20" w14:textId="77777777" w:rsidR="000A0FDC" w:rsidRDefault="000A0FDC" w:rsidP="00F4474A">
            <w:pPr>
              <w:pStyle w:val="TableText10"/>
              <w:rPr>
                <w:color w:val="000000"/>
              </w:rPr>
            </w:pPr>
            <w:r>
              <w:rPr>
                <w:color w:val="000000"/>
              </w:rPr>
              <w:t>173.2</w:t>
            </w:r>
          </w:p>
        </w:tc>
        <w:tc>
          <w:tcPr>
            <w:tcW w:w="2367" w:type="dxa"/>
            <w:tcBorders>
              <w:top w:val="nil"/>
              <w:left w:val="single" w:sz="4" w:space="0" w:color="C0C0C0"/>
              <w:bottom w:val="single" w:sz="4" w:space="0" w:color="C0C0C0"/>
              <w:right w:val="single" w:sz="4" w:space="0" w:color="C0C0C0"/>
            </w:tcBorders>
            <w:hideMark/>
          </w:tcPr>
          <w:p w14:paraId="5AB70595" w14:textId="77777777" w:rsidR="000A0FDC" w:rsidRDefault="000A0FDC" w:rsidP="00F4474A">
            <w:pPr>
              <w:pStyle w:val="TableText10"/>
              <w:ind w:left="395" w:hanging="395"/>
              <w:rPr>
                <w:color w:val="000000"/>
              </w:rPr>
            </w:pPr>
            <w:r>
              <w:rPr>
                <w:rFonts w:ascii="Symbol" w:hAnsi="Symbol"/>
                <w:color w:val="000000"/>
              </w:rPr>
              <w:t>·</w:t>
            </w:r>
            <w:r>
              <w:rPr>
                <w:rFonts w:ascii="Symbol" w:hAnsi="Symbol"/>
                <w:color w:val="000000"/>
              </w:rPr>
              <w:tab/>
            </w:r>
            <w:r>
              <w:rPr>
                <w:color w:val="000000"/>
              </w:rPr>
              <w:t>adult</w:t>
            </w:r>
          </w:p>
        </w:tc>
        <w:tc>
          <w:tcPr>
            <w:tcW w:w="3738" w:type="dxa"/>
            <w:tcBorders>
              <w:top w:val="nil"/>
              <w:left w:val="single" w:sz="4" w:space="0" w:color="C0C0C0"/>
              <w:bottom w:val="single" w:sz="4" w:space="0" w:color="C0C0C0"/>
              <w:right w:val="single" w:sz="4" w:space="0" w:color="C0C0C0"/>
            </w:tcBorders>
            <w:hideMark/>
          </w:tcPr>
          <w:p w14:paraId="3A5E01D1" w14:textId="77777777" w:rsidR="000A0FDC" w:rsidRDefault="000A0FDC" w:rsidP="00F4474A">
            <w:pPr>
              <w:pStyle w:val="TableText10"/>
              <w:rPr>
                <w:color w:val="000000"/>
              </w:rPr>
            </w:pPr>
            <w:r>
              <w:rPr>
                <w:color w:val="000000"/>
              </w:rPr>
              <w:t>deposit thing that may endanger person/property—adult</w:t>
            </w:r>
          </w:p>
        </w:tc>
        <w:tc>
          <w:tcPr>
            <w:tcW w:w="1302" w:type="dxa"/>
            <w:tcBorders>
              <w:top w:val="nil"/>
              <w:left w:val="single" w:sz="4" w:space="0" w:color="C0C0C0"/>
              <w:bottom w:val="single" w:sz="4" w:space="0" w:color="C0C0C0"/>
              <w:right w:val="single" w:sz="4" w:space="0" w:color="C0C0C0"/>
            </w:tcBorders>
            <w:hideMark/>
          </w:tcPr>
          <w:p w14:paraId="43787CDA"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05A8D71"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single" w:sz="4" w:space="0" w:color="C0C0C0"/>
              <w:right w:val="single" w:sz="4" w:space="0" w:color="C0C0C0"/>
            </w:tcBorders>
            <w:hideMark/>
          </w:tcPr>
          <w:p w14:paraId="2CF0DE27" w14:textId="77777777" w:rsidR="000A0FDC" w:rsidRDefault="000A0FDC" w:rsidP="00F4474A">
            <w:pPr>
              <w:pStyle w:val="TableText10"/>
              <w:rPr>
                <w:color w:val="000000"/>
              </w:rPr>
            </w:pPr>
            <w:r>
              <w:rPr>
                <w:color w:val="000000"/>
              </w:rPr>
              <w:t>-</w:t>
            </w:r>
          </w:p>
        </w:tc>
      </w:tr>
      <w:tr w:rsidR="000A0FDC" w14:paraId="40921C4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15D1D6D" w14:textId="77777777" w:rsidR="000A0FDC" w:rsidRDefault="000A0FDC" w:rsidP="00F4474A">
            <w:pPr>
              <w:pStyle w:val="TableText10"/>
              <w:rPr>
                <w:color w:val="000000"/>
              </w:rPr>
            </w:pPr>
            <w:r>
              <w:rPr>
                <w:color w:val="000000"/>
              </w:rPr>
              <w:t>174</w:t>
            </w:r>
          </w:p>
        </w:tc>
        <w:tc>
          <w:tcPr>
            <w:tcW w:w="2367" w:type="dxa"/>
            <w:tcBorders>
              <w:top w:val="single" w:sz="4" w:space="0" w:color="C0C0C0"/>
              <w:left w:val="single" w:sz="4" w:space="0" w:color="C0C0C0"/>
              <w:bottom w:val="nil"/>
              <w:right w:val="single" w:sz="4" w:space="0" w:color="C0C0C0"/>
            </w:tcBorders>
            <w:hideMark/>
          </w:tcPr>
          <w:p w14:paraId="1C3EDB81" w14:textId="77777777" w:rsidR="000A0FDC" w:rsidRDefault="000A0FDC" w:rsidP="00F4474A">
            <w:pPr>
              <w:pStyle w:val="TableText10"/>
              <w:rPr>
                <w:color w:val="000000"/>
              </w:rPr>
            </w:pPr>
            <w:r>
              <w:rPr>
                <w:color w:val="000000"/>
              </w:rPr>
              <w:t>70AAL (3)</w:t>
            </w:r>
          </w:p>
        </w:tc>
        <w:tc>
          <w:tcPr>
            <w:tcW w:w="3738" w:type="dxa"/>
            <w:tcBorders>
              <w:top w:val="single" w:sz="4" w:space="0" w:color="C0C0C0"/>
              <w:left w:val="single" w:sz="4" w:space="0" w:color="C0C0C0"/>
              <w:bottom w:val="nil"/>
              <w:right w:val="single" w:sz="4" w:space="0" w:color="C0C0C0"/>
            </w:tcBorders>
          </w:tcPr>
          <w:p w14:paraId="3277B5E9"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58A8183"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1D975E93"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313FB07" w14:textId="77777777" w:rsidR="000A0FDC" w:rsidRDefault="000A0FDC" w:rsidP="00F4474A">
            <w:pPr>
              <w:pStyle w:val="TableText10"/>
              <w:rPr>
                <w:color w:val="000000"/>
              </w:rPr>
            </w:pPr>
          </w:p>
        </w:tc>
      </w:tr>
      <w:tr w:rsidR="000A0FDC" w14:paraId="17275160" w14:textId="77777777" w:rsidTr="00F4474A">
        <w:trPr>
          <w:cantSplit/>
        </w:trPr>
        <w:tc>
          <w:tcPr>
            <w:tcW w:w="1205" w:type="dxa"/>
            <w:tcBorders>
              <w:top w:val="nil"/>
              <w:left w:val="single" w:sz="4" w:space="0" w:color="C0C0C0"/>
              <w:bottom w:val="nil"/>
              <w:right w:val="single" w:sz="4" w:space="0" w:color="C0C0C0"/>
            </w:tcBorders>
            <w:hideMark/>
          </w:tcPr>
          <w:p w14:paraId="40539660" w14:textId="77777777" w:rsidR="000A0FDC" w:rsidRDefault="000A0FDC" w:rsidP="00F4474A">
            <w:pPr>
              <w:pStyle w:val="TableText10"/>
              <w:rPr>
                <w:color w:val="000000"/>
              </w:rPr>
            </w:pPr>
            <w:r>
              <w:rPr>
                <w:color w:val="000000"/>
              </w:rPr>
              <w:t>174.1</w:t>
            </w:r>
          </w:p>
        </w:tc>
        <w:tc>
          <w:tcPr>
            <w:tcW w:w="2367" w:type="dxa"/>
            <w:tcBorders>
              <w:top w:val="nil"/>
              <w:left w:val="single" w:sz="4" w:space="0" w:color="C0C0C0"/>
              <w:bottom w:val="nil"/>
              <w:right w:val="single" w:sz="4" w:space="0" w:color="C0C0C0"/>
            </w:tcBorders>
            <w:hideMark/>
          </w:tcPr>
          <w:p w14:paraId="61BCBEC2"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3AA.2—child</w:t>
            </w:r>
          </w:p>
        </w:tc>
        <w:tc>
          <w:tcPr>
            <w:tcW w:w="3738" w:type="dxa"/>
            <w:tcBorders>
              <w:top w:val="nil"/>
              <w:left w:val="single" w:sz="4" w:space="0" w:color="C0C0C0"/>
              <w:bottom w:val="nil"/>
              <w:right w:val="single" w:sz="4" w:space="0" w:color="C0C0C0"/>
            </w:tcBorders>
            <w:hideMark/>
          </w:tcPr>
          <w:p w14:paraId="20EF092C"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0D3F97A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BA9C41F"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1AD5CD07" w14:textId="77777777" w:rsidR="000A0FDC" w:rsidRDefault="000A0FDC" w:rsidP="00F4474A">
            <w:pPr>
              <w:pStyle w:val="TableText10"/>
              <w:rPr>
                <w:color w:val="000000"/>
              </w:rPr>
            </w:pPr>
            <w:r>
              <w:rPr>
                <w:color w:val="000000"/>
              </w:rPr>
              <w:t>-</w:t>
            </w:r>
          </w:p>
        </w:tc>
      </w:tr>
      <w:tr w:rsidR="000A0FDC" w14:paraId="7526EDD2" w14:textId="77777777" w:rsidTr="00F4474A">
        <w:trPr>
          <w:cantSplit/>
        </w:trPr>
        <w:tc>
          <w:tcPr>
            <w:tcW w:w="1205" w:type="dxa"/>
            <w:tcBorders>
              <w:top w:val="nil"/>
              <w:left w:val="single" w:sz="4" w:space="0" w:color="C0C0C0"/>
              <w:bottom w:val="nil"/>
              <w:right w:val="single" w:sz="4" w:space="0" w:color="C0C0C0"/>
            </w:tcBorders>
            <w:hideMark/>
          </w:tcPr>
          <w:p w14:paraId="5A697C75" w14:textId="77777777" w:rsidR="000A0FDC" w:rsidRDefault="000A0FDC" w:rsidP="00F4474A">
            <w:pPr>
              <w:pStyle w:val="TableText10"/>
              <w:rPr>
                <w:color w:val="000000"/>
              </w:rPr>
            </w:pPr>
            <w:r>
              <w:rPr>
                <w:color w:val="000000"/>
              </w:rPr>
              <w:t>174.2</w:t>
            </w:r>
          </w:p>
        </w:tc>
        <w:tc>
          <w:tcPr>
            <w:tcW w:w="2367" w:type="dxa"/>
            <w:tcBorders>
              <w:top w:val="nil"/>
              <w:left w:val="single" w:sz="4" w:space="0" w:color="C0C0C0"/>
              <w:bottom w:val="nil"/>
              <w:right w:val="single" w:sz="4" w:space="0" w:color="C0C0C0"/>
            </w:tcBorders>
            <w:hideMark/>
          </w:tcPr>
          <w:p w14:paraId="1BD87145"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3AA.2—adult</w:t>
            </w:r>
          </w:p>
        </w:tc>
        <w:tc>
          <w:tcPr>
            <w:tcW w:w="3738" w:type="dxa"/>
            <w:tcBorders>
              <w:top w:val="nil"/>
              <w:left w:val="single" w:sz="4" w:space="0" w:color="C0C0C0"/>
              <w:bottom w:val="nil"/>
              <w:right w:val="single" w:sz="4" w:space="0" w:color="C0C0C0"/>
            </w:tcBorders>
            <w:hideMark/>
          </w:tcPr>
          <w:p w14:paraId="597E1298"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549C49B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AC45B3B"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29EC9BEF" w14:textId="77777777" w:rsidR="000A0FDC" w:rsidRDefault="000A0FDC" w:rsidP="00F4474A">
            <w:pPr>
              <w:pStyle w:val="TableText10"/>
              <w:rPr>
                <w:color w:val="000000"/>
              </w:rPr>
            </w:pPr>
            <w:r>
              <w:rPr>
                <w:color w:val="000000"/>
              </w:rPr>
              <w:t>-</w:t>
            </w:r>
          </w:p>
        </w:tc>
      </w:tr>
      <w:tr w:rsidR="000A0FDC" w14:paraId="3F223BDF" w14:textId="77777777" w:rsidTr="00F4474A">
        <w:trPr>
          <w:cantSplit/>
        </w:trPr>
        <w:tc>
          <w:tcPr>
            <w:tcW w:w="1205" w:type="dxa"/>
            <w:tcBorders>
              <w:top w:val="nil"/>
              <w:left w:val="single" w:sz="4" w:space="0" w:color="C0C0C0"/>
              <w:bottom w:val="nil"/>
              <w:right w:val="single" w:sz="4" w:space="0" w:color="C0C0C0"/>
            </w:tcBorders>
            <w:hideMark/>
          </w:tcPr>
          <w:p w14:paraId="717E94DC" w14:textId="77777777" w:rsidR="000A0FDC" w:rsidRDefault="000A0FDC" w:rsidP="00F4474A">
            <w:pPr>
              <w:pStyle w:val="TableText10"/>
              <w:rPr>
                <w:color w:val="000000"/>
              </w:rPr>
            </w:pPr>
            <w:r>
              <w:rPr>
                <w:color w:val="000000"/>
              </w:rPr>
              <w:t>174.3</w:t>
            </w:r>
          </w:p>
        </w:tc>
        <w:tc>
          <w:tcPr>
            <w:tcW w:w="2367" w:type="dxa"/>
            <w:tcBorders>
              <w:top w:val="nil"/>
              <w:left w:val="single" w:sz="4" w:space="0" w:color="C0C0C0"/>
              <w:bottom w:val="nil"/>
              <w:right w:val="single" w:sz="4" w:space="0" w:color="C0C0C0"/>
            </w:tcBorders>
            <w:hideMark/>
          </w:tcPr>
          <w:p w14:paraId="2021BAA1"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3AA.3—child</w:t>
            </w:r>
          </w:p>
        </w:tc>
        <w:tc>
          <w:tcPr>
            <w:tcW w:w="3738" w:type="dxa"/>
            <w:tcBorders>
              <w:top w:val="nil"/>
              <w:left w:val="single" w:sz="4" w:space="0" w:color="C0C0C0"/>
              <w:bottom w:val="nil"/>
              <w:right w:val="single" w:sz="4" w:space="0" w:color="C0C0C0"/>
            </w:tcBorders>
            <w:hideMark/>
          </w:tcPr>
          <w:p w14:paraId="49016BF5"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6977C0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C7F0E10"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014B41A6" w14:textId="77777777" w:rsidR="000A0FDC" w:rsidRDefault="000A0FDC" w:rsidP="00F4474A">
            <w:pPr>
              <w:pStyle w:val="TableText10"/>
              <w:rPr>
                <w:color w:val="000000"/>
              </w:rPr>
            </w:pPr>
            <w:r>
              <w:rPr>
                <w:color w:val="000000"/>
              </w:rPr>
              <w:t>-</w:t>
            </w:r>
          </w:p>
        </w:tc>
      </w:tr>
      <w:tr w:rsidR="000A0FDC" w14:paraId="2AF9DB1E" w14:textId="77777777" w:rsidTr="00F4474A">
        <w:trPr>
          <w:cantSplit/>
        </w:trPr>
        <w:tc>
          <w:tcPr>
            <w:tcW w:w="1205" w:type="dxa"/>
            <w:tcBorders>
              <w:top w:val="nil"/>
              <w:left w:val="single" w:sz="4" w:space="0" w:color="C0C0C0"/>
              <w:bottom w:val="nil"/>
              <w:right w:val="single" w:sz="4" w:space="0" w:color="C0C0C0"/>
            </w:tcBorders>
            <w:hideMark/>
          </w:tcPr>
          <w:p w14:paraId="1F5FA731" w14:textId="77777777" w:rsidR="000A0FDC" w:rsidRDefault="000A0FDC" w:rsidP="00F4474A">
            <w:pPr>
              <w:pStyle w:val="TableText10"/>
              <w:rPr>
                <w:color w:val="000000"/>
              </w:rPr>
            </w:pPr>
            <w:r>
              <w:rPr>
                <w:color w:val="000000"/>
              </w:rPr>
              <w:t>174.4</w:t>
            </w:r>
          </w:p>
        </w:tc>
        <w:tc>
          <w:tcPr>
            <w:tcW w:w="2367" w:type="dxa"/>
            <w:tcBorders>
              <w:top w:val="nil"/>
              <w:left w:val="single" w:sz="4" w:space="0" w:color="C0C0C0"/>
              <w:bottom w:val="nil"/>
              <w:right w:val="single" w:sz="4" w:space="0" w:color="C0C0C0"/>
            </w:tcBorders>
            <w:hideMark/>
          </w:tcPr>
          <w:p w14:paraId="339DC53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pt 3AA.3—adult</w:t>
            </w:r>
          </w:p>
        </w:tc>
        <w:tc>
          <w:tcPr>
            <w:tcW w:w="3738" w:type="dxa"/>
            <w:tcBorders>
              <w:top w:val="nil"/>
              <w:left w:val="single" w:sz="4" w:space="0" w:color="C0C0C0"/>
              <w:bottom w:val="nil"/>
              <w:right w:val="single" w:sz="4" w:space="0" w:color="C0C0C0"/>
            </w:tcBorders>
            <w:hideMark/>
          </w:tcPr>
          <w:p w14:paraId="46A299BB"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66F065D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F809B5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73D41A17" w14:textId="77777777" w:rsidR="000A0FDC" w:rsidRDefault="000A0FDC" w:rsidP="00F4474A">
            <w:pPr>
              <w:pStyle w:val="TableText10"/>
              <w:rPr>
                <w:color w:val="000000"/>
              </w:rPr>
            </w:pPr>
            <w:r>
              <w:rPr>
                <w:color w:val="000000"/>
              </w:rPr>
              <w:t>-</w:t>
            </w:r>
          </w:p>
        </w:tc>
      </w:tr>
      <w:tr w:rsidR="000A0FDC" w14:paraId="35D5B1FB" w14:textId="77777777" w:rsidTr="00F4474A">
        <w:trPr>
          <w:cantSplit/>
        </w:trPr>
        <w:tc>
          <w:tcPr>
            <w:tcW w:w="1205" w:type="dxa"/>
            <w:tcBorders>
              <w:top w:val="nil"/>
              <w:left w:val="single" w:sz="4" w:space="0" w:color="C0C0C0"/>
              <w:bottom w:val="nil"/>
              <w:right w:val="single" w:sz="4" w:space="0" w:color="C0C0C0"/>
            </w:tcBorders>
            <w:hideMark/>
          </w:tcPr>
          <w:p w14:paraId="4E57E3FE" w14:textId="77777777" w:rsidR="000A0FDC" w:rsidRDefault="000A0FDC" w:rsidP="00F4474A">
            <w:pPr>
              <w:pStyle w:val="TableText10"/>
              <w:rPr>
                <w:color w:val="000000"/>
              </w:rPr>
            </w:pPr>
            <w:r>
              <w:rPr>
                <w:color w:val="000000"/>
              </w:rPr>
              <w:t>174.5</w:t>
            </w:r>
          </w:p>
        </w:tc>
        <w:tc>
          <w:tcPr>
            <w:tcW w:w="2367" w:type="dxa"/>
            <w:tcBorders>
              <w:top w:val="nil"/>
              <w:left w:val="single" w:sz="4" w:space="0" w:color="C0C0C0"/>
              <w:bottom w:val="nil"/>
              <w:right w:val="single" w:sz="4" w:space="0" w:color="C0C0C0"/>
            </w:tcBorders>
            <w:hideMark/>
          </w:tcPr>
          <w:p w14:paraId="1CD255CD"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(b)—child</w:t>
            </w:r>
          </w:p>
        </w:tc>
        <w:tc>
          <w:tcPr>
            <w:tcW w:w="3738" w:type="dxa"/>
            <w:tcBorders>
              <w:top w:val="nil"/>
              <w:left w:val="single" w:sz="4" w:space="0" w:color="C0C0C0"/>
              <w:bottom w:val="nil"/>
              <w:right w:val="single" w:sz="4" w:space="0" w:color="C0C0C0"/>
            </w:tcBorders>
            <w:hideMark/>
          </w:tcPr>
          <w:p w14:paraId="4C325ABC"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42CFC027"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70B7A8D"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E6939A8" w14:textId="77777777" w:rsidR="000A0FDC" w:rsidRDefault="000A0FDC" w:rsidP="00F4474A">
            <w:pPr>
              <w:pStyle w:val="TableText10"/>
              <w:rPr>
                <w:color w:val="000000"/>
              </w:rPr>
            </w:pPr>
            <w:r>
              <w:rPr>
                <w:color w:val="000000"/>
              </w:rPr>
              <w:t>-</w:t>
            </w:r>
          </w:p>
        </w:tc>
      </w:tr>
      <w:tr w:rsidR="000A0FDC" w14:paraId="1A26879D" w14:textId="77777777" w:rsidTr="00F4474A">
        <w:trPr>
          <w:cantSplit/>
        </w:trPr>
        <w:tc>
          <w:tcPr>
            <w:tcW w:w="1205" w:type="dxa"/>
            <w:tcBorders>
              <w:top w:val="nil"/>
              <w:left w:val="single" w:sz="4" w:space="0" w:color="C0C0C0"/>
              <w:bottom w:val="nil"/>
              <w:right w:val="single" w:sz="4" w:space="0" w:color="C0C0C0"/>
            </w:tcBorders>
            <w:hideMark/>
          </w:tcPr>
          <w:p w14:paraId="6219BCC1" w14:textId="77777777" w:rsidR="000A0FDC" w:rsidRDefault="000A0FDC" w:rsidP="00F4474A">
            <w:pPr>
              <w:pStyle w:val="TableText10"/>
              <w:rPr>
                <w:color w:val="000000"/>
              </w:rPr>
            </w:pPr>
            <w:r>
              <w:rPr>
                <w:color w:val="000000"/>
              </w:rPr>
              <w:t>174.6</w:t>
            </w:r>
          </w:p>
        </w:tc>
        <w:tc>
          <w:tcPr>
            <w:tcW w:w="2367" w:type="dxa"/>
            <w:tcBorders>
              <w:top w:val="nil"/>
              <w:left w:val="single" w:sz="4" w:space="0" w:color="C0C0C0"/>
              <w:bottom w:val="nil"/>
              <w:right w:val="single" w:sz="4" w:space="0" w:color="C0C0C0"/>
            </w:tcBorders>
            <w:hideMark/>
          </w:tcPr>
          <w:p w14:paraId="106B1866"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(b)—adult</w:t>
            </w:r>
          </w:p>
        </w:tc>
        <w:tc>
          <w:tcPr>
            <w:tcW w:w="3738" w:type="dxa"/>
            <w:tcBorders>
              <w:top w:val="nil"/>
              <w:left w:val="single" w:sz="4" w:space="0" w:color="C0C0C0"/>
              <w:bottom w:val="nil"/>
              <w:right w:val="single" w:sz="4" w:space="0" w:color="C0C0C0"/>
            </w:tcBorders>
            <w:hideMark/>
          </w:tcPr>
          <w:p w14:paraId="7793C430"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7ADA5C0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60A26E1"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6E825C94" w14:textId="77777777" w:rsidR="000A0FDC" w:rsidRDefault="000A0FDC" w:rsidP="00F4474A">
            <w:pPr>
              <w:pStyle w:val="TableText10"/>
              <w:rPr>
                <w:color w:val="000000"/>
              </w:rPr>
            </w:pPr>
            <w:r>
              <w:rPr>
                <w:color w:val="000000"/>
              </w:rPr>
              <w:t>-</w:t>
            </w:r>
          </w:p>
        </w:tc>
      </w:tr>
      <w:tr w:rsidR="000A0FDC" w14:paraId="3CC758E6" w14:textId="77777777" w:rsidTr="00F4474A">
        <w:trPr>
          <w:cantSplit/>
        </w:trPr>
        <w:tc>
          <w:tcPr>
            <w:tcW w:w="1205" w:type="dxa"/>
            <w:tcBorders>
              <w:top w:val="nil"/>
              <w:left w:val="single" w:sz="4" w:space="0" w:color="C0C0C0"/>
              <w:bottom w:val="nil"/>
              <w:right w:val="single" w:sz="4" w:space="0" w:color="C0C0C0"/>
            </w:tcBorders>
            <w:hideMark/>
          </w:tcPr>
          <w:p w14:paraId="532D5099" w14:textId="77777777" w:rsidR="000A0FDC" w:rsidRDefault="000A0FDC" w:rsidP="00F4474A">
            <w:pPr>
              <w:pStyle w:val="TableText10"/>
              <w:rPr>
                <w:color w:val="000000"/>
              </w:rPr>
            </w:pPr>
            <w:r>
              <w:rPr>
                <w:color w:val="000000"/>
              </w:rPr>
              <w:t>174.7</w:t>
            </w:r>
          </w:p>
        </w:tc>
        <w:tc>
          <w:tcPr>
            <w:tcW w:w="2367" w:type="dxa"/>
            <w:tcBorders>
              <w:top w:val="nil"/>
              <w:left w:val="single" w:sz="4" w:space="0" w:color="C0C0C0"/>
              <w:bottom w:val="nil"/>
              <w:right w:val="single" w:sz="4" w:space="0" w:color="C0C0C0"/>
            </w:tcBorders>
            <w:hideMark/>
          </w:tcPr>
          <w:p w14:paraId="0C79F12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(c)—child</w:t>
            </w:r>
          </w:p>
        </w:tc>
        <w:tc>
          <w:tcPr>
            <w:tcW w:w="3738" w:type="dxa"/>
            <w:tcBorders>
              <w:top w:val="nil"/>
              <w:left w:val="single" w:sz="4" w:space="0" w:color="C0C0C0"/>
              <w:bottom w:val="nil"/>
              <w:right w:val="single" w:sz="4" w:space="0" w:color="C0C0C0"/>
            </w:tcBorders>
            <w:hideMark/>
          </w:tcPr>
          <w:p w14:paraId="3D240F8C"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B754D2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E1E4642"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A7A316F" w14:textId="77777777" w:rsidR="000A0FDC" w:rsidRDefault="000A0FDC" w:rsidP="00F4474A">
            <w:pPr>
              <w:pStyle w:val="TableText10"/>
              <w:rPr>
                <w:color w:val="000000"/>
              </w:rPr>
            </w:pPr>
            <w:r>
              <w:rPr>
                <w:color w:val="000000"/>
              </w:rPr>
              <w:t>-</w:t>
            </w:r>
          </w:p>
        </w:tc>
      </w:tr>
      <w:tr w:rsidR="000A0FDC" w14:paraId="32CDBDDC" w14:textId="77777777" w:rsidTr="00F4474A">
        <w:trPr>
          <w:cantSplit/>
        </w:trPr>
        <w:tc>
          <w:tcPr>
            <w:tcW w:w="1205" w:type="dxa"/>
            <w:tcBorders>
              <w:top w:val="nil"/>
              <w:left w:val="single" w:sz="4" w:space="0" w:color="C0C0C0"/>
              <w:bottom w:val="nil"/>
              <w:right w:val="single" w:sz="4" w:space="0" w:color="C0C0C0"/>
            </w:tcBorders>
            <w:hideMark/>
          </w:tcPr>
          <w:p w14:paraId="46AA46D9" w14:textId="77777777" w:rsidR="000A0FDC" w:rsidRDefault="000A0FDC" w:rsidP="00F4474A">
            <w:pPr>
              <w:pStyle w:val="TableText10"/>
              <w:rPr>
                <w:color w:val="000000"/>
              </w:rPr>
            </w:pPr>
            <w:r>
              <w:rPr>
                <w:color w:val="000000"/>
              </w:rPr>
              <w:t>174.8</w:t>
            </w:r>
          </w:p>
        </w:tc>
        <w:tc>
          <w:tcPr>
            <w:tcW w:w="2367" w:type="dxa"/>
            <w:tcBorders>
              <w:top w:val="nil"/>
              <w:left w:val="single" w:sz="4" w:space="0" w:color="C0C0C0"/>
              <w:bottom w:val="nil"/>
              <w:right w:val="single" w:sz="4" w:space="0" w:color="C0C0C0"/>
            </w:tcBorders>
            <w:hideMark/>
          </w:tcPr>
          <w:p w14:paraId="0D6CBDC4"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(c)—adult</w:t>
            </w:r>
          </w:p>
        </w:tc>
        <w:tc>
          <w:tcPr>
            <w:tcW w:w="3738" w:type="dxa"/>
            <w:tcBorders>
              <w:top w:val="nil"/>
              <w:left w:val="single" w:sz="4" w:space="0" w:color="C0C0C0"/>
              <w:bottom w:val="nil"/>
              <w:right w:val="single" w:sz="4" w:space="0" w:color="C0C0C0"/>
            </w:tcBorders>
            <w:hideMark/>
          </w:tcPr>
          <w:p w14:paraId="1FB8ADE5"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0AF3EBA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4AA5429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40F930B1" w14:textId="77777777" w:rsidR="000A0FDC" w:rsidRDefault="000A0FDC" w:rsidP="00F4474A">
            <w:pPr>
              <w:pStyle w:val="TableText10"/>
              <w:rPr>
                <w:color w:val="000000"/>
              </w:rPr>
            </w:pPr>
            <w:r>
              <w:rPr>
                <w:color w:val="000000"/>
              </w:rPr>
              <w:t>-</w:t>
            </w:r>
          </w:p>
        </w:tc>
      </w:tr>
      <w:tr w:rsidR="000A0FDC" w14:paraId="531C8B1F"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9F9664F" w14:textId="77777777" w:rsidR="000A0FDC" w:rsidRDefault="000A0FDC" w:rsidP="00F4474A">
            <w:pPr>
              <w:pStyle w:val="TableText10"/>
              <w:rPr>
                <w:color w:val="000000"/>
              </w:rPr>
            </w:pPr>
            <w:r>
              <w:rPr>
                <w:color w:val="000000"/>
              </w:rPr>
              <w:t>174.9</w:t>
            </w:r>
          </w:p>
        </w:tc>
        <w:tc>
          <w:tcPr>
            <w:tcW w:w="2367" w:type="dxa"/>
            <w:tcBorders>
              <w:top w:val="nil"/>
              <w:left w:val="single" w:sz="4" w:space="0" w:color="C0C0C0"/>
              <w:bottom w:val="single" w:sz="4" w:space="0" w:color="C0C0C0"/>
              <w:right w:val="single" w:sz="4" w:space="0" w:color="C0C0C0"/>
            </w:tcBorders>
            <w:hideMark/>
          </w:tcPr>
          <w:p w14:paraId="0FD69FD2"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70AAL (1) (d)</w:t>
            </w:r>
          </w:p>
        </w:tc>
        <w:tc>
          <w:tcPr>
            <w:tcW w:w="3738" w:type="dxa"/>
            <w:tcBorders>
              <w:top w:val="nil"/>
              <w:left w:val="single" w:sz="4" w:space="0" w:color="C0C0C0"/>
              <w:bottom w:val="single" w:sz="4" w:space="0" w:color="C0C0C0"/>
              <w:right w:val="single" w:sz="4" w:space="0" w:color="C0C0C0"/>
            </w:tcBorders>
            <w:hideMark/>
          </w:tcPr>
          <w:p w14:paraId="37BDFAD4" w14:textId="77777777" w:rsidR="000A0FDC" w:rsidRDefault="000A0FDC" w:rsidP="00F4474A">
            <w:pPr>
              <w:pStyle w:val="TableText10"/>
              <w:rPr>
                <w:color w:val="000000"/>
              </w:rPr>
            </w:pPr>
            <w:r>
              <w:rPr>
                <w:color w:val="000000"/>
              </w:rPr>
              <w:t xml:space="preserve">not comply with direction of police officer/ authorised person </w:t>
            </w:r>
          </w:p>
        </w:tc>
        <w:tc>
          <w:tcPr>
            <w:tcW w:w="1302" w:type="dxa"/>
            <w:tcBorders>
              <w:top w:val="nil"/>
              <w:left w:val="single" w:sz="4" w:space="0" w:color="C0C0C0"/>
              <w:bottom w:val="single" w:sz="4" w:space="0" w:color="C0C0C0"/>
              <w:right w:val="single" w:sz="4" w:space="0" w:color="C0C0C0"/>
            </w:tcBorders>
            <w:hideMark/>
          </w:tcPr>
          <w:p w14:paraId="0E4C720F"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25C0512A"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5DF67612" w14:textId="77777777" w:rsidR="000A0FDC" w:rsidRDefault="000A0FDC" w:rsidP="00F4474A">
            <w:pPr>
              <w:pStyle w:val="TableText10"/>
              <w:rPr>
                <w:color w:val="000000"/>
              </w:rPr>
            </w:pPr>
            <w:r>
              <w:rPr>
                <w:color w:val="000000"/>
              </w:rPr>
              <w:t>-</w:t>
            </w:r>
          </w:p>
        </w:tc>
      </w:tr>
      <w:tr w:rsidR="000A0FDC" w14:paraId="4B5B05C2"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9120466" w14:textId="77777777" w:rsidR="000A0FDC" w:rsidRDefault="000A0FDC" w:rsidP="00F4474A">
            <w:pPr>
              <w:pStyle w:val="TableText10"/>
              <w:rPr>
                <w:color w:val="000000"/>
              </w:rPr>
            </w:pPr>
            <w:r>
              <w:rPr>
                <w:color w:val="000000"/>
              </w:rPr>
              <w:t>175</w:t>
            </w:r>
          </w:p>
        </w:tc>
        <w:tc>
          <w:tcPr>
            <w:tcW w:w="2367" w:type="dxa"/>
            <w:tcBorders>
              <w:top w:val="single" w:sz="4" w:space="0" w:color="C0C0C0"/>
              <w:left w:val="single" w:sz="4" w:space="0" w:color="C0C0C0"/>
              <w:bottom w:val="nil"/>
              <w:right w:val="single" w:sz="4" w:space="0" w:color="C0C0C0"/>
            </w:tcBorders>
            <w:hideMark/>
          </w:tcPr>
          <w:p w14:paraId="133F7242" w14:textId="77777777" w:rsidR="000A0FDC" w:rsidRDefault="000A0FDC" w:rsidP="00F4474A">
            <w:pPr>
              <w:pStyle w:val="TableText10"/>
              <w:rPr>
                <w:color w:val="000000"/>
              </w:rPr>
            </w:pPr>
            <w:r>
              <w:rPr>
                <w:color w:val="000000"/>
              </w:rPr>
              <w:t>70AAN (2)</w:t>
            </w:r>
          </w:p>
        </w:tc>
        <w:tc>
          <w:tcPr>
            <w:tcW w:w="3738" w:type="dxa"/>
            <w:tcBorders>
              <w:top w:val="single" w:sz="4" w:space="0" w:color="C0C0C0"/>
              <w:left w:val="single" w:sz="4" w:space="0" w:color="C0C0C0"/>
              <w:bottom w:val="nil"/>
              <w:right w:val="single" w:sz="4" w:space="0" w:color="C0C0C0"/>
            </w:tcBorders>
          </w:tcPr>
          <w:p w14:paraId="040F001C"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E83D324"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3247E2EC"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AD93F38" w14:textId="77777777" w:rsidR="000A0FDC" w:rsidRDefault="000A0FDC" w:rsidP="00F4474A">
            <w:pPr>
              <w:pStyle w:val="TableText10"/>
              <w:rPr>
                <w:color w:val="000000"/>
              </w:rPr>
            </w:pPr>
          </w:p>
        </w:tc>
      </w:tr>
      <w:tr w:rsidR="000A0FDC" w14:paraId="7C61E4B7" w14:textId="77777777" w:rsidTr="00F4474A">
        <w:trPr>
          <w:cantSplit/>
        </w:trPr>
        <w:tc>
          <w:tcPr>
            <w:tcW w:w="1205" w:type="dxa"/>
            <w:tcBorders>
              <w:top w:val="nil"/>
              <w:left w:val="single" w:sz="4" w:space="0" w:color="C0C0C0"/>
              <w:bottom w:val="nil"/>
              <w:right w:val="single" w:sz="4" w:space="0" w:color="C0C0C0"/>
            </w:tcBorders>
            <w:hideMark/>
          </w:tcPr>
          <w:p w14:paraId="7DF8C913" w14:textId="77777777" w:rsidR="000A0FDC" w:rsidRDefault="000A0FDC" w:rsidP="00F4474A">
            <w:pPr>
              <w:pStyle w:val="TableText10"/>
              <w:rPr>
                <w:color w:val="000000"/>
              </w:rPr>
            </w:pPr>
            <w:r>
              <w:rPr>
                <w:color w:val="000000"/>
              </w:rPr>
              <w:t>175.1</w:t>
            </w:r>
          </w:p>
        </w:tc>
        <w:tc>
          <w:tcPr>
            <w:tcW w:w="2367" w:type="dxa"/>
            <w:tcBorders>
              <w:top w:val="nil"/>
              <w:left w:val="single" w:sz="4" w:space="0" w:color="C0C0C0"/>
              <w:bottom w:val="nil"/>
              <w:right w:val="single" w:sz="4" w:space="0" w:color="C0C0C0"/>
            </w:tcBorders>
            <w:hideMark/>
          </w:tcPr>
          <w:p w14:paraId="4C46E9CB"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70AT—child</w:t>
            </w:r>
          </w:p>
        </w:tc>
        <w:tc>
          <w:tcPr>
            <w:tcW w:w="3738" w:type="dxa"/>
            <w:tcBorders>
              <w:top w:val="nil"/>
              <w:left w:val="single" w:sz="4" w:space="0" w:color="C0C0C0"/>
              <w:bottom w:val="nil"/>
              <w:right w:val="single" w:sz="4" w:space="0" w:color="C0C0C0"/>
            </w:tcBorders>
            <w:hideMark/>
          </w:tcPr>
          <w:p w14:paraId="5783EF61"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7B8345E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61CF3A6"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FBC0D95" w14:textId="77777777" w:rsidR="000A0FDC" w:rsidRDefault="000A0FDC" w:rsidP="00F4474A">
            <w:pPr>
              <w:pStyle w:val="TableText10"/>
              <w:rPr>
                <w:color w:val="000000"/>
              </w:rPr>
            </w:pPr>
            <w:r>
              <w:rPr>
                <w:color w:val="000000"/>
              </w:rPr>
              <w:t>-</w:t>
            </w:r>
          </w:p>
        </w:tc>
      </w:tr>
      <w:tr w:rsidR="000A0FDC" w14:paraId="2C68640F" w14:textId="77777777" w:rsidTr="00F4474A">
        <w:trPr>
          <w:cantSplit/>
        </w:trPr>
        <w:tc>
          <w:tcPr>
            <w:tcW w:w="1205" w:type="dxa"/>
            <w:tcBorders>
              <w:top w:val="nil"/>
              <w:left w:val="single" w:sz="4" w:space="0" w:color="C0C0C0"/>
              <w:bottom w:val="nil"/>
              <w:right w:val="single" w:sz="4" w:space="0" w:color="C0C0C0"/>
            </w:tcBorders>
            <w:hideMark/>
          </w:tcPr>
          <w:p w14:paraId="52904DA5" w14:textId="77777777" w:rsidR="000A0FDC" w:rsidRDefault="000A0FDC" w:rsidP="00F4474A">
            <w:pPr>
              <w:pStyle w:val="TableText10"/>
              <w:keepNext/>
              <w:rPr>
                <w:color w:val="000000"/>
              </w:rPr>
            </w:pPr>
            <w:r>
              <w:rPr>
                <w:color w:val="000000"/>
              </w:rPr>
              <w:t>175.2</w:t>
            </w:r>
          </w:p>
        </w:tc>
        <w:tc>
          <w:tcPr>
            <w:tcW w:w="2367" w:type="dxa"/>
            <w:tcBorders>
              <w:top w:val="nil"/>
              <w:left w:val="single" w:sz="4" w:space="0" w:color="C0C0C0"/>
              <w:bottom w:val="nil"/>
              <w:right w:val="single" w:sz="4" w:space="0" w:color="C0C0C0"/>
            </w:tcBorders>
            <w:hideMark/>
          </w:tcPr>
          <w:p w14:paraId="04FF94E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70AT—adult</w:t>
            </w:r>
          </w:p>
        </w:tc>
        <w:tc>
          <w:tcPr>
            <w:tcW w:w="3738" w:type="dxa"/>
            <w:tcBorders>
              <w:top w:val="nil"/>
              <w:left w:val="single" w:sz="4" w:space="0" w:color="C0C0C0"/>
              <w:bottom w:val="nil"/>
              <w:right w:val="single" w:sz="4" w:space="0" w:color="C0C0C0"/>
            </w:tcBorders>
            <w:hideMark/>
          </w:tcPr>
          <w:p w14:paraId="5BFF185C"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64566A1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2311167"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0F7591D5" w14:textId="77777777" w:rsidR="000A0FDC" w:rsidRDefault="000A0FDC" w:rsidP="00F4474A">
            <w:pPr>
              <w:pStyle w:val="TableText10"/>
              <w:rPr>
                <w:color w:val="000000"/>
              </w:rPr>
            </w:pPr>
            <w:r>
              <w:rPr>
                <w:color w:val="000000"/>
              </w:rPr>
              <w:t>-</w:t>
            </w:r>
          </w:p>
        </w:tc>
      </w:tr>
      <w:tr w:rsidR="000A0FDC" w14:paraId="632E2988" w14:textId="77777777" w:rsidTr="00F4474A">
        <w:trPr>
          <w:cantSplit/>
        </w:trPr>
        <w:tc>
          <w:tcPr>
            <w:tcW w:w="1205" w:type="dxa"/>
            <w:tcBorders>
              <w:top w:val="nil"/>
              <w:left w:val="single" w:sz="4" w:space="0" w:color="C0C0C0"/>
              <w:bottom w:val="nil"/>
              <w:right w:val="single" w:sz="4" w:space="0" w:color="C0C0C0"/>
            </w:tcBorders>
            <w:hideMark/>
          </w:tcPr>
          <w:p w14:paraId="3BD35875" w14:textId="77777777" w:rsidR="000A0FDC" w:rsidRDefault="000A0FDC" w:rsidP="00F4474A">
            <w:pPr>
              <w:pStyle w:val="TableText10"/>
              <w:rPr>
                <w:color w:val="000000"/>
              </w:rPr>
            </w:pPr>
            <w:r>
              <w:rPr>
                <w:color w:val="000000"/>
              </w:rPr>
              <w:t>175.3</w:t>
            </w:r>
          </w:p>
        </w:tc>
        <w:tc>
          <w:tcPr>
            <w:tcW w:w="2367" w:type="dxa"/>
            <w:tcBorders>
              <w:top w:val="nil"/>
              <w:left w:val="single" w:sz="4" w:space="0" w:color="C0C0C0"/>
              <w:bottom w:val="nil"/>
              <w:right w:val="single" w:sz="4" w:space="0" w:color="C0C0C0"/>
            </w:tcBorders>
            <w:hideMark/>
          </w:tcPr>
          <w:p w14:paraId="35F56582"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70AAA</w:t>
            </w:r>
          </w:p>
        </w:tc>
        <w:tc>
          <w:tcPr>
            <w:tcW w:w="3738" w:type="dxa"/>
            <w:tcBorders>
              <w:top w:val="nil"/>
              <w:left w:val="single" w:sz="4" w:space="0" w:color="C0C0C0"/>
              <w:bottom w:val="nil"/>
              <w:right w:val="single" w:sz="4" w:space="0" w:color="C0C0C0"/>
            </w:tcBorders>
            <w:hideMark/>
          </w:tcPr>
          <w:p w14:paraId="22440060" w14:textId="77777777" w:rsidR="000A0FDC" w:rsidRDefault="000A0FDC" w:rsidP="00F4474A">
            <w:pPr>
              <w:pStyle w:val="TableText10"/>
              <w:rPr>
                <w:color w:val="000000"/>
              </w:rPr>
            </w:pPr>
            <w:r>
              <w:rPr>
                <w:color w:val="000000"/>
              </w:rPr>
              <w:t>not comply with direction of police officer/ authorised person</w:t>
            </w:r>
          </w:p>
        </w:tc>
        <w:tc>
          <w:tcPr>
            <w:tcW w:w="1302" w:type="dxa"/>
            <w:tcBorders>
              <w:top w:val="nil"/>
              <w:left w:val="single" w:sz="4" w:space="0" w:color="C0C0C0"/>
              <w:bottom w:val="nil"/>
              <w:right w:val="single" w:sz="4" w:space="0" w:color="C0C0C0"/>
            </w:tcBorders>
            <w:hideMark/>
          </w:tcPr>
          <w:p w14:paraId="25CF15A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147F6D89"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7799D285" w14:textId="77777777" w:rsidR="000A0FDC" w:rsidRDefault="000A0FDC" w:rsidP="00F4474A">
            <w:pPr>
              <w:pStyle w:val="TableText10"/>
              <w:rPr>
                <w:color w:val="000000"/>
              </w:rPr>
            </w:pPr>
            <w:r>
              <w:rPr>
                <w:color w:val="000000"/>
              </w:rPr>
              <w:t>-</w:t>
            </w:r>
          </w:p>
        </w:tc>
      </w:tr>
      <w:tr w:rsidR="000A0FDC" w14:paraId="370F81CB" w14:textId="77777777" w:rsidTr="00F4474A">
        <w:trPr>
          <w:cantSplit/>
        </w:trPr>
        <w:tc>
          <w:tcPr>
            <w:tcW w:w="1205" w:type="dxa"/>
            <w:tcBorders>
              <w:top w:val="nil"/>
              <w:left w:val="single" w:sz="4" w:space="0" w:color="C0C0C0"/>
              <w:bottom w:val="nil"/>
              <w:right w:val="single" w:sz="4" w:space="0" w:color="C0C0C0"/>
            </w:tcBorders>
            <w:hideMark/>
          </w:tcPr>
          <w:p w14:paraId="7CFC31ED" w14:textId="77777777" w:rsidR="000A0FDC" w:rsidRDefault="000A0FDC" w:rsidP="00F4474A">
            <w:pPr>
              <w:pStyle w:val="TableText10"/>
              <w:rPr>
                <w:color w:val="000000"/>
              </w:rPr>
            </w:pPr>
            <w:r>
              <w:rPr>
                <w:color w:val="000000"/>
              </w:rPr>
              <w:t>175.4</w:t>
            </w:r>
          </w:p>
        </w:tc>
        <w:tc>
          <w:tcPr>
            <w:tcW w:w="2367" w:type="dxa"/>
            <w:tcBorders>
              <w:top w:val="nil"/>
              <w:left w:val="single" w:sz="4" w:space="0" w:color="C0C0C0"/>
              <w:bottom w:val="nil"/>
              <w:right w:val="single" w:sz="4" w:space="0" w:color="C0C0C0"/>
            </w:tcBorders>
            <w:hideMark/>
          </w:tcPr>
          <w:p w14:paraId="7214440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70AAF—child</w:t>
            </w:r>
          </w:p>
        </w:tc>
        <w:tc>
          <w:tcPr>
            <w:tcW w:w="3738" w:type="dxa"/>
            <w:tcBorders>
              <w:top w:val="nil"/>
              <w:left w:val="single" w:sz="4" w:space="0" w:color="C0C0C0"/>
              <w:bottom w:val="nil"/>
              <w:right w:val="single" w:sz="4" w:space="0" w:color="C0C0C0"/>
            </w:tcBorders>
            <w:hideMark/>
          </w:tcPr>
          <w:p w14:paraId="0E82FFB0"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297C480"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35A39DE"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576ACB8B" w14:textId="77777777" w:rsidR="000A0FDC" w:rsidRDefault="000A0FDC" w:rsidP="00F4474A">
            <w:pPr>
              <w:pStyle w:val="TableText10"/>
              <w:rPr>
                <w:color w:val="000000"/>
              </w:rPr>
            </w:pPr>
            <w:r>
              <w:rPr>
                <w:color w:val="000000"/>
              </w:rPr>
              <w:t>-</w:t>
            </w:r>
          </w:p>
        </w:tc>
      </w:tr>
      <w:tr w:rsidR="000A0FDC" w14:paraId="1DA91778" w14:textId="77777777" w:rsidTr="00F4474A">
        <w:trPr>
          <w:cantSplit/>
        </w:trPr>
        <w:tc>
          <w:tcPr>
            <w:tcW w:w="1205" w:type="dxa"/>
            <w:tcBorders>
              <w:top w:val="nil"/>
              <w:left w:val="single" w:sz="4" w:space="0" w:color="C0C0C0"/>
              <w:bottom w:val="nil"/>
              <w:right w:val="single" w:sz="4" w:space="0" w:color="C0C0C0"/>
            </w:tcBorders>
            <w:hideMark/>
          </w:tcPr>
          <w:p w14:paraId="68F30A9B" w14:textId="77777777" w:rsidR="000A0FDC" w:rsidRDefault="000A0FDC" w:rsidP="00F4474A">
            <w:pPr>
              <w:pStyle w:val="TableText10"/>
              <w:rPr>
                <w:color w:val="000000"/>
              </w:rPr>
            </w:pPr>
            <w:r>
              <w:rPr>
                <w:color w:val="000000"/>
              </w:rPr>
              <w:t>175.5</w:t>
            </w:r>
          </w:p>
        </w:tc>
        <w:tc>
          <w:tcPr>
            <w:tcW w:w="2367" w:type="dxa"/>
            <w:tcBorders>
              <w:top w:val="nil"/>
              <w:left w:val="single" w:sz="4" w:space="0" w:color="C0C0C0"/>
              <w:bottom w:val="nil"/>
              <w:right w:val="single" w:sz="4" w:space="0" w:color="C0C0C0"/>
            </w:tcBorders>
            <w:hideMark/>
          </w:tcPr>
          <w:p w14:paraId="4EEACF8C"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70AAF—adult</w:t>
            </w:r>
          </w:p>
        </w:tc>
        <w:tc>
          <w:tcPr>
            <w:tcW w:w="3738" w:type="dxa"/>
            <w:tcBorders>
              <w:top w:val="nil"/>
              <w:left w:val="single" w:sz="4" w:space="0" w:color="C0C0C0"/>
              <w:bottom w:val="nil"/>
              <w:right w:val="single" w:sz="4" w:space="0" w:color="C0C0C0"/>
            </w:tcBorders>
            <w:hideMark/>
          </w:tcPr>
          <w:p w14:paraId="212915A3"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402FD7A5"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670AF15" w14:textId="77777777" w:rsidR="000A0FDC" w:rsidRDefault="000A0FDC" w:rsidP="00F4474A">
            <w:pPr>
              <w:pStyle w:val="TableText10"/>
              <w:rPr>
                <w:color w:val="000000"/>
              </w:rPr>
            </w:pPr>
            <w:r>
              <w:rPr>
                <w:color w:val="000000"/>
              </w:rPr>
              <w:t>360</w:t>
            </w:r>
          </w:p>
        </w:tc>
        <w:tc>
          <w:tcPr>
            <w:tcW w:w="1301" w:type="dxa"/>
            <w:tcBorders>
              <w:top w:val="nil"/>
              <w:left w:val="single" w:sz="4" w:space="0" w:color="C0C0C0"/>
              <w:bottom w:val="nil"/>
              <w:right w:val="single" w:sz="4" w:space="0" w:color="C0C0C0"/>
            </w:tcBorders>
            <w:hideMark/>
          </w:tcPr>
          <w:p w14:paraId="2BF97FD0" w14:textId="77777777" w:rsidR="000A0FDC" w:rsidRDefault="000A0FDC" w:rsidP="00F4474A">
            <w:pPr>
              <w:pStyle w:val="TableText10"/>
              <w:rPr>
                <w:color w:val="000000"/>
              </w:rPr>
            </w:pPr>
            <w:r>
              <w:rPr>
                <w:color w:val="000000"/>
              </w:rPr>
              <w:t>-</w:t>
            </w:r>
          </w:p>
        </w:tc>
      </w:tr>
      <w:tr w:rsidR="000A0FDC" w14:paraId="71955578" w14:textId="77777777" w:rsidTr="00F4474A">
        <w:trPr>
          <w:cantSplit/>
        </w:trPr>
        <w:tc>
          <w:tcPr>
            <w:tcW w:w="1205" w:type="dxa"/>
            <w:tcBorders>
              <w:top w:val="nil"/>
              <w:left w:val="single" w:sz="4" w:space="0" w:color="C0C0C0"/>
              <w:bottom w:val="nil"/>
              <w:right w:val="single" w:sz="4" w:space="0" w:color="C0C0C0"/>
            </w:tcBorders>
            <w:hideMark/>
          </w:tcPr>
          <w:p w14:paraId="7AF62650" w14:textId="77777777" w:rsidR="000A0FDC" w:rsidRDefault="000A0FDC" w:rsidP="00F4474A">
            <w:pPr>
              <w:pStyle w:val="TableText10"/>
              <w:rPr>
                <w:color w:val="000000"/>
              </w:rPr>
            </w:pPr>
            <w:r>
              <w:rPr>
                <w:color w:val="000000"/>
              </w:rPr>
              <w:t>175.6</w:t>
            </w:r>
          </w:p>
        </w:tc>
        <w:tc>
          <w:tcPr>
            <w:tcW w:w="2367" w:type="dxa"/>
            <w:tcBorders>
              <w:top w:val="nil"/>
              <w:left w:val="single" w:sz="4" w:space="0" w:color="C0C0C0"/>
              <w:bottom w:val="nil"/>
              <w:right w:val="single" w:sz="4" w:space="0" w:color="C0C0C0"/>
            </w:tcBorders>
            <w:hideMark/>
          </w:tcPr>
          <w:p w14:paraId="5028D574"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70AAG—child</w:t>
            </w:r>
          </w:p>
        </w:tc>
        <w:tc>
          <w:tcPr>
            <w:tcW w:w="3738" w:type="dxa"/>
            <w:tcBorders>
              <w:top w:val="nil"/>
              <w:left w:val="single" w:sz="4" w:space="0" w:color="C0C0C0"/>
              <w:bottom w:val="nil"/>
              <w:right w:val="single" w:sz="4" w:space="0" w:color="C0C0C0"/>
            </w:tcBorders>
            <w:hideMark/>
          </w:tcPr>
          <w:p w14:paraId="4991AFDC"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75147A43"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2DA35966"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6EA957AC" w14:textId="77777777" w:rsidR="000A0FDC" w:rsidRDefault="000A0FDC" w:rsidP="00F4474A">
            <w:pPr>
              <w:pStyle w:val="TableText10"/>
              <w:rPr>
                <w:color w:val="000000"/>
              </w:rPr>
            </w:pPr>
            <w:r>
              <w:rPr>
                <w:color w:val="000000"/>
              </w:rPr>
              <w:t>-</w:t>
            </w:r>
          </w:p>
        </w:tc>
      </w:tr>
      <w:tr w:rsidR="000A0FDC" w14:paraId="3808132D" w14:textId="77777777" w:rsidTr="00F4474A">
        <w:trPr>
          <w:cantSplit/>
        </w:trPr>
        <w:tc>
          <w:tcPr>
            <w:tcW w:w="1205" w:type="dxa"/>
            <w:tcBorders>
              <w:top w:val="nil"/>
              <w:left w:val="single" w:sz="4" w:space="0" w:color="C0C0C0"/>
              <w:bottom w:val="nil"/>
              <w:right w:val="single" w:sz="4" w:space="0" w:color="C0C0C0"/>
            </w:tcBorders>
            <w:hideMark/>
          </w:tcPr>
          <w:p w14:paraId="08FCE3B1" w14:textId="77777777" w:rsidR="000A0FDC" w:rsidRDefault="000A0FDC" w:rsidP="00F4474A">
            <w:pPr>
              <w:pStyle w:val="TableText10"/>
              <w:rPr>
                <w:color w:val="000000"/>
              </w:rPr>
            </w:pPr>
            <w:r>
              <w:rPr>
                <w:color w:val="000000"/>
              </w:rPr>
              <w:t>175.7</w:t>
            </w:r>
          </w:p>
        </w:tc>
        <w:tc>
          <w:tcPr>
            <w:tcW w:w="2367" w:type="dxa"/>
            <w:tcBorders>
              <w:top w:val="nil"/>
              <w:left w:val="single" w:sz="4" w:space="0" w:color="C0C0C0"/>
              <w:bottom w:val="nil"/>
              <w:right w:val="single" w:sz="4" w:space="0" w:color="C0C0C0"/>
            </w:tcBorders>
            <w:hideMark/>
          </w:tcPr>
          <w:p w14:paraId="68B7C3F5"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70AAG—adult</w:t>
            </w:r>
          </w:p>
        </w:tc>
        <w:tc>
          <w:tcPr>
            <w:tcW w:w="3738" w:type="dxa"/>
            <w:tcBorders>
              <w:top w:val="nil"/>
              <w:left w:val="single" w:sz="4" w:space="0" w:color="C0C0C0"/>
              <w:bottom w:val="nil"/>
              <w:right w:val="single" w:sz="4" w:space="0" w:color="C0C0C0"/>
            </w:tcBorders>
            <w:hideMark/>
          </w:tcPr>
          <w:p w14:paraId="6CE572DB"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39742821"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38345B79" w14:textId="77777777" w:rsidR="000A0FDC" w:rsidRDefault="000A0FDC" w:rsidP="00F4474A">
            <w:pPr>
              <w:pStyle w:val="TableText10"/>
              <w:rPr>
                <w:color w:val="000000"/>
              </w:rPr>
            </w:pPr>
            <w:r>
              <w:rPr>
                <w:color w:val="000000"/>
              </w:rPr>
              <w:t>360</w:t>
            </w:r>
          </w:p>
        </w:tc>
        <w:tc>
          <w:tcPr>
            <w:tcW w:w="1301" w:type="dxa"/>
            <w:tcBorders>
              <w:top w:val="nil"/>
              <w:left w:val="single" w:sz="4" w:space="0" w:color="C0C0C0"/>
              <w:bottom w:val="nil"/>
              <w:right w:val="single" w:sz="4" w:space="0" w:color="C0C0C0"/>
            </w:tcBorders>
            <w:hideMark/>
          </w:tcPr>
          <w:p w14:paraId="4BA5F07F" w14:textId="77777777" w:rsidR="000A0FDC" w:rsidRDefault="000A0FDC" w:rsidP="00F4474A">
            <w:pPr>
              <w:pStyle w:val="TableText10"/>
              <w:rPr>
                <w:color w:val="000000"/>
              </w:rPr>
            </w:pPr>
            <w:r>
              <w:rPr>
                <w:color w:val="000000"/>
              </w:rPr>
              <w:t>-</w:t>
            </w:r>
          </w:p>
        </w:tc>
      </w:tr>
      <w:tr w:rsidR="000A0FDC" w14:paraId="16670594" w14:textId="77777777" w:rsidTr="00F4474A">
        <w:trPr>
          <w:cantSplit/>
        </w:trPr>
        <w:tc>
          <w:tcPr>
            <w:tcW w:w="1205" w:type="dxa"/>
            <w:tcBorders>
              <w:top w:val="nil"/>
              <w:left w:val="single" w:sz="4" w:space="0" w:color="C0C0C0"/>
              <w:bottom w:val="nil"/>
              <w:right w:val="single" w:sz="4" w:space="0" w:color="C0C0C0"/>
            </w:tcBorders>
            <w:hideMark/>
          </w:tcPr>
          <w:p w14:paraId="28D4736D" w14:textId="77777777" w:rsidR="000A0FDC" w:rsidRDefault="000A0FDC" w:rsidP="00F4474A">
            <w:pPr>
              <w:pStyle w:val="TableText10"/>
              <w:rPr>
                <w:color w:val="000000"/>
              </w:rPr>
            </w:pPr>
            <w:r>
              <w:rPr>
                <w:color w:val="000000"/>
              </w:rPr>
              <w:t>175.8</w:t>
            </w:r>
          </w:p>
        </w:tc>
        <w:tc>
          <w:tcPr>
            <w:tcW w:w="2367" w:type="dxa"/>
            <w:tcBorders>
              <w:top w:val="nil"/>
              <w:left w:val="single" w:sz="4" w:space="0" w:color="C0C0C0"/>
              <w:bottom w:val="nil"/>
              <w:right w:val="single" w:sz="4" w:space="0" w:color="C0C0C0"/>
            </w:tcBorders>
            <w:hideMark/>
          </w:tcPr>
          <w:p w14:paraId="795CDA6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70AAH—child</w:t>
            </w:r>
          </w:p>
        </w:tc>
        <w:tc>
          <w:tcPr>
            <w:tcW w:w="3738" w:type="dxa"/>
            <w:tcBorders>
              <w:top w:val="nil"/>
              <w:left w:val="single" w:sz="4" w:space="0" w:color="C0C0C0"/>
              <w:bottom w:val="nil"/>
              <w:right w:val="single" w:sz="4" w:space="0" w:color="C0C0C0"/>
            </w:tcBorders>
            <w:hideMark/>
          </w:tcPr>
          <w:p w14:paraId="7A33E8B9"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347407B4"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2586007"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7368CC00" w14:textId="77777777" w:rsidR="000A0FDC" w:rsidRDefault="000A0FDC" w:rsidP="00F4474A">
            <w:pPr>
              <w:pStyle w:val="TableText10"/>
              <w:rPr>
                <w:color w:val="000000"/>
              </w:rPr>
            </w:pPr>
            <w:r>
              <w:rPr>
                <w:color w:val="000000"/>
              </w:rPr>
              <w:t>-</w:t>
            </w:r>
          </w:p>
        </w:tc>
      </w:tr>
      <w:tr w:rsidR="000A0FDC" w14:paraId="5EB04B0C" w14:textId="77777777" w:rsidTr="00F4474A">
        <w:trPr>
          <w:cantSplit/>
        </w:trPr>
        <w:tc>
          <w:tcPr>
            <w:tcW w:w="1205" w:type="dxa"/>
            <w:tcBorders>
              <w:top w:val="nil"/>
              <w:left w:val="single" w:sz="4" w:space="0" w:color="C0C0C0"/>
              <w:bottom w:val="nil"/>
              <w:right w:val="single" w:sz="4" w:space="0" w:color="C0C0C0"/>
            </w:tcBorders>
            <w:hideMark/>
          </w:tcPr>
          <w:p w14:paraId="094DAFB3" w14:textId="77777777" w:rsidR="000A0FDC" w:rsidRDefault="000A0FDC" w:rsidP="00F4474A">
            <w:pPr>
              <w:pStyle w:val="TableText10"/>
              <w:rPr>
                <w:color w:val="000000"/>
              </w:rPr>
            </w:pPr>
            <w:r>
              <w:rPr>
                <w:color w:val="000000"/>
              </w:rPr>
              <w:t>175.9</w:t>
            </w:r>
          </w:p>
        </w:tc>
        <w:tc>
          <w:tcPr>
            <w:tcW w:w="2367" w:type="dxa"/>
            <w:tcBorders>
              <w:top w:val="nil"/>
              <w:left w:val="single" w:sz="4" w:space="0" w:color="C0C0C0"/>
              <w:bottom w:val="nil"/>
              <w:right w:val="single" w:sz="4" w:space="0" w:color="C0C0C0"/>
            </w:tcBorders>
            <w:hideMark/>
          </w:tcPr>
          <w:p w14:paraId="045A0A99"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70AAH—adult</w:t>
            </w:r>
          </w:p>
        </w:tc>
        <w:tc>
          <w:tcPr>
            <w:tcW w:w="3738" w:type="dxa"/>
            <w:tcBorders>
              <w:top w:val="nil"/>
              <w:left w:val="single" w:sz="4" w:space="0" w:color="C0C0C0"/>
              <w:bottom w:val="nil"/>
              <w:right w:val="single" w:sz="4" w:space="0" w:color="C0C0C0"/>
            </w:tcBorders>
            <w:hideMark/>
          </w:tcPr>
          <w:p w14:paraId="0D553546"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18E97FE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50DD2AC5"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nil"/>
              <w:right w:val="single" w:sz="4" w:space="0" w:color="C0C0C0"/>
            </w:tcBorders>
            <w:hideMark/>
          </w:tcPr>
          <w:p w14:paraId="4FBE9D95" w14:textId="77777777" w:rsidR="000A0FDC" w:rsidRDefault="000A0FDC" w:rsidP="00F4474A">
            <w:pPr>
              <w:pStyle w:val="TableText10"/>
              <w:rPr>
                <w:color w:val="000000"/>
              </w:rPr>
            </w:pPr>
            <w:r>
              <w:rPr>
                <w:color w:val="000000"/>
              </w:rPr>
              <w:t>-</w:t>
            </w:r>
          </w:p>
        </w:tc>
      </w:tr>
      <w:tr w:rsidR="000A0FDC" w14:paraId="47C43F24" w14:textId="77777777" w:rsidTr="00F4474A">
        <w:trPr>
          <w:cantSplit/>
        </w:trPr>
        <w:tc>
          <w:tcPr>
            <w:tcW w:w="1205" w:type="dxa"/>
            <w:tcBorders>
              <w:top w:val="nil"/>
              <w:left w:val="single" w:sz="4" w:space="0" w:color="C0C0C0"/>
              <w:bottom w:val="nil"/>
              <w:right w:val="single" w:sz="4" w:space="0" w:color="C0C0C0"/>
            </w:tcBorders>
            <w:hideMark/>
          </w:tcPr>
          <w:p w14:paraId="2C3BF71C" w14:textId="77777777" w:rsidR="000A0FDC" w:rsidRDefault="000A0FDC" w:rsidP="00F4474A">
            <w:pPr>
              <w:pStyle w:val="TableText10"/>
              <w:rPr>
                <w:color w:val="000000"/>
              </w:rPr>
            </w:pPr>
            <w:r>
              <w:rPr>
                <w:color w:val="000000"/>
              </w:rPr>
              <w:t>175.10</w:t>
            </w:r>
          </w:p>
        </w:tc>
        <w:tc>
          <w:tcPr>
            <w:tcW w:w="2367" w:type="dxa"/>
            <w:tcBorders>
              <w:top w:val="nil"/>
              <w:left w:val="single" w:sz="4" w:space="0" w:color="C0C0C0"/>
              <w:bottom w:val="nil"/>
              <w:right w:val="single" w:sz="4" w:space="0" w:color="C0C0C0"/>
            </w:tcBorders>
            <w:hideMark/>
          </w:tcPr>
          <w:p w14:paraId="1383A84B" w14:textId="77777777" w:rsidR="000A0FDC" w:rsidRDefault="000A0FDC" w:rsidP="00F4474A">
            <w:pPr>
              <w:pStyle w:val="TableText10"/>
              <w:ind w:left="360" w:hanging="360"/>
              <w:rPr>
                <w:rFonts w:ascii="Symbol" w:hAnsi="Symbol"/>
                <w:color w:val="000000"/>
              </w:rPr>
            </w:pPr>
            <w:r>
              <w:rPr>
                <w:rFonts w:ascii="Symbol" w:hAnsi="Symbol"/>
                <w:color w:val="000000"/>
              </w:rPr>
              <w:t>·</w:t>
            </w:r>
            <w:r>
              <w:rPr>
                <w:rFonts w:ascii="Symbol" w:hAnsi="Symbol"/>
                <w:color w:val="000000"/>
              </w:rPr>
              <w:tab/>
            </w:r>
            <w:r>
              <w:rPr>
                <w:color w:val="000000"/>
              </w:rPr>
              <w:t>direction in relation to offence against s 70AAI—child</w:t>
            </w:r>
          </w:p>
        </w:tc>
        <w:tc>
          <w:tcPr>
            <w:tcW w:w="3738" w:type="dxa"/>
            <w:tcBorders>
              <w:top w:val="nil"/>
              <w:left w:val="single" w:sz="4" w:space="0" w:color="C0C0C0"/>
              <w:bottom w:val="nil"/>
              <w:right w:val="single" w:sz="4" w:space="0" w:color="C0C0C0"/>
            </w:tcBorders>
            <w:hideMark/>
          </w:tcPr>
          <w:p w14:paraId="3CDC04C9"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5FB06E0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E7B0387"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20430FDC" w14:textId="77777777" w:rsidR="000A0FDC" w:rsidRDefault="000A0FDC" w:rsidP="00F4474A">
            <w:pPr>
              <w:pStyle w:val="TableText10"/>
              <w:rPr>
                <w:color w:val="000000"/>
              </w:rPr>
            </w:pPr>
            <w:r>
              <w:rPr>
                <w:color w:val="000000"/>
              </w:rPr>
              <w:t>-</w:t>
            </w:r>
          </w:p>
        </w:tc>
      </w:tr>
      <w:tr w:rsidR="000A0FDC" w14:paraId="6D2D351D" w14:textId="77777777" w:rsidTr="00F4474A">
        <w:trPr>
          <w:cantSplit/>
        </w:trPr>
        <w:tc>
          <w:tcPr>
            <w:tcW w:w="1205" w:type="dxa"/>
            <w:tcBorders>
              <w:top w:val="nil"/>
              <w:left w:val="single" w:sz="4" w:space="0" w:color="C0C0C0"/>
              <w:bottom w:val="nil"/>
              <w:right w:val="single" w:sz="4" w:space="0" w:color="C0C0C0"/>
            </w:tcBorders>
            <w:hideMark/>
          </w:tcPr>
          <w:p w14:paraId="4EB72836" w14:textId="77777777" w:rsidR="000A0FDC" w:rsidRDefault="000A0FDC" w:rsidP="00F4474A">
            <w:pPr>
              <w:pStyle w:val="TableText10"/>
              <w:rPr>
                <w:color w:val="000000"/>
              </w:rPr>
            </w:pPr>
            <w:r>
              <w:rPr>
                <w:color w:val="000000"/>
              </w:rPr>
              <w:t>175.11</w:t>
            </w:r>
          </w:p>
        </w:tc>
        <w:tc>
          <w:tcPr>
            <w:tcW w:w="2367" w:type="dxa"/>
            <w:tcBorders>
              <w:top w:val="nil"/>
              <w:left w:val="single" w:sz="4" w:space="0" w:color="C0C0C0"/>
              <w:bottom w:val="nil"/>
              <w:right w:val="single" w:sz="4" w:space="0" w:color="C0C0C0"/>
            </w:tcBorders>
            <w:hideMark/>
          </w:tcPr>
          <w:p w14:paraId="638E7B2D" w14:textId="77777777" w:rsidR="000A0FDC" w:rsidRDefault="000A0FDC" w:rsidP="00F4474A">
            <w:pPr>
              <w:pStyle w:val="TableText10"/>
              <w:ind w:left="360" w:hanging="360"/>
              <w:rPr>
                <w:rFonts w:ascii="Symbol" w:hAnsi="Symbol"/>
                <w:color w:val="000000"/>
              </w:rPr>
            </w:pPr>
            <w:r>
              <w:rPr>
                <w:rFonts w:ascii="Symbol" w:hAnsi="Symbol"/>
                <w:color w:val="000000"/>
              </w:rPr>
              <w:t>·</w:t>
            </w:r>
            <w:r>
              <w:rPr>
                <w:rFonts w:ascii="Symbol" w:hAnsi="Symbol"/>
                <w:color w:val="000000"/>
              </w:rPr>
              <w:tab/>
            </w:r>
            <w:r>
              <w:rPr>
                <w:color w:val="000000"/>
              </w:rPr>
              <w:t>direction in relation to offence against s 70AAI—adult</w:t>
            </w:r>
          </w:p>
        </w:tc>
        <w:tc>
          <w:tcPr>
            <w:tcW w:w="3738" w:type="dxa"/>
            <w:tcBorders>
              <w:top w:val="nil"/>
              <w:left w:val="single" w:sz="4" w:space="0" w:color="C0C0C0"/>
              <w:bottom w:val="nil"/>
              <w:right w:val="single" w:sz="4" w:space="0" w:color="C0C0C0"/>
            </w:tcBorders>
            <w:hideMark/>
          </w:tcPr>
          <w:p w14:paraId="6C186C33"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7FFBCE38"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7A23378C"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3416E3C8" w14:textId="77777777" w:rsidR="000A0FDC" w:rsidRDefault="000A0FDC" w:rsidP="00F4474A">
            <w:pPr>
              <w:pStyle w:val="TableText10"/>
              <w:rPr>
                <w:color w:val="000000"/>
              </w:rPr>
            </w:pPr>
            <w:r>
              <w:rPr>
                <w:color w:val="000000"/>
              </w:rPr>
              <w:t>-</w:t>
            </w:r>
          </w:p>
        </w:tc>
      </w:tr>
      <w:tr w:rsidR="000A0FDC" w14:paraId="359B07EC" w14:textId="77777777" w:rsidTr="00F4474A">
        <w:trPr>
          <w:cantSplit/>
        </w:trPr>
        <w:tc>
          <w:tcPr>
            <w:tcW w:w="1205" w:type="dxa"/>
            <w:tcBorders>
              <w:top w:val="nil"/>
              <w:left w:val="single" w:sz="4" w:space="0" w:color="C0C0C0"/>
              <w:bottom w:val="nil"/>
              <w:right w:val="single" w:sz="4" w:space="0" w:color="C0C0C0"/>
            </w:tcBorders>
            <w:hideMark/>
          </w:tcPr>
          <w:p w14:paraId="7A5B81FB" w14:textId="77777777" w:rsidR="000A0FDC" w:rsidRDefault="000A0FDC" w:rsidP="00F4474A">
            <w:pPr>
              <w:pStyle w:val="TableText10"/>
              <w:rPr>
                <w:color w:val="000000"/>
              </w:rPr>
            </w:pPr>
            <w:r>
              <w:rPr>
                <w:color w:val="000000"/>
              </w:rPr>
              <w:t>175.12</w:t>
            </w:r>
          </w:p>
        </w:tc>
        <w:tc>
          <w:tcPr>
            <w:tcW w:w="2367" w:type="dxa"/>
            <w:tcBorders>
              <w:top w:val="nil"/>
              <w:left w:val="single" w:sz="4" w:space="0" w:color="C0C0C0"/>
              <w:bottom w:val="nil"/>
              <w:right w:val="single" w:sz="4" w:space="0" w:color="C0C0C0"/>
            </w:tcBorders>
            <w:hideMark/>
          </w:tcPr>
          <w:p w14:paraId="2396827B"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70AAK—child</w:t>
            </w:r>
          </w:p>
        </w:tc>
        <w:tc>
          <w:tcPr>
            <w:tcW w:w="3738" w:type="dxa"/>
            <w:tcBorders>
              <w:top w:val="nil"/>
              <w:left w:val="single" w:sz="4" w:space="0" w:color="C0C0C0"/>
              <w:bottom w:val="nil"/>
              <w:right w:val="single" w:sz="4" w:space="0" w:color="C0C0C0"/>
            </w:tcBorders>
            <w:hideMark/>
          </w:tcPr>
          <w:p w14:paraId="60186BBE" w14:textId="77777777" w:rsidR="000A0FDC" w:rsidRDefault="000A0FDC" w:rsidP="00F4474A">
            <w:pPr>
              <w:pStyle w:val="TableText10"/>
              <w:rPr>
                <w:color w:val="000000"/>
              </w:rPr>
            </w:pPr>
            <w:r>
              <w:rPr>
                <w:color w:val="000000"/>
              </w:rPr>
              <w:t>not comply with direction of police officer/ authorised person—child</w:t>
            </w:r>
          </w:p>
        </w:tc>
        <w:tc>
          <w:tcPr>
            <w:tcW w:w="1302" w:type="dxa"/>
            <w:tcBorders>
              <w:top w:val="nil"/>
              <w:left w:val="single" w:sz="4" w:space="0" w:color="C0C0C0"/>
              <w:bottom w:val="nil"/>
              <w:right w:val="single" w:sz="4" w:space="0" w:color="C0C0C0"/>
            </w:tcBorders>
            <w:hideMark/>
          </w:tcPr>
          <w:p w14:paraId="23EA47AB"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DCC3752" w14:textId="77777777" w:rsidR="000A0FDC" w:rsidRDefault="000A0FDC" w:rsidP="00F4474A">
            <w:pPr>
              <w:pStyle w:val="TableText10"/>
              <w:rPr>
                <w:color w:val="000000"/>
              </w:rPr>
            </w:pPr>
            <w:r>
              <w:rPr>
                <w:color w:val="000000"/>
              </w:rPr>
              <w:t>75</w:t>
            </w:r>
          </w:p>
        </w:tc>
        <w:tc>
          <w:tcPr>
            <w:tcW w:w="1301" w:type="dxa"/>
            <w:tcBorders>
              <w:top w:val="nil"/>
              <w:left w:val="single" w:sz="4" w:space="0" w:color="C0C0C0"/>
              <w:bottom w:val="nil"/>
              <w:right w:val="single" w:sz="4" w:space="0" w:color="C0C0C0"/>
            </w:tcBorders>
            <w:hideMark/>
          </w:tcPr>
          <w:p w14:paraId="4E733A93" w14:textId="77777777" w:rsidR="000A0FDC" w:rsidRDefault="000A0FDC" w:rsidP="00F4474A">
            <w:pPr>
              <w:pStyle w:val="TableText10"/>
              <w:rPr>
                <w:color w:val="000000"/>
              </w:rPr>
            </w:pPr>
            <w:r>
              <w:rPr>
                <w:color w:val="000000"/>
              </w:rPr>
              <w:t>-</w:t>
            </w:r>
          </w:p>
        </w:tc>
      </w:tr>
      <w:tr w:rsidR="000A0FDC" w14:paraId="0A9CB246" w14:textId="77777777" w:rsidTr="00F4474A">
        <w:trPr>
          <w:cantSplit/>
        </w:trPr>
        <w:tc>
          <w:tcPr>
            <w:tcW w:w="1205" w:type="dxa"/>
            <w:tcBorders>
              <w:top w:val="nil"/>
              <w:left w:val="single" w:sz="4" w:space="0" w:color="C0C0C0"/>
              <w:bottom w:val="nil"/>
              <w:right w:val="single" w:sz="4" w:space="0" w:color="C0C0C0"/>
            </w:tcBorders>
            <w:hideMark/>
          </w:tcPr>
          <w:p w14:paraId="178BBF81" w14:textId="77777777" w:rsidR="000A0FDC" w:rsidRDefault="000A0FDC" w:rsidP="00F4474A">
            <w:pPr>
              <w:pStyle w:val="TableText10"/>
              <w:rPr>
                <w:color w:val="000000"/>
              </w:rPr>
            </w:pPr>
            <w:r>
              <w:rPr>
                <w:color w:val="000000"/>
              </w:rPr>
              <w:t>175.13</w:t>
            </w:r>
          </w:p>
        </w:tc>
        <w:tc>
          <w:tcPr>
            <w:tcW w:w="2367" w:type="dxa"/>
            <w:tcBorders>
              <w:top w:val="nil"/>
              <w:left w:val="single" w:sz="4" w:space="0" w:color="C0C0C0"/>
              <w:bottom w:val="nil"/>
              <w:right w:val="single" w:sz="4" w:space="0" w:color="C0C0C0"/>
            </w:tcBorders>
            <w:hideMark/>
          </w:tcPr>
          <w:p w14:paraId="673E7860"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offence against s 70AAK—adult</w:t>
            </w:r>
          </w:p>
        </w:tc>
        <w:tc>
          <w:tcPr>
            <w:tcW w:w="3738" w:type="dxa"/>
            <w:tcBorders>
              <w:top w:val="nil"/>
              <w:left w:val="single" w:sz="4" w:space="0" w:color="C0C0C0"/>
              <w:bottom w:val="nil"/>
              <w:right w:val="single" w:sz="4" w:space="0" w:color="C0C0C0"/>
            </w:tcBorders>
            <w:hideMark/>
          </w:tcPr>
          <w:p w14:paraId="629CE3C6" w14:textId="77777777" w:rsidR="000A0FDC" w:rsidRDefault="000A0FDC" w:rsidP="00F4474A">
            <w:pPr>
              <w:pStyle w:val="TableText10"/>
              <w:rPr>
                <w:color w:val="000000"/>
              </w:rPr>
            </w:pPr>
            <w:r>
              <w:rPr>
                <w:color w:val="000000"/>
              </w:rPr>
              <w:t>not comply with direction of police officer/ authorised person—adult</w:t>
            </w:r>
          </w:p>
        </w:tc>
        <w:tc>
          <w:tcPr>
            <w:tcW w:w="1302" w:type="dxa"/>
            <w:tcBorders>
              <w:top w:val="nil"/>
              <w:left w:val="single" w:sz="4" w:space="0" w:color="C0C0C0"/>
              <w:bottom w:val="nil"/>
              <w:right w:val="single" w:sz="4" w:space="0" w:color="C0C0C0"/>
            </w:tcBorders>
            <w:hideMark/>
          </w:tcPr>
          <w:p w14:paraId="37DB0829"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68D4CF94" w14:textId="77777777" w:rsidR="000A0FDC" w:rsidRDefault="000A0FDC" w:rsidP="00F4474A">
            <w:pPr>
              <w:pStyle w:val="TableText10"/>
              <w:rPr>
                <w:color w:val="000000"/>
              </w:rPr>
            </w:pPr>
            <w:r>
              <w:rPr>
                <w:color w:val="000000"/>
              </w:rPr>
              <w:t>190</w:t>
            </w:r>
          </w:p>
        </w:tc>
        <w:tc>
          <w:tcPr>
            <w:tcW w:w="1301" w:type="dxa"/>
            <w:tcBorders>
              <w:top w:val="nil"/>
              <w:left w:val="single" w:sz="4" w:space="0" w:color="C0C0C0"/>
              <w:bottom w:val="nil"/>
              <w:right w:val="single" w:sz="4" w:space="0" w:color="C0C0C0"/>
            </w:tcBorders>
            <w:hideMark/>
          </w:tcPr>
          <w:p w14:paraId="472C53EE" w14:textId="77777777" w:rsidR="000A0FDC" w:rsidRDefault="000A0FDC" w:rsidP="00F4474A">
            <w:pPr>
              <w:pStyle w:val="TableText10"/>
              <w:rPr>
                <w:color w:val="000000"/>
              </w:rPr>
            </w:pPr>
            <w:r>
              <w:rPr>
                <w:color w:val="000000"/>
              </w:rPr>
              <w:t>-</w:t>
            </w:r>
          </w:p>
        </w:tc>
      </w:tr>
      <w:tr w:rsidR="000A0FDC" w14:paraId="51D8CF92"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86FCE9E" w14:textId="77777777" w:rsidR="000A0FDC" w:rsidRDefault="000A0FDC" w:rsidP="00F4474A">
            <w:pPr>
              <w:pStyle w:val="TableText10"/>
              <w:rPr>
                <w:color w:val="000000"/>
              </w:rPr>
            </w:pPr>
            <w:r>
              <w:rPr>
                <w:color w:val="000000"/>
              </w:rPr>
              <w:t>175.14</w:t>
            </w:r>
          </w:p>
        </w:tc>
        <w:tc>
          <w:tcPr>
            <w:tcW w:w="2367" w:type="dxa"/>
            <w:tcBorders>
              <w:top w:val="nil"/>
              <w:left w:val="single" w:sz="4" w:space="0" w:color="C0C0C0"/>
              <w:bottom w:val="single" w:sz="4" w:space="0" w:color="C0C0C0"/>
              <w:right w:val="single" w:sz="4" w:space="0" w:color="C0C0C0"/>
            </w:tcBorders>
            <w:hideMark/>
          </w:tcPr>
          <w:p w14:paraId="34565D2A" w14:textId="77777777" w:rsidR="000A0FDC" w:rsidRDefault="000A0FDC" w:rsidP="00F4474A">
            <w:pPr>
              <w:pStyle w:val="TableText10"/>
              <w:ind w:left="360" w:hanging="360"/>
              <w:rPr>
                <w:color w:val="000000"/>
              </w:rPr>
            </w:pPr>
            <w:r>
              <w:rPr>
                <w:rFonts w:ascii="Symbol" w:hAnsi="Symbol"/>
                <w:color w:val="000000"/>
              </w:rPr>
              <w:t>·</w:t>
            </w:r>
            <w:r>
              <w:rPr>
                <w:rFonts w:ascii="Symbol" w:hAnsi="Symbol"/>
                <w:color w:val="000000"/>
              </w:rPr>
              <w:tab/>
            </w:r>
            <w:r>
              <w:rPr>
                <w:color w:val="000000"/>
              </w:rPr>
              <w:t>direction in relation to s 70AAN (1) (b)</w:t>
            </w:r>
          </w:p>
        </w:tc>
        <w:tc>
          <w:tcPr>
            <w:tcW w:w="3738" w:type="dxa"/>
            <w:tcBorders>
              <w:top w:val="nil"/>
              <w:left w:val="single" w:sz="4" w:space="0" w:color="C0C0C0"/>
              <w:bottom w:val="single" w:sz="4" w:space="0" w:color="C0C0C0"/>
              <w:right w:val="single" w:sz="4" w:space="0" w:color="C0C0C0"/>
            </w:tcBorders>
            <w:hideMark/>
          </w:tcPr>
          <w:p w14:paraId="7040DEF5" w14:textId="77777777" w:rsidR="000A0FDC" w:rsidRDefault="000A0FDC" w:rsidP="00F4474A">
            <w:pPr>
              <w:pStyle w:val="TableText10"/>
              <w:rPr>
                <w:color w:val="000000"/>
              </w:rPr>
            </w:pPr>
            <w:r>
              <w:rPr>
                <w:color w:val="000000"/>
              </w:rPr>
              <w:t>not comply with direction of police officer/ authorised person</w:t>
            </w:r>
          </w:p>
        </w:tc>
        <w:tc>
          <w:tcPr>
            <w:tcW w:w="1302" w:type="dxa"/>
            <w:tcBorders>
              <w:top w:val="nil"/>
              <w:left w:val="single" w:sz="4" w:space="0" w:color="C0C0C0"/>
              <w:bottom w:val="single" w:sz="4" w:space="0" w:color="C0C0C0"/>
              <w:right w:val="single" w:sz="4" w:space="0" w:color="C0C0C0"/>
            </w:tcBorders>
            <w:hideMark/>
          </w:tcPr>
          <w:p w14:paraId="03B660E2"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06AF6598" w14:textId="77777777" w:rsidR="000A0FDC" w:rsidRDefault="000A0FDC" w:rsidP="00F4474A">
            <w:pPr>
              <w:pStyle w:val="TableText10"/>
              <w:rPr>
                <w:color w:val="000000"/>
              </w:rPr>
            </w:pPr>
            <w:r>
              <w:rPr>
                <w:color w:val="000000"/>
              </w:rPr>
              <w:t>261</w:t>
            </w:r>
          </w:p>
        </w:tc>
        <w:tc>
          <w:tcPr>
            <w:tcW w:w="1301" w:type="dxa"/>
            <w:tcBorders>
              <w:top w:val="nil"/>
              <w:left w:val="single" w:sz="4" w:space="0" w:color="C0C0C0"/>
              <w:bottom w:val="single" w:sz="4" w:space="0" w:color="C0C0C0"/>
              <w:right w:val="single" w:sz="4" w:space="0" w:color="C0C0C0"/>
            </w:tcBorders>
            <w:hideMark/>
          </w:tcPr>
          <w:p w14:paraId="11D92122" w14:textId="77777777" w:rsidR="000A0FDC" w:rsidRDefault="000A0FDC" w:rsidP="00F4474A">
            <w:pPr>
              <w:pStyle w:val="TableText10"/>
              <w:rPr>
                <w:color w:val="000000"/>
              </w:rPr>
            </w:pPr>
            <w:r>
              <w:rPr>
                <w:color w:val="000000"/>
              </w:rPr>
              <w:t>-</w:t>
            </w:r>
          </w:p>
        </w:tc>
      </w:tr>
      <w:tr w:rsidR="000A0FDC" w14:paraId="267B47C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9FF30D" w14:textId="77777777" w:rsidR="000A0FDC" w:rsidRDefault="000A0FDC" w:rsidP="00F4474A">
            <w:pPr>
              <w:pStyle w:val="TableText10"/>
              <w:rPr>
                <w:color w:val="000000"/>
              </w:rPr>
            </w:pPr>
            <w:r>
              <w:rPr>
                <w:color w:val="000000"/>
              </w:rPr>
              <w:t>176</w:t>
            </w:r>
          </w:p>
        </w:tc>
        <w:tc>
          <w:tcPr>
            <w:tcW w:w="2367" w:type="dxa"/>
            <w:tcBorders>
              <w:top w:val="single" w:sz="4" w:space="0" w:color="C0C0C0"/>
              <w:left w:val="single" w:sz="4" w:space="0" w:color="C0C0C0"/>
              <w:bottom w:val="single" w:sz="4" w:space="0" w:color="C0C0C0"/>
              <w:right w:val="single" w:sz="4" w:space="0" w:color="C0C0C0"/>
            </w:tcBorders>
            <w:hideMark/>
          </w:tcPr>
          <w:p w14:paraId="643BF97C" w14:textId="77777777" w:rsidR="000A0FDC" w:rsidRDefault="000A0FDC" w:rsidP="00F4474A">
            <w:pPr>
              <w:pStyle w:val="TableText10"/>
              <w:rPr>
                <w:color w:val="000000"/>
              </w:rPr>
            </w:pPr>
            <w:r>
              <w:rPr>
                <w:color w:val="000000"/>
              </w:rPr>
              <w:t>70B</w:t>
            </w:r>
          </w:p>
        </w:tc>
        <w:tc>
          <w:tcPr>
            <w:tcW w:w="3738" w:type="dxa"/>
            <w:tcBorders>
              <w:top w:val="single" w:sz="4" w:space="0" w:color="C0C0C0"/>
              <w:left w:val="single" w:sz="4" w:space="0" w:color="C0C0C0"/>
              <w:bottom w:val="single" w:sz="4" w:space="0" w:color="C0C0C0"/>
              <w:right w:val="single" w:sz="4" w:space="0" w:color="C0C0C0"/>
            </w:tcBorders>
            <w:hideMark/>
          </w:tcPr>
          <w:p w14:paraId="6BDEF9FD" w14:textId="77777777" w:rsidR="000A0FDC" w:rsidRDefault="000A0FDC" w:rsidP="00F4474A">
            <w:pPr>
              <w:pStyle w:val="TableText10"/>
              <w:rPr>
                <w:color w:val="000000"/>
              </w:rPr>
            </w:pPr>
            <w:r>
              <w:rPr>
                <w:color w:val="000000"/>
              </w:rPr>
              <w:t>transport booking service not take reasonable steps to ensure affiliated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642946F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E9516ED" w14:textId="77777777" w:rsidR="000A0FDC" w:rsidRDefault="000A0FDC" w:rsidP="00F4474A">
            <w:pPr>
              <w:pStyle w:val="TableText10"/>
              <w:rPr>
                <w:color w:val="000000"/>
              </w:rPr>
            </w:pPr>
            <w:r>
              <w:rPr>
                <w:color w:val="000000"/>
              </w:rPr>
              <w:t>605</w:t>
            </w:r>
          </w:p>
        </w:tc>
        <w:tc>
          <w:tcPr>
            <w:tcW w:w="1301" w:type="dxa"/>
            <w:tcBorders>
              <w:top w:val="single" w:sz="4" w:space="0" w:color="C0C0C0"/>
              <w:left w:val="single" w:sz="4" w:space="0" w:color="C0C0C0"/>
              <w:bottom w:val="single" w:sz="4" w:space="0" w:color="C0C0C0"/>
              <w:right w:val="single" w:sz="4" w:space="0" w:color="C0C0C0"/>
            </w:tcBorders>
            <w:hideMark/>
          </w:tcPr>
          <w:p w14:paraId="589D52B8" w14:textId="77777777" w:rsidR="000A0FDC" w:rsidRDefault="000A0FDC" w:rsidP="00F4474A">
            <w:pPr>
              <w:pStyle w:val="TableText10"/>
              <w:rPr>
                <w:color w:val="000000"/>
              </w:rPr>
            </w:pPr>
            <w:r>
              <w:rPr>
                <w:color w:val="000000"/>
              </w:rPr>
              <w:t>-</w:t>
            </w:r>
          </w:p>
        </w:tc>
      </w:tr>
      <w:tr w:rsidR="000A0FDC" w14:paraId="4061AD3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27D0BC2" w14:textId="77777777" w:rsidR="000A0FDC" w:rsidRDefault="000A0FDC" w:rsidP="00F4474A">
            <w:pPr>
              <w:rPr>
                <w:color w:val="000000"/>
                <w:sz w:val="20"/>
              </w:rPr>
            </w:pPr>
            <w:r>
              <w:rPr>
                <w:color w:val="000000"/>
                <w:sz w:val="20"/>
              </w:rPr>
              <w:t>177</w:t>
            </w:r>
          </w:p>
        </w:tc>
        <w:tc>
          <w:tcPr>
            <w:tcW w:w="2367" w:type="dxa"/>
            <w:tcBorders>
              <w:top w:val="single" w:sz="4" w:space="0" w:color="C0C0C0"/>
              <w:left w:val="single" w:sz="4" w:space="0" w:color="C0C0C0"/>
              <w:bottom w:val="single" w:sz="4" w:space="0" w:color="C0C0C0"/>
              <w:right w:val="single" w:sz="4" w:space="0" w:color="C0C0C0"/>
            </w:tcBorders>
            <w:hideMark/>
          </w:tcPr>
          <w:p w14:paraId="7238FE58" w14:textId="77777777" w:rsidR="000A0FDC" w:rsidRDefault="000A0FDC" w:rsidP="00F4474A">
            <w:pPr>
              <w:pStyle w:val="TableText10"/>
              <w:rPr>
                <w:color w:val="000000"/>
              </w:rPr>
            </w:pPr>
            <w:r>
              <w:rPr>
                <w:color w:val="000000"/>
              </w:rPr>
              <w:t>70C (1)</w:t>
            </w:r>
          </w:p>
        </w:tc>
        <w:tc>
          <w:tcPr>
            <w:tcW w:w="3738" w:type="dxa"/>
            <w:tcBorders>
              <w:top w:val="single" w:sz="4" w:space="0" w:color="C0C0C0"/>
              <w:left w:val="single" w:sz="4" w:space="0" w:color="C0C0C0"/>
              <w:bottom w:val="single" w:sz="4" w:space="0" w:color="C0C0C0"/>
              <w:right w:val="single" w:sz="4" w:space="0" w:color="C0C0C0"/>
            </w:tcBorders>
            <w:hideMark/>
          </w:tcPr>
          <w:p w14:paraId="0F827341" w14:textId="77777777" w:rsidR="000A0FDC" w:rsidRDefault="000A0FDC" w:rsidP="00F4474A">
            <w:pPr>
              <w:pStyle w:val="TableText10"/>
              <w:rPr>
                <w:color w:val="000000"/>
              </w:rPr>
            </w:pPr>
            <w:r>
              <w:rPr>
                <w:color w:val="000000"/>
              </w:rPr>
              <w:t>transport booking service not take reasonable steps to ensure taxi/rideshare vehicle/hire car is licensed</w:t>
            </w:r>
          </w:p>
        </w:tc>
        <w:tc>
          <w:tcPr>
            <w:tcW w:w="1302" w:type="dxa"/>
            <w:tcBorders>
              <w:top w:val="single" w:sz="4" w:space="0" w:color="C0C0C0"/>
              <w:left w:val="single" w:sz="4" w:space="0" w:color="C0C0C0"/>
              <w:bottom w:val="single" w:sz="4" w:space="0" w:color="C0C0C0"/>
              <w:right w:val="single" w:sz="4" w:space="0" w:color="C0C0C0"/>
            </w:tcBorders>
            <w:hideMark/>
          </w:tcPr>
          <w:p w14:paraId="1A8C2CB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E9BAFB0"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5AFB28E" w14:textId="77777777" w:rsidR="000A0FDC" w:rsidRDefault="000A0FDC" w:rsidP="00F4474A">
            <w:pPr>
              <w:pStyle w:val="TableText10"/>
              <w:rPr>
                <w:color w:val="000000"/>
              </w:rPr>
            </w:pPr>
            <w:r>
              <w:rPr>
                <w:color w:val="000000"/>
              </w:rPr>
              <w:t>-</w:t>
            </w:r>
          </w:p>
        </w:tc>
      </w:tr>
      <w:tr w:rsidR="000A0FDC" w14:paraId="5ED3D6F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E3F7A62" w14:textId="77777777" w:rsidR="000A0FDC" w:rsidRDefault="000A0FDC" w:rsidP="00F4474A">
            <w:pPr>
              <w:pStyle w:val="TableText10"/>
              <w:rPr>
                <w:color w:val="000000"/>
              </w:rPr>
            </w:pPr>
            <w:r>
              <w:rPr>
                <w:color w:val="000000"/>
              </w:rPr>
              <w:t>178</w:t>
            </w:r>
          </w:p>
        </w:tc>
        <w:tc>
          <w:tcPr>
            <w:tcW w:w="2367" w:type="dxa"/>
            <w:tcBorders>
              <w:top w:val="single" w:sz="4" w:space="0" w:color="C0C0C0"/>
              <w:left w:val="single" w:sz="4" w:space="0" w:color="C0C0C0"/>
              <w:bottom w:val="single" w:sz="4" w:space="0" w:color="C0C0C0"/>
              <w:right w:val="single" w:sz="4" w:space="0" w:color="C0C0C0"/>
            </w:tcBorders>
            <w:hideMark/>
          </w:tcPr>
          <w:p w14:paraId="64470C84" w14:textId="77777777" w:rsidR="000A0FDC" w:rsidRDefault="000A0FDC" w:rsidP="00F4474A">
            <w:pPr>
              <w:pStyle w:val="TableText10"/>
              <w:rPr>
                <w:color w:val="000000"/>
              </w:rPr>
            </w:pPr>
            <w:r>
              <w:rPr>
                <w:color w:val="000000"/>
              </w:rPr>
              <w:t>70D (1)</w:t>
            </w:r>
          </w:p>
        </w:tc>
        <w:tc>
          <w:tcPr>
            <w:tcW w:w="3738" w:type="dxa"/>
            <w:tcBorders>
              <w:top w:val="single" w:sz="4" w:space="0" w:color="C0C0C0"/>
              <w:left w:val="single" w:sz="4" w:space="0" w:color="C0C0C0"/>
              <w:bottom w:val="single" w:sz="4" w:space="0" w:color="C0C0C0"/>
              <w:right w:val="single" w:sz="4" w:space="0" w:color="C0C0C0"/>
            </w:tcBorders>
            <w:hideMark/>
          </w:tcPr>
          <w:p w14:paraId="14B81B2B" w14:textId="77777777" w:rsidR="000A0FDC" w:rsidRDefault="000A0FDC" w:rsidP="00F4474A">
            <w:pPr>
              <w:pStyle w:val="TableText10"/>
              <w:rPr>
                <w:color w:val="000000"/>
              </w:rPr>
            </w:pPr>
            <w:r>
              <w:rPr>
                <w:color w:val="000000"/>
              </w:rPr>
              <w:t>transport booking service not take reasonable steps to ensure service available to accept/communicate taxi bookings</w:t>
            </w:r>
          </w:p>
        </w:tc>
        <w:tc>
          <w:tcPr>
            <w:tcW w:w="1302" w:type="dxa"/>
            <w:tcBorders>
              <w:top w:val="single" w:sz="4" w:space="0" w:color="C0C0C0"/>
              <w:left w:val="single" w:sz="4" w:space="0" w:color="C0C0C0"/>
              <w:bottom w:val="single" w:sz="4" w:space="0" w:color="C0C0C0"/>
              <w:right w:val="single" w:sz="4" w:space="0" w:color="C0C0C0"/>
            </w:tcBorders>
            <w:hideMark/>
          </w:tcPr>
          <w:p w14:paraId="75F6F3B8"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DF0D56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B379820" w14:textId="77777777" w:rsidR="000A0FDC" w:rsidRDefault="000A0FDC" w:rsidP="00F4474A">
            <w:pPr>
              <w:pStyle w:val="TableText10"/>
              <w:rPr>
                <w:color w:val="000000"/>
              </w:rPr>
            </w:pPr>
            <w:r>
              <w:rPr>
                <w:color w:val="000000"/>
              </w:rPr>
              <w:t>-</w:t>
            </w:r>
          </w:p>
        </w:tc>
      </w:tr>
      <w:tr w:rsidR="000A0FDC" w14:paraId="5816FB9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FE9DB26" w14:textId="77777777" w:rsidR="000A0FDC" w:rsidRDefault="000A0FDC" w:rsidP="00F4474A">
            <w:pPr>
              <w:pStyle w:val="TableText10"/>
              <w:rPr>
                <w:color w:val="000000"/>
              </w:rPr>
            </w:pPr>
            <w:r>
              <w:rPr>
                <w:color w:val="000000"/>
              </w:rPr>
              <w:t>179</w:t>
            </w:r>
          </w:p>
        </w:tc>
        <w:tc>
          <w:tcPr>
            <w:tcW w:w="2367" w:type="dxa"/>
            <w:tcBorders>
              <w:top w:val="single" w:sz="4" w:space="0" w:color="C0C0C0"/>
              <w:left w:val="single" w:sz="4" w:space="0" w:color="C0C0C0"/>
              <w:bottom w:val="single" w:sz="4" w:space="0" w:color="C0C0C0"/>
              <w:right w:val="single" w:sz="4" w:space="0" w:color="C0C0C0"/>
            </w:tcBorders>
            <w:hideMark/>
          </w:tcPr>
          <w:p w14:paraId="49894DD2" w14:textId="77777777" w:rsidR="000A0FDC" w:rsidRDefault="000A0FDC" w:rsidP="00F4474A">
            <w:pPr>
              <w:pStyle w:val="TableText10"/>
              <w:rPr>
                <w:color w:val="000000"/>
              </w:rPr>
            </w:pPr>
            <w:r>
              <w:rPr>
                <w:color w:val="000000"/>
              </w:rPr>
              <w:t>70D (2)</w:t>
            </w:r>
          </w:p>
        </w:tc>
        <w:tc>
          <w:tcPr>
            <w:tcW w:w="3738" w:type="dxa"/>
            <w:tcBorders>
              <w:top w:val="single" w:sz="4" w:space="0" w:color="C0C0C0"/>
              <w:left w:val="single" w:sz="4" w:space="0" w:color="C0C0C0"/>
              <w:bottom w:val="single" w:sz="4" w:space="0" w:color="C0C0C0"/>
              <w:right w:val="single" w:sz="4" w:space="0" w:color="C0C0C0"/>
            </w:tcBorders>
            <w:hideMark/>
          </w:tcPr>
          <w:p w14:paraId="337B456F" w14:textId="77777777" w:rsidR="000A0FDC" w:rsidRDefault="000A0FDC" w:rsidP="00F4474A">
            <w:pPr>
              <w:pStyle w:val="TableText10"/>
              <w:rPr>
                <w:color w:val="000000"/>
              </w:rPr>
            </w:pPr>
            <w:r>
              <w:rPr>
                <w:color w:val="000000"/>
              </w:rPr>
              <w:t>transport booking service not take reasonable steps to ensure service available to accept/communicate rideshare bookings</w:t>
            </w:r>
          </w:p>
        </w:tc>
        <w:tc>
          <w:tcPr>
            <w:tcW w:w="1302" w:type="dxa"/>
            <w:tcBorders>
              <w:top w:val="single" w:sz="4" w:space="0" w:color="C0C0C0"/>
              <w:left w:val="single" w:sz="4" w:space="0" w:color="C0C0C0"/>
              <w:bottom w:val="single" w:sz="4" w:space="0" w:color="C0C0C0"/>
              <w:right w:val="single" w:sz="4" w:space="0" w:color="C0C0C0"/>
            </w:tcBorders>
            <w:hideMark/>
          </w:tcPr>
          <w:p w14:paraId="1B238C7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DD17718"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7D2ABD6" w14:textId="77777777" w:rsidR="000A0FDC" w:rsidRDefault="000A0FDC" w:rsidP="00F4474A">
            <w:pPr>
              <w:pStyle w:val="TableText10"/>
              <w:rPr>
                <w:color w:val="000000"/>
              </w:rPr>
            </w:pPr>
            <w:r>
              <w:rPr>
                <w:color w:val="000000"/>
              </w:rPr>
              <w:t>-</w:t>
            </w:r>
          </w:p>
        </w:tc>
      </w:tr>
      <w:tr w:rsidR="000A0FDC" w14:paraId="3358EE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4BEE1AB" w14:textId="77777777" w:rsidR="000A0FDC" w:rsidRDefault="000A0FDC" w:rsidP="00F4474A">
            <w:pPr>
              <w:rPr>
                <w:color w:val="000000"/>
                <w:sz w:val="20"/>
              </w:rPr>
            </w:pPr>
            <w:r>
              <w:rPr>
                <w:color w:val="000000"/>
                <w:sz w:val="20"/>
              </w:rPr>
              <w:t>180</w:t>
            </w:r>
          </w:p>
        </w:tc>
        <w:tc>
          <w:tcPr>
            <w:tcW w:w="2367" w:type="dxa"/>
            <w:tcBorders>
              <w:top w:val="single" w:sz="4" w:space="0" w:color="C0C0C0"/>
              <w:left w:val="single" w:sz="4" w:space="0" w:color="C0C0C0"/>
              <w:bottom w:val="single" w:sz="4" w:space="0" w:color="C0C0C0"/>
              <w:right w:val="single" w:sz="4" w:space="0" w:color="C0C0C0"/>
            </w:tcBorders>
            <w:hideMark/>
          </w:tcPr>
          <w:p w14:paraId="29E422BB" w14:textId="77777777" w:rsidR="000A0FDC" w:rsidRDefault="000A0FDC" w:rsidP="00F4474A">
            <w:pPr>
              <w:pStyle w:val="TableText10"/>
              <w:rPr>
                <w:color w:val="000000"/>
              </w:rPr>
            </w:pPr>
            <w:r>
              <w:rPr>
                <w:color w:val="000000"/>
              </w:rPr>
              <w:t>70E (1)</w:t>
            </w:r>
          </w:p>
        </w:tc>
        <w:tc>
          <w:tcPr>
            <w:tcW w:w="3738" w:type="dxa"/>
            <w:tcBorders>
              <w:top w:val="single" w:sz="4" w:space="0" w:color="C0C0C0"/>
              <w:left w:val="single" w:sz="4" w:space="0" w:color="C0C0C0"/>
              <w:bottom w:val="single" w:sz="4" w:space="0" w:color="C0C0C0"/>
              <w:right w:val="single" w:sz="4" w:space="0" w:color="C0C0C0"/>
            </w:tcBorders>
            <w:hideMark/>
          </w:tcPr>
          <w:p w14:paraId="30152FF5" w14:textId="77777777" w:rsidR="000A0FDC" w:rsidRDefault="000A0FDC" w:rsidP="00F4474A">
            <w:pPr>
              <w:pStyle w:val="TableText10"/>
              <w:rPr>
                <w:color w:val="000000"/>
              </w:rPr>
            </w:pPr>
            <w:r>
              <w:rPr>
                <w:color w:val="000000"/>
              </w:rPr>
              <w:t>transport booking service not make option of fare estimate available before hiring</w:t>
            </w:r>
          </w:p>
        </w:tc>
        <w:tc>
          <w:tcPr>
            <w:tcW w:w="1302" w:type="dxa"/>
            <w:tcBorders>
              <w:top w:val="single" w:sz="4" w:space="0" w:color="C0C0C0"/>
              <w:left w:val="single" w:sz="4" w:space="0" w:color="C0C0C0"/>
              <w:bottom w:val="single" w:sz="4" w:space="0" w:color="C0C0C0"/>
              <w:right w:val="single" w:sz="4" w:space="0" w:color="C0C0C0"/>
            </w:tcBorders>
            <w:hideMark/>
          </w:tcPr>
          <w:p w14:paraId="37DDA38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CD7E7A8" w14:textId="77777777" w:rsidR="000A0FDC" w:rsidRDefault="000A0FDC" w:rsidP="00F4474A">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11DF01E8" w14:textId="77777777" w:rsidR="000A0FDC" w:rsidRDefault="000A0FDC" w:rsidP="00F4474A">
            <w:pPr>
              <w:pStyle w:val="TableText10"/>
              <w:rPr>
                <w:color w:val="000000"/>
              </w:rPr>
            </w:pPr>
            <w:r>
              <w:rPr>
                <w:color w:val="000000"/>
              </w:rPr>
              <w:t>-</w:t>
            </w:r>
          </w:p>
        </w:tc>
      </w:tr>
      <w:tr w:rsidR="000A0FDC" w14:paraId="4D12215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AF9C90" w14:textId="77777777" w:rsidR="000A0FDC" w:rsidRDefault="000A0FDC" w:rsidP="00F4474A">
            <w:pPr>
              <w:rPr>
                <w:color w:val="000000"/>
                <w:sz w:val="20"/>
              </w:rPr>
            </w:pPr>
            <w:r>
              <w:rPr>
                <w:color w:val="000000"/>
                <w:sz w:val="20"/>
              </w:rPr>
              <w:t>181</w:t>
            </w:r>
          </w:p>
        </w:tc>
        <w:tc>
          <w:tcPr>
            <w:tcW w:w="2367" w:type="dxa"/>
            <w:tcBorders>
              <w:top w:val="single" w:sz="4" w:space="0" w:color="C0C0C0"/>
              <w:left w:val="single" w:sz="4" w:space="0" w:color="C0C0C0"/>
              <w:bottom w:val="single" w:sz="4" w:space="0" w:color="C0C0C0"/>
              <w:right w:val="single" w:sz="4" w:space="0" w:color="C0C0C0"/>
            </w:tcBorders>
            <w:hideMark/>
          </w:tcPr>
          <w:p w14:paraId="6D163858" w14:textId="77777777" w:rsidR="000A0FDC" w:rsidRDefault="000A0FDC" w:rsidP="00F4474A">
            <w:pPr>
              <w:pStyle w:val="TableText10"/>
              <w:rPr>
                <w:color w:val="000000"/>
              </w:rPr>
            </w:pPr>
            <w:r>
              <w:rPr>
                <w:color w:val="000000"/>
              </w:rPr>
              <w:t>70E (2)</w:t>
            </w:r>
          </w:p>
        </w:tc>
        <w:tc>
          <w:tcPr>
            <w:tcW w:w="3738" w:type="dxa"/>
            <w:tcBorders>
              <w:top w:val="single" w:sz="4" w:space="0" w:color="C0C0C0"/>
              <w:left w:val="single" w:sz="4" w:space="0" w:color="C0C0C0"/>
              <w:bottom w:val="single" w:sz="4" w:space="0" w:color="C0C0C0"/>
              <w:right w:val="single" w:sz="4" w:space="0" w:color="C0C0C0"/>
            </w:tcBorders>
            <w:hideMark/>
          </w:tcPr>
          <w:p w14:paraId="087C87E0" w14:textId="77777777" w:rsidR="000A0FDC" w:rsidRDefault="000A0FDC" w:rsidP="00F4474A">
            <w:pPr>
              <w:pStyle w:val="TableText10"/>
              <w:rPr>
                <w:color w:val="000000"/>
              </w:rPr>
            </w:pPr>
            <w:r>
              <w:rPr>
                <w:color w:val="000000"/>
              </w:rPr>
              <w:t>transport booking service not make identifying information for vehicle and driver available before hiring</w:t>
            </w:r>
          </w:p>
        </w:tc>
        <w:tc>
          <w:tcPr>
            <w:tcW w:w="1302" w:type="dxa"/>
            <w:tcBorders>
              <w:top w:val="single" w:sz="4" w:space="0" w:color="C0C0C0"/>
              <w:left w:val="single" w:sz="4" w:space="0" w:color="C0C0C0"/>
              <w:bottom w:val="single" w:sz="4" w:space="0" w:color="C0C0C0"/>
              <w:right w:val="single" w:sz="4" w:space="0" w:color="C0C0C0"/>
            </w:tcBorders>
            <w:hideMark/>
          </w:tcPr>
          <w:p w14:paraId="2C755240"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BE12BBB" w14:textId="77777777" w:rsidR="000A0FDC" w:rsidRDefault="000A0FDC" w:rsidP="00F4474A">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78576D89" w14:textId="77777777" w:rsidR="000A0FDC" w:rsidRDefault="000A0FDC" w:rsidP="00F4474A">
            <w:pPr>
              <w:pStyle w:val="TableText10"/>
              <w:rPr>
                <w:color w:val="000000"/>
              </w:rPr>
            </w:pPr>
            <w:r>
              <w:rPr>
                <w:color w:val="000000"/>
              </w:rPr>
              <w:t>-</w:t>
            </w:r>
          </w:p>
        </w:tc>
      </w:tr>
      <w:tr w:rsidR="000A0FDC" w14:paraId="196AF95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96217B" w14:textId="77777777" w:rsidR="000A0FDC" w:rsidRDefault="000A0FDC" w:rsidP="00F4474A">
            <w:pPr>
              <w:rPr>
                <w:color w:val="000000"/>
                <w:sz w:val="20"/>
              </w:rPr>
            </w:pPr>
            <w:r>
              <w:rPr>
                <w:color w:val="000000"/>
                <w:sz w:val="20"/>
              </w:rPr>
              <w:t>182</w:t>
            </w:r>
          </w:p>
        </w:tc>
        <w:tc>
          <w:tcPr>
            <w:tcW w:w="2367" w:type="dxa"/>
            <w:tcBorders>
              <w:top w:val="single" w:sz="4" w:space="0" w:color="C0C0C0"/>
              <w:left w:val="single" w:sz="4" w:space="0" w:color="C0C0C0"/>
              <w:bottom w:val="single" w:sz="4" w:space="0" w:color="C0C0C0"/>
              <w:right w:val="single" w:sz="4" w:space="0" w:color="C0C0C0"/>
            </w:tcBorders>
            <w:hideMark/>
          </w:tcPr>
          <w:p w14:paraId="598F56D4" w14:textId="77777777" w:rsidR="000A0FDC" w:rsidRDefault="000A0FDC" w:rsidP="00F4474A">
            <w:pPr>
              <w:pStyle w:val="TableText10"/>
              <w:rPr>
                <w:color w:val="000000"/>
              </w:rPr>
            </w:pPr>
            <w:r>
              <w:rPr>
                <w:color w:val="000000"/>
              </w:rPr>
              <w:t>70G (1) (b) (i)</w:t>
            </w:r>
          </w:p>
        </w:tc>
        <w:tc>
          <w:tcPr>
            <w:tcW w:w="3738" w:type="dxa"/>
            <w:tcBorders>
              <w:top w:val="single" w:sz="4" w:space="0" w:color="C0C0C0"/>
              <w:left w:val="single" w:sz="4" w:space="0" w:color="C0C0C0"/>
              <w:bottom w:val="single" w:sz="4" w:space="0" w:color="C0C0C0"/>
              <w:right w:val="single" w:sz="4" w:space="0" w:color="C0C0C0"/>
            </w:tcBorders>
            <w:hideMark/>
          </w:tcPr>
          <w:p w14:paraId="6B02F97A" w14:textId="77777777" w:rsidR="000A0FDC" w:rsidRDefault="000A0FDC" w:rsidP="00F4474A">
            <w:pPr>
              <w:pStyle w:val="TableText10"/>
              <w:rPr>
                <w:color w:val="000000"/>
              </w:rPr>
            </w:pPr>
            <w:r>
              <w:rPr>
                <w:color w:val="000000"/>
              </w:rPr>
              <w:t>transport booking service not take reasonable steps to ensure affiliated driver record</w:t>
            </w:r>
          </w:p>
        </w:tc>
        <w:tc>
          <w:tcPr>
            <w:tcW w:w="1302" w:type="dxa"/>
            <w:tcBorders>
              <w:top w:val="single" w:sz="4" w:space="0" w:color="C0C0C0"/>
              <w:left w:val="single" w:sz="4" w:space="0" w:color="C0C0C0"/>
              <w:bottom w:val="single" w:sz="4" w:space="0" w:color="C0C0C0"/>
              <w:right w:val="single" w:sz="4" w:space="0" w:color="C0C0C0"/>
            </w:tcBorders>
            <w:hideMark/>
          </w:tcPr>
          <w:p w14:paraId="6C299DD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398A60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2275168" w14:textId="77777777" w:rsidR="000A0FDC" w:rsidRDefault="000A0FDC" w:rsidP="00F4474A">
            <w:pPr>
              <w:pStyle w:val="TableText10"/>
              <w:rPr>
                <w:color w:val="000000"/>
              </w:rPr>
            </w:pPr>
            <w:r>
              <w:rPr>
                <w:color w:val="000000"/>
              </w:rPr>
              <w:t>-</w:t>
            </w:r>
          </w:p>
        </w:tc>
      </w:tr>
      <w:tr w:rsidR="000A0FDC" w14:paraId="7CBD0CF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EB7FE7" w14:textId="77777777" w:rsidR="000A0FDC" w:rsidRDefault="000A0FDC" w:rsidP="00F4474A">
            <w:pPr>
              <w:rPr>
                <w:color w:val="000000"/>
                <w:sz w:val="20"/>
              </w:rPr>
            </w:pPr>
            <w:r>
              <w:rPr>
                <w:color w:val="000000"/>
                <w:sz w:val="20"/>
              </w:rPr>
              <w:t>183</w:t>
            </w:r>
          </w:p>
        </w:tc>
        <w:tc>
          <w:tcPr>
            <w:tcW w:w="2367" w:type="dxa"/>
            <w:tcBorders>
              <w:top w:val="single" w:sz="4" w:space="0" w:color="C0C0C0"/>
              <w:left w:val="single" w:sz="4" w:space="0" w:color="C0C0C0"/>
              <w:bottom w:val="single" w:sz="4" w:space="0" w:color="C0C0C0"/>
              <w:right w:val="single" w:sz="4" w:space="0" w:color="C0C0C0"/>
            </w:tcBorders>
            <w:hideMark/>
          </w:tcPr>
          <w:p w14:paraId="609694D6" w14:textId="77777777" w:rsidR="000A0FDC" w:rsidRDefault="000A0FDC" w:rsidP="00F4474A">
            <w:pPr>
              <w:pStyle w:val="TableText10"/>
              <w:rPr>
                <w:color w:val="000000"/>
              </w:rPr>
            </w:pPr>
            <w:r>
              <w:rPr>
                <w:color w:val="000000"/>
              </w:rPr>
              <w:t>70G (1) (b) (ii)</w:t>
            </w:r>
          </w:p>
        </w:tc>
        <w:tc>
          <w:tcPr>
            <w:tcW w:w="3738" w:type="dxa"/>
            <w:tcBorders>
              <w:top w:val="single" w:sz="4" w:space="0" w:color="C0C0C0"/>
              <w:left w:val="single" w:sz="4" w:space="0" w:color="C0C0C0"/>
              <w:bottom w:val="single" w:sz="4" w:space="0" w:color="C0C0C0"/>
              <w:right w:val="single" w:sz="4" w:space="0" w:color="C0C0C0"/>
            </w:tcBorders>
            <w:hideMark/>
          </w:tcPr>
          <w:p w14:paraId="0BD8C05E" w14:textId="77777777" w:rsidR="000A0FDC" w:rsidRDefault="000A0FDC" w:rsidP="00F4474A">
            <w:pPr>
              <w:pStyle w:val="TableText10"/>
              <w:rPr>
                <w:color w:val="000000"/>
              </w:rPr>
            </w:pPr>
            <w:r>
              <w:rPr>
                <w:color w:val="000000"/>
              </w:rPr>
              <w:t>transport booking service not keep affiliated driver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15589BD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35F116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12A3EED" w14:textId="77777777" w:rsidR="000A0FDC" w:rsidRDefault="000A0FDC" w:rsidP="00F4474A">
            <w:pPr>
              <w:pStyle w:val="TableText10"/>
              <w:rPr>
                <w:color w:val="000000"/>
              </w:rPr>
            </w:pPr>
            <w:r>
              <w:rPr>
                <w:color w:val="000000"/>
              </w:rPr>
              <w:t>-</w:t>
            </w:r>
          </w:p>
        </w:tc>
      </w:tr>
      <w:tr w:rsidR="000A0FDC" w14:paraId="1BFCC82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BA8790F" w14:textId="77777777" w:rsidR="000A0FDC" w:rsidRDefault="000A0FDC" w:rsidP="00F4474A">
            <w:pPr>
              <w:rPr>
                <w:color w:val="000000"/>
                <w:sz w:val="20"/>
              </w:rPr>
            </w:pPr>
            <w:r>
              <w:rPr>
                <w:color w:val="000000"/>
                <w:sz w:val="20"/>
              </w:rPr>
              <w:t>184</w:t>
            </w:r>
          </w:p>
        </w:tc>
        <w:tc>
          <w:tcPr>
            <w:tcW w:w="2367" w:type="dxa"/>
            <w:tcBorders>
              <w:top w:val="single" w:sz="4" w:space="0" w:color="C0C0C0"/>
              <w:left w:val="single" w:sz="4" w:space="0" w:color="C0C0C0"/>
              <w:bottom w:val="single" w:sz="4" w:space="0" w:color="C0C0C0"/>
              <w:right w:val="single" w:sz="4" w:space="0" w:color="C0C0C0"/>
            </w:tcBorders>
            <w:hideMark/>
          </w:tcPr>
          <w:p w14:paraId="09394058" w14:textId="77777777" w:rsidR="000A0FDC" w:rsidRDefault="000A0FDC" w:rsidP="00F4474A">
            <w:pPr>
              <w:pStyle w:val="TableText10"/>
              <w:rPr>
                <w:color w:val="000000"/>
              </w:rPr>
            </w:pPr>
            <w:r>
              <w:rPr>
                <w:color w:val="000000"/>
              </w:rPr>
              <w:t>70G (2)</w:t>
            </w:r>
          </w:p>
        </w:tc>
        <w:tc>
          <w:tcPr>
            <w:tcW w:w="3738" w:type="dxa"/>
            <w:tcBorders>
              <w:top w:val="single" w:sz="4" w:space="0" w:color="C0C0C0"/>
              <w:left w:val="single" w:sz="4" w:space="0" w:color="C0C0C0"/>
              <w:bottom w:val="single" w:sz="4" w:space="0" w:color="C0C0C0"/>
              <w:right w:val="single" w:sz="4" w:space="0" w:color="C0C0C0"/>
            </w:tcBorders>
            <w:hideMark/>
          </w:tcPr>
          <w:p w14:paraId="7466283D" w14:textId="77777777" w:rsidR="000A0FDC" w:rsidRDefault="000A0FDC" w:rsidP="00F4474A">
            <w:pPr>
              <w:pStyle w:val="TableText10"/>
              <w:rPr>
                <w:color w:val="000000"/>
              </w:rPr>
            </w:pPr>
            <w:r>
              <w:rPr>
                <w:color w:val="000000"/>
              </w:rPr>
              <w:t>transport booking service not keep affiliated driver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0E2295D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FDA048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9ECC98B" w14:textId="77777777" w:rsidR="000A0FDC" w:rsidRDefault="000A0FDC" w:rsidP="00F4474A">
            <w:pPr>
              <w:pStyle w:val="TableText10"/>
              <w:rPr>
                <w:color w:val="000000"/>
              </w:rPr>
            </w:pPr>
            <w:r>
              <w:rPr>
                <w:color w:val="000000"/>
              </w:rPr>
              <w:t>-</w:t>
            </w:r>
          </w:p>
        </w:tc>
      </w:tr>
      <w:tr w:rsidR="000A0FDC" w14:paraId="150836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97D7F6" w14:textId="77777777" w:rsidR="000A0FDC" w:rsidRDefault="000A0FDC" w:rsidP="00F4474A">
            <w:pPr>
              <w:rPr>
                <w:color w:val="000000"/>
                <w:sz w:val="20"/>
              </w:rPr>
            </w:pPr>
            <w:r>
              <w:rPr>
                <w:color w:val="000000"/>
                <w:sz w:val="20"/>
              </w:rPr>
              <w:t>185</w:t>
            </w:r>
          </w:p>
        </w:tc>
        <w:tc>
          <w:tcPr>
            <w:tcW w:w="2367" w:type="dxa"/>
            <w:tcBorders>
              <w:top w:val="single" w:sz="4" w:space="0" w:color="C0C0C0"/>
              <w:left w:val="single" w:sz="4" w:space="0" w:color="C0C0C0"/>
              <w:bottom w:val="single" w:sz="4" w:space="0" w:color="C0C0C0"/>
              <w:right w:val="single" w:sz="4" w:space="0" w:color="C0C0C0"/>
            </w:tcBorders>
            <w:hideMark/>
          </w:tcPr>
          <w:p w14:paraId="1B44D701" w14:textId="77777777" w:rsidR="000A0FDC" w:rsidRDefault="000A0FDC" w:rsidP="00F4474A">
            <w:pPr>
              <w:pStyle w:val="TableText10"/>
              <w:rPr>
                <w:color w:val="000000"/>
              </w:rPr>
            </w:pPr>
            <w:r>
              <w:rPr>
                <w:color w:val="000000"/>
              </w:rPr>
              <w:t>70G (3)</w:t>
            </w:r>
          </w:p>
        </w:tc>
        <w:tc>
          <w:tcPr>
            <w:tcW w:w="3738" w:type="dxa"/>
            <w:tcBorders>
              <w:top w:val="single" w:sz="4" w:space="0" w:color="C0C0C0"/>
              <w:left w:val="single" w:sz="4" w:space="0" w:color="C0C0C0"/>
              <w:bottom w:val="single" w:sz="4" w:space="0" w:color="C0C0C0"/>
              <w:right w:val="single" w:sz="4" w:space="0" w:color="C0C0C0"/>
            </w:tcBorders>
            <w:hideMark/>
          </w:tcPr>
          <w:p w14:paraId="3AF904A6" w14:textId="77777777" w:rsidR="000A0FDC" w:rsidRDefault="000A0FDC" w:rsidP="00F4474A">
            <w:pPr>
              <w:pStyle w:val="TableText10"/>
              <w:rPr>
                <w:color w:val="000000"/>
              </w:rPr>
            </w:pPr>
            <w:r>
              <w:rPr>
                <w:color w:val="000000"/>
              </w:rPr>
              <w:t>transport booking service not provide affiliated driver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7E34327C"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381CB9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56D1696" w14:textId="77777777" w:rsidR="000A0FDC" w:rsidRDefault="000A0FDC" w:rsidP="00F4474A">
            <w:pPr>
              <w:pStyle w:val="TableText10"/>
              <w:rPr>
                <w:color w:val="000000"/>
              </w:rPr>
            </w:pPr>
            <w:r>
              <w:rPr>
                <w:color w:val="000000"/>
              </w:rPr>
              <w:t>-</w:t>
            </w:r>
          </w:p>
        </w:tc>
      </w:tr>
      <w:tr w:rsidR="000A0FDC" w14:paraId="6271815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70FA94E" w14:textId="77777777" w:rsidR="000A0FDC" w:rsidRDefault="000A0FDC" w:rsidP="00F4474A">
            <w:pPr>
              <w:rPr>
                <w:color w:val="000000"/>
                <w:sz w:val="20"/>
              </w:rPr>
            </w:pPr>
            <w:r>
              <w:rPr>
                <w:color w:val="000000"/>
                <w:sz w:val="20"/>
              </w:rPr>
              <w:t>186</w:t>
            </w:r>
          </w:p>
        </w:tc>
        <w:tc>
          <w:tcPr>
            <w:tcW w:w="2367" w:type="dxa"/>
            <w:tcBorders>
              <w:top w:val="single" w:sz="4" w:space="0" w:color="C0C0C0"/>
              <w:left w:val="single" w:sz="4" w:space="0" w:color="C0C0C0"/>
              <w:bottom w:val="single" w:sz="4" w:space="0" w:color="C0C0C0"/>
              <w:right w:val="single" w:sz="4" w:space="0" w:color="C0C0C0"/>
            </w:tcBorders>
            <w:hideMark/>
          </w:tcPr>
          <w:p w14:paraId="2EDF01D5" w14:textId="77777777" w:rsidR="000A0FDC" w:rsidRDefault="000A0FDC" w:rsidP="00F4474A">
            <w:pPr>
              <w:pStyle w:val="TableText10"/>
              <w:rPr>
                <w:color w:val="000000"/>
              </w:rPr>
            </w:pPr>
            <w:r>
              <w:rPr>
                <w:color w:val="000000"/>
              </w:rPr>
              <w:t>70H (1) (b) (i)</w:t>
            </w:r>
          </w:p>
        </w:tc>
        <w:tc>
          <w:tcPr>
            <w:tcW w:w="3738" w:type="dxa"/>
            <w:tcBorders>
              <w:top w:val="single" w:sz="4" w:space="0" w:color="C0C0C0"/>
              <w:left w:val="single" w:sz="4" w:space="0" w:color="C0C0C0"/>
              <w:bottom w:val="single" w:sz="4" w:space="0" w:color="C0C0C0"/>
              <w:right w:val="single" w:sz="4" w:space="0" w:color="C0C0C0"/>
            </w:tcBorders>
            <w:hideMark/>
          </w:tcPr>
          <w:p w14:paraId="3C5622D1" w14:textId="77777777" w:rsidR="000A0FDC" w:rsidRDefault="000A0FDC" w:rsidP="00F4474A">
            <w:pPr>
              <w:pStyle w:val="TableText10"/>
              <w:rPr>
                <w:color w:val="000000"/>
              </w:rPr>
            </w:pPr>
            <w:r>
              <w:rPr>
                <w:color w:val="000000"/>
              </w:rPr>
              <w:t>transport booking service not keep affiliated operator record</w:t>
            </w:r>
          </w:p>
        </w:tc>
        <w:tc>
          <w:tcPr>
            <w:tcW w:w="1302" w:type="dxa"/>
            <w:tcBorders>
              <w:top w:val="single" w:sz="4" w:space="0" w:color="C0C0C0"/>
              <w:left w:val="single" w:sz="4" w:space="0" w:color="C0C0C0"/>
              <w:bottom w:val="single" w:sz="4" w:space="0" w:color="C0C0C0"/>
              <w:right w:val="single" w:sz="4" w:space="0" w:color="C0C0C0"/>
            </w:tcBorders>
            <w:hideMark/>
          </w:tcPr>
          <w:p w14:paraId="4F828EF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EB411F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D222851" w14:textId="77777777" w:rsidR="000A0FDC" w:rsidRDefault="000A0FDC" w:rsidP="00F4474A">
            <w:pPr>
              <w:pStyle w:val="TableText10"/>
              <w:rPr>
                <w:color w:val="000000"/>
              </w:rPr>
            </w:pPr>
            <w:r>
              <w:rPr>
                <w:color w:val="000000"/>
              </w:rPr>
              <w:t>-</w:t>
            </w:r>
          </w:p>
        </w:tc>
      </w:tr>
      <w:tr w:rsidR="000A0FDC" w14:paraId="3C36B7B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7CDA1A" w14:textId="77777777" w:rsidR="000A0FDC" w:rsidRDefault="000A0FDC" w:rsidP="00F4474A">
            <w:pPr>
              <w:rPr>
                <w:color w:val="000000"/>
                <w:sz w:val="20"/>
              </w:rPr>
            </w:pPr>
            <w:r>
              <w:rPr>
                <w:color w:val="000000"/>
                <w:sz w:val="20"/>
              </w:rPr>
              <w:t>187</w:t>
            </w:r>
          </w:p>
        </w:tc>
        <w:tc>
          <w:tcPr>
            <w:tcW w:w="2367" w:type="dxa"/>
            <w:tcBorders>
              <w:top w:val="single" w:sz="4" w:space="0" w:color="C0C0C0"/>
              <w:left w:val="single" w:sz="4" w:space="0" w:color="C0C0C0"/>
              <w:bottom w:val="single" w:sz="4" w:space="0" w:color="C0C0C0"/>
              <w:right w:val="single" w:sz="4" w:space="0" w:color="C0C0C0"/>
            </w:tcBorders>
            <w:hideMark/>
          </w:tcPr>
          <w:p w14:paraId="4BC7E0F3" w14:textId="77777777" w:rsidR="000A0FDC" w:rsidRDefault="000A0FDC" w:rsidP="00F4474A">
            <w:pPr>
              <w:pStyle w:val="TableText10"/>
              <w:rPr>
                <w:color w:val="000000"/>
              </w:rPr>
            </w:pPr>
            <w:r>
              <w:rPr>
                <w:color w:val="000000"/>
              </w:rPr>
              <w:t>70H (1) (b) (ii)</w:t>
            </w:r>
          </w:p>
        </w:tc>
        <w:tc>
          <w:tcPr>
            <w:tcW w:w="3738" w:type="dxa"/>
            <w:tcBorders>
              <w:top w:val="single" w:sz="4" w:space="0" w:color="C0C0C0"/>
              <w:left w:val="single" w:sz="4" w:space="0" w:color="C0C0C0"/>
              <w:bottom w:val="single" w:sz="4" w:space="0" w:color="C0C0C0"/>
              <w:right w:val="single" w:sz="4" w:space="0" w:color="C0C0C0"/>
            </w:tcBorders>
            <w:hideMark/>
          </w:tcPr>
          <w:p w14:paraId="4E0DAB62" w14:textId="77777777" w:rsidR="000A0FDC" w:rsidRDefault="000A0FDC" w:rsidP="00F4474A">
            <w:pPr>
              <w:pStyle w:val="TableText10"/>
              <w:rPr>
                <w:color w:val="000000"/>
              </w:rPr>
            </w:pPr>
            <w:r>
              <w:rPr>
                <w:color w:val="000000"/>
              </w:rPr>
              <w:t>transport booking service not take reasonable steps to ensure affiliated operator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7D74B80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1C4ADD4"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14D4400" w14:textId="77777777" w:rsidR="000A0FDC" w:rsidRDefault="000A0FDC" w:rsidP="00F4474A">
            <w:pPr>
              <w:pStyle w:val="TableText10"/>
              <w:rPr>
                <w:color w:val="000000"/>
              </w:rPr>
            </w:pPr>
            <w:r>
              <w:rPr>
                <w:color w:val="000000"/>
              </w:rPr>
              <w:t>-</w:t>
            </w:r>
          </w:p>
        </w:tc>
      </w:tr>
      <w:tr w:rsidR="000A0FDC" w14:paraId="5370A44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A333191" w14:textId="77777777" w:rsidR="000A0FDC" w:rsidRDefault="000A0FDC" w:rsidP="00F4474A">
            <w:pPr>
              <w:rPr>
                <w:color w:val="000000"/>
                <w:sz w:val="20"/>
              </w:rPr>
            </w:pPr>
            <w:r>
              <w:rPr>
                <w:color w:val="000000"/>
                <w:sz w:val="20"/>
              </w:rPr>
              <w:t>188</w:t>
            </w:r>
          </w:p>
        </w:tc>
        <w:tc>
          <w:tcPr>
            <w:tcW w:w="2367" w:type="dxa"/>
            <w:tcBorders>
              <w:top w:val="single" w:sz="4" w:space="0" w:color="C0C0C0"/>
              <w:left w:val="single" w:sz="4" w:space="0" w:color="C0C0C0"/>
              <w:bottom w:val="single" w:sz="4" w:space="0" w:color="C0C0C0"/>
              <w:right w:val="single" w:sz="4" w:space="0" w:color="C0C0C0"/>
            </w:tcBorders>
            <w:hideMark/>
          </w:tcPr>
          <w:p w14:paraId="390136BB" w14:textId="77777777" w:rsidR="000A0FDC" w:rsidRDefault="000A0FDC" w:rsidP="00F4474A">
            <w:pPr>
              <w:pStyle w:val="TableText10"/>
              <w:rPr>
                <w:color w:val="000000"/>
              </w:rPr>
            </w:pPr>
            <w:r>
              <w:rPr>
                <w:color w:val="000000"/>
              </w:rPr>
              <w:t>70H (2)</w:t>
            </w:r>
          </w:p>
        </w:tc>
        <w:tc>
          <w:tcPr>
            <w:tcW w:w="3738" w:type="dxa"/>
            <w:tcBorders>
              <w:top w:val="single" w:sz="4" w:space="0" w:color="C0C0C0"/>
              <w:left w:val="single" w:sz="4" w:space="0" w:color="C0C0C0"/>
              <w:bottom w:val="single" w:sz="4" w:space="0" w:color="C0C0C0"/>
              <w:right w:val="single" w:sz="4" w:space="0" w:color="C0C0C0"/>
            </w:tcBorders>
            <w:hideMark/>
          </w:tcPr>
          <w:p w14:paraId="7E9D8077" w14:textId="77777777" w:rsidR="000A0FDC" w:rsidRDefault="000A0FDC" w:rsidP="00F4474A">
            <w:pPr>
              <w:pStyle w:val="TableText10"/>
              <w:rPr>
                <w:color w:val="000000"/>
              </w:rPr>
            </w:pPr>
            <w:r>
              <w:rPr>
                <w:color w:val="000000"/>
              </w:rPr>
              <w:t>transport booking service not keep affiliated operator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7B5661F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BF85F8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2766795" w14:textId="77777777" w:rsidR="000A0FDC" w:rsidRDefault="000A0FDC" w:rsidP="00F4474A">
            <w:pPr>
              <w:pStyle w:val="TableText10"/>
              <w:rPr>
                <w:color w:val="000000"/>
              </w:rPr>
            </w:pPr>
            <w:r>
              <w:rPr>
                <w:color w:val="000000"/>
              </w:rPr>
              <w:t>-</w:t>
            </w:r>
          </w:p>
        </w:tc>
      </w:tr>
      <w:tr w:rsidR="000A0FDC" w14:paraId="6EEC916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35B403D" w14:textId="77777777" w:rsidR="000A0FDC" w:rsidRDefault="000A0FDC" w:rsidP="00F4474A">
            <w:pPr>
              <w:rPr>
                <w:color w:val="000000"/>
                <w:sz w:val="20"/>
              </w:rPr>
            </w:pPr>
            <w:r>
              <w:rPr>
                <w:color w:val="000000"/>
                <w:sz w:val="20"/>
              </w:rPr>
              <w:t>189</w:t>
            </w:r>
          </w:p>
        </w:tc>
        <w:tc>
          <w:tcPr>
            <w:tcW w:w="2367" w:type="dxa"/>
            <w:tcBorders>
              <w:top w:val="single" w:sz="4" w:space="0" w:color="C0C0C0"/>
              <w:left w:val="single" w:sz="4" w:space="0" w:color="C0C0C0"/>
              <w:bottom w:val="single" w:sz="4" w:space="0" w:color="C0C0C0"/>
              <w:right w:val="single" w:sz="4" w:space="0" w:color="C0C0C0"/>
            </w:tcBorders>
            <w:hideMark/>
          </w:tcPr>
          <w:p w14:paraId="7EBC3514" w14:textId="77777777" w:rsidR="000A0FDC" w:rsidRDefault="000A0FDC" w:rsidP="00F4474A">
            <w:pPr>
              <w:pStyle w:val="TableText10"/>
              <w:rPr>
                <w:color w:val="000000"/>
              </w:rPr>
            </w:pPr>
            <w:r>
              <w:rPr>
                <w:color w:val="000000"/>
              </w:rPr>
              <w:t>70H (3)</w:t>
            </w:r>
          </w:p>
        </w:tc>
        <w:tc>
          <w:tcPr>
            <w:tcW w:w="3738" w:type="dxa"/>
            <w:tcBorders>
              <w:top w:val="single" w:sz="4" w:space="0" w:color="C0C0C0"/>
              <w:left w:val="single" w:sz="4" w:space="0" w:color="C0C0C0"/>
              <w:bottom w:val="single" w:sz="4" w:space="0" w:color="C0C0C0"/>
              <w:right w:val="single" w:sz="4" w:space="0" w:color="C0C0C0"/>
            </w:tcBorders>
            <w:hideMark/>
          </w:tcPr>
          <w:p w14:paraId="154D4711" w14:textId="77777777" w:rsidR="000A0FDC" w:rsidRDefault="000A0FDC" w:rsidP="00F4474A">
            <w:pPr>
              <w:pStyle w:val="TableText10"/>
              <w:rPr>
                <w:color w:val="000000"/>
              </w:rPr>
            </w:pPr>
            <w:r>
              <w:rPr>
                <w:color w:val="000000"/>
              </w:rPr>
              <w:t>transport booking service not provide affiliated operator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50AC01F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1D4095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E7739AD" w14:textId="77777777" w:rsidR="000A0FDC" w:rsidRDefault="000A0FDC" w:rsidP="00F4474A">
            <w:pPr>
              <w:pStyle w:val="TableText10"/>
              <w:rPr>
                <w:color w:val="000000"/>
              </w:rPr>
            </w:pPr>
            <w:r>
              <w:rPr>
                <w:color w:val="000000"/>
              </w:rPr>
              <w:t>-</w:t>
            </w:r>
          </w:p>
        </w:tc>
      </w:tr>
      <w:tr w:rsidR="000A0FDC" w14:paraId="40BE899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4937B2F" w14:textId="77777777" w:rsidR="000A0FDC" w:rsidRDefault="000A0FDC" w:rsidP="00F4474A">
            <w:pPr>
              <w:rPr>
                <w:color w:val="000000"/>
                <w:sz w:val="20"/>
              </w:rPr>
            </w:pPr>
            <w:r>
              <w:rPr>
                <w:color w:val="000000"/>
                <w:sz w:val="20"/>
              </w:rPr>
              <w:t>190</w:t>
            </w:r>
          </w:p>
        </w:tc>
        <w:tc>
          <w:tcPr>
            <w:tcW w:w="2367" w:type="dxa"/>
            <w:tcBorders>
              <w:top w:val="single" w:sz="4" w:space="0" w:color="C0C0C0"/>
              <w:left w:val="single" w:sz="4" w:space="0" w:color="C0C0C0"/>
              <w:bottom w:val="single" w:sz="4" w:space="0" w:color="C0C0C0"/>
              <w:right w:val="single" w:sz="4" w:space="0" w:color="C0C0C0"/>
            </w:tcBorders>
            <w:hideMark/>
          </w:tcPr>
          <w:p w14:paraId="28E96E4D" w14:textId="77777777" w:rsidR="000A0FDC" w:rsidRDefault="000A0FDC" w:rsidP="00F4474A">
            <w:pPr>
              <w:pStyle w:val="TableText10"/>
              <w:rPr>
                <w:color w:val="000000"/>
              </w:rPr>
            </w:pPr>
            <w:r>
              <w:rPr>
                <w:color w:val="000000"/>
              </w:rPr>
              <w:t>70I (1) (b) (i)</w:t>
            </w:r>
          </w:p>
        </w:tc>
        <w:tc>
          <w:tcPr>
            <w:tcW w:w="3738" w:type="dxa"/>
            <w:tcBorders>
              <w:top w:val="single" w:sz="4" w:space="0" w:color="C0C0C0"/>
              <w:left w:val="single" w:sz="4" w:space="0" w:color="C0C0C0"/>
              <w:bottom w:val="single" w:sz="4" w:space="0" w:color="C0C0C0"/>
              <w:right w:val="single" w:sz="4" w:space="0" w:color="C0C0C0"/>
            </w:tcBorders>
            <w:hideMark/>
          </w:tcPr>
          <w:p w14:paraId="1E394A9B" w14:textId="77777777" w:rsidR="000A0FDC" w:rsidRDefault="000A0FDC" w:rsidP="00F4474A">
            <w:pPr>
              <w:pStyle w:val="TableText10"/>
              <w:rPr>
                <w:color w:val="000000"/>
              </w:rPr>
            </w:pPr>
            <w:r>
              <w:rPr>
                <w:color w:val="000000"/>
              </w:rPr>
              <w:t>transport booking service not keep bookable vehicle record</w:t>
            </w:r>
          </w:p>
        </w:tc>
        <w:tc>
          <w:tcPr>
            <w:tcW w:w="1302" w:type="dxa"/>
            <w:tcBorders>
              <w:top w:val="single" w:sz="4" w:space="0" w:color="C0C0C0"/>
              <w:left w:val="single" w:sz="4" w:space="0" w:color="C0C0C0"/>
              <w:bottom w:val="single" w:sz="4" w:space="0" w:color="C0C0C0"/>
              <w:right w:val="single" w:sz="4" w:space="0" w:color="C0C0C0"/>
            </w:tcBorders>
            <w:hideMark/>
          </w:tcPr>
          <w:p w14:paraId="16EFCC7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884A963"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462E380" w14:textId="77777777" w:rsidR="000A0FDC" w:rsidRDefault="000A0FDC" w:rsidP="00F4474A">
            <w:pPr>
              <w:pStyle w:val="TableText10"/>
              <w:rPr>
                <w:color w:val="000000"/>
              </w:rPr>
            </w:pPr>
            <w:r>
              <w:rPr>
                <w:color w:val="000000"/>
              </w:rPr>
              <w:t>-</w:t>
            </w:r>
          </w:p>
        </w:tc>
      </w:tr>
      <w:tr w:rsidR="000A0FDC" w14:paraId="38C2E2E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B1CC8F" w14:textId="77777777" w:rsidR="000A0FDC" w:rsidRDefault="000A0FDC" w:rsidP="00F4474A">
            <w:pPr>
              <w:rPr>
                <w:color w:val="000000"/>
                <w:sz w:val="20"/>
              </w:rPr>
            </w:pPr>
            <w:r>
              <w:rPr>
                <w:color w:val="000000"/>
                <w:sz w:val="20"/>
              </w:rPr>
              <w:t>191</w:t>
            </w:r>
          </w:p>
        </w:tc>
        <w:tc>
          <w:tcPr>
            <w:tcW w:w="2367" w:type="dxa"/>
            <w:tcBorders>
              <w:top w:val="single" w:sz="4" w:space="0" w:color="C0C0C0"/>
              <w:left w:val="single" w:sz="4" w:space="0" w:color="C0C0C0"/>
              <w:bottom w:val="single" w:sz="4" w:space="0" w:color="C0C0C0"/>
              <w:right w:val="single" w:sz="4" w:space="0" w:color="C0C0C0"/>
            </w:tcBorders>
            <w:hideMark/>
          </w:tcPr>
          <w:p w14:paraId="08016E35" w14:textId="77777777" w:rsidR="000A0FDC" w:rsidRDefault="000A0FDC" w:rsidP="00F4474A">
            <w:pPr>
              <w:pStyle w:val="TableText10"/>
              <w:rPr>
                <w:color w:val="000000"/>
              </w:rPr>
            </w:pPr>
            <w:r>
              <w:rPr>
                <w:color w:val="000000"/>
              </w:rPr>
              <w:t>70I (1) (b) (ii)</w:t>
            </w:r>
          </w:p>
        </w:tc>
        <w:tc>
          <w:tcPr>
            <w:tcW w:w="3738" w:type="dxa"/>
            <w:tcBorders>
              <w:top w:val="single" w:sz="4" w:space="0" w:color="C0C0C0"/>
              <w:left w:val="single" w:sz="4" w:space="0" w:color="C0C0C0"/>
              <w:bottom w:val="single" w:sz="4" w:space="0" w:color="C0C0C0"/>
              <w:right w:val="single" w:sz="4" w:space="0" w:color="C0C0C0"/>
            </w:tcBorders>
            <w:hideMark/>
          </w:tcPr>
          <w:p w14:paraId="39ED9C14" w14:textId="77777777" w:rsidR="000A0FDC" w:rsidRDefault="000A0FDC" w:rsidP="00F4474A">
            <w:pPr>
              <w:pStyle w:val="TableText10"/>
              <w:rPr>
                <w:color w:val="000000"/>
              </w:rPr>
            </w:pPr>
            <w:r>
              <w:rPr>
                <w:color w:val="000000"/>
              </w:rPr>
              <w:t>transport booking service not take reasonable steps to ensure bookable vehicle record up</w:t>
            </w:r>
            <w:r>
              <w:rPr>
                <w:color w:val="000000"/>
              </w:rPr>
              <w:noBreakHyphen/>
              <w:t>to</w:t>
            </w:r>
            <w:r>
              <w:rPr>
                <w:color w:val="000000"/>
              </w:rPr>
              <w:noBreakHyphen/>
              <w:t>date</w:t>
            </w:r>
          </w:p>
        </w:tc>
        <w:tc>
          <w:tcPr>
            <w:tcW w:w="1302" w:type="dxa"/>
            <w:tcBorders>
              <w:top w:val="single" w:sz="4" w:space="0" w:color="C0C0C0"/>
              <w:left w:val="single" w:sz="4" w:space="0" w:color="C0C0C0"/>
              <w:bottom w:val="single" w:sz="4" w:space="0" w:color="C0C0C0"/>
              <w:right w:val="single" w:sz="4" w:space="0" w:color="C0C0C0"/>
            </w:tcBorders>
            <w:hideMark/>
          </w:tcPr>
          <w:p w14:paraId="6B89874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6178AB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031FCFB" w14:textId="77777777" w:rsidR="000A0FDC" w:rsidRDefault="000A0FDC" w:rsidP="00F4474A">
            <w:pPr>
              <w:pStyle w:val="TableText10"/>
              <w:rPr>
                <w:color w:val="000000"/>
              </w:rPr>
            </w:pPr>
            <w:r>
              <w:rPr>
                <w:color w:val="000000"/>
              </w:rPr>
              <w:t>-</w:t>
            </w:r>
          </w:p>
        </w:tc>
      </w:tr>
      <w:tr w:rsidR="000A0FDC" w14:paraId="62E5CF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786A656" w14:textId="77777777" w:rsidR="000A0FDC" w:rsidRDefault="000A0FDC" w:rsidP="00F4474A">
            <w:pPr>
              <w:rPr>
                <w:color w:val="000000"/>
                <w:sz w:val="20"/>
              </w:rPr>
            </w:pPr>
            <w:r>
              <w:rPr>
                <w:color w:val="000000"/>
                <w:sz w:val="20"/>
              </w:rPr>
              <w:t>192</w:t>
            </w:r>
          </w:p>
        </w:tc>
        <w:tc>
          <w:tcPr>
            <w:tcW w:w="2367" w:type="dxa"/>
            <w:tcBorders>
              <w:top w:val="single" w:sz="4" w:space="0" w:color="C0C0C0"/>
              <w:left w:val="single" w:sz="4" w:space="0" w:color="C0C0C0"/>
              <w:bottom w:val="single" w:sz="4" w:space="0" w:color="C0C0C0"/>
              <w:right w:val="single" w:sz="4" w:space="0" w:color="C0C0C0"/>
            </w:tcBorders>
            <w:hideMark/>
          </w:tcPr>
          <w:p w14:paraId="73A7E77D" w14:textId="77777777" w:rsidR="000A0FDC" w:rsidRDefault="000A0FDC" w:rsidP="00F4474A">
            <w:pPr>
              <w:pStyle w:val="TableText10"/>
              <w:rPr>
                <w:color w:val="000000"/>
              </w:rPr>
            </w:pPr>
            <w:r>
              <w:rPr>
                <w:color w:val="000000"/>
              </w:rPr>
              <w:t>70I (2)</w:t>
            </w:r>
          </w:p>
        </w:tc>
        <w:tc>
          <w:tcPr>
            <w:tcW w:w="3738" w:type="dxa"/>
            <w:tcBorders>
              <w:top w:val="single" w:sz="4" w:space="0" w:color="C0C0C0"/>
              <w:left w:val="single" w:sz="4" w:space="0" w:color="C0C0C0"/>
              <w:bottom w:val="single" w:sz="4" w:space="0" w:color="C0C0C0"/>
              <w:right w:val="single" w:sz="4" w:space="0" w:color="C0C0C0"/>
            </w:tcBorders>
            <w:hideMark/>
          </w:tcPr>
          <w:p w14:paraId="0B6893BC" w14:textId="77777777" w:rsidR="000A0FDC" w:rsidRDefault="000A0FDC" w:rsidP="00F4474A">
            <w:pPr>
              <w:pStyle w:val="TableText10"/>
              <w:rPr>
                <w:color w:val="000000"/>
              </w:rPr>
            </w:pPr>
            <w:r>
              <w:rPr>
                <w:color w:val="000000"/>
              </w:rPr>
              <w:t>transport booking service not keep bookable vehicle record for 2 years after last booking</w:t>
            </w:r>
          </w:p>
        </w:tc>
        <w:tc>
          <w:tcPr>
            <w:tcW w:w="1302" w:type="dxa"/>
            <w:tcBorders>
              <w:top w:val="single" w:sz="4" w:space="0" w:color="C0C0C0"/>
              <w:left w:val="single" w:sz="4" w:space="0" w:color="C0C0C0"/>
              <w:bottom w:val="single" w:sz="4" w:space="0" w:color="C0C0C0"/>
              <w:right w:val="single" w:sz="4" w:space="0" w:color="C0C0C0"/>
            </w:tcBorders>
            <w:hideMark/>
          </w:tcPr>
          <w:p w14:paraId="45F8475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0D6EA91"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FF19B76" w14:textId="77777777" w:rsidR="000A0FDC" w:rsidRDefault="000A0FDC" w:rsidP="00F4474A">
            <w:pPr>
              <w:pStyle w:val="TableText10"/>
              <w:rPr>
                <w:color w:val="000000"/>
              </w:rPr>
            </w:pPr>
            <w:r>
              <w:rPr>
                <w:color w:val="000000"/>
              </w:rPr>
              <w:t>-</w:t>
            </w:r>
          </w:p>
        </w:tc>
      </w:tr>
      <w:tr w:rsidR="000A0FDC" w14:paraId="03D10C1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5467B4D" w14:textId="77777777" w:rsidR="000A0FDC" w:rsidRDefault="000A0FDC" w:rsidP="00F4474A">
            <w:pPr>
              <w:rPr>
                <w:color w:val="000000"/>
                <w:sz w:val="20"/>
              </w:rPr>
            </w:pPr>
            <w:r>
              <w:rPr>
                <w:color w:val="000000"/>
                <w:sz w:val="20"/>
              </w:rPr>
              <w:t>193</w:t>
            </w:r>
          </w:p>
        </w:tc>
        <w:tc>
          <w:tcPr>
            <w:tcW w:w="2367" w:type="dxa"/>
            <w:tcBorders>
              <w:top w:val="single" w:sz="4" w:space="0" w:color="C0C0C0"/>
              <w:left w:val="single" w:sz="4" w:space="0" w:color="C0C0C0"/>
              <w:bottom w:val="single" w:sz="4" w:space="0" w:color="C0C0C0"/>
              <w:right w:val="single" w:sz="4" w:space="0" w:color="C0C0C0"/>
            </w:tcBorders>
            <w:hideMark/>
          </w:tcPr>
          <w:p w14:paraId="1BF4F990" w14:textId="77777777" w:rsidR="000A0FDC" w:rsidRDefault="000A0FDC" w:rsidP="00F4474A">
            <w:pPr>
              <w:pStyle w:val="TableText10"/>
              <w:rPr>
                <w:color w:val="000000"/>
              </w:rPr>
            </w:pPr>
            <w:r>
              <w:rPr>
                <w:color w:val="000000"/>
              </w:rPr>
              <w:t>70I (3)</w:t>
            </w:r>
          </w:p>
        </w:tc>
        <w:tc>
          <w:tcPr>
            <w:tcW w:w="3738" w:type="dxa"/>
            <w:tcBorders>
              <w:top w:val="single" w:sz="4" w:space="0" w:color="C0C0C0"/>
              <w:left w:val="single" w:sz="4" w:space="0" w:color="C0C0C0"/>
              <w:bottom w:val="single" w:sz="4" w:space="0" w:color="C0C0C0"/>
              <w:right w:val="single" w:sz="4" w:space="0" w:color="C0C0C0"/>
            </w:tcBorders>
            <w:hideMark/>
          </w:tcPr>
          <w:p w14:paraId="2016D2D2" w14:textId="77777777" w:rsidR="000A0FDC" w:rsidRDefault="000A0FDC" w:rsidP="00F4474A">
            <w:pPr>
              <w:pStyle w:val="TableText10"/>
              <w:rPr>
                <w:color w:val="000000"/>
              </w:rPr>
            </w:pPr>
            <w:r>
              <w:rPr>
                <w:color w:val="000000"/>
              </w:rPr>
              <w:t>transport booking service not provide bookable vehicle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26A27D0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42A3855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63ED729" w14:textId="77777777" w:rsidR="000A0FDC" w:rsidRDefault="000A0FDC" w:rsidP="00F4474A">
            <w:pPr>
              <w:pStyle w:val="TableText10"/>
              <w:rPr>
                <w:color w:val="000000"/>
              </w:rPr>
            </w:pPr>
            <w:r>
              <w:rPr>
                <w:color w:val="000000"/>
              </w:rPr>
              <w:t>-</w:t>
            </w:r>
          </w:p>
        </w:tc>
      </w:tr>
      <w:tr w:rsidR="000A0FDC" w14:paraId="3C29C7B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C9EA83" w14:textId="77777777" w:rsidR="000A0FDC" w:rsidRDefault="000A0FDC" w:rsidP="00F4474A">
            <w:pPr>
              <w:rPr>
                <w:color w:val="000000"/>
                <w:sz w:val="20"/>
              </w:rPr>
            </w:pPr>
            <w:r>
              <w:rPr>
                <w:color w:val="000000"/>
                <w:sz w:val="20"/>
              </w:rPr>
              <w:t>194</w:t>
            </w:r>
          </w:p>
        </w:tc>
        <w:tc>
          <w:tcPr>
            <w:tcW w:w="2367" w:type="dxa"/>
            <w:tcBorders>
              <w:top w:val="single" w:sz="4" w:space="0" w:color="C0C0C0"/>
              <w:left w:val="single" w:sz="4" w:space="0" w:color="C0C0C0"/>
              <w:bottom w:val="single" w:sz="4" w:space="0" w:color="C0C0C0"/>
              <w:right w:val="single" w:sz="4" w:space="0" w:color="C0C0C0"/>
            </w:tcBorders>
            <w:hideMark/>
          </w:tcPr>
          <w:p w14:paraId="2E364562" w14:textId="77777777" w:rsidR="000A0FDC" w:rsidRDefault="000A0FDC" w:rsidP="00F4474A">
            <w:pPr>
              <w:pStyle w:val="TableText10"/>
              <w:rPr>
                <w:color w:val="000000"/>
              </w:rPr>
            </w:pPr>
            <w:r>
              <w:rPr>
                <w:color w:val="000000"/>
              </w:rPr>
              <w:t>70J (1)</w:t>
            </w:r>
          </w:p>
        </w:tc>
        <w:tc>
          <w:tcPr>
            <w:tcW w:w="3738" w:type="dxa"/>
            <w:tcBorders>
              <w:top w:val="single" w:sz="4" w:space="0" w:color="C0C0C0"/>
              <w:left w:val="single" w:sz="4" w:space="0" w:color="C0C0C0"/>
              <w:bottom w:val="single" w:sz="4" w:space="0" w:color="C0C0C0"/>
              <w:right w:val="single" w:sz="4" w:space="0" w:color="C0C0C0"/>
            </w:tcBorders>
            <w:hideMark/>
          </w:tcPr>
          <w:p w14:paraId="7310975E" w14:textId="77777777" w:rsidR="000A0FDC" w:rsidRDefault="000A0FDC" w:rsidP="00F4474A">
            <w:pPr>
              <w:pStyle w:val="TableText10"/>
              <w:rPr>
                <w:color w:val="000000"/>
              </w:rPr>
            </w:pPr>
            <w:r>
              <w:rPr>
                <w:color w:val="000000"/>
              </w:rPr>
              <w:t>transport booking service not make booking record</w:t>
            </w:r>
          </w:p>
        </w:tc>
        <w:tc>
          <w:tcPr>
            <w:tcW w:w="1302" w:type="dxa"/>
            <w:tcBorders>
              <w:top w:val="single" w:sz="4" w:space="0" w:color="C0C0C0"/>
              <w:left w:val="single" w:sz="4" w:space="0" w:color="C0C0C0"/>
              <w:bottom w:val="single" w:sz="4" w:space="0" w:color="C0C0C0"/>
              <w:right w:val="single" w:sz="4" w:space="0" w:color="C0C0C0"/>
            </w:tcBorders>
            <w:hideMark/>
          </w:tcPr>
          <w:p w14:paraId="5E8BD80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5EB472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E158F5E" w14:textId="77777777" w:rsidR="000A0FDC" w:rsidRDefault="000A0FDC" w:rsidP="00F4474A">
            <w:pPr>
              <w:pStyle w:val="TableText10"/>
              <w:rPr>
                <w:color w:val="000000"/>
              </w:rPr>
            </w:pPr>
            <w:r>
              <w:rPr>
                <w:color w:val="000000"/>
              </w:rPr>
              <w:t>-</w:t>
            </w:r>
          </w:p>
        </w:tc>
      </w:tr>
      <w:tr w:rsidR="000A0FDC" w14:paraId="6DE8690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9DF84A9" w14:textId="77777777" w:rsidR="000A0FDC" w:rsidRDefault="000A0FDC" w:rsidP="00F4474A">
            <w:pPr>
              <w:rPr>
                <w:color w:val="000000"/>
                <w:sz w:val="20"/>
              </w:rPr>
            </w:pPr>
            <w:r>
              <w:rPr>
                <w:color w:val="000000"/>
                <w:sz w:val="20"/>
              </w:rPr>
              <w:t>195</w:t>
            </w:r>
          </w:p>
        </w:tc>
        <w:tc>
          <w:tcPr>
            <w:tcW w:w="2367" w:type="dxa"/>
            <w:tcBorders>
              <w:top w:val="single" w:sz="4" w:space="0" w:color="C0C0C0"/>
              <w:left w:val="single" w:sz="4" w:space="0" w:color="C0C0C0"/>
              <w:bottom w:val="single" w:sz="4" w:space="0" w:color="C0C0C0"/>
              <w:right w:val="single" w:sz="4" w:space="0" w:color="C0C0C0"/>
            </w:tcBorders>
            <w:hideMark/>
          </w:tcPr>
          <w:p w14:paraId="7EF0FE50" w14:textId="77777777" w:rsidR="000A0FDC" w:rsidRDefault="000A0FDC" w:rsidP="00F4474A">
            <w:pPr>
              <w:pStyle w:val="TableText10"/>
              <w:rPr>
                <w:color w:val="000000"/>
              </w:rPr>
            </w:pPr>
            <w:r>
              <w:rPr>
                <w:color w:val="000000"/>
              </w:rPr>
              <w:t>70J (2)</w:t>
            </w:r>
          </w:p>
        </w:tc>
        <w:tc>
          <w:tcPr>
            <w:tcW w:w="3738" w:type="dxa"/>
            <w:tcBorders>
              <w:top w:val="single" w:sz="4" w:space="0" w:color="C0C0C0"/>
              <w:left w:val="single" w:sz="4" w:space="0" w:color="C0C0C0"/>
              <w:bottom w:val="single" w:sz="4" w:space="0" w:color="C0C0C0"/>
              <w:right w:val="single" w:sz="4" w:space="0" w:color="C0C0C0"/>
            </w:tcBorders>
            <w:hideMark/>
          </w:tcPr>
          <w:p w14:paraId="7E5948BB" w14:textId="77777777" w:rsidR="000A0FDC" w:rsidRDefault="000A0FDC" w:rsidP="00F4474A">
            <w:pPr>
              <w:pStyle w:val="TableText10"/>
              <w:rPr>
                <w:color w:val="000000"/>
              </w:rPr>
            </w:pPr>
            <w:r>
              <w:rPr>
                <w:color w:val="000000"/>
              </w:rPr>
              <w:t>transport booking service not keep booking record for 2 years</w:t>
            </w:r>
          </w:p>
        </w:tc>
        <w:tc>
          <w:tcPr>
            <w:tcW w:w="1302" w:type="dxa"/>
            <w:tcBorders>
              <w:top w:val="single" w:sz="4" w:space="0" w:color="C0C0C0"/>
              <w:left w:val="single" w:sz="4" w:space="0" w:color="C0C0C0"/>
              <w:bottom w:val="single" w:sz="4" w:space="0" w:color="C0C0C0"/>
              <w:right w:val="single" w:sz="4" w:space="0" w:color="C0C0C0"/>
            </w:tcBorders>
            <w:hideMark/>
          </w:tcPr>
          <w:p w14:paraId="42482FE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663C35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C4A6A9A" w14:textId="77777777" w:rsidR="000A0FDC" w:rsidRDefault="000A0FDC" w:rsidP="00F4474A">
            <w:pPr>
              <w:pStyle w:val="TableText10"/>
              <w:rPr>
                <w:color w:val="000000"/>
              </w:rPr>
            </w:pPr>
            <w:r>
              <w:rPr>
                <w:color w:val="000000"/>
              </w:rPr>
              <w:t>-</w:t>
            </w:r>
          </w:p>
        </w:tc>
      </w:tr>
      <w:tr w:rsidR="000A0FDC" w14:paraId="38C3FEB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128F56" w14:textId="77777777" w:rsidR="000A0FDC" w:rsidRDefault="000A0FDC" w:rsidP="00F4474A">
            <w:pPr>
              <w:rPr>
                <w:color w:val="000000"/>
                <w:sz w:val="20"/>
              </w:rPr>
            </w:pPr>
            <w:r>
              <w:rPr>
                <w:color w:val="000000"/>
                <w:sz w:val="20"/>
              </w:rPr>
              <w:t>196</w:t>
            </w:r>
          </w:p>
        </w:tc>
        <w:tc>
          <w:tcPr>
            <w:tcW w:w="2367" w:type="dxa"/>
            <w:tcBorders>
              <w:top w:val="single" w:sz="4" w:space="0" w:color="C0C0C0"/>
              <w:left w:val="single" w:sz="4" w:space="0" w:color="C0C0C0"/>
              <w:bottom w:val="single" w:sz="4" w:space="0" w:color="C0C0C0"/>
              <w:right w:val="single" w:sz="4" w:space="0" w:color="C0C0C0"/>
            </w:tcBorders>
            <w:hideMark/>
          </w:tcPr>
          <w:p w14:paraId="4B117C88" w14:textId="77777777" w:rsidR="000A0FDC" w:rsidRDefault="000A0FDC" w:rsidP="00F4474A">
            <w:pPr>
              <w:pStyle w:val="TableText10"/>
              <w:rPr>
                <w:color w:val="000000"/>
              </w:rPr>
            </w:pPr>
            <w:r>
              <w:rPr>
                <w:color w:val="000000"/>
              </w:rPr>
              <w:t>70J (3)</w:t>
            </w:r>
          </w:p>
        </w:tc>
        <w:tc>
          <w:tcPr>
            <w:tcW w:w="3738" w:type="dxa"/>
            <w:tcBorders>
              <w:top w:val="single" w:sz="4" w:space="0" w:color="C0C0C0"/>
              <w:left w:val="single" w:sz="4" w:space="0" w:color="C0C0C0"/>
              <w:bottom w:val="single" w:sz="4" w:space="0" w:color="C0C0C0"/>
              <w:right w:val="single" w:sz="4" w:space="0" w:color="C0C0C0"/>
            </w:tcBorders>
            <w:hideMark/>
          </w:tcPr>
          <w:p w14:paraId="78E34046" w14:textId="77777777" w:rsidR="000A0FDC" w:rsidRDefault="000A0FDC" w:rsidP="00F4474A">
            <w:pPr>
              <w:pStyle w:val="TableText10"/>
              <w:rPr>
                <w:color w:val="000000"/>
              </w:rPr>
            </w:pPr>
            <w:r>
              <w:rPr>
                <w:color w:val="000000"/>
              </w:rPr>
              <w:t>transport booking service not provide booking record to road transport authority/police officer/emergency service member</w:t>
            </w:r>
          </w:p>
        </w:tc>
        <w:tc>
          <w:tcPr>
            <w:tcW w:w="1302" w:type="dxa"/>
            <w:tcBorders>
              <w:top w:val="single" w:sz="4" w:space="0" w:color="C0C0C0"/>
              <w:left w:val="single" w:sz="4" w:space="0" w:color="C0C0C0"/>
              <w:bottom w:val="single" w:sz="4" w:space="0" w:color="C0C0C0"/>
              <w:right w:val="single" w:sz="4" w:space="0" w:color="C0C0C0"/>
            </w:tcBorders>
            <w:hideMark/>
          </w:tcPr>
          <w:p w14:paraId="4125B99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F4D889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C7D94D8" w14:textId="77777777" w:rsidR="000A0FDC" w:rsidRDefault="000A0FDC" w:rsidP="00F4474A">
            <w:pPr>
              <w:pStyle w:val="TableText10"/>
              <w:rPr>
                <w:color w:val="000000"/>
              </w:rPr>
            </w:pPr>
            <w:r>
              <w:rPr>
                <w:color w:val="000000"/>
              </w:rPr>
              <w:t>-</w:t>
            </w:r>
          </w:p>
        </w:tc>
      </w:tr>
      <w:tr w:rsidR="000A0FDC" w14:paraId="2D55DE8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20F303B" w14:textId="77777777" w:rsidR="000A0FDC" w:rsidRDefault="000A0FDC" w:rsidP="00F4474A">
            <w:pPr>
              <w:rPr>
                <w:color w:val="000000"/>
                <w:sz w:val="20"/>
              </w:rPr>
            </w:pPr>
            <w:r>
              <w:rPr>
                <w:color w:val="000000"/>
                <w:sz w:val="20"/>
              </w:rPr>
              <w:t>197</w:t>
            </w:r>
          </w:p>
        </w:tc>
        <w:tc>
          <w:tcPr>
            <w:tcW w:w="2367" w:type="dxa"/>
            <w:tcBorders>
              <w:top w:val="single" w:sz="4" w:space="0" w:color="C0C0C0"/>
              <w:left w:val="single" w:sz="4" w:space="0" w:color="C0C0C0"/>
              <w:bottom w:val="single" w:sz="4" w:space="0" w:color="C0C0C0"/>
              <w:right w:val="single" w:sz="4" w:space="0" w:color="C0C0C0"/>
            </w:tcBorders>
            <w:hideMark/>
          </w:tcPr>
          <w:p w14:paraId="2BBA3667" w14:textId="77777777" w:rsidR="000A0FDC" w:rsidRDefault="000A0FDC" w:rsidP="00F4474A">
            <w:pPr>
              <w:pStyle w:val="TableText10"/>
              <w:rPr>
                <w:color w:val="000000"/>
              </w:rPr>
            </w:pPr>
            <w:r>
              <w:rPr>
                <w:color w:val="000000"/>
              </w:rPr>
              <w:t>70M (1)</w:t>
            </w:r>
          </w:p>
        </w:tc>
        <w:tc>
          <w:tcPr>
            <w:tcW w:w="3738" w:type="dxa"/>
            <w:tcBorders>
              <w:top w:val="single" w:sz="4" w:space="0" w:color="C0C0C0"/>
              <w:left w:val="single" w:sz="4" w:space="0" w:color="C0C0C0"/>
              <w:bottom w:val="single" w:sz="4" w:space="0" w:color="C0C0C0"/>
              <w:right w:val="single" w:sz="4" w:space="0" w:color="C0C0C0"/>
            </w:tcBorders>
            <w:hideMark/>
          </w:tcPr>
          <w:p w14:paraId="21C5E7A2" w14:textId="77777777" w:rsidR="000A0FDC" w:rsidRDefault="000A0FDC" w:rsidP="00F4474A">
            <w:pPr>
              <w:pStyle w:val="TableText10"/>
              <w:rPr>
                <w:color w:val="000000"/>
              </w:rPr>
            </w:pPr>
            <w:r>
              <w:rPr>
                <w:color w:val="000000"/>
              </w:rPr>
              <w:t>transport booking service not, without delay, direct booking request to WTBS</w:t>
            </w:r>
          </w:p>
        </w:tc>
        <w:tc>
          <w:tcPr>
            <w:tcW w:w="1302" w:type="dxa"/>
            <w:tcBorders>
              <w:top w:val="single" w:sz="4" w:space="0" w:color="C0C0C0"/>
              <w:left w:val="single" w:sz="4" w:space="0" w:color="C0C0C0"/>
              <w:bottom w:val="single" w:sz="4" w:space="0" w:color="C0C0C0"/>
              <w:right w:val="single" w:sz="4" w:space="0" w:color="C0C0C0"/>
            </w:tcBorders>
            <w:hideMark/>
          </w:tcPr>
          <w:p w14:paraId="4054000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190EB2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F99E0E7" w14:textId="77777777" w:rsidR="000A0FDC" w:rsidRDefault="000A0FDC" w:rsidP="00F4474A">
            <w:pPr>
              <w:pStyle w:val="TableText10"/>
              <w:rPr>
                <w:color w:val="000000"/>
              </w:rPr>
            </w:pPr>
            <w:r>
              <w:rPr>
                <w:color w:val="000000"/>
              </w:rPr>
              <w:t>-</w:t>
            </w:r>
          </w:p>
        </w:tc>
      </w:tr>
      <w:tr w:rsidR="000A0FDC" w14:paraId="6612896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245B382" w14:textId="77777777" w:rsidR="000A0FDC" w:rsidRDefault="000A0FDC" w:rsidP="00F4474A">
            <w:pPr>
              <w:rPr>
                <w:color w:val="000000"/>
                <w:sz w:val="20"/>
              </w:rPr>
            </w:pPr>
            <w:r>
              <w:rPr>
                <w:color w:val="000000"/>
                <w:sz w:val="20"/>
              </w:rPr>
              <w:t>198</w:t>
            </w:r>
          </w:p>
        </w:tc>
        <w:tc>
          <w:tcPr>
            <w:tcW w:w="2367" w:type="dxa"/>
            <w:tcBorders>
              <w:top w:val="single" w:sz="4" w:space="0" w:color="C0C0C0"/>
              <w:left w:val="single" w:sz="4" w:space="0" w:color="C0C0C0"/>
              <w:bottom w:val="single" w:sz="4" w:space="0" w:color="C0C0C0"/>
              <w:right w:val="single" w:sz="4" w:space="0" w:color="C0C0C0"/>
            </w:tcBorders>
            <w:hideMark/>
          </w:tcPr>
          <w:p w14:paraId="5704685A" w14:textId="77777777" w:rsidR="000A0FDC" w:rsidRDefault="000A0FDC" w:rsidP="00F4474A">
            <w:pPr>
              <w:pStyle w:val="TableText10"/>
              <w:rPr>
                <w:color w:val="000000"/>
              </w:rPr>
            </w:pPr>
            <w:r>
              <w:rPr>
                <w:color w:val="000000"/>
              </w:rPr>
              <w:t>70N (1)</w:t>
            </w:r>
          </w:p>
        </w:tc>
        <w:tc>
          <w:tcPr>
            <w:tcW w:w="3738" w:type="dxa"/>
            <w:tcBorders>
              <w:top w:val="single" w:sz="4" w:space="0" w:color="C0C0C0"/>
              <w:left w:val="single" w:sz="4" w:space="0" w:color="C0C0C0"/>
              <w:bottom w:val="single" w:sz="4" w:space="0" w:color="C0C0C0"/>
              <w:right w:val="single" w:sz="4" w:space="0" w:color="C0C0C0"/>
            </w:tcBorders>
            <w:hideMark/>
          </w:tcPr>
          <w:p w14:paraId="5F2434A3" w14:textId="77777777" w:rsidR="000A0FDC" w:rsidRDefault="000A0FDC" w:rsidP="00F4474A">
            <w:pPr>
              <w:pStyle w:val="TableText"/>
              <w:rPr>
                <w:color w:val="000000"/>
                <w:sz w:val="20"/>
              </w:rPr>
            </w:pPr>
            <w:r>
              <w:rPr>
                <w:color w:val="000000"/>
                <w:sz w:val="20"/>
              </w:rPr>
              <w:t>transport booking service not, without delay, direct driver to accept wheelchair</w:t>
            </w:r>
            <w:r>
              <w:rPr>
                <w:color w:val="000000"/>
                <w:sz w:val="20"/>
              </w:rPr>
              <w:noBreakHyphen/>
              <w:t>accessible booking</w:t>
            </w:r>
          </w:p>
        </w:tc>
        <w:tc>
          <w:tcPr>
            <w:tcW w:w="1302" w:type="dxa"/>
            <w:tcBorders>
              <w:top w:val="single" w:sz="4" w:space="0" w:color="C0C0C0"/>
              <w:left w:val="single" w:sz="4" w:space="0" w:color="C0C0C0"/>
              <w:bottom w:val="single" w:sz="4" w:space="0" w:color="C0C0C0"/>
              <w:right w:val="single" w:sz="4" w:space="0" w:color="C0C0C0"/>
            </w:tcBorders>
            <w:hideMark/>
          </w:tcPr>
          <w:p w14:paraId="0B04394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C16B13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D984817" w14:textId="77777777" w:rsidR="000A0FDC" w:rsidRDefault="000A0FDC" w:rsidP="00F4474A">
            <w:pPr>
              <w:pStyle w:val="TableText10"/>
              <w:rPr>
                <w:color w:val="000000"/>
              </w:rPr>
            </w:pPr>
            <w:r>
              <w:rPr>
                <w:color w:val="000000"/>
              </w:rPr>
              <w:t>-</w:t>
            </w:r>
          </w:p>
        </w:tc>
      </w:tr>
      <w:tr w:rsidR="000A0FDC" w14:paraId="0415691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02DEF3C" w14:textId="77777777" w:rsidR="000A0FDC" w:rsidRDefault="000A0FDC" w:rsidP="00F4474A">
            <w:pPr>
              <w:rPr>
                <w:color w:val="000000"/>
                <w:sz w:val="20"/>
              </w:rPr>
            </w:pPr>
            <w:r>
              <w:rPr>
                <w:color w:val="000000"/>
                <w:sz w:val="20"/>
              </w:rPr>
              <w:t>199</w:t>
            </w:r>
          </w:p>
        </w:tc>
        <w:tc>
          <w:tcPr>
            <w:tcW w:w="2367" w:type="dxa"/>
            <w:tcBorders>
              <w:top w:val="single" w:sz="4" w:space="0" w:color="C0C0C0"/>
              <w:left w:val="single" w:sz="4" w:space="0" w:color="C0C0C0"/>
              <w:bottom w:val="single" w:sz="4" w:space="0" w:color="C0C0C0"/>
              <w:right w:val="single" w:sz="4" w:space="0" w:color="C0C0C0"/>
            </w:tcBorders>
            <w:hideMark/>
          </w:tcPr>
          <w:p w14:paraId="2D3FC131" w14:textId="77777777" w:rsidR="000A0FDC" w:rsidRDefault="000A0FDC" w:rsidP="00F4474A">
            <w:pPr>
              <w:pStyle w:val="TableText10"/>
              <w:rPr>
                <w:color w:val="000000"/>
              </w:rPr>
            </w:pPr>
            <w:r>
              <w:rPr>
                <w:color w:val="000000"/>
              </w:rPr>
              <w:t>70O (1)</w:t>
            </w:r>
          </w:p>
        </w:tc>
        <w:tc>
          <w:tcPr>
            <w:tcW w:w="3738" w:type="dxa"/>
            <w:tcBorders>
              <w:top w:val="single" w:sz="4" w:space="0" w:color="C0C0C0"/>
              <w:left w:val="single" w:sz="4" w:space="0" w:color="C0C0C0"/>
              <w:bottom w:val="single" w:sz="4" w:space="0" w:color="C0C0C0"/>
              <w:right w:val="single" w:sz="4" w:space="0" w:color="C0C0C0"/>
            </w:tcBorders>
            <w:hideMark/>
          </w:tcPr>
          <w:p w14:paraId="01E339F7" w14:textId="77777777" w:rsidR="000A0FDC" w:rsidRDefault="000A0FDC" w:rsidP="00F4474A">
            <w:pPr>
              <w:pStyle w:val="TableText10"/>
              <w:rPr>
                <w:color w:val="000000"/>
              </w:rPr>
            </w:pPr>
            <w:r>
              <w:rPr>
                <w:color w:val="000000"/>
              </w:rPr>
              <w:t>transport booking service not, without delay, tell passenger estimated arrival time</w:t>
            </w:r>
          </w:p>
        </w:tc>
        <w:tc>
          <w:tcPr>
            <w:tcW w:w="1302" w:type="dxa"/>
            <w:tcBorders>
              <w:top w:val="single" w:sz="4" w:space="0" w:color="C0C0C0"/>
              <w:left w:val="single" w:sz="4" w:space="0" w:color="C0C0C0"/>
              <w:bottom w:val="single" w:sz="4" w:space="0" w:color="C0C0C0"/>
              <w:right w:val="single" w:sz="4" w:space="0" w:color="C0C0C0"/>
            </w:tcBorders>
            <w:hideMark/>
          </w:tcPr>
          <w:p w14:paraId="05335EF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ECE35D2"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7F383D5" w14:textId="77777777" w:rsidR="000A0FDC" w:rsidRDefault="000A0FDC" w:rsidP="00F4474A">
            <w:pPr>
              <w:pStyle w:val="TableText10"/>
              <w:rPr>
                <w:color w:val="000000"/>
              </w:rPr>
            </w:pPr>
            <w:r>
              <w:rPr>
                <w:color w:val="000000"/>
              </w:rPr>
              <w:t>-</w:t>
            </w:r>
          </w:p>
        </w:tc>
      </w:tr>
      <w:tr w:rsidR="000A0FDC" w14:paraId="21B0BE6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46C9BE0" w14:textId="77777777" w:rsidR="000A0FDC" w:rsidRDefault="000A0FDC" w:rsidP="00F4474A">
            <w:pPr>
              <w:rPr>
                <w:color w:val="000000"/>
                <w:sz w:val="20"/>
              </w:rPr>
            </w:pPr>
            <w:r>
              <w:rPr>
                <w:color w:val="000000"/>
                <w:sz w:val="20"/>
              </w:rPr>
              <w:t>200</w:t>
            </w:r>
          </w:p>
        </w:tc>
        <w:tc>
          <w:tcPr>
            <w:tcW w:w="2367" w:type="dxa"/>
            <w:tcBorders>
              <w:top w:val="single" w:sz="4" w:space="0" w:color="C0C0C0"/>
              <w:left w:val="single" w:sz="4" w:space="0" w:color="C0C0C0"/>
              <w:bottom w:val="single" w:sz="4" w:space="0" w:color="C0C0C0"/>
              <w:right w:val="single" w:sz="4" w:space="0" w:color="C0C0C0"/>
            </w:tcBorders>
            <w:hideMark/>
          </w:tcPr>
          <w:p w14:paraId="15A4AD08" w14:textId="77777777" w:rsidR="000A0FDC" w:rsidRDefault="000A0FDC" w:rsidP="00F4474A">
            <w:pPr>
              <w:pStyle w:val="TableText10"/>
              <w:rPr>
                <w:color w:val="000000"/>
              </w:rPr>
            </w:pPr>
            <w:r>
              <w:rPr>
                <w:color w:val="000000"/>
              </w:rPr>
              <w:t>70Q (2)</w:t>
            </w:r>
          </w:p>
        </w:tc>
        <w:tc>
          <w:tcPr>
            <w:tcW w:w="3738" w:type="dxa"/>
            <w:tcBorders>
              <w:top w:val="single" w:sz="4" w:space="0" w:color="C0C0C0"/>
              <w:left w:val="single" w:sz="4" w:space="0" w:color="C0C0C0"/>
              <w:bottom w:val="single" w:sz="4" w:space="0" w:color="C0C0C0"/>
              <w:right w:val="single" w:sz="4" w:space="0" w:color="C0C0C0"/>
            </w:tcBorders>
            <w:hideMark/>
          </w:tcPr>
          <w:p w14:paraId="698EB869" w14:textId="77777777" w:rsidR="000A0FDC" w:rsidRDefault="000A0FDC" w:rsidP="00F4474A">
            <w:pPr>
              <w:pStyle w:val="TableText10"/>
              <w:rPr>
                <w:color w:val="000000"/>
              </w:rPr>
            </w:pPr>
            <w:r>
              <w:rPr>
                <w:color w:val="000000"/>
              </w:rPr>
              <w:t>person operate WTBS without entitlement</w:t>
            </w:r>
          </w:p>
        </w:tc>
        <w:tc>
          <w:tcPr>
            <w:tcW w:w="1302" w:type="dxa"/>
            <w:tcBorders>
              <w:top w:val="single" w:sz="4" w:space="0" w:color="C0C0C0"/>
              <w:left w:val="single" w:sz="4" w:space="0" w:color="C0C0C0"/>
              <w:bottom w:val="single" w:sz="4" w:space="0" w:color="C0C0C0"/>
              <w:right w:val="single" w:sz="4" w:space="0" w:color="C0C0C0"/>
            </w:tcBorders>
            <w:hideMark/>
          </w:tcPr>
          <w:p w14:paraId="2345904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tcPr>
          <w:p w14:paraId="3EBDB2FD"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tcPr>
          <w:p w14:paraId="0E8865A9" w14:textId="77777777" w:rsidR="000A0FDC" w:rsidRDefault="000A0FDC" w:rsidP="00F4474A">
            <w:pPr>
              <w:pStyle w:val="TableText10"/>
              <w:rPr>
                <w:color w:val="000000"/>
              </w:rPr>
            </w:pPr>
            <w:r>
              <w:rPr>
                <w:color w:val="000000"/>
              </w:rPr>
              <w:t>-</w:t>
            </w:r>
          </w:p>
        </w:tc>
      </w:tr>
      <w:tr w:rsidR="000A0FDC" w14:paraId="4F00D8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484CC6F" w14:textId="77777777" w:rsidR="000A0FDC" w:rsidRDefault="000A0FDC" w:rsidP="00F4474A">
            <w:pPr>
              <w:rPr>
                <w:color w:val="000000"/>
                <w:sz w:val="20"/>
              </w:rPr>
            </w:pPr>
            <w:r>
              <w:rPr>
                <w:color w:val="000000"/>
                <w:sz w:val="20"/>
              </w:rPr>
              <w:t>201</w:t>
            </w:r>
          </w:p>
        </w:tc>
        <w:tc>
          <w:tcPr>
            <w:tcW w:w="2367" w:type="dxa"/>
            <w:tcBorders>
              <w:top w:val="single" w:sz="4" w:space="0" w:color="C0C0C0"/>
              <w:left w:val="single" w:sz="4" w:space="0" w:color="C0C0C0"/>
              <w:bottom w:val="single" w:sz="4" w:space="0" w:color="C0C0C0"/>
              <w:right w:val="single" w:sz="4" w:space="0" w:color="C0C0C0"/>
            </w:tcBorders>
            <w:hideMark/>
          </w:tcPr>
          <w:p w14:paraId="45A38A74" w14:textId="77777777" w:rsidR="000A0FDC" w:rsidRDefault="000A0FDC" w:rsidP="00F4474A">
            <w:pPr>
              <w:pStyle w:val="TableText10"/>
              <w:rPr>
                <w:color w:val="000000"/>
              </w:rPr>
            </w:pPr>
            <w:r>
              <w:rPr>
                <w:color w:val="000000"/>
              </w:rPr>
              <w:t>70T (1)</w:t>
            </w:r>
          </w:p>
        </w:tc>
        <w:tc>
          <w:tcPr>
            <w:tcW w:w="3738" w:type="dxa"/>
            <w:tcBorders>
              <w:top w:val="single" w:sz="4" w:space="0" w:color="C0C0C0"/>
              <w:left w:val="single" w:sz="4" w:space="0" w:color="C0C0C0"/>
              <w:bottom w:val="single" w:sz="4" w:space="0" w:color="C0C0C0"/>
              <w:right w:val="single" w:sz="4" w:space="0" w:color="C0C0C0"/>
            </w:tcBorders>
            <w:hideMark/>
          </w:tcPr>
          <w:p w14:paraId="2E034C99" w14:textId="77777777" w:rsidR="000A0FDC" w:rsidRDefault="000A0FDC" w:rsidP="00F4474A">
            <w:pPr>
              <w:pStyle w:val="TableText10"/>
              <w:rPr>
                <w:color w:val="000000"/>
              </w:rPr>
            </w:pPr>
            <w:r>
              <w:rPr>
                <w:color w:val="000000"/>
              </w:rPr>
              <w:t>WTBS not, without delay, direct driver to accept booking</w:t>
            </w:r>
          </w:p>
        </w:tc>
        <w:tc>
          <w:tcPr>
            <w:tcW w:w="1302" w:type="dxa"/>
            <w:tcBorders>
              <w:top w:val="single" w:sz="4" w:space="0" w:color="C0C0C0"/>
              <w:left w:val="single" w:sz="4" w:space="0" w:color="C0C0C0"/>
              <w:bottom w:val="single" w:sz="4" w:space="0" w:color="C0C0C0"/>
              <w:right w:val="single" w:sz="4" w:space="0" w:color="C0C0C0"/>
            </w:tcBorders>
            <w:hideMark/>
          </w:tcPr>
          <w:p w14:paraId="4F9E55DC"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850AF51"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A627A77" w14:textId="77777777" w:rsidR="000A0FDC" w:rsidRDefault="000A0FDC" w:rsidP="00F4474A">
            <w:pPr>
              <w:pStyle w:val="TableText10"/>
              <w:rPr>
                <w:color w:val="000000"/>
              </w:rPr>
            </w:pPr>
            <w:r>
              <w:rPr>
                <w:color w:val="000000"/>
              </w:rPr>
              <w:t>-</w:t>
            </w:r>
          </w:p>
        </w:tc>
      </w:tr>
      <w:tr w:rsidR="000A0FDC" w14:paraId="686C7F8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E6BA814" w14:textId="77777777" w:rsidR="000A0FDC" w:rsidRDefault="000A0FDC" w:rsidP="00F4474A">
            <w:pPr>
              <w:rPr>
                <w:b/>
                <w:color w:val="000000"/>
                <w:sz w:val="20"/>
              </w:rPr>
            </w:pPr>
            <w:r>
              <w:rPr>
                <w:color w:val="000000"/>
                <w:sz w:val="20"/>
              </w:rPr>
              <w:t>202</w:t>
            </w:r>
          </w:p>
        </w:tc>
        <w:tc>
          <w:tcPr>
            <w:tcW w:w="2367" w:type="dxa"/>
            <w:tcBorders>
              <w:top w:val="single" w:sz="4" w:space="0" w:color="C0C0C0"/>
              <w:left w:val="single" w:sz="4" w:space="0" w:color="C0C0C0"/>
              <w:bottom w:val="single" w:sz="4" w:space="0" w:color="C0C0C0"/>
              <w:right w:val="single" w:sz="4" w:space="0" w:color="C0C0C0"/>
            </w:tcBorders>
            <w:hideMark/>
          </w:tcPr>
          <w:p w14:paraId="331C01ED" w14:textId="77777777" w:rsidR="000A0FDC" w:rsidRDefault="000A0FDC" w:rsidP="00F4474A">
            <w:pPr>
              <w:pStyle w:val="TableText10"/>
              <w:rPr>
                <w:color w:val="000000"/>
              </w:rPr>
            </w:pPr>
            <w:r>
              <w:rPr>
                <w:color w:val="000000"/>
              </w:rPr>
              <w:t>80 (1)</w:t>
            </w:r>
          </w:p>
        </w:tc>
        <w:tc>
          <w:tcPr>
            <w:tcW w:w="3738" w:type="dxa"/>
            <w:tcBorders>
              <w:top w:val="single" w:sz="4" w:space="0" w:color="C0C0C0"/>
              <w:left w:val="single" w:sz="4" w:space="0" w:color="C0C0C0"/>
              <w:bottom w:val="single" w:sz="4" w:space="0" w:color="C0C0C0"/>
              <w:right w:val="single" w:sz="4" w:space="0" w:color="C0C0C0"/>
            </w:tcBorders>
            <w:hideMark/>
          </w:tcPr>
          <w:p w14:paraId="5482A1E9" w14:textId="77777777" w:rsidR="000A0FDC" w:rsidRDefault="000A0FDC" w:rsidP="00F4474A">
            <w:pPr>
              <w:pStyle w:val="TableText10"/>
              <w:rPr>
                <w:color w:val="000000"/>
              </w:rPr>
            </w:pPr>
            <w:r>
              <w:rPr>
                <w:color w:val="000000"/>
              </w:rPr>
              <w:t>independent taxi service operator not give road transport authority notice of change of name or address within 14 days</w:t>
            </w:r>
          </w:p>
        </w:tc>
        <w:tc>
          <w:tcPr>
            <w:tcW w:w="1302" w:type="dxa"/>
            <w:tcBorders>
              <w:top w:val="single" w:sz="4" w:space="0" w:color="C0C0C0"/>
              <w:left w:val="single" w:sz="4" w:space="0" w:color="C0C0C0"/>
              <w:bottom w:val="single" w:sz="4" w:space="0" w:color="C0C0C0"/>
              <w:right w:val="single" w:sz="4" w:space="0" w:color="C0C0C0"/>
            </w:tcBorders>
            <w:hideMark/>
          </w:tcPr>
          <w:p w14:paraId="328A460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DAE5BD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505BE91" w14:textId="77777777" w:rsidR="000A0FDC" w:rsidRDefault="000A0FDC" w:rsidP="00F4474A">
            <w:pPr>
              <w:pStyle w:val="TableText10"/>
              <w:rPr>
                <w:color w:val="000000"/>
              </w:rPr>
            </w:pPr>
            <w:r>
              <w:rPr>
                <w:color w:val="000000"/>
              </w:rPr>
              <w:t>-</w:t>
            </w:r>
          </w:p>
        </w:tc>
      </w:tr>
      <w:tr w:rsidR="000A0FDC" w14:paraId="467C69E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565BA2F" w14:textId="77777777" w:rsidR="000A0FDC" w:rsidRDefault="000A0FDC" w:rsidP="00F4474A">
            <w:pPr>
              <w:pStyle w:val="TableText10"/>
              <w:rPr>
                <w:color w:val="000000"/>
              </w:rPr>
            </w:pPr>
            <w:r>
              <w:rPr>
                <w:color w:val="000000"/>
              </w:rPr>
              <w:t>203</w:t>
            </w:r>
          </w:p>
        </w:tc>
        <w:tc>
          <w:tcPr>
            <w:tcW w:w="2367" w:type="dxa"/>
            <w:tcBorders>
              <w:top w:val="single" w:sz="4" w:space="0" w:color="C0C0C0"/>
              <w:left w:val="single" w:sz="4" w:space="0" w:color="C0C0C0"/>
              <w:bottom w:val="single" w:sz="4" w:space="0" w:color="C0C0C0"/>
              <w:right w:val="single" w:sz="4" w:space="0" w:color="C0C0C0"/>
            </w:tcBorders>
            <w:hideMark/>
          </w:tcPr>
          <w:p w14:paraId="4AA469E0" w14:textId="77777777" w:rsidR="000A0FDC" w:rsidRDefault="000A0FDC" w:rsidP="00F4474A">
            <w:pPr>
              <w:pStyle w:val="TableText10"/>
              <w:rPr>
                <w:color w:val="000000"/>
              </w:rPr>
            </w:pPr>
            <w:r>
              <w:rPr>
                <w:color w:val="000000"/>
              </w:rPr>
              <w:t>92E (3)</w:t>
            </w:r>
          </w:p>
        </w:tc>
        <w:tc>
          <w:tcPr>
            <w:tcW w:w="3738" w:type="dxa"/>
            <w:tcBorders>
              <w:top w:val="single" w:sz="4" w:space="0" w:color="C0C0C0"/>
              <w:left w:val="single" w:sz="4" w:space="0" w:color="C0C0C0"/>
              <w:bottom w:val="single" w:sz="4" w:space="0" w:color="C0C0C0"/>
              <w:right w:val="single" w:sz="4" w:space="0" w:color="C0C0C0"/>
            </w:tcBorders>
            <w:hideMark/>
          </w:tcPr>
          <w:p w14:paraId="207E972F" w14:textId="77777777" w:rsidR="000A0FDC" w:rsidRDefault="000A0FDC" w:rsidP="00F4474A">
            <w:pPr>
              <w:pStyle w:val="TableText10"/>
              <w:rPr>
                <w:color w:val="000000"/>
              </w:rPr>
            </w:pPr>
            <w:r>
              <w:rPr>
                <w:color w:val="000000"/>
              </w:rPr>
              <w:t>taxi licensee not comply with condition of licence</w:t>
            </w:r>
          </w:p>
        </w:tc>
        <w:tc>
          <w:tcPr>
            <w:tcW w:w="1302" w:type="dxa"/>
            <w:tcBorders>
              <w:top w:val="single" w:sz="4" w:space="0" w:color="C0C0C0"/>
              <w:left w:val="single" w:sz="4" w:space="0" w:color="C0C0C0"/>
              <w:bottom w:val="single" w:sz="4" w:space="0" w:color="C0C0C0"/>
              <w:right w:val="single" w:sz="4" w:space="0" w:color="C0C0C0"/>
            </w:tcBorders>
            <w:hideMark/>
          </w:tcPr>
          <w:p w14:paraId="337AB3A0"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549DAE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D5F2787" w14:textId="77777777" w:rsidR="000A0FDC" w:rsidRDefault="000A0FDC" w:rsidP="00F4474A">
            <w:pPr>
              <w:pStyle w:val="TableText10"/>
              <w:rPr>
                <w:color w:val="000000"/>
              </w:rPr>
            </w:pPr>
            <w:r>
              <w:rPr>
                <w:color w:val="000000"/>
              </w:rPr>
              <w:t>-</w:t>
            </w:r>
          </w:p>
        </w:tc>
      </w:tr>
      <w:tr w:rsidR="000A0FDC" w14:paraId="1A321AC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DF82A39" w14:textId="77777777" w:rsidR="000A0FDC" w:rsidRDefault="000A0FDC" w:rsidP="00F4474A">
            <w:pPr>
              <w:pStyle w:val="TableText10"/>
              <w:rPr>
                <w:color w:val="000000"/>
              </w:rPr>
            </w:pPr>
            <w:r>
              <w:rPr>
                <w:color w:val="000000"/>
              </w:rPr>
              <w:t>204</w:t>
            </w:r>
          </w:p>
        </w:tc>
        <w:tc>
          <w:tcPr>
            <w:tcW w:w="2367" w:type="dxa"/>
            <w:tcBorders>
              <w:top w:val="single" w:sz="4" w:space="0" w:color="C0C0C0"/>
              <w:left w:val="single" w:sz="4" w:space="0" w:color="C0C0C0"/>
              <w:bottom w:val="single" w:sz="4" w:space="0" w:color="C0C0C0"/>
              <w:right w:val="single" w:sz="4" w:space="0" w:color="C0C0C0"/>
            </w:tcBorders>
            <w:hideMark/>
          </w:tcPr>
          <w:p w14:paraId="24789BFC" w14:textId="77777777" w:rsidR="000A0FDC" w:rsidRDefault="000A0FDC" w:rsidP="00F4474A">
            <w:pPr>
              <w:pStyle w:val="TableText10"/>
              <w:rPr>
                <w:color w:val="000000"/>
              </w:rPr>
            </w:pPr>
            <w:r>
              <w:rPr>
                <w:color w:val="000000"/>
              </w:rPr>
              <w:t>92N (1)</w:t>
            </w:r>
          </w:p>
        </w:tc>
        <w:tc>
          <w:tcPr>
            <w:tcW w:w="3738" w:type="dxa"/>
            <w:tcBorders>
              <w:top w:val="single" w:sz="4" w:space="0" w:color="C0C0C0"/>
              <w:left w:val="single" w:sz="4" w:space="0" w:color="C0C0C0"/>
              <w:bottom w:val="single" w:sz="4" w:space="0" w:color="C0C0C0"/>
              <w:right w:val="single" w:sz="4" w:space="0" w:color="C0C0C0"/>
            </w:tcBorders>
            <w:hideMark/>
          </w:tcPr>
          <w:p w14:paraId="4204CCC4" w14:textId="77777777" w:rsidR="000A0FDC" w:rsidRDefault="000A0FDC" w:rsidP="00F4474A">
            <w:pPr>
              <w:pStyle w:val="TableText10"/>
              <w:rPr>
                <w:color w:val="000000"/>
              </w:rPr>
            </w:pPr>
            <w:r>
              <w:rPr>
                <w:color w:val="000000"/>
              </w:rPr>
              <w:t>taxi licensee not produce licence for inspection</w:t>
            </w:r>
          </w:p>
        </w:tc>
        <w:tc>
          <w:tcPr>
            <w:tcW w:w="1302" w:type="dxa"/>
            <w:tcBorders>
              <w:top w:val="single" w:sz="4" w:space="0" w:color="C0C0C0"/>
              <w:left w:val="single" w:sz="4" w:space="0" w:color="C0C0C0"/>
              <w:bottom w:val="single" w:sz="4" w:space="0" w:color="C0C0C0"/>
              <w:right w:val="single" w:sz="4" w:space="0" w:color="C0C0C0"/>
            </w:tcBorders>
            <w:hideMark/>
          </w:tcPr>
          <w:p w14:paraId="4D305A3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301AFBE" w14:textId="77777777" w:rsidR="000A0FDC" w:rsidRDefault="000A0FDC" w:rsidP="00F4474A">
            <w:pPr>
              <w:pStyle w:val="TableText10"/>
              <w:rPr>
                <w:color w:val="000000"/>
              </w:rPr>
            </w:pPr>
            <w:r>
              <w:rPr>
                <w:color w:val="000000"/>
              </w:rPr>
              <w:t>194</w:t>
            </w:r>
          </w:p>
        </w:tc>
        <w:tc>
          <w:tcPr>
            <w:tcW w:w="1301" w:type="dxa"/>
            <w:tcBorders>
              <w:top w:val="single" w:sz="4" w:space="0" w:color="C0C0C0"/>
              <w:left w:val="single" w:sz="4" w:space="0" w:color="C0C0C0"/>
              <w:bottom w:val="single" w:sz="4" w:space="0" w:color="C0C0C0"/>
              <w:right w:val="single" w:sz="4" w:space="0" w:color="C0C0C0"/>
            </w:tcBorders>
            <w:hideMark/>
          </w:tcPr>
          <w:p w14:paraId="02BFFBF8" w14:textId="77777777" w:rsidR="000A0FDC" w:rsidRDefault="000A0FDC" w:rsidP="00F4474A">
            <w:pPr>
              <w:pStyle w:val="TableText10"/>
              <w:rPr>
                <w:color w:val="000000"/>
              </w:rPr>
            </w:pPr>
            <w:r>
              <w:rPr>
                <w:color w:val="000000"/>
              </w:rPr>
              <w:t>-</w:t>
            </w:r>
          </w:p>
        </w:tc>
      </w:tr>
      <w:tr w:rsidR="000A0FDC" w14:paraId="287D274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F3B3625" w14:textId="77777777" w:rsidR="000A0FDC" w:rsidRDefault="000A0FDC" w:rsidP="00F4474A">
            <w:pPr>
              <w:pStyle w:val="TableText10"/>
              <w:rPr>
                <w:color w:val="000000"/>
              </w:rPr>
            </w:pPr>
            <w:r>
              <w:rPr>
                <w:color w:val="000000"/>
              </w:rPr>
              <w:t>205</w:t>
            </w:r>
          </w:p>
        </w:tc>
        <w:tc>
          <w:tcPr>
            <w:tcW w:w="2367" w:type="dxa"/>
            <w:tcBorders>
              <w:top w:val="single" w:sz="4" w:space="0" w:color="C0C0C0"/>
              <w:left w:val="single" w:sz="4" w:space="0" w:color="C0C0C0"/>
              <w:bottom w:val="single" w:sz="4" w:space="0" w:color="C0C0C0"/>
              <w:right w:val="single" w:sz="4" w:space="0" w:color="C0C0C0"/>
            </w:tcBorders>
            <w:hideMark/>
          </w:tcPr>
          <w:p w14:paraId="6D98E3BC" w14:textId="77777777" w:rsidR="000A0FDC" w:rsidRDefault="000A0FDC" w:rsidP="00F4474A">
            <w:pPr>
              <w:pStyle w:val="TableText10"/>
              <w:rPr>
                <w:color w:val="000000"/>
              </w:rPr>
            </w:pPr>
            <w:r>
              <w:rPr>
                <w:color w:val="000000"/>
              </w:rPr>
              <w:t>92P (1)</w:t>
            </w:r>
          </w:p>
        </w:tc>
        <w:tc>
          <w:tcPr>
            <w:tcW w:w="3738" w:type="dxa"/>
            <w:tcBorders>
              <w:top w:val="single" w:sz="4" w:space="0" w:color="C0C0C0"/>
              <w:left w:val="single" w:sz="4" w:space="0" w:color="C0C0C0"/>
              <w:bottom w:val="single" w:sz="4" w:space="0" w:color="C0C0C0"/>
              <w:right w:val="single" w:sz="4" w:space="0" w:color="C0C0C0"/>
            </w:tcBorders>
            <w:hideMark/>
          </w:tcPr>
          <w:p w14:paraId="1D658947" w14:textId="77777777" w:rsidR="000A0FDC" w:rsidRDefault="000A0FDC" w:rsidP="00F4474A">
            <w:pPr>
              <w:pStyle w:val="TableText10"/>
              <w:rPr>
                <w:color w:val="000000"/>
              </w:rPr>
            </w:pPr>
            <w:r>
              <w:rPr>
                <w:color w:val="000000"/>
              </w:rPr>
              <w:t>taxi licensee not give road transport authority notice of change of name or address within 14 days</w:t>
            </w:r>
          </w:p>
        </w:tc>
        <w:tc>
          <w:tcPr>
            <w:tcW w:w="1302" w:type="dxa"/>
            <w:tcBorders>
              <w:top w:val="single" w:sz="4" w:space="0" w:color="C0C0C0"/>
              <w:left w:val="single" w:sz="4" w:space="0" w:color="C0C0C0"/>
              <w:bottom w:val="single" w:sz="4" w:space="0" w:color="C0C0C0"/>
              <w:right w:val="single" w:sz="4" w:space="0" w:color="C0C0C0"/>
            </w:tcBorders>
            <w:hideMark/>
          </w:tcPr>
          <w:p w14:paraId="5B50248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2C95868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F563005" w14:textId="77777777" w:rsidR="000A0FDC" w:rsidRDefault="000A0FDC" w:rsidP="00F4474A">
            <w:pPr>
              <w:pStyle w:val="TableText10"/>
              <w:rPr>
                <w:color w:val="000000"/>
              </w:rPr>
            </w:pPr>
            <w:r>
              <w:rPr>
                <w:color w:val="000000"/>
              </w:rPr>
              <w:t>-</w:t>
            </w:r>
          </w:p>
        </w:tc>
      </w:tr>
      <w:tr w:rsidR="000A0FDC" w14:paraId="4586211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57B0C4" w14:textId="77777777" w:rsidR="000A0FDC" w:rsidRDefault="000A0FDC" w:rsidP="00F4474A">
            <w:pPr>
              <w:pStyle w:val="TableText10"/>
              <w:rPr>
                <w:color w:val="000000"/>
              </w:rPr>
            </w:pPr>
            <w:r>
              <w:rPr>
                <w:color w:val="000000"/>
              </w:rPr>
              <w:t>206</w:t>
            </w:r>
          </w:p>
        </w:tc>
        <w:tc>
          <w:tcPr>
            <w:tcW w:w="2367" w:type="dxa"/>
            <w:tcBorders>
              <w:top w:val="single" w:sz="4" w:space="0" w:color="C0C0C0"/>
              <w:left w:val="single" w:sz="4" w:space="0" w:color="C0C0C0"/>
              <w:bottom w:val="single" w:sz="4" w:space="0" w:color="C0C0C0"/>
              <w:right w:val="single" w:sz="4" w:space="0" w:color="C0C0C0"/>
            </w:tcBorders>
            <w:hideMark/>
          </w:tcPr>
          <w:p w14:paraId="13254C56" w14:textId="77777777" w:rsidR="000A0FDC" w:rsidRDefault="000A0FDC" w:rsidP="00F4474A">
            <w:pPr>
              <w:pStyle w:val="TableText10"/>
              <w:rPr>
                <w:color w:val="000000"/>
              </w:rPr>
            </w:pPr>
            <w:r>
              <w:rPr>
                <w:color w:val="000000"/>
              </w:rPr>
              <w:t>94</w:t>
            </w:r>
          </w:p>
        </w:tc>
        <w:tc>
          <w:tcPr>
            <w:tcW w:w="3738" w:type="dxa"/>
            <w:tcBorders>
              <w:top w:val="single" w:sz="4" w:space="0" w:color="C0C0C0"/>
              <w:left w:val="single" w:sz="4" w:space="0" w:color="C0C0C0"/>
              <w:bottom w:val="single" w:sz="4" w:space="0" w:color="C0C0C0"/>
              <w:right w:val="single" w:sz="4" w:space="0" w:color="C0C0C0"/>
            </w:tcBorders>
            <w:hideMark/>
          </w:tcPr>
          <w:p w14:paraId="18EE3FC2" w14:textId="77777777" w:rsidR="000A0FDC" w:rsidRDefault="000A0FDC" w:rsidP="00F4474A">
            <w:pPr>
              <w:pStyle w:val="TableText10"/>
              <w:rPr>
                <w:color w:val="000000"/>
              </w:rPr>
            </w:pPr>
            <w:r>
              <w:rPr>
                <w:color w:val="000000"/>
              </w:rPr>
              <w:t xml:space="preserve">affiliated taxi service operator not tell road transport authority about affiliation/name of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0710B80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7703052" w14:textId="77777777" w:rsidR="000A0FDC" w:rsidRDefault="000A0FDC" w:rsidP="00F4474A">
            <w:pPr>
              <w:pStyle w:val="TableText10"/>
              <w:rPr>
                <w:color w:val="000000"/>
              </w:rPr>
            </w:pPr>
            <w:r>
              <w:rPr>
                <w:color w:val="000000"/>
              </w:rPr>
              <w:t>346</w:t>
            </w:r>
          </w:p>
        </w:tc>
        <w:tc>
          <w:tcPr>
            <w:tcW w:w="1301" w:type="dxa"/>
            <w:tcBorders>
              <w:top w:val="single" w:sz="4" w:space="0" w:color="C0C0C0"/>
              <w:left w:val="single" w:sz="4" w:space="0" w:color="C0C0C0"/>
              <w:bottom w:val="single" w:sz="4" w:space="0" w:color="C0C0C0"/>
              <w:right w:val="single" w:sz="4" w:space="0" w:color="C0C0C0"/>
            </w:tcBorders>
            <w:hideMark/>
          </w:tcPr>
          <w:p w14:paraId="15FA7C7A" w14:textId="77777777" w:rsidR="000A0FDC" w:rsidRDefault="000A0FDC" w:rsidP="00F4474A">
            <w:pPr>
              <w:pStyle w:val="TableText10"/>
              <w:rPr>
                <w:color w:val="000000"/>
              </w:rPr>
            </w:pPr>
            <w:r>
              <w:rPr>
                <w:color w:val="000000"/>
              </w:rPr>
              <w:t>-</w:t>
            </w:r>
          </w:p>
        </w:tc>
      </w:tr>
      <w:tr w:rsidR="000A0FDC" w14:paraId="17091527"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5B18312" w14:textId="77777777" w:rsidR="000A0FDC" w:rsidRDefault="000A0FDC" w:rsidP="00F4474A">
            <w:pPr>
              <w:pStyle w:val="TableText10"/>
              <w:rPr>
                <w:color w:val="000000"/>
              </w:rPr>
            </w:pPr>
            <w:r>
              <w:rPr>
                <w:color w:val="000000"/>
              </w:rPr>
              <w:t>207</w:t>
            </w:r>
          </w:p>
        </w:tc>
        <w:tc>
          <w:tcPr>
            <w:tcW w:w="2367" w:type="dxa"/>
            <w:tcBorders>
              <w:top w:val="single" w:sz="4" w:space="0" w:color="C0C0C0"/>
              <w:left w:val="single" w:sz="4" w:space="0" w:color="C0C0C0"/>
              <w:bottom w:val="nil"/>
              <w:right w:val="single" w:sz="4" w:space="0" w:color="C0C0C0"/>
            </w:tcBorders>
            <w:hideMark/>
          </w:tcPr>
          <w:p w14:paraId="45FE1717" w14:textId="77777777" w:rsidR="000A0FDC" w:rsidRDefault="000A0FDC" w:rsidP="00F4474A">
            <w:pPr>
              <w:pStyle w:val="TableText10"/>
              <w:rPr>
                <w:color w:val="000000"/>
              </w:rPr>
            </w:pPr>
            <w:r>
              <w:rPr>
                <w:color w:val="000000"/>
              </w:rPr>
              <w:t>95 (2)</w:t>
            </w:r>
          </w:p>
        </w:tc>
        <w:tc>
          <w:tcPr>
            <w:tcW w:w="3738" w:type="dxa"/>
            <w:tcBorders>
              <w:top w:val="single" w:sz="4" w:space="0" w:color="C0C0C0"/>
              <w:left w:val="single" w:sz="4" w:space="0" w:color="C0C0C0"/>
              <w:bottom w:val="nil"/>
              <w:right w:val="single" w:sz="4" w:space="0" w:color="C0C0C0"/>
            </w:tcBorders>
          </w:tcPr>
          <w:p w14:paraId="3FC8A71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FC01AF8"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57D7533D"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AA13F5F" w14:textId="77777777" w:rsidR="000A0FDC" w:rsidRDefault="000A0FDC" w:rsidP="00F4474A">
            <w:pPr>
              <w:pStyle w:val="TableText10"/>
              <w:rPr>
                <w:color w:val="000000"/>
              </w:rPr>
            </w:pPr>
          </w:p>
        </w:tc>
      </w:tr>
      <w:tr w:rsidR="000A0FDC" w14:paraId="57836270" w14:textId="77777777" w:rsidTr="00F4474A">
        <w:trPr>
          <w:cantSplit/>
        </w:trPr>
        <w:tc>
          <w:tcPr>
            <w:tcW w:w="1205" w:type="dxa"/>
            <w:tcBorders>
              <w:top w:val="nil"/>
              <w:left w:val="single" w:sz="4" w:space="0" w:color="C0C0C0"/>
              <w:bottom w:val="nil"/>
              <w:right w:val="single" w:sz="4" w:space="0" w:color="C0C0C0"/>
            </w:tcBorders>
            <w:hideMark/>
          </w:tcPr>
          <w:p w14:paraId="527D3389" w14:textId="77777777" w:rsidR="000A0FDC" w:rsidRDefault="000A0FDC" w:rsidP="00F4474A">
            <w:pPr>
              <w:pStyle w:val="TableText10"/>
              <w:rPr>
                <w:color w:val="000000"/>
              </w:rPr>
            </w:pPr>
            <w:r>
              <w:rPr>
                <w:color w:val="000000"/>
              </w:rPr>
              <w:t>207.1</w:t>
            </w:r>
          </w:p>
        </w:tc>
        <w:tc>
          <w:tcPr>
            <w:tcW w:w="2367" w:type="dxa"/>
            <w:tcBorders>
              <w:top w:val="nil"/>
              <w:left w:val="single" w:sz="4" w:space="0" w:color="C0C0C0"/>
              <w:bottom w:val="nil"/>
              <w:right w:val="single" w:sz="4" w:space="0" w:color="C0C0C0"/>
            </w:tcBorders>
            <w:hideMark/>
          </w:tcPr>
          <w:p w14:paraId="282EFBB8"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95 (1) (a)</w:t>
            </w:r>
          </w:p>
        </w:tc>
        <w:tc>
          <w:tcPr>
            <w:tcW w:w="3738" w:type="dxa"/>
            <w:tcBorders>
              <w:top w:val="nil"/>
              <w:left w:val="single" w:sz="4" w:space="0" w:color="C0C0C0"/>
              <w:bottom w:val="nil"/>
              <w:right w:val="single" w:sz="4" w:space="0" w:color="C0C0C0"/>
            </w:tcBorders>
            <w:hideMark/>
          </w:tcPr>
          <w:p w14:paraId="2D7B795E" w14:textId="77777777" w:rsidR="000A0FDC" w:rsidRDefault="000A0FDC" w:rsidP="00F4474A">
            <w:pPr>
              <w:pStyle w:val="TableText10"/>
              <w:rPr>
                <w:color w:val="000000"/>
              </w:rPr>
            </w:pPr>
            <w:r>
              <w:rPr>
                <w:color w:val="000000"/>
              </w:rPr>
              <w:t>taxi operator not ensure taximeter fitted</w:t>
            </w:r>
          </w:p>
        </w:tc>
        <w:tc>
          <w:tcPr>
            <w:tcW w:w="1302" w:type="dxa"/>
            <w:tcBorders>
              <w:top w:val="nil"/>
              <w:left w:val="single" w:sz="4" w:space="0" w:color="C0C0C0"/>
              <w:bottom w:val="nil"/>
              <w:right w:val="single" w:sz="4" w:space="0" w:color="C0C0C0"/>
            </w:tcBorders>
            <w:hideMark/>
          </w:tcPr>
          <w:p w14:paraId="74EBD579"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16698A5B"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nil"/>
              <w:right w:val="single" w:sz="4" w:space="0" w:color="C0C0C0"/>
            </w:tcBorders>
            <w:hideMark/>
          </w:tcPr>
          <w:p w14:paraId="69ED8139" w14:textId="77777777" w:rsidR="000A0FDC" w:rsidRDefault="000A0FDC" w:rsidP="00F4474A">
            <w:pPr>
              <w:pStyle w:val="TableText10"/>
              <w:rPr>
                <w:color w:val="000000"/>
              </w:rPr>
            </w:pPr>
            <w:r>
              <w:rPr>
                <w:color w:val="000000"/>
              </w:rPr>
              <w:t>-</w:t>
            </w:r>
          </w:p>
        </w:tc>
      </w:tr>
      <w:tr w:rsidR="000A0FDC" w14:paraId="72D04B2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66450C1" w14:textId="77777777" w:rsidR="000A0FDC" w:rsidRDefault="000A0FDC" w:rsidP="00F4474A">
            <w:pPr>
              <w:pStyle w:val="TableText10"/>
              <w:rPr>
                <w:color w:val="000000"/>
              </w:rPr>
            </w:pPr>
            <w:r>
              <w:rPr>
                <w:color w:val="000000"/>
              </w:rPr>
              <w:t>207.2</w:t>
            </w:r>
          </w:p>
        </w:tc>
        <w:tc>
          <w:tcPr>
            <w:tcW w:w="2367" w:type="dxa"/>
            <w:tcBorders>
              <w:top w:val="nil"/>
              <w:left w:val="single" w:sz="4" w:space="0" w:color="C0C0C0"/>
              <w:bottom w:val="single" w:sz="4" w:space="0" w:color="C0C0C0"/>
              <w:right w:val="single" w:sz="4" w:space="0" w:color="C0C0C0"/>
            </w:tcBorders>
            <w:hideMark/>
          </w:tcPr>
          <w:p w14:paraId="317AF5CC"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95 (1) (b)</w:t>
            </w:r>
          </w:p>
        </w:tc>
        <w:tc>
          <w:tcPr>
            <w:tcW w:w="3738" w:type="dxa"/>
            <w:tcBorders>
              <w:top w:val="nil"/>
              <w:left w:val="single" w:sz="4" w:space="0" w:color="C0C0C0"/>
              <w:bottom w:val="single" w:sz="4" w:space="0" w:color="C0C0C0"/>
              <w:right w:val="single" w:sz="4" w:space="0" w:color="C0C0C0"/>
            </w:tcBorders>
            <w:hideMark/>
          </w:tcPr>
          <w:p w14:paraId="55346C59" w14:textId="77777777" w:rsidR="000A0FDC" w:rsidRDefault="000A0FDC" w:rsidP="00F4474A">
            <w:pPr>
              <w:pStyle w:val="TableText10"/>
              <w:rPr>
                <w:color w:val="000000"/>
              </w:rPr>
            </w:pPr>
            <w:r>
              <w:rPr>
                <w:color w:val="000000"/>
              </w:rPr>
              <w:t>taxi operator not ensure taximeter complies with standards</w:t>
            </w:r>
          </w:p>
        </w:tc>
        <w:tc>
          <w:tcPr>
            <w:tcW w:w="1302" w:type="dxa"/>
            <w:tcBorders>
              <w:top w:val="nil"/>
              <w:left w:val="single" w:sz="4" w:space="0" w:color="C0C0C0"/>
              <w:bottom w:val="single" w:sz="4" w:space="0" w:color="C0C0C0"/>
              <w:right w:val="single" w:sz="4" w:space="0" w:color="C0C0C0"/>
            </w:tcBorders>
            <w:hideMark/>
          </w:tcPr>
          <w:p w14:paraId="572D78FC"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06872F8C"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single" w:sz="4" w:space="0" w:color="C0C0C0"/>
              <w:right w:val="single" w:sz="4" w:space="0" w:color="C0C0C0"/>
            </w:tcBorders>
            <w:hideMark/>
          </w:tcPr>
          <w:p w14:paraId="0B37B2BA" w14:textId="77777777" w:rsidR="000A0FDC" w:rsidRDefault="000A0FDC" w:rsidP="00F4474A">
            <w:pPr>
              <w:pStyle w:val="TableText10"/>
              <w:rPr>
                <w:color w:val="000000"/>
              </w:rPr>
            </w:pPr>
            <w:r>
              <w:rPr>
                <w:color w:val="000000"/>
              </w:rPr>
              <w:t>-</w:t>
            </w:r>
          </w:p>
        </w:tc>
      </w:tr>
      <w:tr w:rsidR="000A0FDC" w14:paraId="30C407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BDF2EB8" w14:textId="77777777" w:rsidR="000A0FDC" w:rsidRDefault="000A0FDC" w:rsidP="00F4474A">
            <w:pPr>
              <w:pStyle w:val="TableText10"/>
              <w:rPr>
                <w:color w:val="000000"/>
              </w:rPr>
            </w:pPr>
            <w:r>
              <w:rPr>
                <w:color w:val="000000"/>
              </w:rPr>
              <w:t>208</w:t>
            </w:r>
          </w:p>
        </w:tc>
        <w:tc>
          <w:tcPr>
            <w:tcW w:w="2367" w:type="dxa"/>
            <w:tcBorders>
              <w:top w:val="single" w:sz="4" w:space="0" w:color="C0C0C0"/>
              <w:left w:val="single" w:sz="4" w:space="0" w:color="C0C0C0"/>
              <w:bottom w:val="single" w:sz="4" w:space="0" w:color="C0C0C0"/>
              <w:right w:val="single" w:sz="4" w:space="0" w:color="C0C0C0"/>
            </w:tcBorders>
            <w:hideMark/>
          </w:tcPr>
          <w:p w14:paraId="7C101AE3" w14:textId="77777777" w:rsidR="000A0FDC" w:rsidRDefault="000A0FDC" w:rsidP="00F4474A">
            <w:pPr>
              <w:pStyle w:val="TableText10"/>
              <w:rPr>
                <w:color w:val="000000"/>
              </w:rPr>
            </w:pPr>
            <w:r>
              <w:rPr>
                <w:color w:val="000000"/>
              </w:rPr>
              <w:t>96</w:t>
            </w:r>
          </w:p>
        </w:tc>
        <w:tc>
          <w:tcPr>
            <w:tcW w:w="3738" w:type="dxa"/>
            <w:tcBorders>
              <w:top w:val="single" w:sz="4" w:space="0" w:color="C0C0C0"/>
              <w:left w:val="single" w:sz="4" w:space="0" w:color="C0C0C0"/>
              <w:bottom w:val="single" w:sz="4" w:space="0" w:color="C0C0C0"/>
              <w:right w:val="single" w:sz="4" w:space="0" w:color="C0C0C0"/>
            </w:tcBorders>
            <w:hideMark/>
          </w:tcPr>
          <w:p w14:paraId="10E472B3" w14:textId="77777777" w:rsidR="000A0FDC" w:rsidRDefault="000A0FDC" w:rsidP="00F4474A">
            <w:pPr>
              <w:pStyle w:val="TableText10"/>
              <w:rPr>
                <w:color w:val="000000"/>
              </w:rPr>
            </w:pPr>
            <w:r>
              <w:rPr>
                <w:color w:val="000000"/>
              </w:rPr>
              <w:t>taxi operator not ensure metered fare visible</w:t>
            </w:r>
          </w:p>
        </w:tc>
        <w:tc>
          <w:tcPr>
            <w:tcW w:w="1302" w:type="dxa"/>
            <w:tcBorders>
              <w:top w:val="single" w:sz="4" w:space="0" w:color="C0C0C0"/>
              <w:left w:val="single" w:sz="4" w:space="0" w:color="C0C0C0"/>
              <w:bottom w:val="single" w:sz="4" w:space="0" w:color="C0C0C0"/>
              <w:right w:val="single" w:sz="4" w:space="0" w:color="C0C0C0"/>
            </w:tcBorders>
            <w:hideMark/>
          </w:tcPr>
          <w:p w14:paraId="2710F6C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50D8CBAC" w14:textId="77777777" w:rsidR="000A0FDC" w:rsidRDefault="000A0FDC" w:rsidP="00F4474A">
            <w:pPr>
              <w:pStyle w:val="TableText10"/>
              <w:rPr>
                <w:color w:val="000000"/>
              </w:rPr>
            </w:pPr>
            <w:r>
              <w:rPr>
                <w:color w:val="000000"/>
              </w:rPr>
              <w:t>371</w:t>
            </w:r>
          </w:p>
        </w:tc>
        <w:tc>
          <w:tcPr>
            <w:tcW w:w="1301" w:type="dxa"/>
            <w:tcBorders>
              <w:top w:val="single" w:sz="4" w:space="0" w:color="C0C0C0"/>
              <w:left w:val="single" w:sz="4" w:space="0" w:color="C0C0C0"/>
              <w:bottom w:val="single" w:sz="4" w:space="0" w:color="C0C0C0"/>
              <w:right w:val="single" w:sz="4" w:space="0" w:color="C0C0C0"/>
            </w:tcBorders>
            <w:hideMark/>
          </w:tcPr>
          <w:p w14:paraId="280A5DFA" w14:textId="77777777" w:rsidR="000A0FDC" w:rsidRDefault="000A0FDC" w:rsidP="00F4474A">
            <w:pPr>
              <w:pStyle w:val="TableText10"/>
              <w:rPr>
                <w:color w:val="000000"/>
              </w:rPr>
            </w:pPr>
            <w:r>
              <w:rPr>
                <w:color w:val="000000"/>
              </w:rPr>
              <w:t>-</w:t>
            </w:r>
          </w:p>
        </w:tc>
      </w:tr>
      <w:tr w:rsidR="000A0FDC" w14:paraId="67DF963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533A02" w14:textId="77777777" w:rsidR="000A0FDC" w:rsidRDefault="000A0FDC" w:rsidP="00F4474A">
            <w:pPr>
              <w:pStyle w:val="TableText10"/>
              <w:rPr>
                <w:color w:val="000000"/>
              </w:rPr>
            </w:pPr>
            <w:r>
              <w:rPr>
                <w:color w:val="000000"/>
              </w:rPr>
              <w:t>209</w:t>
            </w:r>
          </w:p>
        </w:tc>
        <w:tc>
          <w:tcPr>
            <w:tcW w:w="2367" w:type="dxa"/>
            <w:tcBorders>
              <w:top w:val="single" w:sz="4" w:space="0" w:color="C0C0C0"/>
              <w:left w:val="single" w:sz="4" w:space="0" w:color="C0C0C0"/>
              <w:bottom w:val="single" w:sz="4" w:space="0" w:color="C0C0C0"/>
              <w:right w:val="single" w:sz="4" w:space="0" w:color="C0C0C0"/>
            </w:tcBorders>
            <w:hideMark/>
          </w:tcPr>
          <w:p w14:paraId="72E54C92" w14:textId="77777777" w:rsidR="000A0FDC" w:rsidRDefault="000A0FDC" w:rsidP="00F4474A">
            <w:pPr>
              <w:pStyle w:val="TableText10"/>
              <w:rPr>
                <w:color w:val="000000"/>
              </w:rPr>
            </w:pPr>
            <w:r>
              <w:rPr>
                <w:color w:val="000000"/>
              </w:rPr>
              <w:t>97 (1)</w:t>
            </w:r>
          </w:p>
        </w:tc>
        <w:tc>
          <w:tcPr>
            <w:tcW w:w="3738" w:type="dxa"/>
            <w:tcBorders>
              <w:top w:val="single" w:sz="4" w:space="0" w:color="C0C0C0"/>
              <w:left w:val="single" w:sz="4" w:space="0" w:color="C0C0C0"/>
              <w:bottom w:val="single" w:sz="4" w:space="0" w:color="C0C0C0"/>
              <w:right w:val="single" w:sz="4" w:space="0" w:color="C0C0C0"/>
            </w:tcBorders>
            <w:hideMark/>
          </w:tcPr>
          <w:p w14:paraId="61B761F7" w14:textId="77777777" w:rsidR="000A0FDC" w:rsidRDefault="000A0FDC" w:rsidP="00F4474A">
            <w:pPr>
              <w:pStyle w:val="TableText10"/>
              <w:rPr>
                <w:color w:val="000000"/>
              </w:rPr>
            </w:pPr>
            <w:r>
              <w:rPr>
                <w:color w:val="000000"/>
              </w:rPr>
              <w:t>taxi service operator not take reasonable steps to ensure taxi driver is licensed/ exempted</w:t>
            </w:r>
          </w:p>
        </w:tc>
        <w:tc>
          <w:tcPr>
            <w:tcW w:w="1302" w:type="dxa"/>
            <w:tcBorders>
              <w:top w:val="single" w:sz="4" w:space="0" w:color="C0C0C0"/>
              <w:left w:val="single" w:sz="4" w:space="0" w:color="C0C0C0"/>
              <w:bottom w:val="single" w:sz="4" w:space="0" w:color="C0C0C0"/>
              <w:right w:val="single" w:sz="4" w:space="0" w:color="C0C0C0"/>
            </w:tcBorders>
            <w:hideMark/>
          </w:tcPr>
          <w:p w14:paraId="53363458"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182F839" w14:textId="77777777" w:rsidR="000A0FDC" w:rsidRDefault="000A0FDC" w:rsidP="00F4474A">
            <w:pPr>
              <w:pStyle w:val="TableText10"/>
              <w:rPr>
                <w:color w:val="000000"/>
              </w:rPr>
            </w:pPr>
            <w:r>
              <w:rPr>
                <w:color w:val="000000"/>
              </w:rPr>
              <w:t>415</w:t>
            </w:r>
          </w:p>
        </w:tc>
        <w:tc>
          <w:tcPr>
            <w:tcW w:w="1301" w:type="dxa"/>
            <w:tcBorders>
              <w:top w:val="single" w:sz="4" w:space="0" w:color="C0C0C0"/>
              <w:left w:val="single" w:sz="4" w:space="0" w:color="C0C0C0"/>
              <w:bottom w:val="single" w:sz="4" w:space="0" w:color="C0C0C0"/>
              <w:right w:val="single" w:sz="4" w:space="0" w:color="C0C0C0"/>
            </w:tcBorders>
            <w:hideMark/>
          </w:tcPr>
          <w:p w14:paraId="78797DE4" w14:textId="77777777" w:rsidR="000A0FDC" w:rsidRDefault="000A0FDC" w:rsidP="00F4474A">
            <w:pPr>
              <w:pStyle w:val="TableText10"/>
              <w:rPr>
                <w:color w:val="000000"/>
              </w:rPr>
            </w:pPr>
            <w:r>
              <w:rPr>
                <w:color w:val="000000"/>
              </w:rPr>
              <w:t>-</w:t>
            </w:r>
          </w:p>
        </w:tc>
      </w:tr>
      <w:tr w:rsidR="000A0FDC" w14:paraId="2ABC60D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79224D5" w14:textId="77777777" w:rsidR="000A0FDC" w:rsidRDefault="000A0FDC" w:rsidP="00F4474A">
            <w:pPr>
              <w:pStyle w:val="TableText10"/>
              <w:rPr>
                <w:color w:val="000000"/>
              </w:rPr>
            </w:pPr>
            <w:r>
              <w:rPr>
                <w:color w:val="000000"/>
              </w:rPr>
              <w:t>210</w:t>
            </w:r>
          </w:p>
        </w:tc>
        <w:tc>
          <w:tcPr>
            <w:tcW w:w="2367" w:type="dxa"/>
            <w:tcBorders>
              <w:top w:val="single" w:sz="4" w:space="0" w:color="C0C0C0"/>
              <w:left w:val="single" w:sz="4" w:space="0" w:color="C0C0C0"/>
              <w:bottom w:val="single" w:sz="4" w:space="0" w:color="C0C0C0"/>
              <w:right w:val="single" w:sz="4" w:space="0" w:color="C0C0C0"/>
            </w:tcBorders>
            <w:hideMark/>
          </w:tcPr>
          <w:p w14:paraId="0C9BADFD" w14:textId="77777777" w:rsidR="000A0FDC" w:rsidRDefault="000A0FDC" w:rsidP="00F4474A">
            <w:pPr>
              <w:pStyle w:val="TableText10"/>
              <w:rPr>
                <w:color w:val="000000"/>
              </w:rPr>
            </w:pPr>
            <w:r>
              <w:rPr>
                <w:color w:val="000000"/>
              </w:rPr>
              <w:t>97 (2)</w:t>
            </w:r>
          </w:p>
        </w:tc>
        <w:tc>
          <w:tcPr>
            <w:tcW w:w="3738" w:type="dxa"/>
            <w:tcBorders>
              <w:top w:val="single" w:sz="4" w:space="0" w:color="C0C0C0"/>
              <w:left w:val="single" w:sz="4" w:space="0" w:color="C0C0C0"/>
              <w:bottom w:val="single" w:sz="4" w:space="0" w:color="C0C0C0"/>
              <w:right w:val="single" w:sz="4" w:space="0" w:color="C0C0C0"/>
            </w:tcBorders>
            <w:hideMark/>
          </w:tcPr>
          <w:p w14:paraId="4B6E75A3" w14:textId="77777777" w:rsidR="000A0FDC" w:rsidRDefault="000A0FDC" w:rsidP="00F4474A">
            <w:pPr>
              <w:pStyle w:val="TableText10"/>
              <w:rPr>
                <w:color w:val="000000"/>
              </w:rPr>
            </w:pPr>
            <w:r>
              <w:rPr>
                <w:color w:val="000000"/>
              </w:rPr>
              <w:t>independent taxi service operator not take reasonable steps to ensure taxi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67A3C6E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11374B3"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270C182" w14:textId="77777777" w:rsidR="000A0FDC" w:rsidRDefault="000A0FDC" w:rsidP="00F4474A">
            <w:pPr>
              <w:pStyle w:val="TableText10"/>
              <w:rPr>
                <w:color w:val="000000"/>
              </w:rPr>
            </w:pPr>
            <w:r>
              <w:rPr>
                <w:color w:val="000000"/>
              </w:rPr>
              <w:t>-</w:t>
            </w:r>
          </w:p>
        </w:tc>
      </w:tr>
      <w:tr w:rsidR="000A0FDC" w14:paraId="54036B7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7DBA598" w14:textId="77777777" w:rsidR="000A0FDC" w:rsidRDefault="000A0FDC" w:rsidP="00F4474A">
            <w:pPr>
              <w:pStyle w:val="TableText10"/>
              <w:rPr>
                <w:color w:val="000000"/>
              </w:rPr>
            </w:pPr>
            <w:r>
              <w:rPr>
                <w:color w:val="000000"/>
              </w:rPr>
              <w:t>211</w:t>
            </w:r>
          </w:p>
        </w:tc>
        <w:tc>
          <w:tcPr>
            <w:tcW w:w="2367" w:type="dxa"/>
            <w:tcBorders>
              <w:top w:val="single" w:sz="4" w:space="0" w:color="C0C0C0"/>
              <w:left w:val="single" w:sz="4" w:space="0" w:color="C0C0C0"/>
              <w:bottom w:val="single" w:sz="4" w:space="0" w:color="C0C0C0"/>
              <w:right w:val="single" w:sz="4" w:space="0" w:color="C0C0C0"/>
            </w:tcBorders>
            <w:hideMark/>
          </w:tcPr>
          <w:p w14:paraId="606C865E" w14:textId="77777777" w:rsidR="000A0FDC" w:rsidRDefault="000A0FDC" w:rsidP="00F4474A">
            <w:pPr>
              <w:pStyle w:val="TableText10"/>
              <w:rPr>
                <w:color w:val="000000"/>
              </w:rPr>
            </w:pPr>
            <w:r>
              <w:rPr>
                <w:color w:val="000000"/>
              </w:rPr>
              <w:t>98</w:t>
            </w:r>
          </w:p>
        </w:tc>
        <w:tc>
          <w:tcPr>
            <w:tcW w:w="3738" w:type="dxa"/>
            <w:tcBorders>
              <w:top w:val="single" w:sz="4" w:space="0" w:color="C0C0C0"/>
              <w:left w:val="single" w:sz="4" w:space="0" w:color="C0C0C0"/>
              <w:bottom w:val="single" w:sz="4" w:space="0" w:color="C0C0C0"/>
              <w:right w:val="single" w:sz="4" w:space="0" w:color="C0C0C0"/>
            </w:tcBorders>
            <w:hideMark/>
          </w:tcPr>
          <w:p w14:paraId="3E6BAF4C" w14:textId="77777777" w:rsidR="000A0FDC" w:rsidRDefault="000A0FDC" w:rsidP="00F4474A">
            <w:pPr>
              <w:pStyle w:val="TableText10"/>
              <w:rPr>
                <w:color w:val="000000"/>
              </w:rPr>
            </w:pPr>
            <w:r>
              <w:rPr>
                <w:color w:val="000000"/>
              </w:rPr>
              <w:t>taxi operator not ensure wheelchair</w:t>
            </w:r>
            <w:r>
              <w:rPr>
                <w:color w:val="000000"/>
              </w:rPr>
              <w:noBreakHyphen/>
              <w:t>accessible taxi driver trained/exempted</w:t>
            </w:r>
          </w:p>
        </w:tc>
        <w:tc>
          <w:tcPr>
            <w:tcW w:w="1302" w:type="dxa"/>
            <w:tcBorders>
              <w:top w:val="single" w:sz="4" w:space="0" w:color="C0C0C0"/>
              <w:left w:val="single" w:sz="4" w:space="0" w:color="C0C0C0"/>
              <w:bottom w:val="single" w:sz="4" w:space="0" w:color="C0C0C0"/>
              <w:right w:val="single" w:sz="4" w:space="0" w:color="C0C0C0"/>
            </w:tcBorders>
            <w:hideMark/>
          </w:tcPr>
          <w:p w14:paraId="4430C6B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E43EE4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F185862" w14:textId="77777777" w:rsidR="000A0FDC" w:rsidRDefault="000A0FDC" w:rsidP="00F4474A">
            <w:pPr>
              <w:pStyle w:val="TableText10"/>
              <w:rPr>
                <w:color w:val="000000"/>
              </w:rPr>
            </w:pPr>
            <w:r>
              <w:rPr>
                <w:color w:val="000000"/>
              </w:rPr>
              <w:t>-</w:t>
            </w:r>
          </w:p>
        </w:tc>
      </w:tr>
      <w:tr w:rsidR="000A0FDC" w14:paraId="2D4D7A4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23F639E" w14:textId="77777777" w:rsidR="000A0FDC" w:rsidRDefault="000A0FDC" w:rsidP="00F4474A">
            <w:pPr>
              <w:pStyle w:val="TableText10"/>
              <w:rPr>
                <w:color w:val="000000"/>
              </w:rPr>
            </w:pPr>
            <w:r>
              <w:rPr>
                <w:color w:val="000000"/>
              </w:rPr>
              <w:t>212</w:t>
            </w:r>
          </w:p>
        </w:tc>
        <w:tc>
          <w:tcPr>
            <w:tcW w:w="2367" w:type="dxa"/>
            <w:tcBorders>
              <w:top w:val="single" w:sz="4" w:space="0" w:color="C0C0C0"/>
              <w:left w:val="single" w:sz="4" w:space="0" w:color="C0C0C0"/>
              <w:bottom w:val="nil"/>
              <w:right w:val="single" w:sz="4" w:space="0" w:color="C0C0C0"/>
            </w:tcBorders>
            <w:hideMark/>
          </w:tcPr>
          <w:p w14:paraId="74DD69A1" w14:textId="77777777" w:rsidR="000A0FDC" w:rsidRDefault="000A0FDC" w:rsidP="00F4474A">
            <w:pPr>
              <w:pStyle w:val="TableText10"/>
              <w:rPr>
                <w:color w:val="000000"/>
              </w:rPr>
            </w:pPr>
            <w:r>
              <w:rPr>
                <w:color w:val="000000"/>
              </w:rPr>
              <w:t>99 (2)</w:t>
            </w:r>
          </w:p>
        </w:tc>
        <w:tc>
          <w:tcPr>
            <w:tcW w:w="3738" w:type="dxa"/>
            <w:tcBorders>
              <w:top w:val="single" w:sz="4" w:space="0" w:color="C0C0C0"/>
              <w:left w:val="single" w:sz="4" w:space="0" w:color="C0C0C0"/>
              <w:bottom w:val="nil"/>
              <w:right w:val="single" w:sz="4" w:space="0" w:color="C0C0C0"/>
            </w:tcBorders>
          </w:tcPr>
          <w:p w14:paraId="6D2A3F6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8CEF3EA"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067012FB"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494D8CA" w14:textId="77777777" w:rsidR="000A0FDC" w:rsidRDefault="000A0FDC" w:rsidP="00F4474A">
            <w:pPr>
              <w:pStyle w:val="TableText10"/>
              <w:rPr>
                <w:color w:val="000000"/>
              </w:rPr>
            </w:pPr>
          </w:p>
        </w:tc>
      </w:tr>
      <w:tr w:rsidR="000A0FDC" w14:paraId="12D56FC4" w14:textId="77777777" w:rsidTr="00F4474A">
        <w:trPr>
          <w:cantSplit/>
        </w:trPr>
        <w:tc>
          <w:tcPr>
            <w:tcW w:w="1205" w:type="dxa"/>
            <w:tcBorders>
              <w:top w:val="nil"/>
              <w:left w:val="single" w:sz="4" w:space="0" w:color="C0C0C0"/>
              <w:bottom w:val="nil"/>
              <w:right w:val="single" w:sz="4" w:space="0" w:color="C0C0C0"/>
            </w:tcBorders>
            <w:hideMark/>
          </w:tcPr>
          <w:p w14:paraId="1059A94D" w14:textId="77777777" w:rsidR="000A0FDC" w:rsidRDefault="000A0FDC" w:rsidP="00F4474A">
            <w:pPr>
              <w:pStyle w:val="TableText10"/>
              <w:rPr>
                <w:color w:val="000000"/>
              </w:rPr>
            </w:pPr>
            <w:r>
              <w:rPr>
                <w:color w:val="000000"/>
              </w:rPr>
              <w:t>212.1</w:t>
            </w:r>
          </w:p>
        </w:tc>
        <w:tc>
          <w:tcPr>
            <w:tcW w:w="2367" w:type="dxa"/>
            <w:tcBorders>
              <w:top w:val="nil"/>
              <w:left w:val="single" w:sz="4" w:space="0" w:color="C0C0C0"/>
              <w:bottom w:val="nil"/>
              <w:right w:val="single" w:sz="4" w:space="0" w:color="C0C0C0"/>
            </w:tcBorders>
            <w:hideMark/>
          </w:tcPr>
          <w:p w14:paraId="5AC0B3D5"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(a)</w:t>
            </w:r>
          </w:p>
        </w:tc>
        <w:tc>
          <w:tcPr>
            <w:tcW w:w="3738" w:type="dxa"/>
            <w:tcBorders>
              <w:top w:val="nil"/>
              <w:left w:val="single" w:sz="4" w:space="0" w:color="C0C0C0"/>
              <w:bottom w:val="nil"/>
              <w:right w:val="single" w:sz="4" w:space="0" w:color="C0C0C0"/>
            </w:tcBorders>
            <w:hideMark/>
          </w:tcPr>
          <w:p w14:paraId="2DBFC972" w14:textId="77777777" w:rsidR="000A0FDC" w:rsidRDefault="000A0FDC" w:rsidP="00F4474A">
            <w:pPr>
              <w:pStyle w:val="TableText10"/>
              <w:rPr>
                <w:color w:val="000000"/>
              </w:rPr>
            </w:pPr>
            <w:r>
              <w:rPr>
                <w:color w:val="000000"/>
              </w:rPr>
              <w:t>taxi operator not record driver’s name and address</w:t>
            </w:r>
          </w:p>
        </w:tc>
        <w:tc>
          <w:tcPr>
            <w:tcW w:w="1302" w:type="dxa"/>
            <w:tcBorders>
              <w:top w:val="nil"/>
              <w:left w:val="single" w:sz="4" w:space="0" w:color="C0C0C0"/>
              <w:bottom w:val="nil"/>
              <w:right w:val="single" w:sz="4" w:space="0" w:color="C0C0C0"/>
            </w:tcBorders>
            <w:hideMark/>
          </w:tcPr>
          <w:p w14:paraId="319FF6C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0CBEEE3"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A986132" w14:textId="77777777" w:rsidR="000A0FDC" w:rsidRDefault="000A0FDC" w:rsidP="00F4474A">
            <w:pPr>
              <w:pStyle w:val="TableText10"/>
              <w:rPr>
                <w:color w:val="000000"/>
              </w:rPr>
            </w:pPr>
            <w:r>
              <w:rPr>
                <w:color w:val="000000"/>
              </w:rPr>
              <w:t>-</w:t>
            </w:r>
          </w:p>
        </w:tc>
      </w:tr>
      <w:tr w:rsidR="000A0FDC" w14:paraId="3E81FEB5" w14:textId="77777777" w:rsidTr="00F4474A">
        <w:trPr>
          <w:cantSplit/>
        </w:trPr>
        <w:tc>
          <w:tcPr>
            <w:tcW w:w="1205" w:type="dxa"/>
            <w:tcBorders>
              <w:top w:val="nil"/>
              <w:left w:val="single" w:sz="4" w:space="0" w:color="C0C0C0"/>
              <w:bottom w:val="nil"/>
              <w:right w:val="single" w:sz="4" w:space="0" w:color="C0C0C0"/>
            </w:tcBorders>
            <w:hideMark/>
          </w:tcPr>
          <w:p w14:paraId="212D7950" w14:textId="77777777" w:rsidR="000A0FDC" w:rsidRDefault="000A0FDC" w:rsidP="00F4474A">
            <w:pPr>
              <w:pStyle w:val="TableText10"/>
              <w:rPr>
                <w:color w:val="000000"/>
              </w:rPr>
            </w:pPr>
            <w:r>
              <w:rPr>
                <w:color w:val="000000"/>
              </w:rPr>
              <w:t>212.2</w:t>
            </w:r>
          </w:p>
        </w:tc>
        <w:tc>
          <w:tcPr>
            <w:tcW w:w="2367" w:type="dxa"/>
            <w:tcBorders>
              <w:top w:val="nil"/>
              <w:left w:val="single" w:sz="4" w:space="0" w:color="C0C0C0"/>
              <w:bottom w:val="nil"/>
              <w:right w:val="single" w:sz="4" w:space="0" w:color="C0C0C0"/>
            </w:tcBorders>
            <w:hideMark/>
          </w:tcPr>
          <w:p w14:paraId="6893B3F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(b)</w:t>
            </w:r>
          </w:p>
        </w:tc>
        <w:tc>
          <w:tcPr>
            <w:tcW w:w="3738" w:type="dxa"/>
            <w:tcBorders>
              <w:top w:val="nil"/>
              <w:left w:val="single" w:sz="4" w:space="0" w:color="C0C0C0"/>
              <w:bottom w:val="nil"/>
              <w:right w:val="single" w:sz="4" w:space="0" w:color="C0C0C0"/>
            </w:tcBorders>
            <w:hideMark/>
          </w:tcPr>
          <w:p w14:paraId="056D37D9" w14:textId="77777777" w:rsidR="000A0FDC" w:rsidRDefault="000A0FDC" w:rsidP="00F4474A">
            <w:pPr>
              <w:pStyle w:val="TableText10"/>
              <w:rPr>
                <w:color w:val="000000"/>
              </w:rPr>
            </w:pPr>
            <w:r>
              <w:rPr>
                <w:color w:val="000000"/>
              </w:rPr>
              <w:t>taxi operator not record prescribed driver authority information</w:t>
            </w:r>
          </w:p>
        </w:tc>
        <w:tc>
          <w:tcPr>
            <w:tcW w:w="1302" w:type="dxa"/>
            <w:tcBorders>
              <w:top w:val="nil"/>
              <w:left w:val="single" w:sz="4" w:space="0" w:color="C0C0C0"/>
              <w:bottom w:val="nil"/>
              <w:right w:val="single" w:sz="4" w:space="0" w:color="C0C0C0"/>
            </w:tcBorders>
            <w:hideMark/>
          </w:tcPr>
          <w:p w14:paraId="4A043D2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1FA9BE6F"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DFB5894" w14:textId="77777777" w:rsidR="000A0FDC" w:rsidRDefault="000A0FDC" w:rsidP="00F4474A">
            <w:pPr>
              <w:pStyle w:val="TableText10"/>
              <w:rPr>
                <w:color w:val="000000"/>
              </w:rPr>
            </w:pPr>
            <w:r>
              <w:rPr>
                <w:color w:val="000000"/>
              </w:rPr>
              <w:t>-</w:t>
            </w:r>
          </w:p>
        </w:tc>
      </w:tr>
      <w:tr w:rsidR="000A0FDC" w14:paraId="34449EC9" w14:textId="77777777" w:rsidTr="00F4474A">
        <w:trPr>
          <w:cantSplit/>
        </w:trPr>
        <w:tc>
          <w:tcPr>
            <w:tcW w:w="1205" w:type="dxa"/>
            <w:tcBorders>
              <w:top w:val="nil"/>
              <w:left w:val="single" w:sz="4" w:space="0" w:color="C0C0C0"/>
              <w:bottom w:val="nil"/>
              <w:right w:val="single" w:sz="4" w:space="0" w:color="C0C0C0"/>
            </w:tcBorders>
            <w:hideMark/>
          </w:tcPr>
          <w:p w14:paraId="1C153089" w14:textId="77777777" w:rsidR="000A0FDC" w:rsidRDefault="000A0FDC" w:rsidP="00F4474A">
            <w:pPr>
              <w:pStyle w:val="TableText10"/>
              <w:rPr>
                <w:color w:val="000000"/>
              </w:rPr>
            </w:pPr>
            <w:r>
              <w:rPr>
                <w:color w:val="000000"/>
              </w:rPr>
              <w:t>212.3</w:t>
            </w:r>
          </w:p>
        </w:tc>
        <w:tc>
          <w:tcPr>
            <w:tcW w:w="2367" w:type="dxa"/>
            <w:tcBorders>
              <w:top w:val="nil"/>
              <w:left w:val="single" w:sz="4" w:space="0" w:color="C0C0C0"/>
              <w:bottom w:val="nil"/>
              <w:right w:val="single" w:sz="4" w:space="0" w:color="C0C0C0"/>
            </w:tcBorders>
            <w:hideMark/>
          </w:tcPr>
          <w:p w14:paraId="73F3B5E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(c)</w:t>
            </w:r>
          </w:p>
        </w:tc>
        <w:tc>
          <w:tcPr>
            <w:tcW w:w="3738" w:type="dxa"/>
            <w:tcBorders>
              <w:top w:val="nil"/>
              <w:left w:val="single" w:sz="4" w:space="0" w:color="C0C0C0"/>
              <w:bottom w:val="nil"/>
              <w:right w:val="single" w:sz="4" w:space="0" w:color="C0C0C0"/>
            </w:tcBorders>
            <w:hideMark/>
          </w:tcPr>
          <w:p w14:paraId="67958F31" w14:textId="77777777" w:rsidR="000A0FDC" w:rsidRDefault="000A0FDC" w:rsidP="00F4474A">
            <w:pPr>
              <w:pStyle w:val="TableText10"/>
              <w:rPr>
                <w:color w:val="000000"/>
              </w:rPr>
            </w:pPr>
            <w:r>
              <w:rPr>
                <w:color w:val="000000"/>
              </w:rPr>
              <w:t>independent taxi operator not record evidence that driver has required knowledge and skills</w:t>
            </w:r>
          </w:p>
        </w:tc>
        <w:tc>
          <w:tcPr>
            <w:tcW w:w="1302" w:type="dxa"/>
            <w:tcBorders>
              <w:top w:val="nil"/>
              <w:left w:val="single" w:sz="4" w:space="0" w:color="C0C0C0"/>
              <w:bottom w:val="nil"/>
              <w:right w:val="single" w:sz="4" w:space="0" w:color="C0C0C0"/>
            </w:tcBorders>
            <w:hideMark/>
          </w:tcPr>
          <w:p w14:paraId="6FA340C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4FA489F"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0C0ECAD" w14:textId="77777777" w:rsidR="000A0FDC" w:rsidRDefault="000A0FDC" w:rsidP="00F4474A">
            <w:pPr>
              <w:pStyle w:val="TableText10"/>
              <w:rPr>
                <w:color w:val="000000"/>
              </w:rPr>
            </w:pPr>
            <w:r>
              <w:rPr>
                <w:color w:val="000000"/>
              </w:rPr>
              <w:t>-</w:t>
            </w:r>
          </w:p>
        </w:tc>
      </w:tr>
      <w:tr w:rsidR="000A0FDC" w14:paraId="3D4F5485" w14:textId="77777777" w:rsidTr="00F4474A">
        <w:trPr>
          <w:cantSplit/>
        </w:trPr>
        <w:tc>
          <w:tcPr>
            <w:tcW w:w="1205" w:type="dxa"/>
            <w:tcBorders>
              <w:top w:val="nil"/>
              <w:left w:val="single" w:sz="4" w:space="0" w:color="C0C0C0"/>
              <w:bottom w:val="nil"/>
              <w:right w:val="single" w:sz="4" w:space="0" w:color="C0C0C0"/>
            </w:tcBorders>
            <w:hideMark/>
          </w:tcPr>
          <w:p w14:paraId="478C5B43" w14:textId="77777777" w:rsidR="000A0FDC" w:rsidRDefault="000A0FDC" w:rsidP="00F4474A">
            <w:pPr>
              <w:pStyle w:val="TableText10"/>
              <w:rPr>
                <w:color w:val="000000"/>
              </w:rPr>
            </w:pPr>
            <w:r>
              <w:rPr>
                <w:color w:val="000000"/>
              </w:rPr>
              <w:t>212.4</w:t>
            </w:r>
          </w:p>
        </w:tc>
        <w:tc>
          <w:tcPr>
            <w:tcW w:w="2367" w:type="dxa"/>
            <w:tcBorders>
              <w:top w:val="nil"/>
              <w:left w:val="single" w:sz="4" w:space="0" w:color="C0C0C0"/>
              <w:bottom w:val="nil"/>
              <w:right w:val="single" w:sz="4" w:space="0" w:color="C0C0C0"/>
            </w:tcBorders>
            <w:hideMark/>
          </w:tcPr>
          <w:p w14:paraId="6E95F5C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(d)</w:t>
            </w:r>
          </w:p>
        </w:tc>
        <w:tc>
          <w:tcPr>
            <w:tcW w:w="3738" w:type="dxa"/>
            <w:tcBorders>
              <w:top w:val="nil"/>
              <w:left w:val="single" w:sz="4" w:space="0" w:color="C0C0C0"/>
              <w:bottom w:val="nil"/>
              <w:right w:val="single" w:sz="4" w:space="0" w:color="C0C0C0"/>
            </w:tcBorders>
            <w:hideMark/>
          </w:tcPr>
          <w:p w14:paraId="0A0398DC" w14:textId="77777777" w:rsidR="000A0FDC" w:rsidRDefault="000A0FDC" w:rsidP="00F4474A">
            <w:pPr>
              <w:pStyle w:val="TableText10"/>
              <w:rPr>
                <w:color w:val="000000"/>
              </w:rPr>
            </w:pPr>
            <w:r>
              <w:rPr>
                <w:color w:val="000000"/>
              </w:rPr>
              <w:t>taxi operator not record wheelchair</w:t>
            </w:r>
            <w:r>
              <w:rPr>
                <w:color w:val="000000"/>
              </w:rPr>
              <w:noBreakHyphen/>
              <w:t>accessible taxi training/exemption information</w:t>
            </w:r>
          </w:p>
        </w:tc>
        <w:tc>
          <w:tcPr>
            <w:tcW w:w="1302" w:type="dxa"/>
            <w:tcBorders>
              <w:top w:val="nil"/>
              <w:left w:val="single" w:sz="4" w:space="0" w:color="C0C0C0"/>
              <w:bottom w:val="nil"/>
              <w:right w:val="single" w:sz="4" w:space="0" w:color="C0C0C0"/>
            </w:tcBorders>
            <w:hideMark/>
          </w:tcPr>
          <w:p w14:paraId="470BEC3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F72C278"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09B350E" w14:textId="77777777" w:rsidR="000A0FDC" w:rsidRDefault="000A0FDC" w:rsidP="00F4474A">
            <w:pPr>
              <w:pStyle w:val="TableText10"/>
              <w:rPr>
                <w:color w:val="000000"/>
              </w:rPr>
            </w:pPr>
            <w:r>
              <w:rPr>
                <w:color w:val="000000"/>
              </w:rPr>
              <w:t>-</w:t>
            </w:r>
          </w:p>
        </w:tc>
      </w:tr>
      <w:tr w:rsidR="000A0FDC" w14:paraId="26281C0D" w14:textId="77777777" w:rsidTr="00F4474A">
        <w:trPr>
          <w:cantSplit/>
        </w:trPr>
        <w:tc>
          <w:tcPr>
            <w:tcW w:w="1205" w:type="dxa"/>
            <w:tcBorders>
              <w:top w:val="nil"/>
              <w:left w:val="single" w:sz="4" w:space="0" w:color="C0C0C0"/>
              <w:bottom w:val="nil"/>
              <w:right w:val="single" w:sz="4" w:space="0" w:color="C0C0C0"/>
            </w:tcBorders>
            <w:hideMark/>
          </w:tcPr>
          <w:p w14:paraId="276A4484" w14:textId="77777777" w:rsidR="000A0FDC" w:rsidRDefault="000A0FDC" w:rsidP="00F4474A">
            <w:pPr>
              <w:pStyle w:val="TableText10"/>
              <w:rPr>
                <w:color w:val="000000"/>
              </w:rPr>
            </w:pPr>
            <w:r>
              <w:rPr>
                <w:color w:val="000000"/>
              </w:rPr>
              <w:t>212.5</w:t>
            </w:r>
          </w:p>
        </w:tc>
        <w:tc>
          <w:tcPr>
            <w:tcW w:w="2367" w:type="dxa"/>
            <w:tcBorders>
              <w:top w:val="nil"/>
              <w:left w:val="single" w:sz="4" w:space="0" w:color="C0C0C0"/>
              <w:bottom w:val="nil"/>
              <w:right w:val="single" w:sz="4" w:space="0" w:color="C0C0C0"/>
            </w:tcBorders>
            <w:hideMark/>
          </w:tcPr>
          <w:p w14:paraId="32D33965"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(e)</w:t>
            </w:r>
          </w:p>
        </w:tc>
        <w:tc>
          <w:tcPr>
            <w:tcW w:w="3738" w:type="dxa"/>
            <w:tcBorders>
              <w:top w:val="nil"/>
              <w:left w:val="single" w:sz="4" w:space="0" w:color="C0C0C0"/>
              <w:bottom w:val="nil"/>
              <w:right w:val="single" w:sz="4" w:space="0" w:color="C0C0C0"/>
            </w:tcBorders>
            <w:hideMark/>
          </w:tcPr>
          <w:p w14:paraId="6C4DAF6E" w14:textId="77777777" w:rsidR="000A0FDC" w:rsidRDefault="000A0FDC" w:rsidP="00F4474A">
            <w:pPr>
              <w:pStyle w:val="TableText10"/>
              <w:rPr>
                <w:color w:val="000000"/>
              </w:rPr>
            </w:pPr>
            <w:r>
              <w:rPr>
                <w:color w:val="000000"/>
              </w:rPr>
              <w:t>taxi operator not record driving times</w:t>
            </w:r>
          </w:p>
        </w:tc>
        <w:tc>
          <w:tcPr>
            <w:tcW w:w="1302" w:type="dxa"/>
            <w:tcBorders>
              <w:top w:val="nil"/>
              <w:left w:val="single" w:sz="4" w:space="0" w:color="C0C0C0"/>
              <w:bottom w:val="nil"/>
              <w:right w:val="single" w:sz="4" w:space="0" w:color="C0C0C0"/>
            </w:tcBorders>
            <w:hideMark/>
          </w:tcPr>
          <w:p w14:paraId="7B5003B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7AAC3DE"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D28ED64" w14:textId="77777777" w:rsidR="000A0FDC" w:rsidRDefault="000A0FDC" w:rsidP="00F4474A">
            <w:pPr>
              <w:pStyle w:val="TableText10"/>
              <w:rPr>
                <w:color w:val="000000"/>
              </w:rPr>
            </w:pPr>
            <w:r>
              <w:rPr>
                <w:color w:val="000000"/>
              </w:rPr>
              <w:t>-</w:t>
            </w:r>
          </w:p>
        </w:tc>
      </w:tr>
      <w:tr w:rsidR="000A0FDC" w14:paraId="6DC5C416"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BC8E8F9" w14:textId="77777777" w:rsidR="000A0FDC" w:rsidRDefault="000A0FDC" w:rsidP="00F4474A">
            <w:pPr>
              <w:pStyle w:val="TableText10"/>
              <w:rPr>
                <w:color w:val="000000"/>
              </w:rPr>
            </w:pPr>
            <w:r>
              <w:rPr>
                <w:color w:val="000000"/>
              </w:rPr>
              <w:t>212.6</w:t>
            </w:r>
          </w:p>
        </w:tc>
        <w:tc>
          <w:tcPr>
            <w:tcW w:w="2367" w:type="dxa"/>
            <w:tcBorders>
              <w:top w:val="nil"/>
              <w:left w:val="single" w:sz="4" w:space="0" w:color="C0C0C0"/>
              <w:bottom w:val="single" w:sz="4" w:space="0" w:color="C0C0C0"/>
              <w:right w:val="single" w:sz="4" w:space="0" w:color="C0C0C0"/>
            </w:tcBorders>
            <w:hideMark/>
          </w:tcPr>
          <w:p w14:paraId="159E98E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99 (1) (f)</w:t>
            </w:r>
          </w:p>
        </w:tc>
        <w:tc>
          <w:tcPr>
            <w:tcW w:w="3738" w:type="dxa"/>
            <w:tcBorders>
              <w:top w:val="nil"/>
              <w:left w:val="single" w:sz="4" w:space="0" w:color="C0C0C0"/>
              <w:bottom w:val="single" w:sz="4" w:space="0" w:color="C0C0C0"/>
              <w:right w:val="single" w:sz="4" w:space="0" w:color="C0C0C0"/>
            </w:tcBorders>
            <w:hideMark/>
          </w:tcPr>
          <w:p w14:paraId="005BFCD5" w14:textId="77777777" w:rsidR="000A0FDC" w:rsidRDefault="000A0FDC" w:rsidP="00F4474A">
            <w:pPr>
              <w:pStyle w:val="TableText10"/>
              <w:rPr>
                <w:color w:val="000000"/>
              </w:rPr>
            </w:pPr>
            <w:r>
              <w:rPr>
                <w:color w:val="000000"/>
              </w:rPr>
              <w:t>taxi operator not record registration number of taxi driven by driver</w:t>
            </w:r>
          </w:p>
        </w:tc>
        <w:tc>
          <w:tcPr>
            <w:tcW w:w="1302" w:type="dxa"/>
            <w:tcBorders>
              <w:top w:val="nil"/>
              <w:left w:val="single" w:sz="4" w:space="0" w:color="C0C0C0"/>
              <w:bottom w:val="single" w:sz="4" w:space="0" w:color="C0C0C0"/>
              <w:right w:val="single" w:sz="4" w:space="0" w:color="C0C0C0"/>
            </w:tcBorders>
            <w:hideMark/>
          </w:tcPr>
          <w:p w14:paraId="63FF2BF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F47034B"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2562491" w14:textId="77777777" w:rsidR="000A0FDC" w:rsidRDefault="000A0FDC" w:rsidP="00F4474A">
            <w:pPr>
              <w:pStyle w:val="TableText10"/>
              <w:rPr>
                <w:color w:val="000000"/>
              </w:rPr>
            </w:pPr>
            <w:r>
              <w:rPr>
                <w:color w:val="000000"/>
              </w:rPr>
              <w:t>-</w:t>
            </w:r>
          </w:p>
        </w:tc>
      </w:tr>
      <w:tr w:rsidR="000A0FDC" w14:paraId="6A2B52FF"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700721B" w14:textId="77777777" w:rsidR="000A0FDC" w:rsidRDefault="000A0FDC" w:rsidP="00F4474A">
            <w:pPr>
              <w:pStyle w:val="TableText10"/>
              <w:keepNext/>
              <w:rPr>
                <w:color w:val="000000"/>
              </w:rPr>
            </w:pPr>
            <w:r>
              <w:rPr>
                <w:color w:val="000000"/>
              </w:rPr>
              <w:t>213</w:t>
            </w:r>
          </w:p>
        </w:tc>
        <w:tc>
          <w:tcPr>
            <w:tcW w:w="2367" w:type="dxa"/>
            <w:tcBorders>
              <w:top w:val="single" w:sz="4" w:space="0" w:color="C0C0C0"/>
              <w:left w:val="single" w:sz="4" w:space="0" w:color="C0C0C0"/>
              <w:bottom w:val="nil"/>
              <w:right w:val="single" w:sz="4" w:space="0" w:color="C0C0C0"/>
            </w:tcBorders>
            <w:hideMark/>
          </w:tcPr>
          <w:p w14:paraId="47266839" w14:textId="77777777" w:rsidR="000A0FDC" w:rsidRDefault="000A0FDC" w:rsidP="00F4474A">
            <w:pPr>
              <w:pStyle w:val="TableText10"/>
              <w:rPr>
                <w:color w:val="000000"/>
              </w:rPr>
            </w:pPr>
            <w:r>
              <w:rPr>
                <w:color w:val="000000"/>
              </w:rPr>
              <w:t>100 (2)</w:t>
            </w:r>
          </w:p>
        </w:tc>
        <w:tc>
          <w:tcPr>
            <w:tcW w:w="3738" w:type="dxa"/>
            <w:tcBorders>
              <w:top w:val="single" w:sz="4" w:space="0" w:color="C0C0C0"/>
              <w:left w:val="single" w:sz="4" w:space="0" w:color="C0C0C0"/>
              <w:bottom w:val="nil"/>
              <w:right w:val="single" w:sz="4" w:space="0" w:color="C0C0C0"/>
            </w:tcBorders>
          </w:tcPr>
          <w:p w14:paraId="27793A8F"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0C85058"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4FBF3C59"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67B1040" w14:textId="77777777" w:rsidR="000A0FDC" w:rsidRDefault="000A0FDC" w:rsidP="00F4474A">
            <w:pPr>
              <w:pStyle w:val="TableText10"/>
              <w:rPr>
                <w:color w:val="000000"/>
              </w:rPr>
            </w:pPr>
          </w:p>
        </w:tc>
      </w:tr>
      <w:tr w:rsidR="000A0FDC" w14:paraId="2CDE8E3A" w14:textId="77777777" w:rsidTr="00F4474A">
        <w:trPr>
          <w:cantSplit/>
        </w:trPr>
        <w:tc>
          <w:tcPr>
            <w:tcW w:w="1205" w:type="dxa"/>
            <w:tcBorders>
              <w:top w:val="nil"/>
              <w:left w:val="single" w:sz="4" w:space="0" w:color="C0C0C0"/>
              <w:bottom w:val="nil"/>
              <w:right w:val="single" w:sz="4" w:space="0" w:color="C0C0C0"/>
            </w:tcBorders>
            <w:hideMark/>
          </w:tcPr>
          <w:p w14:paraId="1B1BE245" w14:textId="77777777" w:rsidR="000A0FDC" w:rsidRDefault="000A0FDC" w:rsidP="00F4474A">
            <w:pPr>
              <w:pStyle w:val="TableText10"/>
              <w:rPr>
                <w:color w:val="000000"/>
              </w:rPr>
            </w:pPr>
            <w:r>
              <w:rPr>
                <w:color w:val="000000"/>
              </w:rPr>
              <w:t>213.1</w:t>
            </w:r>
          </w:p>
        </w:tc>
        <w:tc>
          <w:tcPr>
            <w:tcW w:w="2367" w:type="dxa"/>
            <w:tcBorders>
              <w:top w:val="nil"/>
              <w:left w:val="single" w:sz="4" w:space="0" w:color="C0C0C0"/>
              <w:bottom w:val="nil"/>
              <w:right w:val="single" w:sz="4" w:space="0" w:color="C0C0C0"/>
            </w:tcBorders>
            <w:hideMark/>
          </w:tcPr>
          <w:p w14:paraId="17C43E8C"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(a)</w:t>
            </w:r>
          </w:p>
        </w:tc>
        <w:tc>
          <w:tcPr>
            <w:tcW w:w="3738" w:type="dxa"/>
            <w:tcBorders>
              <w:top w:val="nil"/>
              <w:left w:val="single" w:sz="4" w:space="0" w:color="C0C0C0"/>
              <w:bottom w:val="nil"/>
              <w:right w:val="single" w:sz="4" w:space="0" w:color="C0C0C0"/>
            </w:tcBorders>
            <w:hideMark/>
          </w:tcPr>
          <w:p w14:paraId="5EA02D4A" w14:textId="77777777" w:rsidR="000A0FDC" w:rsidRDefault="000A0FDC" w:rsidP="00F4474A">
            <w:pPr>
              <w:pStyle w:val="TableText10"/>
              <w:rPr>
                <w:color w:val="000000"/>
              </w:rPr>
            </w:pPr>
            <w:r>
              <w:rPr>
                <w:color w:val="000000"/>
              </w:rPr>
              <w:t>not keep taxi operator records as required</w:t>
            </w:r>
          </w:p>
        </w:tc>
        <w:tc>
          <w:tcPr>
            <w:tcW w:w="1302" w:type="dxa"/>
            <w:tcBorders>
              <w:top w:val="nil"/>
              <w:left w:val="single" w:sz="4" w:space="0" w:color="C0C0C0"/>
              <w:bottom w:val="nil"/>
              <w:right w:val="single" w:sz="4" w:space="0" w:color="C0C0C0"/>
            </w:tcBorders>
            <w:hideMark/>
          </w:tcPr>
          <w:p w14:paraId="41F6651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49040AD"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D0DFE38" w14:textId="77777777" w:rsidR="000A0FDC" w:rsidRDefault="000A0FDC" w:rsidP="00F4474A">
            <w:pPr>
              <w:pStyle w:val="TableText10"/>
              <w:rPr>
                <w:color w:val="000000"/>
              </w:rPr>
            </w:pPr>
            <w:r>
              <w:rPr>
                <w:color w:val="000000"/>
              </w:rPr>
              <w:t>-</w:t>
            </w:r>
          </w:p>
        </w:tc>
      </w:tr>
      <w:tr w:rsidR="000A0FDC" w14:paraId="7EDDB541" w14:textId="77777777" w:rsidTr="00F4474A">
        <w:trPr>
          <w:cantSplit/>
        </w:trPr>
        <w:tc>
          <w:tcPr>
            <w:tcW w:w="1205" w:type="dxa"/>
            <w:tcBorders>
              <w:top w:val="nil"/>
              <w:left w:val="single" w:sz="4" w:space="0" w:color="C0C0C0"/>
              <w:bottom w:val="nil"/>
              <w:right w:val="single" w:sz="4" w:space="0" w:color="C0C0C0"/>
            </w:tcBorders>
            <w:hideMark/>
          </w:tcPr>
          <w:p w14:paraId="7102FF6A" w14:textId="77777777" w:rsidR="000A0FDC" w:rsidRDefault="000A0FDC" w:rsidP="00F4474A">
            <w:pPr>
              <w:pStyle w:val="TableText10"/>
              <w:rPr>
                <w:color w:val="000000"/>
              </w:rPr>
            </w:pPr>
            <w:r>
              <w:rPr>
                <w:color w:val="000000"/>
              </w:rPr>
              <w:t>213.2</w:t>
            </w:r>
          </w:p>
        </w:tc>
        <w:tc>
          <w:tcPr>
            <w:tcW w:w="2367" w:type="dxa"/>
            <w:tcBorders>
              <w:top w:val="nil"/>
              <w:left w:val="single" w:sz="4" w:space="0" w:color="C0C0C0"/>
              <w:bottom w:val="nil"/>
              <w:right w:val="single" w:sz="4" w:space="0" w:color="C0C0C0"/>
            </w:tcBorders>
            <w:hideMark/>
          </w:tcPr>
          <w:p w14:paraId="1B0D762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(b)</w:t>
            </w:r>
          </w:p>
        </w:tc>
        <w:tc>
          <w:tcPr>
            <w:tcW w:w="3738" w:type="dxa"/>
            <w:tcBorders>
              <w:top w:val="nil"/>
              <w:left w:val="single" w:sz="4" w:space="0" w:color="C0C0C0"/>
              <w:bottom w:val="nil"/>
              <w:right w:val="single" w:sz="4" w:space="0" w:color="C0C0C0"/>
            </w:tcBorders>
            <w:hideMark/>
          </w:tcPr>
          <w:p w14:paraId="6E7983C3" w14:textId="77777777" w:rsidR="000A0FDC" w:rsidRDefault="000A0FDC" w:rsidP="00F4474A">
            <w:pPr>
              <w:pStyle w:val="TableText10"/>
              <w:rPr>
                <w:color w:val="000000"/>
              </w:rPr>
            </w:pPr>
            <w:r>
              <w:rPr>
                <w:color w:val="000000"/>
              </w:rPr>
              <w:t>not produce taxi operator records as required</w:t>
            </w:r>
          </w:p>
        </w:tc>
        <w:tc>
          <w:tcPr>
            <w:tcW w:w="1302" w:type="dxa"/>
            <w:tcBorders>
              <w:top w:val="nil"/>
              <w:left w:val="single" w:sz="4" w:space="0" w:color="C0C0C0"/>
              <w:bottom w:val="nil"/>
              <w:right w:val="single" w:sz="4" w:space="0" w:color="C0C0C0"/>
            </w:tcBorders>
            <w:hideMark/>
          </w:tcPr>
          <w:p w14:paraId="46C0BD6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B2E480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98DC579" w14:textId="77777777" w:rsidR="000A0FDC" w:rsidRDefault="000A0FDC" w:rsidP="00F4474A">
            <w:pPr>
              <w:pStyle w:val="TableText10"/>
              <w:rPr>
                <w:color w:val="000000"/>
              </w:rPr>
            </w:pPr>
            <w:r>
              <w:rPr>
                <w:color w:val="000000"/>
              </w:rPr>
              <w:t>-</w:t>
            </w:r>
          </w:p>
        </w:tc>
      </w:tr>
      <w:tr w:rsidR="000A0FDC" w14:paraId="06B36053"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A7F79F3" w14:textId="77777777" w:rsidR="000A0FDC" w:rsidRDefault="000A0FDC" w:rsidP="00F4474A">
            <w:pPr>
              <w:pStyle w:val="TableText10"/>
              <w:rPr>
                <w:color w:val="000000"/>
              </w:rPr>
            </w:pPr>
            <w:r>
              <w:rPr>
                <w:color w:val="000000"/>
              </w:rPr>
              <w:t>213.3</w:t>
            </w:r>
          </w:p>
        </w:tc>
        <w:tc>
          <w:tcPr>
            <w:tcW w:w="2367" w:type="dxa"/>
            <w:tcBorders>
              <w:top w:val="nil"/>
              <w:left w:val="single" w:sz="4" w:space="0" w:color="C0C0C0"/>
              <w:bottom w:val="single" w:sz="4" w:space="0" w:color="C0C0C0"/>
              <w:right w:val="single" w:sz="4" w:space="0" w:color="C0C0C0"/>
            </w:tcBorders>
            <w:hideMark/>
          </w:tcPr>
          <w:p w14:paraId="27761228"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100 (1) (c)</w:t>
            </w:r>
          </w:p>
        </w:tc>
        <w:tc>
          <w:tcPr>
            <w:tcW w:w="3738" w:type="dxa"/>
            <w:tcBorders>
              <w:top w:val="nil"/>
              <w:left w:val="single" w:sz="4" w:space="0" w:color="C0C0C0"/>
              <w:bottom w:val="single" w:sz="4" w:space="0" w:color="C0C0C0"/>
              <w:right w:val="single" w:sz="4" w:space="0" w:color="C0C0C0"/>
            </w:tcBorders>
            <w:hideMark/>
          </w:tcPr>
          <w:p w14:paraId="77A348D1" w14:textId="77777777" w:rsidR="000A0FDC" w:rsidRDefault="000A0FDC" w:rsidP="00F4474A">
            <w:pPr>
              <w:pStyle w:val="TableText10"/>
              <w:rPr>
                <w:color w:val="000000"/>
              </w:rPr>
            </w:pPr>
            <w:r>
              <w:rPr>
                <w:color w:val="000000"/>
              </w:rPr>
              <w:t>not provide taxi operator records as required</w:t>
            </w:r>
          </w:p>
        </w:tc>
        <w:tc>
          <w:tcPr>
            <w:tcW w:w="1302" w:type="dxa"/>
            <w:tcBorders>
              <w:top w:val="nil"/>
              <w:left w:val="single" w:sz="4" w:space="0" w:color="C0C0C0"/>
              <w:bottom w:val="single" w:sz="4" w:space="0" w:color="C0C0C0"/>
              <w:right w:val="single" w:sz="4" w:space="0" w:color="C0C0C0"/>
            </w:tcBorders>
            <w:hideMark/>
          </w:tcPr>
          <w:p w14:paraId="4E2D7448"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0D2DFD3"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74E16A2E" w14:textId="77777777" w:rsidR="000A0FDC" w:rsidRDefault="000A0FDC" w:rsidP="00F4474A">
            <w:pPr>
              <w:pStyle w:val="TableText10"/>
              <w:rPr>
                <w:color w:val="000000"/>
              </w:rPr>
            </w:pPr>
            <w:r>
              <w:rPr>
                <w:color w:val="000000"/>
              </w:rPr>
              <w:t>-</w:t>
            </w:r>
          </w:p>
        </w:tc>
      </w:tr>
      <w:tr w:rsidR="000A0FDC" w14:paraId="636773B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A82FC23" w14:textId="77777777" w:rsidR="000A0FDC" w:rsidRDefault="000A0FDC" w:rsidP="00F4474A">
            <w:pPr>
              <w:pStyle w:val="TableText"/>
              <w:rPr>
                <w:color w:val="000000"/>
                <w:sz w:val="20"/>
              </w:rPr>
            </w:pPr>
            <w:r>
              <w:rPr>
                <w:color w:val="000000"/>
                <w:sz w:val="20"/>
              </w:rPr>
              <w:t>214</w:t>
            </w:r>
          </w:p>
        </w:tc>
        <w:tc>
          <w:tcPr>
            <w:tcW w:w="2367" w:type="dxa"/>
            <w:tcBorders>
              <w:top w:val="single" w:sz="4" w:space="0" w:color="C0C0C0"/>
              <w:left w:val="single" w:sz="4" w:space="0" w:color="C0C0C0"/>
              <w:bottom w:val="single" w:sz="4" w:space="0" w:color="C0C0C0"/>
              <w:right w:val="single" w:sz="4" w:space="0" w:color="C0C0C0"/>
            </w:tcBorders>
            <w:hideMark/>
          </w:tcPr>
          <w:p w14:paraId="7E0F9617" w14:textId="77777777" w:rsidR="000A0FDC" w:rsidRDefault="000A0FDC" w:rsidP="00F4474A">
            <w:pPr>
              <w:pStyle w:val="TableText"/>
              <w:rPr>
                <w:color w:val="000000"/>
                <w:sz w:val="20"/>
              </w:rPr>
            </w:pPr>
            <w:r>
              <w:rPr>
                <w:color w:val="000000"/>
                <w:sz w:val="20"/>
              </w:rPr>
              <w:t>101A (2)</w:t>
            </w:r>
          </w:p>
        </w:tc>
        <w:tc>
          <w:tcPr>
            <w:tcW w:w="3738" w:type="dxa"/>
            <w:tcBorders>
              <w:top w:val="single" w:sz="4" w:space="0" w:color="C0C0C0"/>
              <w:left w:val="single" w:sz="4" w:space="0" w:color="C0C0C0"/>
              <w:bottom w:val="single" w:sz="4" w:space="0" w:color="C0C0C0"/>
              <w:right w:val="single" w:sz="4" w:space="0" w:color="C0C0C0"/>
            </w:tcBorders>
            <w:hideMark/>
          </w:tcPr>
          <w:p w14:paraId="36FDE638" w14:textId="77777777" w:rsidR="000A0FDC" w:rsidRDefault="000A0FDC" w:rsidP="00F4474A">
            <w:pPr>
              <w:pStyle w:val="TableText"/>
              <w:rPr>
                <w:color w:val="000000"/>
                <w:sz w:val="20"/>
              </w:rPr>
            </w:pPr>
            <w:r>
              <w:rPr>
                <w:color w:val="000000"/>
                <w:sz w:val="20"/>
              </w:rPr>
              <w:t>wheelchair</w:t>
            </w:r>
            <w:r>
              <w:rPr>
                <w:color w:val="000000"/>
                <w:sz w:val="20"/>
              </w:rPr>
              <w:noBreakHyphen/>
              <w:t>accessible taxi operator not have arrangements with WTBS operator for booking service</w:t>
            </w:r>
          </w:p>
        </w:tc>
        <w:tc>
          <w:tcPr>
            <w:tcW w:w="1302" w:type="dxa"/>
            <w:tcBorders>
              <w:top w:val="single" w:sz="4" w:space="0" w:color="C0C0C0"/>
              <w:left w:val="single" w:sz="4" w:space="0" w:color="C0C0C0"/>
              <w:bottom w:val="single" w:sz="4" w:space="0" w:color="C0C0C0"/>
              <w:right w:val="single" w:sz="4" w:space="0" w:color="C0C0C0"/>
            </w:tcBorders>
            <w:hideMark/>
          </w:tcPr>
          <w:p w14:paraId="4575C18B" w14:textId="77777777" w:rsidR="000A0FDC" w:rsidRDefault="000A0FDC" w:rsidP="00F4474A">
            <w:pPr>
              <w:pStyle w:val="TableText"/>
              <w:rPr>
                <w:color w:val="000000"/>
                <w:sz w:val="20"/>
              </w:rPr>
            </w:pPr>
            <w:r>
              <w:rPr>
                <w:color w:val="000000"/>
                <w:sz w:val="2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18ECB1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E12D44D" w14:textId="77777777" w:rsidR="000A0FDC" w:rsidRDefault="000A0FDC" w:rsidP="00F4474A">
            <w:pPr>
              <w:pStyle w:val="TableText"/>
              <w:rPr>
                <w:color w:val="000000"/>
                <w:sz w:val="20"/>
              </w:rPr>
            </w:pPr>
            <w:r>
              <w:rPr>
                <w:color w:val="000000"/>
              </w:rPr>
              <w:t>-</w:t>
            </w:r>
          </w:p>
        </w:tc>
      </w:tr>
      <w:tr w:rsidR="000A0FDC" w14:paraId="375AC88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2CF73D3" w14:textId="77777777" w:rsidR="000A0FDC" w:rsidRDefault="000A0FDC" w:rsidP="00F4474A">
            <w:pPr>
              <w:pStyle w:val="TableText"/>
              <w:rPr>
                <w:color w:val="000000"/>
                <w:sz w:val="20"/>
              </w:rPr>
            </w:pPr>
            <w:r>
              <w:rPr>
                <w:color w:val="000000"/>
                <w:sz w:val="20"/>
              </w:rPr>
              <w:t>215</w:t>
            </w:r>
          </w:p>
        </w:tc>
        <w:tc>
          <w:tcPr>
            <w:tcW w:w="2367" w:type="dxa"/>
            <w:tcBorders>
              <w:top w:val="single" w:sz="4" w:space="0" w:color="C0C0C0"/>
              <w:left w:val="single" w:sz="4" w:space="0" w:color="C0C0C0"/>
              <w:bottom w:val="single" w:sz="4" w:space="0" w:color="C0C0C0"/>
              <w:right w:val="single" w:sz="4" w:space="0" w:color="C0C0C0"/>
            </w:tcBorders>
            <w:hideMark/>
          </w:tcPr>
          <w:p w14:paraId="3B9B238B" w14:textId="77777777" w:rsidR="000A0FDC" w:rsidRDefault="000A0FDC" w:rsidP="00F4474A">
            <w:pPr>
              <w:pStyle w:val="TableText"/>
              <w:rPr>
                <w:color w:val="000000"/>
                <w:sz w:val="20"/>
              </w:rPr>
            </w:pPr>
            <w:r>
              <w:rPr>
                <w:color w:val="000000"/>
                <w:sz w:val="20"/>
              </w:rPr>
              <w:t>101A (3)</w:t>
            </w:r>
          </w:p>
        </w:tc>
        <w:tc>
          <w:tcPr>
            <w:tcW w:w="3738" w:type="dxa"/>
            <w:tcBorders>
              <w:top w:val="single" w:sz="4" w:space="0" w:color="C0C0C0"/>
              <w:left w:val="single" w:sz="4" w:space="0" w:color="C0C0C0"/>
              <w:bottom w:val="single" w:sz="4" w:space="0" w:color="C0C0C0"/>
              <w:right w:val="single" w:sz="4" w:space="0" w:color="C0C0C0"/>
            </w:tcBorders>
            <w:hideMark/>
          </w:tcPr>
          <w:p w14:paraId="49AF66AF" w14:textId="77777777" w:rsidR="000A0FDC" w:rsidRDefault="000A0FDC" w:rsidP="00F4474A">
            <w:pPr>
              <w:pStyle w:val="TableText"/>
              <w:rPr>
                <w:color w:val="000000"/>
                <w:sz w:val="20"/>
              </w:rPr>
            </w:pPr>
            <w:r>
              <w:rPr>
                <w:color w:val="000000"/>
                <w:sz w:val="20"/>
              </w:rPr>
              <w:t>wheelchair</w:t>
            </w:r>
            <w:r>
              <w:rPr>
                <w:color w:val="000000"/>
                <w:sz w:val="20"/>
              </w:rPr>
              <w:noBreakHyphen/>
              <w:t xml:space="preserve">accessible taxi operator not have communications equipment fitted </w:t>
            </w:r>
          </w:p>
        </w:tc>
        <w:tc>
          <w:tcPr>
            <w:tcW w:w="1302" w:type="dxa"/>
            <w:tcBorders>
              <w:top w:val="single" w:sz="4" w:space="0" w:color="C0C0C0"/>
              <w:left w:val="single" w:sz="4" w:space="0" w:color="C0C0C0"/>
              <w:bottom w:val="single" w:sz="4" w:space="0" w:color="C0C0C0"/>
              <w:right w:val="single" w:sz="4" w:space="0" w:color="C0C0C0"/>
            </w:tcBorders>
            <w:hideMark/>
          </w:tcPr>
          <w:p w14:paraId="69032395" w14:textId="77777777" w:rsidR="000A0FDC" w:rsidRDefault="000A0FDC" w:rsidP="00F4474A">
            <w:pPr>
              <w:pStyle w:val="TableText"/>
              <w:rPr>
                <w:color w:val="000000"/>
                <w:sz w:val="20"/>
              </w:rPr>
            </w:pPr>
            <w:r>
              <w:rPr>
                <w:color w:val="000000"/>
                <w:sz w:val="2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8790D6E"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70509EF" w14:textId="77777777" w:rsidR="000A0FDC" w:rsidRDefault="000A0FDC" w:rsidP="00F4474A">
            <w:pPr>
              <w:pStyle w:val="TableText"/>
              <w:rPr>
                <w:color w:val="000000"/>
                <w:sz w:val="20"/>
              </w:rPr>
            </w:pPr>
            <w:r>
              <w:rPr>
                <w:color w:val="000000"/>
              </w:rPr>
              <w:t>-</w:t>
            </w:r>
          </w:p>
        </w:tc>
      </w:tr>
      <w:tr w:rsidR="000A0FDC" w14:paraId="7564B27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0CCA1F0" w14:textId="77777777" w:rsidR="000A0FDC" w:rsidRDefault="000A0FDC" w:rsidP="00F4474A">
            <w:pPr>
              <w:pStyle w:val="TableText"/>
              <w:rPr>
                <w:color w:val="000000"/>
                <w:sz w:val="20"/>
              </w:rPr>
            </w:pPr>
            <w:r>
              <w:rPr>
                <w:color w:val="000000"/>
                <w:sz w:val="20"/>
              </w:rPr>
              <w:t>216</w:t>
            </w:r>
          </w:p>
        </w:tc>
        <w:tc>
          <w:tcPr>
            <w:tcW w:w="2367" w:type="dxa"/>
            <w:tcBorders>
              <w:top w:val="single" w:sz="4" w:space="0" w:color="C0C0C0"/>
              <w:left w:val="single" w:sz="4" w:space="0" w:color="C0C0C0"/>
              <w:bottom w:val="single" w:sz="4" w:space="0" w:color="C0C0C0"/>
              <w:right w:val="single" w:sz="4" w:space="0" w:color="C0C0C0"/>
            </w:tcBorders>
            <w:hideMark/>
          </w:tcPr>
          <w:p w14:paraId="356D506D" w14:textId="77777777" w:rsidR="000A0FDC" w:rsidRDefault="000A0FDC" w:rsidP="00F4474A">
            <w:pPr>
              <w:pStyle w:val="TableText"/>
              <w:rPr>
                <w:color w:val="000000"/>
                <w:sz w:val="20"/>
              </w:rPr>
            </w:pPr>
            <w:r>
              <w:rPr>
                <w:color w:val="000000"/>
                <w:sz w:val="20"/>
              </w:rPr>
              <w:t>101B (1)</w:t>
            </w:r>
          </w:p>
        </w:tc>
        <w:tc>
          <w:tcPr>
            <w:tcW w:w="3738" w:type="dxa"/>
            <w:tcBorders>
              <w:top w:val="single" w:sz="4" w:space="0" w:color="C0C0C0"/>
              <w:left w:val="single" w:sz="4" w:space="0" w:color="C0C0C0"/>
              <w:bottom w:val="single" w:sz="4" w:space="0" w:color="C0C0C0"/>
              <w:right w:val="single" w:sz="4" w:space="0" w:color="C0C0C0"/>
            </w:tcBorders>
            <w:hideMark/>
          </w:tcPr>
          <w:p w14:paraId="3DB33014" w14:textId="77777777" w:rsidR="000A0FDC" w:rsidRDefault="000A0FDC" w:rsidP="00F4474A">
            <w:pPr>
              <w:pStyle w:val="TableText"/>
              <w:rPr>
                <w:color w:val="000000"/>
                <w:sz w:val="20"/>
              </w:rPr>
            </w:pPr>
            <w:r>
              <w:rPr>
                <w:color w:val="000000"/>
                <w:sz w:val="20"/>
              </w:rPr>
              <w:t>wheelchair</w:t>
            </w:r>
            <w:r>
              <w:rPr>
                <w:color w:val="000000"/>
                <w:sz w:val="20"/>
              </w:rPr>
              <w:noBreakHyphen/>
              <w:t>accessible taxi operator not comply with WTBS’s approved procedures and rules</w:t>
            </w:r>
          </w:p>
        </w:tc>
        <w:tc>
          <w:tcPr>
            <w:tcW w:w="1302" w:type="dxa"/>
            <w:tcBorders>
              <w:top w:val="single" w:sz="4" w:space="0" w:color="C0C0C0"/>
              <w:left w:val="single" w:sz="4" w:space="0" w:color="C0C0C0"/>
              <w:bottom w:val="single" w:sz="4" w:space="0" w:color="C0C0C0"/>
              <w:right w:val="single" w:sz="4" w:space="0" w:color="C0C0C0"/>
            </w:tcBorders>
            <w:hideMark/>
          </w:tcPr>
          <w:p w14:paraId="1E4837E0" w14:textId="77777777" w:rsidR="000A0FDC" w:rsidRDefault="000A0FDC" w:rsidP="00F4474A">
            <w:pPr>
              <w:pStyle w:val="TableText"/>
              <w:rPr>
                <w:color w:val="000000"/>
                <w:sz w:val="20"/>
              </w:rPr>
            </w:pPr>
            <w:r>
              <w:rPr>
                <w:color w:val="000000"/>
                <w:sz w:val="2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394403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970BF38" w14:textId="77777777" w:rsidR="000A0FDC" w:rsidRDefault="000A0FDC" w:rsidP="00F4474A">
            <w:pPr>
              <w:pStyle w:val="TableText"/>
              <w:rPr>
                <w:color w:val="000000"/>
                <w:sz w:val="20"/>
              </w:rPr>
            </w:pPr>
            <w:r>
              <w:rPr>
                <w:color w:val="000000"/>
                <w:sz w:val="20"/>
              </w:rPr>
              <w:t>-</w:t>
            </w:r>
          </w:p>
        </w:tc>
      </w:tr>
      <w:tr w:rsidR="000A0FDC" w14:paraId="27BC541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3205C06" w14:textId="77777777" w:rsidR="000A0FDC" w:rsidRDefault="000A0FDC" w:rsidP="00F4474A">
            <w:pPr>
              <w:pStyle w:val="TableText10"/>
              <w:rPr>
                <w:color w:val="000000"/>
              </w:rPr>
            </w:pPr>
            <w:r>
              <w:rPr>
                <w:color w:val="000000"/>
              </w:rPr>
              <w:t>217</w:t>
            </w:r>
          </w:p>
        </w:tc>
        <w:tc>
          <w:tcPr>
            <w:tcW w:w="2367" w:type="dxa"/>
            <w:tcBorders>
              <w:top w:val="single" w:sz="4" w:space="0" w:color="C0C0C0"/>
              <w:left w:val="single" w:sz="4" w:space="0" w:color="C0C0C0"/>
              <w:bottom w:val="single" w:sz="4" w:space="0" w:color="C0C0C0"/>
              <w:right w:val="single" w:sz="4" w:space="0" w:color="C0C0C0"/>
            </w:tcBorders>
            <w:hideMark/>
          </w:tcPr>
          <w:p w14:paraId="7B771A55" w14:textId="77777777" w:rsidR="000A0FDC" w:rsidRDefault="000A0FDC" w:rsidP="00F4474A">
            <w:pPr>
              <w:pStyle w:val="TableText10"/>
              <w:rPr>
                <w:color w:val="000000"/>
              </w:rPr>
            </w:pPr>
            <w:r>
              <w:rPr>
                <w:color w:val="000000"/>
              </w:rPr>
              <w:t>102 (1)</w:t>
            </w:r>
          </w:p>
        </w:tc>
        <w:tc>
          <w:tcPr>
            <w:tcW w:w="3738" w:type="dxa"/>
            <w:tcBorders>
              <w:top w:val="single" w:sz="4" w:space="0" w:color="C0C0C0"/>
              <w:left w:val="single" w:sz="4" w:space="0" w:color="C0C0C0"/>
              <w:bottom w:val="single" w:sz="4" w:space="0" w:color="C0C0C0"/>
              <w:right w:val="single" w:sz="4" w:space="0" w:color="C0C0C0"/>
            </w:tcBorders>
            <w:hideMark/>
          </w:tcPr>
          <w:p w14:paraId="233A2C03" w14:textId="77777777" w:rsidR="000A0FDC" w:rsidRDefault="000A0FDC" w:rsidP="00F4474A">
            <w:pPr>
              <w:pStyle w:val="TableText10"/>
              <w:rPr>
                <w:color w:val="000000"/>
              </w:rPr>
            </w:pPr>
            <w:r>
              <w:rPr>
                <w:color w:val="000000"/>
              </w:rPr>
              <w:t>taxi operator not ensure required information displayed in taxi</w:t>
            </w:r>
          </w:p>
        </w:tc>
        <w:tc>
          <w:tcPr>
            <w:tcW w:w="1302" w:type="dxa"/>
            <w:tcBorders>
              <w:top w:val="single" w:sz="4" w:space="0" w:color="C0C0C0"/>
              <w:left w:val="single" w:sz="4" w:space="0" w:color="C0C0C0"/>
              <w:bottom w:val="single" w:sz="4" w:space="0" w:color="C0C0C0"/>
              <w:right w:val="single" w:sz="4" w:space="0" w:color="C0C0C0"/>
            </w:tcBorders>
            <w:hideMark/>
          </w:tcPr>
          <w:p w14:paraId="09B72FC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3AFCF96"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ABB8A7B" w14:textId="77777777" w:rsidR="000A0FDC" w:rsidRDefault="000A0FDC" w:rsidP="00F4474A">
            <w:pPr>
              <w:pStyle w:val="TableText10"/>
              <w:rPr>
                <w:color w:val="000000"/>
              </w:rPr>
            </w:pPr>
            <w:r>
              <w:rPr>
                <w:color w:val="000000"/>
              </w:rPr>
              <w:t>-</w:t>
            </w:r>
          </w:p>
        </w:tc>
      </w:tr>
      <w:tr w:rsidR="000A0FDC" w14:paraId="5F834B5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EF3EF04" w14:textId="77777777" w:rsidR="000A0FDC" w:rsidRDefault="000A0FDC" w:rsidP="00F4474A">
            <w:pPr>
              <w:pStyle w:val="TableText10"/>
              <w:rPr>
                <w:color w:val="000000"/>
              </w:rPr>
            </w:pPr>
            <w:r>
              <w:rPr>
                <w:color w:val="000000"/>
              </w:rPr>
              <w:t>218</w:t>
            </w:r>
          </w:p>
        </w:tc>
        <w:tc>
          <w:tcPr>
            <w:tcW w:w="2367" w:type="dxa"/>
            <w:tcBorders>
              <w:top w:val="single" w:sz="4" w:space="0" w:color="C0C0C0"/>
              <w:left w:val="single" w:sz="4" w:space="0" w:color="C0C0C0"/>
              <w:bottom w:val="single" w:sz="4" w:space="0" w:color="C0C0C0"/>
              <w:right w:val="single" w:sz="4" w:space="0" w:color="C0C0C0"/>
            </w:tcBorders>
            <w:hideMark/>
          </w:tcPr>
          <w:p w14:paraId="6F2570C6" w14:textId="77777777" w:rsidR="000A0FDC" w:rsidRDefault="000A0FDC" w:rsidP="00F4474A">
            <w:pPr>
              <w:pStyle w:val="TableText10"/>
              <w:rPr>
                <w:color w:val="000000"/>
              </w:rPr>
            </w:pPr>
            <w:r>
              <w:rPr>
                <w:color w:val="000000"/>
              </w:rPr>
              <w:t>107 (3)</w:t>
            </w:r>
          </w:p>
        </w:tc>
        <w:tc>
          <w:tcPr>
            <w:tcW w:w="3738" w:type="dxa"/>
            <w:tcBorders>
              <w:top w:val="single" w:sz="4" w:space="0" w:color="C0C0C0"/>
              <w:left w:val="single" w:sz="4" w:space="0" w:color="C0C0C0"/>
              <w:bottom w:val="single" w:sz="4" w:space="0" w:color="C0C0C0"/>
              <w:right w:val="single" w:sz="4" w:space="0" w:color="C0C0C0"/>
            </w:tcBorders>
            <w:hideMark/>
          </w:tcPr>
          <w:p w14:paraId="0A6453BE" w14:textId="77777777" w:rsidR="000A0FDC" w:rsidRDefault="000A0FDC" w:rsidP="00F4474A">
            <w:pPr>
              <w:pStyle w:val="TableText10"/>
              <w:rPr>
                <w:color w:val="000000"/>
              </w:rPr>
            </w:pPr>
            <w:r>
              <w:rPr>
                <w:color w:val="000000"/>
              </w:rPr>
              <w:t>accredited taxi operator of taxi not fitted with signs/livery identifying taxi/complying with taxi signs and livery requirements</w:t>
            </w:r>
          </w:p>
        </w:tc>
        <w:tc>
          <w:tcPr>
            <w:tcW w:w="1302" w:type="dxa"/>
            <w:tcBorders>
              <w:top w:val="single" w:sz="4" w:space="0" w:color="C0C0C0"/>
              <w:left w:val="single" w:sz="4" w:space="0" w:color="C0C0C0"/>
              <w:bottom w:val="single" w:sz="4" w:space="0" w:color="C0C0C0"/>
              <w:right w:val="single" w:sz="4" w:space="0" w:color="C0C0C0"/>
            </w:tcBorders>
            <w:hideMark/>
          </w:tcPr>
          <w:p w14:paraId="45ED649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F3889B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706EB71" w14:textId="77777777" w:rsidR="000A0FDC" w:rsidRDefault="000A0FDC" w:rsidP="00F4474A">
            <w:pPr>
              <w:pStyle w:val="TableText10"/>
              <w:rPr>
                <w:color w:val="000000"/>
              </w:rPr>
            </w:pPr>
            <w:r>
              <w:rPr>
                <w:color w:val="000000"/>
              </w:rPr>
              <w:t>-</w:t>
            </w:r>
          </w:p>
        </w:tc>
      </w:tr>
      <w:tr w:rsidR="000A0FDC" w14:paraId="4EFB2F9B" w14:textId="77777777" w:rsidTr="00F4474A">
        <w:trPr>
          <w:cantSplit/>
          <w:trHeight w:val="35"/>
        </w:trPr>
        <w:tc>
          <w:tcPr>
            <w:tcW w:w="1205" w:type="dxa"/>
            <w:tcBorders>
              <w:top w:val="single" w:sz="4" w:space="0" w:color="C0C0C0"/>
              <w:left w:val="single" w:sz="4" w:space="0" w:color="C0C0C0"/>
              <w:bottom w:val="nil"/>
              <w:right w:val="single" w:sz="4" w:space="0" w:color="C0C0C0"/>
            </w:tcBorders>
            <w:hideMark/>
          </w:tcPr>
          <w:p w14:paraId="4AEDCA54" w14:textId="77777777" w:rsidR="000A0FDC" w:rsidRDefault="000A0FDC" w:rsidP="00F4474A">
            <w:pPr>
              <w:pStyle w:val="TableText10"/>
              <w:rPr>
                <w:color w:val="000000"/>
              </w:rPr>
            </w:pPr>
            <w:r>
              <w:rPr>
                <w:color w:val="000000"/>
              </w:rPr>
              <w:t>219</w:t>
            </w:r>
          </w:p>
        </w:tc>
        <w:tc>
          <w:tcPr>
            <w:tcW w:w="2367" w:type="dxa"/>
            <w:tcBorders>
              <w:top w:val="single" w:sz="4" w:space="0" w:color="C0C0C0"/>
              <w:left w:val="single" w:sz="4" w:space="0" w:color="C0C0C0"/>
              <w:bottom w:val="nil"/>
              <w:right w:val="single" w:sz="4" w:space="0" w:color="C0C0C0"/>
            </w:tcBorders>
            <w:hideMark/>
          </w:tcPr>
          <w:p w14:paraId="1F77D92D" w14:textId="77777777" w:rsidR="000A0FDC" w:rsidRDefault="000A0FDC" w:rsidP="00F4474A">
            <w:pPr>
              <w:pStyle w:val="TableText10"/>
              <w:rPr>
                <w:color w:val="000000"/>
              </w:rPr>
            </w:pPr>
            <w:r>
              <w:rPr>
                <w:color w:val="000000"/>
              </w:rPr>
              <w:t>109 (2)</w:t>
            </w:r>
          </w:p>
        </w:tc>
        <w:tc>
          <w:tcPr>
            <w:tcW w:w="3738" w:type="dxa"/>
            <w:tcBorders>
              <w:top w:val="single" w:sz="4" w:space="0" w:color="C0C0C0"/>
              <w:left w:val="single" w:sz="4" w:space="0" w:color="C0C0C0"/>
              <w:bottom w:val="nil"/>
              <w:right w:val="single" w:sz="4" w:space="0" w:color="C0C0C0"/>
            </w:tcBorders>
          </w:tcPr>
          <w:p w14:paraId="53D352F6"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D22895F"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60FCF1D4"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2D636A4" w14:textId="77777777" w:rsidR="000A0FDC" w:rsidRDefault="000A0FDC" w:rsidP="00F4474A">
            <w:pPr>
              <w:pStyle w:val="TableText10"/>
              <w:rPr>
                <w:color w:val="000000"/>
              </w:rPr>
            </w:pPr>
          </w:p>
        </w:tc>
      </w:tr>
      <w:tr w:rsidR="000A0FDC" w14:paraId="4421640B" w14:textId="77777777" w:rsidTr="00F4474A">
        <w:trPr>
          <w:cantSplit/>
          <w:trHeight w:val="28"/>
        </w:trPr>
        <w:tc>
          <w:tcPr>
            <w:tcW w:w="1205" w:type="dxa"/>
            <w:tcBorders>
              <w:top w:val="nil"/>
              <w:left w:val="single" w:sz="4" w:space="0" w:color="C0C0C0"/>
              <w:bottom w:val="nil"/>
              <w:right w:val="single" w:sz="4" w:space="0" w:color="C0C0C0"/>
            </w:tcBorders>
            <w:hideMark/>
          </w:tcPr>
          <w:p w14:paraId="155E3B15" w14:textId="77777777" w:rsidR="000A0FDC" w:rsidRDefault="000A0FDC" w:rsidP="00F4474A">
            <w:pPr>
              <w:pStyle w:val="TableText10"/>
              <w:rPr>
                <w:color w:val="000000"/>
              </w:rPr>
            </w:pPr>
            <w:r>
              <w:rPr>
                <w:color w:val="000000"/>
              </w:rPr>
              <w:t>219.1</w:t>
            </w:r>
          </w:p>
        </w:tc>
        <w:tc>
          <w:tcPr>
            <w:tcW w:w="2367" w:type="dxa"/>
            <w:tcBorders>
              <w:top w:val="nil"/>
              <w:left w:val="single" w:sz="4" w:space="0" w:color="C0C0C0"/>
              <w:bottom w:val="nil"/>
              <w:right w:val="single" w:sz="4" w:space="0" w:color="C0C0C0"/>
            </w:tcBorders>
            <w:hideMark/>
          </w:tcPr>
          <w:p w14:paraId="5B0D4C1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(a)</w:t>
            </w:r>
          </w:p>
        </w:tc>
        <w:tc>
          <w:tcPr>
            <w:tcW w:w="3738" w:type="dxa"/>
            <w:tcBorders>
              <w:top w:val="nil"/>
              <w:left w:val="single" w:sz="4" w:space="0" w:color="C0C0C0"/>
              <w:bottom w:val="nil"/>
              <w:right w:val="single" w:sz="4" w:space="0" w:color="C0C0C0"/>
            </w:tcBorders>
            <w:hideMark/>
          </w:tcPr>
          <w:p w14:paraId="282C5EA1" w14:textId="77777777" w:rsidR="000A0FDC" w:rsidRDefault="000A0FDC" w:rsidP="00F4474A">
            <w:pPr>
              <w:pStyle w:val="TableText10"/>
              <w:rPr>
                <w:color w:val="000000"/>
              </w:rPr>
            </w:pPr>
            <w:r>
              <w:rPr>
                <w:color w:val="000000"/>
              </w:rPr>
              <w:t>taxi operator use stand-by taxi when usual taxi available</w:t>
            </w:r>
          </w:p>
        </w:tc>
        <w:tc>
          <w:tcPr>
            <w:tcW w:w="1302" w:type="dxa"/>
            <w:tcBorders>
              <w:top w:val="nil"/>
              <w:left w:val="single" w:sz="4" w:space="0" w:color="C0C0C0"/>
              <w:bottom w:val="nil"/>
              <w:right w:val="single" w:sz="4" w:space="0" w:color="C0C0C0"/>
            </w:tcBorders>
            <w:hideMark/>
          </w:tcPr>
          <w:p w14:paraId="49370547"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ED256DF"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65BA04C" w14:textId="77777777" w:rsidR="000A0FDC" w:rsidRDefault="000A0FDC" w:rsidP="00F4474A">
            <w:pPr>
              <w:pStyle w:val="TableText10"/>
              <w:rPr>
                <w:color w:val="000000"/>
              </w:rPr>
            </w:pPr>
            <w:r>
              <w:rPr>
                <w:color w:val="000000"/>
              </w:rPr>
              <w:t>-</w:t>
            </w:r>
          </w:p>
        </w:tc>
      </w:tr>
      <w:tr w:rsidR="000A0FDC" w14:paraId="2E66C613" w14:textId="77777777" w:rsidTr="00F4474A">
        <w:trPr>
          <w:cantSplit/>
          <w:trHeight w:val="28"/>
        </w:trPr>
        <w:tc>
          <w:tcPr>
            <w:tcW w:w="1205" w:type="dxa"/>
            <w:tcBorders>
              <w:top w:val="nil"/>
              <w:left w:val="single" w:sz="4" w:space="0" w:color="C0C0C0"/>
              <w:bottom w:val="nil"/>
              <w:right w:val="single" w:sz="4" w:space="0" w:color="C0C0C0"/>
            </w:tcBorders>
            <w:hideMark/>
          </w:tcPr>
          <w:p w14:paraId="5007CB11" w14:textId="77777777" w:rsidR="000A0FDC" w:rsidRDefault="000A0FDC" w:rsidP="00F4474A">
            <w:pPr>
              <w:pStyle w:val="TableText10"/>
              <w:rPr>
                <w:color w:val="000000"/>
              </w:rPr>
            </w:pPr>
            <w:r>
              <w:rPr>
                <w:color w:val="000000"/>
              </w:rPr>
              <w:t>219.2</w:t>
            </w:r>
          </w:p>
        </w:tc>
        <w:tc>
          <w:tcPr>
            <w:tcW w:w="2367" w:type="dxa"/>
            <w:tcBorders>
              <w:top w:val="nil"/>
              <w:left w:val="single" w:sz="4" w:space="0" w:color="C0C0C0"/>
              <w:bottom w:val="nil"/>
              <w:right w:val="single" w:sz="4" w:space="0" w:color="C0C0C0"/>
            </w:tcBorders>
            <w:hideMark/>
          </w:tcPr>
          <w:p w14:paraId="5606398B"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(b)</w:t>
            </w:r>
          </w:p>
        </w:tc>
        <w:tc>
          <w:tcPr>
            <w:tcW w:w="3738" w:type="dxa"/>
            <w:tcBorders>
              <w:top w:val="nil"/>
              <w:left w:val="single" w:sz="4" w:space="0" w:color="C0C0C0"/>
              <w:bottom w:val="nil"/>
              <w:right w:val="single" w:sz="4" w:space="0" w:color="C0C0C0"/>
            </w:tcBorders>
            <w:hideMark/>
          </w:tcPr>
          <w:p w14:paraId="47DA78B1" w14:textId="77777777" w:rsidR="000A0FDC" w:rsidRDefault="000A0FDC" w:rsidP="00F4474A">
            <w:pPr>
              <w:pStyle w:val="TableText10"/>
              <w:rPr>
                <w:color w:val="000000"/>
              </w:rPr>
            </w:pPr>
            <w:r>
              <w:rPr>
                <w:color w:val="000000"/>
              </w:rPr>
              <w:t>taxi operator not comply with stand-by taxi requirements</w:t>
            </w:r>
          </w:p>
        </w:tc>
        <w:tc>
          <w:tcPr>
            <w:tcW w:w="1302" w:type="dxa"/>
            <w:tcBorders>
              <w:top w:val="nil"/>
              <w:left w:val="single" w:sz="4" w:space="0" w:color="C0C0C0"/>
              <w:bottom w:val="nil"/>
              <w:right w:val="single" w:sz="4" w:space="0" w:color="C0C0C0"/>
            </w:tcBorders>
            <w:hideMark/>
          </w:tcPr>
          <w:p w14:paraId="2354E70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B30EC3D"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EE3A611" w14:textId="77777777" w:rsidR="000A0FDC" w:rsidRDefault="000A0FDC" w:rsidP="00F4474A">
            <w:pPr>
              <w:pStyle w:val="TableText10"/>
              <w:rPr>
                <w:color w:val="000000"/>
              </w:rPr>
            </w:pPr>
            <w:r>
              <w:rPr>
                <w:color w:val="000000"/>
              </w:rPr>
              <w:t>-</w:t>
            </w:r>
          </w:p>
        </w:tc>
      </w:tr>
      <w:tr w:rsidR="000A0FDC" w14:paraId="29AED813"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37C98FF5" w14:textId="77777777" w:rsidR="000A0FDC" w:rsidRDefault="000A0FDC" w:rsidP="00F4474A">
            <w:pPr>
              <w:pStyle w:val="TableText10"/>
              <w:rPr>
                <w:color w:val="000000"/>
              </w:rPr>
            </w:pPr>
            <w:r>
              <w:rPr>
                <w:color w:val="000000"/>
              </w:rPr>
              <w:t>219.3</w:t>
            </w:r>
          </w:p>
        </w:tc>
        <w:tc>
          <w:tcPr>
            <w:tcW w:w="2367" w:type="dxa"/>
            <w:tcBorders>
              <w:top w:val="nil"/>
              <w:left w:val="single" w:sz="4" w:space="0" w:color="C0C0C0"/>
              <w:bottom w:val="single" w:sz="4" w:space="0" w:color="C0C0C0"/>
              <w:right w:val="single" w:sz="4" w:space="0" w:color="C0C0C0"/>
            </w:tcBorders>
            <w:hideMark/>
          </w:tcPr>
          <w:p w14:paraId="4AA487A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109 (1) (c)</w:t>
            </w:r>
          </w:p>
        </w:tc>
        <w:tc>
          <w:tcPr>
            <w:tcW w:w="3738" w:type="dxa"/>
            <w:tcBorders>
              <w:top w:val="nil"/>
              <w:left w:val="single" w:sz="4" w:space="0" w:color="C0C0C0"/>
              <w:bottom w:val="single" w:sz="4" w:space="0" w:color="C0C0C0"/>
              <w:right w:val="single" w:sz="4" w:space="0" w:color="C0C0C0"/>
            </w:tcBorders>
            <w:hideMark/>
          </w:tcPr>
          <w:p w14:paraId="24F5608C" w14:textId="77777777" w:rsidR="000A0FDC" w:rsidRDefault="000A0FDC" w:rsidP="00F4474A">
            <w:pPr>
              <w:pStyle w:val="TableText10"/>
              <w:rPr>
                <w:color w:val="000000"/>
              </w:rPr>
            </w:pPr>
            <w:r>
              <w:rPr>
                <w:color w:val="000000"/>
              </w:rPr>
              <w:t>taxi operator not give notice of stand-by taxi</w:t>
            </w:r>
          </w:p>
        </w:tc>
        <w:tc>
          <w:tcPr>
            <w:tcW w:w="1302" w:type="dxa"/>
            <w:tcBorders>
              <w:top w:val="nil"/>
              <w:left w:val="single" w:sz="4" w:space="0" w:color="C0C0C0"/>
              <w:bottom w:val="single" w:sz="4" w:space="0" w:color="C0C0C0"/>
              <w:right w:val="single" w:sz="4" w:space="0" w:color="C0C0C0"/>
            </w:tcBorders>
            <w:hideMark/>
          </w:tcPr>
          <w:p w14:paraId="7485A1E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45A0892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3ABAC1F0" w14:textId="77777777" w:rsidR="000A0FDC" w:rsidRDefault="000A0FDC" w:rsidP="00F4474A">
            <w:pPr>
              <w:pStyle w:val="TableText10"/>
              <w:rPr>
                <w:color w:val="000000"/>
              </w:rPr>
            </w:pPr>
            <w:r>
              <w:rPr>
                <w:color w:val="000000"/>
              </w:rPr>
              <w:t>-</w:t>
            </w:r>
          </w:p>
        </w:tc>
      </w:tr>
      <w:tr w:rsidR="000A0FDC" w14:paraId="7A4CF28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3A41A1C" w14:textId="77777777" w:rsidR="000A0FDC" w:rsidRDefault="000A0FDC" w:rsidP="00F4474A">
            <w:pPr>
              <w:pStyle w:val="TableText10"/>
              <w:rPr>
                <w:color w:val="000000"/>
              </w:rPr>
            </w:pPr>
            <w:r>
              <w:rPr>
                <w:color w:val="000000"/>
              </w:rPr>
              <w:t>220</w:t>
            </w:r>
          </w:p>
        </w:tc>
        <w:tc>
          <w:tcPr>
            <w:tcW w:w="2367" w:type="dxa"/>
            <w:tcBorders>
              <w:top w:val="single" w:sz="4" w:space="0" w:color="C0C0C0"/>
              <w:left w:val="single" w:sz="4" w:space="0" w:color="C0C0C0"/>
              <w:bottom w:val="single" w:sz="4" w:space="0" w:color="C0C0C0"/>
              <w:right w:val="single" w:sz="4" w:space="0" w:color="C0C0C0"/>
            </w:tcBorders>
            <w:hideMark/>
          </w:tcPr>
          <w:p w14:paraId="398A6968" w14:textId="77777777" w:rsidR="000A0FDC" w:rsidRDefault="000A0FDC" w:rsidP="00F4474A">
            <w:pPr>
              <w:pStyle w:val="TableText10"/>
              <w:rPr>
                <w:color w:val="000000"/>
              </w:rPr>
            </w:pPr>
            <w:r>
              <w:rPr>
                <w:color w:val="000000"/>
              </w:rPr>
              <w:t>114 (1)</w:t>
            </w:r>
          </w:p>
        </w:tc>
        <w:tc>
          <w:tcPr>
            <w:tcW w:w="3738" w:type="dxa"/>
            <w:tcBorders>
              <w:top w:val="single" w:sz="4" w:space="0" w:color="C0C0C0"/>
              <w:left w:val="single" w:sz="4" w:space="0" w:color="C0C0C0"/>
              <w:bottom w:val="single" w:sz="4" w:space="0" w:color="C0C0C0"/>
              <w:right w:val="single" w:sz="4" w:space="0" w:color="C0C0C0"/>
            </w:tcBorders>
            <w:hideMark/>
          </w:tcPr>
          <w:p w14:paraId="0DFA8E54" w14:textId="77777777" w:rsidR="000A0FDC" w:rsidRDefault="000A0FDC" w:rsidP="00F4474A">
            <w:pPr>
              <w:pStyle w:val="TableText10"/>
              <w:rPr>
                <w:color w:val="000000"/>
              </w:rPr>
            </w:pPr>
            <w:r>
              <w:rPr>
                <w:color w:val="000000"/>
              </w:rPr>
              <w:t>wheelchair</w:t>
            </w:r>
            <w:r>
              <w:rPr>
                <w:color w:val="000000"/>
              </w:rPr>
              <w:noBreakHyphen/>
              <w:t>accessible taxi driver not tell booking service of hiring availability</w:t>
            </w:r>
          </w:p>
        </w:tc>
        <w:tc>
          <w:tcPr>
            <w:tcW w:w="1302" w:type="dxa"/>
            <w:tcBorders>
              <w:top w:val="single" w:sz="4" w:space="0" w:color="C0C0C0"/>
              <w:left w:val="single" w:sz="4" w:space="0" w:color="C0C0C0"/>
              <w:bottom w:val="single" w:sz="4" w:space="0" w:color="C0C0C0"/>
              <w:right w:val="single" w:sz="4" w:space="0" w:color="C0C0C0"/>
            </w:tcBorders>
            <w:hideMark/>
          </w:tcPr>
          <w:p w14:paraId="6032F44C"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DD2E1E6"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E3109AC" w14:textId="77777777" w:rsidR="000A0FDC" w:rsidRDefault="000A0FDC" w:rsidP="00F4474A">
            <w:pPr>
              <w:pStyle w:val="TableText10"/>
              <w:rPr>
                <w:color w:val="000000"/>
              </w:rPr>
            </w:pPr>
            <w:r>
              <w:rPr>
                <w:color w:val="000000"/>
              </w:rPr>
              <w:t>-</w:t>
            </w:r>
          </w:p>
        </w:tc>
      </w:tr>
      <w:tr w:rsidR="000A0FDC" w14:paraId="20478D8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005C0F" w14:textId="77777777" w:rsidR="000A0FDC" w:rsidRDefault="000A0FDC" w:rsidP="00F4474A">
            <w:pPr>
              <w:pStyle w:val="TableText10"/>
              <w:rPr>
                <w:color w:val="000000"/>
              </w:rPr>
            </w:pPr>
            <w:r>
              <w:rPr>
                <w:color w:val="000000"/>
              </w:rPr>
              <w:t>221</w:t>
            </w:r>
          </w:p>
        </w:tc>
        <w:tc>
          <w:tcPr>
            <w:tcW w:w="2367" w:type="dxa"/>
            <w:tcBorders>
              <w:top w:val="single" w:sz="4" w:space="0" w:color="C0C0C0"/>
              <w:left w:val="single" w:sz="4" w:space="0" w:color="C0C0C0"/>
              <w:bottom w:val="single" w:sz="4" w:space="0" w:color="C0C0C0"/>
              <w:right w:val="single" w:sz="4" w:space="0" w:color="C0C0C0"/>
            </w:tcBorders>
            <w:hideMark/>
          </w:tcPr>
          <w:p w14:paraId="29D8AEF3" w14:textId="77777777" w:rsidR="000A0FDC" w:rsidRDefault="000A0FDC" w:rsidP="00F4474A">
            <w:pPr>
              <w:pStyle w:val="TableText10"/>
              <w:rPr>
                <w:color w:val="000000"/>
              </w:rPr>
            </w:pPr>
            <w:r>
              <w:rPr>
                <w:color w:val="000000"/>
              </w:rPr>
              <w:t>114 (2)</w:t>
            </w:r>
          </w:p>
        </w:tc>
        <w:tc>
          <w:tcPr>
            <w:tcW w:w="3738" w:type="dxa"/>
            <w:tcBorders>
              <w:top w:val="single" w:sz="4" w:space="0" w:color="C0C0C0"/>
              <w:left w:val="single" w:sz="4" w:space="0" w:color="C0C0C0"/>
              <w:bottom w:val="single" w:sz="4" w:space="0" w:color="C0C0C0"/>
              <w:right w:val="single" w:sz="4" w:space="0" w:color="C0C0C0"/>
            </w:tcBorders>
            <w:hideMark/>
          </w:tcPr>
          <w:p w14:paraId="78BC71B9" w14:textId="77777777" w:rsidR="000A0FDC" w:rsidRDefault="000A0FDC" w:rsidP="00F4474A">
            <w:pPr>
              <w:pStyle w:val="TableText10"/>
              <w:rPr>
                <w:color w:val="000000"/>
              </w:rPr>
            </w:pPr>
            <w:r>
              <w:rPr>
                <w:color w:val="000000"/>
              </w:rPr>
              <w:t>wheelchair</w:t>
            </w:r>
            <w:r>
              <w:rPr>
                <w:color w:val="000000"/>
              </w:rPr>
              <w:noBreakHyphen/>
              <w:t>accessible taxi driver not comply with direction to accept booking</w:t>
            </w:r>
          </w:p>
        </w:tc>
        <w:tc>
          <w:tcPr>
            <w:tcW w:w="1302" w:type="dxa"/>
            <w:tcBorders>
              <w:top w:val="single" w:sz="4" w:space="0" w:color="C0C0C0"/>
              <w:left w:val="single" w:sz="4" w:space="0" w:color="C0C0C0"/>
              <w:bottom w:val="single" w:sz="4" w:space="0" w:color="C0C0C0"/>
              <w:right w:val="single" w:sz="4" w:space="0" w:color="C0C0C0"/>
            </w:tcBorders>
            <w:hideMark/>
          </w:tcPr>
          <w:p w14:paraId="7063B10D"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B8C40D3"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E9FB74C" w14:textId="77777777" w:rsidR="000A0FDC" w:rsidRDefault="000A0FDC" w:rsidP="00F4474A">
            <w:pPr>
              <w:pStyle w:val="TableText10"/>
              <w:rPr>
                <w:color w:val="000000"/>
              </w:rPr>
            </w:pPr>
            <w:r>
              <w:rPr>
                <w:color w:val="000000"/>
              </w:rPr>
              <w:t>-</w:t>
            </w:r>
          </w:p>
        </w:tc>
      </w:tr>
      <w:tr w:rsidR="000A0FDC" w14:paraId="4427BEE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40CCF8D" w14:textId="77777777" w:rsidR="000A0FDC" w:rsidRDefault="000A0FDC" w:rsidP="00F4474A">
            <w:pPr>
              <w:pStyle w:val="TableText10"/>
              <w:rPr>
                <w:color w:val="000000"/>
              </w:rPr>
            </w:pPr>
            <w:r>
              <w:rPr>
                <w:color w:val="000000"/>
              </w:rPr>
              <w:t>222</w:t>
            </w:r>
          </w:p>
        </w:tc>
        <w:tc>
          <w:tcPr>
            <w:tcW w:w="2367" w:type="dxa"/>
            <w:tcBorders>
              <w:top w:val="single" w:sz="4" w:space="0" w:color="C0C0C0"/>
              <w:left w:val="single" w:sz="4" w:space="0" w:color="C0C0C0"/>
              <w:bottom w:val="single" w:sz="4" w:space="0" w:color="C0C0C0"/>
              <w:right w:val="single" w:sz="4" w:space="0" w:color="C0C0C0"/>
            </w:tcBorders>
            <w:hideMark/>
          </w:tcPr>
          <w:p w14:paraId="2A8342D2" w14:textId="77777777" w:rsidR="000A0FDC" w:rsidRDefault="000A0FDC" w:rsidP="00F4474A">
            <w:pPr>
              <w:pStyle w:val="TableText10"/>
              <w:rPr>
                <w:color w:val="000000"/>
              </w:rPr>
            </w:pPr>
            <w:r>
              <w:rPr>
                <w:color w:val="000000"/>
              </w:rPr>
              <w:t>115 (1)</w:t>
            </w:r>
          </w:p>
        </w:tc>
        <w:tc>
          <w:tcPr>
            <w:tcW w:w="3738" w:type="dxa"/>
            <w:tcBorders>
              <w:top w:val="single" w:sz="4" w:space="0" w:color="C0C0C0"/>
              <w:left w:val="single" w:sz="4" w:space="0" w:color="C0C0C0"/>
              <w:bottom w:val="single" w:sz="4" w:space="0" w:color="C0C0C0"/>
              <w:right w:val="single" w:sz="4" w:space="0" w:color="C0C0C0"/>
            </w:tcBorders>
            <w:hideMark/>
          </w:tcPr>
          <w:p w14:paraId="08A729AA" w14:textId="77777777" w:rsidR="000A0FDC" w:rsidRDefault="000A0FDC" w:rsidP="00F4474A">
            <w:pPr>
              <w:pStyle w:val="TableText"/>
              <w:rPr>
                <w:color w:val="000000"/>
                <w:sz w:val="20"/>
              </w:rPr>
            </w:pPr>
            <w:r>
              <w:rPr>
                <w:color w:val="000000"/>
                <w:sz w:val="20"/>
              </w:rPr>
              <w:t>wheelchair</w:t>
            </w:r>
            <w:r>
              <w:rPr>
                <w:color w:val="000000"/>
                <w:sz w:val="20"/>
              </w:rPr>
              <w:noBreakHyphen/>
              <w:t xml:space="preserve">accessible taxi driver not operate communications appropriately </w:t>
            </w:r>
          </w:p>
        </w:tc>
        <w:tc>
          <w:tcPr>
            <w:tcW w:w="1302" w:type="dxa"/>
            <w:tcBorders>
              <w:top w:val="single" w:sz="4" w:space="0" w:color="C0C0C0"/>
              <w:left w:val="single" w:sz="4" w:space="0" w:color="C0C0C0"/>
              <w:bottom w:val="single" w:sz="4" w:space="0" w:color="C0C0C0"/>
              <w:right w:val="single" w:sz="4" w:space="0" w:color="C0C0C0"/>
            </w:tcBorders>
            <w:hideMark/>
          </w:tcPr>
          <w:p w14:paraId="0FF61B2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F7C6A14" w14:textId="77777777" w:rsidR="000A0FDC" w:rsidRDefault="000A0FDC" w:rsidP="00F4474A">
            <w:pPr>
              <w:pStyle w:val="TableText10"/>
              <w:rPr>
                <w:color w:val="000000"/>
              </w:rPr>
            </w:pPr>
            <w:r>
              <w:rPr>
                <w:color w:val="000000"/>
              </w:rPr>
              <w:t>250</w:t>
            </w:r>
          </w:p>
        </w:tc>
        <w:tc>
          <w:tcPr>
            <w:tcW w:w="1301" w:type="dxa"/>
            <w:tcBorders>
              <w:top w:val="single" w:sz="4" w:space="0" w:color="C0C0C0"/>
              <w:left w:val="single" w:sz="4" w:space="0" w:color="C0C0C0"/>
              <w:bottom w:val="single" w:sz="4" w:space="0" w:color="C0C0C0"/>
              <w:right w:val="single" w:sz="4" w:space="0" w:color="C0C0C0"/>
            </w:tcBorders>
            <w:hideMark/>
          </w:tcPr>
          <w:p w14:paraId="12FE62FA" w14:textId="77777777" w:rsidR="000A0FDC" w:rsidRDefault="000A0FDC" w:rsidP="00F4474A">
            <w:pPr>
              <w:pStyle w:val="TableText10"/>
              <w:rPr>
                <w:color w:val="000000"/>
              </w:rPr>
            </w:pPr>
            <w:r>
              <w:rPr>
                <w:color w:val="000000"/>
              </w:rPr>
              <w:t>-</w:t>
            </w:r>
          </w:p>
        </w:tc>
      </w:tr>
      <w:tr w:rsidR="000A0FDC" w14:paraId="6C5E192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D37298" w14:textId="77777777" w:rsidR="000A0FDC" w:rsidRDefault="000A0FDC" w:rsidP="00F4474A">
            <w:pPr>
              <w:pStyle w:val="TableText10"/>
              <w:rPr>
                <w:color w:val="000000"/>
              </w:rPr>
            </w:pPr>
            <w:r>
              <w:rPr>
                <w:color w:val="000000"/>
              </w:rPr>
              <w:t>223</w:t>
            </w:r>
          </w:p>
        </w:tc>
        <w:tc>
          <w:tcPr>
            <w:tcW w:w="2367" w:type="dxa"/>
            <w:tcBorders>
              <w:top w:val="single" w:sz="4" w:space="0" w:color="C0C0C0"/>
              <w:left w:val="single" w:sz="4" w:space="0" w:color="C0C0C0"/>
              <w:bottom w:val="single" w:sz="4" w:space="0" w:color="C0C0C0"/>
              <w:right w:val="single" w:sz="4" w:space="0" w:color="C0C0C0"/>
            </w:tcBorders>
            <w:hideMark/>
          </w:tcPr>
          <w:p w14:paraId="21E0006C" w14:textId="77777777" w:rsidR="000A0FDC" w:rsidRDefault="000A0FDC" w:rsidP="00F4474A">
            <w:pPr>
              <w:pStyle w:val="TableText10"/>
              <w:rPr>
                <w:color w:val="000000"/>
              </w:rPr>
            </w:pPr>
            <w:r>
              <w:rPr>
                <w:color w:val="000000"/>
              </w:rPr>
              <w:t>116 (1)</w:t>
            </w:r>
          </w:p>
        </w:tc>
        <w:tc>
          <w:tcPr>
            <w:tcW w:w="3738" w:type="dxa"/>
            <w:tcBorders>
              <w:top w:val="single" w:sz="4" w:space="0" w:color="C0C0C0"/>
              <w:left w:val="single" w:sz="4" w:space="0" w:color="C0C0C0"/>
              <w:bottom w:val="single" w:sz="4" w:space="0" w:color="C0C0C0"/>
              <w:right w:val="single" w:sz="4" w:space="0" w:color="C0C0C0"/>
            </w:tcBorders>
            <w:hideMark/>
          </w:tcPr>
          <w:p w14:paraId="297CE27D" w14:textId="77777777" w:rsidR="000A0FDC" w:rsidRDefault="000A0FDC" w:rsidP="00F4474A">
            <w:pPr>
              <w:pStyle w:val="TableText"/>
              <w:rPr>
                <w:color w:val="000000"/>
                <w:sz w:val="20"/>
              </w:rPr>
            </w:pPr>
            <w:r>
              <w:rPr>
                <w:color w:val="000000"/>
                <w:sz w:val="20"/>
              </w:rPr>
              <w:t>wheelchair</w:t>
            </w:r>
            <w:r>
              <w:rPr>
                <w:color w:val="000000"/>
                <w:sz w:val="20"/>
              </w:rPr>
              <w:noBreakHyphen/>
              <w:t>accessible taxi driver not comply with WTBS’s approved procedures and rules</w:t>
            </w:r>
          </w:p>
        </w:tc>
        <w:tc>
          <w:tcPr>
            <w:tcW w:w="1302" w:type="dxa"/>
            <w:tcBorders>
              <w:top w:val="single" w:sz="4" w:space="0" w:color="C0C0C0"/>
              <w:left w:val="single" w:sz="4" w:space="0" w:color="C0C0C0"/>
              <w:bottom w:val="single" w:sz="4" w:space="0" w:color="C0C0C0"/>
              <w:right w:val="single" w:sz="4" w:space="0" w:color="C0C0C0"/>
            </w:tcBorders>
            <w:hideMark/>
          </w:tcPr>
          <w:p w14:paraId="3709922E"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539AE1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0D8E88D" w14:textId="77777777" w:rsidR="000A0FDC" w:rsidRDefault="000A0FDC" w:rsidP="00F4474A">
            <w:pPr>
              <w:pStyle w:val="TableText10"/>
              <w:rPr>
                <w:strike/>
                <w:color w:val="000000"/>
              </w:rPr>
            </w:pPr>
            <w:r>
              <w:rPr>
                <w:color w:val="000000"/>
              </w:rPr>
              <w:t>-</w:t>
            </w:r>
          </w:p>
        </w:tc>
      </w:tr>
      <w:tr w:rsidR="000A0FDC" w14:paraId="30B6F3C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0F8B6C6" w14:textId="77777777" w:rsidR="000A0FDC" w:rsidRDefault="000A0FDC" w:rsidP="00F4474A">
            <w:pPr>
              <w:pStyle w:val="TableText10"/>
              <w:rPr>
                <w:color w:val="000000"/>
              </w:rPr>
            </w:pPr>
            <w:r>
              <w:rPr>
                <w:color w:val="000000"/>
              </w:rPr>
              <w:t>224</w:t>
            </w:r>
          </w:p>
        </w:tc>
        <w:tc>
          <w:tcPr>
            <w:tcW w:w="2367" w:type="dxa"/>
            <w:tcBorders>
              <w:top w:val="single" w:sz="4" w:space="0" w:color="C0C0C0"/>
              <w:left w:val="single" w:sz="4" w:space="0" w:color="C0C0C0"/>
              <w:bottom w:val="single" w:sz="4" w:space="0" w:color="C0C0C0"/>
              <w:right w:val="single" w:sz="4" w:space="0" w:color="C0C0C0"/>
            </w:tcBorders>
            <w:hideMark/>
          </w:tcPr>
          <w:p w14:paraId="1088CBA2" w14:textId="77777777" w:rsidR="000A0FDC" w:rsidRDefault="000A0FDC" w:rsidP="00F4474A">
            <w:pPr>
              <w:pStyle w:val="TableText10"/>
              <w:rPr>
                <w:color w:val="000000"/>
              </w:rPr>
            </w:pPr>
            <w:r>
              <w:rPr>
                <w:color w:val="000000"/>
              </w:rPr>
              <w:t>122 (1)</w:t>
            </w:r>
          </w:p>
        </w:tc>
        <w:tc>
          <w:tcPr>
            <w:tcW w:w="3738" w:type="dxa"/>
            <w:tcBorders>
              <w:top w:val="single" w:sz="4" w:space="0" w:color="C0C0C0"/>
              <w:left w:val="single" w:sz="4" w:space="0" w:color="C0C0C0"/>
              <w:bottom w:val="single" w:sz="4" w:space="0" w:color="C0C0C0"/>
              <w:right w:val="single" w:sz="4" w:space="0" w:color="C0C0C0"/>
            </w:tcBorders>
            <w:hideMark/>
          </w:tcPr>
          <w:p w14:paraId="6AF8C982" w14:textId="77777777" w:rsidR="000A0FDC" w:rsidRDefault="000A0FDC" w:rsidP="00F4474A">
            <w:pPr>
              <w:pStyle w:val="TableText10"/>
              <w:rPr>
                <w:color w:val="000000"/>
              </w:rPr>
            </w:pPr>
            <w:r>
              <w:rPr>
                <w:color w:val="000000"/>
              </w:rPr>
              <w:t>taxi driver illegally stop taxi in taxi zone</w:t>
            </w:r>
          </w:p>
        </w:tc>
        <w:tc>
          <w:tcPr>
            <w:tcW w:w="1302" w:type="dxa"/>
            <w:tcBorders>
              <w:top w:val="single" w:sz="4" w:space="0" w:color="C0C0C0"/>
              <w:left w:val="single" w:sz="4" w:space="0" w:color="C0C0C0"/>
              <w:bottom w:val="single" w:sz="4" w:space="0" w:color="C0C0C0"/>
              <w:right w:val="single" w:sz="4" w:space="0" w:color="C0C0C0"/>
            </w:tcBorders>
            <w:hideMark/>
          </w:tcPr>
          <w:p w14:paraId="6557814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9066C5C"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677E5C8" w14:textId="77777777" w:rsidR="000A0FDC" w:rsidRDefault="000A0FDC" w:rsidP="00F4474A">
            <w:pPr>
              <w:pStyle w:val="TableText10"/>
              <w:rPr>
                <w:color w:val="000000"/>
              </w:rPr>
            </w:pPr>
            <w:r>
              <w:rPr>
                <w:color w:val="000000"/>
              </w:rPr>
              <w:t>-</w:t>
            </w:r>
          </w:p>
        </w:tc>
      </w:tr>
      <w:tr w:rsidR="000A0FDC" w14:paraId="5D4CA55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B24BF7" w14:textId="77777777" w:rsidR="000A0FDC" w:rsidRDefault="000A0FDC" w:rsidP="00F4474A">
            <w:pPr>
              <w:pStyle w:val="TableText10"/>
              <w:rPr>
                <w:color w:val="000000"/>
              </w:rPr>
            </w:pPr>
            <w:r>
              <w:rPr>
                <w:color w:val="000000"/>
              </w:rPr>
              <w:t>225</w:t>
            </w:r>
          </w:p>
        </w:tc>
        <w:tc>
          <w:tcPr>
            <w:tcW w:w="2367" w:type="dxa"/>
            <w:tcBorders>
              <w:top w:val="single" w:sz="4" w:space="0" w:color="C0C0C0"/>
              <w:left w:val="single" w:sz="4" w:space="0" w:color="C0C0C0"/>
              <w:bottom w:val="single" w:sz="4" w:space="0" w:color="C0C0C0"/>
              <w:right w:val="single" w:sz="4" w:space="0" w:color="C0C0C0"/>
            </w:tcBorders>
            <w:hideMark/>
          </w:tcPr>
          <w:p w14:paraId="5419318C" w14:textId="77777777" w:rsidR="000A0FDC" w:rsidRDefault="000A0FDC" w:rsidP="00F4474A">
            <w:pPr>
              <w:pStyle w:val="TableText10"/>
              <w:rPr>
                <w:color w:val="000000"/>
              </w:rPr>
            </w:pPr>
            <w:r>
              <w:rPr>
                <w:color w:val="000000"/>
              </w:rPr>
              <w:t>122 (3)</w:t>
            </w:r>
          </w:p>
        </w:tc>
        <w:tc>
          <w:tcPr>
            <w:tcW w:w="3738" w:type="dxa"/>
            <w:tcBorders>
              <w:top w:val="single" w:sz="4" w:space="0" w:color="C0C0C0"/>
              <w:left w:val="single" w:sz="4" w:space="0" w:color="C0C0C0"/>
              <w:bottom w:val="single" w:sz="4" w:space="0" w:color="C0C0C0"/>
              <w:right w:val="single" w:sz="4" w:space="0" w:color="C0C0C0"/>
            </w:tcBorders>
            <w:hideMark/>
          </w:tcPr>
          <w:p w14:paraId="658EBA93" w14:textId="77777777" w:rsidR="000A0FDC" w:rsidRDefault="000A0FDC" w:rsidP="00F4474A">
            <w:pPr>
              <w:pStyle w:val="TableText10"/>
              <w:rPr>
                <w:color w:val="000000"/>
              </w:rPr>
            </w:pPr>
            <w:r>
              <w:rPr>
                <w:color w:val="000000"/>
              </w:rPr>
              <w:t>taxi driver not place/keep taxi in 1st available position at taxi zone</w:t>
            </w:r>
          </w:p>
        </w:tc>
        <w:tc>
          <w:tcPr>
            <w:tcW w:w="1302" w:type="dxa"/>
            <w:tcBorders>
              <w:top w:val="single" w:sz="4" w:space="0" w:color="C0C0C0"/>
              <w:left w:val="single" w:sz="4" w:space="0" w:color="C0C0C0"/>
              <w:bottom w:val="single" w:sz="4" w:space="0" w:color="C0C0C0"/>
              <w:right w:val="single" w:sz="4" w:space="0" w:color="C0C0C0"/>
            </w:tcBorders>
            <w:hideMark/>
          </w:tcPr>
          <w:p w14:paraId="2F9876C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10FD1F"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1CB3F6A" w14:textId="77777777" w:rsidR="000A0FDC" w:rsidRDefault="000A0FDC" w:rsidP="00F4474A">
            <w:pPr>
              <w:pStyle w:val="TableText10"/>
              <w:rPr>
                <w:color w:val="000000"/>
              </w:rPr>
            </w:pPr>
            <w:r>
              <w:rPr>
                <w:color w:val="000000"/>
              </w:rPr>
              <w:t>-</w:t>
            </w:r>
          </w:p>
        </w:tc>
      </w:tr>
      <w:tr w:rsidR="000A0FDC" w14:paraId="08CBC08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06FE0A8" w14:textId="77777777" w:rsidR="000A0FDC" w:rsidRDefault="000A0FDC" w:rsidP="00F4474A">
            <w:pPr>
              <w:pStyle w:val="TableText10"/>
              <w:rPr>
                <w:color w:val="000000"/>
              </w:rPr>
            </w:pPr>
            <w:r>
              <w:rPr>
                <w:color w:val="000000"/>
              </w:rPr>
              <w:t>226</w:t>
            </w:r>
          </w:p>
        </w:tc>
        <w:tc>
          <w:tcPr>
            <w:tcW w:w="2367" w:type="dxa"/>
            <w:tcBorders>
              <w:top w:val="single" w:sz="4" w:space="0" w:color="C0C0C0"/>
              <w:left w:val="single" w:sz="4" w:space="0" w:color="C0C0C0"/>
              <w:bottom w:val="single" w:sz="4" w:space="0" w:color="C0C0C0"/>
              <w:right w:val="single" w:sz="4" w:space="0" w:color="C0C0C0"/>
            </w:tcBorders>
            <w:hideMark/>
          </w:tcPr>
          <w:p w14:paraId="3F0A7602" w14:textId="77777777" w:rsidR="000A0FDC" w:rsidRDefault="000A0FDC" w:rsidP="00F4474A">
            <w:pPr>
              <w:pStyle w:val="TableText10"/>
              <w:rPr>
                <w:color w:val="000000"/>
              </w:rPr>
            </w:pPr>
            <w:r>
              <w:rPr>
                <w:color w:val="000000"/>
              </w:rPr>
              <w:t>122 (5)</w:t>
            </w:r>
          </w:p>
        </w:tc>
        <w:tc>
          <w:tcPr>
            <w:tcW w:w="3738" w:type="dxa"/>
            <w:tcBorders>
              <w:top w:val="single" w:sz="4" w:space="0" w:color="C0C0C0"/>
              <w:left w:val="single" w:sz="4" w:space="0" w:color="C0C0C0"/>
              <w:bottom w:val="single" w:sz="4" w:space="0" w:color="C0C0C0"/>
              <w:right w:val="single" w:sz="4" w:space="0" w:color="C0C0C0"/>
            </w:tcBorders>
            <w:hideMark/>
          </w:tcPr>
          <w:p w14:paraId="0F5DF090" w14:textId="77777777" w:rsidR="000A0FDC" w:rsidRDefault="000A0FDC" w:rsidP="00F4474A">
            <w:pPr>
              <w:pStyle w:val="TableText10"/>
              <w:rPr>
                <w:color w:val="000000"/>
              </w:rPr>
            </w:pPr>
            <w:r>
              <w:rPr>
                <w:color w:val="000000"/>
              </w:rPr>
              <w:t xml:space="preserve">taxi driver contravene another taxi’s right to next hiring </w:t>
            </w:r>
          </w:p>
        </w:tc>
        <w:tc>
          <w:tcPr>
            <w:tcW w:w="1302" w:type="dxa"/>
            <w:tcBorders>
              <w:top w:val="single" w:sz="4" w:space="0" w:color="C0C0C0"/>
              <w:left w:val="single" w:sz="4" w:space="0" w:color="C0C0C0"/>
              <w:bottom w:val="single" w:sz="4" w:space="0" w:color="C0C0C0"/>
              <w:right w:val="single" w:sz="4" w:space="0" w:color="C0C0C0"/>
            </w:tcBorders>
            <w:hideMark/>
          </w:tcPr>
          <w:p w14:paraId="21E282E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9C3BEEB"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57FF44B" w14:textId="77777777" w:rsidR="000A0FDC" w:rsidRDefault="000A0FDC" w:rsidP="00F4474A">
            <w:pPr>
              <w:pStyle w:val="TableText10"/>
              <w:rPr>
                <w:color w:val="000000"/>
              </w:rPr>
            </w:pPr>
            <w:r>
              <w:rPr>
                <w:color w:val="000000"/>
              </w:rPr>
              <w:t>-</w:t>
            </w:r>
          </w:p>
        </w:tc>
      </w:tr>
      <w:tr w:rsidR="000A0FDC" w14:paraId="69DA9F9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BA6E33A" w14:textId="77777777" w:rsidR="000A0FDC" w:rsidRDefault="000A0FDC" w:rsidP="00F4474A">
            <w:pPr>
              <w:pStyle w:val="TableText10"/>
              <w:rPr>
                <w:color w:val="000000"/>
              </w:rPr>
            </w:pPr>
            <w:r>
              <w:rPr>
                <w:color w:val="000000"/>
              </w:rPr>
              <w:t>227</w:t>
            </w:r>
          </w:p>
        </w:tc>
        <w:tc>
          <w:tcPr>
            <w:tcW w:w="2367" w:type="dxa"/>
            <w:tcBorders>
              <w:top w:val="single" w:sz="4" w:space="0" w:color="C0C0C0"/>
              <w:left w:val="single" w:sz="4" w:space="0" w:color="C0C0C0"/>
              <w:bottom w:val="single" w:sz="4" w:space="0" w:color="C0C0C0"/>
              <w:right w:val="single" w:sz="4" w:space="0" w:color="C0C0C0"/>
            </w:tcBorders>
            <w:hideMark/>
          </w:tcPr>
          <w:p w14:paraId="1C67E12B" w14:textId="77777777" w:rsidR="000A0FDC" w:rsidRDefault="000A0FDC" w:rsidP="00F4474A">
            <w:pPr>
              <w:pStyle w:val="TableText10"/>
              <w:rPr>
                <w:color w:val="000000"/>
              </w:rPr>
            </w:pPr>
            <w:r>
              <w:rPr>
                <w:color w:val="000000"/>
              </w:rPr>
              <w:t>122 (6)</w:t>
            </w:r>
          </w:p>
        </w:tc>
        <w:tc>
          <w:tcPr>
            <w:tcW w:w="3738" w:type="dxa"/>
            <w:tcBorders>
              <w:top w:val="single" w:sz="4" w:space="0" w:color="C0C0C0"/>
              <w:left w:val="single" w:sz="4" w:space="0" w:color="C0C0C0"/>
              <w:bottom w:val="single" w:sz="4" w:space="0" w:color="C0C0C0"/>
              <w:right w:val="single" w:sz="4" w:space="0" w:color="C0C0C0"/>
            </w:tcBorders>
            <w:hideMark/>
          </w:tcPr>
          <w:p w14:paraId="5835F1D5" w14:textId="77777777" w:rsidR="000A0FDC" w:rsidRDefault="000A0FDC" w:rsidP="00F4474A">
            <w:pPr>
              <w:pStyle w:val="TableText10"/>
              <w:rPr>
                <w:color w:val="000000"/>
              </w:rPr>
            </w:pPr>
            <w:r>
              <w:rPr>
                <w:color w:val="000000"/>
              </w:rPr>
              <w:t>taxi driver leave taxi zone/pick up area/drop off area/contrary to police officer/authorised person direction</w:t>
            </w:r>
          </w:p>
        </w:tc>
        <w:tc>
          <w:tcPr>
            <w:tcW w:w="1302" w:type="dxa"/>
            <w:tcBorders>
              <w:top w:val="single" w:sz="4" w:space="0" w:color="C0C0C0"/>
              <w:left w:val="single" w:sz="4" w:space="0" w:color="C0C0C0"/>
              <w:bottom w:val="single" w:sz="4" w:space="0" w:color="C0C0C0"/>
              <w:right w:val="single" w:sz="4" w:space="0" w:color="C0C0C0"/>
            </w:tcBorders>
            <w:hideMark/>
          </w:tcPr>
          <w:p w14:paraId="288B4F9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379648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312F8AB" w14:textId="77777777" w:rsidR="000A0FDC" w:rsidRDefault="000A0FDC" w:rsidP="00F4474A">
            <w:pPr>
              <w:pStyle w:val="TableText10"/>
              <w:rPr>
                <w:color w:val="000000"/>
              </w:rPr>
            </w:pPr>
            <w:r>
              <w:rPr>
                <w:color w:val="000000"/>
              </w:rPr>
              <w:t>-</w:t>
            </w:r>
          </w:p>
        </w:tc>
      </w:tr>
      <w:tr w:rsidR="000A0FDC" w14:paraId="31DE7F0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3298481" w14:textId="77777777" w:rsidR="000A0FDC" w:rsidRDefault="000A0FDC" w:rsidP="00F4474A">
            <w:pPr>
              <w:pStyle w:val="TableText10"/>
              <w:rPr>
                <w:color w:val="000000"/>
              </w:rPr>
            </w:pPr>
            <w:r>
              <w:rPr>
                <w:color w:val="000000"/>
              </w:rPr>
              <w:t>228</w:t>
            </w:r>
          </w:p>
        </w:tc>
        <w:tc>
          <w:tcPr>
            <w:tcW w:w="2367" w:type="dxa"/>
            <w:tcBorders>
              <w:top w:val="single" w:sz="4" w:space="0" w:color="C0C0C0"/>
              <w:left w:val="single" w:sz="4" w:space="0" w:color="C0C0C0"/>
              <w:bottom w:val="single" w:sz="4" w:space="0" w:color="C0C0C0"/>
              <w:right w:val="single" w:sz="4" w:space="0" w:color="C0C0C0"/>
            </w:tcBorders>
            <w:hideMark/>
          </w:tcPr>
          <w:p w14:paraId="6ACD0D1F" w14:textId="77777777" w:rsidR="000A0FDC" w:rsidRDefault="000A0FDC" w:rsidP="00F4474A">
            <w:pPr>
              <w:pStyle w:val="TableText10"/>
              <w:rPr>
                <w:color w:val="000000"/>
              </w:rPr>
            </w:pPr>
            <w:r>
              <w:rPr>
                <w:color w:val="000000"/>
              </w:rPr>
              <w:t>123 (2)</w:t>
            </w:r>
          </w:p>
        </w:tc>
        <w:tc>
          <w:tcPr>
            <w:tcW w:w="3738" w:type="dxa"/>
            <w:tcBorders>
              <w:top w:val="single" w:sz="4" w:space="0" w:color="C0C0C0"/>
              <w:left w:val="single" w:sz="4" w:space="0" w:color="C0C0C0"/>
              <w:bottom w:val="single" w:sz="4" w:space="0" w:color="C0C0C0"/>
              <w:right w:val="single" w:sz="4" w:space="0" w:color="C0C0C0"/>
            </w:tcBorders>
            <w:hideMark/>
          </w:tcPr>
          <w:p w14:paraId="577D4A4F" w14:textId="77777777" w:rsidR="000A0FDC" w:rsidRDefault="000A0FDC" w:rsidP="00F4474A">
            <w:pPr>
              <w:pStyle w:val="TableText10"/>
              <w:rPr>
                <w:color w:val="000000"/>
              </w:rPr>
            </w:pPr>
            <w:r>
              <w:rPr>
                <w:color w:val="000000"/>
              </w:rPr>
              <w:t>taxi driver use temporary taxi zone contrary to police officer/authorised person direction</w:t>
            </w:r>
          </w:p>
        </w:tc>
        <w:tc>
          <w:tcPr>
            <w:tcW w:w="1302" w:type="dxa"/>
            <w:tcBorders>
              <w:top w:val="single" w:sz="4" w:space="0" w:color="C0C0C0"/>
              <w:left w:val="single" w:sz="4" w:space="0" w:color="C0C0C0"/>
              <w:bottom w:val="single" w:sz="4" w:space="0" w:color="C0C0C0"/>
              <w:right w:val="single" w:sz="4" w:space="0" w:color="C0C0C0"/>
            </w:tcBorders>
            <w:hideMark/>
          </w:tcPr>
          <w:p w14:paraId="7C98A6C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742A6E4"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3092BB5" w14:textId="77777777" w:rsidR="000A0FDC" w:rsidRDefault="000A0FDC" w:rsidP="00F4474A">
            <w:pPr>
              <w:pStyle w:val="TableText10"/>
              <w:rPr>
                <w:color w:val="000000"/>
              </w:rPr>
            </w:pPr>
            <w:r>
              <w:rPr>
                <w:color w:val="000000"/>
              </w:rPr>
              <w:t>-</w:t>
            </w:r>
          </w:p>
        </w:tc>
      </w:tr>
      <w:tr w:rsidR="000A0FDC" w14:paraId="4A68431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FBC9CFE" w14:textId="77777777" w:rsidR="000A0FDC" w:rsidRDefault="000A0FDC" w:rsidP="00F4474A">
            <w:pPr>
              <w:pStyle w:val="TableText10"/>
              <w:rPr>
                <w:color w:val="000000"/>
              </w:rPr>
            </w:pPr>
            <w:r>
              <w:rPr>
                <w:color w:val="000000"/>
              </w:rPr>
              <w:t>229</w:t>
            </w:r>
          </w:p>
        </w:tc>
        <w:tc>
          <w:tcPr>
            <w:tcW w:w="2367" w:type="dxa"/>
            <w:tcBorders>
              <w:top w:val="single" w:sz="4" w:space="0" w:color="C0C0C0"/>
              <w:left w:val="single" w:sz="4" w:space="0" w:color="C0C0C0"/>
              <w:bottom w:val="single" w:sz="4" w:space="0" w:color="C0C0C0"/>
              <w:right w:val="single" w:sz="4" w:space="0" w:color="C0C0C0"/>
            </w:tcBorders>
            <w:hideMark/>
          </w:tcPr>
          <w:p w14:paraId="41DF8780" w14:textId="77777777" w:rsidR="000A0FDC" w:rsidRDefault="000A0FDC" w:rsidP="00F4474A">
            <w:pPr>
              <w:pStyle w:val="TableText10"/>
              <w:rPr>
                <w:color w:val="000000"/>
              </w:rPr>
            </w:pPr>
            <w:r>
              <w:rPr>
                <w:color w:val="000000"/>
              </w:rPr>
              <w:t>124 (1)</w:t>
            </w:r>
          </w:p>
        </w:tc>
        <w:tc>
          <w:tcPr>
            <w:tcW w:w="3738" w:type="dxa"/>
            <w:tcBorders>
              <w:top w:val="single" w:sz="4" w:space="0" w:color="C0C0C0"/>
              <w:left w:val="single" w:sz="4" w:space="0" w:color="C0C0C0"/>
              <w:bottom w:val="single" w:sz="4" w:space="0" w:color="C0C0C0"/>
              <w:right w:val="single" w:sz="4" w:space="0" w:color="C0C0C0"/>
            </w:tcBorders>
            <w:hideMark/>
          </w:tcPr>
          <w:p w14:paraId="375E216D" w14:textId="77777777" w:rsidR="000A0FDC" w:rsidRDefault="000A0FDC" w:rsidP="00F4474A">
            <w:pPr>
              <w:pStyle w:val="TableText10"/>
              <w:rPr>
                <w:color w:val="000000"/>
              </w:rPr>
            </w:pPr>
            <w:r>
              <w:rPr>
                <w:color w:val="000000"/>
              </w:rPr>
              <w:t>taxi driver park taxi longer than 30 minutes</w:t>
            </w:r>
          </w:p>
        </w:tc>
        <w:tc>
          <w:tcPr>
            <w:tcW w:w="1302" w:type="dxa"/>
            <w:tcBorders>
              <w:top w:val="single" w:sz="4" w:space="0" w:color="C0C0C0"/>
              <w:left w:val="single" w:sz="4" w:space="0" w:color="C0C0C0"/>
              <w:bottom w:val="single" w:sz="4" w:space="0" w:color="C0C0C0"/>
              <w:right w:val="single" w:sz="4" w:space="0" w:color="C0C0C0"/>
            </w:tcBorders>
            <w:hideMark/>
          </w:tcPr>
          <w:p w14:paraId="313529F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F97BAA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ADF7A6B" w14:textId="77777777" w:rsidR="000A0FDC" w:rsidRDefault="000A0FDC" w:rsidP="00F4474A">
            <w:pPr>
              <w:pStyle w:val="TableText10"/>
              <w:rPr>
                <w:color w:val="000000"/>
              </w:rPr>
            </w:pPr>
            <w:r>
              <w:rPr>
                <w:color w:val="000000"/>
              </w:rPr>
              <w:t>-</w:t>
            </w:r>
          </w:p>
        </w:tc>
      </w:tr>
      <w:tr w:rsidR="000A0FDC" w14:paraId="69825B9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CE2E2F6" w14:textId="77777777" w:rsidR="000A0FDC" w:rsidRDefault="000A0FDC" w:rsidP="00F4474A">
            <w:pPr>
              <w:pStyle w:val="TableText10"/>
              <w:rPr>
                <w:color w:val="000000"/>
              </w:rPr>
            </w:pPr>
            <w:r>
              <w:rPr>
                <w:color w:val="000000"/>
              </w:rPr>
              <w:t>230</w:t>
            </w:r>
          </w:p>
        </w:tc>
        <w:tc>
          <w:tcPr>
            <w:tcW w:w="2367" w:type="dxa"/>
            <w:tcBorders>
              <w:top w:val="single" w:sz="4" w:space="0" w:color="C0C0C0"/>
              <w:left w:val="single" w:sz="4" w:space="0" w:color="C0C0C0"/>
              <w:bottom w:val="single" w:sz="4" w:space="0" w:color="C0C0C0"/>
              <w:right w:val="single" w:sz="4" w:space="0" w:color="C0C0C0"/>
            </w:tcBorders>
            <w:hideMark/>
          </w:tcPr>
          <w:p w14:paraId="4729B8C8" w14:textId="77777777" w:rsidR="000A0FDC" w:rsidRDefault="000A0FDC" w:rsidP="00F4474A">
            <w:pPr>
              <w:pStyle w:val="TableText10"/>
              <w:rPr>
                <w:color w:val="000000"/>
              </w:rPr>
            </w:pPr>
            <w:r>
              <w:rPr>
                <w:color w:val="000000"/>
              </w:rPr>
              <w:t>129 (1)</w:t>
            </w:r>
          </w:p>
        </w:tc>
        <w:tc>
          <w:tcPr>
            <w:tcW w:w="3738" w:type="dxa"/>
            <w:tcBorders>
              <w:top w:val="single" w:sz="4" w:space="0" w:color="C0C0C0"/>
              <w:left w:val="single" w:sz="4" w:space="0" w:color="C0C0C0"/>
              <w:bottom w:val="single" w:sz="4" w:space="0" w:color="C0C0C0"/>
              <w:right w:val="single" w:sz="4" w:space="0" w:color="C0C0C0"/>
            </w:tcBorders>
            <w:hideMark/>
          </w:tcPr>
          <w:p w14:paraId="26A29A16" w14:textId="77777777" w:rsidR="000A0FDC" w:rsidRDefault="000A0FDC" w:rsidP="00F4474A">
            <w:pPr>
              <w:pStyle w:val="TableText10"/>
              <w:rPr>
                <w:color w:val="000000"/>
              </w:rPr>
            </w:pPr>
            <w:r>
              <w:rPr>
                <w:color w:val="000000"/>
              </w:rPr>
              <w:t>wheelchair-accessible taxi driver not prefer hiring offered by person in wheelchair</w:t>
            </w:r>
          </w:p>
        </w:tc>
        <w:tc>
          <w:tcPr>
            <w:tcW w:w="1302" w:type="dxa"/>
            <w:tcBorders>
              <w:top w:val="single" w:sz="4" w:space="0" w:color="C0C0C0"/>
              <w:left w:val="single" w:sz="4" w:space="0" w:color="C0C0C0"/>
              <w:bottom w:val="single" w:sz="4" w:space="0" w:color="C0C0C0"/>
              <w:right w:val="single" w:sz="4" w:space="0" w:color="C0C0C0"/>
            </w:tcBorders>
            <w:hideMark/>
          </w:tcPr>
          <w:p w14:paraId="46FE182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CF09789"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54F22BAC" w14:textId="77777777" w:rsidR="000A0FDC" w:rsidRDefault="000A0FDC" w:rsidP="00F4474A">
            <w:pPr>
              <w:pStyle w:val="TableText10"/>
              <w:rPr>
                <w:color w:val="000000"/>
              </w:rPr>
            </w:pPr>
            <w:r>
              <w:rPr>
                <w:color w:val="000000"/>
              </w:rPr>
              <w:t>-</w:t>
            </w:r>
          </w:p>
        </w:tc>
      </w:tr>
      <w:tr w:rsidR="000A0FDC" w14:paraId="31BFA46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FFD411" w14:textId="77777777" w:rsidR="000A0FDC" w:rsidRDefault="000A0FDC" w:rsidP="00F4474A">
            <w:pPr>
              <w:pStyle w:val="TableText10"/>
              <w:rPr>
                <w:color w:val="000000"/>
              </w:rPr>
            </w:pPr>
            <w:r>
              <w:rPr>
                <w:color w:val="000000"/>
              </w:rPr>
              <w:t>231</w:t>
            </w:r>
          </w:p>
        </w:tc>
        <w:tc>
          <w:tcPr>
            <w:tcW w:w="2367" w:type="dxa"/>
            <w:tcBorders>
              <w:top w:val="single" w:sz="4" w:space="0" w:color="C0C0C0"/>
              <w:left w:val="single" w:sz="4" w:space="0" w:color="C0C0C0"/>
              <w:bottom w:val="single" w:sz="4" w:space="0" w:color="C0C0C0"/>
              <w:right w:val="single" w:sz="4" w:space="0" w:color="C0C0C0"/>
            </w:tcBorders>
            <w:hideMark/>
          </w:tcPr>
          <w:p w14:paraId="19777CD3" w14:textId="77777777" w:rsidR="000A0FDC" w:rsidRDefault="000A0FDC" w:rsidP="00F4474A">
            <w:pPr>
              <w:pStyle w:val="TableText10"/>
              <w:rPr>
                <w:color w:val="000000"/>
              </w:rPr>
            </w:pPr>
            <w:r>
              <w:rPr>
                <w:color w:val="000000"/>
              </w:rPr>
              <w:t>129 (2)</w:t>
            </w:r>
          </w:p>
        </w:tc>
        <w:tc>
          <w:tcPr>
            <w:tcW w:w="3738" w:type="dxa"/>
            <w:tcBorders>
              <w:top w:val="single" w:sz="4" w:space="0" w:color="C0C0C0"/>
              <w:left w:val="single" w:sz="4" w:space="0" w:color="C0C0C0"/>
              <w:bottom w:val="single" w:sz="4" w:space="0" w:color="C0C0C0"/>
              <w:right w:val="single" w:sz="4" w:space="0" w:color="C0C0C0"/>
            </w:tcBorders>
            <w:hideMark/>
          </w:tcPr>
          <w:p w14:paraId="17FC6CAB" w14:textId="77777777" w:rsidR="000A0FDC" w:rsidRDefault="000A0FDC" w:rsidP="00F4474A">
            <w:pPr>
              <w:pStyle w:val="TableText10"/>
              <w:rPr>
                <w:color w:val="000000"/>
              </w:rPr>
            </w:pPr>
            <w:r>
              <w:rPr>
                <w:color w:val="000000"/>
              </w:rPr>
              <w:t>wheelchair-accessible taxi driver not accept hiring offered by person in wheelchair</w:t>
            </w:r>
          </w:p>
        </w:tc>
        <w:tc>
          <w:tcPr>
            <w:tcW w:w="1302" w:type="dxa"/>
            <w:tcBorders>
              <w:top w:val="single" w:sz="4" w:space="0" w:color="C0C0C0"/>
              <w:left w:val="single" w:sz="4" w:space="0" w:color="C0C0C0"/>
              <w:bottom w:val="single" w:sz="4" w:space="0" w:color="C0C0C0"/>
              <w:right w:val="single" w:sz="4" w:space="0" w:color="C0C0C0"/>
            </w:tcBorders>
            <w:hideMark/>
          </w:tcPr>
          <w:p w14:paraId="49E1909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D741092"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18ACA196" w14:textId="77777777" w:rsidR="000A0FDC" w:rsidRDefault="000A0FDC" w:rsidP="00F4474A">
            <w:pPr>
              <w:pStyle w:val="TableText10"/>
              <w:rPr>
                <w:color w:val="000000"/>
              </w:rPr>
            </w:pPr>
            <w:r>
              <w:rPr>
                <w:color w:val="000000"/>
              </w:rPr>
              <w:t>-</w:t>
            </w:r>
          </w:p>
        </w:tc>
      </w:tr>
      <w:tr w:rsidR="000A0FDC" w14:paraId="694EB48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11C926" w14:textId="77777777" w:rsidR="000A0FDC" w:rsidRDefault="000A0FDC" w:rsidP="00F4474A">
            <w:pPr>
              <w:pStyle w:val="TableText10"/>
              <w:rPr>
                <w:color w:val="000000"/>
              </w:rPr>
            </w:pPr>
            <w:r>
              <w:rPr>
                <w:color w:val="000000"/>
              </w:rPr>
              <w:t>232</w:t>
            </w:r>
          </w:p>
        </w:tc>
        <w:tc>
          <w:tcPr>
            <w:tcW w:w="2367" w:type="dxa"/>
            <w:tcBorders>
              <w:top w:val="single" w:sz="4" w:space="0" w:color="C0C0C0"/>
              <w:left w:val="single" w:sz="4" w:space="0" w:color="C0C0C0"/>
              <w:bottom w:val="single" w:sz="4" w:space="0" w:color="C0C0C0"/>
              <w:right w:val="single" w:sz="4" w:space="0" w:color="C0C0C0"/>
            </w:tcBorders>
            <w:hideMark/>
          </w:tcPr>
          <w:p w14:paraId="655E7B36" w14:textId="77777777" w:rsidR="000A0FDC" w:rsidRDefault="000A0FDC" w:rsidP="00F4474A">
            <w:pPr>
              <w:pStyle w:val="TableText10"/>
              <w:rPr>
                <w:color w:val="000000"/>
              </w:rPr>
            </w:pPr>
            <w:r>
              <w:rPr>
                <w:color w:val="000000"/>
              </w:rPr>
              <w:t>131 (1)</w:t>
            </w:r>
          </w:p>
        </w:tc>
        <w:tc>
          <w:tcPr>
            <w:tcW w:w="3738" w:type="dxa"/>
            <w:tcBorders>
              <w:top w:val="single" w:sz="4" w:space="0" w:color="C0C0C0"/>
              <w:left w:val="single" w:sz="4" w:space="0" w:color="C0C0C0"/>
              <w:bottom w:val="single" w:sz="4" w:space="0" w:color="C0C0C0"/>
              <w:right w:val="single" w:sz="4" w:space="0" w:color="C0C0C0"/>
            </w:tcBorders>
            <w:hideMark/>
          </w:tcPr>
          <w:p w14:paraId="74A9C099" w14:textId="77777777" w:rsidR="000A0FDC" w:rsidRDefault="000A0FDC" w:rsidP="00F4474A">
            <w:pPr>
              <w:pStyle w:val="TableText10"/>
              <w:rPr>
                <w:color w:val="000000"/>
              </w:rPr>
            </w:pPr>
            <w:r>
              <w:rPr>
                <w:color w:val="000000"/>
              </w:rPr>
              <w:t>taxi driver not drive by shortest route</w:t>
            </w:r>
          </w:p>
        </w:tc>
        <w:tc>
          <w:tcPr>
            <w:tcW w:w="1302" w:type="dxa"/>
            <w:tcBorders>
              <w:top w:val="single" w:sz="4" w:space="0" w:color="C0C0C0"/>
              <w:left w:val="single" w:sz="4" w:space="0" w:color="C0C0C0"/>
              <w:bottom w:val="single" w:sz="4" w:space="0" w:color="C0C0C0"/>
              <w:right w:val="single" w:sz="4" w:space="0" w:color="C0C0C0"/>
            </w:tcBorders>
            <w:hideMark/>
          </w:tcPr>
          <w:p w14:paraId="2F4EA2B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6C45CE7"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62D0CBE" w14:textId="77777777" w:rsidR="000A0FDC" w:rsidRDefault="000A0FDC" w:rsidP="00F4474A">
            <w:pPr>
              <w:pStyle w:val="TableText10"/>
              <w:rPr>
                <w:color w:val="000000"/>
              </w:rPr>
            </w:pPr>
            <w:r>
              <w:rPr>
                <w:color w:val="000000"/>
              </w:rPr>
              <w:t>-</w:t>
            </w:r>
          </w:p>
        </w:tc>
      </w:tr>
      <w:tr w:rsidR="000A0FDC" w14:paraId="61820EB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B719C22" w14:textId="77777777" w:rsidR="000A0FDC" w:rsidRDefault="000A0FDC" w:rsidP="00F4474A">
            <w:pPr>
              <w:pStyle w:val="TableText10"/>
              <w:rPr>
                <w:color w:val="000000"/>
              </w:rPr>
            </w:pPr>
            <w:r>
              <w:rPr>
                <w:color w:val="000000"/>
              </w:rPr>
              <w:t>233</w:t>
            </w:r>
          </w:p>
        </w:tc>
        <w:tc>
          <w:tcPr>
            <w:tcW w:w="2367" w:type="dxa"/>
            <w:tcBorders>
              <w:top w:val="single" w:sz="4" w:space="0" w:color="C0C0C0"/>
              <w:left w:val="single" w:sz="4" w:space="0" w:color="C0C0C0"/>
              <w:bottom w:val="single" w:sz="4" w:space="0" w:color="C0C0C0"/>
              <w:right w:val="single" w:sz="4" w:space="0" w:color="C0C0C0"/>
            </w:tcBorders>
            <w:hideMark/>
          </w:tcPr>
          <w:p w14:paraId="207F7116" w14:textId="77777777" w:rsidR="000A0FDC" w:rsidRDefault="000A0FDC" w:rsidP="00F4474A">
            <w:pPr>
              <w:pStyle w:val="TableText10"/>
              <w:rPr>
                <w:color w:val="000000"/>
              </w:rPr>
            </w:pPr>
            <w:r>
              <w:rPr>
                <w:color w:val="000000"/>
              </w:rPr>
              <w:t>131 (3)</w:t>
            </w:r>
          </w:p>
        </w:tc>
        <w:tc>
          <w:tcPr>
            <w:tcW w:w="3738" w:type="dxa"/>
            <w:tcBorders>
              <w:top w:val="single" w:sz="4" w:space="0" w:color="C0C0C0"/>
              <w:left w:val="single" w:sz="4" w:space="0" w:color="C0C0C0"/>
              <w:bottom w:val="single" w:sz="4" w:space="0" w:color="C0C0C0"/>
              <w:right w:val="single" w:sz="4" w:space="0" w:color="C0C0C0"/>
            </w:tcBorders>
            <w:hideMark/>
          </w:tcPr>
          <w:p w14:paraId="54221D53" w14:textId="77777777" w:rsidR="000A0FDC" w:rsidRDefault="000A0FDC" w:rsidP="00F4474A">
            <w:pPr>
              <w:pStyle w:val="TableText10"/>
              <w:rPr>
                <w:color w:val="000000"/>
              </w:rPr>
            </w:pPr>
            <w:r>
              <w:rPr>
                <w:color w:val="000000"/>
              </w:rPr>
              <w:t>taxi driver not comply with direction to take hirer to new destination</w:t>
            </w:r>
          </w:p>
        </w:tc>
        <w:tc>
          <w:tcPr>
            <w:tcW w:w="1302" w:type="dxa"/>
            <w:tcBorders>
              <w:top w:val="single" w:sz="4" w:space="0" w:color="C0C0C0"/>
              <w:left w:val="single" w:sz="4" w:space="0" w:color="C0C0C0"/>
              <w:bottom w:val="single" w:sz="4" w:space="0" w:color="C0C0C0"/>
              <w:right w:val="single" w:sz="4" w:space="0" w:color="C0C0C0"/>
            </w:tcBorders>
            <w:hideMark/>
          </w:tcPr>
          <w:p w14:paraId="3BCBEC2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930007F"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18FB791" w14:textId="77777777" w:rsidR="000A0FDC" w:rsidRDefault="000A0FDC" w:rsidP="00F4474A">
            <w:pPr>
              <w:pStyle w:val="TableText10"/>
              <w:rPr>
                <w:color w:val="000000"/>
              </w:rPr>
            </w:pPr>
            <w:r>
              <w:rPr>
                <w:color w:val="000000"/>
              </w:rPr>
              <w:t>-</w:t>
            </w:r>
          </w:p>
        </w:tc>
      </w:tr>
      <w:tr w:rsidR="000A0FDC" w14:paraId="28B8C11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57A6E0C" w14:textId="77777777" w:rsidR="000A0FDC" w:rsidRDefault="000A0FDC" w:rsidP="00F4474A">
            <w:pPr>
              <w:pStyle w:val="TableText10"/>
              <w:rPr>
                <w:color w:val="000000"/>
              </w:rPr>
            </w:pPr>
            <w:r>
              <w:rPr>
                <w:color w:val="000000"/>
              </w:rPr>
              <w:t>234</w:t>
            </w:r>
          </w:p>
        </w:tc>
        <w:tc>
          <w:tcPr>
            <w:tcW w:w="2367" w:type="dxa"/>
            <w:tcBorders>
              <w:top w:val="single" w:sz="4" w:space="0" w:color="C0C0C0"/>
              <w:left w:val="single" w:sz="4" w:space="0" w:color="C0C0C0"/>
              <w:bottom w:val="single" w:sz="4" w:space="0" w:color="C0C0C0"/>
              <w:right w:val="single" w:sz="4" w:space="0" w:color="C0C0C0"/>
            </w:tcBorders>
            <w:hideMark/>
          </w:tcPr>
          <w:p w14:paraId="54DCA2B7" w14:textId="77777777" w:rsidR="000A0FDC" w:rsidRDefault="000A0FDC" w:rsidP="00F4474A">
            <w:pPr>
              <w:pStyle w:val="TableText10"/>
              <w:rPr>
                <w:color w:val="000000"/>
              </w:rPr>
            </w:pPr>
            <w:r>
              <w:rPr>
                <w:color w:val="000000"/>
              </w:rPr>
              <w:t>132 (1)</w:t>
            </w:r>
          </w:p>
        </w:tc>
        <w:tc>
          <w:tcPr>
            <w:tcW w:w="3738" w:type="dxa"/>
            <w:tcBorders>
              <w:top w:val="single" w:sz="4" w:space="0" w:color="C0C0C0"/>
              <w:left w:val="single" w:sz="4" w:space="0" w:color="C0C0C0"/>
              <w:bottom w:val="single" w:sz="4" w:space="0" w:color="C0C0C0"/>
              <w:right w:val="single" w:sz="4" w:space="0" w:color="C0C0C0"/>
            </w:tcBorders>
            <w:hideMark/>
          </w:tcPr>
          <w:p w14:paraId="2F5B36F3" w14:textId="77777777" w:rsidR="000A0FDC" w:rsidRDefault="000A0FDC" w:rsidP="00F4474A">
            <w:pPr>
              <w:pStyle w:val="TableText10"/>
              <w:rPr>
                <w:color w:val="000000"/>
              </w:rPr>
            </w:pPr>
            <w:r>
              <w:rPr>
                <w:color w:val="000000"/>
              </w:rPr>
              <w:t>wheelchair-accessible taxi driver not carry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5957D46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97C623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3D18A70" w14:textId="77777777" w:rsidR="000A0FDC" w:rsidRDefault="000A0FDC" w:rsidP="00F4474A">
            <w:pPr>
              <w:pStyle w:val="TableText10"/>
              <w:rPr>
                <w:color w:val="000000"/>
              </w:rPr>
            </w:pPr>
            <w:r>
              <w:rPr>
                <w:color w:val="000000"/>
              </w:rPr>
              <w:t>-</w:t>
            </w:r>
          </w:p>
        </w:tc>
      </w:tr>
      <w:tr w:rsidR="000A0FDC" w14:paraId="1B6CFA0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2D406AA" w14:textId="77777777" w:rsidR="000A0FDC" w:rsidRDefault="000A0FDC" w:rsidP="00F4474A">
            <w:pPr>
              <w:pStyle w:val="TableText10"/>
              <w:rPr>
                <w:color w:val="000000"/>
              </w:rPr>
            </w:pPr>
            <w:r>
              <w:rPr>
                <w:color w:val="000000"/>
              </w:rPr>
              <w:t>235</w:t>
            </w:r>
          </w:p>
        </w:tc>
        <w:tc>
          <w:tcPr>
            <w:tcW w:w="2367" w:type="dxa"/>
            <w:tcBorders>
              <w:top w:val="single" w:sz="4" w:space="0" w:color="C0C0C0"/>
              <w:left w:val="single" w:sz="4" w:space="0" w:color="C0C0C0"/>
              <w:bottom w:val="single" w:sz="4" w:space="0" w:color="C0C0C0"/>
              <w:right w:val="single" w:sz="4" w:space="0" w:color="C0C0C0"/>
            </w:tcBorders>
            <w:hideMark/>
          </w:tcPr>
          <w:p w14:paraId="2B107EE7" w14:textId="77777777" w:rsidR="000A0FDC" w:rsidRDefault="000A0FDC" w:rsidP="00F4474A">
            <w:pPr>
              <w:pStyle w:val="TableText10"/>
              <w:rPr>
                <w:color w:val="000000"/>
              </w:rPr>
            </w:pPr>
            <w:r>
              <w:rPr>
                <w:color w:val="000000"/>
              </w:rPr>
              <w:t>132 (2)</w:t>
            </w:r>
          </w:p>
        </w:tc>
        <w:tc>
          <w:tcPr>
            <w:tcW w:w="3738" w:type="dxa"/>
            <w:tcBorders>
              <w:top w:val="single" w:sz="4" w:space="0" w:color="C0C0C0"/>
              <w:left w:val="single" w:sz="4" w:space="0" w:color="C0C0C0"/>
              <w:bottom w:val="single" w:sz="4" w:space="0" w:color="C0C0C0"/>
              <w:right w:val="single" w:sz="4" w:space="0" w:color="C0C0C0"/>
            </w:tcBorders>
            <w:hideMark/>
          </w:tcPr>
          <w:p w14:paraId="32E120E9" w14:textId="77777777" w:rsidR="000A0FDC" w:rsidRDefault="000A0FDC" w:rsidP="00F4474A">
            <w:pPr>
              <w:pStyle w:val="TableText10"/>
              <w:rPr>
                <w:color w:val="000000"/>
              </w:rPr>
            </w:pPr>
            <w:r>
              <w:rPr>
                <w:color w:val="000000"/>
              </w:rPr>
              <w:t>wheelchair-accessible taxi driver not carry person in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01B85EF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91F044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5F46253" w14:textId="77777777" w:rsidR="000A0FDC" w:rsidRDefault="000A0FDC" w:rsidP="00F4474A">
            <w:pPr>
              <w:pStyle w:val="TableText10"/>
              <w:rPr>
                <w:color w:val="000000"/>
              </w:rPr>
            </w:pPr>
            <w:r>
              <w:rPr>
                <w:color w:val="000000"/>
              </w:rPr>
              <w:t>-</w:t>
            </w:r>
          </w:p>
        </w:tc>
      </w:tr>
      <w:tr w:rsidR="000A0FDC" w14:paraId="1BD37B0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EC072ED" w14:textId="77777777" w:rsidR="000A0FDC" w:rsidRDefault="000A0FDC" w:rsidP="00F4474A">
            <w:pPr>
              <w:pStyle w:val="TableText10"/>
              <w:rPr>
                <w:color w:val="000000"/>
              </w:rPr>
            </w:pPr>
            <w:r>
              <w:rPr>
                <w:color w:val="000000"/>
              </w:rPr>
              <w:t>236</w:t>
            </w:r>
          </w:p>
        </w:tc>
        <w:tc>
          <w:tcPr>
            <w:tcW w:w="2367" w:type="dxa"/>
            <w:tcBorders>
              <w:top w:val="single" w:sz="4" w:space="0" w:color="C0C0C0"/>
              <w:left w:val="single" w:sz="4" w:space="0" w:color="C0C0C0"/>
              <w:bottom w:val="single" w:sz="4" w:space="0" w:color="C0C0C0"/>
              <w:right w:val="single" w:sz="4" w:space="0" w:color="C0C0C0"/>
            </w:tcBorders>
            <w:hideMark/>
          </w:tcPr>
          <w:p w14:paraId="7805B128" w14:textId="77777777" w:rsidR="000A0FDC" w:rsidRDefault="000A0FDC" w:rsidP="00F4474A">
            <w:pPr>
              <w:pStyle w:val="TableText10"/>
              <w:rPr>
                <w:color w:val="000000"/>
              </w:rPr>
            </w:pPr>
            <w:r>
              <w:rPr>
                <w:color w:val="000000"/>
              </w:rPr>
              <w:t>132 (4)</w:t>
            </w:r>
          </w:p>
        </w:tc>
        <w:tc>
          <w:tcPr>
            <w:tcW w:w="3738" w:type="dxa"/>
            <w:tcBorders>
              <w:top w:val="single" w:sz="4" w:space="0" w:color="C0C0C0"/>
              <w:left w:val="single" w:sz="4" w:space="0" w:color="C0C0C0"/>
              <w:bottom w:val="single" w:sz="4" w:space="0" w:color="C0C0C0"/>
              <w:right w:val="single" w:sz="4" w:space="0" w:color="C0C0C0"/>
            </w:tcBorders>
            <w:hideMark/>
          </w:tcPr>
          <w:p w14:paraId="0D6A3B2E" w14:textId="77777777" w:rsidR="000A0FDC" w:rsidRDefault="000A0FDC" w:rsidP="00F4474A">
            <w:pPr>
              <w:pStyle w:val="TableText10"/>
              <w:rPr>
                <w:color w:val="000000"/>
              </w:rPr>
            </w:pPr>
            <w:r>
              <w:rPr>
                <w:color w:val="000000"/>
              </w:rPr>
              <w:t>wheelchair-accessible taxi driver carry person in scooter/tricycle</w:t>
            </w:r>
          </w:p>
        </w:tc>
        <w:tc>
          <w:tcPr>
            <w:tcW w:w="1302" w:type="dxa"/>
            <w:tcBorders>
              <w:top w:val="single" w:sz="4" w:space="0" w:color="C0C0C0"/>
              <w:left w:val="single" w:sz="4" w:space="0" w:color="C0C0C0"/>
              <w:bottom w:val="single" w:sz="4" w:space="0" w:color="C0C0C0"/>
              <w:right w:val="single" w:sz="4" w:space="0" w:color="C0C0C0"/>
            </w:tcBorders>
            <w:hideMark/>
          </w:tcPr>
          <w:p w14:paraId="3F6CF9B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2B42563"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40B2D3D" w14:textId="77777777" w:rsidR="000A0FDC" w:rsidRDefault="000A0FDC" w:rsidP="00F4474A">
            <w:pPr>
              <w:pStyle w:val="TableText10"/>
              <w:rPr>
                <w:color w:val="000000"/>
              </w:rPr>
            </w:pPr>
            <w:r>
              <w:rPr>
                <w:color w:val="000000"/>
              </w:rPr>
              <w:t>-</w:t>
            </w:r>
          </w:p>
        </w:tc>
      </w:tr>
      <w:tr w:rsidR="000A0FDC" w14:paraId="6293389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B240E78" w14:textId="77777777" w:rsidR="000A0FDC" w:rsidRDefault="000A0FDC" w:rsidP="00F4474A">
            <w:pPr>
              <w:pStyle w:val="TableText10"/>
              <w:rPr>
                <w:color w:val="000000"/>
              </w:rPr>
            </w:pPr>
            <w:r>
              <w:rPr>
                <w:color w:val="000000"/>
              </w:rPr>
              <w:t>237</w:t>
            </w:r>
          </w:p>
        </w:tc>
        <w:tc>
          <w:tcPr>
            <w:tcW w:w="2367" w:type="dxa"/>
            <w:tcBorders>
              <w:top w:val="single" w:sz="4" w:space="0" w:color="C0C0C0"/>
              <w:left w:val="single" w:sz="4" w:space="0" w:color="C0C0C0"/>
              <w:bottom w:val="single" w:sz="4" w:space="0" w:color="C0C0C0"/>
              <w:right w:val="single" w:sz="4" w:space="0" w:color="C0C0C0"/>
            </w:tcBorders>
            <w:hideMark/>
          </w:tcPr>
          <w:p w14:paraId="514BD148" w14:textId="77777777" w:rsidR="000A0FDC" w:rsidRDefault="000A0FDC" w:rsidP="00F4474A">
            <w:pPr>
              <w:pStyle w:val="TableText10"/>
              <w:rPr>
                <w:color w:val="000000"/>
              </w:rPr>
            </w:pPr>
            <w:r>
              <w:rPr>
                <w:color w:val="000000"/>
              </w:rPr>
              <w:t>132 (5)</w:t>
            </w:r>
          </w:p>
        </w:tc>
        <w:tc>
          <w:tcPr>
            <w:tcW w:w="3738" w:type="dxa"/>
            <w:tcBorders>
              <w:top w:val="single" w:sz="4" w:space="0" w:color="C0C0C0"/>
              <w:left w:val="single" w:sz="4" w:space="0" w:color="C0C0C0"/>
              <w:bottom w:val="single" w:sz="4" w:space="0" w:color="C0C0C0"/>
              <w:right w:val="single" w:sz="4" w:space="0" w:color="C0C0C0"/>
            </w:tcBorders>
            <w:hideMark/>
          </w:tcPr>
          <w:p w14:paraId="64A8A021" w14:textId="77777777" w:rsidR="000A0FDC" w:rsidRDefault="000A0FDC" w:rsidP="00F4474A">
            <w:pPr>
              <w:pStyle w:val="TableText10"/>
              <w:rPr>
                <w:color w:val="000000"/>
              </w:rPr>
            </w:pPr>
            <w:r>
              <w:rPr>
                <w:color w:val="000000"/>
              </w:rPr>
              <w:t>wheelchair-accessible taxi driver not provide loading assistance for person in wheelchair when asked</w:t>
            </w:r>
          </w:p>
        </w:tc>
        <w:tc>
          <w:tcPr>
            <w:tcW w:w="1302" w:type="dxa"/>
            <w:tcBorders>
              <w:top w:val="single" w:sz="4" w:space="0" w:color="C0C0C0"/>
              <w:left w:val="single" w:sz="4" w:space="0" w:color="C0C0C0"/>
              <w:bottom w:val="single" w:sz="4" w:space="0" w:color="C0C0C0"/>
              <w:right w:val="single" w:sz="4" w:space="0" w:color="C0C0C0"/>
            </w:tcBorders>
            <w:hideMark/>
          </w:tcPr>
          <w:p w14:paraId="3413FE3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E0B360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F23918B" w14:textId="77777777" w:rsidR="000A0FDC" w:rsidRDefault="000A0FDC" w:rsidP="00F4474A">
            <w:pPr>
              <w:pStyle w:val="TableText10"/>
              <w:rPr>
                <w:color w:val="000000"/>
              </w:rPr>
            </w:pPr>
            <w:r>
              <w:rPr>
                <w:color w:val="000000"/>
              </w:rPr>
              <w:t>-</w:t>
            </w:r>
          </w:p>
        </w:tc>
      </w:tr>
      <w:tr w:rsidR="000A0FDC" w14:paraId="4DCCC92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4EDFFEC" w14:textId="77777777" w:rsidR="000A0FDC" w:rsidRDefault="000A0FDC" w:rsidP="00F4474A">
            <w:pPr>
              <w:pStyle w:val="TableText10"/>
              <w:rPr>
                <w:color w:val="000000"/>
              </w:rPr>
            </w:pPr>
            <w:r>
              <w:rPr>
                <w:color w:val="000000"/>
              </w:rPr>
              <w:t>238</w:t>
            </w:r>
          </w:p>
        </w:tc>
        <w:tc>
          <w:tcPr>
            <w:tcW w:w="2367" w:type="dxa"/>
            <w:tcBorders>
              <w:top w:val="single" w:sz="4" w:space="0" w:color="C0C0C0"/>
              <w:left w:val="single" w:sz="4" w:space="0" w:color="C0C0C0"/>
              <w:bottom w:val="single" w:sz="4" w:space="0" w:color="C0C0C0"/>
              <w:right w:val="single" w:sz="4" w:space="0" w:color="C0C0C0"/>
            </w:tcBorders>
            <w:hideMark/>
          </w:tcPr>
          <w:p w14:paraId="797FD420" w14:textId="77777777" w:rsidR="000A0FDC" w:rsidRDefault="000A0FDC" w:rsidP="00F4474A">
            <w:pPr>
              <w:pStyle w:val="TableText10"/>
              <w:rPr>
                <w:color w:val="000000"/>
              </w:rPr>
            </w:pPr>
            <w:r>
              <w:rPr>
                <w:color w:val="000000"/>
              </w:rPr>
              <w:t>136 (1)</w:t>
            </w:r>
          </w:p>
        </w:tc>
        <w:tc>
          <w:tcPr>
            <w:tcW w:w="3738" w:type="dxa"/>
            <w:tcBorders>
              <w:top w:val="single" w:sz="4" w:space="0" w:color="C0C0C0"/>
              <w:left w:val="single" w:sz="4" w:space="0" w:color="C0C0C0"/>
              <w:bottom w:val="single" w:sz="4" w:space="0" w:color="C0C0C0"/>
              <w:right w:val="single" w:sz="4" w:space="0" w:color="C0C0C0"/>
            </w:tcBorders>
            <w:hideMark/>
          </w:tcPr>
          <w:p w14:paraId="37F9D632" w14:textId="77777777" w:rsidR="000A0FDC" w:rsidRDefault="000A0FDC" w:rsidP="00F4474A">
            <w:pPr>
              <w:pStyle w:val="TableText10"/>
              <w:rPr>
                <w:color w:val="000000"/>
              </w:rPr>
            </w:pPr>
            <w:r>
              <w:rPr>
                <w:color w:val="000000"/>
              </w:rPr>
              <w:t>taxi driver not wait 15mins/as agreed</w:t>
            </w:r>
          </w:p>
        </w:tc>
        <w:tc>
          <w:tcPr>
            <w:tcW w:w="1302" w:type="dxa"/>
            <w:tcBorders>
              <w:top w:val="single" w:sz="4" w:space="0" w:color="C0C0C0"/>
              <w:left w:val="single" w:sz="4" w:space="0" w:color="C0C0C0"/>
              <w:bottom w:val="single" w:sz="4" w:space="0" w:color="C0C0C0"/>
              <w:right w:val="single" w:sz="4" w:space="0" w:color="C0C0C0"/>
            </w:tcBorders>
            <w:hideMark/>
          </w:tcPr>
          <w:p w14:paraId="069B1EB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F56709"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C7E8BF9" w14:textId="77777777" w:rsidR="000A0FDC" w:rsidRDefault="000A0FDC" w:rsidP="00F4474A">
            <w:pPr>
              <w:pStyle w:val="TableText10"/>
              <w:rPr>
                <w:color w:val="000000"/>
              </w:rPr>
            </w:pPr>
            <w:r>
              <w:rPr>
                <w:color w:val="000000"/>
              </w:rPr>
              <w:t>-</w:t>
            </w:r>
          </w:p>
        </w:tc>
      </w:tr>
      <w:tr w:rsidR="000A0FDC" w14:paraId="530178D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44D4351" w14:textId="77777777" w:rsidR="000A0FDC" w:rsidRDefault="000A0FDC" w:rsidP="00F4474A">
            <w:pPr>
              <w:pStyle w:val="TableText10"/>
              <w:rPr>
                <w:color w:val="000000"/>
              </w:rPr>
            </w:pPr>
            <w:r>
              <w:rPr>
                <w:color w:val="000000"/>
              </w:rPr>
              <w:t>239</w:t>
            </w:r>
          </w:p>
        </w:tc>
        <w:tc>
          <w:tcPr>
            <w:tcW w:w="2367" w:type="dxa"/>
            <w:tcBorders>
              <w:top w:val="single" w:sz="4" w:space="0" w:color="C0C0C0"/>
              <w:left w:val="single" w:sz="4" w:space="0" w:color="C0C0C0"/>
              <w:bottom w:val="single" w:sz="4" w:space="0" w:color="C0C0C0"/>
              <w:right w:val="single" w:sz="4" w:space="0" w:color="C0C0C0"/>
            </w:tcBorders>
            <w:hideMark/>
          </w:tcPr>
          <w:p w14:paraId="631C6113" w14:textId="77777777" w:rsidR="000A0FDC" w:rsidRDefault="000A0FDC" w:rsidP="00F4474A">
            <w:pPr>
              <w:pStyle w:val="TableText10"/>
              <w:rPr>
                <w:color w:val="000000"/>
              </w:rPr>
            </w:pPr>
            <w:r>
              <w:rPr>
                <w:color w:val="000000"/>
              </w:rPr>
              <w:t>139</w:t>
            </w:r>
          </w:p>
        </w:tc>
        <w:tc>
          <w:tcPr>
            <w:tcW w:w="3738" w:type="dxa"/>
            <w:tcBorders>
              <w:top w:val="single" w:sz="4" w:space="0" w:color="C0C0C0"/>
              <w:left w:val="single" w:sz="4" w:space="0" w:color="C0C0C0"/>
              <w:bottom w:val="single" w:sz="4" w:space="0" w:color="C0C0C0"/>
              <w:right w:val="single" w:sz="4" w:space="0" w:color="C0C0C0"/>
            </w:tcBorders>
            <w:hideMark/>
          </w:tcPr>
          <w:p w14:paraId="52C51042" w14:textId="77777777" w:rsidR="000A0FDC" w:rsidRDefault="000A0FDC" w:rsidP="00F4474A">
            <w:pPr>
              <w:pStyle w:val="TableText10"/>
              <w:rPr>
                <w:color w:val="000000"/>
              </w:rPr>
            </w:pPr>
            <w:r>
              <w:rPr>
                <w:color w:val="000000"/>
              </w:rPr>
              <w:t>taxi driver allow extra person in taxi without hirer’s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6D0DA59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F95939A"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84C5262" w14:textId="77777777" w:rsidR="000A0FDC" w:rsidRDefault="000A0FDC" w:rsidP="00F4474A">
            <w:pPr>
              <w:pStyle w:val="TableText10"/>
              <w:rPr>
                <w:color w:val="000000"/>
              </w:rPr>
            </w:pPr>
            <w:r>
              <w:rPr>
                <w:color w:val="000000"/>
              </w:rPr>
              <w:t>-</w:t>
            </w:r>
          </w:p>
        </w:tc>
      </w:tr>
      <w:tr w:rsidR="000A0FDC" w14:paraId="0F66C91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A854730" w14:textId="77777777" w:rsidR="000A0FDC" w:rsidRDefault="000A0FDC" w:rsidP="00F4474A">
            <w:pPr>
              <w:pStyle w:val="TableText10"/>
              <w:rPr>
                <w:color w:val="000000"/>
              </w:rPr>
            </w:pPr>
            <w:r>
              <w:rPr>
                <w:color w:val="000000"/>
              </w:rPr>
              <w:t>240</w:t>
            </w:r>
          </w:p>
        </w:tc>
        <w:tc>
          <w:tcPr>
            <w:tcW w:w="2367" w:type="dxa"/>
            <w:tcBorders>
              <w:top w:val="single" w:sz="4" w:space="0" w:color="C0C0C0"/>
              <w:left w:val="single" w:sz="4" w:space="0" w:color="C0C0C0"/>
              <w:bottom w:val="single" w:sz="4" w:space="0" w:color="C0C0C0"/>
              <w:right w:val="single" w:sz="4" w:space="0" w:color="C0C0C0"/>
            </w:tcBorders>
            <w:hideMark/>
          </w:tcPr>
          <w:p w14:paraId="6608E509" w14:textId="77777777" w:rsidR="000A0FDC" w:rsidRDefault="000A0FDC" w:rsidP="00F4474A">
            <w:pPr>
              <w:pStyle w:val="TableText10"/>
              <w:rPr>
                <w:color w:val="000000"/>
              </w:rPr>
            </w:pPr>
            <w:r>
              <w:rPr>
                <w:color w:val="000000"/>
              </w:rPr>
              <w:t>140 (2)</w:t>
            </w:r>
          </w:p>
        </w:tc>
        <w:tc>
          <w:tcPr>
            <w:tcW w:w="3738" w:type="dxa"/>
            <w:tcBorders>
              <w:top w:val="single" w:sz="4" w:space="0" w:color="C0C0C0"/>
              <w:left w:val="single" w:sz="4" w:space="0" w:color="C0C0C0"/>
              <w:bottom w:val="single" w:sz="4" w:space="0" w:color="C0C0C0"/>
              <w:right w:val="single" w:sz="4" w:space="0" w:color="C0C0C0"/>
            </w:tcBorders>
            <w:hideMark/>
          </w:tcPr>
          <w:p w14:paraId="7E4779FC" w14:textId="77777777" w:rsidR="000A0FDC" w:rsidRDefault="000A0FDC" w:rsidP="00F4474A">
            <w:pPr>
              <w:pStyle w:val="TableText10"/>
              <w:rPr>
                <w:color w:val="000000"/>
              </w:rPr>
            </w:pPr>
            <w:r>
              <w:rPr>
                <w:color w:val="000000"/>
              </w:rPr>
              <w:t>taxi driver not comply with hirer’s requirement about sharing taxi</w:t>
            </w:r>
          </w:p>
        </w:tc>
        <w:tc>
          <w:tcPr>
            <w:tcW w:w="1302" w:type="dxa"/>
            <w:tcBorders>
              <w:top w:val="single" w:sz="4" w:space="0" w:color="C0C0C0"/>
              <w:left w:val="single" w:sz="4" w:space="0" w:color="C0C0C0"/>
              <w:bottom w:val="single" w:sz="4" w:space="0" w:color="C0C0C0"/>
              <w:right w:val="single" w:sz="4" w:space="0" w:color="C0C0C0"/>
            </w:tcBorders>
            <w:hideMark/>
          </w:tcPr>
          <w:p w14:paraId="171FB21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5FF9B15"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29ED4B19" w14:textId="77777777" w:rsidR="000A0FDC" w:rsidRDefault="000A0FDC" w:rsidP="00F4474A">
            <w:pPr>
              <w:pStyle w:val="TableText10"/>
              <w:rPr>
                <w:color w:val="000000"/>
              </w:rPr>
            </w:pPr>
            <w:r>
              <w:rPr>
                <w:color w:val="000000"/>
              </w:rPr>
              <w:t>-</w:t>
            </w:r>
          </w:p>
        </w:tc>
      </w:tr>
      <w:tr w:rsidR="000A0FDC" w14:paraId="710FA42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3D2403" w14:textId="77777777" w:rsidR="000A0FDC" w:rsidRDefault="000A0FDC" w:rsidP="00F4474A">
            <w:pPr>
              <w:pStyle w:val="TableText10"/>
              <w:rPr>
                <w:color w:val="000000"/>
              </w:rPr>
            </w:pPr>
            <w:r>
              <w:rPr>
                <w:color w:val="000000"/>
              </w:rPr>
              <w:t>241</w:t>
            </w:r>
          </w:p>
        </w:tc>
        <w:tc>
          <w:tcPr>
            <w:tcW w:w="2367" w:type="dxa"/>
            <w:tcBorders>
              <w:top w:val="single" w:sz="4" w:space="0" w:color="C0C0C0"/>
              <w:left w:val="single" w:sz="4" w:space="0" w:color="C0C0C0"/>
              <w:bottom w:val="single" w:sz="4" w:space="0" w:color="C0C0C0"/>
              <w:right w:val="single" w:sz="4" w:space="0" w:color="C0C0C0"/>
            </w:tcBorders>
            <w:hideMark/>
          </w:tcPr>
          <w:p w14:paraId="459B6AD2" w14:textId="77777777" w:rsidR="000A0FDC" w:rsidRDefault="000A0FDC" w:rsidP="00F4474A">
            <w:pPr>
              <w:pStyle w:val="TableText10"/>
              <w:rPr>
                <w:color w:val="000000"/>
              </w:rPr>
            </w:pPr>
            <w:r>
              <w:rPr>
                <w:color w:val="000000"/>
              </w:rPr>
              <w:t>140 (4)</w:t>
            </w:r>
          </w:p>
        </w:tc>
        <w:tc>
          <w:tcPr>
            <w:tcW w:w="3738" w:type="dxa"/>
            <w:tcBorders>
              <w:top w:val="single" w:sz="4" w:space="0" w:color="C0C0C0"/>
              <w:left w:val="single" w:sz="4" w:space="0" w:color="C0C0C0"/>
              <w:bottom w:val="single" w:sz="4" w:space="0" w:color="C0C0C0"/>
              <w:right w:val="single" w:sz="4" w:space="0" w:color="C0C0C0"/>
            </w:tcBorders>
            <w:hideMark/>
          </w:tcPr>
          <w:p w14:paraId="765DCB22" w14:textId="77777777" w:rsidR="000A0FDC" w:rsidRDefault="000A0FDC" w:rsidP="00F4474A">
            <w:pPr>
              <w:pStyle w:val="TableText10"/>
              <w:rPr>
                <w:color w:val="000000"/>
              </w:rPr>
            </w:pPr>
            <w:r>
              <w:rPr>
                <w:color w:val="000000"/>
              </w:rPr>
              <w:t>taxi driver ask hirer’s guests for payment of all or part of fare</w:t>
            </w:r>
          </w:p>
        </w:tc>
        <w:tc>
          <w:tcPr>
            <w:tcW w:w="1302" w:type="dxa"/>
            <w:tcBorders>
              <w:top w:val="single" w:sz="4" w:space="0" w:color="C0C0C0"/>
              <w:left w:val="single" w:sz="4" w:space="0" w:color="C0C0C0"/>
              <w:bottom w:val="single" w:sz="4" w:space="0" w:color="C0C0C0"/>
              <w:right w:val="single" w:sz="4" w:space="0" w:color="C0C0C0"/>
            </w:tcBorders>
            <w:hideMark/>
          </w:tcPr>
          <w:p w14:paraId="0746D72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3B9D50E"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4B2F4FA7" w14:textId="77777777" w:rsidR="000A0FDC" w:rsidRDefault="000A0FDC" w:rsidP="00F4474A">
            <w:pPr>
              <w:pStyle w:val="TableText10"/>
              <w:rPr>
                <w:color w:val="000000"/>
              </w:rPr>
            </w:pPr>
            <w:r>
              <w:rPr>
                <w:color w:val="000000"/>
              </w:rPr>
              <w:t>-</w:t>
            </w:r>
          </w:p>
        </w:tc>
      </w:tr>
      <w:tr w:rsidR="000A0FDC" w14:paraId="71955EE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018D731" w14:textId="77777777" w:rsidR="000A0FDC" w:rsidRDefault="000A0FDC" w:rsidP="00F4474A">
            <w:pPr>
              <w:pStyle w:val="TableText10"/>
              <w:rPr>
                <w:color w:val="000000"/>
              </w:rPr>
            </w:pPr>
            <w:r>
              <w:rPr>
                <w:color w:val="000000"/>
              </w:rPr>
              <w:t>242</w:t>
            </w:r>
          </w:p>
        </w:tc>
        <w:tc>
          <w:tcPr>
            <w:tcW w:w="2367" w:type="dxa"/>
            <w:tcBorders>
              <w:top w:val="single" w:sz="4" w:space="0" w:color="C0C0C0"/>
              <w:left w:val="single" w:sz="4" w:space="0" w:color="C0C0C0"/>
              <w:bottom w:val="single" w:sz="4" w:space="0" w:color="C0C0C0"/>
              <w:right w:val="single" w:sz="4" w:space="0" w:color="C0C0C0"/>
            </w:tcBorders>
            <w:hideMark/>
          </w:tcPr>
          <w:p w14:paraId="54042BAC" w14:textId="77777777" w:rsidR="000A0FDC" w:rsidRDefault="000A0FDC" w:rsidP="00F4474A">
            <w:pPr>
              <w:pStyle w:val="TableText10"/>
              <w:rPr>
                <w:color w:val="000000"/>
              </w:rPr>
            </w:pPr>
            <w:r>
              <w:rPr>
                <w:color w:val="000000"/>
              </w:rPr>
              <w:t>141</w:t>
            </w:r>
          </w:p>
        </w:tc>
        <w:tc>
          <w:tcPr>
            <w:tcW w:w="3738" w:type="dxa"/>
            <w:tcBorders>
              <w:top w:val="single" w:sz="4" w:space="0" w:color="C0C0C0"/>
              <w:left w:val="single" w:sz="4" w:space="0" w:color="C0C0C0"/>
              <w:bottom w:val="single" w:sz="4" w:space="0" w:color="C0C0C0"/>
              <w:right w:val="single" w:sz="4" w:space="0" w:color="C0C0C0"/>
            </w:tcBorders>
            <w:hideMark/>
          </w:tcPr>
          <w:p w14:paraId="3F0C3A28" w14:textId="77777777" w:rsidR="000A0FDC" w:rsidRDefault="000A0FDC" w:rsidP="00F4474A">
            <w:pPr>
              <w:pStyle w:val="TableText10"/>
              <w:rPr>
                <w:color w:val="000000"/>
              </w:rPr>
            </w:pPr>
            <w:r>
              <w:rPr>
                <w:color w:val="000000"/>
              </w:rPr>
              <w:t>taxi driver accept multiple hiring without hirer’s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531FDB6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8302A0D"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AC9FA55" w14:textId="77777777" w:rsidR="000A0FDC" w:rsidRDefault="000A0FDC" w:rsidP="00F4474A">
            <w:pPr>
              <w:pStyle w:val="TableText10"/>
              <w:rPr>
                <w:color w:val="000000"/>
              </w:rPr>
            </w:pPr>
            <w:r>
              <w:rPr>
                <w:color w:val="000000"/>
              </w:rPr>
              <w:t>-</w:t>
            </w:r>
          </w:p>
        </w:tc>
      </w:tr>
      <w:tr w:rsidR="000A0FDC" w14:paraId="79E3527A"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0A669D76" w14:textId="77777777" w:rsidR="000A0FDC" w:rsidRDefault="000A0FDC" w:rsidP="00F4474A">
            <w:pPr>
              <w:pStyle w:val="TableText10"/>
              <w:rPr>
                <w:color w:val="000000"/>
              </w:rPr>
            </w:pPr>
            <w:r>
              <w:rPr>
                <w:color w:val="000000"/>
              </w:rPr>
              <w:t>243</w:t>
            </w:r>
          </w:p>
        </w:tc>
        <w:tc>
          <w:tcPr>
            <w:tcW w:w="2367" w:type="dxa"/>
            <w:tcBorders>
              <w:top w:val="single" w:sz="4" w:space="0" w:color="C0C0C0"/>
              <w:left w:val="single" w:sz="4" w:space="0" w:color="C0C0C0"/>
              <w:bottom w:val="single" w:sz="4" w:space="0" w:color="C0C0C0"/>
              <w:right w:val="single" w:sz="4" w:space="0" w:color="C0C0C0"/>
            </w:tcBorders>
            <w:hideMark/>
          </w:tcPr>
          <w:p w14:paraId="1DB36DBE" w14:textId="77777777" w:rsidR="000A0FDC" w:rsidRDefault="000A0FDC" w:rsidP="00F4474A">
            <w:pPr>
              <w:pStyle w:val="TableText10"/>
              <w:rPr>
                <w:color w:val="000000"/>
              </w:rPr>
            </w:pPr>
            <w:r>
              <w:rPr>
                <w:color w:val="000000"/>
              </w:rPr>
              <w:t>143 (1)</w:t>
            </w:r>
          </w:p>
        </w:tc>
        <w:tc>
          <w:tcPr>
            <w:tcW w:w="3738" w:type="dxa"/>
            <w:tcBorders>
              <w:top w:val="single" w:sz="4" w:space="0" w:color="C0C0C0"/>
              <w:left w:val="single" w:sz="4" w:space="0" w:color="C0C0C0"/>
              <w:bottom w:val="single" w:sz="4" w:space="0" w:color="C0C0C0"/>
              <w:right w:val="single" w:sz="4" w:space="0" w:color="C0C0C0"/>
            </w:tcBorders>
            <w:hideMark/>
          </w:tcPr>
          <w:p w14:paraId="0785DC82" w14:textId="77777777" w:rsidR="000A0FDC" w:rsidRDefault="000A0FDC" w:rsidP="00F4474A">
            <w:pPr>
              <w:pStyle w:val="TableText10"/>
              <w:rPr>
                <w:color w:val="000000"/>
              </w:rPr>
            </w:pPr>
            <w:r>
              <w:rPr>
                <w:color w:val="000000"/>
              </w:rPr>
              <w:t>taxi driver start taximeter before taxi hired</w:t>
            </w:r>
          </w:p>
        </w:tc>
        <w:tc>
          <w:tcPr>
            <w:tcW w:w="1302" w:type="dxa"/>
            <w:tcBorders>
              <w:top w:val="single" w:sz="4" w:space="0" w:color="C0C0C0"/>
              <w:left w:val="single" w:sz="4" w:space="0" w:color="C0C0C0"/>
              <w:bottom w:val="single" w:sz="4" w:space="0" w:color="C0C0C0"/>
              <w:right w:val="single" w:sz="4" w:space="0" w:color="C0C0C0"/>
            </w:tcBorders>
            <w:hideMark/>
          </w:tcPr>
          <w:p w14:paraId="3569097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99D1ACF"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B1A455A" w14:textId="77777777" w:rsidR="000A0FDC" w:rsidRDefault="000A0FDC" w:rsidP="00F4474A">
            <w:pPr>
              <w:pStyle w:val="TableText10"/>
              <w:rPr>
                <w:color w:val="000000"/>
              </w:rPr>
            </w:pPr>
            <w:r>
              <w:rPr>
                <w:color w:val="000000"/>
              </w:rPr>
              <w:t>-</w:t>
            </w:r>
          </w:p>
        </w:tc>
      </w:tr>
      <w:tr w:rsidR="000A0FDC" w14:paraId="203C6629"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20E008C9" w14:textId="77777777" w:rsidR="000A0FDC" w:rsidRDefault="000A0FDC" w:rsidP="00F4474A">
            <w:pPr>
              <w:pStyle w:val="TableText10"/>
              <w:rPr>
                <w:color w:val="000000"/>
              </w:rPr>
            </w:pPr>
            <w:r>
              <w:rPr>
                <w:color w:val="000000"/>
              </w:rPr>
              <w:t>244</w:t>
            </w:r>
          </w:p>
        </w:tc>
        <w:tc>
          <w:tcPr>
            <w:tcW w:w="2367" w:type="dxa"/>
            <w:tcBorders>
              <w:top w:val="single" w:sz="4" w:space="0" w:color="C0C0C0"/>
              <w:left w:val="single" w:sz="4" w:space="0" w:color="C0C0C0"/>
              <w:bottom w:val="single" w:sz="4" w:space="0" w:color="C0C0C0"/>
              <w:right w:val="single" w:sz="4" w:space="0" w:color="C0C0C0"/>
            </w:tcBorders>
            <w:hideMark/>
          </w:tcPr>
          <w:p w14:paraId="4DBDC13D" w14:textId="77777777" w:rsidR="000A0FDC" w:rsidRDefault="000A0FDC" w:rsidP="00F4474A">
            <w:pPr>
              <w:pStyle w:val="TableText10"/>
              <w:rPr>
                <w:color w:val="000000"/>
              </w:rPr>
            </w:pPr>
            <w:r>
              <w:rPr>
                <w:color w:val="000000"/>
              </w:rPr>
              <w:t>143A (1)</w:t>
            </w:r>
          </w:p>
        </w:tc>
        <w:tc>
          <w:tcPr>
            <w:tcW w:w="3738" w:type="dxa"/>
            <w:tcBorders>
              <w:top w:val="single" w:sz="4" w:space="0" w:color="C0C0C0"/>
              <w:left w:val="single" w:sz="4" w:space="0" w:color="C0C0C0"/>
              <w:bottom w:val="single" w:sz="4" w:space="0" w:color="C0C0C0"/>
              <w:right w:val="single" w:sz="4" w:space="0" w:color="C0C0C0"/>
            </w:tcBorders>
            <w:hideMark/>
          </w:tcPr>
          <w:p w14:paraId="03AB202C" w14:textId="77777777" w:rsidR="000A0FDC" w:rsidRDefault="000A0FDC" w:rsidP="00F4474A">
            <w:pPr>
              <w:pStyle w:val="TableText10"/>
              <w:rPr>
                <w:color w:val="000000"/>
              </w:rPr>
            </w:pPr>
            <w:r>
              <w:rPr>
                <w:color w:val="000000"/>
              </w:rPr>
              <w:t xml:space="preserve">taxi driver not start taximeter when taxi hired </w:t>
            </w:r>
          </w:p>
        </w:tc>
        <w:tc>
          <w:tcPr>
            <w:tcW w:w="1302" w:type="dxa"/>
            <w:tcBorders>
              <w:top w:val="single" w:sz="4" w:space="0" w:color="C0C0C0"/>
              <w:left w:val="single" w:sz="4" w:space="0" w:color="C0C0C0"/>
              <w:bottom w:val="single" w:sz="4" w:space="0" w:color="C0C0C0"/>
              <w:right w:val="single" w:sz="4" w:space="0" w:color="C0C0C0"/>
            </w:tcBorders>
            <w:hideMark/>
          </w:tcPr>
          <w:p w14:paraId="56FDF7B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8164A54"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A2E6097" w14:textId="77777777" w:rsidR="000A0FDC" w:rsidRDefault="000A0FDC" w:rsidP="00F4474A">
            <w:pPr>
              <w:pStyle w:val="TableText10"/>
              <w:rPr>
                <w:color w:val="000000"/>
              </w:rPr>
            </w:pPr>
            <w:r>
              <w:rPr>
                <w:color w:val="000000"/>
              </w:rPr>
              <w:t>-</w:t>
            </w:r>
          </w:p>
        </w:tc>
      </w:tr>
      <w:tr w:rsidR="000A0FDC" w14:paraId="563EE53E"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827FC8D" w14:textId="77777777" w:rsidR="000A0FDC" w:rsidRDefault="000A0FDC" w:rsidP="00F4474A">
            <w:pPr>
              <w:pStyle w:val="TableText10"/>
              <w:rPr>
                <w:color w:val="000000"/>
              </w:rPr>
            </w:pPr>
            <w:r>
              <w:rPr>
                <w:color w:val="000000"/>
              </w:rPr>
              <w:t>245</w:t>
            </w:r>
          </w:p>
        </w:tc>
        <w:tc>
          <w:tcPr>
            <w:tcW w:w="2367" w:type="dxa"/>
            <w:tcBorders>
              <w:top w:val="single" w:sz="4" w:space="0" w:color="C0C0C0"/>
              <w:left w:val="single" w:sz="4" w:space="0" w:color="C0C0C0"/>
              <w:bottom w:val="single" w:sz="4" w:space="0" w:color="C0C0C0"/>
              <w:right w:val="single" w:sz="4" w:space="0" w:color="C0C0C0"/>
            </w:tcBorders>
            <w:hideMark/>
          </w:tcPr>
          <w:p w14:paraId="411075E7" w14:textId="77777777" w:rsidR="000A0FDC" w:rsidRDefault="000A0FDC" w:rsidP="00F4474A">
            <w:pPr>
              <w:pStyle w:val="TableText10"/>
              <w:rPr>
                <w:color w:val="000000"/>
              </w:rPr>
            </w:pPr>
            <w:r>
              <w:rPr>
                <w:color w:val="000000"/>
              </w:rPr>
              <w:t>143A (3) (c) (i)</w:t>
            </w:r>
          </w:p>
        </w:tc>
        <w:tc>
          <w:tcPr>
            <w:tcW w:w="3738" w:type="dxa"/>
            <w:tcBorders>
              <w:top w:val="single" w:sz="4" w:space="0" w:color="C0C0C0"/>
              <w:left w:val="single" w:sz="4" w:space="0" w:color="C0C0C0"/>
              <w:bottom w:val="single" w:sz="4" w:space="0" w:color="C0C0C0"/>
              <w:right w:val="single" w:sz="4" w:space="0" w:color="C0C0C0"/>
            </w:tcBorders>
            <w:hideMark/>
          </w:tcPr>
          <w:p w14:paraId="2F88001A" w14:textId="77777777" w:rsidR="000A0FDC" w:rsidRDefault="000A0FDC" w:rsidP="00F4474A">
            <w:pPr>
              <w:pStyle w:val="TableText10"/>
              <w:rPr>
                <w:color w:val="000000"/>
              </w:rPr>
            </w:pPr>
            <w:r>
              <w:rPr>
                <w:color w:val="000000"/>
              </w:rPr>
              <w:t>taxi driver start taximeter before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0F78AF7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3F0A07B"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1495B42" w14:textId="77777777" w:rsidR="000A0FDC" w:rsidRDefault="000A0FDC" w:rsidP="00F4474A">
            <w:pPr>
              <w:pStyle w:val="TableText10"/>
              <w:rPr>
                <w:color w:val="000000"/>
              </w:rPr>
            </w:pPr>
            <w:r>
              <w:rPr>
                <w:color w:val="000000"/>
              </w:rPr>
              <w:t>-</w:t>
            </w:r>
          </w:p>
        </w:tc>
      </w:tr>
      <w:tr w:rsidR="000A0FDC" w14:paraId="45C1AE7B"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45ED5570" w14:textId="77777777" w:rsidR="000A0FDC" w:rsidRDefault="000A0FDC" w:rsidP="00F4474A">
            <w:pPr>
              <w:pStyle w:val="TableText10"/>
              <w:rPr>
                <w:color w:val="000000"/>
              </w:rPr>
            </w:pPr>
            <w:r>
              <w:rPr>
                <w:color w:val="000000"/>
              </w:rPr>
              <w:t>246</w:t>
            </w:r>
          </w:p>
        </w:tc>
        <w:tc>
          <w:tcPr>
            <w:tcW w:w="2367" w:type="dxa"/>
            <w:tcBorders>
              <w:top w:val="single" w:sz="4" w:space="0" w:color="C0C0C0"/>
              <w:left w:val="single" w:sz="4" w:space="0" w:color="C0C0C0"/>
              <w:bottom w:val="single" w:sz="4" w:space="0" w:color="C0C0C0"/>
              <w:right w:val="single" w:sz="4" w:space="0" w:color="C0C0C0"/>
            </w:tcBorders>
            <w:hideMark/>
          </w:tcPr>
          <w:p w14:paraId="3CF38254" w14:textId="77777777" w:rsidR="000A0FDC" w:rsidRDefault="000A0FDC" w:rsidP="00F4474A">
            <w:pPr>
              <w:pStyle w:val="TableText10"/>
              <w:rPr>
                <w:color w:val="000000"/>
              </w:rPr>
            </w:pPr>
            <w:r>
              <w:rPr>
                <w:color w:val="000000"/>
              </w:rPr>
              <w:t>143A (3) (c) (ii)</w:t>
            </w:r>
          </w:p>
        </w:tc>
        <w:tc>
          <w:tcPr>
            <w:tcW w:w="3738" w:type="dxa"/>
            <w:tcBorders>
              <w:top w:val="single" w:sz="4" w:space="0" w:color="C0C0C0"/>
              <w:left w:val="single" w:sz="4" w:space="0" w:color="C0C0C0"/>
              <w:bottom w:val="single" w:sz="4" w:space="0" w:color="C0C0C0"/>
              <w:right w:val="single" w:sz="4" w:space="0" w:color="C0C0C0"/>
            </w:tcBorders>
            <w:hideMark/>
          </w:tcPr>
          <w:p w14:paraId="64DBA5C8" w14:textId="77777777" w:rsidR="000A0FDC" w:rsidRDefault="000A0FDC" w:rsidP="00F4474A">
            <w:pPr>
              <w:pStyle w:val="TableText10"/>
              <w:rPr>
                <w:color w:val="000000"/>
              </w:rPr>
            </w:pPr>
            <w:r>
              <w:rPr>
                <w:color w:val="000000"/>
              </w:rPr>
              <w:t xml:space="preserve">taxi driver not start taximeter after wheelchair secured </w:t>
            </w:r>
          </w:p>
        </w:tc>
        <w:tc>
          <w:tcPr>
            <w:tcW w:w="1302" w:type="dxa"/>
            <w:tcBorders>
              <w:top w:val="single" w:sz="4" w:space="0" w:color="C0C0C0"/>
              <w:left w:val="single" w:sz="4" w:space="0" w:color="C0C0C0"/>
              <w:bottom w:val="single" w:sz="4" w:space="0" w:color="C0C0C0"/>
              <w:right w:val="single" w:sz="4" w:space="0" w:color="C0C0C0"/>
            </w:tcBorders>
            <w:hideMark/>
          </w:tcPr>
          <w:p w14:paraId="5973DE9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D3041FE" w14:textId="77777777" w:rsidR="000A0FDC" w:rsidRDefault="000A0FDC" w:rsidP="00F4474A">
            <w:pPr>
              <w:pStyle w:val="TableText10"/>
              <w:rPr>
                <w:color w:val="000000"/>
              </w:rPr>
            </w:pPr>
            <w:r w:rsidRPr="002761BA">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4F608B02" w14:textId="77777777" w:rsidR="000A0FDC" w:rsidRDefault="000A0FDC" w:rsidP="00F4474A">
            <w:pPr>
              <w:pStyle w:val="TableText10"/>
              <w:rPr>
                <w:color w:val="000000"/>
              </w:rPr>
            </w:pPr>
            <w:r>
              <w:rPr>
                <w:color w:val="000000"/>
              </w:rPr>
              <w:t>-</w:t>
            </w:r>
          </w:p>
        </w:tc>
      </w:tr>
      <w:tr w:rsidR="000A0FDC" w14:paraId="3AB3E326"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324F8DF6" w14:textId="77777777" w:rsidR="000A0FDC" w:rsidRDefault="000A0FDC" w:rsidP="00F4474A">
            <w:pPr>
              <w:pStyle w:val="TableText10"/>
              <w:rPr>
                <w:color w:val="000000"/>
              </w:rPr>
            </w:pPr>
            <w:r>
              <w:rPr>
                <w:color w:val="000000"/>
              </w:rPr>
              <w:t>247</w:t>
            </w:r>
          </w:p>
        </w:tc>
        <w:tc>
          <w:tcPr>
            <w:tcW w:w="2367" w:type="dxa"/>
            <w:tcBorders>
              <w:top w:val="single" w:sz="4" w:space="0" w:color="C0C0C0"/>
              <w:left w:val="single" w:sz="4" w:space="0" w:color="C0C0C0"/>
              <w:bottom w:val="single" w:sz="4" w:space="0" w:color="C0C0C0"/>
              <w:right w:val="single" w:sz="4" w:space="0" w:color="C0C0C0"/>
            </w:tcBorders>
            <w:hideMark/>
          </w:tcPr>
          <w:p w14:paraId="3105D1B6" w14:textId="77777777" w:rsidR="000A0FDC" w:rsidRDefault="000A0FDC" w:rsidP="00F4474A">
            <w:pPr>
              <w:pStyle w:val="TableText10"/>
              <w:rPr>
                <w:color w:val="000000"/>
              </w:rPr>
            </w:pPr>
            <w:r>
              <w:rPr>
                <w:color w:val="000000"/>
              </w:rPr>
              <w:t>143A (4) (c) (i)</w:t>
            </w:r>
          </w:p>
        </w:tc>
        <w:tc>
          <w:tcPr>
            <w:tcW w:w="3738" w:type="dxa"/>
            <w:tcBorders>
              <w:top w:val="single" w:sz="4" w:space="0" w:color="C0C0C0"/>
              <w:left w:val="single" w:sz="4" w:space="0" w:color="C0C0C0"/>
              <w:bottom w:val="single" w:sz="4" w:space="0" w:color="C0C0C0"/>
              <w:right w:val="single" w:sz="4" w:space="0" w:color="C0C0C0"/>
            </w:tcBorders>
            <w:hideMark/>
          </w:tcPr>
          <w:p w14:paraId="474B0790" w14:textId="77777777" w:rsidR="000A0FDC" w:rsidRDefault="000A0FDC" w:rsidP="00F4474A">
            <w:pPr>
              <w:pStyle w:val="TableText10"/>
              <w:rPr>
                <w:color w:val="000000"/>
              </w:rPr>
            </w:pPr>
            <w:r>
              <w:rPr>
                <w:color w:val="000000"/>
              </w:rPr>
              <w:t>taxi driver not stop taximeter until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246DEDF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84FD21C"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93C55CA" w14:textId="77777777" w:rsidR="000A0FDC" w:rsidRDefault="000A0FDC" w:rsidP="00F4474A">
            <w:pPr>
              <w:pStyle w:val="TableText10"/>
              <w:rPr>
                <w:color w:val="000000"/>
              </w:rPr>
            </w:pPr>
            <w:r>
              <w:rPr>
                <w:color w:val="000000"/>
              </w:rPr>
              <w:t>-</w:t>
            </w:r>
          </w:p>
        </w:tc>
      </w:tr>
      <w:tr w:rsidR="000A0FDC" w14:paraId="1ECA1CCF"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221E0E8F" w14:textId="77777777" w:rsidR="000A0FDC" w:rsidRDefault="000A0FDC" w:rsidP="00F4474A">
            <w:pPr>
              <w:pStyle w:val="TableText10"/>
              <w:rPr>
                <w:color w:val="000000"/>
              </w:rPr>
            </w:pPr>
            <w:r>
              <w:rPr>
                <w:color w:val="000000"/>
              </w:rPr>
              <w:t>248</w:t>
            </w:r>
          </w:p>
        </w:tc>
        <w:tc>
          <w:tcPr>
            <w:tcW w:w="2367" w:type="dxa"/>
            <w:tcBorders>
              <w:top w:val="single" w:sz="4" w:space="0" w:color="C0C0C0"/>
              <w:left w:val="single" w:sz="4" w:space="0" w:color="C0C0C0"/>
              <w:bottom w:val="single" w:sz="4" w:space="0" w:color="C0C0C0"/>
              <w:right w:val="single" w:sz="4" w:space="0" w:color="C0C0C0"/>
            </w:tcBorders>
            <w:hideMark/>
          </w:tcPr>
          <w:p w14:paraId="7621510C" w14:textId="77777777" w:rsidR="000A0FDC" w:rsidRDefault="000A0FDC" w:rsidP="00F4474A">
            <w:pPr>
              <w:pStyle w:val="TableText10"/>
              <w:rPr>
                <w:color w:val="000000"/>
              </w:rPr>
            </w:pPr>
            <w:r>
              <w:rPr>
                <w:color w:val="000000"/>
              </w:rPr>
              <w:t>143A (4) (c) (ii)</w:t>
            </w:r>
          </w:p>
        </w:tc>
        <w:tc>
          <w:tcPr>
            <w:tcW w:w="3738" w:type="dxa"/>
            <w:tcBorders>
              <w:top w:val="single" w:sz="4" w:space="0" w:color="C0C0C0"/>
              <w:left w:val="single" w:sz="4" w:space="0" w:color="C0C0C0"/>
              <w:bottom w:val="single" w:sz="4" w:space="0" w:color="C0C0C0"/>
              <w:right w:val="single" w:sz="4" w:space="0" w:color="C0C0C0"/>
            </w:tcBorders>
            <w:hideMark/>
          </w:tcPr>
          <w:p w14:paraId="772F3609" w14:textId="77777777" w:rsidR="000A0FDC" w:rsidRDefault="000A0FDC" w:rsidP="00F4474A">
            <w:pPr>
              <w:pStyle w:val="TableText10"/>
              <w:rPr>
                <w:color w:val="000000"/>
              </w:rPr>
            </w:pPr>
            <w:r>
              <w:rPr>
                <w:color w:val="000000"/>
              </w:rPr>
              <w:t>taxi driver not restart taximeter after wheelchair secured</w:t>
            </w:r>
          </w:p>
        </w:tc>
        <w:tc>
          <w:tcPr>
            <w:tcW w:w="1302" w:type="dxa"/>
            <w:tcBorders>
              <w:top w:val="single" w:sz="4" w:space="0" w:color="C0C0C0"/>
              <w:left w:val="single" w:sz="4" w:space="0" w:color="C0C0C0"/>
              <w:bottom w:val="single" w:sz="4" w:space="0" w:color="C0C0C0"/>
              <w:right w:val="single" w:sz="4" w:space="0" w:color="C0C0C0"/>
            </w:tcBorders>
            <w:hideMark/>
          </w:tcPr>
          <w:p w14:paraId="6939010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AEA9E26"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25C201C1" w14:textId="77777777" w:rsidR="000A0FDC" w:rsidRDefault="000A0FDC" w:rsidP="00F4474A">
            <w:pPr>
              <w:pStyle w:val="TableText10"/>
              <w:rPr>
                <w:color w:val="000000"/>
              </w:rPr>
            </w:pPr>
            <w:r>
              <w:rPr>
                <w:color w:val="000000"/>
              </w:rPr>
              <w:t>-</w:t>
            </w:r>
          </w:p>
        </w:tc>
      </w:tr>
      <w:tr w:rsidR="000A0FDC" w14:paraId="4448F3B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AC006EB" w14:textId="77777777" w:rsidR="000A0FDC" w:rsidRDefault="000A0FDC" w:rsidP="00F4474A">
            <w:pPr>
              <w:pStyle w:val="TableText10"/>
              <w:rPr>
                <w:color w:val="000000"/>
              </w:rPr>
            </w:pPr>
            <w:r>
              <w:rPr>
                <w:color w:val="000000"/>
              </w:rPr>
              <w:t>249</w:t>
            </w:r>
          </w:p>
        </w:tc>
        <w:tc>
          <w:tcPr>
            <w:tcW w:w="2367" w:type="dxa"/>
            <w:tcBorders>
              <w:top w:val="single" w:sz="4" w:space="0" w:color="C0C0C0"/>
              <w:left w:val="single" w:sz="4" w:space="0" w:color="C0C0C0"/>
              <w:bottom w:val="single" w:sz="4" w:space="0" w:color="C0C0C0"/>
              <w:right w:val="single" w:sz="4" w:space="0" w:color="C0C0C0"/>
            </w:tcBorders>
            <w:hideMark/>
          </w:tcPr>
          <w:p w14:paraId="43D6376B" w14:textId="77777777" w:rsidR="000A0FDC" w:rsidRDefault="000A0FDC" w:rsidP="00F4474A">
            <w:pPr>
              <w:pStyle w:val="TableText10"/>
              <w:rPr>
                <w:color w:val="000000"/>
              </w:rPr>
            </w:pPr>
            <w:r>
              <w:rPr>
                <w:color w:val="000000"/>
              </w:rPr>
              <w:t>143B (1)</w:t>
            </w:r>
          </w:p>
        </w:tc>
        <w:tc>
          <w:tcPr>
            <w:tcW w:w="3738" w:type="dxa"/>
            <w:tcBorders>
              <w:top w:val="single" w:sz="4" w:space="0" w:color="C0C0C0"/>
              <w:left w:val="single" w:sz="4" w:space="0" w:color="C0C0C0"/>
              <w:bottom w:val="single" w:sz="4" w:space="0" w:color="C0C0C0"/>
              <w:right w:val="single" w:sz="4" w:space="0" w:color="C0C0C0"/>
            </w:tcBorders>
            <w:hideMark/>
          </w:tcPr>
          <w:p w14:paraId="0C18D9BE" w14:textId="77777777" w:rsidR="000A0FDC" w:rsidRDefault="000A0FDC" w:rsidP="00F4474A">
            <w:pPr>
              <w:pStyle w:val="TableText10"/>
              <w:rPr>
                <w:color w:val="000000"/>
              </w:rPr>
            </w:pPr>
            <w:r>
              <w:rPr>
                <w:color w:val="000000"/>
              </w:rPr>
              <w:t xml:space="preserve">taxi driver stop taximeter during hiring </w:t>
            </w:r>
          </w:p>
        </w:tc>
        <w:tc>
          <w:tcPr>
            <w:tcW w:w="1302" w:type="dxa"/>
            <w:tcBorders>
              <w:top w:val="single" w:sz="4" w:space="0" w:color="C0C0C0"/>
              <w:left w:val="single" w:sz="4" w:space="0" w:color="C0C0C0"/>
              <w:bottom w:val="single" w:sz="4" w:space="0" w:color="C0C0C0"/>
              <w:right w:val="single" w:sz="4" w:space="0" w:color="C0C0C0"/>
            </w:tcBorders>
            <w:hideMark/>
          </w:tcPr>
          <w:p w14:paraId="306607A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5401291"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6152569" w14:textId="77777777" w:rsidR="000A0FDC" w:rsidRDefault="000A0FDC" w:rsidP="00F4474A">
            <w:pPr>
              <w:pStyle w:val="TableText10"/>
              <w:rPr>
                <w:color w:val="000000"/>
              </w:rPr>
            </w:pPr>
            <w:r>
              <w:rPr>
                <w:color w:val="000000"/>
              </w:rPr>
              <w:t>-</w:t>
            </w:r>
          </w:p>
        </w:tc>
      </w:tr>
      <w:tr w:rsidR="000A0FDC" w14:paraId="58E5BE9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DBB0475" w14:textId="77777777" w:rsidR="000A0FDC" w:rsidRDefault="000A0FDC" w:rsidP="00F4474A">
            <w:pPr>
              <w:pStyle w:val="TableText10"/>
              <w:rPr>
                <w:color w:val="000000"/>
              </w:rPr>
            </w:pPr>
            <w:r>
              <w:rPr>
                <w:color w:val="000000"/>
              </w:rPr>
              <w:t>250</w:t>
            </w:r>
          </w:p>
        </w:tc>
        <w:tc>
          <w:tcPr>
            <w:tcW w:w="2367" w:type="dxa"/>
            <w:tcBorders>
              <w:top w:val="single" w:sz="4" w:space="0" w:color="C0C0C0"/>
              <w:left w:val="single" w:sz="4" w:space="0" w:color="C0C0C0"/>
              <w:bottom w:val="single" w:sz="4" w:space="0" w:color="C0C0C0"/>
              <w:right w:val="single" w:sz="4" w:space="0" w:color="C0C0C0"/>
            </w:tcBorders>
            <w:hideMark/>
          </w:tcPr>
          <w:p w14:paraId="4AA6C6D5" w14:textId="77777777" w:rsidR="000A0FDC" w:rsidRDefault="000A0FDC" w:rsidP="00F4474A">
            <w:pPr>
              <w:pStyle w:val="TableText10"/>
              <w:rPr>
                <w:color w:val="000000"/>
              </w:rPr>
            </w:pPr>
            <w:r>
              <w:rPr>
                <w:color w:val="000000"/>
              </w:rPr>
              <w:t>143B (3)</w:t>
            </w:r>
          </w:p>
        </w:tc>
        <w:tc>
          <w:tcPr>
            <w:tcW w:w="3738" w:type="dxa"/>
            <w:tcBorders>
              <w:top w:val="single" w:sz="4" w:space="0" w:color="C0C0C0"/>
              <w:left w:val="single" w:sz="4" w:space="0" w:color="C0C0C0"/>
              <w:bottom w:val="single" w:sz="4" w:space="0" w:color="C0C0C0"/>
              <w:right w:val="single" w:sz="4" w:space="0" w:color="C0C0C0"/>
            </w:tcBorders>
            <w:hideMark/>
          </w:tcPr>
          <w:p w14:paraId="7B26BA68" w14:textId="77777777" w:rsidR="000A0FDC" w:rsidRDefault="000A0FDC" w:rsidP="00F4474A">
            <w:pPr>
              <w:pStyle w:val="TableText10"/>
              <w:rPr>
                <w:color w:val="000000"/>
              </w:rPr>
            </w:pPr>
            <w:r>
              <w:rPr>
                <w:color w:val="000000"/>
              </w:rPr>
              <w:t>taxi driver not restart taximeter after breakdown/accident/avoidable action/hirer pays fare</w:t>
            </w:r>
          </w:p>
        </w:tc>
        <w:tc>
          <w:tcPr>
            <w:tcW w:w="1302" w:type="dxa"/>
            <w:tcBorders>
              <w:top w:val="single" w:sz="4" w:space="0" w:color="C0C0C0"/>
              <w:left w:val="single" w:sz="4" w:space="0" w:color="C0C0C0"/>
              <w:bottom w:val="single" w:sz="4" w:space="0" w:color="C0C0C0"/>
              <w:right w:val="single" w:sz="4" w:space="0" w:color="C0C0C0"/>
            </w:tcBorders>
            <w:hideMark/>
          </w:tcPr>
          <w:p w14:paraId="17CA309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2B7517F"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0DBE4EE7" w14:textId="77777777" w:rsidR="000A0FDC" w:rsidRDefault="000A0FDC" w:rsidP="00F4474A">
            <w:pPr>
              <w:pStyle w:val="TableText10"/>
              <w:rPr>
                <w:color w:val="000000"/>
              </w:rPr>
            </w:pPr>
            <w:r>
              <w:rPr>
                <w:color w:val="000000"/>
              </w:rPr>
              <w:t>-</w:t>
            </w:r>
          </w:p>
        </w:tc>
      </w:tr>
      <w:tr w:rsidR="000A0FDC" w14:paraId="022B210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0CEB747" w14:textId="77777777" w:rsidR="000A0FDC" w:rsidRDefault="000A0FDC" w:rsidP="00F4474A">
            <w:pPr>
              <w:pStyle w:val="TableText10"/>
              <w:rPr>
                <w:color w:val="000000"/>
              </w:rPr>
            </w:pPr>
            <w:r>
              <w:rPr>
                <w:color w:val="000000"/>
              </w:rPr>
              <w:t>251</w:t>
            </w:r>
          </w:p>
        </w:tc>
        <w:tc>
          <w:tcPr>
            <w:tcW w:w="2367" w:type="dxa"/>
            <w:tcBorders>
              <w:top w:val="single" w:sz="4" w:space="0" w:color="C0C0C0"/>
              <w:left w:val="single" w:sz="4" w:space="0" w:color="C0C0C0"/>
              <w:bottom w:val="single" w:sz="4" w:space="0" w:color="C0C0C0"/>
              <w:right w:val="single" w:sz="4" w:space="0" w:color="C0C0C0"/>
            </w:tcBorders>
            <w:hideMark/>
          </w:tcPr>
          <w:p w14:paraId="1559C648" w14:textId="77777777" w:rsidR="000A0FDC" w:rsidRDefault="000A0FDC" w:rsidP="00F4474A">
            <w:pPr>
              <w:pStyle w:val="TableText10"/>
              <w:rPr>
                <w:color w:val="000000"/>
              </w:rPr>
            </w:pPr>
            <w:r>
              <w:rPr>
                <w:color w:val="000000"/>
              </w:rPr>
              <w:t>143C (1)</w:t>
            </w:r>
          </w:p>
        </w:tc>
        <w:tc>
          <w:tcPr>
            <w:tcW w:w="3738" w:type="dxa"/>
            <w:tcBorders>
              <w:top w:val="single" w:sz="4" w:space="0" w:color="C0C0C0"/>
              <w:left w:val="single" w:sz="4" w:space="0" w:color="C0C0C0"/>
              <w:bottom w:val="single" w:sz="4" w:space="0" w:color="C0C0C0"/>
              <w:right w:val="single" w:sz="4" w:space="0" w:color="C0C0C0"/>
            </w:tcBorders>
            <w:hideMark/>
          </w:tcPr>
          <w:p w14:paraId="3018876F" w14:textId="77777777" w:rsidR="000A0FDC" w:rsidRDefault="000A0FDC" w:rsidP="00F4474A">
            <w:pPr>
              <w:pStyle w:val="TableText10"/>
              <w:rPr>
                <w:color w:val="000000"/>
              </w:rPr>
            </w:pPr>
            <w:r>
              <w:rPr>
                <w:color w:val="000000"/>
              </w:rPr>
              <w:t>taxi driver not stop taximeter at end of hiring</w:t>
            </w:r>
          </w:p>
        </w:tc>
        <w:tc>
          <w:tcPr>
            <w:tcW w:w="1302" w:type="dxa"/>
            <w:tcBorders>
              <w:top w:val="single" w:sz="4" w:space="0" w:color="C0C0C0"/>
              <w:left w:val="single" w:sz="4" w:space="0" w:color="C0C0C0"/>
              <w:bottom w:val="single" w:sz="4" w:space="0" w:color="C0C0C0"/>
              <w:right w:val="single" w:sz="4" w:space="0" w:color="C0C0C0"/>
            </w:tcBorders>
            <w:hideMark/>
          </w:tcPr>
          <w:p w14:paraId="3810730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A1A5AA7"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0149F2C" w14:textId="77777777" w:rsidR="000A0FDC" w:rsidRDefault="000A0FDC" w:rsidP="00F4474A">
            <w:pPr>
              <w:pStyle w:val="TableText10"/>
              <w:rPr>
                <w:color w:val="000000"/>
              </w:rPr>
            </w:pPr>
            <w:r>
              <w:rPr>
                <w:color w:val="000000"/>
              </w:rPr>
              <w:t>-</w:t>
            </w:r>
          </w:p>
        </w:tc>
      </w:tr>
      <w:tr w:rsidR="000A0FDC" w14:paraId="1C00924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9F7677" w14:textId="77777777" w:rsidR="000A0FDC" w:rsidRDefault="000A0FDC" w:rsidP="00F4474A">
            <w:pPr>
              <w:pStyle w:val="TableText10"/>
              <w:rPr>
                <w:color w:val="000000"/>
              </w:rPr>
            </w:pPr>
            <w:r>
              <w:rPr>
                <w:color w:val="000000"/>
              </w:rPr>
              <w:t>252</w:t>
            </w:r>
          </w:p>
        </w:tc>
        <w:tc>
          <w:tcPr>
            <w:tcW w:w="2367" w:type="dxa"/>
            <w:tcBorders>
              <w:top w:val="single" w:sz="4" w:space="0" w:color="C0C0C0"/>
              <w:left w:val="single" w:sz="4" w:space="0" w:color="C0C0C0"/>
              <w:bottom w:val="single" w:sz="4" w:space="0" w:color="C0C0C0"/>
              <w:right w:val="single" w:sz="4" w:space="0" w:color="C0C0C0"/>
            </w:tcBorders>
            <w:hideMark/>
          </w:tcPr>
          <w:p w14:paraId="3F909A69" w14:textId="77777777" w:rsidR="000A0FDC" w:rsidRDefault="000A0FDC" w:rsidP="00F4474A">
            <w:pPr>
              <w:pStyle w:val="TableText10"/>
              <w:rPr>
                <w:color w:val="000000"/>
              </w:rPr>
            </w:pPr>
            <w:r>
              <w:rPr>
                <w:color w:val="000000"/>
              </w:rPr>
              <w:t>143C (2)</w:t>
            </w:r>
          </w:p>
        </w:tc>
        <w:tc>
          <w:tcPr>
            <w:tcW w:w="3738" w:type="dxa"/>
            <w:tcBorders>
              <w:top w:val="single" w:sz="4" w:space="0" w:color="C0C0C0"/>
              <w:left w:val="single" w:sz="4" w:space="0" w:color="C0C0C0"/>
              <w:bottom w:val="single" w:sz="4" w:space="0" w:color="C0C0C0"/>
              <w:right w:val="single" w:sz="4" w:space="0" w:color="C0C0C0"/>
            </w:tcBorders>
            <w:hideMark/>
          </w:tcPr>
          <w:p w14:paraId="29807D32" w14:textId="77777777" w:rsidR="000A0FDC" w:rsidRDefault="000A0FDC" w:rsidP="00F4474A">
            <w:pPr>
              <w:pStyle w:val="TableText10"/>
              <w:rPr>
                <w:color w:val="000000"/>
              </w:rPr>
            </w:pPr>
            <w:r>
              <w:rPr>
                <w:color w:val="000000"/>
              </w:rPr>
              <w:t>taxi driver not ensure taximeter readily readable by hirer/not state extra charges</w:t>
            </w:r>
          </w:p>
        </w:tc>
        <w:tc>
          <w:tcPr>
            <w:tcW w:w="1302" w:type="dxa"/>
            <w:tcBorders>
              <w:top w:val="single" w:sz="4" w:space="0" w:color="C0C0C0"/>
              <w:left w:val="single" w:sz="4" w:space="0" w:color="C0C0C0"/>
              <w:bottom w:val="single" w:sz="4" w:space="0" w:color="C0C0C0"/>
              <w:right w:val="single" w:sz="4" w:space="0" w:color="C0C0C0"/>
            </w:tcBorders>
            <w:hideMark/>
          </w:tcPr>
          <w:p w14:paraId="414FB2D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98CCD7B" w14:textId="77777777" w:rsidR="000A0FDC" w:rsidRDefault="000A0FDC" w:rsidP="00F4474A">
            <w:pPr>
              <w:pStyle w:val="TableText10"/>
              <w:rPr>
                <w:color w:val="000000"/>
              </w:rPr>
            </w:pPr>
            <w:r w:rsidRPr="00CD0A4F">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9B3A654" w14:textId="77777777" w:rsidR="000A0FDC" w:rsidRDefault="000A0FDC" w:rsidP="00F4474A">
            <w:pPr>
              <w:pStyle w:val="TableText10"/>
              <w:rPr>
                <w:color w:val="000000"/>
              </w:rPr>
            </w:pPr>
            <w:r>
              <w:rPr>
                <w:color w:val="000000"/>
              </w:rPr>
              <w:t>-</w:t>
            </w:r>
          </w:p>
        </w:tc>
      </w:tr>
      <w:tr w:rsidR="000A0FDC" w14:paraId="393CB1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CF946C6" w14:textId="77777777" w:rsidR="000A0FDC" w:rsidRDefault="000A0FDC" w:rsidP="00F4474A">
            <w:pPr>
              <w:pStyle w:val="TableText10"/>
              <w:rPr>
                <w:color w:val="000000"/>
              </w:rPr>
            </w:pPr>
            <w:r>
              <w:rPr>
                <w:color w:val="000000"/>
              </w:rPr>
              <w:t>253</w:t>
            </w:r>
          </w:p>
        </w:tc>
        <w:tc>
          <w:tcPr>
            <w:tcW w:w="2367" w:type="dxa"/>
            <w:tcBorders>
              <w:top w:val="single" w:sz="4" w:space="0" w:color="C0C0C0"/>
              <w:left w:val="single" w:sz="4" w:space="0" w:color="C0C0C0"/>
              <w:bottom w:val="single" w:sz="4" w:space="0" w:color="C0C0C0"/>
              <w:right w:val="single" w:sz="4" w:space="0" w:color="C0C0C0"/>
            </w:tcBorders>
            <w:hideMark/>
          </w:tcPr>
          <w:p w14:paraId="621CF99D" w14:textId="77777777" w:rsidR="000A0FDC" w:rsidRDefault="000A0FDC" w:rsidP="00F4474A">
            <w:pPr>
              <w:pStyle w:val="TableText10"/>
              <w:rPr>
                <w:color w:val="000000"/>
              </w:rPr>
            </w:pPr>
            <w:r>
              <w:rPr>
                <w:color w:val="000000"/>
              </w:rPr>
              <w:t>143C (3) (a)</w:t>
            </w:r>
          </w:p>
        </w:tc>
        <w:tc>
          <w:tcPr>
            <w:tcW w:w="3738" w:type="dxa"/>
            <w:tcBorders>
              <w:top w:val="single" w:sz="4" w:space="0" w:color="C0C0C0"/>
              <w:left w:val="single" w:sz="4" w:space="0" w:color="C0C0C0"/>
              <w:bottom w:val="single" w:sz="4" w:space="0" w:color="C0C0C0"/>
              <w:right w:val="single" w:sz="4" w:space="0" w:color="C0C0C0"/>
            </w:tcBorders>
            <w:hideMark/>
          </w:tcPr>
          <w:p w14:paraId="0CA0D427" w14:textId="77777777" w:rsidR="000A0FDC" w:rsidRDefault="000A0FDC" w:rsidP="00F4474A">
            <w:pPr>
              <w:pStyle w:val="TableText10"/>
              <w:rPr>
                <w:color w:val="000000"/>
              </w:rPr>
            </w:pPr>
            <w:r>
              <w:rPr>
                <w:color w:val="000000"/>
              </w:rPr>
              <w:t>taxi driver not ensure taximeter fare indicators show zero after payment</w:t>
            </w:r>
          </w:p>
        </w:tc>
        <w:tc>
          <w:tcPr>
            <w:tcW w:w="1302" w:type="dxa"/>
            <w:tcBorders>
              <w:top w:val="single" w:sz="4" w:space="0" w:color="C0C0C0"/>
              <w:left w:val="single" w:sz="4" w:space="0" w:color="C0C0C0"/>
              <w:bottom w:val="single" w:sz="4" w:space="0" w:color="C0C0C0"/>
              <w:right w:val="single" w:sz="4" w:space="0" w:color="C0C0C0"/>
            </w:tcBorders>
            <w:hideMark/>
          </w:tcPr>
          <w:p w14:paraId="10F7A70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CF5644" w14:textId="77777777" w:rsidR="000A0FDC" w:rsidRDefault="000A0FDC" w:rsidP="00F4474A">
            <w:pPr>
              <w:pStyle w:val="TableText10"/>
              <w:rPr>
                <w:color w:val="000000"/>
              </w:rPr>
            </w:pPr>
            <w:r w:rsidRPr="0044316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82D3450" w14:textId="77777777" w:rsidR="000A0FDC" w:rsidRDefault="000A0FDC" w:rsidP="00F4474A">
            <w:pPr>
              <w:pStyle w:val="TableText10"/>
              <w:rPr>
                <w:color w:val="000000"/>
              </w:rPr>
            </w:pPr>
            <w:r>
              <w:rPr>
                <w:color w:val="000000"/>
              </w:rPr>
              <w:t>-</w:t>
            </w:r>
          </w:p>
        </w:tc>
      </w:tr>
      <w:tr w:rsidR="000A0FDC" w14:paraId="53134E6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627288" w14:textId="77777777" w:rsidR="000A0FDC" w:rsidRDefault="000A0FDC" w:rsidP="00F4474A">
            <w:pPr>
              <w:pStyle w:val="TableText10"/>
              <w:rPr>
                <w:color w:val="000000"/>
              </w:rPr>
            </w:pPr>
            <w:r>
              <w:rPr>
                <w:color w:val="000000"/>
              </w:rPr>
              <w:t>254</w:t>
            </w:r>
          </w:p>
        </w:tc>
        <w:tc>
          <w:tcPr>
            <w:tcW w:w="2367" w:type="dxa"/>
            <w:tcBorders>
              <w:top w:val="single" w:sz="4" w:space="0" w:color="C0C0C0"/>
              <w:left w:val="single" w:sz="4" w:space="0" w:color="C0C0C0"/>
              <w:bottom w:val="single" w:sz="4" w:space="0" w:color="C0C0C0"/>
              <w:right w:val="single" w:sz="4" w:space="0" w:color="C0C0C0"/>
            </w:tcBorders>
            <w:hideMark/>
          </w:tcPr>
          <w:p w14:paraId="23D0A792" w14:textId="77777777" w:rsidR="000A0FDC" w:rsidRDefault="000A0FDC" w:rsidP="00F4474A">
            <w:pPr>
              <w:pStyle w:val="TableText10"/>
              <w:rPr>
                <w:color w:val="000000"/>
              </w:rPr>
            </w:pPr>
            <w:r>
              <w:rPr>
                <w:color w:val="000000"/>
              </w:rPr>
              <w:t>143C (3) (b)</w:t>
            </w:r>
          </w:p>
        </w:tc>
        <w:tc>
          <w:tcPr>
            <w:tcW w:w="3738" w:type="dxa"/>
            <w:tcBorders>
              <w:top w:val="single" w:sz="4" w:space="0" w:color="C0C0C0"/>
              <w:left w:val="single" w:sz="4" w:space="0" w:color="C0C0C0"/>
              <w:bottom w:val="single" w:sz="4" w:space="0" w:color="C0C0C0"/>
              <w:right w:val="single" w:sz="4" w:space="0" w:color="C0C0C0"/>
            </w:tcBorders>
            <w:hideMark/>
          </w:tcPr>
          <w:p w14:paraId="16B94F8D" w14:textId="77777777" w:rsidR="000A0FDC" w:rsidRDefault="000A0FDC" w:rsidP="00F4474A">
            <w:pPr>
              <w:pStyle w:val="TableText10"/>
              <w:rPr>
                <w:color w:val="000000"/>
              </w:rPr>
            </w:pPr>
            <w:r>
              <w:rPr>
                <w:color w:val="000000"/>
              </w:rPr>
              <w:t>taxi driver not ensure taximeter fare indicators show zero after hirer fails to pay</w:t>
            </w:r>
          </w:p>
        </w:tc>
        <w:tc>
          <w:tcPr>
            <w:tcW w:w="1302" w:type="dxa"/>
            <w:tcBorders>
              <w:top w:val="single" w:sz="4" w:space="0" w:color="C0C0C0"/>
              <w:left w:val="single" w:sz="4" w:space="0" w:color="C0C0C0"/>
              <w:bottom w:val="single" w:sz="4" w:space="0" w:color="C0C0C0"/>
              <w:right w:val="single" w:sz="4" w:space="0" w:color="C0C0C0"/>
            </w:tcBorders>
            <w:hideMark/>
          </w:tcPr>
          <w:p w14:paraId="5E2DA0F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784641F" w14:textId="77777777" w:rsidR="000A0FDC" w:rsidRDefault="000A0FDC" w:rsidP="00F4474A">
            <w:pPr>
              <w:pStyle w:val="TableText10"/>
              <w:rPr>
                <w:color w:val="000000"/>
              </w:rPr>
            </w:pPr>
            <w:r w:rsidRPr="0044316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4D01A492" w14:textId="77777777" w:rsidR="000A0FDC" w:rsidRDefault="000A0FDC" w:rsidP="00F4474A">
            <w:pPr>
              <w:pStyle w:val="TableText10"/>
              <w:rPr>
                <w:color w:val="000000"/>
              </w:rPr>
            </w:pPr>
            <w:r>
              <w:rPr>
                <w:color w:val="000000"/>
              </w:rPr>
              <w:t>-</w:t>
            </w:r>
          </w:p>
        </w:tc>
      </w:tr>
      <w:tr w:rsidR="000A0FDC" w14:paraId="5D9D678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6B4A030" w14:textId="77777777" w:rsidR="000A0FDC" w:rsidRDefault="000A0FDC" w:rsidP="00F4474A">
            <w:pPr>
              <w:pStyle w:val="TableText10"/>
              <w:rPr>
                <w:color w:val="000000"/>
              </w:rPr>
            </w:pPr>
            <w:r>
              <w:rPr>
                <w:color w:val="000000"/>
              </w:rPr>
              <w:t>255</w:t>
            </w:r>
          </w:p>
        </w:tc>
        <w:tc>
          <w:tcPr>
            <w:tcW w:w="2367" w:type="dxa"/>
            <w:tcBorders>
              <w:top w:val="single" w:sz="4" w:space="0" w:color="C0C0C0"/>
              <w:left w:val="single" w:sz="4" w:space="0" w:color="C0C0C0"/>
              <w:bottom w:val="single" w:sz="4" w:space="0" w:color="C0C0C0"/>
              <w:right w:val="single" w:sz="4" w:space="0" w:color="C0C0C0"/>
            </w:tcBorders>
            <w:hideMark/>
          </w:tcPr>
          <w:p w14:paraId="7A721D30" w14:textId="77777777" w:rsidR="000A0FDC" w:rsidRDefault="000A0FDC" w:rsidP="00F4474A">
            <w:pPr>
              <w:pStyle w:val="TableText10"/>
              <w:rPr>
                <w:color w:val="000000"/>
              </w:rPr>
            </w:pPr>
            <w:r>
              <w:rPr>
                <w:color w:val="000000"/>
              </w:rPr>
              <w:t>144 (1)</w:t>
            </w:r>
          </w:p>
        </w:tc>
        <w:tc>
          <w:tcPr>
            <w:tcW w:w="3738" w:type="dxa"/>
            <w:tcBorders>
              <w:top w:val="single" w:sz="4" w:space="0" w:color="C0C0C0"/>
              <w:left w:val="single" w:sz="4" w:space="0" w:color="C0C0C0"/>
              <w:bottom w:val="single" w:sz="4" w:space="0" w:color="C0C0C0"/>
              <w:right w:val="single" w:sz="4" w:space="0" w:color="C0C0C0"/>
            </w:tcBorders>
            <w:hideMark/>
          </w:tcPr>
          <w:p w14:paraId="06D6ACC8" w14:textId="77777777" w:rsidR="000A0FDC" w:rsidRDefault="000A0FDC" w:rsidP="00F4474A">
            <w:pPr>
              <w:pStyle w:val="TableText10"/>
              <w:rPr>
                <w:color w:val="000000"/>
              </w:rPr>
            </w:pPr>
            <w:r>
              <w:rPr>
                <w:color w:val="000000"/>
              </w:rPr>
              <w:t>taxi driver ask more than correct fare</w:t>
            </w:r>
          </w:p>
        </w:tc>
        <w:tc>
          <w:tcPr>
            <w:tcW w:w="1302" w:type="dxa"/>
            <w:tcBorders>
              <w:top w:val="single" w:sz="4" w:space="0" w:color="C0C0C0"/>
              <w:left w:val="single" w:sz="4" w:space="0" w:color="C0C0C0"/>
              <w:bottom w:val="single" w:sz="4" w:space="0" w:color="C0C0C0"/>
              <w:right w:val="single" w:sz="4" w:space="0" w:color="C0C0C0"/>
            </w:tcBorders>
            <w:hideMark/>
          </w:tcPr>
          <w:p w14:paraId="74AF2F5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FB7659B"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9C1DF39" w14:textId="77777777" w:rsidR="000A0FDC" w:rsidRDefault="000A0FDC" w:rsidP="00F4474A">
            <w:pPr>
              <w:pStyle w:val="TableText10"/>
              <w:rPr>
                <w:color w:val="000000"/>
              </w:rPr>
            </w:pPr>
            <w:r>
              <w:rPr>
                <w:color w:val="000000"/>
              </w:rPr>
              <w:t>-</w:t>
            </w:r>
          </w:p>
        </w:tc>
      </w:tr>
      <w:tr w:rsidR="000A0FDC" w14:paraId="536EB76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A9A3787" w14:textId="77777777" w:rsidR="000A0FDC" w:rsidRDefault="000A0FDC" w:rsidP="00F4474A">
            <w:pPr>
              <w:pStyle w:val="TableText10"/>
              <w:rPr>
                <w:color w:val="000000"/>
              </w:rPr>
            </w:pPr>
            <w:r>
              <w:rPr>
                <w:color w:val="000000"/>
              </w:rPr>
              <w:t>256</w:t>
            </w:r>
          </w:p>
        </w:tc>
        <w:tc>
          <w:tcPr>
            <w:tcW w:w="2367" w:type="dxa"/>
            <w:tcBorders>
              <w:top w:val="single" w:sz="4" w:space="0" w:color="C0C0C0"/>
              <w:left w:val="single" w:sz="4" w:space="0" w:color="C0C0C0"/>
              <w:bottom w:val="single" w:sz="4" w:space="0" w:color="C0C0C0"/>
              <w:right w:val="single" w:sz="4" w:space="0" w:color="C0C0C0"/>
            </w:tcBorders>
            <w:hideMark/>
          </w:tcPr>
          <w:p w14:paraId="095135CD" w14:textId="77777777" w:rsidR="000A0FDC" w:rsidRDefault="000A0FDC" w:rsidP="00F4474A">
            <w:pPr>
              <w:pStyle w:val="TableText10"/>
              <w:rPr>
                <w:color w:val="000000"/>
              </w:rPr>
            </w:pPr>
            <w:r>
              <w:rPr>
                <w:color w:val="000000"/>
              </w:rPr>
              <w:t>144 (2)</w:t>
            </w:r>
          </w:p>
        </w:tc>
        <w:tc>
          <w:tcPr>
            <w:tcW w:w="3738" w:type="dxa"/>
            <w:tcBorders>
              <w:top w:val="single" w:sz="4" w:space="0" w:color="C0C0C0"/>
              <w:left w:val="single" w:sz="4" w:space="0" w:color="C0C0C0"/>
              <w:bottom w:val="single" w:sz="4" w:space="0" w:color="C0C0C0"/>
              <w:right w:val="single" w:sz="4" w:space="0" w:color="C0C0C0"/>
            </w:tcBorders>
            <w:hideMark/>
          </w:tcPr>
          <w:p w14:paraId="0B89A16A" w14:textId="77777777" w:rsidR="000A0FDC" w:rsidRDefault="000A0FDC" w:rsidP="00F4474A">
            <w:pPr>
              <w:pStyle w:val="TableText10"/>
              <w:rPr>
                <w:color w:val="000000"/>
              </w:rPr>
            </w:pPr>
            <w:r>
              <w:rPr>
                <w:color w:val="000000"/>
              </w:rPr>
              <w:t>taxi driver make agreement for payment of more than fare</w:t>
            </w:r>
          </w:p>
        </w:tc>
        <w:tc>
          <w:tcPr>
            <w:tcW w:w="1302" w:type="dxa"/>
            <w:tcBorders>
              <w:top w:val="single" w:sz="4" w:space="0" w:color="C0C0C0"/>
              <w:left w:val="single" w:sz="4" w:space="0" w:color="C0C0C0"/>
              <w:bottom w:val="single" w:sz="4" w:space="0" w:color="C0C0C0"/>
              <w:right w:val="single" w:sz="4" w:space="0" w:color="C0C0C0"/>
            </w:tcBorders>
            <w:hideMark/>
          </w:tcPr>
          <w:p w14:paraId="3A020BD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B8E0B80"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135C3520" w14:textId="77777777" w:rsidR="000A0FDC" w:rsidRDefault="000A0FDC" w:rsidP="00F4474A">
            <w:pPr>
              <w:pStyle w:val="TableText10"/>
              <w:rPr>
                <w:color w:val="000000"/>
              </w:rPr>
            </w:pPr>
            <w:r>
              <w:rPr>
                <w:color w:val="000000"/>
              </w:rPr>
              <w:t>-</w:t>
            </w:r>
          </w:p>
        </w:tc>
      </w:tr>
      <w:tr w:rsidR="000A0FDC" w14:paraId="13339A7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97F061E" w14:textId="77777777" w:rsidR="000A0FDC" w:rsidRDefault="000A0FDC" w:rsidP="00F4474A">
            <w:pPr>
              <w:pStyle w:val="TableText10"/>
              <w:rPr>
                <w:color w:val="000000"/>
              </w:rPr>
            </w:pPr>
            <w:r>
              <w:rPr>
                <w:color w:val="000000"/>
              </w:rPr>
              <w:t>257</w:t>
            </w:r>
          </w:p>
        </w:tc>
        <w:tc>
          <w:tcPr>
            <w:tcW w:w="2367" w:type="dxa"/>
            <w:tcBorders>
              <w:top w:val="single" w:sz="4" w:space="0" w:color="C0C0C0"/>
              <w:left w:val="single" w:sz="4" w:space="0" w:color="C0C0C0"/>
              <w:bottom w:val="single" w:sz="4" w:space="0" w:color="C0C0C0"/>
              <w:right w:val="single" w:sz="4" w:space="0" w:color="C0C0C0"/>
            </w:tcBorders>
            <w:hideMark/>
          </w:tcPr>
          <w:p w14:paraId="791A97F8" w14:textId="77777777" w:rsidR="000A0FDC" w:rsidRDefault="000A0FDC" w:rsidP="00F4474A">
            <w:pPr>
              <w:pStyle w:val="TableText10"/>
              <w:rPr>
                <w:color w:val="000000"/>
              </w:rPr>
            </w:pPr>
            <w:r>
              <w:rPr>
                <w:color w:val="000000"/>
              </w:rPr>
              <w:t>144A (1)</w:t>
            </w:r>
          </w:p>
        </w:tc>
        <w:tc>
          <w:tcPr>
            <w:tcW w:w="3738" w:type="dxa"/>
            <w:tcBorders>
              <w:top w:val="single" w:sz="4" w:space="0" w:color="C0C0C0"/>
              <w:left w:val="single" w:sz="4" w:space="0" w:color="C0C0C0"/>
              <w:bottom w:val="single" w:sz="4" w:space="0" w:color="C0C0C0"/>
              <w:right w:val="single" w:sz="4" w:space="0" w:color="C0C0C0"/>
            </w:tcBorders>
            <w:hideMark/>
          </w:tcPr>
          <w:p w14:paraId="0C44F497" w14:textId="77777777" w:rsidR="000A0FDC" w:rsidRDefault="000A0FDC" w:rsidP="00F4474A">
            <w:pPr>
              <w:pStyle w:val="TableText10"/>
              <w:rPr>
                <w:color w:val="000000"/>
              </w:rPr>
            </w:pPr>
            <w:r>
              <w:rPr>
                <w:color w:val="000000"/>
              </w:rPr>
              <w:t>taxi hirer not pay fare</w:t>
            </w:r>
          </w:p>
        </w:tc>
        <w:tc>
          <w:tcPr>
            <w:tcW w:w="1302" w:type="dxa"/>
            <w:tcBorders>
              <w:top w:val="single" w:sz="4" w:space="0" w:color="C0C0C0"/>
              <w:left w:val="single" w:sz="4" w:space="0" w:color="C0C0C0"/>
              <w:bottom w:val="single" w:sz="4" w:space="0" w:color="C0C0C0"/>
              <w:right w:val="single" w:sz="4" w:space="0" w:color="C0C0C0"/>
            </w:tcBorders>
            <w:hideMark/>
          </w:tcPr>
          <w:p w14:paraId="4C68031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D4C93ED"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0DD3D8DF" w14:textId="77777777" w:rsidR="000A0FDC" w:rsidRDefault="000A0FDC" w:rsidP="00F4474A">
            <w:pPr>
              <w:pStyle w:val="TableText10"/>
              <w:rPr>
                <w:color w:val="000000"/>
              </w:rPr>
            </w:pPr>
            <w:r>
              <w:rPr>
                <w:color w:val="000000"/>
              </w:rPr>
              <w:t>-</w:t>
            </w:r>
          </w:p>
        </w:tc>
      </w:tr>
      <w:tr w:rsidR="000A0FDC" w14:paraId="265AE59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DB9643A" w14:textId="77777777" w:rsidR="000A0FDC" w:rsidRDefault="000A0FDC" w:rsidP="00F4474A">
            <w:pPr>
              <w:pStyle w:val="TableText10"/>
              <w:rPr>
                <w:color w:val="000000"/>
              </w:rPr>
            </w:pPr>
            <w:r>
              <w:rPr>
                <w:color w:val="000000"/>
              </w:rPr>
              <w:t>258</w:t>
            </w:r>
          </w:p>
        </w:tc>
        <w:tc>
          <w:tcPr>
            <w:tcW w:w="2367" w:type="dxa"/>
            <w:tcBorders>
              <w:top w:val="single" w:sz="4" w:space="0" w:color="C0C0C0"/>
              <w:left w:val="single" w:sz="4" w:space="0" w:color="C0C0C0"/>
              <w:bottom w:val="single" w:sz="4" w:space="0" w:color="C0C0C0"/>
              <w:right w:val="single" w:sz="4" w:space="0" w:color="C0C0C0"/>
            </w:tcBorders>
            <w:hideMark/>
          </w:tcPr>
          <w:p w14:paraId="0C46EA3A" w14:textId="77777777" w:rsidR="000A0FDC" w:rsidRDefault="000A0FDC" w:rsidP="00F4474A">
            <w:pPr>
              <w:pStyle w:val="TableText10"/>
              <w:rPr>
                <w:color w:val="000000"/>
              </w:rPr>
            </w:pPr>
            <w:r>
              <w:rPr>
                <w:color w:val="000000"/>
              </w:rPr>
              <w:t>144A (2)</w:t>
            </w:r>
          </w:p>
        </w:tc>
        <w:tc>
          <w:tcPr>
            <w:tcW w:w="3738" w:type="dxa"/>
            <w:tcBorders>
              <w:top w:val="single" w:sz="4" w:space="0" w:color="C0C0C0"/>
              <w:left w:val="single" w:sz="4" w:space="0" w:color="C0C0C0"/>
              <w:bottom w:val="single" w:sz="4" w:space="0" w:color="C0C0C0"/>
              <w:right w:val="single" w:sz="4" w:space="0" w:color="C0C0C0"/>
            </w:tcBorders>
            <w:hideMark/>
          </w:tcPr>
          <w:p w14:paraId="17946ECA" w14:textId="77777777" w:rsidR="000A0FDC" w:rsidRDefault="000A0FDC" w:rsidP="00F4474A">
            <w:pPr>
              <w:pStyle w:val="TableText10"/>
              <w:rPr>
                <w:color w:val="000000"/>
              </w:rPr>
            </w:pPr>
            <w:r>
              <w:rPr>
                <w:color w:val="000000"/>
              </w:rPr>
              <w:t>taxi hirer not pay fare deposit difference</w:t>
            </w:r>
          </w:p>
        </w:tc>
        <w:tc>
          <w:tcPr>
            <w:tcW w:w="1302" w:type="dxa"/>
            <w:tcBorders>
              <w:top w:val="single" w:sz="4" w:space="0" w:color="C0C0C0"/>
              <w:left w:val="single" w:sz="4" w:space="0" w:color="C0C0C0"/>
              <w:bottom w:val="single" w:sz="4" w:space="0" w:color="C0C0C0"/>
              <w:right w:val="single" w:sz="4" w:space="0" w:color="C0C0C0"/>
            </w:tcBorders>
            <w:hideMark/>
          </w:tcPr>
          <w:p w14:paraId="346B0C4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9C3ECC6"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C5F12A4" w14:textId="77777777" w:rsidR="000A0FDC" w:rsidRDefault="000A0FDC" w:rsidP="00F4474A">
            <w:pPr>
              <w:pStyle w:val="TableText10"/>
              <w:rPr>
                <w:color w:val="000000"/>
              </w:rPr>
            </w:pPr>
            <w:r>
              <w:rPr>
                <w:color w:val="000000"/>
              </w:rPr>
              <w:t>-</w:t>
            </w:r>
          </w:p>
        </w:tc>
      </w:tr>
      <w:tr w:rsidR="000A0FDC" w14:paraId="21ADBA7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267454" w14:textId="77777777" w:rsidR="000A0FDC" w:rsidRDefault="000A0FDC" w:rsidP="00F4474A">
            <w:pPr>
              <w:pStyle w:val="TableText10"/>
              <w:rPr>
                <w:color w:val="000000"/>
              </w:rPr>
            </w:pPr>
            <w:r>
              <w:rPr>
                <w:color w:val="000000"/>
              </w:rPr>
              <w:t>259</w:t>
            </w:r>
          </w:p>
        </w:tc>
        <w:tc>
          <w:tcPr>
            <w:tcW w:w="2367" w:type="dxa"/>
            <w:tcBorders>
              <w:top w:val="single" w:sz="4" w:space="0" w:color="C0C0C0"/>
              <w:left w:val="single" w:sz="4" w:space="0" w:color="C0C0C0"/>
              <w:bottom w:val="single" w:sz="4" w:space="0" w:color="C0C0C0"/>
              <w:right w:val="single" w:sz="4" w:space="0" w:color="C0C0C0"/>
            </w:tcBorders>
            <w:hideMark/>
          </w:tcPr>
          <w:p w14:paraId="46495CE8" w14:textId="77777777" w:rsidR="000A0FDC" w:rsidRDefault="000A0FDC" w:rsidP="00F4474A">
            <w:pPr>
              <w:pStyle w:val="TableText10"/>
              <w:rPr>
                <w:color w:val="000000"/>
              </w:rPr>
            </w:pPr>
            <w:r>
              <w:rPr>
                <w:color w:val="000000"/>
              </w:rPr>
              <w:t>144A (3)</w:t>
            </w:r>
          </w:p>
        </w:tc>
        <w:tc>
          <w:tcPr>
            <w:tcW w:w="3738" w:type="dxa"/>
            <w:tcBorders>
              <w:top w:val="single" w:sz="4" w:space="0" w:color="C0C0C0"/>
              <w:left w:val="single" w:sz="4" w:space="0" w:color="C0C0C0"/>
              <w:bottom w:val="single" w:sz="4" w:space="0" w:color="C0C0C0"/>
              <w:right w:val="single" w:sz="4" w:space="0" w:color="C0C0C0"/>
            </w:tcBorders>
            <w:hideMark/>
          </w:tcPr>
          <w:p w14:paraId="077E186F" w14:textId="77777777" w:rsidR="000A0FDC" w:rsidRDefault="000A0FDC" w:rsidP="00F4474A">
            <w:pPr>
              <w:pStyle w:val="TableText10"/>
              <w:rPr>
                <w:color w:val="000000"/>
              </w:rPr>
            </w:pPr>
            <w:r>
              <w:rPr>
                <w:color w:val="000000"/>
              </w:rPr>
              <w:t>taxi driver not pay fare deposit difference</w:t>
            </w:r>
          </w:p>
        </w:tc>
        <w:tc>
          <w:tcPr>
            <w:tcW w:w="1302" w:type="dxa"/>
            <w:tcBorders>
              <w:top w:val="single" w:sz="4" w:space="0" w:color="C0C0C0"/>
              <w:left w:val="single" w:sz="4" w:space="0" w:color="C0C0C0"/>
              <w:bottom w:val="single" w:sz="4" w:space="0" w:color="C0C0C0"/>
              <w:right w:val="single" w:sz="4" w:space="0" w:color="C0C0C0"/>
            </w:tcBorders>
            <w:hideMark/>
          </w:tcPr>
          <w:p w14:paraId="0B7C203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3ED6355"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5087CEF" w14:textId="77777777" w:rsidR="000A0FDC" w:rsidRDefault="000A0FDC" w:rsidP="00F4474A">
            <w:pPr>
              <w:pStyle w:val="TableText10"/>
              <w:rPr>
                <w:color w:val="000000"/>
              </w:rPr>
            </w:pPr>
            <w:r>
              <w:rPr>
                <w:color w:val="000000"/>
              </w:rPr>
              <w:t>-</w:t>
            </w:r>
          </w:p>
        </w:tc>
      </w:tr>
      <w:tr w:rsidR="000A0FDC" w14:paraId="3BB0F24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D802D6" w14:textId="77777777" w:rsidR="000A0FDC" w:rsidRDefault="000A0FDC" w:rsidP="00F4474A">
            <w:pPr>
              <w:pStyle w:val="TableText10"/>
              <w:rPr>
                <w:color w:val="000000"/>
              </w:rPr>
            </w:pPr>
            <w:r>
              <w:rPr>
                <w:color w:val="000000"/>
              </w:rPr>
              <w:t>260</w:t>
            </w:r>
          </w:p>
        </w:tc>
        <w:tc>
          <w:tcPr>
            <w:tcW w:w="2367" w:type="dxa"/>
            <w:tcBorders>
              <w:top w:val="single" w:sz="4" w:space="0" w:color="C0C0C0"/>
              <w:left w:val="single" w:sz="4" w:space="0" w:color="C0C0C0"/>
              <w:bottom w:val="single" w:sz="4" w:space="0" w:color="C0C0C0"/>
              <w:right w:val="single" w:sz="4" w:space="0" w:color="C0C0C0"/>
            </w:tcBorders>
            <w:hideMark/>
          </w:tcPr>
          <w:p w14:paraId="19F192C7" w14:textId="77777777" w:rsidR="000A0FDC" w:rsidRDefault="000A0FDC" w:rsidP="00F4474A">
            <w:pPr>
              <w:pStyle w:val="TableText10"/>
              <w:rPr>
                <w:color w:val="000000"/>
              </w:rPr>
            </w:pPr>
            <w:r>
              <w:rPr>
                <w:color w:val="000000"/>
              </w:rPr>
              <w:t>144A (4)</w:t>
            </w:r>
          </w:p>
        </w:tc>
        <w:tc>
          <w:tcPr>
            <w:tcW w:w="3738" w:type="dxa"/>
            <w:tcBorders>
              <w:top w:val="single" w:sz="4" w:space="0" w:color="C0C0C0"/>
              <w:left w:val="single" w:sz="4" w:space="0" w:color="C0C0C0"/>
              <w:bottom w:val="single" w:sz="4" w:space="0" w:color="C0C0C0"/>
              <w:right w:val="single" w:sz="4" w:space="0" w:color="C0C0C0"/>
            </w:tcBorders>
            <w:hideMark/>
          </w:tcPr>
          <w:p w14:paraId="63989742" w14:textId="77777777" w:rsidR="000A0FDC" w:rsidRDefault="000A0FDC" w:rsidP="00F4474A">
            <w:pPr>
              <w:pStyle w:val="TableText10"/>
              <w:rPr>
                <w:color w:val="000000"/>
              </w:rPr>
            </w:pPr>
            <w:r>
              <w:rPr>
                <w:color w:val="000000"/>
              </w:rPr>
              <w:t>taxi driver not offer correct change</w:t>
            </w:r>
          </w:p>
        </w:tc>
        <w:tc>
          <w:tcPr>
            <w:tcW w:w="1302" w:type="dxa"/>
            <w:tcBorders>
              <w:top w:val="single" w:sz="4" w:space="0" w:color="C0C0C0"/>
              <w:left w:val="single" w:sz="4" w:space="0" w:color="C0C0C0"/>
              <w:bottom w:val="single" w:sz="4" w:space="0" w:color="C0C0C0"/>
              <w:right w:val="single" w:sz="4" w:space="0" w:color="C0C0C0"/>
            </w:tcBorders>
            <w:hideMark/>
          </w:tcPr>
          <w:p w14:paraId="6FEFBD4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B3E3C9D" w14:textId="77777777" w:rsidR="000A0FDC" w:rsidRDefault="000A0FDC" w:rsidP="00F4474A">
            <w:pPr>
              <w:pStyle w:val="TableText10"/>
              <w:rPr>
                <w:color w:val="000000"/>
              </w:rPr>
            </w:pPr>
            <w:r w:rsidRPr="005C42C9">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7DA846CC" w14:textId="77777777" w:rsidR="000A0FDC" w:rsidRDefault="000A0FDC" w:rsidP="00F4474A">
            <w:pPr>
              <w:pStyle w:val="TableText10"/>
              <w:rPr>
                <w:color w:val="000000"/>
              </w:rPr>
            </w:pPr>
            <w:r>
              <w:rPr>
                <w:color w:val="000000"/>
              </w:rPr>
              <w:t>-</w:t>
            </w:r>
          </w:p>
        </w:tc>
      </w:tr>
      <w:tr w:rsidR="000A0FDC" w14:paraId="021D733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E4C46EC" w14:textId="77777777" w:rsidR="000A0FDC" w:rsidRDefault="000A0FDC" w:rsidP="00F4474A">
            <w:pPr>
              <w:pStyle w:val="TableText10"/>
              <w:rPr>
                <w:color w:val="000000"/>
              </w:rPr>
            </w:pPr>
            <w:r>
              <w:rPr>
                <w:color w:val="000000"/>
              </w:rPr>
              <w:t>261</w:t>
            </w:r>
          </w:p>
        </w:tc>
        <w:tc>
          <w:tcPr>
            <w:tcW w:w="2367" w:type="dxa"/>
            <w:tcBorders>
              <w:top w:val="single" w:sz="4" w:space="0" w:color="C0C0C0"/>
              <w:left w:val="single" w:sz="4" w:space="0" w:color="C0C0C0"/>
              <w:bottom w:val="single" w:sz="4" w:space="0" w:color="C0C0C0"/>
              <w:right w:val="single" w:sz="4" w:space="0" w:color="C0C0C0"/>
            </w:tcBorders>
            <w:hideMark/>
          </w:tcPr>
          <w:p w14:paraId="1F498222" w14:textId="77777777" w:rsidR="000A0FDC" w:rsidRDefault="000A0FDC" w:rsidP="00F4474A">
            <w:pPr>
              <w:pStyle w:val="TableText10"/>
              <w:rPr>
                <w:color w:val="000000"/>
              </w:rPr>
            </w:pPr>
            <w:r>
              <w:rPr>
                <w:color w:val="000000"/>
              </w:rPr>
              <w:t>144B (1)</w:t>
            </w:r>
          </w:p>
        </w:tc>
        <w:tc>
          <w:tcPr>
            <w:tcW w:w="3738" w:type="dxa"/>
            <w:tcBorders>
              <w:top w:val="single" w:sz="4" w:space="0" w:color="C0C0C0"/>
              <w:left w:val="single" w:sz="4" w:space="0" w:color="C0C0C0"/>
              <w:bottom w:val="single" w:sz="4" w:space="0" w:color="C0C0C0"/>
              <w:right w:val="single" w:sz="4" w:space="0" w:color="C0C0C0"/>
            </w:tcBorders>
            <w:hideMark/>
          </w:tcPr>
          <w:p w14:paraId="6212273E" w14:textId="77777777" w:rsidR="000A0FDC" w:rsidRDefault="000A0FDC" w:rsidP="00F4474A">
            <w:pPr>
              <w:pStyle w:val="TableText10"/>
              <w:rPr>
                <w:color w:val="000000"/>
              </w:rPr>
            </w:pPr>
            <w:r>
              <w:rPr>
                <w:color w:val="000000"/>
              </w:rPr>
              <w:t>ineligible person pay for taxi hiring under taxi subsidy scheme</w:t>
            </w:r>
          </w:p>
        </w:tc>
        <w:tc>
          <w:tcPr>
            <w:tcW w:w="1302" w:type="dxa"/>
            <w:tcBorders>
              <w:top w:val="single" w:sz="4" w:space="0" w:color="C0C0C0"/>
              <w:left w:val="single" w:sz="4" w:space="0" w:color="C0C0C0"/>
              <w:bottom w:val="single" w:sz="4" w:space="0" w:color="C0C0C0"/>
              <w:right w:val="single" w:sz="4" w:space="0" w:color="C0C0C0"/>
            </w:tcBorders>
            <w:hideMark/>
          </w:tcPr>
          <w:p w14:paraId="6D786E0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0211F90" w14:textId="77777777" w:rsidR="000A0FDC" w:rsidRDefault="000A0FDC" w:rsidP="00F4474A">
            <w:pPr>
              <w:pStyle w:val="TableText10"/>
              <w:rPr>
                <w:color w:val="000000"/>
              </w:rPr>
            </w:pPr>
            <w:r w:rsidRPr="001D24E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51C4B340" w14:textId="77777777" w:rsidR="000A0FDC" w:rsidRDefault="000A0FDC" w:rsidP="00F4474A">
            <w:pPr>
              <w:pStyle w:val="TableText10"/>
              <w:rPr>
                <w:color w:val="000000"/>
              </w:rPr>
            </w:pPr>
            <w:r>
              <w:rPr>
                <w:color w:val="000000"/>
              </w:rPr>
              <w:t>-</w:t>
            </w:r>
          </w:p>
        </w:tc>
      </w:tr>
      <w:tr w:rsidR="000A0FDC" w14:paraId="3CD17E9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EDA046F" w14:textId="77777777" w:rsidR="000A0FDC" w:rsidRDefault="000A0FDC" w:rsidP="00F4474A">
            <w:pPr>
              <w:pStyle w:val="TableText10"/>
              <w:rPr>
                <w:color w:val="000000"/>
              </w:rPr>
            </w:pPr>
            <w:r>
              <w:rPr>
                <w:color w:val="000000"/>
              </w:rPr>
              <w:t>262</w:t>
            </w:r>
          </w:p>
        </w:tc>
        <w:tc>
          <w:tcPr>
            <w:tcW w:w="2367" w:type="dxa"/>
            <w:tcBorders>
              <w:top w:val="single" w:sz="4" w:space="0" w:color="C0C0C0"/>
              <w:left w:val="single" w:sz="4" w:space="0" w:color="C0C0C0"/>
              <w:bottom w:val="single" w:sz="4" w:space="0" w:color="C0C0C0"/>
              <w:right w:val="single" w:sz="4" w:space="0" w:color="C0C0C0"/>
            </w:tcBorders>
            <w:hideMark/>
          </w:tcPr>
          <w:p w14:paraId="4CE8EF0B" w14:textId="77777777" w:rsidR="000A0FDC" w:rsidRDefault="000A0FDC" w:rsidP="00F4474A">
            <w:pPr>
              <w:pStyle w:val="TableText10"/>
              <w:rPr>
                <w:color w:val="000000"/>
              </w:rPr>
            </w:pPr>
            <w:r>
              <w:rPr>
                <w:color w:val="000000"/>
              </w:rPr>
              <w:t>144B (2)</w:t>
            </w:r>
          </w:p>
        </w:tc>
        <w:tc>
          <w:tcPr>
            <w:tcW w:w="3738" w:type="dxa"/>
            <w:tcBorders>
              <w:top w:val="single" w:sz="4" w:space="0" w:color="C0C0C0"/>
              <w:left w:val="single" w:sz="4" w:space="0" w:color="C0C0C0"/>
              <w:bottom w:val="single" w:sz="4" w:space="0" w:color="C0C0C0"/>
              <w:right w:val="single" w:sz="4" w:space="0" w:color="C0C0C0"/>
            </w:tcBorders>
            <w:hideMark/>
          </w:tcPr>
          <w:p w14:paraId="1F2745E0" w14:textId="77777777" w:rsidR="000A0FDC" w:rsidRDefault="000A0FDC" w:rsidP="00F4474A">
            <w:pPr>
              <w:pStyle w:val="TableText10"/>
              <w:rPr>
                <w:color w:val="000000"/>
              </w:rPr>
            </w:pPr>
            <w:r>
              <w:rPr>
                <w:color w:val="000000"/>
              </w:rPr>
              <w:t>make false or misleading statement in paying for taxi under taxi subsidy scheme</w:t>
            </w:r>
          </w:p>
        </w:tc>
        <w:tc>
          <w:tcPr>
            <w:tcW w:w="1302" w:type="dxa"/>
            <w:tcBorders>
              <w:top w:val="single" w:sz="4" w:space="0" w:color="C0C0C0"/>
              <w:left w:val="single" w:sz="4" w:space="0" w:color="C0C0C0"/>
              <w:bottom w:val="single" w:sz="4" w:space="0" w:color="C0C0C0"/>
              <w:right w:val="single" w:sz="4" w:space="0" w:color="C0C0C0"/>
            </w:tcBorders>
            <w:hideMark/>
          </w:tcPr>
          <w:p w14:paraId="40B063C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9F105D0" w14:textId="77777777" w:rsidR="000A0FDC" w:rsidRDefault="000A0FDC" w:rsidP="00F4474A">
            <w:pPr>
              <w:pStyle w:val="TableText10"/>
              <w:rPr>
                <w:color w:val="000000"/>
              </w:rPr>
            </w:pPr>
            <w:r w:rsidRPr="001D24E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3E78D6B4" w14:textId="77777777" w:rsidR="000A0FDC" w:rsidRDefault="000A0FDC" w:rsidP="00F4474A">
            <w:pPr>
              <w:pStyle w:val="TableText10"/>
              <w:rPr>
                <w:color w:val="000000"/>
              </w:rPr>
            </w:pPr>
            <w:r>
              <w:rPr>
                <w:color w:val="000000"/>
              </w:rPr>
              <w:t>-</w:t>
            </w:r>
          </w:p>
        </w:tc>
      </w:tr>
      <w:tr w:rsidR="000A0FDC" w14:paraId="14A592B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F1964F" w14:textId="77777777" w:rsidR="000A0FDC" w:rsidRDefault="000A0FDC" w:rsidP="00F4474A">
            <w:pPr>
              <w:pStyle w:val="TableText10"/>
              <w:rPr>
                <w:color w:val="000000"/>
              </w:rPr>
            </w:pPr>
            <w:r>
              <w:rPr>
                <w:color w:val="000000"/>
              </w:rPr>
              <w:t>263</w:t>
            </w:r>
          </w:p>
        </w:tc>
        <w:tc>
          <w:tcPr>
            <w:tcW w:w="2367" w:type="dxa"/>
            <w:tcBorders>
              <w:top w:val="single" w:sz="4" w:space="0" w:color="C0C0C0"/>
              <w:left w:val="single" w:sz="4" w:space="0" w:color="C0C0C0"/>
              <w:bottom w:val="single" w:sz="4" w:space="0" w:color="C0C0C0"/>
              <w:right w:val="single" w:sz="4" w:space="0" w:color="C0C0C0"/>
            </w:tcBorders>
            <w:hideMark/>
          </w:tcPr>
          <w:p w14:paraId="0E20246D" w14:textId="77777777" w:rsidR="000A0FDC" w:rsidRDefault="000A0FDC" w:rsidP="00F4474A">
            <w:pPr>
              <w:pStyle w:val="TableText10"/>
              <w:rPr>
                <w:color w:val="000000"/>
              </w:rPr>
            </w:pPr>
            <w:r>
              <w:rPr>
                <w:color w:val="000000"/>
              </w:rPr>
              <w:t>145 (a)</w:t>
            </w:r>
          </w:p>
        </w:tc>
        <w:tc>
          <w:tcPr>
            <w:tcW w:w="3738" w:type="dxa"/>
            <w:tcBorders>
              <w:top w:val="single" w:sz="4" w:space="0" w:color="C0C0C0"/>
              <w:left w:val="single" w:sz="4" w:space="0" w:color="C0C0C0"/>
              <w:bottom w:val="single" w:sz="4" w:space="0" w:color="C0C0C0"/>
              <w:right w:val="single" w:sz="4" w:space="0" w:color="C0C0C0"/>
            </w:tcBorders>
            <w:hideMark/>
          </w:tcPr>
          <w:p w14:paraId="02222745" w14:textId="77777777" w:rsidR="000A0FDC" w:rsidRDefault="000A0FDC" w:rsidP="00F4474A">
            <w:pPr>
              <w:pStyle w:val="TableText10"/>
              <w:rPr>
                <w:color w:val="000000"/>
              </w:rPr>
            </w:pPr>
            <w:r>
              <w:rPr>
                <w:color w:val="000000"/>
              </w:rPr>
              <w:t>taxi driver charge fare for breakdown/accident</w:t>
            </w:r>
          </w:p>
        </w:tc>
        <w:tc>
          <w:tcPr>
            <w:tcW w:w="1302" w:type="dxa"/>
            <w:tcBorders>
              <w:top w:val="single" w:sz="4" w:space="0" w:color="C0C0C0"/>
              <w:left w:val="single" w:sz="4" w:space="0" w:color="C0C0C0"/>
              <w:bottom w:val="single" w:sz="4" w:space="0" w:color="C0C0C0"/>
              <w:right w:val="single" w:sz="4" w:space="0" w:color="C0C0C0"/>
            </w:tcBorders>
            <w:hideMark/>
          </w:tcPr>
          <w:p w14:paraId="734921F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7A9A8EC" w14:textId="77777777" w:rsidR="000A0FDC" w:rsidRDefault="000A0FDC" w:rsidP="00F4474A">
            <w:pPr>
              <w:pStyle w:val="TableText10"/>
              <w:rPr>
                <w:color w:val="000000"/>
              </w:rPr>
            </w:pPr>
            <w:r w:rsidRPr="001D24E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22C2578D" w14:textId="77777777" w:rsidR="000A0FDC" w:rsidRDefault="000A0FDC" w:rsidP="00F4474A">
            <w:pPr>
              <w:pStyle w:val="TableText10"/>
              <w:rPr>
                <w:color w:val="000000"/>
              </w:rPr>
            </w:pPr>
            <w:r>
              <w:rPr>
                <w:color w:val="000000"/>
              </w:rPr>
              <w:t>-</w:t>
            </w:r>
          </w:p>
        </w:tc>
      </w:tr>
      <w:tr w:rsidR="000A0FDC" w14:paraId="679FDAF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EF95B4E" w14:textId="77777777" w:rsidR="000A0FDC" w:rsidRDefault="000A0FDC" w:rsidP="00F4474A">
            <w:pPr>
              <w:pStyle w:val="TableText10"/>
              <w:rPr>
                <w:color w:val="000000"/>
              </w:rPr>
            </w:pPr>
            <w:r>
              <w:rPr>
                <w:color w:val="000000"/>
              </w:rPr>
              <w:t>264</w:t>
            </w:r>
          </w:p>
        </w:tc>
        <w:tc>
          <w:tcPr>
            <w:tcW w:w="2367" w:type="dxa"/>
            <w:tcBorders>
              <w:top w:val="single" w:sz="4" w:space="0" w:color="C0C0C0"/>
              <w:left w:val="single" w:sz="4" w:space="0" w:color="C0C0C0"/>
              <w:bottom w:val="single" w:sz="4" w:space="0" w:color="C0C0C0"/>
              <w:right w:val="single" w:sz="4" w:space="0" w:color="C0C0C0"/>
            </w:tcBorders>
            <w:hideMark/>
          </w:tcPr>
          <w:p w14:paraId="2F30925C" w14:textId="77777777" w:rsidR="000A0FDC" w:rsidRDefault="000A0FDC" w:rsidP="00F4474A">
            <w:pPr>
              <w:pStyle w:val="TableText10"/>
              <w:rPr>
                <w:color w:val="000000"/>
              </w:rPr>
            </w:pPr>
            <w:r>
              <w:rPr>
                <w:color w:val="000000"/>
              </w:rPr>
              <w:t>145 (b)</w:t>
            </w:r>
          </w:p>
        </w:tc>
        <w:tc>
          <w:tcPr>
            <w:tcW w:w="3738" w:type="dxa"/>
            <w:tcBorders>
              <w:top w:val="single" w:sz="4" w:space="0" w:color="C0C0C0"/>
              <w:left w:val="single" w:sz="4" w:space="0" w:color="C0C0C0"/>
              <w:bottom w:val="single" w:sz="4" w:space="0" w:color="C0C0C0"/>
              <w:right w:val="single" w:sz="4" w:space="0" w:color="C0C0C0"/>
            </w:tcBorders>
            <w:hideMark/>
          </w:tcPr>
          <w:p w14:paraId="756B90C9" w14:textId="77777777" w:rsidR="000A0FDC" w:rsidRDefault="000A0FDC" w:rsidP="00F4474A">
            <w:pPr>
              <w:pStyle w:val="TableText10"/>
              <w:rPr>
                <w:color w:val="000000"/>
              </w:rPr>
            </w:pPr>
            <w:r>
              <w:rPr>
                <w:color w:val="000000"/>
              </w:rPr>
              <w:t>taxi driver charge fare for avoidable action</w:t>
            </w:r>
          </w:p>
        </w:tc>
        <w:tc>
          <w:tcPr>
            <w:tcW w:w="1302" w:type="dxa"/>
            <w:tcBorders>
              <w:top w:val="single" w:sz="4" w:space="0" w:color="C0C0C0"/>
              <w:left w:val="single" w:sz="4" w:space="0" w:color="C0C0C0"/>
              <w:bottom w:val="single" w:sz="4" w:space="0" w:color="C0C0C0"/>
              <w:right w:val="single" w:sz="4" w:space="0" w:color="C0C0C0"/>
            </w:tcBorders>
            <w:hideMark/>
          </w:tcPr>
          <w:p w14:paraId="3A9E662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9C1DF2D" w14:textId="77777777" w:rsidR="000A0FDC" w:rsidRDefault="000A0FDC" w:rsidP="00F4474A">
            <w:pPr>
              <w:pStyle w:val="TableText10"/>
              <w:rPr>
                <w:color w:val="000000"/>
              </w:rPr>
            </w:pPr>
            <w:r w:rsidRPr="001D24EC">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4D9BA899" w14:textId="77777777" w:rsidR="000A0FDC" w:rsidRDefault="000A0FDC" w:rsidP="00F4474A">
            <w:pPr>
              <w:pStyle w:val="TableText10"/>
              <w:rPr>
                <w:color w:val="000000"/>
              </w:rPr>
            </w:pPr>
            <w:r>
              <w:rPr>
                <w:color w:val="000000"/>
              </w:rPr>
              <w:t>-</w:t>
            </w:r>
          </w:p>
        </w:tc>
      </w:tr>
      <w:tr w:rsidR="000A0FDC" w14:paraId="5B1D62C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A9FDFFD" w14:textId="77777777" w:rsidR="000A0FDC" w:rsidRDefault="000A0FDC" w:rsidP="00F4474A">
            <w:pPr>
              <w:pStyle w:val="TableText10"/>
              <w:rPr>
                <w:color w:val="000000"/>
              </w:rPr>
            </w:pPr>
            <w:r>
              <w:rPr>
                <w:color w:val="000000"/>
              </w:rPr>
              <w:t>265</w:t>
            </w:r>
          </w:p>
        </w:tc>
        <w:tc>
          <w:tcPr>
            <w:tcW w:w="2367" w:type="dxa"/>
            <w:tcBorders>
              <w:top w:val="single" w:sz="4" w:space="0" w:color="C0C0C0"/>
              <w:left w:val="single" w:sz="4" w:space="0" w:color="C0C0C0"/>
              <w:bottom w:val="single" w:sz="4" w:space="0" w:color="C0C0C0"/>
              <w:right w:val="single" w:sz="4" w:space="0" w:color="C0C0C0"/>
            </w:tcBorders>
            <w:hideMark/>
          </w:tcPr>
          <w:p w14:paraId="6260D7D5" w14:textId="77777777" w:rsidR="000A0FDC" w:rsidRDefault="000A0FDC" w:rsidP="00F4474A">
            <w:pPr>
              <w:pStyle w:val="TableText10"/>
              <w:rPr>
                <w:color w:val="000000"/>
              </w:rPr>
            </w:pPr>
            <w:r>
              <w:rPr>
                <w:color w:val="000000"/>
              </w:rPr>
              <w:t>147</w:t>
            </w:r>
          </w:p>
        </w:tc>
        <w:tc>
          <w:tcPr>
            <w:tcW w:w="3738" w:type="dxa"/>
            <w:tcBorders>
              <w:top w:val="single" w:sz="4" w:space="0" w:color="C0C0C0"/>
              <w:left w:val="single" w:sz="4" w:space="0" w:color="C0C0C0"/>
              <w:bottom w:val="single" w:sz="4" w:space="0" w:color="C0C0C0"/>
              <w:right w:val="single" w:sz="4" w:space="0" w:color="C0C0C0"/>
            </w:tcBorders>
            <w:hideMark/>
          </w:tcPr>
          <w:p w14:paraId="3844E803" w14:textId="77777777" w:rsidR="000A0FDC" w:rsidRDefault="000A0FDC" w:rsidP="00F4474A">
            <w:pPr>
              <w:pStyle w:val="TableText10"/>
              <w:rPr>
                <w:color w:val="000000"/>
              </w:rPr>
            </w:pPr>
            <w:r>
              <w:rPr>
                <w:color w:val="000000"/>
              </w:rPr>
              <w:t>taxi passenger drink liquor/possess open container of liquor</w:t>
            </w:r>
          </w:p>
        </w:tc>
        <w:tc>
          <w:tcPr>
            <w:tcW w:w="1302" w:type="dxa"/>
            <w:tcBorders>
              <w:top w:val="single" w:sz="4" w:space="0" w:color="C0C0C0"/>
              <w:left w:val="single" w:sz="4" w:space="0" w:color="C0C0C0"/>
              <w:bottom w:val="single" w:sz="4" w:space="0" w:color="C0C0C0"/>
              <w:right w:val="single" w:sz="4" w:space="0" w:color="C0C0C0"/>
            </w:tcBorders>
            <w:hideMark/>
          </w:tcPr>
          <w:p w14:paraId="4685889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BD4F57A"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03D9F1C9" w14:textId="77777777" w:rsidR="000A0FDC" w:rsidRDefault="000A0FDC" w:rsidP="00F4474A">
            <w:pPr>
              <w:pStyle w:val="TableText10"/>
              <w:rPr>
                <w:color w:val="000000"/>
              </w:rPr>
            </w:pPr>
            <w:r>
              <w:rPr>
                <w:color w:val="000000"/>
              </w:rPr>
              <w:t>-</w:t>
            </w:r>
          </w:p>
        </w:tc>
      </w:tr>
      <w:tr w:rsidR="000A0FDC" w14:paraId="6102EC7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163D71F" w14:textId="77777777" w:rsidR="000A0FDC" w:rsidRDefault="000A0FDC" w:rsidP="00F4474A">
            <w:pPr>
              <w:pStyle w:val="TableText10"/>
              <w:rPr>
                <w:color w:val="000000"/>
              </w:rPr>
            </w:pPr>
            <w:r>
              <w:rPr>
                <w:color w:val="000000"/>
              </w:rPr>
              <w:t>266</w:t>
            </w:r>
          </w:p>
        </w:tc>
        <w:tc>
          <w:tcPr>
            <w:tcW w:w="2367" w:type="dxa"/>
            <w:tcBorders>
              <w:top w:val="single" w:sz="4" w:space="0" w:color="C0C0C0"/>
              <w:left w:val="single" w:sz="4" w:space="0" w:color="C0C0C0"/>
              <w:bottom w:val="single" w:sz="4" w:space="0" w:color="C0C0C0"/>
              <w:right w:val="single" w:sz="4" w:space="0" w:color="C0C0C0"/>
            </w:tcBorders>
            <w:hideMark/>
          </w:tcPr>
          <w:p w14:paraId="3E407DC7" w14:textId="77777777" w:rsidR="000A0FDC" w:rsidRDefault="000A0FDC" w:rsidP="00F4474A">
            <w:pPr>
              <w:pStyle w:val="TableText10"/>
              <w:rPr>
                <w:color w:val="000000"/>
              </w:rPr>
            </w:pPr>
            <w:r>
              <w:rPr>
                <w:color w:val="000000"/>
              </w:rPr>
              <w:t>148 (1)</w:t>
            </w:r>
          </w:p>
        </w:tc>
        <w:tc>
          <w:tcPr>
            <w:tcW w:w="3738" w:type="dxa"/>
            <w:tcBorders>
              <w:top w:val="single" w:sz="4" w:space="0" w:color="C0C0C0"/>
              <w:left w:val="single" w:sz="4" w:space="0" w:color="C0C0C0"/>
              <w:bottom w:val="single" w:sz="4" w:space="0" w:color="C0C0C0"/>
              <w:right w:val="single" w:sz="4" w:space="0" w:color="C0C0C0"/>
            </w:tcBorders>
            <w:hideMark/>
          </w:tcPr>
          <w:p w14:paraId="4B261A01" w14:textId="77777777" w:rsidR="000A0FDC" w:rsidRDefault="000A0FDC" w:rsidP="00F4474A">
            <w:pPr>
              <w:pStyle w:val="TableText10"/>
              <w:rPr>
                <w:color w:val="000000"/>
              </w:rPr>
            </w:pPr>
            <w:r>
              <w:rPr>
                <w:color w:val="000000"/>
              </w:rPr>
              <w:t>taxi passenger eat/drink without taxi driver’s agreement</w:t>
            </w:r>
          </w:p>
        </w:tc>
        <w:tc>
          <w:tcPr>
            <w:tcW w:w="1302" w:type="dxa"/>
            <w:tcBorders>
              <w:top w:val="single" w:sz="4" w:space="0" w:color="C0C0C0"/>
              <w:left w:val="single" w:sz="4" w:space="0" w:color="C0C0C0"/>
              <w:bottom w:val="single" w:sz="4" w:space="0" w:color="C0C0C0"/>
              <w:right w:val="single" w:sz="4" w:space="0" w:color="C0C0C0"/>
            </w:tcBorders>
            <w:hideMark/>
          </w:tcPr>
          <w:p w14:paraId="0FC0629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2942176"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67D49271" w14:textId="77777777" w:rsidR="000A0FDC" w:rsidRDefault="000A0FDC" w:rsidP="00F4474A">
            <w:pPr>
              <w:pStyle w:val="TableText10"/>
              <w:rPr>
                <w:color w:val="000000"/>
              </w:rPr>
            </w:pPr>
            <w:r>
              <w:rPr>
                <w:color w:val="000000"/>
              </w:rPr>
              <w:t>-</w:t>
            </w:r>
          </w:p>
        </w:tc>
      </w:tr>
      <w:tr w:rsidR="000A0FDC" w14:paraId="20240CD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357A66" w14:textId="77777777" w:rsidR="000A0FDC" w:rsidRDefault="000A0FDC" w:rsidP="00F4474A">
            <w:pPr>
              <w:pStyle w:val="TableText10"/>
              <w:rPr>
                <w:color w:val="000000"/>
              </w:rPr>
            </w:pPr>
            <w:r>
              <w:rPr>
                <w:color w:val="000000"/>
              </w:rPr>
              <w:t>267</w:t>
            </w:r>
          </w:p>
        </w:tc>
        <w:tc>
          <w:tcPr>
            <w:tcW w:w="2367" w:type="dxa"/>
            <w:tcBorders>
              <w:top w:val="single" w:sz="4" w:space="0" w:color="C0C0C0"/>
              <w:left w:val="single" w:sz="4" w:space="0" w:color="C0C0C0"/>
              <w:bottom w:val="single" w:sz="4" w:space="0" w:color="C0C0C0"/>
              <w:right w:val="single" w:sz="4" w:space="0" w:color="C0C0C0"/>
            </w:tcBorders>
            <w:hideMark/>
          </w:tcPr>
          <w:p w14:paraId="46A5829B" w14:textId="77777777" w:rsidR="000A0FDC" w:rsidRDefault="000A0FDC" w:rsidP="00F4474A">
            <w:pPr>
              <w:pStyle w:val="TableText10"/>
              <w:rPr>
                <w:color w:val="000000"/>
              </w:rPr>
            </w:pPr>
            <w:r>
              <w:rPr>
                <w:color w:val="000000"/>
              </w:rPr>
              <w:t>164D (2)</w:t>
            </w:r>
          </w:p>
        </w:tc>
        <w:tc>
          <w:tcPr>
            <w:tcW w:w="3738" w:type="dxa"/>
            <w:tcBorders>
              <w:top w:val="single" w:sz="4" w:space="0" w:color="C0C0C0"/>
              <w:left w:val="single" w:sz="4" w:space="0" w:color="C0C0C0"/>
              <w:bottom w:val="single" w:sz="4" w:space="0" w:color="C0C0C0"/>
              <w:right w:val="single" w:sz="4" w:space="0" w:color="C0C0C0"/>
            </w:tcBorders>
            <w:hideMark/>
          </w:tcPr>
          <w:p w14:paraId="56904F32" w14:textId="77777777" w:rsidR="000A0FDC" w:rsidRDefault="000A0FDC" w:rsidP="00F4474A">
            <w:pPr>
              <w:pStyle w:val="TableText10"/>
              <w:rPr>
                <w:color w:val="000000"/>
              </w:rPr>
            </w:pPr>
            <w:r>
              <w:rPr>
                <w:color w:val="000000"/>
              </w:rPr>
              <w:t>rideshare vehicle licensee not comply with condition of licence</w:t>
            </w:r>
          </w:p>
        </w:tc>
        <w:tc>
          <w:tcPr>
            <w:tcW w:w="1302" w:type="dxa"/>
            <w:tcBorders>
              <w:top w:val="single" w:sz="4" w:space="0" w:color="C0C0C0"/>
              <w:left w:val="single" w:sz="4" w:space="0" w:color="C0C0C0"/>
              <w:bottom w:val="single" w:sz="4" w:space="0" w:color="C0C0C0"/>
              <w:right w:val="single" w:sz="4" w:space="0" w:color="C0C0C0"/>
            </w:tcBorders>
            <w:hideMark/>
          </w:tcPr>
          <w:p w14:paraId="793B17A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B07C12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38AD542" w14:textId="77777777" w:rsidR="000A0FDC" w:rsidRDefault="000A0FDC" w:rsidP="00F4474A">
            <w:pPr>
              <w:pStyle w:val="TableText10"/>
              <w:rPr>
                <w:color w:val="000000"/>
              </w:rPr>
            </w:pPr>
            <w:r>
              <w:rPr>
                <w:color w:val="000000"/>
              </w:rPr>
              <w:t>-</w:t>
            </w:r>
          </w:p>
        </w:tc>
      </w:tr>
      <w:tr w:rsidR="000A0FDC" w14:paraId="253716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20D28A3" w14:textId="77777777" w:rsidR="000A0FDC" w:rsidRDefault="000A0FDC" w:rsidP="00F4474A">
            <w:pPr>
              <w:pStyle w:val="TableText10"/>
              <w:rPr>
                <w:color w:val="000000"/>
              </w:rPr>
            </w:pPr>
            <w:r>
              <w:rPr>
                <w:color w:val="000000"/>
              </w:rPr>
              <w:t>268</w:t>
            </w:r>
          </w:p>
        </w:tc>
        <w:tc>
          <w:tcPr>
            <w:tcW w:w="2367" w:type="dxa"/>
            <w:tcBorders>
              <w:top w:val="single" w:sz="4" w:space="0" w:color="C0C0C0"/>
              <w:left w:val="single" w:sz="4" w:space="0" w:color="C0C0C0"/>
              <w:bottom w:val="single" w:sz="4" w:space="0" w:color="C0C0C0"/>
              <w:right w:val="single" w:sz="4" w:space="0" w:color="C0C0C0"/>
            </w:tcBorders>
            <w:hideMark/>
          </w:tcPr>
          <w:p w14:paraId="6DDCC636" w14:textId="77777777" w:rsidR="000A0FDC" w:rsidRDefault="000A0FDC" w:rsidP="00F4474A">
            <w:pPr>
              <w:pStyle w:val="TableText10"/>
              <w:rPr>
                <w:color w:val="000000"/>
              </w:rPr>
            </w:pPr>
            <w:r>
              <w:rPr>
                <w:color w:val="000000"/>
              </w:rPr>
              <w:t>164L (1)</w:t>
            </w:r>
          </w:p>
        </w:tc>
        <w:tc>
          <w:tcPr>
            <w:tcW w:w="3738" w:type="dxa"/>
            <w:tcBorders>
              <w:top w:val="single" w:sz="4" w:space="0" w:color="C0C0C0"/>
              <w:left w:val="single" w:sz="4" w:space="0" w:color="C0C0C0"/>
              <w:bottom w:val="single" w:sz="4" w:space="0" w:color="C0C0C0"/>
              <w:right w:val="single" w:sz="4" w:space="0" w:color="C0C0C0"/>
            </w:tcBorders>
            <w:hideMark/>
          </w:tcPr>
          <w:p w14:paraId="49ACED05" w14:textId="77777777" w:rsidR="000A0FDC" w:rsidRDefault="000A0FDC" w:rsidP="00F4474A">
            <w:pPr>
              <w:pStyle w:val="TableText10"/>
              <w:rPr>
                <w:color w:val="000000"/>
              </w:rPr>
            </w:pPr>
            <w:r>
              <w:rPr>
                <w:color w:val="000000"/>
              </w:rPr>
              <w:t>rideshare vehicle licensee not give road transport authority notice of change of name or address and licence</w:t>
            </w:r>
          </w:p>
        </w:tc>
        <w:tc>
          <w:tcPr>
            <w:tcW w:w="1302" w:type="dxa"/>
            <w:tcBorders>
              <w:top w:val="single" w:sz="4" w:space="0" w:color="C0C0C0"/>
              <w:left w:val="single" w:sz="4" w:space="0" w:color="C0C0C0"/>
              <w:bottom w:val="single" w:sz="4" w:space="0" w:color="C0C0C0"/>
              <w:right w:val="single" w:sz="4" w:space="0" w:color="C0C0C0"/>
            </w:tcBorders>
            <w:hideMark/>
          </w:tcPr>
          <w:p w14:paraId="0A0DA5C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89D3EF2"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384B596" w14:textId="77777777" w:rsidR="000A0FDC" w:rsidRDefault="000A0FDC" w:rsidP="00F4474A">
            <w:pPr>
              <w:pStyle w:val="TableText10"/>
              <w:rPr>
                <w:color w:val="000000"/>
              </w:rPr>
            </w:pPr>
            <w:r>
              <w:rPr>
                <w:color w:val="000000"/>
              </w:rPr>
              <w:t>-</w:t>
            </w:r>
          </w:p>
        </w:tc>
      </w:tr>
      <w:tr w:rsidR="000A0FDC" w14:paraId="52173CB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D540E63" w14:textId="77777777" w:rsidR="000A0FDC" w:rsidRDefault="000A0FDC" w:rsidP="00F4474A">
            <w:pPr>
              <w:pStyle w:val="TableText10"/>
              <w:rPr>
                <w:color w:val="000000"/>
              </w:rPr>
            </w:pPr>
            <w:r>
              <w:rPr>
                <w:color w:val="000000"/>
              </w:rPr>
              <w:t>269</w:t>
            </w:r>
          </w:p>
        </w:tc>
        <w:tc>
          <w:tcPr>
            <w:tcW w:w="2367" w:type="dxa"/>
            <w:tcBorders>
              <w:top w:val="single" w:sz="4" w:space="0" w:color="C0C0C0"/>
              <w:left w:val="single" w:sz="4" w:space="0" w:color="C0C0C0"/>
              <w:bottom w:val="single" w:sz="4" w:space="0" w:color="C0C0C0"/>
              <w:right w:val="single" w:sz="4" w:space="0" w:color="C0C0C0"/>
            </w:tcBorders>
            <w:hideMark/>
          </w:tcPr>
          <w:p w14:paraId="2CB8C6A1" w14:textId="77777777" w:rsidR="000A0FDC" w:rsidRDefault="000A0FDC" w:rsidP="00F4474A">
            <w:pPr>
              <w:pStyle w:val="TableText10"/>
              <w:rPr>
                <w:color w:val="000000"/>
              </w:rPr>
            </w:pPr>
            <w:r>
              <w:rPr>
                <w:color w:val="000000"/>
              </w:rPr>
              <w:t>164O (1)</w:t>
            </w:r>
          </w:p>
        </w:tc>
        <w:tc>
          <w:tcPr>
            <w:tcW w:w="3738" w:type="dxa"/>
            <w:tcBorders>
              <w:top w:val="single" w:sz="4" w:space="0" w:color="C0C0C0"/>
              <w:left w:val="single" w:sz="4" w:space="0" w:color="C0C0C0"/>
              <w:bottom w:val="single" w:sz="4" w:space="0" w:color="C0C0C0"/>
              <w:right w:val="single" w:sz="4" w:space="0" w:color="C0C0C0"/>
            </w:tcBorders>
            <w:hideMark/>
          </w:tcPr>
          <w:p w14:paraId="47A8E016" w14:textId="77777777" w:rsidR="000A0FDC" w:rsidRDefault="000A0FDC" w:rsidP="00F4474A">
            <w:pPr>
              <w:pStyle w:val="TableText10"/>
              <w:rPr>
                <w:color w:val="000000"/>
              </w:rPr>
            </w:pPr>
            <w:r>
              <w:rPr>
                <w:color w:val="000000"/>
              </w:rPr>
              <w:t>rideshare vehicle licensee not give rideshare vehicle label to rideshare driver before rideshare begins</w:t>
            </w:r>
          </w:p>
        </w:tc>
        <w:tc>
          <w:tcPr>
            <w:tcW w:w="1302" w:type="dxa"/>
            <w:tcBorders>
              <w:top w:val="single" w:sz="4" w:space="0" w:color="C0C0C0"/>
              <w:left w:val="single" w:sz="4" w:space="0" w:color="C0C0C0"/>
              <w:bottom w:val="single" w:sz="4" w:space="0" w:color="C0C0C0"/>
              <w:right w:val="single" w:sz="4" w:space="0" w:color="C0C0C0"/>
            </w:tcBorders>
            <w:hideMark/>
          </w:tcPr>
          <w:p w14:paraId="34A97E6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5637ADA"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46CEEF0" w14:textId="77777777" w:rsidR="000A0FDC" w:rsidRDefault="000A0FDC" w:rsidP="00F4474A">
            <w:pPr>
              <w:pStyle w:val="TableText10"/>
              <w:rPr>
                <w:color w:val="000000"/>
              </w:rPr>
            </w:pPr>
            <w:r>
              <w:rPr>
                <w:color w:val="000000"/>
              </w:rPr>
              <w:t>-</w:t>
            </w:r>
          </w:p>
        </w:tc>
      </w:tr>
      <w:tr w:rsidR="000A0FDC" w14:paraId="70D0F2A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07FFB0F" w14:textId="77777777" w:rsidR="000A0FDC" w:rsidRDefault="000A0FDC" w:rsidP="00F4474A">
            <w:pPr>
              <w:pStyle w:val="TableText10"/>
              <w:rPr>
                <w:color w:val="000000"/>
              </w:rPr>
            </w:pPr>
            <w:r>
              <w:rPr>
                <w:color w:val="000000"/>
              </w:rPr>
              <w:t>270</w:t>
            </w:r>
          </w:p>
        </w:tc>
        <w:tc>
          <w:tcPr>
            <w:tcW w:w="2367" w:type="dxa"/>
            <w:tcBorders>
              <w:top w:val="single" w:sz="4" w:space="0" w:color="C0C0C0"/>
              <w:left w:val="single" w:sz="4" w:space="0" w:color="C0C0C0"/>
              <w:bottom w:val="single" w:sz="4" w:space="0" w:color="C0C0C0"/>
              <w:right w:val="single" w:sz="4" w:space="0" w:color="C0C0C0"/>
            </w:tcBorders>
            <w:hideMark/>
          </w:tcPr>
          <w:p w14:paraId="28CF6776" w14:textId="77777777" w:rsidR="000A0FDC" w:rsidRDefault="000A0FDC" w:rsidP="00F4474A">
            <w:pPr>
              <w:pStyle w:val="TableText10"/>
              <w:rPr>
                <w:color w:val="000000"/>
              </w:rPr>
            </w:pPr>
            <w:r>
              <w:rPr>
                <w:color w:val="000000"/>
              </w:rPr>
              <w:t>164O (3)</w:t>
            </w:r>
          </w:p>
        </w:tc>
        <w:tc>
          <w:tcPr>
            <w:tcW w:w="3738" w:type="dxa"/>
            <w:tcBorders>
              <w:top w:val="single" w:sz="4" w:space="0" w:color="C0C0C0"/>
              <w:left w:val="single" w:sz="4" w:space="0" w:color="C0C0C0"/>
              <w:bottom w:val="single" w:sz="4" w:space="0" w:color="C0C0C0"/>
              <w:right w:val="single" w:sz="4" w:space="0" w:color="C0C0C0"/>
            </w:tcBorders>
            <w:hideMark/>
          </w:tcPr>
          <w:p w14:paraId="37C0DAC2" w14:textId="77777777" w:rsidR="000A0FDC" w:rsidRDefault="000A0FDC" w:rsidP="00F4474A">
            <w:pPr>
              <w:pStyle w:val="TableText10"/>
              <w:rPr>
                <w:color w:val="000000"/>
              </w:rPr>
            </w:pPr>
            <w:r>
              <w:rPr>
                <w:color w:val="000000"/>
              </w:rPr>
              <w:t>transport booking service not give approved identifier to affiliated rideshare driver before rideshare begins</w:t>
            </w:r>
          </w:p>
        </w:tc>
        <w:tc>
          <w:tcPr>
            <w:tcW w:w="1302" w:type="dxa"/>
            <w:tcBorders>
              <w:top w:val="single" w:sz="4" w:space="0" w:color="C0C0C0"/>
              <w:left w:val="single" w:sz="4" w:space="0" w:color="C0C0C0"/>
              <w:bottom w:val="single" w:sz="4" w:space="0" w:color="C0C0C0"/>
              <w:right w:val="single" w:sz="4" w:space="0" w:color="C0C0C0"/>
            </w:tcBorders>
            <w:hideMark/>
          </w:tcPr>
          <w:p w14:paraId="7C95037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BB3C96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B42129D" w14:textId="77777777" w:rsidR="000A0FDC" w:rsidRDefault="000A0FDC" w:rsidP="00F4474A">
            <w:pPr>
              <w:pStyle w:val="TableText10"/>
              <w:rPr>
                <w:color w:val="000000"/>
              </w:rPr>
            </w:pPr>
            <w:r>
              <w:rPr>
                <w:color w:val="000000"/>
              </w:rPr>
              <w:t>-</w:t>
            </w:r>
          </w:p>
        </w:tc>
      </w:tr>
      <w:tr w:rsidR="000A0FDC" w14:paraId="72B9579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AFA5799" w14:textId="77777777" w:rsidR="000A0FDC" w:rsidRDefault="000A0FDC" w:rsidP="00F4474A">
            <w:pPr>
              <w:pStyle w:val="TableText10"/>
              <w:rPr>
                <w:color w:val="000000"/>
              </w:rPr>
            </w:pPr>
            <w:r>
              <w:rPr>
                <w:color w:val="000000"/>
              </w:rPr>
              <w:t>271</w:t>
            </w:r>
          </w:p>
        </w:tc>
        <w:tc>
          <w:tcPr>
            <w:tcW w:w="2367" w:type="dxa"/>
            <w:tcBorders>
              <w:top w:val="single" w:sz="4" w:space="0" w:color="C0C0C0"/>
              <w:left w:val="single" w:sz="4" w:space="0" w:color="C0C0C0"/>
              <w:bottom w:val="single" w:sz="4" w:space="0" w:color="C0C0C0"/>
              <w:right w:val="single" w:sz="4" w:space="0" w:color="C0C0C0"/>
            </w:tcBorders>
            <w:hideMark/>
          </w:tcPr>
          <w:p w14:paraId="10FF5B88" w14:textId="77777777" w:rsidR="000A0FDC" w:rsidRDefault="000A0FDC" w:rsidP="00F4474A">
            <w:pPr>
              <w:pStyle w:val="TableText10"/>
              <w:rPr>
                <w:color w:val="000000"/>
              </w:rPr>
            </w:pPr>
            <w:r>
              <w:rPr>
                <w:color w:val="000000"/>
              </w:rPr>
              <w:t>164P (1)</w:t>
            </w:r>
          </w:p>
        </w:tc>
        <w:tc>
          <w:tcPr>
            <w:tcW w:w="3738" w:type="dxa"/>
            <w:tcBorders>
              <w:top w:val="single" w:sz="4" w:space="0" w:color="C0C0C0"/>
              <w:left w:val="single" w:sz="4" w:space="0" w:color="C0C0C0"/>
              <w:bottom w:val="single" w:sz="4" w:space="0" w:color="C0C0C0"/>
              <w:right w:val="single" w:sz="4" w:space="0" w:color="C0C0C0"/>
            </w:tcBorders>
            <w:hideMark/>
          </w:tcPr>
          <w:p w14:paraId="2F6726CE" w14:textId="77777777" w:rsidR="000A0FDC" w:rsidRDefault="000A0FDC" w:rsidP="00F4474A">
            <w:pPr>
              <w:pStyle w:val="TableText10"/>
              <w:rPr>
                <w:color w:val="000000"/>
              </w:rPr>
            </w:pPr>
            <w:r>
              <w:rPr>
                <w:color w:val="000000"/>
              </w:rPr>
              <w:t>rideshare vehicle licensee advertise vehicle used to provide a rideshare service</w:t>
            </w:r>
          </w:p>
        </w:tc>
        <w:tc>
          <w:tcPr>
            <w:tcW w:w="1302" w:type="dxa"/>
            <w:tcBorders>
              <w:top w:val="single" w:sz="4" w:space="0" w:color="C0C0C0"/>
              <w:left w:val="single" w:sz="4" w:space="0" w:color="C0C0C0"/>
              <w:bottom w:val="single" w:sz="4" w:space="0" w:color="C0C0C0"/>
              <w:right w:val="single" w:sz="4" w:space="0" w:color="C0C0C0"/>
            </w:tcBorders>
            <w:hideMark/>
          </w:tcPr>
          <w:p w14:paraId="234881B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FA5B50E"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31FB6ED" w14:textId="77777777" w:rsidR="000A0FDC" w:rsidRDefault="000A0FDC" w:rsidP="00F4474A">
            <w:pPr>
              <w:pStyle w:val="TableText10"/>
              <w:rPr>
                <w:color w:val="000000"/>
              </w:rPr>
            </w:pPr>
            <w:r>
              <w:rPr>
                <w:color w:val="000000"/>
              </w:rPr>
              <w:t>-</w:t>
            </w:r>
          </w:p>
        </w:tc>
      </w:tr>
      <w:tr w:rsidR="000A0FDC" w14:paraId="065608A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B625696" w14:textId="77777777" w:rsidR="000A0FDC" w:rsidRDefault="000A0FDC" w:rsidP="00F4474A">
            <w:pPr>
              <w:pStyle w:val="TableText10"/>
              <w:rPr>
                <w:color w:val="000000"/>
              </w:rPr>
            </w:pPr>
            <w:r>
              <w:rPr>
                <w:color w:val="000000"/>
              </w:rPr>
              <w:t>272</w:t>
            </w:r>
          </w:p>
        </w:tc>
        <w:tc>
          <w:tcPr>
            <w:tcW w:w="2367" w:type="dxa"/>
            <w:tcBorders>
              <w:top w:val="single" w:sz="4" w:space="0" w:color="C0C0C0"/>
              <w:left w:val="single" w:sz="4" w:space="0" w:color="C0C0C0"/>
              <w:bottom w:val="single" w:sz="4" w:space="0" w:color="C0C0C0"/>
              <w:right w:val="single" w:sz="4" w:space="0" w:color="C0C0C0"/>
            </w:tcBorders>
            <w:hideMark/>
          </w:tcPr>
          <w:p w14:paraId="16A08658" w14:textId="77777777" w:rsidR="000A0FDC" w:rsidRDefault="000A0FDC" w:rsidP="00F4474A">
            <w:pPr>
              <w:pStyle w:val="TableText10"/>
              <w:rPr>
                <w:color w:val="000000"/>
              </w:rPr>
            </w:pPr>
            <w:r>
              <w:rPr>
                <w:color w:val="000000"/>
              </w:rPr>
              <w:t>164Q (1)</w:t>
            </w:r>
          </w:p>
        </w:tc>
        <w:tc>
          <w:tcPr>
            <w:tcW w:w="3738" w:type="dxa"/>
            <w:tcBorders>
              <w:top w:val="single" w:sz="4" w:space="0" w:color="C0C0C0"/>
              <w:left w:val="single" w:sz="4" w:space="0" w:color="C0C0C0"/>
              <w:bottom w:val="single" w:sz="4" w:space="0" w:color="C0C0C0"/>
              <w:right w:val="single" w:sz="4" w:space="0" w:color="C0C0C0"/>
            </w:tcBorders>
            <w:hideMark/>
          </w:tcPr>
          <w:p w14:paraId="274EAD3F" w14:textId="77777777" w:rsidR="000A0FDC" w:rsidRDefault="000A0FDC" w:rsidP="00F4474A">
            <w:pPr>
              <w:pStyle w:val="TableText10"/>
              <w:rPr>
                <w:color w:val="000000"/>
              </w:rPr>
            </w:pPr>
            <w:r>
              <w:rPr>
                <w:color w:val="000000"/>
              </w:rPr>
              <w:t>rideshare driver not hold public vehicle licence/exemption</w:t>
            </w:r>
          </w:p>
        </w:tc>
        <w:tc>
          <w:tcPr>
            <w:tcW w:w="1302" w:type="dxa"/>
            <w:tcBorders>
              <w:top w:val="single" w:sz="4" w:space="0" w:color="C0C0C0"/>
              <w:left w:val="single" w:sz="4" w:space="0" w:color="C0C0C0"/>
              <w:bottom w:val="single" w:sz="4" w:space="0" w:color="C0C0C0"/>
              <w:right w:val="single" w:sz="4" w:space="0" w:color="C0C0C0"/>
            </w:tcBorders>
            <w:hideMark/>
          </w:tcPr>
          <w:p w14:paraId="1059041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1FF5ED1"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CE55E0D" w14:textId="77777777" w:rsidR="000A0FDC" w:rsidRDefault="000A0FDC" w:rsidP="00F4474A">
            <w:pPr>
              <w:pStyle w:val="TableText10"/>
              <w:rPr>
                <w:color w:val="000000"/>
              </w:rPr>
            </w:pPr>
            <w:r>
              <w:rPr>
                <w:color w:val="000000"/>
              </w:rPr>
              <w:t>-</w:t>
            </w:r>
          </w:p>
        </w:tc>
      </w:tr>
      <w:tr w:rsidR="000A0FDC" w14:paraId="321147D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D9749FC" w14:textId="77777777" w:rsidR="000A0FDC" w:rsidRDefault="000A0FDC" w:rsidP="00F4474A">
            <w:pPr>
              <w:pStyle w:val="TableText10"/>
              <w:rPr>
                <w:color w:val="000000"/>
              </w:rPr>
            </w:pPr>
            <w:r>
              <w:rPr>
                <w:color w:val="000000"/>
              </w:rPr>
              <w:t>273</w:t>
            </w:r>
          </w:p>
        </w:tc>
        <w:tc>
          <w:tcPr>
            <w:tcW w:w="2367" w:type="dxa"/>
            <w:tcBorders>
              <w:top w:val="single" w:sz="4" w:space="0" w:color="C0C0C0"/>
              <w:left w:val="single" w:sz="4" w:space="0" w:color="C0C0C0"/>
              <w:bottom w:val="single" w:sz="4" w:space="0" w:color="C0C0C0"/>
              <w:right w:val="single" w:sz="4" w:space="0" w:color="C0C0C0"/>
            </w:tcBorders>
            <w:hideMark/>
          </w:tcPr>
          <w:p w14:paraId="1FFE156D" w14:textId="77777777" w:rsidR="000A0FDC" w:rsidRDefault="000A0FDC" w:rsidP="00F4474A">
            <w:pPr>
              <w:pStyle w:val="TableText10"/>
              <w:rPr>
                <w:color w:val="000000"/>
              </w:rPr>
            </w:pPr>
            <w:r>
              <w:rPr>
                <w:color w:val="000000"/>
              </w:rPr>
              <w:t>164R (1)</w:t>
            </w:r>
          </w:p>
        </w:tc>
        <w:tc>
          <w:tcPr>
            <w:tcW w:w="3738" w:type="dxa"/>
            <w:tcBorders>
              <w:top w:val="single" w:sz="4" w:space="0" w:color="C0C0C0"/>
              <w:left w:val="single" w:sz="4" w:space="0" w:color="C0C0C0"/>
              <w:bottom w:val="single" w:sz="4" w:space="0" w:color="C0C0C0"/>
              <w:right w:val="single" w:sz="4" w:space="0" w:color="C0C0C0"/>
            </w:tcBorders>
            <w:hideMark/>
          </w:tcPr>
          <w:p w14:paraId="7188B802" w14:textId="77777777" w:rsidR="000A0FDC" w:rsidRDefault="000A0FDC" w:rsidP="00F4474A">
            <w:pPr>
              <w:pStyle w:val="TableText10"/>
              <w:rPr>
                <w:color w:val="000000"/>
              </w:rPr>
            </w:pPr>
            <w:r>
              <w:rPr>
                <w:color w:val="000000"/>
              </w:rPr>
              <w:t xml:space="preserve">rideshare driver accept booking other than from accredited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25081486"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tcPr>
          <w:p w14:paraId="42080C75"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tcPr>
          <w:p w14:paraId="49D2ABAF" w14:textId="77777777" w:rsidR="000A0FDC" w:rsidRDefault="000A0FDC" w:rsidP="00F4474A">
            <w:pPr>
              <w:pStyle w:val="TableText10"/>
              <w:rPr>
                <w:color w:val="000000"/>
              </w:rPr>
            </w:pPr>
            <w:r>
              <w:rPr>
                <w:color w:val="000000"/>
              </w:rPr>
              <w:t>-</w:t>
            </w:r>
          </w:p>
        </w:tc>
      </w:tr>
      <w:tr w:rsidR="000A0FDC" w14:paraId="3CB1A00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BFDF931" w14:textId="77777777" w:rsidR="000A0FDC" w:rsidRDefault="000A0FDC" w:rsidP="00F4474A">
            <w:pPr>
              <w:pStyle w:val="TableText10"/>
              <w:rPr>
                <w:color w:val="000000"/>
              </w:rPr>
            </w:pPr>
            <w:r>
              <w:rPr>
                <w:color w:val="000000"/>
              </w:rPr>
              <w:t>274</w:t>
            </w:r>
          </w:p>
        </w:tc>
        <w:tc>
          <w:tcPr>
            <w:tcW w:w="2367" w:type="dxa"/>
            <w:tcBorders>
              <w:top w:val="single" w:sz="4" w:space="0" w:color="C0C0C0"/>
              <w:left w:val="single" w:sz="4" w:space="0" w:color="C0C0C0"/>
              <w:bottom w:val="single" w:sz="4" w:space="0" w:color="C0C0C0"/>
              <w:right w:val="single" w:sz="4" w:space="0" w:color="C0C0C0"/>
            </w:tcBorders>
            <w:hideMark/>
          </w:tcPr>
          <w:p w14:paraId="394DB0D5" w14:textId="77777777" w:rsidR="000A0FDC" w:rsidRDefault="000A0FDC" w:rsidP="00F4474A">
            <w:pPr>
              <w:pStyle w:val="TableText10"/>
              <w:rPr>
                <w:color w:val="000000"/>
              </w:rPr>
            </w:pPr>
            <w:r>
              <w:rPr>
                <w:color w:val="000000"/>
              </w:rPr>
              <w:t>164S (1)</w:t>
            </w:r>
          </w:p>
        </w:tc>
        <w:tc>
          <w:tcPr>
            <w:tcW w:w="3738" w:type="dxa"/>
            <w:tcBorders>
              <w:top w:val="single" w:sz="4" w:space="0" w:color="C0C0C0"/>
              <w:left w:val="single" w:sz="4" w:space="0" w:color="C0C0C0"/>
              <w:bottom w:val="single" w:sz="4" w:space="0" w:color="C0C0C0"/>
              <w:right w:val="single" w:sz="4" w:space="0" w:color="C0C0C0"/>
            </w:tcBorders>
            <w:hideMark/>
          </w:tcPr>
          <w:p w14:paraId="7485A1A9" w14:textId="77777777" w:rsidR="000A0FDC" w:rsidRDefault="000A0FDC" w:rsidP="00F4474A">
            <w:pPr>
              <w:pStyle w:val="TableText10"/>
              <w:rPr>
                <w:color w:val="000000"/>
              </w:rPr>
            </w:pPr>
            <w:r>
              <w:rPr>
                <w:color w:val="000000"/>
              </w:rPr>
              <w:t>rideshare driver for rideshare vehicle with rideshare vehicle identifier not displayed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597B8C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898387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2BAA0A5" w14:textId="77777777" w:rsidR="000A0FDC" w:rsidRDefault="000A0FDC" w:rsidP="00F4474A">
            <w:pPr>
              <w:pStyle w:val="TableText10"/>
              <w:rPr>
                <w:color w:val="000000"/>
              </w:rPr>
            </w:pPr>
            <w:r>
              <w:rPr>
                <w:color w:val="000000"/>
              </w:rPr>
              <w:t>-</w:t>
            </w:r>
          </w:p>
        </w:tc>
      </w:tr>
      <w:tr w:rsidR="000A0FDC" w14:paraId="4A9EA6D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53F379" w14:textId="77777777" w:rsidR="000A0FDC" w:rsidRDefault="000A0FDC" w:rsidP="00F4474A">
            <w:pPr>
              <w:pStyle w:val="TableText10"/>
              <w:rPr>
                <w:color w:val="000000"/>
              </w:rPr>
            </w:pPr>
            <w:r>
              <w:rPr>
                <w:color w:val="000000"/>
              </w:rPr>
              <w:t>275</w:t>
            </w:r>
          </w:p>
        </w:tc>
        <w:tc>
          <w:tcPr>
            <w:tcW w:w="2367" w:type="dxa"/>
            <w:tcBorders>
              <w:top w:val="single" w:sz="4" w:space="0" w:color="C0C0C0"/>
              <w:left w:val="single" w:sz="4" w:space="0" w:color="C0C0C0"/>
              <w:bottom w:val="single" w:sz="4" w:space="0" w:color="C0C0C0"/>
              <w:right w:val="single" w:sz="4" w:space="0" w:color="C0C0C0"/>
            </w:tcBorders>
            <w:hideMark/>
          </w:tcPr>
          <w:p w14:paraId="00B029C6" w14:textId="77777777" w:rsidR="000A0FDC" w:rsidRDefault="000A0FDC" w:rsidP="00F4474A">
            <w:pPr>
              <w:pStyle w:val="TableText10"/>
              <w:rPr>
                <w:color w:val="000000"/>
              </w:rPr>
            </w:pPr>
            <w:r>
              <w:rPr>
                <w:color w:val="000000"/>
              </w:rPr>
              <w:t>164T (1)</w:t>
            </w:r>
          </w:p>
        </w:tc>
        <w:tc>
          <w:tcPr>
            <w:tcW w:w="3738" w:type="dxa"/>
            <w:tcBorders>
              <w:top w:val="single" w:sz="4" w:space="0" w:color="C0C0C0"/>
              <w:left w:val="single" w:sz="4" w:space="0" w:color="C0C0C0"/>
              <w:bottom w:val="single" w:sz="4" w:space="0" w:color="C0C0C0"/>
              <w:right w:val="single" w:sz="4" w:space="0" w:color="C0C0C0"/>
            </w:tcBorders>
            <w:hideMark/>
          </w:tcPr>
          <w:p w14:paraId="013F48FB" w14:textId="77777777" w:rsidR="000A0FDC" w:rsidRDefault="000A0FDC" w:rsidP="00F4474A">
            <w:pPr>
              <w:pStyle w:val="TableText10"/>
              <w:rPr>
                <w:color w:val="000000"/>
              </w:rPr>
            </w:pPr>
            <w:r>
              <w:rPr>
                <w:color w:val="000000"/>
              </w:rPr>
              <w:t xml:space="preserve">rideshare vehicle driver not produce licence for inspection </w:t>
            </w:r>
          </w:p>
        </w:tc>
        <w:tc>
          <w:tcPr>
            <w:tcW w:w="1302" w:type="dxa"/>
            <w:tcBorders>
              <w:top w:val="single" w:sz="4" w:space="0" w:color="C0C0C0"/>
              <w:left w:val="single" w:sz="4" w:space="0" w:color="C0C0C0"/>
              <w:bottom w:val="single" w:sz="4" w:space="0" w:color="C0C0C0"/>
              <w:right w:val="single" w:sz="4" w:space="0" w:color="C0C0C0"/>
            </w:tcBorders>
            <w:hideMark/>
          </w:tcPr>
          <w:p w14:paraId="73DF739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E61515C" w14:textId="77777777" w:rsidR="000A0FDC" w:rsidRDefault="000A0FDC" w:rsidP="00F4474A">
            <w:pPr>
              <w:pStyle w:val="TableText10"/>
              <w:rPr>
                <w:color w:val="000000"/>
              </w:rPr>
            </w:pPr>
            <w:r>
              <w:rPr>
                <w:color w:val="000000"/>
              </w:rPr>
              <w:t>194</w:t>
            </w:r>
          </w:p>
        </w:tc>
        <w:tc>
          <w:tcPr>
            <w:tcW w:w="1301" w:type="dxa"/>
            <w:tcBorders>
              <w:top w:val="single" w:sz="4" w:space="0" w:color="C0C0C0"/>
              <w:left w:val="single" w:sz="4" w:space="0" w:color="C0C0C0"/>
              <w:bottom w:val="single" w:sz="4" w:space="0" w:color="C0C0C0"/>
              <w:right w:val="single" w:sz="4" w:space="0" w:color="C0C0C0"/>
            </w:tcBorders>
            <w:hideMark/>
          </w:tcPr>
          <w:p w14:paraId="567B1342" w14:textId="77777777" w:rsidR="000A0FDC" w:rsidRDefault="000A0FDC" w:rsidP="00F4474A">
            <w:pPr>
              <w:pStyle w:val="TableText10"/>
              <w:rPr>
                <w:color w:val="000000"/>
              </w:rPr>
            </w:pPr>
            <w:r>
              <w:rPr>
                <w:color w:val="000000"/>
              </w:rPr>
              <w:t>-</w:t>
            </w:r>
          </w:p>
        </w:tc>
      </w:tr>
      <w:tr w:rsidR="000A0FDC" w14:paraId="39F76E7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73541B" w14:textId="77777777" w:rsidR="000A0FDC" w:rsidRDefault="000A0FDC" w:rsidP="00F4474A">
            <w:pPr>
              <w:pStyle w:val="TableText10"/>
              <w:rPr>
                <w:color w:val="000000"/>
              </w:rPr>
            </w:pPr>
            <w:r>
              <w:rPr>
                <w:color w:val="000000"/>
              </w:rPr>
              <w:t>276</w:t>
            </w:r>
          </w:p>
        </w:tc>
        <w:tc>
          <w:tcPr>
            <w:tcW w:w="2367" w:type="dxa"/>
            <w:tcBorders>
              <w:top w:val="single" w:sz="4" w:space="0" w:color="C0C0C0"/>
              <w:left w:val="single" w:sz="4" w:space="0" w:color="C0C0C0"/>
              <w:bottom w:val="single" w:sz="4" w:space="0" w:color="C0C0C0"/>
              <w:right w:val="single" w:sz="4" w:space="0" w:color="C0C0C0"/>
            </w:tcBorders>
            <w:hideMark/>
          </w:tcPr>
          <w:p w14:paraId="3A6E6D05" w14:textId="77777777" w:rsidR="000A0FDC" w:rsidRDefault="000A0FDC" w:rsidP="00F4474A">
            <w:pPr>
              <w:pStyle w:val="TableText10"/>
              <w:rPr>
                <w:color w:val="000000"/>
              </w:rPr>
            </w:pPr>
            <w:r>
              <w:rPr>
                <w:color w:val="000000"/>
              </w:rPr>
              <w:t>164T (3)</w:t>
            </w:r>
          </w:p>
        </w:tc>
        <w:tc>
          <w:tcPr>
            <w:tcW w:w="3738" w:type="dxa"/>
            <w:tcBorders>
              <w:top w:val="single" w:sz="4" w:space="0" w:color="C0C0C0"/>
              <w:left w:val="single" w:sz="4" w:space="0" w:color="C0C0C0"/>
              <w:bottom w:val="single" w:sz="4" w:space="0" w:color="C0C0C0"/>
              <w:right w:val="single" w:sz="4" w:space="0" w:color="C0C0C0"/>
            </w:tcBorders>
            <w:hideMark/>
          </w:tcPr>
          <w:p w14:paraId="39593128" w14:textId="77777777" w:rsidR="000A0FDC" w:rsidRDefault="000A0FDC" w:rsidP="00F4474A">
            <w:pPr>
              <w:pStyle w:val="TableText10"/>
              <w:rPr>
                <w:color w:val="000000"/>
              </w:rPr>
            </w:pPr>
            <w:r>
              <w:rPr>
                <w:color w:val="000000"/>
              </w:rPr>
              <w:t>rideshare driver does not produce rideshare vehicle identifier for inspection</w:t>
            </w:r>
          </w:p>
        </w:tc>
        <w:tc>
          <w:tcPr>
            <w:tcW w:w="1302" w:type="dxa"/>
            <w:tcBorders>
              <w:top w:val="single" w:sz="4" w:space="0" w:color="C0C0C0"/>
              <w:left w:val="single" w:sz="4" w:space="0" w:color="C0C0C0"/>
              <w:bottom w:val="single" w:sz="4" w:space="0" w:color="C0C0C0"/>
              <w:right w:val="single" w:sz="4" w:space="0" w:color="C0C0C0"/>
            </w:tcBorders>
            <w:hideMark/>
          </w:tcPr>
          <w:p w14:paraId="2DBFAB4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D1B14F8" w14:textId="77777777" w:rsidR="000A0FDC" w:rsidRDefault="000A0FDC" w:rsidP="00F4474A">
            <w:pPr>
              <w:pStyle w:val="TableText10"/>
              <w:rPr>
                <w:color w:val="000000"/>
              </w:rPr>
            </w:pPr>
            <w:r>
              <w:rPr>
                <w:color w:val="000000"/>
              </w:rPr>
              <w:t>194</w:t>
            </w:r>
          </w:p>
        </w:tc>
        <w:tc>
          <w:tcPr>
            <w:tcW w:w="1301" w:type="dxa"/>
            <w:tcBorders>
              <w:top w:val="single" w:sz="4" w:space="0" w:color="C0C0C0"/>
              <w:left w:val="single" w:sz="4" w:space="0" w:color="C0C0C0"/>
              <w:bottom w:val="single" w:sz="4" w:space="0" w:color="C0C0C0"/>
              <w:right w:val="single" w:sz="4" w:space="0" w:color="C0C0C0"/>
            </w:tcBorders>
            <w:hideMark/>
          </w:tcPr>
          <w:p w14:paraId="030034D5" w14:textId="77777777" w:rsidR="000A0FDC" w:rsidRDefault="000A0FDC" w:rsidP="00F4474A">
            <w:pPr>
              <w:pStyle w:val="TableText10"/>
              <w:rPr>
                <w:color w:val="000000"/>
              </w:rPr>
            </w:pPr>
            <w:r>
              <w:rPr>
                <w:color w:val="000000"/>
              </w:rPr>
              <w:t>-</w:t>
            </w:r>
          </w:p>
        </w:tc>
      </w:tr>
      <w:tr w:rsidR="000A0FDC" w14:paraId="6BA6D35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560068" w14:textId="77777777" w:rsidR="000A0FDC" w:rsidRDefault="000A0FDC" w:rsidP="00F4474A">
            <w:pPr>
              <w:pStyle w:val="TableText10"/>
              <w:rPr>
                <w:color w:val="000000"/>
              </w:rPr>
            </w:pPr>
            <w:r>
              <w:rPr>
                <w:color w:val="000000"/>
              </w:rPr>
              <w:t>277</w:t>
            </w:r>
          </w:p>
        </w:tc>
        <w:tc>
          <w:tcPr>
            <w:tcW w:w="2367" w:type="dxa"/>
            <w:tcBorders>
              <w:top w:val="single" w:sz="4" w:space="0" w:color="C0C0C0"/>
              <w:left w:val="single" w:sz="4" w:space="0" w:color="C0C0C0"/>
              <w:bottom w:val="single" w:sz="4" w:space="0" w:color="C0C0C0"/>
              <w:right w:val="single" w:sz="4" w:space="0" w:color="C0C0C0"/>
            </w:tcBorders>
            <w:hideMark/>
          </w:tcPr>
          <w:p w14:paraId="525A8E91" w14:textId="77777777" w:rsidR="000A0FDC" w:rsidRDefault="000A0FDC" w:rsidP="00F4474A">
            <w:pPr>
              <w:pStyle w:val="TableText10"/>
              <w:rPr>
                <w:color w:val="000000"/>
              </w:rPr>
            </w:pPr>
            <w:r>
              <w:rPr>
                <w:color w:val="000000"/>
              </w:rPr>
              <w:t>164U (1)</w:t>
            </w:r>
          </w:p>
        </w:tc>
        <w:tc>
          <w:tcPr>
            <w:tcW w:w="3738" w:type="dxa"/>
            <w:tcBorders>
              <w:top w:val="single" w:sz="4" w:space="0" w:color="C0C0C0"/>
              <w:left w:val="single" w:sz="4" w:space="0" w:color="C0C0C0"/>
              <w:bottom w:val="single" w:sz="4" w:space="0" w:color="C0C0C0"/>
              <w:right w:val="single" w:sz="4" w:space="0" w:color="C0C0C0"/>
            </w:tcBorders>
            <w:hideMark/>
          </w:tcPr>
          <w:p w14:paraId="771C2305" w14:textId="77777777" w:rsidR="000A0FDC" w:rsidRDefault="000A0FDC" w:rsidP="00F4474A">
            <w:pPr>
              <w:pStyle w:val="TableText10"/>
              <w:rPr>
                <w:color w:val="000000"/>
              </w:rPr>
            </w:pPr>
            <w:r>
              <w:rPr>
                <w:color w:val="000000"/>
              </w:rPr>
              <w:t>rideshare driver advertise on rideshare vehicle that they are rideshare driver</w:t>
            </w:r>
          </w:p>
        </w:tc>
        <w:tc>
          <w:tcPr>
            <w:tcW w:w="1302" w:type="dxa"/>
            <w:tcBorders>
              <w:top w:val="single" w:sz="4" w:space="0" w:color="C0C0C0"/>
              <w:left w:val="single" w:sz="4" w:space="0" w:color="C0C0C0"/>
              <w:bottom w:val="single" w:sz="4" w:space="0" w:color="C0C0C0"/>
              <w:right w:val="single" w:sz="4" w:space="0" w:color="C0C0C0"/>
            </w:tcBorders>
            <w:hideMark/>
          </w:tcPr>
          <w:p w14:paraId="0D78689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F500599"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BF39BA5" w14:textId="77777777" w:rsidR="000A0FDC" w:rsidRDefault="000A0FDC" w:rsidP="00F4474A">
            <w:pPr>
              <w:pStyle w:val="TableText10"/>
              <w:rPr>
                <w:color w:val="000000"/>
              </w:rPr>
            </w:pPr>
            <w:r>
              <w:rPr>
                <w:color w:val="000000"/>
              </w:rPr>
              <w:t>-</w:t>
            </w:r>
          </w:p>
        </w:tc>
      </w:tr>
      <w:tr w:rsidR="000A0FDC" w14:paraId="2C32EB1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A06BEF7" w14:textId="77777777" w:rsidR="000A0FDC" w:rsidRDefault="000A0FDC" w:rsidP="00F4474A">
            <w:pPr>
              <w:pStyle w:val="TableText10"/>
              <w:rPr>
                <w:color w:val="000000"/>
              </w:rPr>
            </w:pPr>
            <w:r>
              <w:rPr>
                <w:color w:val="000000"/>
              </w:rPr>
              <w:t>278</w:t>
            </w:r>
          </w:p>
        </w:tc>
        <w:tc>
          <w:tcPr>
            <w:tcW w:w="2367" w:type="dxa"/>
            <w:tcBorders>
              <w:top w:val="single" w:sz="4" w:space="0" w:color="C0C0C0"/>
              <w:left w:val="single" w:sz="4" w:space="0" w:color="C0C0C0"/>
              <w:bottom w:val="single" w:sz="4" w:space="0" w:color="C0C0C0"/>
              <w:right w:val="single" w:sz="4" w:space="0" w:color="C0C0C0"/>
            </w:tcBorders>
            <w:hideMark/>
          </w:tcPr>
          <w:p w14:paraId="6FD90E6D" w14:textId="77777777" w:rsidR="000A0FDC" w:rsidRDefault="000A0FDC" w:rsidP="00F4474A">
            <w:pPr>
              <w:pStyle w:val="TableText10"/>
              <w:rPr>
                <w:color w:val="000000"/>
              </w:rPr>
            </w:pPr>
            <w:r>
              <w:rPr>
                <w:color w:val="000000"/>
              </w:rPr>
              <w:t>173 (1)</w:t>
            </w:r>
          </w:p>
        </w:tc>
        <w:tc>
          <w:tcPr>
            <w:tcW w:w="3738" w:type="dxa"/>
            <w:tcBorders>
              <w:top w:val="single" w:sz="4" w:space="0" w:color="C0C0C0"/>
              <w:left w:val="single" w:sz="4" w:space="0" w:color="C0C0C0"/>
              <w:bottom w:val="single" w:sz="4" w:space="0" w:color="C0C0C0"/>
              <w:right w:val="single" w:sz="4" w:space="0" w:color="C0C0C0"/>
            </w:tcBorders>
            <w:hideMark/>
          </w:tcPr>
          <w:p w14:paraId="750B5FCF" w14:textId="77777777" w:rsidR="000A0FDC" w:rsidRDefault="000A0FDC" w:rsidP="00F4474A">
            <w:pPr>
              <w:pStyle w:val="TableText10"/>
              <w:rPr>
                <w:color w:val="000000"/>
              </w:rPr>
            </w:pPr>
            <w:r>
              <w:rPr>
                <w:rFonts w:ascii="TimesNewRomanPSMT" w:hAnsi="TimesNewRomanPSMT" w:cs="TimesNewRomanPSMT"/>
                <w:color w:val="000000"/>
                <w:lang w:eastAsia="en-AU"/>
              </w:rPr>
              <w:t>hire car licensee not notify change in name/address</w:t>
            </w:r>
          </w:p>
        </w:tc>
        <w:tc>
          <w:tcPr>
            <w:tcW w:w="1302" w:type="dxa"/>
            <w:tcBorders>
              <w:top w:val="single" w:sz="4" w:space="0" w:color="C0C0C0"/>
              <w:left w:val="single" w:sz="4" w:space="0" w:color="C0C0C0"/>
              <w:bottom w:val="single" w:sz="4" w:space="0" w:color="C0C0C0"/>
              <w:right w:val="single" w:sz="4" w:space="0" w:color="C0C0C0"/>
            </w:tcBorders>
            <w:hideMark/>
          </w:tcPr>
          <w:p w14:paraId="50677DE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D563B46"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02CA7EC" w14:textId="77777777" w:rsidR="000A0FDC" w:rsidRDefault="000A0FDC" w:rsidP="00F4474A">
            <w:pPr>
              <w:pStyle w:val="TableText10"/>
              <w:rPr>
                <w:color w:val="000000"/>
              </w:rPr>
            </w:pPr>
            <w:r>
              <w:rPr>
                <w:color w:val="000000"/>
              </w:rPr>
              <w:t>-</w:t>
            </w:r>
          </w:p>
        </w:tc>
      </w:tr>
      <w:tr w:rsidR="000A0FDC" w14:paraId="6F8321B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872A455" w14:textId="77777777" w:rsidR="000A0FDC" w:rsidRDefault="000A0FDC" w:rsidP="00F4474A">
            <w:pPr>
              <w:pStyle w:val="TableText10"/>
              <w:rPr>
                <w:color w:val="000000"/>
              </w:rPr>
            </w:pPr>
            <w:r>
              <w:rPr>
                <w:color w:val="000000"/>
              </w:rPr>
              <w:t>279</w:t>
            </w:r>
          </w:p>
        </w:tc>
        <w:tc>
          <w:tcPr>
            <w:tcW w:w="2367" w:type="dxa"/>
            <w:tcBorders>
              <w:top w:val="single" w:sz="4" w:space="0" w:color="C0C0C0"/>
              <w:left w:val="single" w:sz="4" w:space="0" w:color="C0C0C0"/>
              <w:bottom w:val="single" w:sz="4" w:space="0" w:color="C0C0C0"/>
              <w:right w:val="single" w:sz="4" w:space="0" w:color="C0C0C0"/>
            </w:tcBorders>
            <w:hideMark/>
          </w:tcPr>
          <w:p w14:paraId="211720D4" w14:textId="77777777" w:rsidR="000A0FDC" w:rsidRDefault="000A0FDC" w:rsidP="00F4474A">
            <w:pPr>
              <w:pStyle w:val="TableText10"/>
              <w:rPr>
                <w:color w:val="000000"/>
              </w:rPr>
            </w:pPr>
            <w:r>
              <w:rPr>
                <w:color w:val="000000"/>
              </w:rPr>
              <w:t>174 (1)</w:t>
            </w:r>
          </w:p>
        </w:tc>
        <w:tc>
          <w:tcPr>
            <w:tcW w:w="3738" w:type="dxa"/>
            <w:tcBorders>
              <w:top w:val="single" w:sz="4" w:space="0" w:color="C0C0C0"/>
              <w:left w:val="single" w:sz="4" w:space="0" w:color="C0C0C0"/>
              <w:bottom w:val="single" w:sz="4" w:space="0" w:color="C0C0C0"/>
              <w:right w:val="single" w:sz="4" w:space="0" w:color="C0C0C0"/>
            </w:tcBorders>
            <w:hideMark/>
          </w:tcPr>
          <w:p w14:paraId="0F533797" w14:textId="77777777" w:rsidR="000A0FDC" w:rsidRDefault="000A0FDC" w:rsidP="00F4474A">
            <w:pPr>
              <w:pStyle w:val="TableText10"/>
              <w:rPr>
                <w:color w:val="000000"/>
              </w:rPr>
            </w:pPr>
            <w:r>
              <w:rPr>
                <w:color w:val="000000"/>
              </w:rPr>
              <w:t>hire car operator contravene condition of hire car licence</w:t>
            </w:r>
          </w:p>
        </w:tc>
        <w:tc>
          <w:tcPr>
            <w:tcW w:w="1302" w:type="dxa"/>
            <w:tcBorders>
              <w:top w:val="single" w:sz="4" w:space="0" w:color="C0C0C0"/>
              <w:left w:val="single" w:sz="4" w:space="0" w:color="C0C0C0"/>
              <w:bottom w:val="single" w:sz="4" w:space="0" w:color="C0C0C0"/>
              <w:right w:val="single" w:sz="4" w:space="0" w:color="C0C0C0"/>
            </w:tcBorders>
            <w:hideMark/>
          </w:tcPr>
          <w:p w14:paraId="068855C7"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74F766E"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E7F2A35" w14:textId="77777777" w:rsidR="000A0FDC" w:rsidRDefault="000A0FDC" w:rsidP="00F4474A">
            <w:pPr>
              <w:pStyle w:val="TableText10"/>
              <w:rPr>
                <w:color w:val="000000"/>
              </w:rPr>
            </w:pPr>
            <w:r>
              <w:rPr>
                <w:color w:val="000000"/>
              </w:rPr>
              <w:t>-</w:t>
            </w:r>
          </w:p>
        </w:tc>
      </w:tr>
      <w:tr w:rsidR="000A0FDC" w14:paraId="35212D7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4B09FFB" w14:textId="77777777" w:rsidR="000A0FDC" w:rsidRDefault="000A0FDC" w:rsidP="00F4474A">
            <w:pPr>
              <w:pStyle w:val="TableText10"/>
              <w:rPr>
                <w:color w:val="000000"/>
              </w:rPr>
            </w:pPr>
            <w:r>
              <w:rPr>
                <w:color w:val="000000"/>
              </w:rPr>
              <w:t>280</w:t>
            </w:r>
          </w:p>
        </w:tc>
        <w:tc>
          <w:tcPr>
            <w:tcW w:w="2367" w:type="dxa"/>
            <w:tcBorders>
              <w:top w:val="single" w:sz="4" w:space="0" w:color="C0C0C0"/>
              <w:left w:val="single" w:sz="4" w:space="0" w:color="C0C0C0"/>
              <w:bottom w:val="single" w:sz="4" w:space="0" w:color="C0C0C0"/>
              <w:right w:val="single" w:sz="4" w:space="0" w:color="C0C0C0"/>
            </w:tcBorders>
            <w:hideMark/>
          </w:tcPr>
          <w:p w14:paraId="56F60C77" w14:textId="77777777" w:rsidR="000A0FDC" w:rsidRDefault="000A0FDC" w:rsidP="00F4474A">
            <w:pPr>
              <w:pStyle w:val="TableText10"/>
              <w:rPr>
                <w:color w:val="000000"/>
              </w:rPr>
            </w:pPr>
            <w:r>
              <w:rPr>
                <w:color w:val="000000"/>
              </w:rPr>
              <w:t>176 (1)</w:t>
            </w:r>
          </w:p>
        </w:tc>
        <w:tc>
          <w:tcPr>
            <w:tcW w:w="3738" w:type="dxa"/>
            <w:tcBorders>
              <w:top w:val="single" w:sz="4" w:space="0" w:color="C0C0C0"/>
              <w:left w:val="single" w:sz="4" w:space="0" w:color="C0C0C0"/>
              <w:bottom w:val="single" w:sz="4" w:space="0" w:color="C0C0C0"/>
              <w:right w:val="single" w:sz="4" w:space="0" w:color="C0C0C0"/>
            </w:tcBorders>
            <w:hideMark/>
          </w:tcPr>
          <w:p w14:paraId="3849187C" w14:textId="77777777" w:rsidR="000A0FDC" w:rsidRDefault="000A0FDC" w:rsidP="00F4474A">
            <w:pPr>
              <w:pStyle w:val="TableText10"/>
              <w:rPr>
                <w:color w:val="000000"/>
              </w:rPr>
            </w:pPr>
            <w:r>
              <w:rPr>
                <w:color w:val="000000"/>
              </w:rPr>
              <w:t>hire car operator not produce licence when required by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73D0C0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C049270"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4672973F" w14:textId="77777777" w:rsidR="000A0FDC" w:rsidRDefault="000A0FDC" w:rsidP="00F4474A">
            <w:pPr>
              <w:pStyle w:val="TableText10"/>
              <w:rPr>
                <w:color w:val="000000"/>
              </w:rPr>
            </w:pPr>
            <w:r>
              <w:rPr>
                <w:color w:val="000000"/>
              </w:rPr>
              <w:t>-</w:t>
            </w:r>
          </w:p>
        </w:tc>
      </w:tr>
      <w:tr w:rsidR="000A0FDC" w14:paraId="4A9B3EB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4D934EC" w14:textId="77777777" w:rsidR="000A0FDC" w:rsidRDefault="000A0FDC" w:rsidP="00F4474A">
            <w:pPr>
              <w:pStyle w:val="TableText10"/>
              <w:rPr>
                <w:color w:val="000000"/>
              </w:rPr>
            </w:pPr>
            <w:r>
              <w:rPr>
                <w:color w:val="000000"/>
              </w:rPr>
              <w:t>281</w:t>
            </w:r>
          </w:p>
        </w:tc>
        <w:tc>
          <w:tcPr>
            <w:tcW w:w="2367" w:type="dxa"/>
            <w:tcBorders>
              <w:top w:val="single" w:sz="4" w:space="0" w:color="C0C0C0"/>
              <w:left w:val="single" w:sz="4" w:space="0" w:color="C0C0C0"/>
              <w:bottom w:val="single" w:sz="4" w:space="0" w:color="C0C0C0"/>
              <w:right w:val="single" w:sz="4" w:space="0" w:color="C0C0C0"/>
            </w:tcBorders>
            <w:hideMark/>
          </w:tcPr>
          <w:p w14:paraId="2BD018A7" w14:textId="77777777" w:rsidR="000A0FDC" w:rsidRDefault="000A0FDC" w:rsidP="00F4474A">
            <w:pPr>
              <w:pStyle w:val="TableText10"/>
              <w:rPr>
                <w:color w:val="000000"/>
              </w:rPr>
            </w:pPr>
            <w:r>
              <w:rPr>
                <w:color w:val="000000"/>
              </w:rPr>
              <w:t>177E (4) (a)</w:t>
            </w:r>
          </w:p>
        </w:tc>
        <w:tc>
          <w:tcPr>
            <w:tcW w:w="3738" w:type="dxa"/>
            <w:tcBorders>
              <w:top w:val="single" w:sz="4" w:space="0" w:color="C0C0C0"/>
              <w:left w:val="single" w:sz="4" w:space="0" w:color="C0C0C0"/>
              <w:bottom w:val="single" w:sz="4" w:space="0" w:color="C0C0C0"/>
              <w:right w:val="single" w:sz="4" w:space="0" w:color="C0C0C0"/>
            </w:tcBorders>
            <w:hideMark/>
          </w:tcPr>
          <w:p w14:paraId="694E8D1E" w14:textId="77777777" w:rsidR="000A0FDC" w:rsidRDefault="000A0FDC" w:rsidP="00F4474A">
            <w:pPr>
              <w:pStyle w:val="TableText10"/>
              <w:rPr>
                <w:color w:val="000000"/>
              </w:rPr>
            </w:pPr>
            <w:r>
              <w:rPr>
                <w:color w:val="000000"/>
              </w:rPr>
              <w:t>person operating without stand-by hire car permit label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0588988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4516590"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1B22752" w14:textId="77777777" w:rsidR="000A0FDC" w:rsidRDefault="000A0FDC" w:rsidP="00F4474A">
            <w:pPr>
              <w:pStyle w:val="TableText10"/>
              <w:rPr>
                <w:color w:val="000000"/>
              </w:rPr>
            </w:pPr>
            <w:r>
              <w:rPr>
                <w:color w:val="000000"/>
              </w:rPr>
              <w:t>-</w:t>
            </w:r>
          </w:p>
        </w:tc>
      </w:tr>
      <w:tr w:rsidR="000A0FDC" w14:paraId="56761BE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0C2E394" w14:textId="77777777" w:rsidR="000A0FDC" w:rsidRDefault="000A0FDC" w:rsidP="00F4474A">
            <w:pPr>
              <w:pStyle w:val="TableText10"/>
              <w:rPr>
                <w:color w:val="000000"/>
              </w:rPr>
            </w:pPr>
            <w:r>
              <w:rPr>
                <w:color w:val="000000"/>
              </w:rPr>
              <w:t>282</w:t>
            </w:r>
          </w:p>
        </w:tc>
        <w:tc>
          <w:tcPr>
            <w:tcW w:w="2367" w:type="dxa"/>
            <w:tcBorders>
              <w:top w:val="single" w:sz="4" w:space="0" w:color="C0C0C0"/>
              <w:left w:val="single" w:sz="4" w:space="0" w:color="C0C0C0"/>
              <w:bottom w:val="single" w:sz="4" w:space="0" w:color="C0C0C0"/>
              <w:right w:val="single" w:sz="4" w:space="0" w:color="C0C0C0"/>
            </w:tcBorders>
            <w:hideMark/>
          </w:tcPr>
          <w:p w14:paraId="0FA17577" w14:textId="77777777" w:rsidR="000A0FDC" w:rsidRDefault="000A0FDC" w:rsidP="00F4474A">
            <w:pPr>
              <w:pStyle w:val="TableText10"/>
              <w:rPr>
                <w:color w:val="000000"/>
              </w:rPr>
            </w:pPr>
            <w:r>
              <w:rPr>
                <w:color w:val="000000"/>
              </w:rPr>
              <w:t>177E (4) (b)</w:t>
            </w:r>
          </w:p>
        </w:tc>
        <w:tc>
          <w:tcPr>
            <w:tcW w:w="3738" w:type="dxa"/>
            <w:tcBorders>
              <w:top w:val="single" w:sz="4" w:space="0" w:color="C0C0C0"/>
              <w:left w:val="single" w:sz="4" w:space="0" w:color="C0C0C0"/>
              <w:bottom w:val="single" w:sz="4" w:space="0" w:color="C0C0C0"/>
              <w:right w:val="single" w:sz="4" w:space="0" w:color="C0C0C0"/>
            </w:tcBorders>
            <w:hideMark/>
          </w:tcPr>
          <w:p w14:paraId="402421C2" w14:textId="77777777" w:rsidR="000A0FDC" w:rsidRDefault="000A0FDC" w:rsidP="00F4474A">
            <w:pPr>
              <w:pStyle w:val="TableText10"/>
              <w:rPr>
                <w:color w:val="000000"/>
              </w:rPr>
            </w:pPr>
            <w:r>
              <w:rPr>
                <w:color w:val="000000"/>
              </w:rPr>
              <w:t>person operating with stand-by hire car permit label not properly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452FECE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AA093E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D566539" w14:textId="77777777" w:rsidR="000A0FDC" w:rsidRDefault="000A0FDC" w:rsidP="00F4474A">
            <w:pPr>
              <w:pStyle w:val="TableText10"/>
              <w:rPr>
                <w:color w:val="000000"/>
              </w:rPr>
            </w:pPr>
            <w:r>
              <w:rPr>
                <w:color w:val="000000"/>
              </w:rPr>
              <w:t>-</w:t>
            </w:r>
          </w:p>
        </w:tc>
      </w:tr>
      <w:tr w:rsidR="000A0FDC" w14:paraId="007A905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C19C28B" w14:textId="77777777" w:rsidR="000A0FDC" w:rsidRDefault="000A0FDC" w:rsidP="00F4474A">
            <w:pPr>
              <w:pStyle w:val="TableText10"/>
              <w:rPr>
                <w:color w:val="000000"/>
              </w:rPr>
            </w:pPr>
            <w:r>
              <w:rPr>
                <w:color w:val="000000"/>
              </w:rPr>
              <w:t>283</w:t>
            </w:r>
          </w:p>
        </w:tc>
        <w:tc>
          <w:tcPr>
            <w:tcW w:w="2367" w:type="dxa"/>
            <w:tcBorders>
              <w:top w:val="single" w:sz="4" w:space="0" w:color="C0C0C0"/>
              <w:left w:val="single" w:sz="4" w:space="0" w:color="C0C0C0"/>
              <w:bottom w:val="single" w:sz="4" w:space="0" w:color="C0C0C0"/>
              <w:right w:val="single" w:sz="4" w:space="0" w:color="C0C0C0"/>
            </w:tcBorders>
            <w:hideMark/>
          </w:tcPr>
          <w:p w14:paraId="5348FC80" w14:textId="77777777" w:rsidR="000A0FDC" w:rsidRDefault="000A0FDC" w:rsidP="00F4474A">
            <w:pPr>
              <w:pStyle w:val="TableText10"/>
              <w:rPr>
                <w:color w:val="000000"/>
              </w:rPr>
            </w:pPr>
            <w:r>
              <w:rPr>
                <w:color w:val="000000"/>
              </w:rPr>
              <w:t>177E (4) (c)</w:t>
            </w:r>
          </w:p>
        </w:tc>
        <w:tc>
          <w:tcPr>
            <w:tcW w:w="3738" w:type="dxa"/>
            <w:tcBorders>
              <w:top w:val="single" w:sz="4" w:space="0" w:color="C0C0C0"/>
              <w:left w:val="single" w:sz="4" w:space="0" w:color="C0C0C0"/>
              <w:bottom w:val="single" w:sz="4" w:space="0" w:color="C0C0C0"/>
              <w:right w:val="single" w:sz="4" w:space="0" w:color="C0C0C0"/>
            </w:tcBorders>
            <w:hideMark/>
          </w:tcPr>
          <w:p w14:paraId="320BA892" w14:textId="77777777" w:rsidR="000A0FDC" w:rsidRDefault="000A0FDC" w:rsidP="00F4474A">
            <w:pPr>
              <w:pStyle w:val="TableText10"/>
              <w:rPr>
                <w:color w:val="000000"/>
              </w:rPr>
            </w:pPr>
            <w:r>
              <w:rPr>
                <w:color w:val="000000"/>
              </w:rPr>
              <w:t>person operating with stand-by hire car permit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044EBC5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B9CEEA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E7CB00C" w14:textId="77777777" w:rsidR="000A0FDC" w:rsidRDefault="000A0FDC" w:rsidP="00F4474A">
            <w:pPr>
              <w:pStyle w:val="TableText10"/>
              <w:rPr>
                <w:color w:val="000000"/>
              </w:rPr>
            </w:pPr>
            <w:r>
              <w:rPr>
                <w:color w:val="000000"/>
              </w:rPr>
              <w:t>-</w:t>
            </w:r>
          </w:p>
        </w:tc>
      </w:tr>
      <w:tr w:rsidR="000A0FDC" w14:paraId="2176D2A8"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7900BE49" w14:textId="77777777" w:rsidR="000A0FDC" w:rsidRDefault="000A0FDC" w:rsidP="00F4474A">
            <w:pPr>
              <w:pStyle w:val="TableText10"/>
              <w:rPr>
                <w:color w:val="000000"/>
              </w:rPr>
            </w:pPr>
            <w:r>
              <w:rPr>
                <w:color w:val="000000"/>
              </w:rPr>
              <w:t>284</w:t>
            </w:r>
          </w:p>
        </w:tc>
        <w:tc>
          <w:tcPr>
            <w:tcW w:w="2367" w:type="dxa"/>
            <w:tcBorders>
              <w:top w:val="single" w:sz="4" w:space="0" w:color="C0C0C0"/>
              <w:left w:val="single" w:sz="4" w:space="0" w:color="C0C0C0"/>
              <w:bottom w:val="nil"/>
              <w:right w:val="single" w:sz="4" w:space="0" w:color="C0C0C0"/>
            </w:tcBorders>
            <w:hideMark/>
          </w:tcPr>
          <w:p w14:paraId="2C90DE73" w14:textId="77777777" w:rsidR="000A0FDC" w:rsidRDefault="000A0FDC" w:rsidP="00F4474A">
            <w:pPr>
              <w:pStyle w:val="TableText10"/>
              <w:rPr>
                <w:color w:val="000000"/>
              </w:rPr>
            </w:pPr>
            <w:r>
              <w:rPr>
                <w:color w:val="000000"/>
              </w:rPr>
              <w:t>177E (5)</w:t>
            </w:r>
          </w:p>
        </w:tc>
        <w:tc>
          <w:tcPr>
            <w:tcW w:w="3738" w:type="dxa"/>
            <w:tcBorders>
              <w:top w:val="single" w:sz="4" w:space="0" w:color="C0C0C0"/>
              <w:left w:val="single" w:sz="4" w:space="0" w:color="C0C0C0"/>
              <w:bottom w:val="nil"/>
              <w:right w:val="single" w:sz="4" w:space="0" w:color="C0C0C0"/>
            </w:tcBorders>
          </w:tcPr>
          <w:p w14:paraId="4CB29E6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B736081"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144A3093"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D3626AE" w14:textId="77777777" w:rsidR="000A0FDC" w:rsidRDefault="000A0FDC" w:rsidP="00F4474A">
            <w:pPr>
              <w:pStyle w:val="TableText10"/>
              <w:rPr>
                <w:color w:val="000000"/>
              </w:rPr>
            </w:pPr>
          </w:p>
        </w:tc>
      </w:tr>
      <w:tr w:rsidR="000A0FDC" w14:paraId="2A59CF8F" w14:textId="77777777" w:rsidTr="00F4474A">
        <w:trPr>
          <w:cantSplit/>
        </w:trPr>
        <w:tc>
          <w:tcPr>
            <w:tcW w:w="1205" w:type="dxa"/>
            <w:tcBorders>
              <w:top w:val="nil"/>
              <w:left w:val="single" w:sz="4" w:space="0" w:color="C0C0C0"/>
              <w:bottom w:val="nil"/>
              <w:right w:val="single" w:sz="4" w:space="0" w:color="C0C0C0"/>
            </w:tcBorders>
            <w:hideMark/>
          </w:tcPr>
          <w:p w14:paraId="667C2ACE" w14:textId="77777777" w:rsidR="000A0FDC" w:rsidRDefault="000A0FDC" w:rsidP="00F4474A">
            <w:pPr>
              <w:pStyle w:val="TableText10"/>
              <w:rPr>
                <w:color w:val="000000"/>
              </w:rPr>
            </w:pPr>
            <w:r>
              <w:rPr>
                <w:color w:val="000000"/>
              </w:rPr>
              <w:t>284.1</w:t>
            </w:r>
          </w:p>
        </w:tc>
        <w:tc>
          <w:tcPr>
            <w:tcW w:w="2367" w:type="dxa"/>
            <w:tcBorders>
              <w:top w:val="nil"/>
              <w:left w:val="single" w:sz="4" w:space="0" w:color="C0C0C0"/>
              <w:bottom w:val="nil"/>
              <w:right w:val="single" w:sz="4" w:space="0" w:color="C0C0C0"/>
            </w:tcBorders>
            <w:hideMark/>
          </w:tcPr>
          <w:p w14:paraId="44830E6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w:t>
            </w:r>
            <w:r>
              <w:rPr>
                <w:rStyle w:val="PageNumber"/>
                <w:color w:val="000000"/>
              </w:rPr>
              <w:t xml:space="preserve"> </w:t>
            </w:r>
            <w:r>
              <w:rPr>
                <w:snapToGrid w:val="0"/>
                <w:color w:val="000000"/>
                <w:sz w:val="20"/>
              </w:rPr>
              <w:t>177E (4) (a)</w:t>
            </w:r>
          </w:p>
        </w:tc>
        <w:tc>
          <w:tcPr>
            <w:tcW w:w="3738" w:type="dxa"/>
            <w:tcBorders>
              <w:top w:val="nil"/>
              <w:left w:val="single" w:sz="4" w:space="0" w:color="C0C0C0"/>
              <w:bottom w:val="nil"/>
              <w:right w:val="single" w:sz="4" w:space="0" w:color="C0C0C0"/>
            </w:tcBorders>
            <w:hideMark/>
          </w:tcPr>
          <w:p w14:paraId="72CB8E81" w14:textId="77777777" w:rsidR="000A0FDC" w:rsidRDefault="000A0FDC" w:rsidP="00F4474A">
            <w:pPr>
              <w:pStyle w:val="TableText10"/>
              <w:rPr>
                <w:color w:val="000000"/>
              </w:rPr>
            </w:pPr>
            <w:r>
              <w:rPr>
                <w:color w:val="000000"/>
              </w:rPr>
              <w:t>stand-by hire car operator not prevent use of car without permit label attached to car</w:t>
            </w:r>
          </w:p>
        </w:tc>
        <w:tc>
          <w:tcPr>
            <w:tcW w:w="1302" w:type="dxa"/>
            <w:tcBorders>
              <w:top w:val="nil"/>
              <w:left w:val="single" w:sz="4" w:space="0" w:color="C0C0C0"/>
              <w:bottom w:val="nil"/>
              <w:right w:val="single" w:sz="4" w:space="0" w:color="C0C0C0"/>
            </w:tcBorders>
            <w:hideMark/>
          </w:tcPr>
          <w:p w14:paraId="0626E0F4"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1C90AE4F"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57BD2FB" w14:textId="77777777" w:rsidR="000A0FDC" w:rsidRDefault="000A0FDC" w:rsidP="00F4474A">
            <w:pPr>
              <w:pStyle w:val="TableText10"/>
              <w:rPr>
                <w:color w:val="000000"/>
              </w:rPr>
            </w:pPr>
            <w:r>
              <w:rPr>
                <w:color w:val="000000"/>
              </w:rPr>
              <w:t>-</w:t>
            </w:r>
          </w:p>
        </w:tc>
      </w:tr>
      <w:tr w:rsidR="000A0FDC" w14:paraId="5BD3A822" w14:textId="77777777" w:rsidTr="00F4474A">
        <w:trPr>
          <w:cantSplit/>
        </w:trPr>
        <w:tc>
          <w:tcPr>
            <w:tcW w:w="1205" w:type="dxa"/>
            <w:tcBorders>
              <w:top w:val="nil"/>
              <w:left w:val="single" w:sz="4" w:space="0" w:color="C0C0C0"/>
              <w:bottom w:val="nil"/>
              <w:right w:val="single" w:sz="4" w:space="0" w:color="C0C0C0"/>
            </w:tcBorders>
            <w:hideMark/>
          </w:tcPr>
          <w:p w14:paraId="527C7BD6" w14:textId="77777777" w:rsidR="000A0FDC" w:rsidRDefault="000A0FDC" w:rsidP="00F4474A">
            <w:pPr>
              <w:pStyle w:val="TableText10"/>
              <w:rPr>
                <w:color w:val="000000"/>
              </w:rPr>
            </w:pPr>
            <w:r>
              <w:rPr>
                <w:color w:val="000000"/>
              </w:rPr>
              <w:t>284.2</w:t>
            </w:r>
          </w:p>
        </w:tc>
        <w:tc>
          <w:tcPr>
            <w:tcW w:w="2367" w:type="dxa"/>
            <w:tcBorders>
              <w:top w:val="nil"/>
              <w:left w:val="single" w:sz="4" w:space="0" w:color="C0C0C0"/>
              <w:bottom w:val="nil"/>
              <w:right w:val="single" w:sz="4" w:space="0" w:color="C0C0C0"/>
            </w:tcBorders>
            <w:hideMark/>
          </w:tcPr>
          <w:p w14:paraId="0CA7A73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177E (4) (b)</w:t>
            </w:r>
          </w:p>
        </w:tc>
        <w:tc>
          <w:tcPr>
            <w:tcW w:w="3738" w:type="dxa"/>
            <w:tcBorders>
              <w:top w:val="nil"/>
              <w:left w:val="single" w:sz="4" w:space="0" w:color="C0C0C0"/>
              <w:bottom w:val="nil"/>
              <w:right w:val="single" w:sz="4" w:space="0" w:color="C0C0C0"/>
            </w:tcBorders>
            <w:hideMark/>
          </w:tcPr>
          <w:p w14:paraId="16C7E1F3" w14:textId="77777777" w:rsidR="000A0FDC" w:rsidRDefault="000A0FDC" w:rsidP="00F4474A">
            <w:pPr>
              <w:pStyle w:val="TableText10"/>
              <w:rPr>
                <w:color w:val="000000"/>
              </w:rPr>
            </w:pPr>
            <w:r>
              <w:rPr>
                <w:color w:val="000000"/>
              </w:rPr>
              <w:t>stand-by hire car operator not prevent use of car with permit label not properly attached to car</w:t>
            </w:r>
          </w:p>
        </w:tc>
        <w:tc>
          <w:tcPr>
            <w:tcW w:w="1302" w:type="dxa"/>
            <w:tcBorders>
              <w:top w:val="nil"/>
              <w:left w:val="single" w:sz="4" w:space="0" w:color="C0C0C0"/>
              <w:bottom w:val="nil"/>
              <w:right w:val="single" w:sz="4" w:space="0" w:color="C0C0C0"/>
            </w:tcBorders>
            <w:hideMark/>
          </w:tcPr>
          <w:p w14:paraId="0D33D463"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18679AC8"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59A9A2B4" w14:textId="77777777" w:rsidR="000A0FDC" w:rsidRDefault="000A0FDC" w:rsidP="00F4474A">
            <w:pPr>
              <w:pStyle w:val="TableText10"/>
              <w:rPr>
                <w:color w:val="000000"/>
              </w:rPr>
            </w:pPr>
            <w:r>
              <w:rPr>
                <w:color w:val="000000"/>
              </w:rPr>
              <w:t>-</w:t>
            </w:r>
          </w:p>
        </w:tc>
      </w:tr>
      <w:tr w:rsidR="000A0FDC" w14:paraId="5518A979"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61E60AE6" w14:textId="77777777" w:rsidR="000A0FDC" w:rsidRDefault="000A0FDC" w:rsidP="00F4474A">
            <w:pPr>
              <w:pStyle w:val="TableText10"/>
              <w:rPr>
                <w:color w:val="000000"/>
              </w:rPr>
            </w:pPr>
            <w:r>
              <w:rPr>
                <w:color w:val="000000"/>
              </w:rPr>
              <w:t>284.3</w:t>
            </w:r>
          </w:p>
        </w:tc>
        <w:tc>
          <w:tcPr>
            <w:tcW w:w="2367" w:type="dxa"/>
            <w:tcBorders>
              <w:top w:val="nil"/>
              <w:left w:val="single" w:sz="4" w:space="0" w:color="C0C0C0"/>
              <w:bottom w:val="single" w:sz="4" w:space="0" w:color="C0C0C0"/>
              <w:right w:val="single" w:sz="4" w:space="0" w:color="C0C0C0"/>
            </w:tcBorders>
            <w:hideMark/>
          </w:tcPr>
          <w:p w14:paraId="513CFEA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177E (4) (c)</w:t>
            </w:r>
          </w:p>
        </w:tc>
        <w:tc>
          <w:tcPr>
            <w:tcW w:w="3738" w:type="dxa"/>
            <w:tcBorders>
              <w:top w:val="nil"/>
              <w:left w:val="single" w:sz="4" w:space="0" w:color="C0C0C0"/>
              <w:bottom w:val="single" w:sz="4" w:space="0" w:color="C0C0C0"/>
              <w:right w:val="single" w:sz="4" w:space="0" w:color="C0C0C0"/>
            </w:tcBorders>
            <w:hideMark/>
          </w:tcPr>
          <w:p w14:paraId="2C0167F7" w14:textId="77777777" w:rsidR="000A0FDC" w:rsidRDefault="000A0FDC" w:rsidP="00F4474A">
            <w:pPr>
              <w:pStyle w:val="TableText10"/>
              <w:rPr>
                <w:color w:val="000000"/>
              </w:rPr>
            </w:pPr>
            <w:r>
              <w:rPr>
                <w:color w:val="000000"/>
              </w:rPr>
              <w:t>stand-by hire car operator not prevent use of car with permit label not readable</w:t>
            </w:r>
          </w:p>
        </w:tc>
        <w:tc>
          <w:tcPr>
            <w:tcW w:w="1302" w:type="dxa"/>
            <w:tcBorders>
              <w:top w:val="nil"/>
              <w:left w:val="single" w:sz="4" w:space="0" w:color="C0C0C0"/>
              <w:bottom w:val="single" w:sz="4" w:space="0" w:color="C0C0C0"/>
              <w:right w:val="single" w:sz="4" w:space="0" w:color="C0C0C0"/>
            </w:tcBorders>
            <w:hideMark/>
          </w:tcPr>
          <w:p w14:paraId="4CFE43C6"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517AE2FD"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262D880" w14:textId="77777777" w:rsidR="000A0FDC" w:rsidRDefault="000A0FDC" w:rsidP="00F4474A">
            <w:pPr>
              <w:pStyle w:val="TableText10"/>
              <w:rPr>
                <w:color w:val="000000"/>
              </w:rPr>
            </w:pPr>
            <w:r>
              <w:rPr>
                <w:color w:val="000000"/>
              </w:rPr>
              <w:t>-</w:t>
            </w:r>
          </w:p>
        </w:tc>
      </w:tr>
      <w:tr w:rsidR="000A0FDC" w14:paraId="77AB645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E2A7447" w14:textId="77777777" w:rsidR="000A0FDC" w:rsidRDefault="000A0FDC" w:rsidP="00F4474A">
            <w:pPr>
              <w:pStyle w:val="TableText10"/>
              <w:rPr>
                <w:color w:val="000000"/>
              </w:rPr>
            </w:pPr>
            <w:r>
              <w:rPr>
                <w:color w:val="000000"/>
              </w:rPr>
              <w:t>285</w:t>
            </w:r>
          </w:p>
        </w:tc>
        <w:tc>
          <w:tcPr>
            <w:tcW w:w="2367" w:type="dxa"/>
            <w:tcBorders>
              <w:top w:val="single" w:sz="4" w:space="0" w:color="C0C0C0"/>
              <w:left w:val="single" w:sz="4" w:space="0" w:color="C0C0C0"/>
              <w:bottom w:val="single" w:sz="4" w:space="0" w:color="C0C0C0"/>
              <w:right w:val="single" w:sz="4" w:space="0" w:color="C0C0C0"/>
            </w:tcBorders>
            <w:hideMark/>
          </w:tcPr>
          <w:p w14:paraId="2DBBA228" w14:textId="77777777" w:rsidR="000A0FDC" w:rsidRDefault="000A0FDC" w:rsidP="00F4474A">
            <w:pPr>
              <w:pStyle w:val="TableText"/>
              <w:rPr>
                <w:color w:val="000000"/>
                <w:sz w:val="20"/>
              </w:rPr>
            </w:pPr>
            <w:r>
              <w:rPr>
                <w:color w:val="000000"/>
                <w:sz w:val="20"/>
              </w:rPr>
              <w:t>177H (1)</w:t>
            </w:r>
          </w:p>
        </w:tc>
        <w:tc>
          <w:tcPr>
            <w:tcW w:w="3738" w:type="dxa"/>
            <w:tcBorders>
              <w:top w:val="single" w:sz="4" w:space="0" w:color="C0C0C0"/>
              <w:left w:val="single" w:sz="4" w:space="0" w:color="C0C0C0"/>
              <w:bottom w:val="single" w:sz="4" w:space="0" w:color="C0C0C0"/>
              <w:right w:val="single" w:sz="4" w:space="0" w:color="C0C0C0"/>
            </w:tcBorders>
            <w:hideMark/>
          </w:tcPr>
          <w:p w14:paraId="1248B49F" w14:textId="77777777" w:rsidR="000A0FDC" w:rsidRDefault="000A0FDC" w:rsidP="00F4474A">
            <w:pPr>
              <w:pStyle w:val="TableText10"/>
              <w:rPr>
                <w:color w:val="000000"/>
              </w:rPr>
            </w:pPr>
            <w:r>
              <w:rPr>
                <w:color w:val="000000"/>
              </w:rPr>
              <w:t>stand-by hire car driver not produce permit when required by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0A45F44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38BA252F"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831558A" w14:textId="77777777" w:rsidR="000A0FDC" w:rsidRDefault="000A0FDC" w:rsidP="00F4474A">
            <w:pPr>
              <w:pStyle w:val="TableText10"/>
              <w:rPr>
                <w:color w:val="000000"/>
              </w:rPr>
            </w:pPr>
            <w:r>
              <w:rPr>
                <w:color w:val="000000"/>
              </w:rPr>
              <w:t>-</w:t>
            </w:r>
          </w:p>
        </w:tc>
      </w:tr>
      <w:tr w:rsidR="000A0FDC" w14:paraId="2E5F297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34B227" w14:textId="77777777" w:rsidR="000A0FDC" w:rsidRDefault="000A0FDC" w:rsidP="00F4474A">
            <w:pPr>
              <w:pStyle w:val="TableText10"/>
              <w:rPr>
                <w:color w:val="000000"/>
              </w:rPr>
            </w:pPr>
            <w:r>
              <w:rPr>
                <w:color w:val="000000"/>
              </w:rPr>
              <w:t>286</w:t>
            </w:r>
          </w:p>
        </w:tc>
        <w:tc>
          <w:tcPr>
            <w:tcW w:w="2367" w:type="dxa"/>
            <w:tcBorders>
              <w:top w:val="single" w:sz="4" w:space="0" w:color="C0C0C0"/>
              <w:left w:val="single" w:sz="4" w:space="0" w:color="C0C0C0"/>
              <w:bottom w:val="single" w:sz="4" w:space="0" w:color="C0C0C0"/>
              <w:right w:val="single" w:sz="4" w:space="0" w:color="C0C0C0"/>
            </w:tcBorders>
            <w:hideMark/>
          </w:tcPr>
          <w:p w14:paraId="51A32828" w14:textId="77777777" w:rsidR="000A0FDC" w:rsidRDefault="000A0FDC" w:rsidP="00F4474A">
            <w:pPr>
              <w:pStyle w:val="TableText10"/>
              <w:rPr>
                <w:color w:val="000000"/>
              </w:rPr>
            </w:pPr>
            <w:r>
              <w:rPr>
                <w:color w:val="000000"/>
              </w:rPr>
              <w:t>180</w:t>
            </w:r>
          </w:p>
        </w:tc>
        <w:tc>
          <w:tcPr>
            <w:tcW w:w="3738" w:type="dxa"/>
            <w:tcBorders>
              <w:top w:val="single" w:sz="4" w:space="0" w:color="C0C0C0"/>
              <w:left w:val="single" w:sz="4" w:space="0" w:color="C0C0C0"/>
              <w:bottom w:val="single" w:sz="4" w:space="0" w:color="C0C0C0"/>
              <w:right w:val="single" w:sz="4" w:space="0" w:color="C0C0C0"/>
            </w:tcBorders>
            <w:hideMark/>
          </w:tcPr>
          <w:p w14:paraId="7B4863E3" w14:textId="77777777" w:rsidR="000A0FDC" w:rsidRDefault="000A0FDC" w:rsidP="00F4474A">
            <w:pPr>
              <w:pStyle w:val="TableText10"/>
              <w:rPr>
                <w:color w:val="000000"/>
              </w:rPr>
            </w:pPr>
            <w:r>
              <w:rPr>
                <w:color w:val="000000"/>
              </w:rPr>
              <w:t xml:space="preserve">affiliated hire car service operator not tell road transport authority about affiliation/name of transport booking service </w:t>
            </w:r>
          </w:p>
        </w:tc>
        <w:tc>
          <w:tcPr>
            <w:tcW w:w="1302" w:type="dxa"/>
            <w:tcBorders>
              <w:top w:val="single" w:sz="4" w:space="0" w:color="C0C0C0"/>
              <w:left w:val="single" w:sz="4" w:space="0" w:color="C0C0C0"/>
              <w:bottom w:val="single" w:sz="4" w:space="0" w:color="C0C0C0"/>
              <w:right w:val="single" w:sz="4" w:space="0" w:color="C0C0C0"/>
            </w:tcBorders>
            <w:hideMark/>
          </w:tcPr>
          <w:p w14:paraId="232D081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19CCB67" w14:textId="77777777" w:rsidR="000A0FDC" w:rsidRDefault="000A0FDC" w:rsidP="00F4474A">
            <w:pPr>
              <w:pStyle w:val="TableText10"/>
              <w:rPr>
                <w:color w:val="000000"/>
              </w:rPr>
            </w:pPr>
            <w:r>
              <w:rPr>
                <w:color w:val="000000"/>
              </w:rPr>
              <w:t>346</w:t>
            </w:r>
          </w:p>
        </w:tc>
        <w:tc>
          <w:tcPr>
            <w:tcW w:w="1301" w:type="dxa"/>
            <w:tcBorders>
              <w:top w:val="single" w:sz="4" w:space="0" w:color="C0C0C0"/>
              <w:left w:val="single" w:sz="4" w:space="0" w:color="C0C0C0"/>
              <w:bottom w:val="single" w:sz="4" w:space="0" w:color="C0C0C0"/>
              <w:right w:val="single" w:sz="4" w:space="0" w:color="C0C0C0"/>
            </w:tcBorders>
            <w:hideMark/>
          </w:tcPr>
          <w:p w14:paraId="4733EEDB" w14:textId="77777777" w:rsidR="000A0FDC" w:rsidRDefault="000A0FDC" w:rsidP="00F4474A">
            <w:pPr>
              <w:pStyle w:val="TableText10"/>
              <w:rPr>
                <w:color w:val="000000"/>
              </w:rPr>
            </w:pPr>
            <w:r>
              <w:rPr>
                <w:color w:val="000000"/>
              </w:rPr>
              <w:t>-</w:t>
            </w:r>
          </w:p>
        </w:tc>
      </w:tr>
      <w:tr w:rsidR="000A0FDC" w14:paraId="36AF183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C789C3" w14:textId="77777777" w:rsidR="000A0FDC" w:rsidRDefault="000A0FDC" w:rsidP="00F4474A">
            <w:pPr>
              <w:pStyle w:val="TableText10"/>
              <w:rPr>
                <w:color w:val="000000"/>
              </w:rPr>
            </w:pPr>
            <w:r>
              <w:rPr>
                <w:color w:val="000000"/>
              </w:rPr>
              <w:t>287</w:t>
            </w:r>
          </w:p>
        </w:tc>
        <w:tc>
          <w:tcPr>
            <w:tcW w:w="2367" w:type="dxa"/>
            <w:tcBorders>
              <w:top w:val="single" w:sz="4" w:space="0" w:color="C0C0C0"/>
              <w:left w:val="single" w:sz="4" w:space="0" w:color="C0C0C0"/>
              <w:bottom w:val="single" w:sz="4" w:space="0" w:color="C0C0C0"/>
              <w:right w:val="single" w:sz="4" w:space="0" w:color="C0C0C0"/>
            </w:tcBorders>
            <w:hideMark/>
          </w:tcPr>
          <w:p w14:paraId="68FCC026" w14:textId="77777777" w:rsidR="000A0FDC" w:rsidRDefault="000A0FDC" w:rsidP="00F4474A">
            <w:pPr>
              <w:pStyle w:val="TableText10"/>
              <w:rPr>
                <w:color w:val="000000"/>
              </w:rPr>
            </w:pPr>
            <w:r>
              <w:rPr>
                <w:color w:val="000000"/>
              </w:rPr>
              <w:t>181 (1)</w:t>
            </w:r>
          </w:p>
        </w:tc>
        <w:tc>
          <w:tcPr>
            <w:tcW w:w="3738" w:type="dxa"/>
            <w:tcBorders>
              <w:top w:val="single" w:sz="4" w:space="0" w:color="C0C0C0"/>
              <w:left w:val="single" w:sz="4" w:space="0" w:color="C0C0C0"/>
              <w:bottom w:val="single" w:sz="4" w:space="0" w:color="C0C0C0"/>
              <w:right w:val="single" w:sz="4" w:space="0" w:color="C0C0C0"/>
            </w:tcBorders>
            <w:hideMark/>
          </w:tcPr>
          <w:p w14:paraId="4364687E" w14:textId="77777777" w:rsidR="000A0FDC" w:rsidRDefault="000A0FDC" w:rsidP="00F4474A">
            <w:pPr>
              <w:pStyle w:val="TableText10"/>
              <w:rPr>
                <w:color w:val="000000"/>
              </w:rPr>
            </w:pPr>
            <w:r>
              <w:rPr>
                <w:color w:val="000000"/>
              </w:rPr>
              <w:t>hire car service operator not take reasonable steps to ensure hire car driver is licensed/exempt</w:t>
            </w:r>
          </w:p>
        </w:tc>
        <w:tc>
          <w:tcPr>
            <w:tcW w:w="1302" w:type="dxa"/>
            <w:tcBorders>
              <w:top w:val="single" w:sz="4" w:space="0" w:color="C0C0C0"/>
              <w:left w:val="single" w:sz="4" w:space="0" w:color="C0C0C0"/>
              <w:bottom w:val="single" w:sz="4" w:space="0" w:color="C0C0C0"/>
              <w:right w:val="single" w:sz="4" w:space="0" w:color="C0C0C0"/>
            </w:tcBorders>
            <w:hideMark/>
          </w:tcPr>
          <w:p w14:paraId="7E0978D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C6D025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CFF3C0B" w14:textId="77777777" w:rsidR="000A0FDC" w:rsidRDefault="000A0FDC" w:rsidP="00F4474A">
            <w:pPr>
              <w:pStyle w:val="TableText10"/>
              <w:rPr>
                <w:color w:val="000000"/>
              </w:rPr>
            </w:pPr>
            <w:r>
              <w:rPr>
                <w:color w:val="000000"/>
              </w:rPr>
              <w:t>-</w:t>
            </w:r>
          </w:p>
        </w:tc>
      </w:tr>
      <w:tr w:rsidR="000A0FDC" w14:paraId="1A8AE7D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6409B84" w14:textId="77777777" w:rsidR="000A0FDC" w:rsidRDefault="000A0FDC" w:rsidP="00F4474A">
            <w:pPr>
              <w:pStyle w:val="TableText10"/>
              <w:rPr>
                <w:color w:val="000000"/>
              </w:rPr>
            </w:pPr>
            <w:r>
              <w:rPr>
                <w:color w:val="000000"/>
              </w:rPr>
              <w:t>288</w:t>
            </w:r>
          </w:p>
        </w:tc>
        <w:tc>
          <w:tcPr>
            <w:tcW w:w="2367" w:type="dxa"/>
            <w:tcBorders>
              <w:top w:val="single" w:sz="4" w:space="0" w:color="C0C0C0"/>
              <w:left w:val="single" w:sz="4" w:space="0" w:color="C0C0C0"/>
              <w:bottom w:val="single" w:sz="4" w:space="0" w:color="C0C0C0"/>
              <w:right w:val="single" w:sz="4" w:space="0" w:color="C0C0C0"/>
            </w:tcBorders>
            <w:hideMark/>
          </w:tcPr>
          <w:p w14:paraId="279B173B" w14:textId="77777777" w:rsidR="000A0FDC" w:rsidRDefault="000A0FDC" w:rsidP="00F4474A">
            <w:pPr>
              <w:pStyle w:val="TableText10"/>
              <w:rPr>
                <w:color w:val="000000"/>
              </w:rPr>
            </w:pPr>
            <w:r>
              <w:rPr>
                <w:color w:val="000000"/>
              </w:rPr>
              <w:t>181 (2)</w:t>
            </w:r>
          </w:p>
        </w:tc>
        <w:tc>
          <w:tcPr>
            <w:tcW w:w="3738" w:type="dxa"/>
            <w:tcBorders>
              <w:top w:val="single" w:sz="4" w:space="0" w:color="C0C0C0"/>
              <w:left w:val="single" w:sz="4" w:space="0" w:color="C0C0C0"/>
              <w:bottom w:val="single" w:sz="4" w:space="0" w:color="C0C0C0"/>
              <w:right w:val="single" w:sz="4" w:space="0" w:color="C0C0C0"/>
            </w:tcBorders>
            <w:hideMark/>
          </w:tcPr>
          <w:p w14:paraId="03D70B14" w14:textId="77777777" w:rsidR="000A0FDC" w:rsidRDefault="000A0FDC" w:rsidP="00F4474A">
            <w:pPr>
              <w:pStyle w:val="TableText10"/>
              <w:rPr>
                <w:color w:val="000000"/>
              </w:rPr>
            </w:pPr>
            <w:r>
              <w:rPr>
                <w:color w:val="000000"/>
              </w:rPr>
              <w:t>hire car service operator not take reasonable steps to ensure hire car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6BD0AD2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F903F96"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1BE425CD" w14:textId="77777777" w:rsidR="000A0FDC" w:rsidRDefault="000A0FDC" w:rsidP="00F4474A">
            <w:pPr>
              <w:pStyle w:val="TableText10"/>
              <w:rPr>
                <w:color w:val="000000"/>
              </w:rPr>
            </w:pPr>
            <w:r>
              <w:rPr>
                <w:color w:val="000000"/>
              </w:rPr>
              <w:t>-</w:t>
            </w:r>
          </w:p>
        </w:tc>
      </w:tr>
      <w:tr w:rsidR="000A0FDC" w14:paraId="49E43C3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DEBF532" w14:textId="77777777" w:rsidR="000A0FDC" w:rsidRDefault="000A0FDC" w:rsidP="00F4474A">
            <w:pPr>
              <w:pStyle w:val="TableText10"/>
              <w:rPr>
                <w:color w:val="000000"/>
              </w:rPr>
            </w:pPr>
            <w:r>
              <w:rPr>
                <w:color w:val="000000"/>
              </w:rPr>
              <w:t>289</w:t>
            </w:r>
          </w:p>
        </w:tc>
        <w:tc>
          <w:tcPr>
            <w:tcW w:w="2367" w:type="dxa"/>
            <w:tcBorders>
              <w:top w:val="single" w:sz="4" w:space="0" w:color="C0C0C0"/>
              <w:left w:val="single" w:sz="4" w:space="0" w:color="C0C0C0"/>
              <w:bottom w:val="single" w:sz="4" w:space="0" w:color="C0C0C0"/>
              <w:right w:val="single" w:sz="4" w:space="0" w:color="C0C0C0"/>
            </w:tcBorders>
            <w:hideMark/>
          </w:tcPr>
          <w:p w14:paraId="402A68D0" w14:textId="77777777" w:rsidR="000A0FDC" w:rsidRDefault="000A0FDC" w:rsidP="00F4474A">
            <w:pPr>
              <w:pStyle w:val="TableText10"/>
              <w:rPr>
                <w:color w:val="000000"/>
              </w:rPr>
            </w:pPr>
            <w:r>
              <w:rPr>
                <w:color w:val="000000"/>
              </w:rPr>
              <w:t>182 (1) (a)</w:t>
            </w:r>
          </w:p>
        </w:tc>
        <w:tc>
          <w:tcPr>
            <w:tcW w:w="3738" w:type="dxa"/>
            <w:tcBorders>
              <w:top w:val="single" w:sz="4" w:space="0" w:color="C0C0C0"/>
              <w:left w:val="single" w:sz="4" w:space="0" w:color="C0C0C0"/>
              <w:bottom w:val="single" w:sz="4" w:space="0" w:color="C0C0C0"/>
              <w:right w:val="single" w:sz="4" w:space="0" w:color="C0C0C0"/>
            </w:tcBorders>
            <w:hideMark/>
          </w:tcPr>
          <w:p w14:paraId="3603D1C0" w14:textId="77777777" w:rsidR="000A0FDC" w:rsidRDefault="000A0FDC" w:rsidP="00F4474A">
            <w:pPr>
              <w:pStyle w:val="TableText10"/>
              <w:rPr>
                <w:color w:val="000000"/>
              </w:rPr>
            </w:pPr>
            <w:r>
              <w:rPr>
                <w:color w:val="000000"/>
              </w:rPr>
              <w:t>hire car operator not record driver’s name and address</w:t>
            </w:r>
          </w:p>
        </w:tc>
        <w:tc>
          <w:tcPr>
            <w:tcW w:w="1302" w:type="dxa"/>
            <w:tcBorders>
              <w:top w:val="single" w:sz="4" w:space="0" w:color="C0C0C0"/>
              <w:left w:val="single" w:sz="4" w:space="0" w:color="C0C0C0"/>
              <w:bottom w:val="single" w:sz="4" w:space="0" w:color="C0C0C0"/>
              <w:right w:val="single" w:sz="4" w:space="0" w:color="C0C0C0"/>
            </w:tcBorders>
            <w:hideMark/>
          </w:tcPr>
          <w:p w14:paraId="4B92729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4C42DB6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BE7E25F" w14:textId="77777777" w:rsidR="000A0FDC" w:rsidRDefault="000A0FDC" w:rsidP="00F4474A">
            <w:pPr>
              <w:pStyle w:val="TableText10"/>
              <w:rPr>
                <w:color w:val="000000"/>
              </w:rPr>
            </w:pPr>
            <w:r>
              <w:rPr>
                <w:color w:val="000000"/>
              </w:rPr>
              <w:t>-</w:t>
            </w:r>
          </w:p>
        </w:tc>
      </w:tr>
      <w:tr w:rsidR="000A0FDC" w14:paraId="3F40BBA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3E5E9EF" w14:textId="77777777" w:rsidR="000A0FDC" w:rsidRDefault="000A0FDC" w:rsidP="00F4474A">
            <w:pPr>
              <w:pStyle w:val="TableText10"/>
              <w:rPr>
                <w:color w:val="000000"/>
              </w:rPr>
            </w:pPr>
            <w:r>
              <w:rPr>
                <w:color w:val="000000"/>
              </w:rPr>
              <w:t>290</w:t>
            </w:r>
          </w:p>
        </w:tc>
        <w:tc>
          <w:tcPr>
            <w:tcW w:w="2367" w:type="dxa"/>
            <w:tcBorders>
              <w:top w:val="single" w:sz="4" w:space="0" w:color="C0C0C0"/>
              <w:left w:val="single" w:sz="4" w:space="0" w:color="C0C0C0"/>
              <w:bottom w:val="single" w:sz="4" w:space="0" w:color="C0C0C0"/>
              <w:right w:val="single" w:sz="4" w:space="0" w:color="C0C0C0"/>
            </w:tcBorders>
            <w:hideMark/>
          </w:tcPr>
          <w:p w14:paraId="364C5043" w14:textId="77777777" w:rsidR="000A0FDC" w:rsidRDefault="000A0FDC" w:rsidP="00F4474A">
            <w:pPr>
              <w:pStyle w:val="TableText10"/>
              <w:rPr>
                <w:color w:val="000000"/>
              </w:rPr>
            </w:pPr>
            <w:r>
              <w:rPr>
                <w:color w:val="000000"/>
              </w:rPr>
              <w:t>182 (1) (b)</w:t>
            </w:r>
          </w:p>
        </w:tc>
        <w:tc>
          <w:tcPr>
            <w:tcW w:w="3738" w:type="dxa"/>
            <w:tcBorders>
              <w:top w:val="single" w:sz="4" w:space="0" w:color="C0C0C0"/>
              <w:left w:val="single" w:sz="4" w:space="0" w:color="C0C0C0"/>
              <w:bottom w:val="single" w:sz="4" w:space="0" w:color="C0C0C0"/>
              <w:right w:val="single" w:sz="4" w:space="0" w:color="C0C0C0"/>
            </w:tcBorders>
            <w:hideMark/>
          </w:tcPr>
          <w:p w14:paraId="28AFFD66" w14:textId="77777777" w:rsidR="000A0FDC" w:rsidRDefault="000A0FDC" w:rsidP="00F4474A">
            <w:pPr>
              <w:pStyle w:val="TableText10"/>
              <w:rPr>
                <w:color w:val="000000"/>
              </w:rPr>
            </w:pPr>
            <w:r>
              <w:rPr>
                <w:color w:val="000000"/>
              </w:rPr>
              <w:t>hire car operator not record prescribed driver authority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0298EA7B"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F681B8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7F57972" w14:textId="77777777" w:rsidR="000A0FDC" w:rsidRDefault="000A0FDC" w:rsidP="00F4474A">
            <w:pPr>
              <w:pStyle w:val="TableText10"/>
              <w:rPr>
                <w:color w:val="000000"/>
              </w:rPr>
            </w:pPr>
            <w:r>
              <w:rPr>
                <w:color w:val="000000"/>
              </w:rPr>
              <w:t>-</w:t>
            </w:r>
          </w:p>
        </w:tc>
      </w:tr>
      <w:tr w:rsidR="000A0FDC" w14:paraId="73A4F69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16B6962" w14:textId="77777777" w:rsidR="000A0FDC" w:rsidRDefault="000A0FDC" w:rsidP="00F4474A">
            <w:pPr>
              <w:pStyle w:val="TableText10"/>
              <w:rPr>
                <w:color w:val="000000"/>
              </w:rPr>
            </w:pPr>
            <w:r>
              <w:rPr>
                <w:color w:val="000000"/>
              </w:rPr>
              <w:t>291</w:t>
            </w:r>
          </w:p>
        </w:tc>
        <w:tc>
          <w:tcPr>
            <w:tcW w:w="2367" w:type="dxa"/>
            <w:tcBorders>
              <w:top w:val="single" w:sz="4" w:space="0" w:color="C0C0C0"/>
              <w:left w:val="single" w:sz="4" w:space="0" w:color="C0C0C0"/>
              <w:bottom w:val="single" w:sz="4" w:space="0" w:color="C0C0C0"/>
              <w:right w:val="single" w:sz="4" w:space="0" w:color="C0C0C0"/>
            </w:tcBorders>
            <w:hideMark/>
          </w:tcPr>
          <w:p w14:paraId="00B6902C" w14:textId="77777777" w:rsidR="000A0FDC" w:rsidRDefault="000A0FDC" w:rsidP="00F4474A">
            <w:pPr>
              <w:pStyle w:val="TableText10"/>
              <w:rPr>
                <w:color w:val="000000"/>
              </w:rPr>
            </w:pPr>
            <w:r>
              <w:rPr>
                <w:color w:val="000000"/>
              </w:rPr>
              <w:t>182 (1) (c)</w:t>
            </w:r>
          </w:p>
        </w:tc>
        <w:tc>
          <w:tcPr>
            <w:tcW w:w="3738" w:type="dxa"/>
            <w:tcBorders>
              <w:top w:val="single" w:sz="4" w:space="0" w:color="C0C0C0"/>
              <w:left w:val="single" w:sz="4" w:space="0" w:color="C0C0C0"/>
              <w:bottom w:val="single" w:sz="4" w:space="0" w:color="C0C0C0"/>
              <w:right w:val="single" w:sz="4" w:space="0" w:color="C0C0C0"/>
            </w:tcBorders>
            <w:hideMark/>
          </w:tcPr>
          <w:p w14:paraId="76C5AAF8" w14:textId="77777777" w:rsidR="000A0FDC" w:rsidRDefault="000A0FDC" w:rsidP="00F4474A">
            <w:pPr>
              <w:pStyle w:val="TableText10"/>
              <w:rPr>
                <w:color w:val="000000"/>
              </w:rPr>
            </w:pPr>
            <w:r>
              <w:rPr>
                <w:color w:val="000000"/>
              </w:rPr>
              <w:t>hire car operator not record evidence that driver has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183CD4C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0BB658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031DAD5" w14:textId="77777777" w:rsidR="000A0FDC" w:rsidRDefault="000A0FDC" w:rsidP="00F4474A">
            <w:pPr>
              <w:pStyle w:val="TableText10"/>
              <w:rPr>
                <w:color w:val="000000"/>
              </w:rPr>
            </w:pPr>
            <w:r>
              <w:rPr>
                <w:color w:val="000000"/>
              </w:rPr>
              <w:t>-</w:t>
            </w:r>
          </w:p>
        </w:tc>
      </w:tr>
      <w:tr w:rsidR="000A0FDC" w14:paraId="0B11DB6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A95F20E" w14:textId="77777777" w:rsidR="000A0FDC" w:rsidRDefault="000A0FDC" w:rsidP="00F4474A">
            <w:pPr>
              <w:pStyle w:val="TableText10"/>
              <w:rPr>
                <w:color w:val="000000"/>
              </w:rPr>
            </w:pPr>
            <w:r>
              <w:rPr>
                <w:color w:val="000000"/>
              </w:rPr>
              <w:t>292</w:t>
            </w:r>
          </w:p>
        </w:tc>
        <w:tc>
          <w:tcPr>
            <w:tcW w:w="2367" w:type="dxa"/>
            <w:tcBorders>
              <w:top w:val="single" w:sz="4" w:space="0" w:color="C0C0C0"/>
              <w:left w:val="single" w:sz="4" w:space="0" w:color="C0C0C0"/>
              <w:bottom w:val="single" w:sz="4" w:space="0" w:color="C0C0C0"/>
              <w:right w:val="single" w:sz="4" w:space="0" w:color="C0C0C0"/>
            </w:tcBorders>
            <w:hideMark/>
          </w:tcPr>
          <w:p w14:paraId="0573B0DF" w14:textId="77777777" w:rsidR="000A0FDC" w:rsidRDefault="000A0FDC" w:rsidP="00F4474A">
            <w:pPr>
              <w:pStyle w:val="TableText10"/>
              <w:rPr>
                <w:color w:val="000000"/>
              </w:rPr>
            </w:pPr>
            <w:r>
              <w:rPr>
                <w:color w:val="000000"/>
              </w:rPr>
              <w:t>182 (1) (d)</w:t>
            </w:r>
          </w:p>
        </w:tc>
        <w:tc>
          <w:tcPr>
            <w:tcW w:w="3738" w:type="dxa"/>
            <w:tcBorders>
              <w:top w:val="single" w:sz="4" w:space="0" w:color="C0C0C0"/>
              <w:left w:val="single" w:sz="4" w:space="0" w:color="C0C0C0"/>
              <w:bottom w:val="single" w:sz="4" w:space="0" w:color="C0C0C0"/>
              <w:right w:val="single" w:sz="4" w:space="0" w:color="C0C0C0"/>
            </w:tcBorders>
            <w:hideMark/>
          </w:tcPr>
          <w:p w14:paraId="42550DD0" w14:textId="77777777" w:rsidR="000A0FDC" w:rsidRDefault="000A0FDC" w:rsidP="00F4474A">
            <w:pPr>
              <w:pStyle w:val="TableText10"/>
              <w:rPr>
                <w:color w:val="000000"/>
              </w:rPr>
            </w:pPr>
            <w:r>
              <w:rPr>
                <w:color w:val="000000"/>
              </w:rPr>
              <w:t>hire car operator not record driving times</w:t>
            </w:r>
          </w:p>
        </w:tc>
        <w:tc>
          <w:tcPr>
            <w:tcW w:w="1302" w:type="dxa"/>
            <w:tcBorders>
              <w:top w:val="single" w:sz="4" w:space="0" w:color="C0C0C0"/>
              <w:left w:val="single" w:sz="4" w:space="0" w:color="C0C0C0"/>
              <w:bottom w:val="single" w:sz="4" w:space="0" w:color="C0C0C0"/>
              <w:right w:val="single" w:sz="4" w:space="0" w:color="C0C0C0"/>
            </w:tcBorders>
            <w:hideMark/>
          </w:tcPr>
          <w:p w14:paraId="53FFC43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6187D01"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4805A37" w14:textId="77777777" w:rsidR="000A0FDC" w:rsidRDefault="000A0FDC" w:rsidP="00F4474A">
            <w:pPr>
              <w:pStyle w:val="TableText10"/>
              <w:rPr>
                <w:color w:val="000000"/>
              </w:rPr>
            </w:pPr>
            <w:r>
              <w:rPr>
                <w:color w:val="000000"/>
              </w:rPr>
              <w:t>-</w:t>
            </w:r>
          </w:p>
        </w:tc>
      </w:tr>
      <w:tr w:rsidR="000A0FDC" w14:paraId="3211469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71BD092" w14:textId="77777777" w:rsidR="000A0FDC" w:rsidRDefault="000A0FDC" w:rsidP="00F4474A">
            <w:pPr>
              <w:pStyle w:val="TableText10"/>
              <w:rPr>
                <w:color w:val="000000"/>
              </w:rPr>
            </w:pPr>
            <w:r>
              <w:rPr>
                <w:color w:val="000000"/>
              </w:rPr>
              <w:t>293</w:t>
            </w:r>
          </w:p>
        </w:tc>
        <w:tc>
          <w:tcPr>
            <w:tcW w:w="2367" w:type="dxa"/>
            <w:tcBorders>
              <w:top w:val="single" w:sz="4" w:space="0" w:color="C0C0C0"/>
              <w:left w:val="single" w:sz="4" w:space="0" w:color="C0C0C0"/>
              <w:bottom w:val="single" w:sz="4" w:space="0" w:color="C0C0C0"/>
              <w:right w:val="single" w:sz="4" w:space="0" w:color="C0C0C0"/>
            </w:tcBorders>
            <w:hideMark/>
          </w:tcPr>
          <w:p w14:paraId="111D4111" w14:textId="77777777" w:rsidR="000A0FDC" w:rsidRDefault="000A0FDC" w:rsidP="00F4474A">
            <w:pPr>
              <w:pStyle w:val="TableText10"/>
              <w:rPr>
                <w:color w:val="000000"/>
              </w:rPr>
            </w:pPr>
            <w:r>
              <w:rPr>
                <w:color w:val="000000"/>
              </w:rPr>
              <w:t>182 (1) (e)</w:t>
            </w:r>
          </w:p>
        </w:tc>
        <w:tc>
          <w:tcPr>
            <w:tcW w:w="3738" w:type="dxa"/>
            <w:tcBorders>
              <w:top w:val="single" w:sz="4" w:space="0" w:color="C0C0C0"/>
              <w:left w:val="single" w:sz="4" w:space="0" w:color="C0C0C0"/>
              <w:bottom w:val="single" w:sz="4" w:space="0" w:color="C0C0C0"/>
              <w:right w:val="single" w:sz="4" w:space="0" w:color="C0C0C0"/>
            </w:tcBorders>
            <w:hideMark/>
          </w:tcPr>
          <w:p w14:paraId="2A55DC5A" w14:textId="77777777" w:rsidR="000A0FDC" w:rsidRDefault="000A0FDC" w:rsidP="00F4474A">
            <w:pPr>
              <w:pStyle w:val="TableText10"/>
              <w:rPr>
                <w:color w:val="000000"/>
              </w:rPr>
            </w:pPr>
            <w:r>
              <w:rPr>
                <w:color w:val="000000"/>
              </w:rPr>
              <w:t>hire car operator not record registration number of hire car driven by driver</w:t>
            </w:r>
          </w:p>
        </w:tc>
        <w:tc>
          <w:tcPr>
            <w:tcW w:w="1302" w:type="dxa"/>
            <w:tcBorders>
              <w:top w:val="single" w:sz="4" w:space="0" w:color="C0C0C0"/>
              <w:left w:val="single" w:sz="4" w:space="0" w:color="C0C0C0"/>
              <w:bottom w:val="single" w:sz="4" w:space="0" w:color="C0C0C0"/>
              <w:right w:val="single" w:sz="4" w:space="0" w:color="C0C0C0"/>
            </w:tcBorders>
            <w:hideMark/>
          </w:tcPr>
          <w:p w14:paraId="3AF344DC"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1A56F6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62B0C20D" w14:textId="77777777" w:rsidR="000A0FDC" w:rsidRDefault="000A0FDC" w:rsidP="00F4474A">
            <w:pPr>
              <w:pStyle w:val="TableText10"/>
              <w:rPr>
                <w:color w:val="000000"/>
              </w:rPr>
            </w:pPr>
            <w:r>
              <w:rPr>
                <w:color w:val="000000"/>
              </w:rPr>
              <w:t>-</w:t>
            </w:r>
          </w:p>
        </w:tc>
      </w:tr>
      <w:tr w:rsidR="000A0FDC" w14:paraId="2221674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5BCCD3FC" w14:textId="77777777" w:rsidR="000A0FDC" w:rsidRDefault="000A0FDC" w:rsidP="00F4474A">
            <w:pPr>
              <w:pStyle w:val="TableText10"/>
              <w:rPr>
                <w:color w:val="000000"/>
              </w:rPr>
            </w:pPr>
            <w:r>
              <w:rPr>
                <w:color w:val="000000"/>
              </w:rPr>
              <w:t>294</w:t>
            </w:r>
          </w:p>
        </w:tc>
        <w:tc>
          <w:tcPr>
            <w:tcW w:w="2367" w:type="dxa"/>
            <w:tcBorders>
              <w:top w:val="single" w:sz="4" w:space="0" w:color="C0C0C0"/>
              <w:left w:val="single" w:sz="4" w:space="0" w:color="C0C0C0"/>
              <w:bottom w:val="nil"/>
              <w:right w:val="single" w:sz="4" w:space="0" w:color="C0C0C0"/>
            </w:tcBorders>
            <w:hideMark/>
          </w:tcPr>
          <w:p w14:paraId="5BED43EF" w14:textId="77777777" w:rsidR="000A0FDC" w:rsidRDefault="000A0FDC" w:rsidP="00F4474A">
            <w:pPr>
              <w:pStyle w:val="TableText10"/>
              <w:rPr>
                <w:color w:val="000000"/>
              </w:rPr>
            </w:pPr>
            <w:r>
              <w:rPr>
                <w:color w:val="000000"/>
              </w:rPr>
              <w:t>182A (2)</w:t>
            </w:r>
          </w:p>
        </w:tc>
        <w:tc>
          <w:tcPr>
            <w:tcW w:w="3738" w:type="dxa"/>
            <w:tcBorders>
              <w:top w:val="single" w:sz="4" w:space="0" w:color="C0C0C0"/>
              <w:left w:val="single" w:sz="4" w:space="0" w:color="C0C0C0"/>
              <w:bottom w:val="nil"/>
              <w:right w:val="single" w:sz="4" w:space="0" w:color="C0C0C0"/>
            </w:tcBorders>
          </w:tcPr>
          <w:p w14:paraId="38541C6A"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DD2DA44"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6D0C0851"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1A7EC50" w14:textId="77777777" w:rsidR="000A0FDC" w:rsidRDefault="000A0FDC" w:rsidP="00F4474A">
            <w:pPr>
              <w:pStyle w:val="TableText10"/>
              <w:rPr>
                <w:color w:val="000000"/>
              </w:rPr>
            </w:pPr>
          </w:p>
        </w:tc>
      </w:tr>
      <w:tr w:rsidR="000A0FDC" w14:paraId="4325C34D" w14:textId="77777777" w:rsidTr="00F4474A">
        <w:trPr>
          <w:cantSplit/>
        </w:trPr>
        <w:tc>
          <w:tcPr>
            <w:tcW w:w="1205" w:type="dxa"/>
            <w:tcBorders>
              <w:top w:val="nil"/>
              <w:left w:val="single" w:sz="4" w:space="0" w:color="C0C0C0"/>
              <w:bottom w:val="nil"/>
              <w:right w:val="single" w:sz="4" w:space="0" w:color="C0C0C0"/>
            </w:tcBorders>
            <w:hideMark/>
          </w:tcPr>
          <w:p w14:paraId="768484DB" w14:textId="77777777" w:rsidR="000A0FDC" w:rsidRDefault="000A0FDC" w:rsidP="00F4474A">
            <w:pPr>
              <w:pStyle w:val="TableText10"/>
              <w:rPr>
                <w:color w:val="000000"/>
              </w:rPr>
            </w:pPr>
            <w:r>
              <w:rPr>
                <w:color w:val="000000"/>
              </w:rPr>
              <w:t>294.1</w:t>
            </w:r>
          </w:p>
        </w:tc>
        <w:tc>
          <w:tcPr>
            <w:tcW w:w="2367" w:type="dxa"/>
            <w:tcBorders>
              <w:top w:val="nil"/>
              <w:left w:val="single" w:sz="4" w:space="0" w:color="C0C0C0"/>
              <w:bottom w:val="nil"/>
              <w:right w:val="single" w:sz="4" w:space="0" w:color="C0C0C0"/>
            </w:tcBorders>
            <w:hideMark/>
          </w:tcPr>
          <w:p w14:paraId="54E9BE6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w:t>
            </w:r>
            <w:r>
              <w:rPr>
                <w:rStyle w:val="PageNumber"/>
                <w:color w:val="000000"/>
              </w:rPr>
              <w:t xml:space="preserve"> </w:t>
            </w:r>
            <w:r>
              <w:rPr>
                <w:snapToGrid w:val="0"/>
                <w:color w:val="000000"/>
                <w:sz w:val="20"/>
              </w:rPr>
              <w:t>182A (1) (a)</w:t>
            </w:r>
          </w:p>
        </w:tc>
        <w:tc>
          <w:tcPr>
            <w:tcW w:w="3738" w:type="dxa"/>
            <w:tcBorders>
              <w:top w:val="nil"/>
              <w:left w:val="single" w:sz="4" w:space="0" w:color="C0C0C0"/>
              <w:bottom w:val="nil"/>
              <w:right w:val="single" w:sz="4" w:space="0" w:color="C0C0C0"/>
            </w:tcBorders>
            <w:hideMark/>
          </w:tcPr>
          <w:p w14:paraId="2639785D" w14:textId="77777777" w:rsidR="000A0FDC" w:rsidRDefault="000A0FDC" w:rsidP="00F4474A">
            <w:pPr>
              <w:pStyle w:val="TableText10"/>
              <w:rPr>
                <w:color w:val="000000"/>
              </w:rPr>
            </w:pPr>
            <w:r>
              <w:rPr>
                <w:color w:val="000000"/>
              </w:rPr>
              <w:t>hire car operator not tell road transport authority about driver’s name and address</w:t>
            </w:r>
          </w:p>
        </w:tc>
        <w:tc>
          <w:tcPr>
            <w:tcW w:w="1302" w:type="dxa"/>
            <w:tcBorders>
              <w:top w:val="nil"/>
              <w:left w:val="single" w:sz="4" w:space="0" w:color="C0C0C0"/>
              <w:bottom w:val="nil"/>
              <w:right w:val="single" w:sz="4" w:space="0" w:color="C0C0C0"/>
            </w:tcBorders>
            <w:hideMark/>
          </w:tcPr>
          <w:p w14:paraId="05CB5B8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5843345"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BAFD25C" w14:textId="77777777" w:rsidR="000A0FDC" w:rsidRDefault="000A0FDC" w:rsidP="00F4474A">
            <w:pPr>
              <w:pStyle w:val="TableText10"/>
              <w:rPr>
                <w:color w:val="000000"/>
              </w:rPr>
            </w:pPr>
            <w:r>
              <w:rPr>
                <w:color w:val="000000"/>
              </w:rPr>
              <w:t>-</w:t>
            </w:r>
          </w:p>
        </w:tc>
      </w:tr>
      <w:tr w:rsidR="000A0FDC" w14:paraId="3A7A0BF7" w14:textId="77777777" w:rsidTr="00F4474A">
        <w:trPr>
          <w:cantSplit/>
        </w:trPr>
        <w:tc>
          <w:tcPr>
            <w:tcW w:w="1205" w:type="dxa"/>
            <w:tcBorders>
              <w:top w:val="nil"/>
              <w:left w:val="single" w:sz="4" w:space="0" w:color="C0C0C0"/>
              <w:bottom w:val="nil"/>
              <w:right w:val="single" w:sz="4" w:space="0" w:color="C0C0C0"/>
            </w:tcBorders>
            <w:hideMark/>
          </w:tcPr>
          <w:p w14:paraId="1AC23D70" w14:textId="77777777" w:rsidR="000A0FDC" w:rsidRDefault="000A0FDC" w:rsidP="00F4474A">
            <w:pPr>
              <w:pStyle w:val="TableText10"/>
              <w:rPr>
                <w:color w:val="000000"/>
              </w:rPr>
            </w:pPr>
            <w:r>
              <w:rPr>
                <w:color w:val="000000"/>
              </w:rPr>
              <w:t>294.2</w:t>
            </w:r>
          </w:p>
        </w:tc>
        <w:tc>
          <w:tcPr>
            <w:tcW w:w="2367" w:type="dxa"/>
            <w:tcBorders>
              <w:top w:val="nil"/>
              <w:left w:val="single" w:sz="4" w:space="0" w:color="C0C0C0"/>
              <w:bottom w:val="nil"/>
              <w:right w:val="single" w:sz="4" w:space="0" w:color="C0C0C0"/>
            </w:tcBorders>
            <w:hideMark/>
          </w:tcPr>
          <w:p w14:paraId="28BBAAB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by contravening </w:t>
            </w:r>
            <w:r>
              <w:rPr>
                <w:snapToGrid w:val="0"/>
                <w:color w:val="000000"/>
                <w:sz w:val="20"/>
              </w:rPr>
              <w:t>182A (1) (b)</w:t>
            </w:r>
          </w:p>
        </w:tc>
        <w:tc>
          <w:tcPr>
            <w:tcW w:w="3738" w:type="dxa"/>
            <w:tcBorders>
              <w:top w:val="nil"/>
              <w:left w:val="single" w:sz="4" w:space="0" w:color="C0C0C0"/>
              <w:bottom w:val="nil"/>
              <w:right w:val="single" w:sz="4" w:space="0" w:color="C0C0C0"/>
            </w:tcBorders>
            <w:hideMark/>
          </w:tcPr>
          <w:p w14:paraId="4290C45C" w14:textId="77777777" w:rsidR="000A0FDC" w:rsidRDefault="000A0FDC" w:rsidP="00F4474A">
            <w:pPr>
              <w:pStyle w:val="TableText10"/>
              <w:rPr>
                <w:color w:val="000000"/>
              </w:rPr>
            </w:pPr>
            <w:r>
              <w:rPr>
                <w:color w:val="000000"/>
              </w:rPr>
              <w:t>hire car operator not tell road transport authority about prescribed driver authority information</w:t>
            </w:r>
          </w:p>
        </w:tc>
        <w:tc>
          <w:tcPr>
            <w:tcW w:w="1302" w:type="dxa"/>
            <w:tcBorders>
              <w:top w:val="nil"/>
              <w:left w:val="single" w:sz="4" w:space="0" w:color="C0C0C0"/>
              <w:bottom w:val="nil"/>
              <w:right w:val="single" w:sz="4" w:space="0" w:color="C0C0C0"/>
            </w:tcBorders>
            <w:hideMark/>
          </w:tcPr>
          <w:p w14:paraId="46C9D8C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88D746D"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5B84D4A" w14:textId="77777777" w:rsidR="000A0FDC" w:rsidRDefault="000A0FDC" w:rsidP="00F4474A">
            <w:pPr>
              <w:pStyle w:val="TableText10"/>
              <w:rPr>
                <w:color w:val="000000"/>
              </w:rPr>
            </w:pPr>
            <w:r>
              <w:rPr>
                <w:color w:val="000000"/>
              </w:rPr>
              <w:t>-</w:t>
            </w:r>
          </w:p>
        </w:tc>
      </w:tr>
      <w:tr w:rsidR="000A0FDC" w14:paraId="2B5AA51C" w14:textId="77777777" w:rsidTr="00F4474A">
        <w:trPr>
          <w:cantSplit/>
        </w:trPr>
        <w:tc>
          <w:tcPr>
            <w:tcW w:w="1205" w:type="dxa"/>
            <w:tcBorders>
              <w:top w:val="nil"/>
              <w:left w:val="single" w:sz="4" w:space="0" w:color="C0C0C0"/>
              <w:bottom w:val="nil"/>
              <w:right w:val="single" w:sz="4" w:space="0" w:color="C0C0C0"/>
            </w:tcBorders>
            <w:hideMark/>
          </w:tcPr>
          <w:p w14:paraId="7729D4C6" w14:textId="77777777" w:rsidR="000A0FDC" w:rsidRDefault="000A0FDC" w:rsidP="00F4474A">
            <w:pPr>
              <w:pStyle w:val="TableText10"/>
              <w:rPr>
                <w:color w:val="000000"/>
              </w:rPr>
            </w:pPr>
            <w:r>
              <w:rPr>
                <w:color w:val="000000"/>
              </w:rPr>
              <w:t>294.3</w:t>
            </w:r>
          </w:p>
        </w:tc>
        <w:tc>
          <w:tcPr>
            <w:tcW w:w="2367" w:type="dxa"/>
            <w:tcBorders>
              <w:top w:val="nil"/>
              <w:left w:val="single" w:sz="4" w:space="0" w:color="C0C0C0"/>
              <w:bottom w:val="nil"/>
              <w:right w:val="single" w:sz="4" w:space="0" w:color="C0C0C0"/>
            </w:tcBorders>
            <w:hideMark/>
          </w:tcPr>
          <w:p w14:paraId="1AD4AC2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182A (1) (c)</w:t>
            </w:r>
          </w:p>
        </w:tc>
        <w:tc>
          <w:tcPr>
            <w:tcW w:w="3738" w:type="dxa"/>
            <w:tcBorders>
              <w:top w:val="nil"/>
              <w:left w:val="single" w:sz="4" w:space="0" w:color="C0C0C0"/>
              <w:bottom w:val="nil"/>
              <w:right w:val="single" w:sz="4" w:space="0" w:color="C0C0C0"/>
            </w:tcBorders>
            <w:hideMark/>
          </w:tcPr>
          <w:p w14:paraId="6BDD8106" w14:textId="77777777" w:rsidR="000A0FDC" w:rsidRDefault="000A0FDC" w:rsidP="00F4474A">
            <w:pPr>
              <w:pStyle w:val="TableText10"/>
              <w:rPr>
                <w:color w:val="000000"/>
              </w:rPr>
            </w:pPr>
            <w:r>
              <w:rPr>
                <w:color w:val="000000"/>
              </w:rPr>
              <w:t>hire car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2BABC51B"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7B57572"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0767920D" w14:textId="77777777" w:rsidR="000A0FDC" w:rsidRDefault="000A0FDC" w:rsidP="00F4474A">
            <w:pPr>
              <w:pStyle w:val="TableText10"/>
              <w:rPr>
                <w:color w:val="000000"/>
              </w:rPr>
            </w:pPr>
            <w:r>
              <w:rPr>
                <w:color w:val="000000"/>
              </w:rPr>
              <w:t>-</w:t>
            </w:r>
          </w:p>
        </w:tc>
      </w:tr>
      <w:tr w:rsidR="000A0FDC" w14:paraId="4430660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F7CF957" w14:textId="77777777" w:rsidR="000A0FDC" w:rsidRDefault="000A0FDC" w:rsidP="00F4474A">
            <w:pPr>
              <w:pStyle w:val="TableText10"/>
              <w:rPr>
                <w:color w:val="000000"/>
              </w:rPr>
            </w:pPr>
            <w:r>
              <w:rPr>
                <w:color w:val="000000"/>
              </w:rPr>
              <w:t>294.4</w:t>
            </w:r>
          </w:p>
        </w:tc>
        <w:tc>
          <w:tcPr>
            <w:tcW w:w="2367" w:type="dxa"/>
            <w:tcBorders>
              <w:top w:val="nil"/>
              <w:left w:val="single" w:sz="4" w:space="0" w:color="C0C0C0"/>
              <w:bottom w:val="single" w:sz="4" w:space="0" w:color="C0C0C0"/>
              <w:right w:val="single" w:sz="4" w:space="0" w:color="C0C0C0"/>
            </w:tcBorders>
            <w:hideMark/>
          </w:tcPr>
          <w:p w14:paraId="0876541A"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182A (1) (d)</w:t>
            </w:r>
          </w:p>
        </w:tc>
        <w:tc>
          <w:tcPr>
            <w:tcW w:w="3738" w:type="dxa"/>
            <w:tcBorders>
              <w:top w:val="nil"/>
              <w:left w:val="single" w:sz="4" w:space="0" w:color="C0C0C0"/>
              <w:bottom w:val="single" w:sz="4" w:space="0" w:color="C0C0C0"/>
              <w:right w:val="single" w:sz="4" w:space="0" w:color="C0C0C0"/>
            </w:tcBorders>
            <w:hideMark/>
          </w:tcPr>
          <w:p w14:paraId="3E852696" w14:textId="77777777" w:rsidR="000A0FDC" w:rsidRDefault="000A0FDC" w:rsidP="00F4474A">
            <w:pPr>
              <w:pStyle w:val="TableText10"/>
              <w:rPr>
                <w:color w:val="000000"/>
              </w:rPr>
            </w:pPr>
            <w:r>
              <w:rPr>
                <w:color w:val="000000"/>
              </w:rPr>
              <w:t>hire car operator not tell road transport authority about driver no longer driving hire car for operator</w:t>
            </w:r>
          </w:p>
        </w:tc>
        <w:tc>
          <w:tcPr>
            <w:tcW w:w="1302" w:type="dxa"/>
            <w:tcBorders>
              <w:top w:val="nil"/>
              <w:left w:val="single" w:sz="4" w:space="0" w:color="C0C0C0"/>
              <w:bottom w:val="single" w:sz="4" w:space="0" w:color="C0C0C0"/>
              <w:right w:val="single" w:sz="4" w:space="0" w:color="C0C0C0"/>
            </w:tcBorders>
            <w:hideMark/>
          </w:tcPr>
          <w:p w14:paraId="15262AB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441DA10"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1D57965E" w14:textId="77777777" w:rsidR="000A0FDC" w:rsidRDefault="000A0FDC" w:rsidP="00F4474A">
            <w:pPr>
              <w:pStyle w:val="TableText10"/>
              <w:rPr>
                <w:color w:val="000000"/>
              </w:rPr>
            </w:pPr>
            <w:r>
              <w:rPr>
                <w:color w:val="000000"/>
              </w:rPr>
              <w:t>-</w:t>
            </w:r>
          </w:p>
        </w:tc>
      </w:tr>
      <w:tr w:rsidR="000A0FDC" w14:paraId="597B0C7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FC7A24B" w14:textId="77777777" w:rsidR="000A0FDC" w:rsidRDefault="000A0FDC" w:rsidP="00F4474A">
            <w:pPr>
              <w:pStyle w:val="TableText10"/>
              <w:rPr>
                <w:color w:val="000000"/>
              </w:rPr>
            </w:pPr>
            <w:r>
              <w:rPr>
                <w:color w:val="000000"/>
              </w:rPr>
              <w:t>295</w:t>
            </w:r>
          </w:p>
        </w:tc>
        <w:tc>
          <w:tcPr>
            <w:tcW w:w="2367" w:type="dxa"/>
            <w:tcBorders>
              <w:top w:val="single" w:sz="4" w:space="0" w:color="C0C0C0"/>
              <w:left w:val="single" w:sz="4" w:space="0" w:color="C0C0C0"/>
              <w:bottom w:val="single" w:sz="4" w:space="0" w:color="C0C0C0"/>
              <w:right w:val="single" w:sz="4" w:space="0" w:color="C0C0C0"/>
            </w:tcBorders>
            <w:hideMark/>
          </w:tcPr>
          <w:p w14:paraId="78A9D91B" w14:textId="77777777" w:rsidR="000A0FDC" w:rsidRDefault="000A0FDC" w:rsidP="00F4474A">
            <w:pPr>
              <w:pStyle w:val="TableText10"/>
              <w:rPr>
                <w:color w:val="000000"/>
              </w:rPr>
            </w:pPr>
            <w:r>
              <w:rPr>
                <w:color w:val="000000"/>
              </w:rPr>
              <w:t>183 (2) (a)</w:t>
            </w:r>
          </w:p>
        </w:tc>
        <w:tc>
          <w:tcPr>
            <w:tcW w:w="3738" w:type="dxa"/>
            <w:tcBorders>
              <w:top w:val="single" w:sz="4" w:space="0" w:color="C0C0C0"/>
              <w:left w:val="single" w:sz="4" w:space="0" w:color="C0C0C0"/>
              <w:bottom w:val="single" w:sz="4" w:space="0" w:color="C0C0C0"/>
              <w:right w:val="single" w:sz="4" w:space="0" w:color="C0C0C0"/>
            </w:tcBorders>
            <w:hideMark/>
          </w:tcPr>
          <w:p w14:paraId="26FAD40D" w14:textId="77777777" w:rsidR="000A0FDC" w:rsidRDefault="000A0FDC" w:rsidP="00F4474A">
            <w:pPr>
              <w:pStyle w:val="TableText10"/>
              <w:rPr>
                <w:color w:val="000000"/>
              </w:rPr>
            </w:pPr>
            <w:r>
              <w:rPr>
                <w:color w:val="000000"/>
              </w:rPr>
              <w:t>hire car operator not keep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7FA5B848"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39B9FE4"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4519983" w14:textId="77777777" w:rsidR="000A0FDC" w:rsidRDefault="000A0FDC" w:rsidP="00F4474A">
            <w:pPr>
              <w:pStyle w:val="TableText10"/>
              <w:rPr>
                <w:color w:val="000000"/>
              </w:rPr>
            </w:pPr>
            <w:r>
              <w:rPr>
                <w:color w:val="000000"/>
              </w:rPr>
              <w:t>-</w:t>
            </w:r>
          </w:p>
        </w:tc>
      </w:tr>
      <w:tr w:rsidR="000A0FDC" w14:paraId="75DBAB8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099C47C" w14:textId="77777777" w:rsidR="000A0FDC" w:rsidRDefault="000A0FDC" w:rsidP="00F4474A">
            <w:pPr>
              <w:pStyle w:val="TableText10"/>
              <w:rPr>
                <w:color w:val="000000"/>
              </w:rPr>
            </w:pPr>
            <w:r>
              <w:rPr>
                <w:color w:val="000000"/>
              </w:rPr>
              <w:t>296</w:t>
            </w:r>
          </w:p>
        </w:tc>
        <w:tc>
          <w:tcPr>
            <w:tcW w:w="2367" w:type="dxa"/>
            <w:tcBorders>
              <w:top w:val="single" w:sz="4" w:space="0" w:color="C0C0C0"/>
              <w:left w:val="single" w:sz="4" w:space="0" w:color="C0C0C0"/>
              <w:bottom w:val="single" w:sz="4" w:space="0" w:color="C0C0C0"/>
              <w:right w:val="single" w:sz="4" w:space="0" w:color="C0C0C0"/>
            </w:tcBorders>
            <w:hideMark/>
          </w:tcPr>
          <w:p w14:paraId="0613BD0A" w14:textId="77777777" w:rsidR="000A0FDC" w:rsidRDefault="000A0FDC" w:rsidP="00F4474A">
            <w:pPr>
              <w:pStyle w:val="TableText10"/>
              <w:rPr>
                <w:color w:val="000000"/>
              </w:rPr>
            </w:pPr>
            <w:r>
              <w:rPr>
                <w:color w:val="000000"/>
              </w:rPr>
              <w:t>183 (2) (b)</w:t>
            </w:r>
          </w:p>
        </w:tc>
        <w:tc>
          <w:tcPr>
            <w:tcW w:w="3738" w:type="dxa"/>
            <w:tcBorders>
              <w:top w:val="single" w:sz="4" w:space="0" w:color="C0C0C0"/>
              <w:left w:val="single" w:sz="4" w:space="0" w:color="C0C0C0"/>
              <w:bottom w:val="single" w:sz="4" w:space="0" w:color="C0C0C0"/>
              <w:right w:val="single" w:sz="4" w:space="0" w:color="C0C0C0"/>
            </w:tcBorders>
            <w:hideMark/>
          </w:tcPr>
          <w:p w14:paraId="3E47E301" w14:textId="77777777" w:rsidR="000A0FDC" w:rsidRDefault="000A0FDC" w:rsidP="00F4474A">
            <w:pPr>
              <w:pStyle w:val="TableText10"/>
              <w:rPr>
                <w:color w:val="000000"/>
              </w:rPr>
            </w:pPr>
            <w:r>
              <w:rPr>
                <w:color w:val="000000"/>
              </w:rPr>
              <w:t>hire car operator not produce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66DC63F2"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FF318C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1C0B3ACE" w14:textId="77777777" w:rsidR="000A0FDC" w:rsidRDefault="000A0FDC" w:rsidP="00F4474A">
            <w:pPr>
              <w:pStyle w:val="TableText10"/>
              <w:rPr>
                <w:color w:val="000000"/>
              </w:rPr>
            </w:pPr>
            <w:r>
              <w:rPr>
                <w:color w:val="000000"/>
              </w:rPr>
              <w:t>-</w:t>
            </w:r>
          </w:p>
        </w:tc>
      </w:tr>
      <w:tr w:rsidR="000A0FDC" w14:paraId="7B56B67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74F5653" w14:textId="77777777" w:rsidR="000A0FDC" w:rsidRDefault="000A0FDC" w:rsidP="00F4474A">
            <w:pPr>
              <w:pStyle w:val="TableText10"/>
              <w:rPr>
                <w:color w:val="000000"/>
              </w:rPr>
            </w:pPr>
            <w:r>
              <w:rPr>
                <w:color w:val="000000"/>
              </w:rPr>
              <w:t>297</w:t>
            </w:r>
          </w:p>
        </w:tc>
        <w:tc>
          <w:tcPr>
            <w:tcW w:w="2367" w:type="dxa"/>
            <w:tcBorders>
              <w:top w:val="single" w:sz="4" w:space="0" w:color="C0C0C0"/>
              <w:left w:val="single" w:sz="4" w:space="0" w:color="C0C0C0"/>
              <w:bottom w:val="single" w:sz="4" w:space="0" w:color="C0C0C0"/>
              <w:right w:val="single" w:sz="4" w:space="0" w:color="C0C0C0"/>
            </w:tcBorders>
            <w:hideMark/>
          </w:tcPr>
          <w:p w14:paraId="09AF5558" w14:textId="77777777" w:rsidR="000A0FDC" w:rsidRDefault="000A0FDC" w:rsidP="00F4474A">
            <w:pPr>
              <w:pStyle w:val="TableText10"/>
              <w:rPr>
                <w:color w:val="000000"/>
              </w:rPr>
            </w:pPr>
            <w:r>
              <w:rPr>
                <w:color w:val="000000"/>
              </w:rPr>
              <w:t>183 (2) (c)</w:t>
            </w:r>
          </w:p>
        </w:tc>
        <w:tc>
          <w:tcPr>
            <w:tcW w:w="3738" w:type="dxa"/>
            <w:tcBorders>
              <w:top w:val="single" w:sz="4" w:space="0" w:color="C0C0C0"/>
              <w:left w:val="single" w:sz="4" w:space="0" w:color="C0C0C0"/>
              <w:bottom w:val="single" w:sz="4" w:space="0" w:color="C0C0C0"/>
              <w:right w:val="single" w:sz="4" w:space="0" w:color="C0C0C0"/>
            </w:tcBorders>
            <w:hideMark/>
          </w:tcPr>
          <w:p w14:paraId="2669C45F" w14:textId="77777777" w:rsidR="000A0FDC" w:rsidRDefault="000A0FDC" w:rsidP="00F4474A">
            <w:pPr>
              <w:pStyle w:val="TableText10"/>
              <w:rPr>
                <w:color w:val="000000"/>
              </w:rPr>
            </w:pPr>
            <w:r>
              <w:rPr>
                <w:color w:val="000000"/>
              </w:rPr>
              <w:t>hire car operator not provide hire car operator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29F3B3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1AF8A7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660D19F" w14:textId="77777777" w:rsidR="000A0FDC" w:rsidRDefault="000A0FDC" w:rsidP="00F4474A">
            <w:pPr>
              <w:pStyle w:val="TableText10"/>
              <w:rPr>
                <w:color w:val="000000"/>
              </w:rPr>
            </w:pPr>
            <w:r>
              <w:rPr>
                <w:color w:val="000000"/>
              </w:rPr>
              <w:t>-</w:t>
            </w:r>
          </w:p>
        </w:tc>
      </w:tr>
      <w:tr w:rsidR="000A0FDC" w14:paraId="7F02AC7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A32795" w14:textId="77777777" w:rsidR="000A0FDC" w:rsidRDefault="000A0FDC" w:rsidP="00F4474A">
            <w:pPr>
              <w:pStyle w:val="TableText10"/>
              <w:rPr>
                <w:color w:val="000000"/>
              </w:rPr>
            </w:pPr>
            <w:r>
              <w:rPr>
                <w:color w:val="000000"/>
              </w:rPr>
              <w:t>298</w:t>
            </w:r>
          </w:p>
        </w:tc>
        <w:tc>
          <w:tcPr>
            <w:tcW w:w="2367" w:type="dxa"/>
            <w:tcBorders>
              <w:top w:val="single" w:sz="4" w:space="0" w:color="C0C0C0"/>
              <w:left w:val="single" w:sz="4" w:space="0" w:color="C0C0C0"/>
              <w:bottom w:val="single" w:sz="4" w:space="0" w:color="C0C0C0"/>
              <w:right w:val="single" w:sz="4" w:space="0" w:color="C0C0C0"/>
            </w:tcBorders>
            <w:hideMark/>
          </w:tcPr>
          <w:p w14:paraId="36326110" w14:textId="77777777" w:rsidR="000A0FDC" w:rsidRDefault="000A0FDC" w:rsidP="00F4474A">
            <w:pPr>
              <w:pStyle w:val="TableText10"/>
              <w:rPr>
                <w:color w:val="000000"/>
              </w:rPr>
            </w:pPr>
            <w:r>
              <w:rPr>
                <w:color w:val="000000"/>
              </w:rPr>
              <w:t>186 (2) (a)</w:t>
            </w:r>
          </w:p>
        </w:tc>
        <w:tc>
          <w:tcPr>
            <w:tcW w:w="3738" w:type="dxa"/>
            <w:tcBorders>
              <w:top w:val="single" w:sz="4" w:space="0" w:color="C0C0C0"/>
              <w:left w:val="single" w:sz="4" w:space="0" w:color="C0C0C0"/>
              <w:bottom w:val="single" w:sz="4" w:space="0" w:color="C0C0C0"/>
              <w:right w:val="single" w:sz="4" w:space="0" w:color="C0C0C0"/>
            </w:tcBorders>
            <w:hideMark/>
          </w:tcPr>
          <w:p w14:paraId="45C265CC" w14:textId="77777777" w:rsidR="000A0FDC" w:rsidRDefault="000A0FDC" w:rsidP="00F4474A">
            <w:pPr>
              <w:pStyle w:val="TableText10"/>
              <w:rPr>
                <w:color w:val="000000"/>
              </w:rPr>
            </w:pPr>
            <w:r>
              <w:rPr>
                <w:color w:val="000000"/>
              </w:rPr>
              <w:t>person operating without restricted hire car licence label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4DC82BC9"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3448E5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48159505" w14:textId="77777777" w:rsidR="000A0FDC" w:rsidRDefault="000A0FDC" w:rsidP="00F4474A">
            <w:pPr>
              <w:pStyle w:val="TableText10"/>
              <w:rPr>
                <w:color w:val="000000"/>
              </w:rPr>
            </w:pPr>
            <w:r>
              <w:rPr>
                <w:color w:val="000000"/>
              </w:rPr>
              <w:t>-</w:t>
            </w:r>
          </w:p>
        </w:tc>
      </w:tr>
      <w:tr w:rsidR="000A0FDC" w14:paraId="3696EDA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A04926" w14:textId="77777777" w:rsidR="000A0FDC" w:rsidRDefault="000A0FDC" w:rsidP="00F4474A">
            <w:pPr>
              <w:pStyle w:val="TableText10"/>
              <w:rPr>
                <w:color w:val="000000"/>
              </w:rPr>
            </w:pPr>
            <w:r>
              <w:rPr>
                <w:color w:val="000000"/>
              </w:rPr>
              <w:t>299</w:t>
            </w:r>
          </w:p>
        </w:tc>
        <w:tc>
          <w:tcPr>
            <w:tcW w:w="2367" w:type="dxa"/>
            <w:tcBorders>
              <w:top w:val="single" w:sz="4" w:space="0" w:color="C0C0C0"/>
              <w:left w:val="single" w:sz="4" w:space="0" w:color="C0C0C0"/>
              <w:bottom w:val="single" w:sz="4" w:space="0" w:color="C0C0C0"/>
              <w:right w:val="single" w:sz="4" w:space="0" w:color="C0C0C0"/>
            </w:tcBorders>
            <w:hideMark/>
          </w:tcPr>
          <w:p w14:paraId="3422F585" w14:textId="77777777" w:rsidR="000A0FDC" w:rsidRDefault="000A0FDC" w:rsidP="00F4474A">
            <w:pPr>
              <w:pStyle w:val="TableText10"/>
              <w:rPr>
                <w:color w:val="000000"/>
              </w:rPr>
            </w:pPr>
            <w:r>
              <w:rPr>
                <w:color w:val="000000"/>
              </w:rPr>
              <w:t>186 (2) (b)</w:t>
            </w:r>
          </w:p>
        </w:tc>
        <w:tc>
          <w:tcPr>
            <w:tcW w:w="3738" w:type="dxa"/>
            <w:tcBorders>
              <w:top w:val="single" w:sz="4" w:space="0" w:color="C0C0C0"/>
              <w:left w:val="single" w:sz="4" w:space="0" w:color="C0C0C0"/>
              <w:bottom w:val="single" w:sz="4" w:space="0" w:color="C0C0C0"/>
              <w:right w:val="single" w:sz="4" w:space="0" w:color="C0C0C0"/>
            </w:tcBorders>
            <w:hideMark/>
          </w:tcPr>
          <w:p w14:paraId="3C31CA6E" w14:textId="77777777" w:rsidR="000A0FDC" w:rsidRDefault="000A0FDC" w:rsidP="00F4474A">
            <w:pPr>
              <w:pStyle w:val="TableText10"/>
              <w:rPr>
                <w:color w:val="000000"/>
              </w:rPr>
            </w:pPr>
            <w:r>
              <w:rPr>
                <w:color w:val="000000"/>
              </w:rPr>
              <w:t>person operating with restricted hire car licence label not properly attached to car</w:t>
            </w:r>
          </w:p>
        </w:tc>
        <w:tc>
          <w:tcPr>
            <w:tcW w:w="1302" w:type="dxa"/>
            <w:tcBorders>
              <w:top w:val="single" w:sz="4" w:space="0" w:color="C0C0C0"/>
              <w:left w:val="single" w:sz="4" w:space="0" w:color="C0C0C0"/>
              <w:bottom w:val="single" w:sz="4" w:space="0" w:color="C0C0C0"/>
              <w:right w:val="single" w:sz="4" w:space="0" w:color="C0C0C0"/>
            </w:tcBorders>
            <w:hideMark/>
          </w:tcPr>
          <w:p w14:paraId="5D2FB301"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9F30D6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4C56BCD4" w14:textId="77777777" w:rsidR="000A0FDC" w:rsidRDefault="000A0FDC" w:rsidP="00F4474A">
            <w:pPr>
              <w:pStyle w:val="TableText10"/>
              <w:rPr>
                <w:color w:val="000000"/>
              </w:rPr>
            </w:pPr>
            <w:r>
              <w:rPr>
                <w:color w:val="000000"/>
              </w:rPr>
              <w:t>-</w:t>
            </w:r>
          </w:p>
        </w:tc>
      </w:tr>
      <w:tr w:rsidR="000A0FDC" w14:paraId="408F04A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7270072" w14:textId="77777777" w:rsidR="000A0FDC" w:rsidRDefault="000A0FDC" w:rsidP="00F4474A">
            <w:pPr>
              <w:pStyle w:val="TableText10"/>
              <w:rPr>
                <w:color w:val="000000"/>
              </w:rPr>
            </w:pPr>
            <w:r>
              <w:rPr>
                <w:color w:val="000000"/>
              </w:rPr>
              <w:t>300</w:t>
            </w:r>
          </w:p>
        </w:tc>
        <w:tc>
          <w:tcPr>
            <w:tcW w:w="2367" w:type="dxa"/>
            <w:tcBorders>
              <w:top w:val="single" w:sz="4" w:space="0" w:color="C0C0C0"/>
              <w:left w:val="single" w:sz="4" w:space="0" w:color="C0C0C0"/>
              <w:bottom w:val="single" w:sz="4" w:space="0" w:color="C0C0C0"/>
              <w:right w:val="single" w:sz="4" w:space="0" w:color="C0C0C0"/>
            </w:tcBorders>
            <w:hideMark/>
          </w:tcPr>
          <w:p w14:paraId="0E48EFC8" w14:textId="77777777" w:rsidR="000A0FDC" w:rsidRDefault="000A0FDC" w:rsidP="00F4474A">
            <w:pPr>
              <w:pStyle w:val="TableText10"/>
              <w:rPr>
                <w:color w:val="000000"/>
              </w:rPr>
            </w:pPr>
            <w:r>
              <w:rPr>
                <w:color w:val="000000"/>
              </w:rPr>
              <w:t>186 (2) (c)</w:t>
            </w:r>
          </w:p>
        </w:tc>
        <w:tc>
          <w:tcPr>
            <w:tcW w:w="3738" w:type="dxa"/>
            <w:tcBorders>
              <w:top w:val="single" w:sz="4" w:space="0" w:color="C0C0C0"/>
              <w:left w:val="single" w:sz="4" w:space="0" w:color="C0C0C0"/>
              <w:bottom w:val="single" w:sz="4" w:space="0" w:color="C0C0C0"/>
              <w:right w:val="single" w:sz="4" w:space="0" w:color="C0C0C0"/>
            </w:tcBorders>
            <w:hideMark/>
          </w:tcPr>
          <w:p w14:paraId="1F238162" w14:textId="77777777" w:rsidR="000A0FDC" w:rsidRDefault="000A0FDC" w:rsidP="00F4474A">
            <w:pPr>
              <w:pStyle w:val="TableText10"/>
              <w:rPr>
                <w:color w:val="000000"/>
              </w:rPr>
            </w:pPr>
            <w:r>
              <w:rPr>
                <w:color w:val="000000"/>
              </w:rPr>
              <w:t>person operating with restricted hire car licence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3027492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E2DE14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128AD58" w14:textId="77777777" w:rsidR="000A0FDC" w:rsidRDefault="000A0FDC" w:rsidP="00F4474A">
            <w:pPr>
              <w:pStyle w:val="TableText10"/>
              <w:rPr>
                <w:color w:val="000000"/>
              </w:rPr>
            </w:pPr>
            <w:r>
              <w:rPr>
                <w:color w:val="000000"/>
              </w:rPr>
              <w:t>-</w:t>
            </w:r>
          </w:p>
        </w:tc>
      </w:tr>
      <w:tr w:rsidR="000A0FDC" w14:paraId="52350AF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49B3367E" w14:textId="77777777" w:rsidR="000A0FDC" w:rsidRDefault="000A0FDC" w:rsidP="00F4474A">
            <w:pPr>
              <w:pStyle w:val="TableText10"/>
              <w:rPr>
                <w:color w:val="000000"/>
              </w:rPr>
            </w:pPr>
            <w:r>
              <w:rPr>
                <w:color w:val="000000"/>
              </w:rPr>
              <w:t>301</w:t>
            </w:r>
          </w:p>
        </w:tc>
        <w:tc>
          <w:tcPr>
            <w:tcW w:w="2367" w:type="dxa"/>
            <w:tcBorders>
              <w:top w:val="single" w:sz="4" w:space="0" w:color="C0C0C0"/>
              <w:left w:val="single" w:sz="4" w:space="0" w:color="C0C0C0"/>
              <w:bottom w:val="nil"/>
              <w:right w:val="single" w:sz="4" w:space="0" w:color="C0C0C0"/>
            </w:tcBorders>
            <w:hideMark/>
          </w:tcPr>
          <w:p w14:paraId="7B3E4AD9" w14:textId="77777777" w:rsidR="000A0FDC" w:rsidRDefault="000A0FDC" w:rsidP="00F4474A">
            <w:pPr>
              <w:pStyle w:val="TableText10"/>
              <w:rPr>
                <w:color w:val="000000"/>
              </w:rPr>
            </w:pPr>
            <w:r>
              <w:rPr>
                <w:color w:val="000000"/>
              </w:rPr>
              <w:t>186 (3)</w:t>
            </w:r>
          </w:p>
        </w:tc>
        <w:tc>
          <w:tcPr>
            <w:tcW w:w="3738" w:type="dxa"/>
            <w:tcBorders>
              <w:top w:val="single" w:sz="4" w:space="0" w:color="C0C0C0"/>
              <w:left w:val="single" w:sz="4" w:space="0" w:color="C0C0C0"/>
              <w:bottom w:val="nil"/>
              <w:right w:val="single" w:sz="4" w:space="0" w:color="C0C0C0"/>
            </w:tcBorders>
          </w:tcPr>
          <w:p w14:paraId="1FCA6730"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32E555C2"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2317CB98"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2EA5112" w14:textId="77777777" w:rsidR="000A0FDC" w:rsidRDefault="000A0FDC" w:rsidP="00F4474A">
            <w:pPr>
              <w:pStyle w:val="TableText10"/>
              <w:rPr>
                <w:color w:val="000000"/>
              </w:rPr>
            </w:pPr>
          </w:p>
        </w:tc>
      </w:tr>
      <w:tr w:rsidR="000A0FDC" w14:paraId="6EAE2239" w14:textId="77777777" w:rsidTr="00F4474A">
        <w:trPr>
          <w:cantSplit/>
        </w:trPr>
        <w:tc>
          <w:tcPr>
            <w:tcW w:w="1205" w:type="dxa"/>
            <w:tcBorders>
              <w:top w:val="nil"/>
              <w:left w:val="single" w:sz="4" w:space="0" w:color="C0C0C0"/>
              <w:bottom w:val="nil"/>
              <w:right w:val="single" w:sz="4" w:space="0" w:color="C0C0C0"/>
            </w:tcBorders>
            <w:hideMark/>
          </w:tcPr>
          <w:p w14:paraId="57F35184" w14:textId="77777777" w:rsidR="000A0FDC" w:rsidRDefault="000A0FDC" w:rsidP="00F4474A">
            <w:pPr>
              <w:pStyle w:val="TableText10"/>
              <w:rPr>
                <w:color w:val="000000"/>
              </w:rPr>
            </w:pPr>
            <w:r>
              <w:rPr>
                <w:color w:val="000000"/>
              </w:rPr>
              <w:t>301.1</w:t>
            </w:r>
          </w:p>
        </w:tc>
        <w:tc>
          <w:tcPr>
            <w:tcW w:w="2367" w:type="dxa"/>
            <w:tcBorders>
              <w:top w:val="nil"/>
              <w:left w:val="single" w:sz="4" w:space="0" w:color="C0C0C0"/>
              <w:bottom w:val="nil"/>
              <w:right w:val="single" w:sz="4" w:space="0" w:color="C0C0C0"/>
            </w:tcBorders>
            <w:hideMark/>
          </w:tcPr>
          <w:p w14:paraId="2C8B2B57"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in relation to offence </w:t>
            </w:r>
            <w:r>
              <w:rPr>
                <w:snapToGrid w:val="0"/>
                <w:color w:val="000000"/>
                <w:sz w:val="20"/>
              </w:rPr>
              <w:t>against</w:t>
            </w:r>
            <w:r>
              <w:rPr>
                <w:color w:val="000000"/>
                <w:sz w:val="20"/>
              </w:rPr>
              <w:t xml:space="preserve"> 186 (2) (a)</w:t>
            </w:r>
          </w:p>
        </w:tc>
        <w:tc>
          <w:tcPr>
            <w:tcW w:w="3738" w:type="dxa"/>
            <w:tcBorders>
              <w:top w:val="nil"/>
              <w:left w:val="single" w:sz="4" w:space="0" w:color="C0C0C0"/>
              <w:bottom w:val="nil"/>
              <w:right w:val="single" w:sz="4" w:space="0" w:color="C0C0C0"/>
            </w:tcBorders>
            <w:hideMark/>
          </w:tcPr>
          <w:p w14:paraId="720A8224" w14:textId="77777777" w:rsidR="000A0FDC" w:rsidRDefault="000A0FDC" w:rsidP="00F4474A">
            <w:pPr>
              <w:pStyle w:val="TableText10"/>
              <w:rPr>
                <w:color w:val="000000"/>
              </w:rPr>
            </w:pPr>
            <w:r>
              <w:rPr>
                <w:color w:val="000000"/>
              </w:rPr>
              <w:t>fail to prevent use of vehicle without restricted hire car licence label attached</w:t>
            </w:r>
          </w:p>
        </w:tc>
        <w:tc>
          <w:tcPr>
            <w:tcW w:w="1302" w:type="dxa"/>
            <w:tcBorders>
              <w:top w:val="nil"/>
              <w:left w:val="single" w:sz="4" w:space="0" w:color="C0C0C0"/>
              <w:bottom w:val="nil"/>
              <w:right w:val="single" w:sz="4" w:space="0" w:color="C0C0C0"/>
            </w:tcBorders>
            <w:hideMark/>
          </w:tcPr>
          <w:p w14:paraId="182FA19B"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76577AF7"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nil"/>
              <w:right w:val="single" w:sz="4" w:space="0" w:color="C0C0C0"/>
            </w:tcBorders>
            <w:hideMark/>
          </w:tcPr>
          <w:p w14:paraId="151556C3" w14:textId="77777777" w:rsidR="000A0FDC" w:rsidRDefault="000A0FDC" w:rsidP="00F4474A">
            <w:pPr>
              <w:pStyle w:val="TableText10"/>
              <w:rPr>
                <w:color w:val="000000"/>
              </w:rPr>
            </w:pPr>
            <w:r>
              <w:rPr>
                <w:color w:val="000000"/>
              </w:rPr>
              <w:t>-</w:t>
            </w:r>
          </w:p>
        </w:tc>
      </w:tr>
      <w:tr w:rsidR="000A0FDC" w14:paraId="3B90D793" w14:textId="77777777" w:rsidTr="00F4474A">
        <w:trPr>
          <w:cantSplit/>
        </w:trPr>
        <w:tc>
          <w:tcPr>
            <w:tcW w:w="1205" w:type="dxa"/>
            <w:tcBorders>
              <w:top w:val="nil"/>
              <w:left w:val="single" w:sz="4" w:space="0" w:color="C0C0C0"/>
              <w:bottom w:val="nil"/>
              <w:right w:val="single" w:sz="4" w:space="0" w:color="C0C0C0"/>
            </w:tcBorders>
            <w:hideMark/>
          </w:tcPr>
          <w:p w14:paraId="2963C511" w14:textId="77777777" w:rsidR="000A0FDC" w:rsidRDefault="000A0FDC" w:rsidP="00F4474A">
            <w:pPr>
              <w:pStyle w:val="TableText10"/>
              <w:rPr>
                <w:color w:val="000000"/>
              </w:rPr>
            </w:pPr>
            <w:r>
              <w:rPr>
                <w:color w:val="000000"/>
              </w:rPr>
              <w:t>301.2</w:t>
            </w:r>
          </w:p>
        </w:tc>
        <w:tc>
          <w:tcPr>
            <w:tcW w:w="2367" w:type="dxa"/>
            <w:tcBorders>
              <w:top w:val="nil"/>
              <w:left w:val="single" w:sz="4" w:space="0" w:color="C0C0C0"/>
              <w:bottom w:val="nil"/>
              <w:right w:val="single" w:sz="4" w:space="0" w:color="C0C0C0"/>
            </w:tcBorders>
            <w:hideMark/>
          </w:tcPr>
          <w:p w14:paraId="738BE76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 xml:space="preserve">in relation to offence </w:t>
            </w:r>
            <w:r>
              <w:rPr>
                <w:snapToGrid w:val="0"/>
                <w:color w:val="000000"/>
                <w:sz w:val="20"/>
              </w:rPr>
              <w:t>against</w:t>
            </w:r>
            <w:r>
              <w:rPr>
                <w:color w:val="000000"/>
                <w:sz w:val="20"/>
              </w:rPr>
              <w:t xml:space="preserve"> 186 (2) (b)</w:t>
            </w:r>
          </w:p>
        </w:tc>
        <w:tc>
          <w:tcPr>
            <w:tcW w:w="3738" w:type="dxa"/>
            <w:tcBorders>
              <w:top w:val="nil"/>
              <w:left w:val="single" w:sz="4" w:space="0" w:color="C0C0C0"/>
              <w:bottom w:val="nil"/>
              <w:right w:val="single" w:sz="4" w:space="0" w:color="C0C0C0"/>
            </w:tcBorders>
            <w:hideMark/>
          </w:tcPr>
          <w:p w14:paraId="593A4106" w14:textId="77777777" w:rsidR="000A0FDC" w:rsidRDefault="000A0FDC" w:rsidP="00F4474A">
            <w:pPr>
              <w:pStyle w:val="TableText10"/>
              <w:rPr>
                <w:color w:val="000000"/>
              </w:rPr>
            </w:pPr>
            <w:r>
              <w:rPr>
                <w:color w:val="000000"/>
              </w:rPr>
              <w:t>fail to prevent use of vehicle with restricted hire car licence label not attached as required</w:t>
            </w:r>
          </w:p>
        </w:tc>
        <w:tc>
          <w:tcPr>
            <w:tcW w:w="1302" w:type="dxa"/>
            <w:tcBorders>
              <w:top w:val="nil"/>
              <w:left w:val="single" w:sz="4" w:space="0" w:color="C0C0C0"/>
              <w:bottom w:val="nil"/>
              <w:right w:val="single" w:sz="4" w:space="0" w:color="C0C0C0"/>
            </w:tcBorders>
            <w:hideMark/>
          </w:tcPr>
          <w:p w14:paraId="2ADD69E8"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0B34C43F"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nil"/>
              <w:right w:val="single" w:sz="4" w:space="0" w:color="C0C0C0"/>
            </w:tcBorders>
            <w:hideMark/>
          </w:tcPr>
          <w:p w14:paraId="02596BFF" w14:textId="77777777" w:rsidR="000A0FDC" w:rsidRDefault="000A0FDC" w:rsidP="00F4474A">
            <w:pPr>
              <w:pStyle w:val="TableText10"/>
              <w:rPr>
                <w:color w:val="000000"/>
              </w:rPr>
            </w:pPr>
            <w:r>
              <w:rPr>
                <w:color w:val="000000"/>
              </w:rPr>
              <w:t>-</w:t>
            </w:r>
          </w:p>
        </w:tc>
      </w:tr>
      <w:tr w:rsidR="000A0FDC" w14:paraId="07D43A4D"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3EAAF640" w14:textId="77777777" w:rsidR="000A0FDC" w:rsidRDefault="000A0FDC" w:rsidP="00F4474A">
            <w:pPr>
              <w:pStyle w:val="TableText10"/>
              <w:rPr>
                <w:color w:val="000000"/>
              </w:rPr>
            </w:pPr>
            <w:r>
              <w:rPr>
                <w:color w:val="000000"/>
              </w:rPr>
              <w:t>301.3</w:t>
            </w:r>
          </w:p>
        </w:tc>
        <w:tc>
          <w:tcPr>
            <w:tcW w:w="2367" w:type="dxa"/>
            <w:tcBorders>
              <w:top w:val="nil"/>
              <w:left w:val="single" w:sz="4" w:space="0" w:color="C0C0C0"/>
              <w:bottom w:val="single" w:sz="4" w:space="0" w:color="C0C0C0"/>
              <w:right w:val="single" w:sz="4" w:space="0" w:color="C0C0C0"/>
            </w:tcBorders>
            <w:hideMark/>
          </w:tcPr>
          <w:p w14:paraId="3FB5C98B"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in relation to offence against 186 (2) (c)</w:t>
            </w:r>
          </w:p>
        </w:tc>
        <w:tc>
          <w:tcPr>
            <w:tcW w:w="3738" w:type="dxa"/>
            <w:tcBorders>
              <w:top w:val="nil"/>
              <w:left w:val="single" w:sz="4" w:space="0" w:color="C0C0C0"/>
              <w:bottom w:val="single" w:sz="4" w:space="0" w:color="C0C0C0"/>
              <w:right w:val="single" w:sz="4" w:space="0" w:color="C0C0C0"/>
            </w:tcBorders>
            <w:hideMark/>
          </w:tcPr>
          <w:p w14:paraId="3C01C099" w14:textId="77777777" w:rsidR="000A0FDC" w:rsidRDefault="000A0FDC" w:rsidP="00F4474A">
            <w:pPr>
              <w:pStyle w:val="TableText10"/>
              <w:rPr>
                <w:color w:val="000000"/>
              </w:rPr>
            </w:pPr>
            <w:r>
              <w:rPr>
                <w:color w:val="000000"/>
              </w:rPr>
              <w:t>fail to prevent use of vehicle with illegible restricted hire car licence label</w:t>
            </w:r>
          </w:p>
        </w:tc>
        <w:tc>
          <w:tcPr>
            <w:tcW w:w="1302" w:type="dxa"/>
            <w:tcBorders>
              <w:top w:val="nil"/>
              <w:left w:val="single" w:sz="4" w:space="0" w:color="C0C0C0"/>
              <w:bottom w:val="single" w:sz="4" w:space="0" w:color="C0C0C0"/>
              <w:right w:val="single" w:sz="4" w:space="0" w:color="C0C0C0"/>
            </w:tcBorders>
            <w:hideMark/>
          </w:tcPr>
          <w:p w14:paraId="2A468506"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E6A100B" w14:textId="77777777" w:rsidR="000A0FDC" w:rsidRDefault="000A0FDC" w:rsidP="00F4474A">
            <w:pPr>
              <w:pStyle w:val="TableText10"/>
              <w:rPr>
                <w:color w:val="000000"/>
              </w:rPr>
            </w:pPr>
            <w:r>
              <w:rPr>
                <w:color w:val="000000"/>
              </w:rPr>
              <w:t>637</w:t>
            </w:r>
          </w:p>
        </w:tc>
        <w:tc>
          <w:tcPr>
            <w:tcW w:w="1301" w:type="dxa"/>
            <w:tcBorders>
              <w:top w:val="nil"/>
              <w:left w:val="single" w:sz="4" w:space="0" w:color="C0C0C0"/>
              <w:bottom w:val="single" w:sz="4" w:space="0" w:color="C0C0C0"/>
              <w:right w:val="single" w:sz="4" w:space="0" w:color="C0C0C0"/>
            </w:tcBorders>
            <w:hideMark/>
          </w:tcPr>
          <w:p w14:paraId="75F6602B" w14:textId="77777777" w:rsidR="000A0FDC" w:rsidRDefault="000A0FDC" w:rsidP="00F4474A">
            <w:pPr>
              <w:pStyle w:val="TableText10"/>
              <w:rPr>
                <w:color w:val="000000"/>
              </w:rPr>
            </w:pPr>
            <w:r>
              <w:rPr>
                <w:color w:val="000000"/>
              </w:rPr>
              <w:t>-</w:t>
            </w:r>
          </w:p>
        </w:tc>
      </w:tr>
      <w:tr w:rsidR="000A0FDC" w14:paraId="21F5A70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3CD4601" w14:textId="77777777" w:rsidR="000A0FDC" w:rsidRDefault="000A0FDC" w:rsidP="00F4474A">
            <w:pPr>
              <w:pStyle w:val="TableText10"/>
              <w:rPr>
                <w:color w:val="000000"/>
              </w:rPr>
            </w:pPr>
            <w:r>
              <w:rPr>
                <w:color w:val="000000"/>
              </w:rPr>
              <w:t>302</w:t>
            </w:r>
          </w:p>
        </w:tc>
        <w:tc>
          <w:tcPr>
            <w:tcW w:w="2367" w:type="dxa"/>
            <w:tcBorders>
              <w:top w:val="single" w:sz="4" w:space="0" w:color="C0C0C0"/>
              <w:left w:val="single" w:sz="4" w:space="0" w:color="C0C0C0"/>
              <w:bottom w:val="single" w:sz="4" w:space="0" w:color="C0C0C0"/>
              <w:right w:val="single" w:sz="4" w:space="0" w:color="C0C0C0"/>
            </w:tcBorders>
            <w:hideMark/>
          </w:tcPr>
          <w:p w14:paraId="250390BF" w14:textId="77777777" w:rsidR="000A0FDC" w:rsidRDefault="000A0FDC" w:rsidP="00F4474A">
            <w:pPr>
              <w:pStyle w:val="TableText10"/>
              <w:rPr>
                <w:color w:val="000000"/>
              </w:rPr>
            </w:pPr>
            <w:r>
              <w:rPr>
                <w:color w:val="000000"/>
              </w:rPr>
              <w:t>221B (1)</w:t>
            </w:r>
          </w:p>
        </w:tc>
        <w:tc>
          <w:tcPr>
            <w:tcW w:w="3738" w:type="dxa"/>
            <w:tcBorders>
              <w:top w:val="single" w:sz="4" w:space="0" w:color="C0C0C0"/>
              <w:left w:val="single" w:sz="4" w:space="0" w:color="C0C0C0"/>
              <w:bottom w:val="single" w:sz="4" w:space="0" w:color="C0C0C0"/>
              <w:right w:val="single" w:sz="4" w:space="0" w:color="C0C0C0"/>
            </w:tcBorders>
            <w:hideMark/>
          </w:tcPr>
          <w:p w14:paraId="14D4B6F2" w14:textId="77777777" w:rsidR="000A0FDC" w:rsidRDefault="000A0FDC" w:rsidP="00F4474A">
            <w:pPr>
              <w:pStyle w:val="TableText10"/>
              <w:rPr>
                <w:color w:val="000000"/>
              </w:rPr>
            </w:pPr>
            <w:r>
              <w:rPr>
                <w:color w:val="000000"/>
              </w:rPr>
              <w:t>transport booking service not take reasonable steps to ensure taxi has duress alarm</w:t>
            </w:r>
          </w:p>
        </w:tc>
        <w:tc>
          <w:tcPr>
            <w:tcW w:w="1302" w:type="dxa"/>
            <w:tcBorders>
              <w:top w:val="single" w:sz="4" w:space="0" w:color="C0C0C0"/>
              <w:left w:val="single" w:sz="4" w:space="0" w:color="C0C0C0"/>
              <w:bottom w:val="single" w:sz="4" w:space="0" w:color="C0C0C0"/>
              <w:right w:val="single" w:sz="4" w:space="0" w:color="C0C0C0"/>
            </w:tcBorders>
            <w:hideMark/>
          </w:tcPr>
          <w:p w14:paraId="3F7B274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29F701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99C0841" w14:textId="77777777" w:rsidR="000A0FDC" w:rsidRDefault="000A0FDC" w:rsidP="00F4474A">
            <w:pPr>
              <w:pStyle w:val="TableText10"/>
              <w:rPr>
                <w:color w:val="000000"/>
              </w:rPr>
            </w:pPr>
            <w:r>
              <w:rPr>
                <w:color w:val="000000"/>
              </w:rPr>
              <w:t>-</w:t>
            </w:r>
          </w:p>
        </w:tc>
      </w:tr>
      <w:tr w:rsidR="000A0FDC" w14:paraId="03BD156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151287" w14:textId="77777777" w:rsidR="000A0FDC" w:rsidRDefault="000A0FDC" w:rsidP="00F4474A">
            <w:pPr>
              <w:pStyle w:val="TableText10"/>
              <w:rPr>
                <w:color w:val="000000"/>
              </w:rPr>
            </w:pPr>
            <w:r>
              <w:rPr>
                <w:color w:val="000000"/>
              </w:rPr>
              <w:t>303</w:t>
            </w:r>
          </w:p>
        </w:tc>
        <w:tc>
          <w:tcPr>
            <w:tcW w:w="2367" w:type="dxa"/>
            <w:tcBorders>
              <w:top w:val="single" w:sz="4" w:space="0" w:color="C0C0C0"/>
              <w:left w:val="single" w:sz="4" w:space="0" w:color="C0C0C0"/>
              <w:bottom w:val="single" w:sz="4" w:space="0" w:color="C0C0C0"/>
              <w:right w:val="single" w:sz="4" w:space="0" w:color="C0C0C0"/>
            </w:tcBorders>
            <w:hideMark/>
          </w:tcPr>
          <w:p w14:paraId="0B74A93A" w14:textId="77777777" w:rsidR="000A0FDC" w:rsidRDefault="000A0FDC" w:rsidP="00F4474A">
            <w:pPr>
              <w:pStyle w:val="TableText10"/>
              <w:rPr>
                <w:color w:val="000000"/>
              </w:rPr>
            </w:pPr>
            <w:r>
              <w:rPr>
                <w:color w:val="000000"/>
              </w:rPr>
              <w:t>221B (2)</w:t>
            </w:r>
          </w:p>
        </w:tc>
        <w:tc>
          <w:tcPr>
            <w:tcW w:w="3738" w:type="dxa"/>
            <w:tcBorders>
              <w:top w:val="single" w:sz="4" w:space="0" w:color="C0C0C0"/>
              <w:left w:val="single" w:sz="4" w:space="0" w:color="C0C0C0"/>
              <w:bottom w:val="single" w:sz="4" w:space="0" w:color="C0C0C0"/>
              <w:right w:val="single" w:sz="4" w:space="0" w:color="C0C0C0"/>
            </w:tcBorders>
            <w:hideMark/>
          </w:tcPr>
          <w:p w14:paraId="158CC3EE" w14:textId="77777777" w:rsidR="000A0FDC" w:rsidRDefault="000A0FDC" w:rsidP="00F4474A">
            <w:pPr>
              <w:pStyle w:val="TableText10"/>
              <w:rPr>
                <w:color w:val="000000"/>
              </w:rPr>
            </w:pPr>
            <w:r>
              <w:rPr>
                <w:color w:val="000000"/>
              </w:rPr>
              <w:t>taxi service operator for taxi without duress alarm</w:t>
            </w:r>
          </w:p>
        </w:tc>
        <w:tc>
          <w:tcPr>
            <w:tcW w:w="1302" w:type="dxa"/>
            <w:tcBorders>
              <w:top w:val="single" w:sz="4" w:space="0" w:color="C0C0C0"/>
              <w:left w:val="single" w:sz="4" w:space="0" w:color="C0C0C0"/>
              <w:bottom w:val="single" w:sz="4" w:space="0" w:color="C0C0C0"/>
              <w:right w:val="single" w:sz="4" w:space="0" w:color="C0C0C0"/>
            </w:tcBorders>
            <w:hideMark/>
          </w:tcPr>
          <w:p w14:paraId="54453B3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EFE21FE"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66B0C20" w14:textId="77777777" w:rsidR="000A0FDC" w:rsidRDefault="000A0FDC" w:rsidP="00F4474A">
            <w:pPr>
              <w:pStyle w:val="TableText10"/>
              <w:rPr>
                <w:color w:val="000000"/>
              </w:rPr>
            </w:pPr>
            <w:r>
              <w:rPr>
                <w:color w:val="000000"/>
              </w:rPr>
              <w:t>-</w:t>
            </w:r>
          </w:p>
        </w:tc>
      </w:tr>
      <w:tr w:rsidR="000A0FDC" w14:paraId="3FC372D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7EAA195" w14:textId="77777777" w:rsidR="000A0FDC" w:rsidRDefault="000A0FDC" w:rsidP="00F4474A">
            <w:pPr>
              <w:pStyle w:val="TableText10"/>
              <w:rPr>
                <w:color w:val="000000"/>
              </w:rPr>
            </w:pPr>
            <w:r>
              <w:rPr>
                <w:color w:val="000000"/>
              </w:rPr>
              <w:t>304</w:t>
            </w:r>
          </w:p>
        </w:tc>
        <w:tc>
          <w:tcPr>
            <w:tcW w:w="2367" w:type="dxa"/>
            <w:tcBorders>
              <w:top w:val="single" w:sz="4" w:space="0" w:color="C0C0C0"/>
              <w:left w:val="single" w:sz="4" w:space="0" w:color="C0C0C0"/>
              <w:bottom w:val="single" w:sz="4" w:space="0" w:color="C0C0C0"/>
              <w:right w:val="single" w:sz="4" w:space="0" w:color="C0C0C0"/>
            </w:tcBorders>
            <w:hideMark/>
          </w:tcPr>
          <w:p w14:paraId="4F457518" w14:textId="77777777" w:rsidR="000A0FDC" w:rsidRDefault="000A0FDC" w:rsidP="00F4474A">
            <w:pPr>
              <w:pStyle w:val="TableText10"/>
              <w:rPr>
                <w:color w:val="000000"/>
              </w:rPr>
            </w:pPr>
            <w:r>
              <w:rPr>
                <w:color w:val="000000"/>
              </w:rPr>
              <w:t>221C (1)</w:t>
            </w:r>
          </w:p>
        </w:tc>
        <w:tc>
          <w:tcPr>
            <w:tcW w:w="3738" w:type="dxa"/>
            <w:tcBorders>
              <w:top w:val="single" w:sz="4" w:space="0" w:color="C0C0C0"/>
              <w:left w:val="single" w:sz="4" w:space="0" w:color="C0C0C0"/>
              <w:bottom w:val="single" w:sz="4" w:space="0" w:color="C0C0C0"/>
              <w:right w:val="single" w:sz="4" w:space="0" w:color="C0C0C0"/>
            </w:tcBorders>
            <w:hideMark/>
          </w:tcPr>
          <w:p w14:paraId="36A9FAC0" w14:textId="77777777" w:rsidR="000A0FDC" w:rsidRDefault="000A0FDC" w:rsidP="00F4474A">
            <w:pPr>
              <w:pStyle w:val="TableText10"/>
              <w:rPr>
                <w:color w:val="000000"/>
              </w:rPr>
            </w:pPr>
            <w:r>
              <w:rPr>
                <w:color w:val="000000"/>
              </w:rPr>
              <w:t>transport booking service not take reasonable steps to ensure bookable vehicle has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32057A3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72E10A8"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D41C8DB" w14:textId="77777777" w:rsidR="000A0FDC" w:rsidRDefault="000A0FDC" w:rsidP="00F4474A">
            <w:pPr>
              <w:pStyle w:val="TableText10"/>
              <w:rPr>
                <w:color w:val="000000"/>
              </w:rPr>
            </w:pPr>
            <w:r>
              <w:rPr>
                <w:color w:val="000000"/>
              </w:rPr>
              <w:t>-</w:t>
            </w:r>
          </w:p>
        </w:tc>
      </w:tr>
      <w:tr w:rsidR="000A0FDC" w14:paraId="0A6A327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81A8B69" w14:textId="77777777" w:rsidR="000A0FDC" w:rsidRDefault="000A0FDC" w:rsidP="00F4474A">
            <w:pPr>
              <w:pStyle w:val="TableText10"/>
              <w:rPr>
                <w:color w:val="000000"/>
              </w:rPr>
            </w:pPr>
            <w:r>
              <w:rPr>
                <w:color w:val="000000"/>
              </w:rPr>
              <w:t>305</w:t>
            </w:r>
          </w:p>
        </w:tc>
        <w:tc>
          <w:tcPr>
            <w:tcW w:w="2367" w:type="dxa"/>
            <w:tcBorders>
              <w:top w:val="single" w:sz="4" w:space="0" w:color="C0C0C0"/>
              <w:left w:val="single" w:sz="4" w:space="0" w:color="C0C0C0"/>
              <w:bottom w:val="single" w:sz="4" w:space="0" w:color="C0C0C0"/>
              <w:right w:val="single" w:sz="4" w:space="0" w:color="C0C0C0"/>
            </w:tcBorders>
            <w:hideMark/>
          </w:tcPr>
          <w:p w14:paraId="3D63100A" w14:textId="77777777" w:rsidR="000A0FDC" w:rsidRDefault="000A0FDC" w:rsidP="00F4474A">
            <w:pPr>
              <w:pStyle w:val="TableText10"/>
              <w:rPr>
                <w:color w:val="000000"/>
              </w:rPr>
            </w:pPr>
            <w:r>
              <w:rPr>
                <w:color w:val="000000"/>
              </w:rPr>
              <w:t>221C (2)</w:t>
            </w:r>
          </w:p>
        </w:tc>
        <w:tc>
          <w:tcPr>
            <w:tcW w:w="3738" w:type="dxa"/>
            <w:tcBorders>
              <w:top w:val="single" w:sz="4" w:space="0" w:color="C0C0C0"/>
              <w:left w:val="single" w:sz="4" w:space="0" w:color="C0C0C0"/>
              <w:bottom w:val="single" w:sz="4" w:space="0" w:color="C0C0C0"/>
              <w:right w:val="single" w:sz="4" w:space="0" w:color="C0C0C0"/>
            </w:tcBorders>
            <w:hideMark/>
          </w:tcPr>
          <w:p w14:paraId="1C6B21C2" w14:textId="77777777" w:rsidR="000A0FDC" w:rsidRDefault="000A0FDC" w:rsidP="00F4474A">
            <w:pPr>
              <w:pStyle w:val="TableText10"/>
              <w:rPr>
                <w:color w:val="000000"/>
              </w:rPr>
            </w:pPr>
            <w:r>
              <w:rPr>
                <w:color w:val="000000"/>
              </w:rPr>
              <w:t>taxi service operator for taxi without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54FAC5F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388D72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3B24E15" w14:textId="77777777" w:rsidR="000A0FDC" w:rsidRDefault="000A0FDC" w:rsidP="00F4474A">
            <w:pPr>
              <w:pStyle w:val="TableText10"/>
              <w:rPr>
                <w:color w:val="000000"/>
              </w:rPr>
            </w:pPr>
            <w:r>
              <w:rPr>
                <w:color w:val="000000"/>
              </w:rPr>
              <w:t>-</w:t>
            </w:r>
          </w:p>
        </w:tc>
      </w:tr>
      <w:tr w:rsidR="000A0FDC" w14:paraId="0EBD155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71F4AAA" w14:textId="77777777" w:rsidR="000A0FDC" w:rsidRDefault="000A0FDC" w:rsidP="00F4474A">
            <w:pPr>
              <w:pStyle w:val="TableText10"/>
              <w:rPr>
                <w:color w:val="000000"/>
              </w:rPr>
            </w:pPr>
            <w:r>
              <w:rPr>
                <w:color w:val="000000"/>
              </w:rPr>
              <w:t>306</w:t>
            </w:r>
          </w:p>
        </w:tc>
        <w:tc>
          <w:tcPr>
            <w:tcW w:w="2367" w:type="dxa"/>
            <w:tcBorders>
              <w:top w:val="single" w:sz="4" w:space="0" w:color="C0C0C0"/>
              <w:left w:val="single" w:sz="4" w:space="0" w:color="C0C0C0"/>
              <w:bottom w:val="single" w:sz="4" w:space="0" w:color="C0C0C0"/>
              <w:right w:val="single" w:sz="4" w:space="0" w:color="C0C0C0"/>
            </w:tcBorders>
            <w:hideMark/>
          </w:tcPr>
          <w:p w14:paraId="76801526" w14:textId="77777777" w:rsidR="000A0FDC" w:rsidRDefault="000A0FDC" w:rsidP="00F4474A">
            <w:pPr>
              <w:pStyle w:val="TableText10"/>
              <w:rPr>
                <w:color w:val="000000"/>
              </w:rPr>
            </w:pPr>
            <w:r>
              <w:rPr>
                <w:color w:val="000000"/>
              </w:rPr>
              <w:t>221C (3)</w:t>
            </w:r>
          </w:p>
        </w:tc>
        <w:tc>
          <w:tcPr>
            <w:tcW w:w="3738" w:type="dxa"/>
            <w:tcBorders>
              <w:top w:val="single" w:sz="4" w:space="0" w:color="C0C0C0"/>
              <w:left w:val="single" w:sz="4" w:space="0" w:color="C0C0C0"/>
              <w:bottom w:val="single" w:sz="4" w:space="0" w:color="C0C0C0"/>
              <w:right w:val="single" w:sz="4" w:space="0" w:color="C0C0C0"/>
            </w:tcBorders>
            <w:hideMark/>
          </w:tcPr>
          <w:p w14:paraId="2AB85841" w14:textId="77777777" w:rsidR="000A0FDC" w:rsidRDefault="000A0FDC" w:rsidP="00F4474A">
            <w:pPr>
              <w:pStyle w:val="TableText10"/>
              <w:rPr>
                <w:color w:val="000000"/>
              </w:rPr>
            </w:pPr>
            <w:r>
              <w:rPr>
                <w:color w:val="000000"/>
              </w:rPr>
              <w:t>rideshare driver accept hiring for rideshare vehicle not fitted with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7D1E7C6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59807AA"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46AC2BA" w14:textId="77777777" w:rsidR="000A0FDC" w:rsidRDefault="000A0FDC" w:rsidP="00F4474A">
            <w:pPr>
              <w:pStyle w:val="TableText10"/>
              <w:rPr>
                <w:color w:val="000000"/>
              </w:rPr>
            </w:pPr>
            <w:r>
              <w:rPr>
                <w:color w:val="000000"/>
              </w:rPr>
              <w:t>-</w:t>
            </w:r>
          </w:p>
        </w:tc>
      </w:tr>
      <w:tr w:rsidR="000A0FDC" w14:paraId="6444EDD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6E968AE" w14:textId="77777777" w:rsidR="000A0FDC" w:rsidRDefault="000A0FDC" w:rsidP="00F4474A">
            <w:pPr>
              <w:pStyle w:val="TableText10"/>
              <w:rPr>
                <w:color w:val="000000"/>
              </w:rPr>
            </w:pPr>
            <w:r>
              <w:rPr>
                <w:color w:val="000000"/>
              </w:rPr>
              <w:t>307</w:t>
            </w:r>
          </w:p>
        </w:tc>
        <w:tc>
          <w:tcPr>
            <w:tcW w:w="2367" w:type="dxa"/>
            <w:tcBorders>
              <w:top w:val="single" w:sz="4" w:space="0" w:color="C0C0C0"/>
              <w:left w:val="single" w:sz="4" w:space="0" w:color="C0C0C0"/>
              <w:bottom w:val="single" w:sz="4" w:space="0" w:color="C0C0C0"/>
              <w:right w:val="single" w:sz="4" w:space="0" w:color="C0C0C0"/>
            </w:tcBorders>
            <w:hideMark/>
          </w:tcPr>
          <w:p w14:paraId="43619129" w14:textId="77777777" w:rsidR="000A0FDC" w:rsidRDefault="000A0FDC" w:rsidP="00F4474A">
            <w:pPr>
              <w:pStyle w:val="TableText10"/>
              <w:rPr>
                <w:color w:val="000000"/>
              </w:rPr>
            </w:pPr>
            <w:r>
              <w:rPr>
                <w:color w:val="000000"/>
              </w:rPr>
              <w:t>221C (4)</w:t>
            </w:r>
          </w:p>
        </w:tc>
        <w:tc>
          <w:tcPr>
            <w:tcW w:w="3738" w:type="dxa"/>
            <w:tcBorders>
              <w:top w:val="single" w:sz="4" w:space="0" w:color="C0C0C0"/>
              <w:left w:val="single" w:sz="4" w:space="0" w:color="C0C0C0"/>
              <w:bottom w:val="single" w:sz="4" w:space="0" w:color="C0C0C0"/>
              <w:right w:val="single" w:sz="4" w:space="0" w:color="C0C0C0"/>
            </w:tcBorders>
            <w:hideMark/>
          </w:tcPr>
          <w:p w14:paraId="110AA358" w14:textId="77777777" w:rsidR="000A0FDC" w:rsidRDefault="000A0FDC" w:rsidP="00F4474A">
            <w:pPr>
              <w:pStyle w:val="TableText10"/>
              <w:rPr>
                <w:color w:val="000000"/>
              </w:rPr>
            </w:pPr>
            <w:r>
              <w:rPr>
                <w:color w:val="000000"/>
              </w:rPr>
              <w:t>hire car driver accept hiring for hire car not fitted with GPS tracking</w:t>
            </w:r>
          </w:p>
        </w:tc>
        <w:tc>
          <w:tcPr>
            <w:tcW w:w="1302" w:type="dxa"/>
            <w:tcBorders>
              <w:top w:val="single" w:sz="4" w:space="0" w:color="C0C0C0"/>
              <w:left w:val="single" w:sz="4" w:space="0" w:color="C0C0C0"/>
              <w:bottom w:val="single" w:sz="4" w:space="0" w:color="C0C0C0"/>
              <w:right w:val="single" w:sz="4" w:space="0" w:color="C0C0C0"/>
            </w:tcBorders>
            <w:hideMark/>
          </w:tcPr>
          <w:p w14:paraId="60292B7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674DBBB"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C1E5F8F" w14:textId="77777777" w:rsidR="000A0FDC" w:rsidRDefault="000A0FDC" w:rsidP="00F4474A">
            <w:pPr>
              <w:pStyle w:val="TableText10"/>
              <w:rPr>
                <w:color w:val="000000"/>
              </w:rPr>
            </w:pPr>
            <w:r>
              <w:rPr>
                <w:color w:val="000000"/>
              </w:rPr>
              <w:t>-</w:t>
            </w:r>
          </w:p>
        </w:tc>
      </w:tr>
      <w:tr w:rsidR="000A0FDC" w14:paraId="40E8E60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65BC9B" w14:textId="77777777" w:rsidR="000A0FDC" w:rsidRDefault="000A0FDC" w:rsidP="00F4474A">
            <w:pPr>
              <w:pStyle w:val="TableText10"/>
              <w:rPr>
                <w:color w:val="000000"/>
              </w:rPr>
            </w:pPr>
            <w:r>
              <w:rPr>
                <w:color w:val="000000"/>
              </w:rPr>
              <w:t>308</w:t>
            </w:r>
          </w:p>
        </w:tc>
        <w:tc>
          <w:tcPr>
            <w:tcW w:w="2367" w:type="dxa"/>
            <w:tcBorders>
              <w:top w:val="single" w:sz="4" w:space="0" w:color="C0C0C0"/>
              <w:left w:val="single" w:sz="4" w:space="0" w:color="C0C0C0"/>
              <w:bottom w:val="single" w:sz="4" w:space="0" w:color="C0C0C0"/>
              <w:right w:val="single" w:sz="4" w:space="0" w:color="C0C0C0"/>
            </w:tcBorders>
            <w:hideMark/>
          </w:tcPr>
          <w:p w14:paraId="31015C2D" w14:textId="77777777" w:rsidR="000A0FDC" w:rsidRDefault="000A0FDC" w:rsidP="00F4474A">
            <w:pPr>
              <w:pStyle w:val="TableText10"/>
              <w:rPr>
                <w:color w:val="000000"/>
              </w:rPr>
            </w:pPr>
            <w:r>
              <w:rPr>
                <w:color w:val="000000"/>
              </w:rPr>
              <w:t>221D (1)</w:t>
            </w:r>
          </w:p>
        </w:tc>
        <w:tc>
          <w:tcPr>
            <w:tcW w:w="3738" w:type="dxa"/>
            <w:tcBorders>
              <w:top w:val="single" w:sz="4" w:space="0" w:color="C0C0C0"/>
              <w:left w:val="single" w:sz="4" w:space="0" w:color="C0C0C0"/>
              <w:bottom w:val="single" w:sz="4" w:space="0" w:color="C0C0C0"/>
              <w:right w:val="single" w:sz="4" w:space="0" w:color="C0C0C0"/>
            </w:tcBorders>
            <w:hideMark/>
          </w:tcPr>
          <w:p w14:paraId="1C3A0A55" w14:textId="77777777" w:rsidR="000A0FDC" w:rsidRDefault="000A0FDC" w:rsidP="00F4474A">
            <w:pPr>
              <w:pStyle w:val="TableText10"/>
              <w:rPr>
                <w:color w:val="000000"/>
              </w:rPr>
            </w:pPr>
            <w:r>
              <w:rPr>
                <w:color w:val="000000"/>
              </w:rPr>
              <w:t>taxi driver stand/ply for hire in vehicle without security camera</w:t>
            </w:r>
          </w:p>
        </w:tc>
        <w:tc>
          <w:tcPr>
            <w:tcW w:w="1302" w:type="dxa"/>
            <w:tcBorders>
              <w:top w:val="single" w:sz="4" w:space="0" w:color="C0C0C0"/>
              <w:left w:val="single" w:sz="4" w:space="0" w:color="C0C0C0"/>
              <w:bottom w:val="single" w:sz="4" w:space="0" w:color="C0C0C0"/>
              <w:right w:val="single" w:sz="4" w:space="0" w:color="C0C0C0"/>
            </w:tcBorders>
            <w:hideMark/>
          </w:tcPr>
          <w:p w14:paraId="79AB2C80"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6D7319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896813C" w14:textId="77777777" w:rsidR="000A0FDC" w:rsidRDefault="000A0FDC" w:rsidP="00F4474A">
            <w:pPr>
              <w:pStyle w:val="TableText10"/>
              <w:rPr>
                <w:color w:val="000000"/>
              </w:rPr>
            </w:pPr>
            <w:r>
              <w:rPr>
                <w:color w:val="000000"/>
              </w:rPr>
              <w:t>-</w:t>
            </w:r>
          </w:p>
        </w:tc>
      </w:tr>
      <w:tr w:rsidR="000A0FDC" w14:paraId="1C1540B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1CCEDD0" w14:textId="77777777" w:rsidR="000A0FDC" w:rsidRDefault="000A0FDC" w:rsidP="00F4474A">
            <w:pPr>
              <w:pStyle w:val="TableText10"/>
              <w:rPr>
                <w:color w:val="000000"/>
              </w:rPr>
            </w:pPr>
            <w:r>
              <w:rPr>
                <w:color w:val="000000"/>
              </w:rPr>
              <w:t>309</w:t>
            </w:r>
          </w:p>
        </w:tc>
        <w:tc>
          <w:tcPr>
            <w:tcW w:w="2367" w:type="dxa"/>
            <w:tcBorders>
              <w:top w:val="single" w:sz="4" w:space="0" w:color="C0C0C0"/>
              <w:left w:val="single" w:sz="4" w:space="0" w:color="C0C0C0"/>
              <w:bottom w:val="single" w:sz="4" w:space="0" w:color="C0C0C0"/>
              <w:right w:val="single" w:sz="4" w:space="0" w:color="C0C0C0"/>
            </w:tcBorders>
            <w:hideMark/>
          </w:tcPr>
          <w:p w14:paraId="6DCC0D8A" w14:textId="77777777" w:rsidR="000A0FDC" w:rsidRDefault="000A0FDC" w:rsidP="00F4474A">
            <w:pPr>
              <w:pStyle w:val="TableText10"/>
              <w:rPr>
                <w:color w:val="000000"/>
              </w:rPr>
            </w:pPr>
            <w:r>
              <w:rPr>
                <w:color w:val="000000"/>
              </w:rPr>
              <w:t>221D (2)</w:t>
            </w:r>
          </w:p>
        </w:tc>
        <w:tc>
          <w:tcPr>
            <w:tcW w:w="3738" w:type="dxa"/>
            <w:tcBorders>
              <w:top w:val="single" w:sz="4" w:space="0" w:color="C0C0C0"/>
              <w:left w:val="single" w:sz="4" w:space="0" w:color="C0C0C0"/>
              <w:bottom w:val="single" w:sz="4" w:space="0" w:color="C0C0C0"/>
              <w:right w:val="single" w:sz="4" w:space="0" w:color="C0C0C0"/>
            </w:tcBorders>
            <w:hideMark/>
          </w:tcPr>
          <w:p w14:paraId="48306430" w14:textId="77777777" w:rsidR="000A0FDC" w:rsidRDefault="000A0FDC" w:rsidP="00F4474A">
            <w:pPr>
              <w:pStyle w:val="TableText10"/>
              <w:rPr>
                <w:color w:val="000000"/>
              </w:rPr>
            </w:pPr>
            <w:r>
              <w:rPr>
                <w:color w:val="000000"/>
              </w:rPr>
              <w:t>interfere with security camera recording in taxi</w:t>
            </w:r>
          </w:p>
        </w:tc>
        <w:tc>
          <w:tcPr>
            <w:tcW w:w="1302" w:type="dxa"/>
            <w:tcBorders>
              <w:top w:val="single" w:sz="4" w:space="0" w:color="C0C0C0"/>
              <w:left w:val="single" w:sz="4" w:space="0" w:color="C0C0C0"/>
              <w:bottom w:val="single" w:sz="4" w:space="0" w:color="C0C0C0"/>
              <w:right w:val="single" w:sz="4" w:space="0" w:color="C0C0C0"/>
            </w:tcBorders>
            <w:hideMark/>
          </w:tcPr>
          <w:p w14:paraId="0380656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FBFADDC"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77DB1A8" w14:textId="77777777" w:rsidR="000A0FDC" w:rsidRDefault="000A0FDC" w:rsidP="00F4474A">
            <w:pPr>
              <w:pStyle w:val="TableText10"/>
              <w:rPr>
                <w:color w:val="000000"/>
              </w:rPr>
            </w:pPr>
            <w:r>
              <w:rPr>
                <w:color w:val="000000"/>
              </w:rPr>
              <w:t>-</w:t>
            </w:r>
          </w:p>
        </w:tc>
      </w:tr>
      <w:tr w:rsidR="000A0FDC" w14:paraId="5A05CAC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65F84CA" w14:textId="77777777" w:rsidR="000A0FDC" w:rsidRDefault="000A0FDC" w:rsidP="00F4474A">
            <w:pPr>
              <w:pStyle w:val="TableText10"/>
              <w:rPr>
                <w:color w:val="000000"/>
              </w:rPr>
            </w:pPr>
            <w:r>
              <w:rPr>
                <w:color w:val="000000"/>
              </w:rPr>
              <w:t>310</w:t>
            </w:r>
          </w:p>
        </w:tc>
        <w:tc>
          <w:tcPr>
            <w:tcW w:w="2367" w:type="dxa"/>
            <w:tcBorders>
              <w:top w:val="single" w:sz="4" w:space="0" w:color="C0C0C0"/>
              <w:left w:val="single" w:sz="4" w:space="0" w:color="C0C0C0"/>
              <w:bottom w:val="single" w:sz="4" w:space="0" w:color="C0C0C0"/>
              <w:right w:val="single" w:sz="4" w:space="0" w:color="C0C0C0"/>
            </w:tcBorders>
            <w:hideMark/>
          </w:tcPr>
          <w:p w14:paraId="497625F4" w14:textId="77777777" w:rsidR="000A0FDC" w:rsidRDefault="000A0FDC" w:rsidP="00F4474A">
            <w:pPr>
              <w:pStyle w:val="TableText10"/>
              <w:rPr>
                <w:color w:val="000000"/>
              </w:rPr>
            </w:pPr>
            <w:r>
              <w:rPr>
                <w:color w:val="000000"/>
              </w:rPr>
              <w:t>221E (1) (a)</w:t>
            </w:r>
          </w:p>
        </w:tc>
        <w:tc>
          <w:tcPr>
            <w:tcW w:w="3738" w:type="dxa"/>
            <w:tcBorders>
              <w:top w:val="single" w:sz="4" w:space="0" w:color="C0C0C0"/>
              <w:left w:val="single" w:sz="4" w:space="0" w:color="C0C0C0"/>
              <w:bottom w:val="single" w:sz="4" w:space="0" w:color="C0C0C0"/>
              <w:right w:val="single" w:sz="4" w:space="0" w:color="C0C0C0"/>
            </w:tcBorders>
            <w:hideMark/>
          </w:tcPr>
          <w:p w14:paraId="549AE31F" w14:textId="77777777" w:rsidR="000A0FDC" w:rsidRDefault="000A0FDC" w:rsidP="00F4474A">
            <w:pPr>
              <w:pStyle w:val="TableText10"/>
              <w:rPr>
                <w:color w:val="000000"/>
              </w:rPr>
            </w:pPr>
            <w:r>
              <w:rPr>
                <w:color w:val="000000"/>
              </w:rPr>
              <w:t>interfere with security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5508022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F47E04C"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37491AF" w14:textId="77777777" w:rsidR="000A0FDC" w:rsidRDefault="000A0FDC" w:rsidP="00F4474A">
            <w:pPr>
              <w:pStyle w:val="TableText10"/>
              <w:rPr>
                <w:color w:val="000000"/>
              </w:rPr>
            </w:pPr>
            <w:r>
              <w:rPr>
                <w:color w:val="000000"/>
              </w:rPr>
              <w:t>-</w:t>
            </w:r>
          </w:p>
        </w:tc>
      </w:tr>
      <w:tr w:rsidR="000A0FDC" w14:paraId="2351A3A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B402269" w14:textId="77777777" w:rsidR="000A0FDC" w:rsidRDefault="000A0FDC" w:rsidP="00F4474A">
            <w:pPr>
              <w:pStyle w:val="TableText10"/>
              <w:rPr>
                <w:color w:val="000000"/>
              </w:rPr>
            </w:pPr>
            <w:r>
              <w:rPr>
                <w:color w:val="000000"/>
              </w:rPr>
              <w:t>311</w:t>
            </w:r>
          </w:p>
        </w:tc>
        <w:tc>
          <w:tcPr>
            <w:tcW w:w="2367" w:type="dxa"/>
            <w:tcBorders>
              <w:top w:val="single" w:sz="4" w:space="0" w:color="C0C0C0"/>
              <w:left w:val="single" w:sz="4" w:space="0" w:color="C0C0C0"/>
              <w:bottom w:val="single" w:sz="4" w:space="0" w:color="C0C0C0"/>
              <w:right w:val="single" w:sz="4" w:space="0" w:color="C0C0C0"/>
            </w:tcBorders>
            <w:hideMark/>
          </w:tcPr>
          <w:p w14:paraId="5674D6E2" w14:textId="77777777" w:rsidR="000A0FDC" w:rsidRDefault="000A0FDC" w:rsidP="00F4474A">
            <w:pPr>
              <w:pStyle w:val="TableText10"/>
              <w:rPr>
                <w:color w:val="000000"/>
              </w:rPr>
            </w:pPr>
            <w:r>
              <w:rPr>
                <w:color w:val="000000"/>
              </w:rPr>
              <w:t>221E (1) (b)</w:t>
            </w:r>
          </w:p>
        </w:tc>
        <w:tc>
          <w:tcPr>
            <w:tcW w:w="3738" w:type="dxa"/>
            <w:tcBorders>
              <w:top w:val="single" w:sz="4" w:space="0" w:color="C0C0C0"/>
              <w:left w:val="single" w:sz="4" w:space="0" w:color="C0C0C0"/>
              <w:bottom w:val="single" w:sz="4" w:space="0" w:color="C0C0C0"/>
              <w:right w:val="single" w:sz="4" w:space="0" w:color="C0C0C0"/>
            </w:tcBorders>
            <w:hideMark/>
          </w:tcPr>
          <w:p w14:paraId="5B64738B" w14:textId="77777777" w:rsidR="000A0FDC" w:rsidRDefault="000A0FDC" w:rsidP="00F4474A">
            <w:pPr>
              <w:pStyle w:val="TableText10"/>
              <w:rPr>
                <w:color w:val="000000"/>
              </w:rPr>
            </w:pPr>
            <w:r>
              <w:rPr>
                <w:color w:val="000000"/>
              </w:rPr>
              <w:t>interfere with electronic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37B1745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DC9D799"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360CAD2" w14:textId="77777777" w:rsidR="000A0FDC" w:rsidRDefault="000A0FDC" w:rsidP="00F4474A">
            <w:pPr>
              <w:pStyle w:val="TableText10"/>
              <w:rPr>
                <w:color w:val="000000"/>
              </w:rPr>
            </w:pPr>
            <w:r>
              <w:rPr>
                <w:color w:val="000000"/>
              </w:rPr>
              <w:t>-</w:t>
            </w:r>
          </w:p>
        </w:tc>
      </w:tr>
      <w:tr w:rsidR="000A0FDC" w14:paraId="4E41880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DFFC41D" w14:textId="77777777" w:rsidR="000A0FDC" w:rsidRDefault="000A0FDC" w:rsidP="00F4474A">
            <w:pPr>
              <w:pStyle w:val="TableText10"/>
              <w:rPr>
                <w:color w:val="000000"/>
              </w:rPr>
            </w:pPr>
            <w:r>
              <w:rPr>
                <w:color w:val="000000"/>
              </w:rPr>
              <w:t>312</w:t>
            </w:r>
          </w:p>
        </w:tc>
        <w:tc>
          <w:tcPr>
            <w:tcW w:w="2367" w:type="dxa"/>
            <w:tcBorders>
              <w:top w:val="single" w:sz="4" w:space="0" w:color="C0C0C0"/>
              <w:left w:val="single" w:sz="4" w:space="0" w:color="C0C0C0"/>
              <w:bottom w:val="single" w:sz="4" w:space="0" w:color="C0C0C0"/>
              <w:right w:val="single" w:sz="4" w:space="0" w:color="C0C0C0"/>
            </w:tcBorders>
            <w:hideMark/>
          </w:tcPr>
          <w:p w14:paraId="281357D7" w14:textId="77777777" w:rsidR="000A0FDC" w:rsidRDefault="000A0FDC" w:rsidP="00F4474A">
            <w:pPr>
              <w:pStyle w:val="TableText10"/>
              <w:rPr>
                <w:color w:val="000000"/>
              </w:rPr>
            </w:pPr>
            <w:r>
              <w:rPr>
                <w:color w:val="000000"/>
              </w:rPr>
              <w:t>221E (1) (c)</w:t>
            </w:r>
          </w:p>
        </w:tc>
        <w:tc>
          <w:tcPr>
            <w:tcW w:w="3738" w:type="dxa"/>
            <w:tcBorders>
              <w:top w:val="single" w:sz="4" w:space="0" w:color="C0C0C0"/>
              <w:left w:val="single" w:sz="4" w:space="0" w:color="C0C0C0"/>
              <w:bottom w:val="single" w:sz="4" w:space="0" w:color="C0C0C0"/>
              <w:right w:val="single" w:sz="4" w:space="0" w:color="C0C0C0"/>
            </w:tcBorders>
            <w:hideMark/>
          </w:tcPr>
          <w:p w14:paraId="091D9BA4" w14:textId="77777777" w:rsidR="000A0FDC" w:rsidRDefault="000A0FDC" w:rsidP="00F4474A">
            <w:pPr>
              <w:pStyle w:val="TableText10"/>
              <w:rPr>
                <w:color w:val="000000"/>
              </w:rPr>
            </w:pPr>
            <w:r>
              <w:rPr>
                <w:color w:val="000000"/>
              </w:rPr>
              <w:t>interfere with thing supporting security or electronic device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4FE88F76"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7D4742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C784D7D" w14:textId="77777777" w:rsidR="000A0FDC" w:rsidRDefault="000A0FDC" w:rsidP="00F4474A">
            <w:pPr>
              <w:pStyle w:val="TableText10"/>
              <w:rPr>
                <w:color w:val="000000"/>
              </w:rPr>
            </w:pPr>
            <w:r>
              <w:rPr>
                <w:color w:val="000000"/>
              </w:rPr>
              <w:t>-</w:t>
            </w:r>
          </w:p>
        </w:tc>
      </w:tr>
      <w:tr w:rsidR="000A0FDC" w14:paraId="0A21883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0C69A8" w14:textId="77777777" w:rsidR="000A0FDC" w:rsidRDefault="000A0FDC" w:rsidP="00F4474A">
            <w:pPr>
              <w:pStyle w:val="TableText10"/>
              <w:rPr>
                <w:color w:val="000000"/>
              </w:rPr>
            </w:pPr>
            <w:r>
              <w:rPr>
                <w:color w:val="000000"/>
              </w:rPr>
              <w:t>313</w:t>
            </w:r>
          </w:p>
        </w:tc>
        <w:tc>
          <w:tcPr>
            <w:tcW w:w="2367" w:type="dxa"/>
            <w:tcBorders>
              <w:top w:val="single" w:sz="4" w:space="0" w:color="C0C0C0"/>
              <w:left w:val="single" w:sz="4" w:space="0" w:color="C0C0C0"/>
              <w:bottom w:val="single" w:sz="4" w:space="0" w:color="C0C0C0"/>
              <w:right w:val="single" w:sz="4" w:space="0" w:color="C0C0C0"/>
            </w:tcBorders>
            <w:hideMark/>
          </w:tcPr>
          <w:p w14:paraId="4E3E2833" w14:textId="77777777" w:rsidR="000A0FDC" w:rsidRDefault="000A0FDC" w:rsidP="00F4474A">
            <w:pPr>
              <w:pStyle w:val="TableText10"/>
              <w:rPr>
                <w:color w:val="000000"/>
              </w:rPr>
            </w:pPr>
            <w:r>
              <w:rPr>
                <w:color w:val="000000"/>
              </w:rPr>
              <w:t>221F (5)</w:t>
            </w:r>
          </w:p>
        </w:tc>
        <w:tc>
          <w:tcPr>
            <w:tcW w:w="3738" w:type="dxa"/>
            <w:tcBorders>
              <w:top w:val="single" w:sz="4" w:space="0" w:color="C0C0C0"/>
              <w:left w:val="single" w:sz="4" w:space="0" w:color="C0C0C0"/>
              <w:bottom w:val="single" w:sz="4" w:space="0" w:color="C0C0C0"/>
              <w:right w:val="single" w:sz="4" w:space="0" w:color="C0C0C0"/>
            </w:tcBorders>
            <w:hideMark/>
          </w:tcPr>
          <w:p w14:paraId="41990205" w14:textId="77777777" w:rsidR="000A0FDC" w:rsidRDefault="000A0FDC" w:rsidP="00F4474A">
            <w:pPr>
              <w:pStyle w:val="TableText10"/>
              <w:rPr>
                <w:color w:val="000000"/>
              </w:rPr>
            </w:pPr>
            <w:r>
              <w:rPr>
                <w:color w:val="000000"/>
              </w:rPr>
              <w:t>contravene security device standard</w:t>
            </w:r>
          </w:p>
        </w:tc>
        <w:tc>
          <w:tcPr>
            <w:tcW w:w="1302" w:type="dxa"/>
            <w:tcBorders>
              <w:top w:val="single" w:sz="4" w:space="0" w:color="C0C0C0"/>
              <w:left w:val="single" w:sz="4" w:space="0" w:color="C0C0C0"/>
              <w:bottom w:val="single" w:sz="4" w:space="0" w:color="C0C0C0"/>
              <w:right w:val="single" w:sz="4" w:space="0" w:color="C0C0C0"/>
            </w:tcBorders>
            <w:hideMark/>
          </w:tcPr>
          <w:p w14:paraId="25EF5D5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ADBF505" w14:textId="77777777" w:rsidR="000A0FDC" w:rsidRDefault="000A0FDC" w:rsidP="00F4474A">
            <w:pPr>
              <w:pStyle w:val="TableText10"/>
              <w:rPr>
                <w:color w:val="000000"/>
              </w:rPr>
            </w:pPr>
            <w:r>
              <w:rPr>
                <w:color w:val="000000"/>
              </w:rPr>
              <w:t>700</w:t>
            </w:r>
          </w:p>
        </w:tc>
        <w:tc>
          <w:tcPr>
            <w:tcW w:w="1301" w:type="dxa"/>
            <w:tcBorders>
              <w:top w:val="single" w:sz="4" w:space="0" w:color="C0C0C0"/>
              <w:left w:val="single" w:sz="4" w:space="0" w:color="C0C0C0"/>
              <w:bottom w:val="single" w:sz="4" w:space="0" w:color="C0C0C0"/>
              <w:right w:val="single" w:sz="4" w:space="0" w:color="C0C0C0"/>
            </w:tcBorders>
            <w:hideMark/>
          </w:tcPr>
          <w:p w14:paraId="13539FAE" w14:textId="77777777" w:rsidR="000A0FDC" w:rsidRDefault="000A0FDC" w:rsidP="00F4474A">
            <w:pPr>
              <w:pStyle w:val="TableText10"/>
              <w:rPr>
                <w:color w:val="000000"/>
              </w:rPr>
            </w:pPr>
            <w:r>
              <w:rPr>
                <w:color w:val="000000"/>
              </w:rPr>
              <w:t>-</w:t>
            </w:r>
          </w:p>
        </w:tc>
      </w:tr>
      <w:tr w:rsidR="000A0FDC" w14:paraId="32FA063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727932" w14:textId="77777777" w:rsidR="000A0FDC" w:rsidRDefault="000A0FDC" w:rsidP="00F4474A">
            <w:pPr>
              <w:pStyle w:val="TableText10"/>
              <w:rPr>
                <w:color w:val="000000"/>
              </w:rPr>
            </w:pPr>
            <w:r>
              <w:rPr>
                <w:color w:val="000000"/>
              </w:rPr>
              <w:t>314</w:t>
            </w:r>
          </w:p>
        </w:tc>
        <w:tc>
          <w:tcPr>
            <w:tcW w:w="2367" w:type="dxa"/>
            <w:tcBorders>
              <w:top w:val="single" w:sz="4" w:space="0" w:color="C0C0C0"/>
              <w:left w:val="single" w:sz="4" w:space="0" w:color="C0C0C0"/>
              <w:bottom w:val="single" w:sz="4" w:space="0" w:color="C0C0C0"/>
              <w:right w:val="single" w:sz="4" w:space="0" w:color="C0C0C0"/>
            </w:tcBorders>
            <w:hideMark/>
          </w:tcPr>
          <w:p w14:paraId="19A05240" w14:textId="77777777" w:rsidR="000A0FDC" w:rsidRDefault="000A0FDC" w:rsidP="00F4474A">
            <w:pPr>
              <w:pStyle w:val="TableText10"/>
              <w:rPr>
                <w:color w:val="000000"/>
              </w:rPr>
            </w:pPr>
            <w:r>
              <w:rPr>
                <w:color w:val="000000"/>
              </w:rPr>
              <w:t>221G (1)</w:t>
            </w:r>
          </w:p>
        </w:tc>
        <w:tc>
          <w:tcPr>
            <w:tcW w:w="3738" w:type="dxa"/>
            <w:tcBorders>
              <w:top w:val="single" w:sz="4" w:space="0" w:color="C0C0C0"/>
              <w:left w:val="single" w:sz="4" w:space="0" w:color="C0C0C0"/>
              <w:bottom w:val="single" w:sz="4" w:space="0" w:color="C0C0C0"/>
              <w:right w:val="single" w:sz="4" w:space="0" w:color="C0C0C0"/>
            </w:tcBorders>
            <w:hideMark/>
          </w:tcPr>
          <w:p w14:paraId="368027FC" w14:textId="77777777" w:rsidR="000A0FDC" w:rsidRDefault="000A0FDC" w:rsidP="00F4474A">
            <w:pPr>
              <w:pStyle w:val="TableText10"/>
              <w:rPr>
                <w:color w:val="000000"/>
              </w:rPr>
            </w:pPr>
            <w:r>
              <w:rPr>
                <w:color w:val="000000"/>
              </w:rPr>
              <w:t>transport booking service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6D8AB401"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D2872CF"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13C9777F" w14:textId="77777777" w:rsidR="000A0FDC" w:rsidRDefault="000A0FDC" w:rsidP="00F4474A">
            <w:pPr>
              <w:pStyle w:val="TableText10"/>
              <w:rPr>
                <w:color w:val="000000"/>
              </w:rPr>
            </w:pPr>
            <w:r>
              <w:rPr>
                <w:color w:val="000000"/>
              </w:rPr>
              <w:t>-</w:t>
            </w:r>
          </w:p>
        </w:tc>
      </w:tr>
      <w:tr w:rsidR="000A0FDC" w14:paraId="0A0EC55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CCC9BCF" w14:textId="77777777" w:rsidR="000A0FDC" w:rsidRDefault="000A0FDC" w:rsidP="00F4474A">
            <w:pPr>
              <w:pStyle w:val="TableText10"/>
              <w:rPr>
                <w:color w:val="000000"/>
              </w:rPr>
            </w:pPr>
            <w:r>
              <w:rPr>
                <w:color w:val="000000"/>
              </w:rPr>
              <w:t>315</w:t>
            </w:r>
          </w:p>
        </w:tc>
        <w:tc>
          <w:tcPr>
            <w:tcW w:w="2367" w:type="dxa"/>
            <w:tcBorders>
              <w:top w:val="single" w:sz="4" w:space="0" w:color="C0C0C0"/>
              <w:left w:val="single" w:sz="4" w:space="0" w:color="C0C0C0"/>
              <w:bottom w:val="single" w:sz="4" w:space="0" w:color="C0C0C0"/>
              <w:right w:val="single" w:sz="4" w:space="0" w:color="C0C0C0"/>
            </w:tcBorders>
            <w:hideMark/>
          </w:tcPr>
          <w:p w14:paraId="10822068" w14:textId="77777777" w:rsidR="000A0FDC" w:rsidRDefault="000A0FDC" w:rsidP="00F4474A">
            <w:pPr>
              <w:pStyle w:val="TableText10"/>
              <w:rPr>
                <w:color w:val="000000"/>
              </w:rPr>
            </w:pPr>
            <w:r>
              <w:rPr>
                <w:color w:val="000000"/>
              </w:rPr>
              <w:t>221G (2)</w:t>
            </w:r>
          </w:p>
        </w:tc>
        <w:tc>
          <w:tcPr>
            <w:tcW w:w="3738" w:type="dxa"/>
            <w:tcBorders>
              <w:top w:val="single" w:sz="4" w:space="0" w:color="C0C0C0"/>
              <w:left w:val="single" w:sz="4" w:space="0" w:color="C0C0C0"/>
              <w:bottom w:val="single" w:sz="4" w:space="0" w:color="C0C0C0"/>
              <w:right w:val="single" w:sz="4" w:space="0" w:color="C0C0C0"/>
            </w:tcBorders>
            <w:hideMark/>
          </w:tcPr>
          <w:p w14:paraId="6B21DED7" w14:textId="77777777" w:rsidR="000A0FDC" w:rsidRDefault="000A0FDC" w:rsidP="00F4474A">
            <w:pPr>
              <w:pStyle w:val="TableText10"/>
              <w:rPr>
                <w:color w:val="000000"/>
              </w:rPr>
            </w:pPr>
            <w:r>
              <w:rPr>
                <w:color w:val="000000"/>
              </w:rPr>
              <w:t>transport booking service provide way for taxi driver to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0D6ECCA1"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EACECF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B0BAD92" w14:textId="77777777" w:rsidR="000A0FDC" w:rsidRDefault="000A0FDC" w:rsidP="00F4474A">
            <w:pPr>
              <w:pStyle w:val="TableText10"/>
              <w:rPr>
                <w:color w:val="000000"/>
              </w:rPr>
            </w:pPr>
            <w:r>
              <w:rPr>
                <w:color w:val="000000"/>
              </w:rPr>
              <w:t>-</w:t>
            </w:r>
          </w:p>
        </w:tc>
      </w:tr>
      <w:tr w:rsidR="000A0FDC" w14:paraId="3304FE0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3B51B21" w14:textId="77777777" w:rsidR="000A0FDC" w:rsidRDefault="000A0FDC" w:rsidP="00F4474A">
            <w:pPr>
              <w:pStyle w:val="TableText10"/>
              <w:rPr>
                <w:color w:val="000000"/>
              </w:rPr>
            </w:pPr>
            <w:r>
              <w:rPr>
                <w:color w:val="000000"/>
              </w:rPr>
              <w:t>316</w:t>
            </w:r>
          </w:p>
        </w:tc>
        <w:tc>
          <w:tcPr>
            <w:tcW w:w="2367" w:type="dxa"/>
            <w:tcBorders>
              <w:top w:val="single" w:sz="4" w:space="0" w:color="C0C0C0"/>
              <w:left w:val="single" w:sz="4" w:space="0" w:color="C0C0C0"/>
              <w:bottom w:val="single" w:sz="4" w:space="0" w:color="C0C0C0"/>
              <w:right w:val="single" w:sz="4" w:space="0" w:color="C0C0C0"/>
            </w:tcBorders>
            <w:hideMark/>
          </w:tcPr>
          <w:p w14:paraId="05DEA53F" w14:textId="77777777" w:rsidR="000A0FDC" w:rsidRDefault="000A0FDC" w:rsidP="00F4474A">
            <w:pPr>
              <w:pStyle w:val="TableText10"/>
              <w:rPr>
                <w:color w:val="000000"/>
              </w:rPr>
            </w:pPr>
            <w:r>
              <w:rPr>
                <w:color w:val="000000"/>
              </w:rPr>
              <w:t>221G (3)</w:t>
            </w:r>
          </w:p>
        </w:tc>
        <w:tc>
          <w:tcPr>
            <w:tcW w:w="3738" w:type="dxa"/>
            <w:tcBorders>
              <w:top w:val="single" w:sz="4" w:space="0" w:color="C0C0C0"/>
              <w:left w:val="single" w:sz="4" w:space="0" w:color="C0C0C0"/>
              <w:bottom w:val="single" w:sz="4" w:space="0" w:color="C0C0C0"/>
              <w:right w:val="single" w:sz="4" w:space="0" w:color="C0C0C0"/>
            </w:tcBorders>
            <w:hideMark/>
          </w:tcPr>
          <w:p w14:paraId="497616DC" w14:textId="77777777" w:rsidR="000A0FDC" w:rsidRDefault="000A0FDC" w:rsidP="00F4474A">
            <w:pPr>
              <w:pStyle w:val="TableText10"/>
              <w:rPr>
                <w:color w:val="000000"/>
              </w:rPr>
            </w:pPr>
            <w:r>
              <w:rPr>
                <w:color w:val="000000"/>
              </w:rPr>
              <w:t>taxi driver accept jump</w:t>
            </w:r>
            <w:r>
              <w:rPr>
                <w:color w:val="000000"/>
              </w:rPr>
              <w:noBreakHyphen/>
              <w:t>the</w:t>
            </w:r>
            <w:r>
              <w:rPr>
                <w:color w:val="000000"/>
              </w:rPr>
              <w:noBreakHyphen/>
              <w:t>queue fee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5257DFD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03441B6"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FC99279" w14:textId="77777777" w:rsidR="000A0FDC" w:rsidRDefault="000A0FDC" w:rsidP="00F4474A">
            <w:pPr>
              <w:pStyle w:val="TableText10"/>
              <w:rPr>
                <w:color w:val="000000"/>
              </w:rPr>
            </w:pPr>
            <w:r>
              <w:rPr>
                <w:color w:val="000000"/>
              </w:rPr>
              <w:t>-</w:t>
            </w:r>
          </w:p>
        </w:tc>
      </w:tr>
      <w:tr w:rsidR="000A0FDC" w14:paraId="29C55B2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191423B" w14:textId="77777777" w:rsidR="000A0FDC" w:rsidRDefault="000A0FDC" w:rsidP="00F4474A">
            <w:pPr>
              <w:pStyle w:val="TableText10"/>
              <w:rPr>
                <w:color w:val="000000"/>
              </w:rPr>
            </w:pPr>
            <w:r>
              <w:rPr>
                <w:color w:val="000000"/>
              </w:rPr>
              <w:t>317</w:t>
            </w:r>
          </w:p>
        </w:tc>
        <w:tc>
          <w:tcPr>
            <w:tcW w:w="2367" w:type="dxa"/>
            <w:tcBorders>
              <w:top w:val="single" w:sz="4" w:space="0" w:color="C0C0C0"/>
              <w:left w:val="single" w:sz="4" w:space="0" w:color="C0C0C0"/>
              <w:bottom w:val="single" w:sz="4" w:space="0" w:color="C0C0C0"/>
              <w:right w:val="single" w:sz="4" w:space="0" w:color="C0C0C0"/>
            </w:tcBorders>
            <w:hideMark/>
          </w:tcPr>
          <w:p w14:paraId="1CA6B16B" w14:textId="77777777" w:rsidR="000A0FDC" w:rsidRDefault="000A0FDC" w:rsidP="00F4474A">
            <w:pPr>
              <w:pStyle w:val="TableText10"/>
              <w:rPr>
                <w:color w:val="000000"/>
              </w:rPr>
            </w:pPr>
            <w:r>
              <w:rPr>
                <w:color w:val="000000"/>
              </w:rPr>
              <w:t>221H (1)</w:t>
            </w:r>
          </w:p>
        </w:tc>
        <w:tc>
          <w:tcPr>
            <w:tcW w:w="3738" w:type="dxa"/>
            <w:tcBorders>
              <w:top w:val="single" w:sz="4" w:space="0" w:color="C0C0C0"/>
              <w:left w:val="single" w:sz="4" w:space="0" w:color="C0C0C0"/>
              <w:bottom w:val="single" w:sz="4" w:space="0" w:color="C0C0C0"/>
              <w:right w:val="single" w:sz="4" w:space="0" w:color="C0C0C0"/>
            </w:tcBorders>
            <w:hideMark/>
          </w:tcPr>
          <w:p w14:paraId="41F1237F" w14:textId="77777777" w:rsidR="000A0FDC" w:rsidRDefault="000A0FDC" w:rsidP="00F4474A">
            <w:pPr>
              <w:pStyle w:val="TableText10"/>
              <w:rPr>
                <w:color w:val="000000"/>
              </w:rPr>
            </w:pPr>
            <w:r>
              <w:rPr>
                <w:color w:val="000000"/>
              </w:rPr>
              <w:t>transport booking service accept up</w:t>
            </w:r>
            <w:r>
              <w:rPr>
                <w:color w:val="000000"/>
              </w:rPr>
              <w:noBreakHyphen/>
              <w:t>front tip for taxi/rideshare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5AEB9FD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C60F49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4E94491A" w14:textId="77777777" w:rsidR="000A0FDC" w:rsidRDefault="000A0FDC" w:rsidP="00F4474A">
            <w:pPr>
              <w:pStyle w:val="TableText10"/>
              <w:rPr>
                <w:color w:val="000000"/>
              </w:rPr>
            </w:pPr>
            <w:r>
              <w:rPr>
                <w:color w:val="000000"/>
              </w:rPr>
              <w:t>-</w:t>
            </w:r>
          </w:p>
        </w:tc>
      </w:tr>
      <w:tr w:rsidR="000A0FDC" w14:paraId="6A5E53F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462EC0" w14:textId="77777777" w:rsidR="000A0FDC" w:rsidRDefault="000A0FDC" w:rsidP="00F4474A">
            <w:pPr>
              <w:pStyle w:val="TableText10"/>
              <w:rPr>
                <w:color w:val="000000"/>
              </w:rPr>
            </w:pPr>
            <w:r>
              <w:rPr>
                <w:color w:val="000000"/>
              </w:rPr>
              <w:t>318</w:t>
            </w:r>
          </w:p>
        </w:tc>
        <w:tc>
          <w:tcPr>
            <w:tcW w:w="2367" w:type="dxa"/>
            <w:tcBorders>
              <w:top w:val="single" w:sz="4" w:space="0" w:color="C0C0C0"/>
              <w:left w:val="single" w:sz="4" w:space="0" w:color="C0C0C0"/>
              <w:bottom w:val="single" w:sz="4" w:space="0" w:color="C0C0C0"/>
              <w:right w:val="single" w:sz="4" w:space="0" w:color="C0C0C0"/>
            </w:tcBorders>
            <w:hideMark/>
          </w:tcPr>
          <w:p w14:paraId="067C37D9" w14:textId="77777777" w:rsidR="000A0FDC" w:rsidRDefault="000A0FDC" w:rsidP="00F4474A">
            <w:pPr>
              <w:pStyle w:val="TableText10"/>
              <w:rPr>
                <w:color w:val="000000"/>
              </w:rPr>
            </w:pPr>
            <w:r>
              <w:rPr>
                <w:color w:val="000000"/>
              </w:rPr>
              <w:t>221H (2) (b) (i)</w:t>
            </w:r>
          </w:p>
        </w:tc>
        <w:tc>
          <w:tcPr>
            <w:tcW w:w="3738" w:type="dxa"/>
            <w:tcBorders>
              <w:top w:val="single" w:sz="4" w:space="0" w:color="C0C0C0"/>
              <w:left w:val="single" w:sz="4" w:space="0" w:color="C0C0C0"/>
              <w:bottom w:val="single" w:sz="4" w:space="0" w:color="C0C0C0"/>
              <w:right w:val="single" w:sz="4" w:space="0" w:color="C0C0C0"/>
            </w:tcBorders>
            <w:hideMark/>
          </w:tcPr>
          <w:p w14:paraId="667726DE" w14:textId="77777777" w:rsidR="000A0FDC" w:rsidRDefault="000A0FDC" w:rsidP="00F4474A">
            <w:pPr>
              <w:pStyle w:val="TableText10"/>
              <w:rPr>
                <w:color w:val="000000"/>
              </w:rPr>
            </w:pPr>
            <w:r>
              <w:rPr>
                <w:color w:val="000000"/>
              </w:rPr>
              <w:t>transport booking service provide way for taxi driver to accept up</w:t>
            </w:r>
            <w:r>
              <w:rPr>
                <w:color w:val="000000"/>
              </w:rPr>
              <w:noBreakHyphen/>
              <w:t>front tip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041B04D8"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B957F0E"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137F27C" w14:textId="77777777" w:rsidR="000A0FDC" w:rsidRDefault="000A0FDC" w:rsidP="00F4474A">
            <w:pPr>
              <w:pStyle w:val="TableText10"/>
              <w:rPr>
                <w:color w:val="000000"/>
              </w:rPr>
            </w:pPr>
            <w:r>
              <w:rPr>
                <w:color w:val="000000"/>
              </w:rPr>
              <w:t>-</w:t>
            </w:r>
          </w:p>
        </w:tc>
      </w:tr>
      <w:tr w:rsidR="000A0FDC" w14:paraId="2390F01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FC716AC" w14:textId="77777777" w:rsidR="000A0FDC" w:rsidRDefault="000A0FDC" w:rsidP="00F4474A">
            <w:pPr>
              <w:pStyle w:val="TableText10"/>
              <w:rPr>
                <w:color w:val="000000"/>
              </w:rPr>
            </w:pPr>
            <w:r>
              <w:rPr>
                <w:color w:val="000000"/>
              </w:rPr>
              <w:t>319</w:t>
            </w:r>
          </w:p>
        </w:tc>
        <w:tc>
          <w:tcPr>
            <w:tcW w:w="2367" w:type="dxa"/>
            <w:tcBorders>
              <w:top w:val="single" w:sz="4" w:space="0" w:color="C0C0C0"/>
              <w:left w:val="single" w:sz="4" w:space="0" w:color="C0C0C0"/>
              <w:bottom w:val="single" w:sz="4" w:space="0" w:color="C0C0C0"/>
              <w:right w:val="single" w:sz="4" w:space="0" w:color="C0C0C0"/>
            </w:tcBorders>
            <w:hideMark/>
          </w:tcPr>
          <w:p w14:paraId="53BDA152" w14:textId="77777777" w:rsidR="000A0FDC" w:rsidRDefault="000A0FDC" w:rsidP="00F4474A">
            <w:pPr>
              <w:pStyle w:val="TableText10"/>
              <w:rPr>
                <w:color w:val="000000"/>
              </w:rPr>
            </w:pPr>
            <w:r>
              <w:rPr>
                <w:color w:val="000000"/>
              </w:rPr>
              <w:t>221H (2) (b) (ii)</w:t>
            </w:r>
          </w:p>
        </w:tc>
        <w:tc>
          <w:tcPr>
            <w:tcW w:w="3738" w:type="dxa"/>
            <w:tcBorders>
              <w:top w:val="single" w:sz="4" w:space="0" w:color="C0C0C0"/>
              <w:left w:val="single" w:sz="4" w:space="0" w:color="C0C0C0"/>
              <w:bottom w:val="single" w:sz="4" w:space="0" w:color="C0C0C0"/>
              <w:right w:val="single" w:sz="4" w:space="0" w:color="C0C0C0"/>
            </w:tcBorders>
            <w:hideMark/>
          </w:tcPr>
          <w:p w14:paraId="2CE2A2A7" w14:textId="77777777" w:rsidR="000A0FDC" w:rsidRDefault="000A0FDC" w:rsidP="00F4474A">
            <w:pPr>
              <w:pStyle w:val="TableText10"/>
              <w:rPr>
                <w:color w:val="000000"/>
              </w:rPr>
            </w:pPr>
            <w:r>
              <w:rPr>
                <w:color w:val="000000"/>
              </w:rPr>
              <w:t>transport booking service provide way for rideshare driver to accept up</w:t>
            </w:r>
            <w:r>
              <w:rPr>
                <w:color w:val="000000"/>
              </w:rPr>
              <w:noBreakHyphen/>
              <w:t>front tip for 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0D86AEA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2E7B356"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DD79C39" w14:textId="77777777" w:rsidR="000A0FDC" w:rsidRDefault="000A0FDC" w:rsidP="00F4474A">
            <w:pPr>
              <w:pStyle w:val="TableText10"/>
              <w:rPr>
                <w:color w:val="000000"/>
              </w:rPr>
            </w:pPr>
            <w:r>
              <w:rPr>
                <w:color w:val="000000"/>
              </w:rPr>
              <w:t>-</w:t>
            </w:r>
          </w:p>
        </w:tc>
      </w:tr>
      <w:tr w:rsidR="000A0FDC" w14:paraId="65E951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A580B89" w14:textId="77777777" w:rsidR="000A0FDC" w:rsidRDefault="000A0FDC" w:rsidP="00F4474A">
            <w:pPr>
              <w:pStyle w:val="TableText10"/>
              <w:rPr>
                <w:color w:val="000000"/>
              </w:rPr>
            </w:pPr>
            <w:r>
              <w:rPr>
                <w:color w:val="000000"/>
              </w:rPr>
              <w:t>320</w:t>
            </w:r>
          </w:p>
        </w:tc>
        <w:tc>
          <w:tcPr>
            <w:tcW w:w="2367" w:type="dxa"/>
            <w:tcBorders>
              <w:top w:val="single" w:sz="4" w:space="0" w:color="C0C0C0"/>
              <w:left w:val="single" w:sz="4" w:space="0" w:color="C0C0C0"/>
              <w:bottom w:val="single" w:sz="4" w:space="0" w:color="C0C0C0"/>
              <w:right w:val="single" w:sz="4" w:space="0" w:color="C0C0C0"/>
            </w:tcBorders>
            <w:hideMark/>
          </w:tcPr>
          <w:p w14:paraId="6EBF446F" w14:textId="77777777" w:rsidR="000A0FDC" w:rsidRDefault="000A0FDC" w:rsidP="00F4474A">
            <w:pPr>
              <w:pStyle w:val="TableText10"/>
              <w:rPr>
                <w:color w:val="000000"/>
              </w:rPr>
            </w:pPr>
            <w:r>
              <w:rPr>
                <w:color w:val="000000"/>
              </w:rPr>
              <w:t>221H (3)</w:t>
            </w:r>
          </w:p>
        </w:tc>
        <w:tc>
          <w:tcPr>
            <w:tcW w:w="3738" w:type="dxa"/>
            <w:tcBorders>
              <w:top w:val="single" w:sz="4" w:space="0" w:color="C0C0C0"/>
              <w:left w:val="single" w:sz="4" w:space="0" w:color="C0C0C0"/>
              <w:bottom w:val="single" w:sz="4" w:space="0" w:color="C0C0C0"/>
              <w:right w:val="single" w:sz="4" w:space="0" w:color="C0C0C0"/>
            </w:tcBorders>
            <w:hideMark/>
          </w:tcPr>
          <w:p w14:paraId="3AB142F9" w14:textId="77777777" w:rsidR="000A0FDC" w:rsidRDefault="000A0FDC" w:rsidP="00F4474A">
            <w:pPr>
              <w:pStyle w:val="TableText10"/>
              <w:rPr>
                <w:color w:val="000000"/>
              </w:rPr>
            </w:pPr>
            <w:r>
              <w:rPr>
                <w:color w:val="000000"/>
              </w:rPr>
              <w:t>taxi driver accept up</w:t>
            </w:r>
            <w:r>
              <w:rPr>
                <w:color w:val="000000"/>
              </w:rPr>
              <w:noBreakHyphen/>
              <w:t>front tip for taxi booking</w:t>
            </w:r>
          </w:p>
        </w:tc>
        <w:tc>
          <w:tcPr>
            <w:tcW w:w="1302" w:type="dxa"/>
            <w:tcBorders>
              <w:top w:val="single" w:sz="4" w:space="0" w:color="C0C0C0"/>
              <w:left w:val="single" w:sz="4" w:space="0" w:color="C0C0C0"/>
              <w:bottom w:val="single" w:sz="4" w:space="0" w:color="C0C0C0"/>
              <w:right w:val="single" w:sz="4" w:space="0" w:color="C0C0C0"/>
            </w:tcBorders>
            <w:hideMark/>
          </w:tcPr>
          <w:p w14:paraId="3D630C9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BE7F22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C417319" w14:textId="77777777" w:rsidR="000A0FDC" w:rsidRDefault="000A0FDC" w:rsidP="00F4474A">
            <w:pPr>
              <w:pStyle w:val="TableText10"/>
              <w:rPr>
                <w:color w:val="000000"/>
              </w:rPr>
            </w:pPr>
            <w:r>
              <w:rPr>
                <w:color w:val="000000"/>
              </w:rPr>
              <w:t>-</w:t>
            </w:r>
          </w:p>
        </w:tc>
      </w:tr>
      <w:tr w:rsidR="000A0FDC" w14:paraId="237F743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D5AC24" w14:textId="77777777" w:rsidR="000A0FDC" w:rsidRDefault="000A0FDC" w:rsidP="00F4474A">
            <w:pPr>
              <w:pStyle w:val="TableText10"/>
              <w:rPr>
                <w:color w:val="000000"/>
              </w:rPr>
            </w:pPr>
            <w:r>
              <w:rPr>
                <w:color w:val="000000"/>
              </w:rPr>
              <w:t>321</w:t>
            </w:r>
          </w:p>
        </w:tc>
        <w:tc>
          <w:tcPr>
            <w:tcW w:w="2367" w:type="dxa"/>
            <w:tcBorders>
              <w:top w:val="single" w:sz="4" w:space="0" w:color="C0C0C0"/>
              <w:left w:val="single" w:sz="4" w:space="0" w:color="C0C0C0"/>
              <w:bottom w:val="single" w:sz="4" w:space="0" w:color="C0C0C0"/>
              <w:right w:val="single" w:sz="4" w:space="0" w:color="C0C0C0"/>
            </w:tcBorders>
            <w:hideMark/>
          </w:tcPr>
          <w:p w14:paraId="1A39C8EE" w14:textId="77777777" w:rsidR="000A0FDC" w:rsidRDefault="000A0FDC" w:rsidP="00F4474A">
            <w:pPr>
              <w:pStyle w:val="TableText10"/>
              <w:rPr>
                <w:color w:val="000000"/>
              </w:rPr>
            </w:pPr>
            <w:r>
              <w:rPr>
                <w:color w:val="000000"/>
              </w:rPr>
              <w:t>221H (4)</w:t>
            </w:r>
          </w:p>
        </w:tc>
        <w:tc>
          <w:tcPr>
            <w:tcW w:w="3738" w:type="dxa"/>
            <w:tcBorders>
              <w:top w:val="single" w:sz="4" w:space="0" w:color="C0C0C0"/>
              <w:left w:val="single" w:sz="4" w:space="0" w:color="C0C0C0"/>
              <w:bottom w:val="single" w:sz="4" w:space="0" w:color="C0C0C0"/>
              <w:right w:val="single" w:sz="4" w:space="0" w:color="C0C0C0"/>
            </w:tcBorders>
            <w:hideMark/>
          </w:tcPr>
          <w:p w14:paraId="35DE22DC" w14:textId="77777777" w:rsidR="000A0FDC" w:rsidRDefault="000A0FDC" w:rsidP="00F4474A">
            <w:pPr>
              <w:pStyle w:val="TableText10"/>
              <w:rPr>
                <w:color w:val="000000"/>
              </w:rPr>
            </w:pPr>
            <w:r>
              <w:rPr>
                <w:color w:val="000000"/>
              </w:rPr>
              <w:t>rideshare driver accept up</w:t>
            </w:r>
            <w:r>
              <w:rPr>
                <w:color w:val="000000"/>
              </w:rPr>
              <w:noBreakHyphen/>
              <w:t>front tip for rideshare booking</w:t>
            </w:r>
          </w:p>
        </w:tc>
        <w:tc>
          <w:tcPr>
            <w:tcW w:w="1302" w:type="dxa"/>
            <w:tcBorders>
              <w:top w:val="single" w:sz="4" w:space="0" w:color="C0C0C0"/>
              <w:left w:val="single" w:sz="4" w:space="0" w:color="C0C0C0"/>
              <w:bottom w:val="single" w:sz="4" w:space="0" w:color="C0C0C0"/>
              <w:right w:val="single" w:sz="4" w:space="0" w:color="C0C0C0"/>
            </w:tcBorders>
            <w:hideMark/>
          </w:tcPr>
          <w:p w14:paraId="25EC27F1"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FC5101B"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607C78D" w14:textId="77777777" w:rsidR="000A0FDC" w:rsidRDefault="000A0FDC" w:rsidP="00F4474A">
            <w:pPr>
              <w:pStyle w:val="TableText10"/>
              <w:rPr>
                <w:color w:val="000000"/>
              </w:rPr>
            </w:pPr>
            <w:r>
              <w:rPr>
                <w:color w:val="000000"/>
              </w:rPr>
              <w:t>-</w:t>
            </w:r>
          </w:p>
        </w:tc>
      </w:tr>
      <w:tr w:rsidR="000A0FDC" w14:paraId="480E643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9A55E4" w14:textId="77777777" w:rsidR="000A0FDC" w:rsidRDefault="000A0FDC" w:rsidP="00F4474A">
            <w:pPr>
              <w:pStyle w:val="TableText10"/>
              <w:rPr>
                <w:color w:val="000000"/>
              </w:rPr>
            </w:pPr>
            <w:r>
              <w:rPr>
                <w:color w:val="000000"/>
              </w:rPr>
              <w:t>322</w:t>
            </w:r>
          </w:p>
        </w:tc>
        <w:tc>
          <w:tcPr>
            <w:tcW w:w="2367" w:type="dxa"/>
            <w:tcBorders>
              <w:top w:val="single" w:sz="4" w:space="0" w:color="C0C0C0"/>
              <w:left w:val="single" w:sz="4" w:space="0" w:color="C0C0C0"/>
              <w:bottom w:val="single" w:sz="4" w:space="0" w:color="C0C0C0"/>
              <w:right w:val="single" w:sz="4" w:space="0" w:color="C0C0C0"/>
            </w:tcBorders>
            <w:hideMark/>
          </w:tcPr>
          <w:p w14:paraId="1ADE0BF5" w14:textId="77777777" w:rsidR="000A0FDC" w:rsidRDefault="000A0FDC" w:rsidP="00F4474A">
            <w:pPr>
              <w:pStyle w:val="TableText10"/>
              <w:rPr>
                <w:color w:val="000000"/>
              </w:rPr>
            </w:pPr>
            <w:r>
              <w:rPr>
                <w:color w:val="000000"/>
              </w:rPr>
              <w:t>221I (1) (b) (i)</w:t>
            </w:r>
          </w:p>
        </w:tc>
        <w:tc>
          <w:tcPr>
            <w:tcW w:w="3738" w:type="dxa"/>
            <w:tcBorders>
              <w:top w:val="single" w:sz="4" w:space="0" w:color="C0C0C0"/>
              <w:left w:val="single" w:sz="4" w:space="0" w:color="C0C0C0"/>
              <w:bottom w:val="single" w:sz="4" w:space="0" w:color="C0C0C0"/>
              <w:right w:val="single" w:sz="4" w:space="0" w:color="C0C0C0"/>
            </w:tcBorders>
            <w:hideMark/>
          </w:tcPr>
          <w:p w14:paraId="537D80DB" w14:textId="77777777" w:rsidR="000A0FDC" w:rsidRDefault="000A0FDC" w:rsidP="00F4474A">
            <w:pPr>
              <w:pStyle w:val="TableText10"/>
              <w:rPr>
                <w:color w:val="000000"/>
              </w:rPr>
            </w:pPr>
            <w:r>
              <w:rPr>
                <w:color w:val="000000"/>
              </w:rPr>
              <w:t>transport booking service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10C53D0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9C23B5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B6B2244" w14:textId="77777777" w:rsidR="000A0FDC" w:rsidRDefault="000A0FDC" w:rsidP="00F4474A">
            <w:pPr>
              <w:pStyle w:val="TableText10"/>
              <w:rPr>
                <w:color w:val="000000"/>
              </w:rPr>
            </w:pPr>
            <w:r>
              <w:rPr>
                <w:color w:val="000000"/>
              </w:rPr>
              <w:t>-</w:t>
            </w:r>
          </w:p>
        </w:tc>
      </w:tr>
      <w:tr w:rsidR="000A0FDC" w14:paraId="17078C7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287AAF" w14:textId="77777777" w:rsidR="000A0FDC" w:rsidRDefault="000A0FDC" w:rsidP="00F4474A">
            <w:pPr>
              <w:pStyle w:val="TableText10"/>
              <w:rPr>
                <w:color w:val="000000"/>
              </w:rPr>
            </w:pPr>
            <w:r>
              <w:rPr>
                <w:color w:val="000000"/>
              </w:rPr>
              <w:t>323</w:t>
            </w:r>
          </w:p>
        </w:tc>
        <w:tc>
          <w:tcPr>
            <w:tcW w:w="2367" w:type="dxa"/>
            <w:tcBorders>
              <w:top w:val="single" w:sz="4" w:space="0" w:color="C0C0C0"/>
              <w:left w:val="single" w:sz="4" w:space="0" w:color="C0C0C0"/>
              <w:bottom w:val="single" w:sz="4" w:space="0" w:color="C0C0C0"/>
              <w:right w:val="single" w:sz="4" w:space="0" w:color="C0C0C0"/>
            </w:tcBorders>
            <w:hideMark/>
          </w:tcPr>
          <w:p w14:paraId="0AF77574" w14:textId="77777777" w:rsidR="000A0FDC" w:rsidRDefault="000A0FDC" w:rsidP="00F4474A">
            <w:pPr>
              <w:pStyle w:val="TableText10"/>
              <w:rPr>
                <w:color w:val="000000"/>
              </w:rPr>
            </w:pPr>
            <w:r>
              <w:rPr>
                <w:color w:val="000000"/>
              </w:rPr>
              <w:t>221I (1) (b) (ii)</w:t>
            </w:r>
          </w:p>
        </w:tc>
        <w:tc>
          <w:tcPr>
            <w:tcW w:w="3738" w:type="dxa"/>
            <w:tcBorders>
              <w:top w:val="single" w:sz="4" w:space="0" w:color="C0C0C0"/>
              <w:left w:val="single" w:sz="4" w:space="0" w:color="C0C0C0"/>
              <w:bottom w:val="single" w:sz="4" w:space="0" w:color="C0C0C0"/>
              <w:right w:val="single" w:sz="4" w:space="0" w:color="C0C0C0"/>
            </w:tcBorders>
            <w:hideMark/>
          </w:tcPr>
          <w:p w14:paraId="52618994" w14:textId="77777777" w:rsidR="000A0FDC" w:rsidRDefault="000A0FDC" w:rsidP="00F4474A">
            <w:pPr>
              <w:pStyle w:val="TableText10"/>
              <w:rPr>
                <w:color w:val="000000"/>
              </w:rPr>
            </w:pPr>
            <w:r>
              <w:rPr>
                <w:color w:val="000000"/>
              </w:rPr>
              <w:t>transport booking service provide way for bookable vehicle driver to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02E7D39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2AC7BF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E1C1967" w14:textId="77777777" w:rsidR="000A0FDC" w:rsidRDefault="000A0FDC" w:rsidP="00F4474A">
            <w:pPr>
              <w:pStyle w:val="TableText10"/>
              <w:rPr>
                <w:color w:val="000000"/>
              </w:rPr>
            </w:pPr>
            <w:r>
              <w:rPr>
                <w:color w:val="000000"/>
              </w:rPr>
              <w:t>-</w:t>
            </w:r>
          </w:p>
        </w:tc>
      </w:tr>
      <w:tr w:rsidR="000A0FDC" w14:paraId="1F6BEC3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7A56BDB" w14:textId="77777777" w:rsidR="000A0FDC" w:rsidRDefault="000A0FDC" w:rsidP="00F4474A">
            <w:pPr>
              <w:pStyle w:val="TableText10"/>
              <w:rPr>
                <w:color w:val="000000"/>
              </w:rPr>
            </w:pPr>
            <w:r>
              <w:rPr>
                <w:color w:val="000000"/>
              </w:rPr>
              <w:t>324</w:t>
            </w:r>
          </w:p>
        </w:tc>
        <w:tc>
          <w:tcPr>
            <w:tcW w:w="2367" w:type="dxa"/>
            <w:tcBorders>
              <w:top w:val="single" w:sz="4" w:space="0" w:color="C0C0C0"/>
              <w:left w:val="single" w:sz="4" w:space="0" w:color="C0C0C0"/>
              <w:bottom w:val="single" w:sz="4" w:space="0" w:color="C0C0C0"/>
              <w:right w:val="single" w:sz="4" w:space="0" w:color="C0C0C0"/>
            </w:tcBorders>
            <w:hideMark/>
          </w:tcPr>
          <w:p w14:paraId="40277F3C" w14:textId="77777777" w:rsidR="000A0FDC" w:rsidRDefault="000A0FDC" w:rsidP="00F4474A">
            <w:pPr>
              <w:pStyle w:val="TableText10"/>
              <w:rPr>
                <w:color w:val="000000"/>
              </w:rPr>
            </w:pPr>
            <w:r>
              <w:rPr>
                <w:color w:val="000000"/>
              </w:rPr>
              <w:t>221I (1) (b) (iii)</w:t>
            </w:r>
          </w:p>
        </w:tc>
        <w:tc>
          <w:tcPr>
            <w:tcW w:w="3738" w:type="dxa"/>
            <w:tcBorders>
              <w:top w:val="single" w:sz="4" w:space="0" w:color="C0C0C0"/>
              <w:left w:val="single" w:sz="4" w:space="0" w:color="C0C0C0"/>
              <w:bottom w:val="single" w:sz="4" w:space="0" w:color="C0C0C0"/>
              <w:right w:val="single" w:sz="4" w:space="0" w:color="C0C0C0"/>
            </w:tcBorders>
            <w:hideMark/>
          </w:tcPr>
          <w:p w14:paraId="4648EFFF" w14:textId="77777777" w:rsidR="000A0FDC" w:rsidRDefault="000A0FDC" w:rsidP="00F4474A">
            <w:pPr>
              <w:pStyle w:val="TableText10"/>
              <w:rPr>
                <w:color w:val="000000"/>
              </w:rPr>
            </w:pPr>
            <w:r>
              <w:rPr>
                <w:color w:val="000000"/>
              </w:rPr>
              <w:t>transport booking service apply surge pricing for bookable vehicle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772BE33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9B9F161"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1D6DFC11" w14:textId="77777777" w:rsidR="000A0FDC" w:rsidRDefault="000A0FDC" w:rsidP="00F4474A">
            <w:pPr>
              <w:pStyle w:val="TableText10"/>
              <w:rPr>
                <w:color w:val="000000"/>
              </w:rPr>
            </w:pPr>
            <w:r>
              <w:rPr>
                <w:color w:val="000000"/>
              </w:rPr>
              <w:t>-</w:t>
            </w:r>
          </w:p>
        </w:tc>
      </w:tr>
      <w:tr w:rsidR="000A0FDC" w14:paraId="2C50149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A52FF16" w14:textId="77777777" w:rsidR="000A0FDC" w:rsidRDefault="000A0FDC" w:rsidP="00F4474A">
            <w:pPr>
              <w:pStyle w:val="TableText10"/>
              <w:rPr>
                <w:color w:val="000000"/>
              </w:rPr>
            </w:pPr>
            <w:r>
              <w:rPr>
                <w:color w:val="000000"/>
              </w:rPr>
              <w:t>325</w:t>
            </w:r>
          </w:p>
        </w:tc>
        <w:tc>
          <w:tcPr>
            <w:tcW w:w="2367" w:type="dxa"/>
            <w:tcBorders>
              <w:top w:val="single" w:sz="4" w:space="0" w:color="C0C0C0"/>
              <w:left w:val="single" w:sz="4" w:space="0" w:color="C0C0C0"/>
              <w:bottom w:val="single" w:sz="4" w:space="0" w:color="C0C0C0"/>
              <w:right w:val="single" w:sz="4" w:space="0" w:color="C0C0C0"/>
            </w:tcBorders>
            <w:hideMark/>
          </w:tcPr>
          <w:p w14:paraId="2D10AC6F" w14:textId="77777777" w:rsidR="000A0FDC" w:rsidRDefault="000A0FDC" w:rsidP="00F4474A">
            <w:pPr>
              <w:pStyle w:val="TableText10"/>
              <w:rPr>
                <w:color w:val="000000"/>
              </w:rPr>
            </w:pPr>
            <w:r>
              <w:rPr>
                <w:color w:val="000000"/>
              </w:rPr>
              <w:t>221I (2) (b) (i)</w:t>
            </w:r>
          </w:p>
        </w:tc>
        <w:tc>
          <w:tcPr>
            <w:tcW w:w="3738" w:type="dxa"/>
            <w:tcBorders>
              <w:top w:val="single" w:sz="4" w:space="0" w:color="C0C0C0"/>
              <w:left w:val="single" w:sz="4" w:space="0" w:color="C0C0C0"/>
              <w:bottom w:val="single" w:sz="4" w:space="0" w:color="C0C0C0"/>
              <w:right w:val="single" w:sz="4" w:space="0" w:color="C0C0C0"/>
            </w:tcBorders>
            <w:hideMark/>
          </w:tcPr>
          <w:p w14:paraId="73B3F610" w14:textId="77777777" w:rsidR="000A0FDC" w:rsidRDefault="000A0FDC" w:rsidP="00F4474A">
            <w:pPr>
              <w:pStyle w:val="TableText10"/>
              <w:rPr>
                <w:color w:val="000000"/>
              </w:rPr>
            </w:pPr>
            <w:r>
              <w:rPr>
                <w:color w:val="000000"/>
              </w:rPr>
              <w:t>bookable vehicle driver accept jump</w:t>
            </w:r>
            <w:r>
              <w:rPr>
                <w:color w:val="000000"/>
              </w:rPr>
              <w:noBreakHyphen/>
              <w:t>the</w:t>
            </w:r>
            <w:r>
              <w:rPr>
                <w:color w:val="000000"/>
              </w:rPr>
              <w:noBreakHyphen/>
              <w:t>queue fee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59F3B88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5FBD30F"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8DCDE7C" w14:textId="77777777" w:rsidR="000A0FDC" w:rsidRDefault="000A0FDC" w:rsidP="00F4474A">
            <w:pPr>
              <w:pStyle w:val="TableText10"/>
              <w:rPr>
                <w:color w:val="000000"/>
              </w:rPr>
            </w:pPr>
            <w:r>
              <w:rPr>
                <w:color w:val="000000"/>
              </w:rPr>
              <w:t>-</w:t>
            </w:r>
          </w:p>
        </w:tc>
      </w:tr>
      <w:tr w:rsidR="000A0FDC" w14:paraId="53353D5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7329AA8" w14:textId="77777777" w:rsidR="000A0FDC" w:rsidRDefault="000A0FDC" w:rsidP="00F4474A">
            <w:pPr>
              <w:pStyle w:val="TableText10"/>
              <w:rPr>
                <w:color w:val="000000"/>
              </w:rPr>
            </w:pPr>
            <w:r>
              <w:rPr>
                <w:color w:val="000000"/>
              </w:rPr>
              <w:t>326</w:t>
            </w:r>
          </w:p>
        </w:tc>
        <w:tc>
          <w:tcPr>
            <w:tcW w:w="2367" w:type="dxa"/>
            <w:tcBorders>
              <w:top w:val="single" w:sz="4" w:space="0" w:color="C0C0C0"/>
              <w:left w:val="single" w:sz="4" w:space="0" w:color="C0C0C0"/>
              <w:bottom w:val="single" w:sz="4" w:space="0" w:color="C0C0C0"/>
              <w:right w:val="single" w:sz="4" w:space="0" w:color="C0C0C0"/>
            </w:tcBorders>
            <w:hideMark/>
          </w:tcPr>
          <w:p w14:paraId="0B63E28C" w14:textId="77777777" w:rsidR="000A0FDC" w:rsidRDefault="000A0FDC" w:rsidP="00F4474A">
            <w:pPr>
              <w:pStyle w:val="TableText10"/>
              <w:rPr>
                <w:color w:val="000000"/>
              </w:rPr>
            </w:pPr>
            <w:r>
              <w:rPr>
                <w:color w:val="000000"/>
              </w:rPr>
              <w:t>221I (2) (b) (ii)</w:t>
            </w:r>
          </w:p>
        </w:tc>
        <w:tc>
          <w:tcPr>
            <w:tcW w:w="3738" w:type="dxa"/>
            <w:tcBorders>
              <w:top w:val="single" w:sz="4" w:space="0" w:color="C0C0C0"/>
              <w:left w:val="single" w:sz="4" w:space="0" w:color="C0C0C0"/>
              <w:bottom w:val="single" w:sz="4" w:space="0" w:color="C0C0C0"/>
              <w:right w:val="single" w:sz="4" w:space="0" w:color="C0C0C0"/>
            </w:tcBorders>
            <w:hideMark/>
          </w:tcPr>
          <w:p w14:paraId="11F6BB3A" w14:textId="77777777" w:rsidR="000A0FDC" w:rsidRDefault="000A0FDC" w:rsidP="00F4474A">
            <w:pPr>
              <w:pStyle w:val="TableText10"/>
              <w:rPr>
                <w:color w:val="000000"/>
              </w:rPr>
            </w:pPr>
            <w:r>
              <w:rPr>
                <w:color w:val="000000"/>
              </w:rPr>
              <w:t>bookable vehicle driver apply surge pricing for bookable vehicle booking during emergency</w:t>
            </w:r>
          </w:p>
        </w:tc>
        <w:tc>
          <w:tcPr>
            <w:tcW w:w="1302" w:type="dxa"/>
            <w:tcBorders>
              <w:top w:val="single" w:sz="4" w:space="0" w:color="C0C0C0"/>
              <w:left w:val="single" w:sz="4" w:space="0" w:color="C0C0C0"/>
              <w:bottom w:val="single" w:sz="4" w:space="0" w:color="C0C0C0"/>
              <w:right w:val="single" w:sz="4" w:space="0" w:color="C0C0C0"/>
            </w:tcBorders>
            <w:hideMark/>
          </w:tcPr>
          <w:p w14:paraId="4179538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686F387"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23981CB" w14:textId="77777777" w:rsidR="000A0FDC" w:rsidRDefault="000A0FDC" w:rsidP="00F4474A">
            <w:pPr>
              <w:pStyle w:val="TableText10"/>
              <w:rPr>
                <w:color w:val="000000"/>
              </w:rPr>
            </w:pPr>
            <w:r>
              <w:rPr>
                <w:color w:val="000000"/>
              </w:rPr>
              <w:t>-</w:t>
            </w:r>
          </w:p>
        </w:tc>
      </w:tr>
      <w:tr w:rsidR="000A0FDC" w14:paraId="10D4736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C7ED7FF" w14:textId="77777777" w:rsidR="000A0FDC" w:rsidRDefault="000A0FDC" w:rsidP="00F4474A">
            <w:pPr>
              <w:pStyle w:val="TableText10"/>
              <w:rPr>
                <w:color w:val="000000"/>
              </w:rPr>
            </w:pPr>
            <w:r>
              <w:rPr>
                <w:color w:val="000000"/>
              </w:rPr>
              <w:t>327</w:t>
            </w:r>
          </w:p>
        </w:tc>
        <w:tc>
          <w:tcPr>
            <w:tcW w:w="2367" w:type="dxa"/>
            <w:tcBorders>
              <w:top w:val="single" w:sz="4" w:space="0" w:color="C0C0C0"/>
              <w:left w:val="single" w:sz="4" w:space="0" w:color="C0C0C0"/>
              <w:bottom w:val="single" w:sz="4" w:space="0" w:color="C0C0C0"/>
              <w:right w:val="single" w:sz="4" w:space="0" w:color="C0C0C0"/>
            </w:tcBorders>
            <w:hideMark/>
          </w:tcPr>
          <w:p w14:paraId="69311D9D" w14:textId="77777777" w:rsidR="000A0FDC" w:rsidRDefault="000A0FDC" w:rsidP="00F4474A">
            <w:pPr>
              <w:pStyle w:val="TableText10"/>
              <w:rPr>
                <w:color w:val="000000"/>
              </w:rPr>
            </w:pPr>
            <w:r>
              <w:rPr>
                <w:color w:val="000000"/>
              </w:rPr>
              <w:t>221L (1)</w:t>
            </w:r>
          </w:p>
        </w:tc>
        <w:tc>
          <w:tcPr>
            <w:tcW w:w="3738" w:type="dxa"/>
            <w:tcBorders>
              <w:top w:val="single" w:sz="4" w:space="0" w:color="C0C0C0"/>
              <w:left w:val="single" w:sz="4" w:space="0" w:color="C0C0C0"/>
              <w:bottom w:val="single" w:sz="4" w:space="0" w:color="C0C0C0"/>
              <w:right w:val="single" w:sz="4" w:space="0" w:color="C0C0C0"/>
            </w:tcBorders>
            <w:hideMark/>
          </w:tcPr>
          <w:p w14:paraId="1C49F0EC" w14:textId="77777777" w:rsidR="000A0FDC" w:rsidRDefault="000A0FDC" w:rsidP="00F4474A">
            <w:pPr>
              <w:pStyle w:val="TableText10"/>
              <w:rPr>
                <w:color w:val="000000"/>
              </w:rPr>
            </w:pPr>
            <w:r>
              <w:rPr>
                <w:color w:val="000000"/>
              </w:rPr>
              <w:t xml:space="preserve">defined person if </w:t>
            </w:r>
            <w:r>
              <w:rPr>
                <w:color w:val="000000"/>
                <w:lang w:eastAsia="en-AU"/>
              </w:rPr>
              <w:t>payment surcharge imposed that exceeds maximum payment surcharge</w:t>
            </w:r>
          </w:p>
        </w:tc>
        <w:tc>
          <w:tcPr>
            <w:tcW w:w="1302" w:type="dxa"/>
            <w:tcBorders>
              <w:top w:val="single" w:sz="4" w:space="0" w:color="C0C0C0"/>
              <w:left w:val="single" w:sz="4" w:space="0" w:color="C0C0C0"/>
              <w:bottom w:val="single" w:sz="4" w:space="0" w:color="C0C0C0"/>
              <w:right w:val="single" w:sz="4" w:space="0" w:color="C0C0C0"/>
            </w:tcBorders>
            <w:hideMark/>
          </w:tcPr>
          <w:p w14:paraId="5BAC3BE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9826F78"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1BFB400A" w14:textId="77777777" w:rsidR="000A0FDC" w:rsidRDefault="000A0FDC" w:rsidP="00F4474A">
            <w:pPr>
              <w:pStyle w:val="TableText10"/>
              <w:rPr>
                <w:color w:val="000000"/>
              </w:rPr>
            </w:pPr>
            <w:r>
              <w:rPr>
                <w:color w:val="000000"/>
              </w:rPr>
              <w:t>-</w:t>
            </w:r>
          </w:p>
        </w:tc>
      </w:tr>
      <w:tr w:rsidR="000A0FDC" w14:paraId="0121F67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15C4A54" w14:textId="77777777" w:rsidR="000A0FDC" w:rsidRDefault="000A0FDC" w:rsidP="00F4474A">
            <w:pPr>
              <w:pStyle w:val="TableText10"/>
              <w:rPr>
                <w:color w:val="000000"/>
              </w:rPr>
            </w:pPr>
            <w:r>
              <w:rPr>
                <w:color w:val="000000"/>
              </w:rPr>
              <w:t>328</w:t>
            </w:r>
          </w:p>
        </w:tc>
        <w:tc>
          <w:tcPr>
            <w:tcW w:w="2367" w:type="dxa"/>
            <w:tcBorders>
              <w:top w:val="single" w:sz="4" w:space="0" w:color="C0C0C0"/>
              <w:left w:val="single" w:sz="4" w:space="0" w:color="C0C0C0"/>
              <w:bottom w:val="single" w:sz="4" w:space="0" w:color="C0C0C0"/>
              <w:right w:val="single" w:sz="4" w:space="0" w:color="C0C0C0"/>
            </w:tcBorders>
            <w:hideMark/>
          </w:tcPr>
          <w:p w14:paraId="0C9C416D" w14:textId="77777777" w:rsidR="000A0FDC" w:rsidRDefault="000A0FDC" w:rsidP="00F4474A">
            <w:pPr>
              <w:pStyle w:val="TableText10"/>
              <w:rPr>
                <w:color w:val="000000"/>
              </w:rPr>
            </w:pPr>
            <w:r>
              <w:rPr>
                <w:color w:val="000000"/>
              </w:rPr>
              <w:t>221M (1)</w:t>
            </w:r>
          </w:p>
        </w:tc>
        <w:tc>
          <w:tcPr>
            <w:tcW w:w="3738" w:type="dxa"/>
            <w:tcBorders>
              <w:top w:val="single" w:sz="4" w:space="0" w:color="C0C0C0"/>
              <w:left w:val="single" w:sz="4" w:space="0" w:color="C0C0C0"/>
              <w:bottom w:val="single" w:sz="4" w:space="0" w:color="C0C0C0"/>
              <w:right w:val="single" w:sz="4" w:space="0" w:color="C0C0C0"/>
            </w:tcBorders>
            <w:hideMark/>
          </w:tcPr>
          <w:p w14:paraId="61869BF5" w14:textId="77777777" w:rsidR="000A0FDC" w:rsidRDefault="000A0FDC" w:rsidP="00F4474A">
            <w:pPr>
              <w:pStyle w:val="TableText10"/>
              <w:rPr>
                <w:color w:val="000000"/>
              </w:rPr>
            </w:pPr>
            <w:r>
              <w:rPr>
                <w:color w:val="000000"/>
                <w:lang w:eastAsia="en-AU"/>
              </w:rPr>
              <w:t>initiate collection of/collect payment surcharge that exceeds maximum payment surcharge</w:t>
            </w:r>
          </w:p>
        </w:tc>
        <w:tc>
          <w:tcPr>
            <w:tcW w:w="1302" w:type="dxa"/>
            <w:tcBorders>
              <w:top w:val="single" w:sz="4" w:space="0" w:color="C0C0C0"/>
              <w:left w:val="single" w:sz="4" w:space="0" w:color="C0C0C0"/>
              <w:bottom w:val="single" w:sz="4" w:space="0" w:color="C0C0C0"/>
              <w:right w:val="single" w:sz="4" w:space="0" w:color="C0C0C0"/>
            </w:tcBorders>
            <w:hideMark/>
          </w:tcPr>
          <w:p w14:paraId="0419EA0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134218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7F80698" w14:textId="77777777" w:rsidR="000A0FDC" w:rsidRDefault="000A0FDC" w:rsidP="00F4474A">
            <w:pPr>
              <w:pStyle w:val="TableText10"/>
              <w:rPr>
                <w:color w:val="000000"/>
              </w:rPr>
            </w:pPr>
            <w:r>
              <w:rPr>
                <w:color w:val="000000"/>
              </w:rPr>
              <w:t>-</w:t>
            </w:r>
          </w:p>
        </w:tc>
      </w:tr>
      <w:tr w:rsidR="000A0FDC" w14:paraId="46B3C68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EF9402D" w14:textId="77777777" w:rsidR="000A0FDC" w:rsidRDefault="000A0FDC" w:rsidP="00F4474A">
            <w:pPr>
              <w:pStyle w:val="TableText10"/>
              <w:rPr>
                <w:color w:val="000000"/>
              </w:rPr>
            </w:pPr>
            <w:r>
              <w:rPr>
                <w:color w:val="000000"/>
              </w:rPr>
              <w:t>329</w:t>
            </w:r>
          </w:p>
        </w:tc>
        <w:tc>
          <w:tcPr>
            <w:tcW w:w="2367" w:type="dxa"/>
            <w:tcBorders>
              <w:top w:val="single" w:sz="4" w:space="0" w:color="C0C0C0"/>
              <w:left w:val="single" w:sz="4" w:space="0" w:color="C0C0C0"/>
              <w:bottom w:val="single" w:sz="4" w:space="0" w:color="C0C0C0"/>
              <w:right w:val="single" w:sz="4" w:space="0" w:color="C0C0C0"/>
            </w:tcBorders>
            <w:hideMark/>
          </w:tcPr>
          <w:p w14:paraId="0B1FA504" w14:textId="77777777" w:rsidR="000A0FDC" w:rsidRDefault="000A0FDC" w:rsidP="00F4474A">
            <w:pPr>
              <w:pStyle w:val="TableText10"/>
              <w:rPr>
                <w:color w:val="000000"/>
              </w:rPr>
            </w:pPr>
            <w:r>
              <w:rPr>
                <w:color w:val="000000"/>
              </w:rPr>
              <w:t>221R (1)</w:t>
            </w:r>
          </w:p>
        </w:tc>
        <w:tc>
          <w:tcPr>
            <w:tcW w:w="3738" w:type="dxa"/>
            <w:tcBorders>
              <w:top w:val="single" w:sz="4" w:space="0" w:color="C0C0C0"/>
              <w:left w:val="single" w:sz="4" w:space="0" w:color="C0C0C0"/>
              <w:bottom w:val="single" w:sz="4" w:space="0" w:color="C0C0C0"/>
              <w:right w:val="single" w:sz="4" w:space="0" w:color="C0C0C0"/>
            </w:tcBorders>
            <w:hideMark/>
          </w:tcPr>
          <w:p w14:paraId="580A3EF0" w14:textId="77777777" w:rsidR="000A0FDC" w:rsidRDefault="000A0FDC" w:rsidP="00F4474A">
            <w:pPr>
              <w:pStyle w:val="TableText10"/>
              <w:rPr>
                <w:color w:val="000000"/>
                <w:lang w:eastAsia="en-AU"/>
              </w:rPr>
            </w:pPr>
            <w:r>
              <w:rPr>
                <w:color w:val="000000"/>
              </w:rPr>
              <w:t>bookable vehicle licensee for bookable vehicle with indecent/insulting/offensive advertisement/document displayed</w:t>
            </w:r>
          </w:p>
        </w:tc>
        <w:tc>
          <w:tcPr>
            <w:tcW w:w="1302" w:type="dxa"/>
            <w:tcBorders>
              <w:top w:val="single" w:sz="4" w:space="0" w:color="C0C0C0"/>
              <w:left w:val="single" w:sz="4" w:space="0" w:color="C0C0C0"/>
              <w:bottom w:val="single" w:sz="4" w:space="0" w:color="C0C0C0"/>
              <w:right w:val="single" w:sz="4" w:space="0" w:color="C0C0C0"/>
            </w:tcBorders>
            <w:hideMark/>
          </w:tcPr>
          <w:p w14:paraId="1C1D736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0E0783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E712C0D" w14:textId="77777777" w:rsidR="000A0FDC" w:rsidRDefault="000A0FDC" w:rsidP="00F4474A">
            <w:pPr>
              <w:pStyle w:val="TableText10"/>
              <w:rPr>
                <w:color w:val="000000"/>
              </w:rPr>
            </w:pPr>
            <w:r>
              <w:rPr>
                <w:color w:val="000000"/>
              </w:rPr>
              <w:t>-</w:t>
            </w:r>
          </w:p>
        </w:tc>
      </w:tr>
      <w:tr w:rsidR="000A0FDC" w14:paraId="1C2E830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9D47179" w14:textId="77777777" w:rsidR="000A0FDC" w:rsidRDefault="000A0FDC" w:rsidP="00F4474A">
            <w:pPr>
              <w:pStyle w:val="TableText10"/>
              <w:rPr>
                <w:color w:val="000000"/>
              </w:rPr>
            </w:pPr>
            <w:r>
              <w:rPr>
                <w:color w:val="000000"/>
              </w:rPr>
              <w:t>330</w:t>
            </w:r>
          </w:p>
        </w:tc>
        <w:tc>
          <w:tcPr>
            <w:tcW w:w="2367" w:type="dxa"/>
            <w:tcBorders>
              <w:top w:val="single" w:sz="4" w:space="0" w:color="C0C0C0"/>
              <w:left w:val="single" w:sz="4" w:space="0" w:color="C0C0C0"/>
              <w:bottom w:val="single" w:sz="4" w:space="0" w:color="C0C0C0"/>
              <w:right w:val="single" w:sz="4" w:space="0" w:color="C0C0C0"/>
            </w:tcBorders>
            <w:hideMark/>
          </w:tcPr>
          <w:p w14:paraId="66122AE3" w14:textId="77777777" w:rsidR="000A0FDC" w:rsidRDefault="000A0FDC" w:rsidP="00F4474A">
            <w:pPr>
              <w:pStyle w:val="TableText10"/>
              <w:rPr>
                <w:color w:val="000000"/>
              </w:rPr>
            </w:pPr>
            <w:r>
              <w:rPr>
                <w:color w:val="000000"/>
              </w:rPr>
              <w:t>221R (3)</w:t>
            </w:r>
          </w:p>
        </w:tc>
        <w:tc>
          <w:tcPr>
            <w:tcW w:w="3738" w:type="dxa"/>
            <w:tcBorders>
              <w:top w:val="single" w:sz="4" w:space="0" w:color="C0C0C0"/>
              <w:left w:val="single" w:sz="4" w:space="0" w:color="C0C0C0"/>
              <w:bottom w:val="single" w:sz="4" w:space="0" w:color="C0C0C0"/>
              <w:right w:val="single" w:sz="4" w:space="0" w:color="C0C0C0"/>
            </w:tcBorders>
            <w:hideMark/>
          </w:tcPr>
          <w:p w14:paraId="62043116" w14:textId="77777777" w:rsidR="000A0FDC" w:rsidRDefault="000A0FDC" w:rsidP="00F4474A">
            <w:pPr>
              <w:pStyle w:val="TableText10"/>
              <w:rPr>
                <w:color w:val="000000"/>
                <w:lang w:eastAsia="en-AU"/>
              </w:rPr>
            </w:pPr>
            <w:r>
              <w:rPr>
                <w:color w:val="000000"/>
              </w:rPr>
              <w:t>bookable vehicle licensee not comply with direction of authority/police officer/ authorised person to remove advertisement/document</w:t>
            </w:r>
          </w:p>
        </w:tc>
        <w:tc>
          <w:tcPr>
            <w:tcW w:w="1302" w:type="dxa"/>
            <w:tcBorders>
              <w:top w:val="single" w:sz="4" w:space="0" w:color="C0C0C0"/>
              <w:left w:val="single" w:sz="4" w:space="0" w:color="C0C0C0"/>
              <w:bottom w:val="single" w:sz="4" w:space="0" w:color="C0C0C0"/>
              <w:right w:val="single" w:sz="4" w:space="0" w:color="C0C0C0"/>
            </w:tcBorders>
            <w:hideMark/>
          </w:tcPr>
          <w:p w14:paraId="55DC050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4BA279F"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48EFA8C" w14:textId="77777777" w:rsidR="000A0FDC" w:rsidRDefault="000A0FDC" w:rsidP="00F4474A">
            <w:pPr>
              <w:pStyle w:val="TableText10"/>
              <w:rPr>
                <w:color w:val="000000"/>
              </w:rPr>
            </w:pPr>
            <w:r>
              <w:rPr>
                <w:color w:val="000000"/>
              </w:rPr>
              <w:t>-</w:t>
            </w:r>
          </w:p>
        </w:tc>
      </w:tr>
      <w:tr w:rsidR="000A0FDC" w14:paraId="70D5F99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F65B042" w14:textId="77777777" w:rsidR="000A0FDC" w:rsidRDefault="000A0FDC" w:rsidP="00F4474A">
            <w:pPr>
              <w:pStyle w:val="TableText10"/>
              <w:rPr>
                <w:color w:val="000000"/>
              </w:rPr>
            </w:pPr>
            <w:r>
              <w:rPr>
                <w:color w:val="000000"/>
              </w:rPr>
              <w:t>331</w:t>
            </w:r>
          </w:p>
        </w:tc>
        <w:tc>
          <w:tcPr>
            <w:tcW w:w="2367" w:type="dxa"/>
            <w:tcBorders>
              <w:top w:val="single" w:sz="4" w:space="0" w:color="C0C0C0"/>
              <w:left w:val="single" w:sz="4" w:space="0" w:color="C0C0C0"/>
              <w:bottom w:val="single" w:sz="4" w:space="0" w:color="C0C0C0"/>
              <w:right w:val="single" w:sz="4" w:space="0" w:color="C0C0C0"/>
            </w:tcBorders>
            <w:hideMark/>
          </w:tcPr>
          <w:p w14:paraId="3B27B276" w14:textId="77777777" w:rsidR="000A0FDC" w:rsidRDefault="000A0FDC" w:rsidP="00F4474A">
            <w:pPr>
              <w:pStyle w:val="TableText10"/>
              <w:rPr>
                <w:color w:val="000000"/>
              </w:rPr>
            </w:pPr>
            <w:r>
              <w:rPr>
                <w:color w:val="000000"/>
              </w:rPr>
              <w:t>221S (1)</w:t>
            </w:r>
          </w:p>
        </w:tc>
        <w:tc>
          <w:tcPr>
            <w:tcW w:w="3738" w:type="dxa"/>
            <w:tcBorders>
              <w:top w:val="single" w:sz="4" w:space="0" w:color="C0C0C0"/>
              <w:left w:val="single" w:sz="4" w:space="0" w:color="C0C0C0"/>
              <w:bottom w:val="single" w:sz="4" w:space="0" w:color="C0C0C0"/>
              <w:right w:val="single" w:sz="4" w:space="0" w:color="C0C0C0"/>
            </w:tcBorders>
            <w:hideMark/>
          </w:tcPr>
          <w:p w14:paraId="7CF63493" w14:textId="77777777" w:rsidR="000A0FDC" w:rsidRDefault="000A0FDC" w:rsidP="00F4474A">
            <w:pPr>
              <w:pStyle w:val="TableText10"/>
              <w:rPr>
                <w:color w:val="000000"/>
                <w:lang w:eastAsia="en-AU"/>
              </w:rPr>
            </w:pPr>
            <w:r>
              <w:rPr>
                <w:color w:val="000000"/>
              </w:rPr>
              <w:t>bookable vehicle licensee for bookable vehicle used while noncompliance notice in force</w:t>
            </w:r>
          </w:p>
        </w:tc>
        <w:tc>
          <w:tcPr>
            <w:tcW w:w="1302" w:type="dxa"/>
            <w:tcBorders>
              <w:top w:val="single" w:sz="4" w:space="0" w:color="C0C0C0"/>
              <w:left w:val="single" w:sz="4" w:space="0" w:color="C0C0C0"/>
              <w:bottom w:val="single" w:sz="4" w:space="0" w:color="C0C0C0"/>
              <w:right w:val="single" w:sz="4" w:space="0" w:color="C0C0C0"/>
            </w:tcBorders>
            <w:hideMark/>
          </w:tcPr>
          <w:p w14:paraId="0C4BF83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97D555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83F5613" w14:textId="77777777" w:rsidR="000A0FDC" w:rsidRDefault="000A0FDC" w:rsidP="00F4474A">
            <w:pPr>
              <w:pStyle w:val="TableText10"/>
              <w:rPr>
                <w:color w:val="000000"/>
              </w:rPr>
            </w:pPr>
            <w:r>
              <w:rPr>
                <w:color w:val="000000"/>
              </w:rPr>
              <w:t>-</w:t>
            </w:r>
          </w:p>
        </w:tc>
      </w:tr>
      <w:tr w:rsidR="000A0FDC" w14:paraId="070143E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BD4AB6F" w14:textId="77777777" w:rsidR="000A0FDC" w:rsidRDefault="000A0FDC" w:rsidP="00F4474A">
            <w:pPr>
              <w:pStyle w:val="TableText10"/>
              <w:rPr>
                <w:color w:val="000000"/>
              </w:rPr>
            </w:pPr>
            <w:r>
              <w:rPr>
                <w:color w:val="000000"/>
              </w:rPr>
              <w:t>332</w:t>
            </w:r>
          </w:p>
        </w:tc>
        <w:tc>
          <w:tcPr>
            <w:tcW w:w="2367" w:type="dxa"/>
            <w:tcBorders>
              <w:top w:val="single" w:sz="4" w:space="0" w:color="C0C0C0"/>
              <w:left w:val="single" w:sz="4" w:space="0" w:color="C0C0C0"/>
              <w:bottom w:val="single" w:sz="4" w:space="0" w:color="C0C0C0"/>
              <w:right w:val="single" w:sz="4" w:space="0" w:color="C0C0C0"/>
            </w:tcBorders>
            <w:hideMark/>
          </w:tcPr>
          <w:p w14:paraId="08C1A728" w14:textId="77777777" w:rsidR="000A0FDC" w:rsidRDefault="000A0FDC" w:rsidP="00F4474A">
            <w:pPr>
              <w:pStyle w:val="TableText10"/>
              <w:rPr>
                <w:color w:val="000000"/>
              </w:rPr>
            </w:pPr>
            <w:r>
              <w:rPr>
                <w:color w:val="000000"/>
              </w:rPr>
              <w:t>221T (1)</w:t>
            </w:r>
          </w:p>
        </w:tc>
        <w:tc>
          <w:tcPr>
            <w:tcW w:w="3738" w:type="dxa"/>
            <w:tcBorders>
              <w:top w:val="single" w:sz="4" w:space="0" w:color="C0C0C0"/>
              <w:left w:val="single" w:sz="4" w:space="0" w:color="C0C0C0"/>
              <w:bottom w:val="single" w:sz="4" w:space="0" w:color="C0C0C0"/>
              <w:right w:val="single" w:sz="4" w:space="0" w:color="C0C0C0"/>
            </w:tcBorders>
            <w:hideMark/>
          </w:tcPr>
          <w:p w14:paraId="0836573E" w14:textId="77777777" w:rsidR="000A0FDC" w:rsidRDefault="000A0FDC" w:rsidP="00F4474A">
            <w:pPr>
              <w:pStyle w:val="TableText10"/>
              <w:rPr>
                <w:color w:val="000000"/>
              </w:rPr>
            </w:pPr>
            <w:r>
              <w:rPr>
                <w:color w:val="000000"/>
              </w:rPr>
              <w:t>bookable vehicle driver not have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27BD915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E7E33DD"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3A987D07" w14:textId="77777777" w:rsidR="000A0FDC" w:rsidRDefault="000A0FDC" w:rsidP="00F4474A">
            <w:pPr>
              <w:pStyle w:val="TableText10"/>
              <w:rPr>
                <w:color w:val="000000"/>
              </w:rPr>
            </w:pPr>
            <w:r>
              <w:rPr>
                <w:color w:val="000000"/>
              </w:rPr>
              <w:t>-</w:t>
            </w:r>
          </w:p>
        </w:tc>
      </w:tr>
      <w:tr w:rsidR="000A0FDC" w14:paraId="5B2C953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697680F" w14:textId="77777777" w:rsidR="000A0FDC" w:rsidRDefault="000A0FDC" w:rsidP="00F4474A">
            <w:pPr>
              <w:pStyle w:val="TableText10"/>
              <w:rPr>
                <w:color w:val="000000"/>
              </w:rPr>
            </w:pPr>
            <w:r>
              <w:rPr>
                <w:color w:val="000000"/>
              </w:rPr>
              <w:t>333</w:t>
            </w:r>
          </w:p>
        </w:tc>
        <w:tc>
          <w:tcPr>
            <w:tcW w:w="2367" w:type="dxa"/>
            <w:tcBorders>
              <w:top w:val="single" w:sz="4" w:space="0" w:color="C0C0C0"/>
              <w:left w:val="single" w:sz="4" w:space="0" w:color="C0C0C0"/>
              <w:bottom w:val="single" w:sz="4" w:space="0" w:color="C0C0C0"/>
              <w:right w:val="single" w:sz="4" w:space="0" w:color="C0C0C0"/>
            </w:tcBorders>
            <w:hideMark/>
          </w:tcPr>
          <w:p w14:paraId="097FF18D" w14:textId="77777777" w:rsidR="000A0FDC" w:rsidRDefault="000A0FDC" w:rsidP="00F4474A">
            <w:pPr>
              <w:pStyle w:val="TableText10"/>
              <w:rPr>
                <w:color w:val="000000"/>
              </w:rPr>
            </w:pPr>
            <w:r>
              <w:rPr>
                <w:color w:val="000000"/>
              </w:rPr>
              <w:t>221T (2) (c) (i)</w:t>
            </w:r>
          </w:p>
        </w:tc>
        <w:tc>
          <w:tcPr>
            <w:tcW w:w="3738" w:type="dxa"/>
            <w:tcBorders>
              <w:top w:val="single" w:sz="4" w:space="0" w:color="C0C0C0"/>
              <w:left w:val="single" w:sz="4" w:space="0" w:color="C0C0C0"/>
              <w:bottom w:val="single" w:sz="4" w:space="0" w:color="C0C0C0"/>
              <w:right w:val="single" w:sz="4" w:space="0" w:color="C0C0C0"/>
            </w:tcBorders>
            <w:hideMark/>
          </w:tcPr>
          <w:p w14:paraId="0C62697F" w14:textId="77777777" w:rsidR="000A0FDC" w:rsidRDefault="000A0FDC" w:rsidP="00F4474A">
            <w:pPr>
              <w:pStyle w:val="TableText10"/>
              <w:rPr>
                <w:color w:val="000000"/>
              </w:rPr>
            </w:pPr>
            <w:r>
              <w:rPr>
                <w:color w:val="000000"/>
              </w:rPr>
              <w:t>bookable vehicle driver not record evidence of required knowledge and skills</w:t>
            </w:r>
          </w:p>
        </w:tc>
        <w:tc>
          <w:tcPr>
            <w:tcW w:w="1302" w:type="dxa"/>
            <w:tcBorders>
              <w:top w:val="single" w:sz="4" w:space="0" w:color="C0C0C0"/>
              <w:left w:val="single" w:sz="4" w:space="0" w:color="C0C0C0"/>
              <w:bottom w:val="single" w:sz="4" w:space="0" w:color="C0C0C0"/>
              <w:right w:val="single" w:sz="4" w:space="0" w:color="C0C0C0"/>
            </w:tcBorders>
            <w:hideMark/>
          </w:tcPr>
          <w:p w14:paraId="3675D44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15C6E0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1F6912F" w14:textId="77777777" w:rsidR="000A0FDC" w:rsidRDefault="000A0FDC" w:rsidP="00F4474A">
            <w:pPr>
              <w:pStyle w:val="TableText10"/>
              <w:rPr>
                <w:color w:val="000000"/>
              </w:rPr>
            </w:pPr>
            <w:r>
              <w:rPr>
                <w:color w:val="000000"/>
              </w:rPr>
              <w:t>-</w:t>
            </w:r>
          </w:p>
        </w:tc>
      </w:tr>
      <w:tr w:rsidR="000A0FDC" w14:paraId="6B51143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86509FD" w14:textId="77777777" w:rsidR="000A0FDC" w:rsidRDefault="000A0FDC" w:rsidP="00F4474A">
            <w:pPr>
              <w:pStyle w:val="TableText10"/>
              <w:rPr>
                <w:color w:val="000000"/>
              </w:rPr>
            </w:pPr>
            <w:r>
              <w:rPr>
                <w:color w:val="000000"/>
              </w:rPr>
              <w:t>334</w:t>
            </w:r>
          </w:p>
        </w:tc>
        <w:tc>
          <w:tcPr>
            <w:tcW w:w="2367" w:type="dxa"/>
            <w:tcBorders>
              <w:top w:val="single" w:sz="4" w:space="0" w:color="C0C0C0"/>
              <w:left w:val="single" w:sz="4" w:space="0" w:color="C0C0C0"/>
              <w:bottom w:val="single" w:sz="4" w:space="0" w:color="C0C0C0"/>
              <w:right w:val="single" w:sz="4" w:space="0" w:color="C0C0C0"/>
            </w:tcBorders>
            <w:hideMark/>
          </w:tcPr>
          <w:p w14:paraId="373D12CA" w14:textId="77777777" w:rsidR="000A0FDC" w:rsidRDefault="000A0FDC" w:rsidP="00F4474A">
            <w:pPr>
              <w:pStyle w:val="TableText10"/>
              <w:rPr>
                <w:color w:val="000000"/>
              </w:rPr>
            </w:pPr>
            <w:r>
              <w:rPr>
                <w:color w:val="000000"/>
              </w:rPr>
              <w:t>221T (2) (c) (ii)</w:t>
            </w:r>
          </w:p>
        </w:tc>
        <w:tc>
          <w:tcPr>
            <w:tcW w:w="3738" w:type="dxa"/>
            <w:tcBorders>
              <w:top w:val="single" w:sz="4" w:space="0" w:color="C0C0C0"/>
              <w:left w:val="single" w:sz="4" w:space="0" w:color="C0C0C0"/>
              <w:bottom w:val="single" w:sz="4" w:space="0" w:color="C0C0C0"/>
              <w:right w:val="single" w:sz="4" w:space="0" w:color="C0C0C0"/>
            </w:tcBorders>
            <w:hideMark/>
          </w:tcPr>
          <w:p w14:paraId="3D06AE18" w14:textId="77777777" w:rsidR="000A0FDC" w:rsidRDefault="000A0FDC" w:rsidP="00F4474A">
            <w:pPr>
              <w:pStyle w:val="TableText10"/>
              <w:rPr>
                <w:color w:val="000000"/>
              </w:rPr>
            </w:pPr>
            <w:r>
              <w:rPr>
                <w:color w:val="000000"/>
              </w:rPr>
              <w:t xml:space="preserve">bookable vehicle driver not provide record of required knowledge and skills to road transport authority </w:t>
            </w:r>
          </w:p>
        </w:tc>
        <w:tc>
          <w:tcPr>
            <w:tcW w:w="1302" w:type="dxa"/>
            <w:tcBorders>
              <w:top w:val="single" w:sz="4" w:space="0" w:color="C0C0C0"/>
              <w:left w:val="single" w:sz="4" w:space="0" w:color="C0C0C0"/>
              <w:bottom w:val="single" w:sz="4" w:space="0" w:color="C0C0C0"/>
              <w:right w:val="single" w:sz="4" w:space="0" w:color="C0C0C0"/>
            </w:tcBorders>
            <w:hideMark/>
          </w:tcPr>
          <w:p w14:paraId="445198F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9666286"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7DE6EE5" w14:textId="77777777" w:rsidR="000A0FDC" w:rsidRDefault="000A0FDC" w:rsidP="00F4474A">
            <w:pPr>
              <w:pStyle w:val="TableText10"/>
              <w:rPr>
                <w:color w:val="000000"/>
              </w:rPr>
            </w:pPr>
            <w:r>
              <w:rPr>
                <w:color w:val="000000"/>
              </w:rPr>
              <w:t>-</w:t>
            </w:r>
          </w:p>
        </w:tc>
      </w:tr>
      <w:tr w:rsidR="000A0FDC" w14:paraId="21B71C3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8177B2" w14:textId="77777777" w:rsidR="000A0FDC" w:rsidRDefault="000A0FDC" w:rsidP="00F4474A">
            <w:pPr>
              <w:pStyle w:val="TableText10"/>
              <w:rPr>
                <w:color w:val="000000"/>
              </w:rPr>
            </w:pPr>
            <w:r>
              <w:rPr>
                <w:color w:val="000000"/>
              </w:rPr>
              <w:t>335</w:t>
            </w:r>
          </w:p>
        </w:tc>
        <w:tc>
          <w:tcPr>
            <w:tcW w:w="2367" w:type="dxa"/>
            <w:tcBorders>
              <w:top w:val="single" w:sz="4" w:space="0" w:color="C0C0C0"/>
              <w:left w:val="single" w:sz="4" w:space="0" w:color="C0C0C0"/>
              <w:bottom w:val="single" w:sz="4" w:space="0" w:color="C0C0C0"/>
              <w:right w:val="single" w:sz="4" w:space="0" w:color="C0C0C0"/>
            </w:tcBorders>
            <w:hideMark/>
          </w:tcPr>
          <w:p w14:paraId="21D9A8EE" w14:textId="77777777" w:rsidR="000A0FDC" w:rsidRDefault="000A0FDC" w:rsidP="00F4474A">
            <w:pPr>
              <w:pStyle w:val="TableText10"/>
              <w:rPr>
                <w:color w:val="000000"/>
              </w:rPr>
            </w:pPr>
            <w:r>
              <w:rPr>
                <w:color w:val="000000"/>
              </w:rPr>
              <w:t>221V (1)</w:t>
            </w:r>
          </w:p>
        </w:tc>
        <w:tc>
          <w:tcPr>
            <w:tcW w:w="3738" w:type="dxa"/>
            <w:tcBorders>
              <w:top w:val="single" w:sz="4" w:space="0" w:color="C0C0C0"/>
              <w:left w:val="single" w:sz="4" w:space="0" w:color="C0C0C0"/>
              <w:bottom w:val="single" w:sz="4" w:space="0" w:color="C0C0C0"/>
              <w:right w:val="single" w:sz="4" w:space="0" w:color="C0C0C0"/>
            </w:tcBorders>
            <w:hideMark/>
          </w:tcPr>
          <w:p w14:paraId="36326DF4" w14:textId="77777777" w:rsidR="000A0FDC" w:rsidRDefault="000A0FDC" w:rsidP="00F4474A">
            <w:pPr>
              <w:pStyle w:val="TableText10"/>
              <w:rPr>
                <w:color w:val="000000"/>
                <w:lang w:eastAsia="en-AU"/>
              </w:rPr>
            </w:pPr>
            <w:r>
              <w:rPr>
                <w:color w:val="000000"/>
              </w:rPr>
              <w:t>bookable vehicle driver allow passenger to have thing in vehicle endangering someone</w:t>
            </w:r>
          </w:p>
        </w:tc>
        <w:tc>
          <w:tcPr>
            <w:tcW w:w="1302" w:type="dxa"/>
            <w:tcBorders>
              <w:top w:val="single" w:sz="4" w:space="0" w:color="C0C0C0"/>
              <w:left w:val="single" w:sz="4" w:space="0" w:color="C0C0C0"/>
              <w:bottom w:val="single" w:sz="4" w:space="0" w:color="C0C0C0"/>
              <w:right w:val="single" w:sz="4" w:space="0" w:color="C0C0C0"/>
            </w:tcBorders>
            <w:hideMark/>
          </w:tcPr>
          <w:p w14:paraId="47B10C0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E27089C"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A823EFB" w14:textId="77777777" w:rsidR="000A0FDC" w:rsidRDefault="000A0FDC" w:rsidP="00F4474A">
            <w:pPr>
              <w:pStyle w:val="TableText10"/>
              <w:rPr>
                <w:color w:val="000000"/>
              </w:rPr>
            </w:pPr>
            <w:r>
              <w:rPr>
                <w:color w:val="000000"/>
              </w:rPr>
              <w:t>-</w:t>
            </w:r>
          </w:p>
        </w:tc>
      </w:tr>
      <w:tr w:rsidR="000A0FDC" w14:paraId="0880C8E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8C16B0E" w14:textId="77777777" w:rsidR="000A0FDC" w:rsidRDefault="000A0FDC" w:rsidP="00F4474A">
            <w:pPr>
              <w:pStyle w:val="TableText10"/>
              <w:rPr>
                <w:color w:val="000000"/>
              </w:rPr>
            </w:pPr>
            <w:r>
              <w:rPr>
                <w:color w:val="000000"/>
              </w:rPr>
              <w:t>336</w:t>
            </w:r>
          </w:p>
        </w:tc>
        <w:tc>
          <w:tcPr>
            <w:tcW w:w="2367" w:type="dxa"/>
            <w:tcBorders>
              <w:top w:val="single" w:sz="4" w:space="0" w:color="C0C0C0"/>
              <w:left w:val="single" w:sz="4" w:space="0" w:color="C0C0C0"/>
              <w:bottom w:val="single" w:sz="4" w:space="0" w:color="C0C0C0"/>
              <w:right w:val="single" w:sz="4" w:space="0" w:color="C0C0C0"/>
            </w:tcBorders>
            <w:hideMark/>
          </w:tcPr>
          <w:p w14:paraId="7F34B719" w14:textId="77777777" w:rsidR="000A0FDC" w:rsidRDefault="000A0FDC" w:rsidP="00F4474A">
            <w:pPr>
              <w:pStyle w:val="TableText10"/>
              <w:rPr>
                <w:color w:val="000000"/>
              </w:rPr>
            </w:pPr>
            <w:r>
              <w:rPr>
                <w:color w:val="000000"/>
              </w:rPr>
              <w:t>221W (1)</w:t>
            </w:r>
          </w:p>
        </w:tc>
        <w:tc>
          <w:tcPr>
            <w:tcW w:w="3738" w:type="dxa"/>
            <w:tcBorders>
              <w:top w:val="single" w:sz="4" w:space="0" w:color="C0C0C0"/>
              <w:left w:val="single" w:sz="4" w:space="0" w:color="C0C0C0"/>
              <w:bottom w:val="single" w:sz="4" w:space="0" w:color="C0C0C0"/>
              <w:right w:val="single" w:sz="4" w:space="0" w:color="C0C0C0"/>
            </w:tcBorders>
            <w:hideMark/>
          </w:tcPr>
          <w:p w14:paraId="24613112" w14:textId="77777777" w:rsidR="000A0FDC" w:rsidRDefault="000A0FDC" w:rsidP="00F4474A">
            <w:pPr>
              <w:pStyle w:val="TableText10"/>
              <w:rPr>
                <w:color w:val="000000"/>
                <w:lang w:eastAsia="en-AU"/>
              </w:rPr>
            </w:pPr>
            <w:r>
              <w:rPr>
                <w:color w:val="000000"/>
              </w:rPr>
              <w:t xml:space="preserve">bookable vehicle driver allow passenger to have unconfined animal in vehicle </w:t>
            </w:r>
          </w:p>
        </w:tc>
        <w:tc>
          <w:tcPr>
            <w:tcW w:w="1302" w:type="dxa"/>
            <w:tcBorders>
              <w:top w:val="single" w:sz="4" w:space="0" w:color="C0C0C0"/>
              <w:left w:val="single" w:sz="4" w:space="0" w:color="C0C0C0"/>
              <w:bottom w:val="single" w:sz="4" w:space="0" w:color="C0C0C0"/>
              <w:right w:val="single" w:sz="4" w:space="0" w:color="C0C0C0"/>
            </w:tcBorders>
            <w:hideMark/>
          </w:tcPr>
          <w:p w14:paraId="3FA4441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BD554A4" w14:textId="77777777" w:rsidR="000A0FDC" w:rsidRDefault="000A0FDC" w:rsidP="00F4474A">
            <w:pPr>
              <w:pStyle w:val="TableText10"/>
              <w:rPr>
                <w:color w:val="000000"/>
              </w:rPr>
            </w:pPr>
            <w:r>
              <w:rPr>
                <w:color w:val="000000"/>
              </w:rPr>
              <w:t>220</w:t>
            </w:r>
          </w:p>
        </w:tc>
        <w:tc>
          <w:tcPr>
            <w:tcW w:w="1301" w:type="dxa"/>
            <w:tcBorders>
              <w:top w:val="single" w:sz="4" w:space="0" w:color="C0C0C0"/>
              <w:left w:val="single" w:sz="4" w:space="0" w:color="C0C0C0"/>
              <w:bottom w:val="single" w:sz="4" w:space="0" w:color="C0C0C0"/>
              <w:right w:val="single" w:sz="4" w:space="0" w:color="C0C0C0"/>
            </w:tcBorders>
            <w:hideMark/>
          </w:tcPr>
          <w:p w14:paraId="621CDE15" w14:textId="77777777" w:rsidR="000A0FDC" w:rsidRDefault="000A0FDC" w:rsidP="00F4474A">
            <w:pPr>
              <w:pStyle w:val="TableText10"/>
              <w:rPr>
                <w:color w:val="000000"/>
              </w:rPr>
            </w:pPr>
            <w:r>
              <w:rPr>
                <w:color w:val="000000"/>
              </w:rPr>
              <w:t>-</w:t>
            </w:r>
          </w:p>
        </w:tc>
      </w:tr>
      <w:tr w:rsidR="000A0FDC" w14:paraId="638448E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FA86118" w14:textId="77777777" w:rsidR="000A0FDC" w:rsidRDefault="000A0FDC" w:rsidP="00F4474A">
            <w:pPr>
              <w:pStyle w:val="TableText10"/>
              <w:rPr>
                <w:color w:val="000000"/>
              </w:rPr>
            </w:pPr>
            <w:r>
              <w:rPr>
                <w:color w:val="000000"/>
              </w:rPr>
              <w:t>337</w:t>
            </w:r>
          </w:p>
        </w:tc>
        <w:tc>
          <w:tcPr>
            <w:tcW w:w="2367" w:type="dxa"/>
            <w:tcBorders>
              <w:top w:val="single" w:sz="4" w:space="0" w:color="C0C0C0"/>
              <w:left w:val="single" w:sz="4" w:space="0" w:color="C0C0C0"/>
              <w:bottom w:val="single" w:sz="4" w:space="0" w:color="C0C0C0"/>
              <w:right w:val="single" w:sz="4" w:space="0" w:color="C0C0C0"/>
            </w:tcBorders>
            <w:hideMark/>
          </w:tcPr>
          <w:p w14:paraId="09A1B661" w14:textId="77777777" w:rsidR="000A0FDC" w:rsidRDefault="000A0FDC" w:rsidP="00F4474A">
            <w:pPr>
              <w:pStyle w:val="TableText10"/>
              <w:rPr>
                <w:color w:val="000000"/>
              </w:rPr>
            </w:pPr>
            <w:r>
              <w:rPr>
                <w:color w:val="000000"/>
              </w:rPr>
              <w:t>221X (1)</w:t>
            </w:r>
          </w:p>
        </w:tc>
        <w:tc>
          <w:tcPr>
            <w:tcW w:w="3738" w:type="dxa"/>
            <w:tcBorders>
              <w:top w:val="single" w:sz="4" w:space="0" w:color="C0C0C0"/>
              <w:left w:val="single" w:sz="4" w:space="0" w:color="C0C0C0"/>
              <w:bottom w:val="single" w:sz="4" w:space="0" w:color="C0C0C0"/>
              <w:right w:val="single" w:sz="4" w:space="0" w:color="C0C0C0"/>
            </w:tcBorders>
            <w:hideMark/>
          </w:tcPr>
          <w:p w14:paraId="1BDE66DB" w14:textId="77777777" w:rsidR="000A0FDC" w:rsidRDefault="000A0FDC" w:rsidP="00F4474A">
            <w:pPr>
              <w:pStyle w:val="TableText10"/>
              <w:rPr>
                <w:color w:val="000000"/>
                <w:lang w:eastAsia="en-AU"/>
              </w:rPr>
            </w:pPr>
            <w:r>
              <w:rPr>
                <w:color w:val="000000"/>
              </w:rPr>
              <w:t>bookable vehicle driver with indecent/insulting/offensive advertisement/document displayed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3E1C9B3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A7AE3D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783BA07" w14:textId="77777777" w:rsidR="000A0FDC" w:rsidRDefault="000A0FDC" w:rsidP="00F4474A">
            <w:pPr>
              <w:pStyle w:val="TableText10"/>
              <w:rPr>
                <w:color w:val="000000"/>
              </w:rPr>
            </w:pPr>
            <w:r>
              <w:rPr>
                <w:color w:val="000000"/>
              </w:rPr>
              <w:t>-</w:t>
            </w:r>
          </w:p>
        </w:tc>
      </w:tr>
      <w:tr w:rsidR="000A0FDC" w14:paraId="516874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ECAB44" w14:textId="77777777" w:rsidR="000A0FDC" w:rsidRDefault="000A0FDC" w:rsidP="00F4474A">
            <w:pPr>
              <w:pStyle w:val="TableText10"/>
              <w:rPr>
                <w:color w:val="000000"/>
              </w:rPr>
            </w:pPr>
            <w:r>
              <w:rPr>
                <w:color w:val="000000"/>
              </w:rPr>
              <w:t>338</w:t>
            </w:r>
          </w:p>
        </w:tc>
        <w:tc>
          <w:tcPr>
            <w:tcW w:w="2367" w:type="dxa"/>
            <w:tcBorders>
              <w:top w:val="single" w:sz="4" w:space="0" w:color="C0C0C0"/>
              <w:left w:val="single" w:sz="4" w:space="0" w:color="C0C0C0"/>
              <w:bottom w:val="single" w:sz="4" w:space="0" w:color="C0C0C0"/>
              <w:right w:val="single" w:sz="4" w:space="0" w:color="C0C0C0"/>
            </w:tcBorders>
            <w:hideMark/>
          </w:tcPr>
          <w:p w14:paraId="66732D23" w14:textId="77777777" w:rsidR="000A0FDC" w:rsidRDefault="000A0FDC" w:rsidP="00F4474A">
            <w:pPr>
              <w:pStyle w:val="TableText10"/>
              <w:rPr>
                <w:color w:val="000000"/>
              </w:rPr>
            </w:pPr>
            <w:r>
              <w:rPr>
                <w:color w:val="000000"/>
              </w:rPr>
              <w:t>221X (3)</w:t>
            </w:r>
          </w:p>
        </w:tc>
        <w:tc>
          <w:tcPr>
            <w:tcW w:w="3738" w:type="dxa"/>
            <w:tcBorders>
              <w:top w:val="single" w:sz="4" w:space="0" w:color="C0C0C0"/>
              <w:left w:val="single" w:sz="4" w:space="0" w:color="C0C0C0"/>
              <w:bottom w:val="single" w:sz="4" w:space="0" w:color="C0C0C0"/>
              <w:right w:val="single" w:sz="4" w:space="0" w:color="C0C0C0"/>
            </w:tcBorders>
            <w:hideMark/>
          </w:tcPr>
          <w:p w14:paraId="6B9784F5" w14:textId="77777777" w:rsidR="000A0FDC" w:rsidRDefault="000A0FDC" w:rsidP="00F4474A">
            <w:pPr>
              <w:pStyle w:val="TableText10"/>
              <w:rPr>
                <w:color w:val="000000"/>
                <w:lang w:eastAsia="en-AU"/>
              </w:rPr>
            </w:pPr>
            <w:r>
              <w:rPr>
                <w:color w:val="000000"/>
              </w:rPr>
              <w:t>bookable vehicle driver not comply with direction of authority/police officer/ authorised person to remove advertisement/document</w:t>
            </w:r>
          </w:p>
        </w:tc>
        <w:tc>
          <w:tcPr>
            <w:tcW w:w="1302" w:type="dxa"/>
            <w:tcBorders>
              <w:top w:val="single" w:sz="4" w:space="0" w:color="C0C0C0"/>
              <w:left w:val="single" w:sz="4" w:space="0" w:color="C0C0C0"/>
              <w:bottom w:val="single" w:sz="4" w:space="0" w:color="C0C0C0"/>
              <w:right w:val="single" w:sz="4" w:space="0" w:color="C0C0C0"/>
            </w:tcBorders>
            <w:hideMark/>
          </w:tcPr>
          <w:p w14:paraId="2ED4A4C4"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EC1AD20"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571B67C2" w14:textId="77777777" w:rsidR="000A0FDC" w:rsidRDefault="000A0FDC" w:rsidP="00F4474A">
            <w:pPr>
              <w:pStyle w:val="TableText10"/>
              <w:rPr>
                <w:color w:val="000000"/>
              </w:rPr>
            </w:pPr>
            <w:r>
              <w:rPr>
                <w:color w:val="000000"/>
              </w:rPr>
              <w:t>-</w:t>
            </w:r>
          </w:p>
        </w:tc>
      </w:tr>
      <w:tr w:rsidR="000A0FDC" w14:paraId="7374B88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F3A5E70" w14:textId="77777777" w:rsidR="000A0FDC" w:rsidRDefault="000A0FDC" w:rsidP="00F4474A">
            <w:pPr>
              <w:pStyle w:val="TableText10"/>
              <w:rPr>
                <w:color w:val="000000"/>
              </w:rPr>
            </w:pPr>
            <w:r>
              <w:rPr>
                <w:color w:val="000000"/>
              </w:rPr>
              <w:t>339</w:t>
            </w:r>
          </w:p>
        </w:tc>
        <w:tc>
          <w:tcPr>
            <w:tcW w:w="2367" w:type="dxa"/>
            <w:tcBorders>
              <w:top w:val="single" w:sz="4" w:space="0" w:color="C0C0C0"/>
              <w:left w:val="single" w:sz="4" w:space="0" w:color="C0C0C0"/>
              <w:bottom w:val="single" w:sz="4" w:space="0" w:color="C0C0C0"/>
              <w:right w:val="single" w:sz="4" w:space="0" w:color="C0C0C0"/>
            </w:tcBorders>
            <w:hideMark/>
          </w:tcPr>
          <w:p w14:paraId="6D45BE7C" w14:textId="77777777" w:rsidR="000A0FDC" w:rsidRDefault="000A0FDC" w:rsidP="00F4474A">
            <w:pPr>
              <w:pStyle w:val="TableText10"/>
              <w:rPr>
                <w:color w:val="000000"/>
              </w:rPr>
            </w:pPr>
            <w:r>
              <w:rPr>
                <w:color w:val="000000"/>
              </w:rPr>
              <w:t>222 (1)</w:t>
            </w:r>
          </w:p>
        </w:tc>
        <w:tc>
          <w:tcPr>
            <w:tcW w:w="3738" w:type="dxa"/>
            <w:tcBorders>
              <w:top w:val="single" w:sz="4" w:space="0" w:color="C0C0C0"/>
              <w:left w:val="single" w:sz="4" w:space="0" w:color="C0C0C0"/>
              <w:bottom w:val="single" w:sz="4" w:space="0" w:color="C0C0C0"/>
              <w:right w:val="single" w:sz="4" w:space="0" w:color="C0C0C0"/>
            </w:tcBorders>
            <w:hideMark/>
          </w:tcPr>
          <w:p w14:paraId="27A9860C" w14:textId="77777777" w:rsidR="000A0FDC" w:rsidRDefault="000A0FDC" w:rsidP="00F4474A">
            <w:pPr>
              <w:pStyle w:val="TableText10"/>
              <w:rPr>
                <w:color w:val="000000"/>
                <w:lang w:eastAsia="en-AU"/>
              </w:rPr>
            </w:pPr>
            <w:r>
              <w:rPr>
                <w:color w:val="000000"/>
                <w:lang w:eastAsia="en-AU"/>
              </w:rPr>
              <w:t>bookable vehicle driver tout for passengers/hiring for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2D883C86"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E86A311"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6E2A9A77" w14:textId="77777777" w:rsidR="000A0FDC" w:rsidRDefault="000A0FDC" w:rsidP="00F4474A">
            <w:pPr>
              <w:pStyle w:val="TableText10"/>
              <w:rPr>
                <w:color w:val="000000"/>
              </w:rPr>
            </w:pPr>
            <w:r>
              <w:rPr>
                <w:color w:val="000000"/>
              </w:rPr>
              <w:t>-</w:t>
            </w:r>
          </w:p>
        </w:tc>
      </w:tr>
      <w:tr w:rsidR="000A0FDC" w14:paraId="505F423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FD7B8BB" w14:textId="77777777" w:rsidR="000A0FDC" w:rsidRDefault="000A0FDC" w:rsidP="00F4474A">
            <w:pPr>
              <w:pStyle w:val="TableText10"/>
              <w:rPr>
                <w:color w:val="000000"/>
              </w:rPr>
            </w:pPr>
            <w:r>
              <w:rPr>
                <w:color w:val="000000"/>
              </w:rPr>
              <w:t>340</w:t>
            </w:r>
          </w:p>
        </w:tc>
        <w:tc>
          <w:tcPr>
            <w:tcW w:w="2367" w:type="dxa"/>
            <w:tcBorders>
              <w:top w:val="single" w:sz="4" w:space="0" w:color="C0C0C0"/>
              <w:left w:val="single" w:sz="4" w:space="0" w:color="C0C0C0"/>
              <w:bottom w:val="single" w:sz="4" w:space="0" w:color="C0C0C0"/>
              <w:right w:val="single" w:sz="4" w:space="0" w:color="C0C0C0"/>
            </w:tcBorders>
            <w:hideMark/>
          </w:tcPr>
          <w:p w14:paraId="71D6C5DB" w14:textId="77777777" w:rsidR="000A0FDC" w:rsidRDefault="000A0FDC" w:rsidP="00F4474A">
            <w:pPr>
              <w:pStyle w:val="TableText10"/>
              <w:rPr>
                <w:color w:val="000000"/>
              </w:rPr>
            </w:pPr>
            <w:r>
              <w:rPr>
                <w:color w:val="000000"/>
              </w:rPr>
              <w:t>223 (1)</w:t>
            </w:r>
          </w:p>
        </w:tc>
        <w:tc>
          <w:tcPr>
            <w:tcW w:w="3738" w:type="dxa"/>
            <w:tcBorders>
              <w:top w:val="single" w:sz="4" w:space="0" w:color="C0C0C0"/>
              <w:left w:val="single" w:sz="4" w:space="0" w:color="C0C0C0"/>
              <w:bottom w:val="single" w:sz="4" w:space="0" w:color="C0C0C0"/>
              <w:right w:val="single" w:sz="4" w:space="0" w:color="C0C0C0"/>
            </w:tcBorders>
            <w:hideMark/>
          </w:tcPr>
          <w:p w14:paraId="5771604A" w14:textId="77777777" w:rsidR="000A0FDC" w:rsidRDefault="000A0FDC" w:rsidP="00F4474A">
            <w:pPr>
              <w:pStyle w:val="TableText10"/>
              <w:rPr>
                <w:color w:val="000000"/>
                <w:lang w:eastAsia="en-AU"/>
              </w:rPr>
            </w:pPr>
            <w:r>
              <w:rPr>
                <w:color w:val="000000"/>
                <w:lang w:eastAsia="en-AU"/>
              </w:rPr>
              <w:t>bookable vehicle driver not give required notice of notifiable accident within 24 hours</w:t>
            </w:r>
          </w:p>
        </w:tc>
        <w:tc>
          <w:tcPr>
            <w:tcW w:w="1302" w:type="dxa"/>
            <w:tcBorders>
              <w:top w:val="single" w:sz="4" w:space="0" w:color="C0C0C0"/>
              <w:left w:val="single" w:sz="4" w:space="0" w:color="C0C0C0"/>
              <w:bottom w:val="single" w:sz="4" w:space="0" w:color="C0C0C0"/>
              <w:right w:val="single" w:sz="4" w:space="0" w:color="C0C0C0"/>
            </w:tcBorders>
            <w:hideMark/>
          </w:tcPr>
          <w:p w14:paraId="3387C8E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B342853"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AFBFE80" w14:textId="77777777" w:rsidR="000A0FDC" w:rsidRDefault="000A0FDC" w:rsidP="00F4474A">
            <w:pPr>
              <w:pStyle w:val="TableText10"/>
              <w:rPr>
                <w:color w:val="000000"/>
              </w:rPr>
            </w:pPr>
            <w:r>
              <w:rPr>
                <w:color w:val="000000"/>
              </w:rPr>
              <w:t>-</w:t>
            </w:r>
          </w:p>
        </w:tc>
      </w:tr>
      <w:tr w:rsidR="000A0FDC" w14:paraId="58B0C8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17B863A" w14:textId="77777777" w:rsidR="000A0FDC" w:rsidRDefault="000A0FDC" w:rsidP="00F4474A">
            <w:pPr>
              <w:pStyle w:val="TableText10"/>
              <w:rPr>
                <w:color w:val="000000"/>
              </w:rPr>
            </w:pPr>
            <w:r>
              <w:rPr>
                <w:color w:val="000000"/>
              </w:rPr>
              <w:t>341</w:t>
            </w:r>
          </w:p>
        </w:tc>
        <w:tc>
          <w:tcPr>
            <w:tcW w:w="2367" w:type="dxa"/>
            <w:tcBorders>
              <w:top w:val="single" w:sz="4" w:space="0" w:color="C0C0C0"/>
              <w:left w:val="single" w:sz="4" w:space="0" w:color="C0C0C0"/>
              <w:bottom w:val="single" w:sz="4" w:space="0" w:color="C0C0C0"/>
              <w:right w:val="single" w:sz="4" w:space="0" w:color="C0C0C0"/>
            </w:tcBorders>
            <w:hideMark/>
          </w:tcPr>
          <w:p w14:paraId="2AD947E6" w14:textId="77777777" w:rsidR="000A0FDC" w:rsidRDefault="000A0FDC" w:rsidP="00F4474A">
            <w:pPr>
              <w:pStyle w:val="TableText10"/>
              <w:rPr>
                <w:color w:val="000000"/>
              </w:rPr>
            </w:pPr>
            <w:r>
              <w:rPr>
                <w:color w:val="000000"/>
              </w:rPr>
              <w:t>223 (2)</w:t>
            </w:r>
          </w:p>
        </w:tc>
        <w:tc>
          <w:tcPr>
            <w:tcW w:w="3738" w:type="dxa"/>
            <w:tcBorders>
              <w:top w:val="single" w:sz="4" w:space="0" w:color="C0C0C0"/>
              <w:left w:val="single" w:sz="4" w:space="0" w:color="C0C0C0"/>
              <w:bottom w:val="single" w:sz="4" w:space="0" w:color="C0C0C0"/>
              <w:right w:val="single" w:sz="4" w:space="0" w:color="C0C0C0"/>
            </w:tcBorders>
            <w:hideMark/>
          </w:tcPr>
          <w:p w14:paraId="6CA7FA86" w14:textId="77777777" w:rsidR="000A0FDC" w:rsidRDefault="000A0FDC" w:rsidP="00F4474A">
            <w:pPr>
              <w:pStyle w:val="TableText10"/>
              <w:rPr>
                <w:color w:val="000000"/>
                <w:lang w:eastAsia="en-AU"/>
              </w:rPr>
            </w:pPr>
            <w:r>
              <w:rPr>
                <w:color w:val="000000"/>
                <w:lang w:eastAsia="en-AU"/>
              </w:rPr>
              <w:t>bookable vehicle driver not give required notice of notifiable accident within 5 days</w:t>
            </w:r>
          </w:p>
        </w:tc>
        <w:tc>
          <w:tcPr>
            <w:tcW w:w="1302" w:type="dxa"/>
            <w:tcBorders>
              <w:top w:val="single" w:sz="4" w:space="0" w:color="C0C0C0"/>
              <w:left w:val="single" w:sz="4" w:space="0" w:color="C0C0C0"/>
              <w:bottom w:val="single" w:sz="4" w:space="0" w:color="C0C0C0"/>
              <w:right w:val="single" w:sz="4" w:space="0" w:color="C0C0C0"/>
            </w:tcBorders>
            <w:hideMark/>
          </w:tcPr>
          <w:p w14:paraId="0342DAD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6D172BF"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C2BD5AB" w14:textId="77777777" w:rsidR="000A0FDC" w:rsidRDefault="000A0FDC" w:rsidP="00F4474A">
            <w:pPr>
              <w:pStyle w:val="TableText10"/>
              <w:rPr>
                <w:color w:val="000000"/>
              </w:rPr>
            </w:pPr>
            <w:r>
              <w:rPr>
                <w:color w:val="000000"/>
              </w:rPr>
              <w:t>-</w:t>
            </w:r>
          </w:p>
        </w:tc>
      </w:tr>
      <w:tr w:rsidR="000A0FDC" w14:paraId="7E5EBE0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0FB6181" w14:textId="77777777" w:rsidR="000A0FDC" w:rsidRDefault="000A0FDC" w:rsidP="00F4474A">
            <w:pPr>
              <w:pStyle w:val="TableText10"/>
              <w:rPr>
                <w:color w:val="000000"/>
              </w:rPr>
            </w:pPr>
            <w:r>
              <w:rPr>
                <w:color w:val="000000"/>
              </w:rPr>
              <w:t>342</w:t>
            </w:r>
          </w:p>
        </w:tc>
        <w:tc>
          <w:tcPr>
            <w:tcW w:w="2367" w:type="dxa"/>
            <w:tcBorders>
              <w:top w:val="single" w:sz="4" w:space="0" w:color="C0C0C0"/>
              <w:left w:val="single" w:sz="4" w:space="0" w:color="C0C0C0"/>
              <w:bottom w:val="single" w:sz="4" w:space="0" w:color="C0C0C0"/>
              <w:right w:val="single" w:sz="4" w:space="0" w:color="C0C0C0"/>
            </w:tcBorders>
            <w:hideMark/>
          </w:tcPr>
          <w:p w14:paraId="16D84378" w14:textId="77777777" w:rsidR="000A0FDC" w:rsidRDefault="000A0FDC" w:rsidP="00F4474A">
            <w:pPr>
              <w:pStyle w:val="TableText10"/>
              <w:rPr>
                <w:color w:val="000000"/>
              </w:rPr>
            </w:pPr>
            <w:r>
              <w:rPr>
                <w:color w:val="000000"/>
              </w:rPr>
              <w:t>224 (1)</w:t>
            </w:r>
          </w:p>
        </w:tc>
        <w:tc>
          <w:tcPr>
            <w:tcW w:w="3738" w:type="dxa"/>
            <w:tcBorders>
              <w:top w:val="single" w:sz="4" w:space="0" w:color="C0C0C0"/>
              <w:left w:val="single" w:sz="4" w:space="0" w:color="C0C0C0"/>
              <w:bottom w:val="single" w:sz="4" w:space="0" w:color="C0C0C0"/>
              <w:right w:val="single" w:sz="4" w:space="0" w:color="C0C0C0"/>
            </w:tcBorders>
            <w:hideMark/>
          </w:tcPr>
          <w:p w14:paraId="01A10F84" w14:textId="77777777" w:rsidR="000A0FDC" w:rsidRDefault="000A0FDC" w:rsidP="00F4474A">
            <w:pPr>
              <w:pStyle w:val="TableText10"/>
              <w:rPr>
                <w:color w:val="000000"/>
                <w:lang w:eastAsia="en-AU"/>
              </w:rPr>
            </w:pPr>
            <w:r>
              <w:rPr>
                <w:color w:val="000000"/>
              </w:rPr>
              <w:t>bookable vehicle driver use vehicle for hiring while noncompliance notice in force</w:t>
            </w:r>
          </w:p>
        </w:tc>
        <w:tc>
          <w:tcPr>
            <w:tcW w:w="1302" w:type="dxa"/>
            <w:tcBorders>
              <w:top w:val="single" w:sz="4" w:space="0" w:color="C0C0C0"/>
              <w:left w:val="single" w:sz="4" w:space="0" w:color="C0C0C0"/>
              <w:bottom w:val="single" w:sz="4" w:space="0" w:color="C0C0C0"/>
              <w:right w:val="single" w:sz="4" w:space="0" w:color="C0C0C0"/>
            </w:tcBorders>
            <w:hideMark/>
          </w:tcPr>
          <w:p w14:paraId="1ADCE1E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6D3B93C"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2375EF01" w14:textId="77777777" w:rsidR="000A0FDC" w:rsidRDefault="000A0FDC" w:rsidP="00F4474A">
            <w:pPr>
              <w:pStyle w:val="TableText10"/>
              <w:rPr>
                <w:color w:val="000000"/>
              </w:rPr>
            </w:pPr>
            <w:r>
              <w:rPr>
                <w:color w:val="000000"/>
              </w:rPr>
              <w:t>-</w:t>
            </w:r>
          </w:p>
        </w:tc>
      </w:tr>
      <w:tr w:rsidR="000A0FDC" w14:paraId="0256740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AD381A" w14:textId="77777777" w:rsidR="000A0FDC" w:rsidRDefault="000A0FDC" w:rsidP="00F4474A">
            <w:pPr>
              <w:pStyle w:val="TableText10"/>
              <w:rPr>
                <w:color w:val="000000"/>
              </w:rPr>
            </w:pPr>
            <w:r>
              <w:rPr>
                <w:color w:val="000000"/>
              </w:rPr>
              <w:t>343</w:t>
            </w:r>
          </w:p>
        </w:tc>
        <w:tc>
          <w:tcPr>
            <w:tcW w:w="2367" w:type="dxa"/>
            <w:tcBorders>
              <w:top w:val="single" w:sz="4" w:space="0" w:color="C0C0C0"/>
              <w:left w:val="single" w:sz="4" w:space="0" w:color="C0C0C0"/>
              <w:bottom w:val="single" w:sz="4" w:space="0" w:color="C0C0C0"/>
              <w:right w:val="single" w:sz="4" w:space="0" w:color="C0C0C0"/>
            </w:tcBorders>
            <w:hideMark/>
          </w:tcPr>
          <w:p w14:paraId="774DEAA0" w14:textId="77777777" w:rsidR="000A0FDC" w:rsidRDefault="000A0FDC" w:rsidP="00F4474A">
            <w:pPr>
              <w:pStyle w:val="TableText10"/>
              <w:rPr>
                <w:color w:val="000000"/>
              </w:rPr>
            </w:pPr>
            <w:r>
              <w:rPr>
                <w:color w:val="000000"/>
              </w:rPr>
              <w:t>225 (3)</w:t>
            </w:r>
          </w:p>
        </w:tc>
        <w:tc>
          <w:tcPr>
            <w:tcW w:w="3738" w:type="dxa"/>
            <w:tcBorders>
              <w:top w:val="single" w:sz="4" w:space="0" w:color="C0C0C0"/>
              <w:left w:val="single" w:sz="4" w:space="0" w:color="C0C0C0"/>
              <w:bottom w:val="single" w:sz="4" w:space="0" w:color="C0C0C0"/>
              <w:right w:val="single" w:sz="4" w:space="0" w:color="C0C0C0"/>
            </w:tcBorders>
            <w:hideMark/>
          </w:tcPr>
          <w:p w14:paraId="032EEA46" w14:textId="77777777" w:rsidR="000A0FDC" w:rsidRDefault="000A0FDC" w:rsidP="00F4474A">
            <w:pPr>
              <w:pStyle w:val="TableText10"/>
              <w:rPr>
                <w:color w:val="000000"/>
                <w:lang w:eastAsia="en-AU"/>
              </w:rPr>
            </w:pPr>
            <w:r>
              <w:rPr>
                <w:color w:val="000000"/>
              </w:rPr>
              <w:t>bookable vehicle driver not comply with direction of 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39DE338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C6ABEEC"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462B3329" w14:textId="77777777" w:rsidR="000A0FDC" w:rsidRDefault="000A0FDC" w:rsidP="00F4474A">
            <w:pPr>
              <w:pStyle w:val="TableText10"/>
              <w:rPr>
                <w:color w:val="000000"/>
              </w:rPr>
            </w:pPr>
            <w:r>
              <w:rPr>
                <w:color w:val="000000"/>
              </w:rPr>
              <w:t>-</w:t>
            </w:r>
          </w:p>
        </w:tc>
      </w:tr>
      <w:tr w:rsidR="000A0FDC" w14:paraId="554CB9E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9AEED7D" w14:textId="77777777" w:rsidR="000A0FDC" w:rsidRDefault="000A0FDC" w:rsidP="00F4474A">
            <w:pPr>
              <w:pStyle w:val="TableText10"/>
              <w:rPr>
                <w:color w:val="000000"/>
              </w:rPr>
            </w:pPr>
            <w:r>
              <w:rPr>
                <w:color w:val="000000"/>
              </w:rPr>
              <w:t>344</w:t>
            </w:r>
          </w:p>
        </w:tc>
        <w:tc>
          <w:tcPr>
            <w:tcW w:w="2367" w:type="dxa"/>
            <w:tcBorders>
              <w:top w:val="single" w:sz="4" w:space="0" w:color="C0C0C0"/>
              <w:left w:val="single" w:sz="4" w:space="0" w:color="C0C0C0"/>
              <w:bottom w:val="single" w:sz="4" w:space="0" w:color="C0C0C0"/>
              <w:right w:val="single" w:sz="4" w:space="0" w:color="C0C0C0"/>
            </w:tcBorders>
            <w:hideMark/>
          </w:tcPr>
          <w:p w14:paraId="56D9BB4A" w14:textId="77777777" w:rsidR="000A0FDC" w:rsidRDefault="000A0FDC" w:rsidP="00F4474A">
            <w:pPr>
              <w:pStyle w:val="TableText10"/>
              <w:rPr>
                <w:color w:val="000000"/>
              </w:rPr>
            </w:pPr>
            <w:r>
              <w:rPr>
                <w:color w:val="000000"/>
              </w:rPr>
              <w:t>226 (1)</w:t>
            </w:r>
          </w:p>
        </w:tc>
        <w:tc>
          <w:tcPr>
            <w:tcW w:w="3738" w:type="dxa"/>
            <w:tcBorders>
              <w:top w:val="single" w:sz="4" w:space="0" w:color="C0C0C0"/>
              <w:left w:val="single" w:sz="4" w:space="0" w:color="C0C0C0"/>
              <w:bottom w:val="single" w:sz="4" w:space="0" w:color="C0C0C0"/>
              <w:right w:val="single" w:sz="4" w:space="0" w:color="C0C0C0"/>
            </w:tcBorders>
            <w:hideMark/>
          </w:tcPr>
          <w:p w14:paraId="79F2DF6B" w14:textId="77777777" w:rsidR="000A0FDC" w:rsidRDefault="000A0FDC" w:rsidP="00F4474A">
            <w:pPr>
              <w:pStyle w:val="TableText10"/>
              <w:rPr>
                <w:color w:val="000000"/>
                <w:lang w:eastAsia="en-AU"/>
              </w:rPr>
            </w:pPr>
            <w:r>
              <w:rPr>
                <w:color w:val="000000"/>
                <w:lang w:eastAsia="en-AU"/>
              </w:rPr>
              <w:t>bookable vehicle passenger behave in offensive way/use offensive language</w:t>
            </w:r>
          </w:p>
        </w:tc>
        <w:tc>
          <w:tcPr>
            <w:tcW w:w="1302" w:type="dxa"/>
            <w:tcBorders>
              <w:top w:val="single" w:sz="4" w:space="0" w:color="C0C0C0"/>
              <w:left w:val="single" w:sz="4" w:space="0" w:color="C0C0C0"/>
              <w:bottom w:val="single" w:sz="4" w:space="0" w:color="C0C0C0"/>
              <w:right w:val="single" w:sz="4" w:space="0" w:color="C0C0C0"/>
            </w:tcBorders>
            <w:hideMark/>
          </w:tcPr>
          <w:p w14:paraId="75720E6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39F22B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B03A137" w14:textId="77777777" w:rsidR="000A0FDC" w:rsidRDefault="000A0FDC" w:rsidP="00F4474A">
            <w:pPr>
              <w:pStyle w:val="TableText10"/>
              <w:rPr>
                <w:color w:val="000000"/>
              </w:rPr>
            </w:pPr>
            <w:r>
              <w:rPr>
                <w:color w:val="000000"/>
              </w:rPr>
              <w:t>-</w:t>
            </w:r>
          </w:p>
        </w:tc>
      </w:tr>
      <w:tr w:rsidR="000A0FDC" w14:paraId="2CDFBC9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B84EE17" w14:textId="77777777" w:rsidR="000A0FDC" w:rsidRDefault="000A0FDC" w:rsidP="00F4474A">
            <w:pPr>
              <w:pStyle w:val="TableText10"/>
              <w:rPr>
                <w:color w:val="000000"/>
              </w:rPr>
            </w:pPr>
            <w:r>
              <w:rPr>
                <w:color w:val="000000"/>
              </w:rPr>
              <w:t>345</w:t>
            </w:r>
          </w:p>
        </w:tc>
        <w:tc>
          <w:tcPr>
            <w:tcW w:w="2367" w:type="dxa"/>
            <w:tcBorders>
              <w:top w:val="single" w:sz="4" w:space="0" w:color="C0C0C0"/>
              <w:left w:val="single" w:sz="4" w:space="0" w:color="C0C0C0"/>
              <w:bottom w:val="single" w:sz="4" w:space="0" w:color="C0C0C0"/>
              <w:right w:val="single" w:sz="4" w:space="0" w:color="C0C0C0"/>
            </w:tcBorders>
            <w:hideMark/>
          </w:tcPr>
          <w:p w14:paraId="35AEEF61" w14:textId="77777777" w:rsidR="000A0FDC" w:rsidRDefault="000A0FDC" w:rsidP="00F4474A">
            <w:pPr>
              <w:pStyle w:val="TableText10"/>
              <w:rPr>
                <w:color w:val="000000"/>
              </w:rPr>
            </w:pPr>
            <w:r>
              <w:rPr>
                <w:color w:val="000000"/>
              </w:rPr>
              <w:t>227 (1)</w:t>
            </w:r>
          </w:p>
        </w:tc>
        <w:tc>
          <w:tcPr>
            <w:tcW w:w="3738" w:type="dxa"/>
            <w:tcBorders>
              <w:top w:val="single" w:sz="4" w:space="0" w:color="C0C0C0"/>
              <w:left w:val="single" w:sz="4" w:space="0" w:color="C0C0C0"/>
              <w:bottom w:val="single" w:sz="4" w:space="0" w:color="C0C0C0"/>
              <w:right w:val="single" w:sz="4" w:space="0" w:color="C0C0C0"/>
            </w:tcBorders>
            <w:hideMark/>
          </w:tcPr>
          <w:p w14:paraId="13221C01" w14:textId="77777777" w:rsidR="000A0FDC" w:rsidRDefault="000A0FDC" w:rsidP="00F4474A">
            <w:pPr>
              <w:pStyle w:val="TableText10"/>
              <w:rPr>
                <w:color w:val="000000"/>
                <w:lang w:eastAsia="en-AU"/>
              </w:rPr>
            </w:pPr>
            <w:r>
              <w:rPr>
                <w:color w:val="000000"/>
                <w:lang w:eastAsia="en-AU"/>
              </w:rPr>
              <w:t>bookable vehicle passenger place/carry unconfined animal in bookable vehicle</w:t>
            </w:r>
          </w:p>
        </w:tc>
        <w:tc>
          <w:tcPr>
            <w:tcW w:w="1302" w:type="dxa"/>
            <w:tcBorders>
              <w:top w:val="single" w:sz="4" w:space="0" w:color="C0C0C0"/>
              <w:left w:val="single" w:sz="4" w:space="0" w:color="C0C0C0"/>
              <w:bottom w:val="single" w:sz="4" w:space="0" w:color="C0C0C0"/>
              <w:right w:val="single" w:sz="4" w:space="0" w:color="C0C0C0"/>
            </w:tcBorders>
            <w:hideMark/>
          </w:tcPr>
          <w:p w14:paraId="1E991BF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2D1D4A0"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6D6E36D" w14:textId="77777777" w:rsidR="000A0FDC" w:rsidRDefault="000A0FDC" w:rsidP="00F4474A">
            <w:pPr>
              <w:pStyle w:val="TableText10"/>
              <w:rPr>
                <w:color w:val="000000"/>
              </w:rPr>
            </w:pPr>
            <w:r>
              <w:rPr>
                <w:color w:val="000000"/>
              </w:rPr>
              <w:t>-</w:t>
            </w:r>
          </w:p>
        </w:tc>
      </w:tr>
      <w:tr w:rsidR="000A0FDC" w14:paraId="79DCF5E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E53C228" w14:textId="77777777" w:rsidR="000A0FDC" w:rsidRDefault="000A0FDC" w:rsidP="00F4474A">
            <w:pPr>
              <w:pStyle w:val="TableText10"/>
              <w:rPr>
                <w:color w:val="000000"/>
              </w:rPr>
            </w:pPr>
            <w:r>
              <w:rPr>
                <w:color w:val="000000"/>
              </w:rPr>
              <w:t>346</w:t>
            </w:r>
          </w:p>
        </w:tc>
        <w:tc>
          <w:tcPr>
            <w:tcW w:w="2367" w:type="dxa"/>
            <w:tcBorders>
              <w:top w:val="single" w:sz="4" w:space="0" w:color="C0C0C0"/>
              <w:left w:val="single" w:sz="4" w:space="0" w:color="C0C0C0"/>
              <w:bottom w:val="single" w:sz="4" w:space="0" w:color="C0C0C0"/>
              <w:right w:val="single" w:sz="4" w:space="0" w:color="C0C0C0"/>
            </w:tcBorders>
            <w:hideMark/>
          </w:tcPr>
          <w:p w14:paraId="0E4C3A52" w14:textId="77777777" w:rsidR="000A0FDC" w:rsidRDefault="000A0FDC" w:rsidP="00F4474A">
            <w:pPr>
              <w:pStyle w:val="TableText10"/>
              <w:rPr>
                <w:color w:val="000000"/>
              </w:rPr>
            </w:pPr>
            <w:r>
              <w:rPr>
                <w:color w:val="000000"/>
              </w:rPr>
              <w:t>228 (1)</w:t>
            </w:r>
          </w:p>
        </w:tc>
        <w:tc>
          <w:tcPr>
            <w:tcW w:w="3738" w:type="dxa"/>
            <w:tcBorders>
              <w:top w:val="single" w:sz="4" w:space="0" w:color="C0C0C0"/>
              <w:left w:val="single" w:sz="4" w:space="0" w:color="C0C0C0"/>
              <w:bottom w:val="single" w:sz="4" w:space="0" w:color="C0C0C0"/>
              <w:right w:val="single" w:sz="4" w:space="0" w:color="C0C0C0"/>
            </w:tcBorders>
            <w:hideMark/>
          </w:tcPr>
          <w:p w14:paraId="1D6621B3" w14:textId="77777777" w:rsidR="000A0FDC" w:rsidRDefault="000A0FDC" w:rsidP="00F4474A">
            <w:pPr>
              <w:pStyle w:val="TableText10"/>
              <w:rPr>
                <w:color w:val="000000"/>
                <w:lang w:eastAsia="en-AU"/>
              </w:rPr>
            </w:pPr>
            <w:r>
              <w:rPr>
                <w:color w:val="000000"/>
              </w:rPr>
              <w:t>bookable vehicle passenger not give found thing to owner/bookable vehicle driver/transport booking service/police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7227958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3A17E5D"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579B9E3" w14:textId="77777777" w:rsidR="000A0FDC" w:rsidRDefault="000A0FDC" w:rsidP="00F4474A">
            <w:pPr>
              <w:pStyle w:val="TableText10"/>
              <w:rPr>
                <w:color w:val="000000"/>
              </w:rPr>
            </w:pPr>
            <w:r>
              <w:rPr>
                <w:color w:val="000000"/>
              </w:rPr>
              <w:t>-</w:t>
            </w:r>
          </w:p>
        </w:tc>
      </w:tr>
      <w:tr w:rsidR="000A0FDC" w14:paraId="4619FAA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CD39BB4" w14:textId="77777777" w:rsidR="000A0FDC" w:rsidRDefault="000A0FDC" w:rsidP="00F4474A">
            <w:pPr>
              <w:pStyle w:val="TableText10"/>
              <w:rPr>
                <w:color w:val="000000"/>
              </w:rPr>
            </w:pPr>
            <w:r>
              <w:rPr>
                <w:color w:val="000000"/>
              </w:rPr>
              <w:t>347</w:t>
            </w:r>
          </w:p>
        </w:tc>
        <w:tc>
          <w:tcPr>
            <w:tcW w:w="2367" w:type="dxa"/>
            <w:tcBorders>
              <w:top w:val="single" w:sz="4" w:space="0" w:color="C0C0C0"/>
              <w:left w:val="single" w:sz="4" w:space="0" w:color="C0C0C0"/>
              <w:bottom w:val="single" w:sz="4" w:space="0" w:color="C0C0C0"/>
              <w:right w:val="single" w:sz="4" w:space="0" w:color="C0C0C0"/>
            </w:tcBorders>
            <w:hideMark/>
          </w:tcPr>
          <w:p w14:paraId="4D092620" w14:textId="77777777" w:rsidR="000A0FDC" w:rsidRDefault="000A0FDC" w:rsidP="00F4474A">
            <w:pPr>
              <w:pStyle w:val="TableText10"/>
              <w:rPr>
                <w:color w:val="000000"/>
              </w:rPr>
            </w:pPr>
            <w:r>
              <w:rPr>
                <w:color w:val="000000"/>
              </w:rPr>
              <w:t>229 (3)</w:t>
            </w:r>
          </w:p>
        </w:tc>
        <w:tc>
          <w:tcPr>
            <w:tcW w:w="3738" w:type="dxa"/>
            <w:tcBorders>
              <w:top w:val="single" w:sz="4" w:space="0" w:color="C0C0C0"/>
              <w:left w:val="single" w:sz="4" w:space="0" w:color="C0C0C0"/>
              <w:bottom w:val="single" w:sz="4" w:space="0" w:color="C0C0C0"/>
              <w:right w:val="single" w:sz="4" w:space="0" w:color="C0C0C0"/>
            </w:tcBorders>
            <w:hideMark/>
          </w:tcPr>
          <w:p w14:paraId="73087C61" w14:textId="77777777" w:rsidR="000A0FDC" w:rsidRDefault="000A0FDC" w:rsidP="00F4474A">
            <w:pPr>
              <w:pStyle w:val="TableText10"/>
              <w:rPr>
                <w:color w:val="000000"/>
                <w:lang w:eastAsia="en-AU"/>
              </w:rPr>
            </w:pPr>
            <w:r>
              <w:rPr>
                <w:color w:val="000000"/>
                <w:lang w:eastAsia="en-AU"/>
              </w:rPr>
              <w:t xml:space="preserve">person not comply with direction of </w:t>
            </w:r>
            <w:r>
              <w:rPr>
                <w:color w:val="000000"/>
              </w:rPr>
              <w:t xml:space="preserve">bookable vehicle driver/police officer/ authorised person to not to get into, or to get out of, a bookable vehicle </w:t>
            </w:r>
          </w:p>
        </w:tc>
        <w:tc>
          <w:tcPr>
            <w:tcW w:w="1302" w:type="dxa"/>
            <w:tcBorders>
              <w:top w:val="single" w:sz="4" w:space="0" w:color="C0C0C0"/>
              <w:left w:val="single" w:sz="4" w:space="0" w:color="C0C0C0"/>
              <w:bottom w:val="single" w:sz="4" w:space="0" w:color="C0C0C0"/>
              <w:right w:val="single" w:sz="4" w:space="0" w:color="C0C0C0"/>
            </w:tcBorders>
            <w:hideMark/>
          </w:tcPr>
          <w:p w14:paraId="27987E8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03A4960"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771D9CEC" w14:textId="77777777" w:rsidR="000A0FDC" w:rsidRDefault="000A0FDC" w:rsidP="00F4474A">
            <w:pPr>
              <w:pStyle w:val="TableText10"/>
              <w:rPr>
                <w:color w:val="000000"/>
              </w:rPr>
            </w:pPr>
            <w:r>
              <w:rPr>
                <w:color w:val="000000"/>
              </w:rPr>
              <w:t>-</w:t>
            </w:r>
          </w:p>
        </w:tc>
      </w:tr>
      <w:tr w:rsidR="000A0FDC" w14:paraId="42FCB0A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DB1A850" w14:textId="77777777" w:rsidR="000A0FDC" w:rsidRDefault="000A0FDC" w:rsidP="00F4474A">
            <w:pPr>
              <w:pStyle w:val="TableText10"/>
              <w:rPr>
                <w:color w:val="000000"/>
              </w:rPr>
            </w:pPr>
            <w:r>
              <w:rPr>
                <w:color w:val="000000"/>
              </w:rPr>
              <w:t>348</w:t>
            </w:r>
          </w:p>
        </w:tc>
        <w:tc>
          <w:tcPr>
            <w:tcW w:w="2367" w:type="dxa"/>
            <w:tcBorders>
              <w:top w:val="single" w:sz="4" w:space="0" w:color="C0C0C0"/>
              <w:left w:val="single" w:sz="4" w:space="0" w:color="C0C0C0"/>
              <w:bottom w:val="single" w:sz="4" w:space="0" w:color="C0C0C0"/>
              <w:right w:val="single" w:sz="4" w:space="0" w:color="C0C0C0"/>
            </w:tcBorders>
            <w:hideMark/>
          </w:tcPr>
          <w:p w14:paraId="5393087C" w14:textId="77777777" w:rsidR="000A0FDC" w:rsidRDefault="000A0FDC" w:rsidP="00F4474A">
            <w:pPr>
              <w:pStyle w:val="TableText10"/>
              <w:rPr>
                <w:color w:val="000000"/>
              </w:rPr>
            </w:pPr>
            <w:r>
              <w:rPr>
                <w:color w:val="000000"/>
              </w:rPr>
              <w:t>236 (4) (a)</w:t>
            </w:r>
          </w:p>
        </w:tc>
        <w:tc>
          <w:tcPr>
            <w:tcW w:w="3738" w:type="dxa"/>
            <w:tcBorders>
              <w:top w:val="single" w:sz="4" w:space="0" w:color="C0C0C0"/>
              <w:left w:val="single" w:sz="4" w:space="0" w:color="C0C0C0"/>
              <w:bottom w:val="single" w:sz="4" w:space="0" w:color="C0C0C0"/>
              <w:right w:val="single" w:sz="4" w:space="0" w:color="C0C0C0"/>
            </w:tcBorders>
            <w:hideMark/>
          </w:tcPr>
          <w:p w14:paraId="4AB96DF7" w14:textId="77777777" w:rsidR="000A0FDC" w:rsidRDefault="000A0FDC" w:rsidP="00F4474A">
            <w:pPr>
              <w:pStyle w:val="TableText10"/>
              <w:rPr>
                <w:color w:val="000000"/>
              </w:rPr>
            </w:pPr>
            <w:r>
              <w:rPr>
                <w:color w:val="000000"/>
              </w:rPr>
              <w:t>person operating without DRS authorisation label attached to vehicle</w:t>
            </w:r>
          </w:p>
        </w:tc>
        <w:tc>
          <w:tcPr>
            <w:tcW w:w="1302" w:type="dxa"/>
            <w:tcBorders>
              <w:top w:val="single" w:sz="4" w:space="0" w:color="C0C0C0"/>
              <w:left w:val="single" w:sz="4" w:space="0" w:color="C0C0C0"/>
              <w:bottom w:val="single" w:sz="4" w:space="0" w:color="C0C0C0"/>
              <w:right w:val="single" w:sz="4" w:space="0" w:color="C0C0C0"/>
            </w:tcBorders>
            <w:hideMark/>
          </w:tcPr>
          <w:p w14:paraId="46BC6C4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593C26E"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096C47C" w14:textId="77777777" w:rsidR="000A0FDC" w:rsidRDefault="000A0FDC" w:rsidP="00F4474A">
            <w:pPr>
              <w:pStyle w:val="TableText10"/>
              <w:rPr>
                <w:b/>
                <w:bCs/>
                <w:color w:val="000000"/>
              </w:rPr>
            </w:pPr>
            <w:r>
              <w:rPr>
                <w:color w:val="000000"/>
              </w:rPr>
              <w:t>-</w:t>
            </w:r>
          </w:p>
        </w:tc>
      </w:tr>
      <w:tr w:rsidR="000A0FDC" w14:paraId="1552B84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3129857" w14:textId="77777777" w:rsidR="000A0FDC" w:rsidRDefault="000A0FDC" w:rsidP="00F4474A">
            <w:pPr>
              <w:pStyle w:val="TableText10"/>
              <w:rPr>
                <w:color w:val="000000"/>
              </w:rPr>
            </w:pPr>
            <w:r>
              <w:rPr>
                <w:color w:val="000000"/>
              </w:rPr>
              <w:t>349</w:t>
            </w:r>
          </w:p>
        </w:tc>
        <w:tc>
          <w:tcPr>
            <w:tcW w:w="2367" w:type="dxa"/>
            <w:tcBorders>
              <w:top w:val="single" w:sz="4" w:space="0" w:color="C0C0C0"/>
              <w:left w:val="single" w:sz="4" w:space="0" w:color="C0C0C0"/>
              <w:bottom w:val="single" w:sz="4" w:space="0" w:color="C0C0C0"/>
              <w:right w:val="single" w:sz="4" w:space="0" w:color="C0C0C0"/>
            </w:tcBorders>
            <w:hideMark/>
          </w:tcPr>
          <w:p w14:paraId="2B6B23FD" w14:textId="77777777" w:rsidR="000A0FDC" w:rsidRDefault="000A0FDC" w:rsidP="00F4474A">
            <w:pPr>
              <w:pStyle w:val="TableText10"/>
              <w:rPr>
                <w:color w:val="000000"/>
              </w:rPr>
            </w:pPr>
            <w:r>
              <w:rPr>
                <w:color w:val="000000"/>
              </w:rPr>
              <w:t>236 (4) (b)</w:t>
            </w:r>
          </w:p>
        </w:tc>
        <w:tc>
          <w:tcPr>
            <w:tcW w:w="3738" w:type="dxa"/>
            <w:tcBorders>
              <w:top w:val="single" w:sz="4" w:space="0" w:color="C0C0C0"/>
              <w:left w:val="single" w:sz="4" w:space="0" w:color="C0C0C0"/>
              <w:bottom w:val="single" w:sz="4" w:space="0" w:color="C0C0C0"/>
              <w:right w:val="single" w:sz="4" w:space="0" w:color="C0C0C0"/>
            </w:tcBorders>
            <w:hideMark/>
          </w:tcPr>
          <w:p w14:paraId="4850676B" w14:textId="77777777" w:rsidR="000A0FDC" w:rsidRDefault="000A0FDC" w:rsidP="00F4474A">
            <w:pPr>
              <w:pStyle w:val="TableText10"/>
              <w:rPr>
                <w:color w:val="000000"/>
              </w:rPr>
            </w:pPr>
            <w:r>
              <w:rPr>
                <w:color w:val="000000"/>
              </w:rPr>
              <w:t>person operating with DRS authorisation label not properly attached to vehicle</w:t>
            </w:r>
          </w:p>
        </w:tc>
        <w:tc>
          <w:tcPr>
            <w:tcW w:w="1302" w:type="dxa"/>
            <w:tcBorders>
              <w:top w:val="single" w:sz="4" w:space="0" w:color="C0C0C0"/>
              <w:left w:val="single" w:sz="4" w:space="0" w:color="C0C0C0"/>
              <w:bottom w:val="single" w:sz="4" w:space="0" w:color="C0C0C0"/>
              <w:right w:val="single" w:sz="4" w:space="0" w:color="C0C0C0"/>
            </w:tcBorders>
            <w:hideMark/>
          </w:tcPr>
          <w:p w14:paraId="4F9C4AC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9EDF5D5"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78FCCD09" w14:textId="77777777" w:rsidR="000A0FDC" w:rsidRDefault="000A0FDC" w:rsidP="00F4474A">
            <w:pPr>
              <w:pStyle w:val="TableText10"/>
              <w:rPr>
                <w:b/>
                <w:bCs/>
                <w:color w:val="000000"/>
              </w:rPr>
            </w:pPr>
            <w:r>
              <w:rPr>
                <w:color w:val="000000"/>
              </w:rPr>
              <w:t>-</w:t>
            </w:r>
          </w:p>
        </w:tc>
      </w:tr>
      <w:tr w:rsidR="000A0FDC" w14:paraId="21D51D6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1732AF8" w14:textId="77777777" w:rsidR="000A0FDC" w:rsidRDefault="000A0FDC" w:rsidP="00F4474A">
            <w:pPr>
              <w:pStyle w:val="TableText10"/>
              <w:rPr>
                <w:color w:val="000000"/>
              </w:rPr>
            </w:pPr>
            <w:r>
              <w:rPr>
                <w:color w:val="000000"/>
              </w:rPr>
              <w:t>350</w:t>
            </w:r>
          </w:p>
        </w:tc>
        <w:tc>
          <w:tcPr>
            <w:tcW w:w="2367" w:type="dxa"/>
            <w:tcBorders>
              <w:top w:val="single" w:sz="4" w:space="0" w:color="C0C0C0"/>
              <w:left w:val="single" w:sz="4" w:space="0" w:color="C0C0C0"/>
              <w:bottom w:val="single" w:sz="4" w:space="0" w:color="C0C0C0"/>
              <w:right w:val="single" w:sz="4" w:space="0" w:color="C0C0C0"/>
            </w:tcBorders>
            <w:hideMark/>
          </w:tcPr>
          <w:p w14:paraId="5A443D04" w14:textId="77777777" w:rsidR="000A0FDC" w:rsidRDefault="000A0FDC" w:rsidP="00F4474A">
            <w:pPr>
              <w:pStyle w:val="TableText10"/>
              <w:rPr>
                <w:color w:val="000000"/>
              </w:rPr>
            </w:pPr>
            <w:r>
              <w:rPr>
                <w:color w:val="000000"/>
              </w:rPr>
              <w:t>236 (4) (c)</w:t>
            </w:r>
          </w:p>
        </w:tc>
        <w:tc>
          <w:tcPr>
            <w:tcW w:w="3738" w:type="dxa"/>
            <w:tcBorders>
              <w:top w:val="single" w:sz="4" w:space="0" w:color="C0C0C0"/>
              <w:left w:val="single" w:sz="4" w:space="0" w:color="C0C0C0"/>
              <w:bottom w:val="single" w:sz="4" w:space="0" w:color="C0C0C0"/>
              <w:right w:val="single" w:sz="4" w:space="0" w:color="C0C0C0"/>
            </w:tcBorders>
            <w:hideMark/>
          </w:tcPr>
          <w:p w14:paraId="06E5A2E4" w14:textId="77777777" w:rsidR="000A0FDC" w:rsidRDefault="000A0FDC" w:rsidP="00F4474A">
            <w:pPr>
              <w:pStyle w:val="TableText10"/>
              <w:rPr>
                <w:color w:val="000000"/>
              </w:rPr>
            </w:pPr>
            <w:r>
              <w:rPr>
                <w:color w:val="000000"/>
              </w:rPr>
              <w:t>person operating with DRS authorisation label not readable</w:t>
            </w:r>
          </w:p>
        </w:tc>
        <w:tc>
          <w:tcPr>
            <w:tcW w:w="1302" w:type="dxa"/>
            <w:tcBorders>
              <w:top w:val="single" w:sz="4" w:space="0" w:color="C0C0C0"/>
              <w:left w:val="single" w:sz="4" w:space="0" w:color="C0C0C0"/>
              <w:bottom w:val="single" w:sz="4" w:space="0" w:color="C0C0C0"/>
              <w:right w:val="single" w:sz="4" w:space="0" w:color="C0C0C0"/>
            </w:tcBorders>
            <w:hideMark/>
          </w:tcPr>
          <w:p w14:paraId="32A6AF8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FA9092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52D072E8" w14:textId="77777777" w:rsidR="000A0FDC" w:rsidRDefault="000A0FDC" w:rsidP="00F4474A">
            <w:pPr>
              <w:pStyle w:val="TableText10"/>
              <w:rPr>
                <w:b/>
                <w:bCs/>
                <w:color w:val="000000"/>
              </w:rPr>
            </w:pPr>
            <w:r>
              <w:rPr>
                <w:color w:val="000000"/>
              </w:rPr>
              <w:t>-</w:t>
            </w:r>
          </w:p>
        </w:tc>
      </w:tr>
      <w:tr w:rsidR="000A0FDC" w14:paraId="29CF3F1D"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7D5BA35" w14:textId="77777777" w:rsidR="000A0FDC" w:rsidRDefault="000A0FDC" w:rsidP="00F4474A">
            <w:pPr>
              <w:pStyle w:val="TableText10"/>
              <w:keepNext/>
              <w:rPr>
                <w:color w:val="000000"/>
              </w:rPr>
            </w:pPr>
            <w:r>
              <w:rPr>
                <w:color w:val="000000"/>
              </w:rPr>
              <w:t>351</w:t>
            </w:r>
          </w:p>
        </w:tc>
        <w:tc>
          <w:tcPr>
            <w:tcW w:w="2367" w:type="dxa"/>
            <w:tcBorders>
              <w:top w:val="single" w:sz="4" w:space="0" w:color="C0C0C0"/>
              <w:left w:val="single" w:sz="4" w:space="0" w:color="C0C0C0"/>
              <w:bottom w:val="nil"/>
              <w:right w:val="single" w:sz="4" w:space="0" w:color="C0C0C0"/>
            </w:tcBorders>
            <w:hideMark/>
          </w:tcPr>
          <w:p w14:paraId="2D55492A" w14:textId="77777777" w:rsidR="000A0FDC" w:rsidRDefault="000A0FDC" w:rsidP="00F4474A">
            <w:pPr>
              <w:pStyle w:val="TableText10"/>
              <w:rPr>
                <w:color w:val="000000"/>
              </w:rPr>
            </w:pPr>
            <w:r>
              <w:rPr>
                <w:color w:val="000000"/>
              </w:rPr>
              <w:t>236 (5)</w:t>
            </w:r>
          </w:p>
        </w:tc>
        <w:tc>
          <w:tcPr>
            <w:tcW w:w="3738" w:type="dxa"/>
            <w:tcBorders>
              <w:top w:val="single" w:sz="4" w:space="0" w:color="C0C0C0"/>
              <w:left w:val="single" w:sz="4" w:space="0" w:color="C0C0C0"/>
              <w:bottom w:val="nil"/>
              <w:right w:val="single" w:sz="4" w:space="0" w:color="C0C0C0"/>
            </w:tcBorders>
          </w:tcPr>
          <w:p w14:paraId="3BE495CB"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4B5355CD"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570F7722"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75A2F24" w14:textId="77777777" w:rsidR="000A0FDC" w:rsidRDefault="000A0FDC" w:rsidP="00F4474A">
            <w:pPr>
              <w:pStyle w:val="TableText10"/>
              <w:rPr>
                <w:b/>
                <w:bCs/>
                <w:color w:val="000000"/>
              </w:rPr>
            </w:pPr>
          </w:p>
        </w:tc>
      </w:tr>
      <w:tr w:rsidR="000A0FDC" w14:paraId="425ADEFC" w14:textId="77777777" w:rsidTr="00F4474A">
        <w:trPr>
          <w:cantSplit/>
        </w:trPr>
        <w:tc>
          <w:tcPr>
            <w:tcW w:w="1205" w:type="dxa"/>
            <w:tcBorders>
              <w:top w:val="nil"/>
              <w:left w:val="single" w:sz="4" w:space="0" w:color="C0C0C0"/>
              <w:bottom w:val="nil"/>
              <w:right w:val="single" w:sz="4" w:space="0" w:color="C0C0C0"/>
            </w:tcBorders>
            <w:hideMark/>
          </w:tcPr>
          <w:p w14:paraId="0EB4F682" w14:textId="77777777" w:rsidR="000A0FDC" w:rsidRDefault="000A0FDC" w:rsidP="00F4474A">
            <w:pPr>
              <w:pStyle w:val="TableText10"/>
              <w:rPr>
                <w:color w:val="000000"/>
              </w:rPr>
            </w:pPr>
            <w:r>
              <w:rPr>
                <w:color w:val="000000"/>
              </w:rPr>
              <w:t>351.1</w:t>
            </w:r>
          </w:p>
        </w:tc>
        <w:tc>
          <w:tcPr>
            <w:tcW w:w="2367" w:type="dxa"/>
            <w:tcBorders>
              <w:top w:val="nil"/>
              <w:left w:val="single" w:sz="4" w:space="0" w:color="C0C0C0"/>
              <w:bottom w:val="nil"/>
              <w:right w:val="single" w:sz="4" w:space="0" w:color="C0C0C0"/>
            </w:tcBorders>
            <w:hideMark/>
          </w:tcPr>
          <w:p w14:paraId="4F618AD4"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(a)</w:t>
            </w:r>
          </w:p>
        </w:tc>
        <w:tc>
          <w:tcPr>
            <w:tcW w:w="3738" w:type="dxa"/>
            <w:tcBorders>
              <w:top w:val="nil"/>
              <w:left w:val="single" w:sz="4" w:space="0" w:color="C0C0C0"/>
              <w:bottom w:val="nil"/>
              <w:right w:val="single" w:sz="4" w:space="0" w:color="C0C0C0"/>
            </w:tcBorders>
            <w:hideMark/>
          </w:tcPr>
          <w:p w14:paraId="6C17CA4B" w14:textId="77777777" w:rsidR="000A0FDC" w:rsidRDefault="000A0FDC" w:rsidP="00F4474A">
            <w:pPr>
              <w:pStyle w:val="TableText10"/>
              <w:rPr>
                <w:color w:val="000000"/>
              </w:rPr>
            </w:pPr>
            <w:r>
              <w:rPr>
                <w:color w:val="000000"/>
              </w:rPr>
              <w:t>DRS operator failing to prevent use of vehicle without authorisation label attached to vehicle</w:t>
            </w:r>
          </w:p>
        </w:tc>
        <w:tc>
          <w:tcPr>
            <w:tcW w:w="1302" w:type="dxa"/>
            <w:tcBorders>
              <w:top w:val="nil"/>
              <w:left w:val="single" w:sz="4" w:space="0" w:color="C0C0C0"/>
              <w:bottom w:val="nil"/>
              <w:right w:val="single" w:sz="4" w:space="0" w:color="C0C0C0"/>
            </w:tcBorders>
            <w:hideMark/>
          </w:tcPr>
          <w:p w14:paraId="67B892EF"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2EE9C60C"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595F916D" w14:textId="77777777" w:rsidR="000A0FDC" w:rsidRDefault="000A0FDC" w:rsidP="00F4474A">
            <w:pPr>
              <w:pStyle w:val="TableText10"/>
              <w:rPr>
                <w:b/>
                <w:bCs/>
                <w:color w:val="000000"/>
              </w:rPr>
            </w:pPr>
            <w:r>
              <w:rPr>
                <w:b/>
                <w:bCs/>
                <w:color w:val="000000"/>
              </w:rPr>
              <w:t>-</w:t>
            </w:r>
          </w:p>
        </w:tc>
      </w:tr>
      <w:tr w:rsidR="000A0FDC" w14:paraId="63C64ADF" w14:textId="77777777" w:rsidTr="00F4474A">
        <w:trPr>
          <w:cantSplit/>
        </w:trPr>
        <w:tc>
          <w:tcPr>
            <w:tcW w:w="1205" w:type="dxa"/>
            <w:tcBorders>
              <w:top w:val="nil"/>
              <w:left w:val="single" w:sz="4" w:space="0" w:color="C0C0C0"/>
              <w:bottom w:val="nil"/>
              <w:right w:val="single" w:sz="4" w:space="0" w:color="C0C0C0"/>
            </w:tcBorders>
            <w:hideMark/>
          </w:tcPr>
          <w:p w14:paraId="332941F7" w14:textId="77777777" w:rsidR="000A0FDC" w:rsidRDefault="000A0FDC" w:rsidP="00F4474A">
            <w:pPr>
              <w:pStyle w:val="TableText10"/>
              <w:rPr>
                <w:color w:val="000000"/>
              </w:rPr>
            </w:pPr>
            <w:r>
              <w:rPr>
                <w:color w:val="000000"/>
              </w:rPr>
              <w:t>351.2</w:t>
            </w:r>
          </w:p>
        </w:tc>
        <w:tc>
          <w:tcPr>
            <w:tcW w:w="2367" w:type="dxa"/>
            <w:tcBorders>
              <w:top w:val="nil"/>
              <w:left w:val="single" w:sz="4" w:space="0" w:color="C0C0C0"/>
              <w:bottom w:val="nil"/>
              <w:right w:val="single" w:sz="4" w:space="0" w:color="C0C0C0"/>
            </w:tcBorders>
            <w:hideMark/>
          </w:tcPr>
          <w:p w14:paraId="50D46118"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(b)</w:t>
            </w:r>
          </w:p>
        </w:tc>
        <w:tc>
          <w:tcPr>
            <w:tcW w:w="3738" w:type="dxa"/>
            <w:tcBorders>
              <w:top w:val="nil"/>
              <w:left w:val="single" w:sz="4" w:space="0" w:color="C0C0C0"/>
              <w:bottom w:val="nil"/>
              <w:right w:val="single" w:sz="4" w:space="0" w:color="C0C0C0"/>
            </w:tcBorders>
            <w:hideMark/>
          </w:tcPr>
          <w:p w14:paraId="7E9DB0AE" w14:textId="77777777" w:rsidR="000A0FDC" w:rsidRDefault="000A0FDC" w:rsidP="00F4474A">
            <w:pPr>
              <w:pStyle w:val="TableText10"/>
              <w:rPr>
                <w:color w:val="000000"/>
              </w:rPr>
            </w:pPr>
            <w:r>
              <w:rPr>
                <w:color w:val="000000"/>
              </w:rPr>
              <w:t>DRS operator failing to prevent use of vehicle with authorisation label not properly attached to vehicle</w:t>
            </w:r>
          </w:p>
        </w:tc>
        <w:tc>
          <w:tcPr>
            <w:tcW w:w="1302" w:type="dxa"/>
            <w:tcBorders>
              <w:top w:val="nil"/>
              <w:left w:val="single" w:sz="4" w:space="0" w:color="C0C0C0"/>
              <w:bottom w:val="nil"/>
              <w:right w:val="single" w:sz="4" w:space="0" w:color="C0C0C0"/>
            </w:tcBorders>
            <w:hideMark/>
          </w:tcPr>
          <w:p w14:paraId="028FF0AF"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nil"/>
              <w:right w:val="single" w:sz="4" w:space="0" w:color="C0C0C0"/>
            </w:tcBorders>
            <w:hideMark/>
          </w:tcPr>
          <w:p w14:paraId="67112B96"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8C1F44F" w14:textId="77777777" w:rsidR="000A0FDC" w:rsidRDefault="000A0FDC" w:rsidP="00F4474A">
            <w:pPr>
              <w:pStyle w:val="TableText10"/>
              <w:rPr>
                <w:b/>
                <w:bCs/>
                <w:color w:val="000000"/>
              </w:rPr>
            </w:pPr>
            <w:r>
              <w:rPr>
                <w:b/>
                <w:bCs/>
                <w:color w:val="000000"/>
              </w:rPr>
              <w:t>-</w:t>
            </w:r>
          </w:p>
        </w:tc>
      </w:tr>
      <w:tr w:rsidR="000A0FDC" w14:paraId="49658FA5"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4933347D" w14:textId="77777777" w:rsidR="000A0FDC" w:rsidRDefault="000A0FDC" w:rsidP="00F4474A">
            <w:pPr>
              <w:pStyle w:val="TableText10"/>
              <w:rPr>
                <w:color w:val="000000"/>
              </w:rPr>
            </w:pPr>
            <w:r>
              <w:rPr>
                <w:color w:val="000000"/>
              </w:rPr>
              <w:t>351.3</w:t>
            </w:r>
          </w:p>
        </w:tc>
        <w:tc>
          <w:tcPr>
            <w:tcW w:w="2367" w:type="dxa"/>
            <w:tcBorders>
              <w:top w:val="nil"/>
              <w:left w:val="single" w:sz="4" w:space="0" w:color="C0C0C0"/>
              <w:bottom w:val="single" w:sz="4" w:space="0" w:color="C0C0C0"/>
              <w:right w:val="single" w:sz="4" w:space="0" w:color="C0C0C0"/>
            </w:tcBorders>
            <w:hideMark/>
          </w:tcPr>
          <w:p w14:paraId="4C717354"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236 (4) (c)</w:t>
            </w:r>
          </w:p>
        </w:tc>
        <w:tc>
          <w:tcPr>
            <w:tcW w:w="3738" w:type="dxa"/>
            <w:tcBorders>
              <w:top w:val="nil"/>
              <w:left w:val="single" w:sz="4" w:space="0" w:color="C0C0C0"/>
              <w:bottom w:val="single" w:sz="4" w:space="0" w:color="C0C0C0"/>
              <w:right w:val="single" w:sz="4" w:space="0" w:color="C0C0C0"/>
            </w:tcBorders>
            <w:hideMark/>
          </w:tcPr>
          <w:p w14:paraId="37624824" w14:textId="77777777" w:rsidR="000A0FDC" w:rsidRDefault="000A0FDC" w:rsidP="00F4474A">
            <w:pPr>
              <w:pStyle w:val="TableText10"/>
              <w:rPr>
                <w:color w:val="000000"/>
              </w:rPr>
            </w:pPr>
            <w:r>
              <w:rPr>
                <w:color w:val="000000"/>
              </w:rPr>
              <w:t>DRS operator failing to prevent use of vehicle with authorisation label not readable</w:t>
            </w:r>
          </w:p>
        </w:tc>
        <w:tc>
          <w:tcPr>
            <w:tcW w:w="1302" w:type="dxa"/>
            <w:tcBorders>
              <w:top w:val="nil"/>
              <w:left w:val="single" w:sz="4" w:space="0" w:color="C0C0C0"/>
              <w:bottom w:val="single" w:sz="4" w:space="0" w:color="C0C0C0"/>
              <w:right w:val="single" w:sz="4" w:space="0" w:color="C0C0C0"/>
            </w:tcBorders>
            <w:hideMark/>
          </w:tcPr>
          <w:p w14:paraId="507652C3" w14:textId="77777777" w:rsidR="000A0FDC" w:rsidRDefault="000A0FDC" w:rsidP="00F4474A">
            <w:pPr>
              <w:pStyle w:val="TableText10"/>
              <w:rPr>
                <w:color w:val="000000"/>
              </w:rPr>
            </w:pPr>
            <w:r>
              <w:rPr>
                <w:color w:val="000000"/>
              </w:rPr>
              <w:t>20</w:t>
            </w:r>
          </w:p>
        </w:tc>
        <w:tc>
          <w:tcPr>
            <w:tcW w:w="1457" w:type="dxa"/>
            <w:tcBorders>
              <w:top w:val="nil"/>
              <w:left w:val="single" w:sz="4" w:space="0" w:color="C0C0C0"/>
              <w:bottom w:val="single" w:sz="4" w:space="0" w:color="C0C0C0"/>
              <w:right w:val="single" w:sz="4" w:space="0" w:color="C0C0C0"/>
            </w:tcBorders>
            <w:hideMark/>
          </w:tcPr>
          <w:p w14:paraId="6651D9D4"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6D1E95CB" w14:textId="77777777" w:rsidR="000A0FDC" w:rsidRDefault="000A0FDC" w:rsidP="00F4474A">
            <w:pPr>
              <w:pStyle w:val="TableText10"/>
              <w:rPr>
                <w:b/>
                <w:bCs/>
                <w:color w:val="000000"/>
              </w:rPr>
            </w:pPr>
            <w:r>
              <w:rPr>
                <w:b/>
                <w:bCs/>
                <w:color w:val="000000"/>
              </w:rPr>
              <w:t>-</w:t>
            </w:r>
          </w:p>
        </w:tc>
      </w:tr>
      <w:tr w:rsidR="000A0FDC" w14:paraId="238CCBB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844935E" w14:textId="77777777" w:rsidR="000A0FDC" w:rsidRDefault="000A0FDC" w:rsidP="00F4474A">
            <w:pPr>
              <w:pStyle w:val="TableText10"/>
              <w:rPr>
                <w:color w:val="000000"/>
              </w:rPr>
            </w:pPr>
            <w:r>
              <w:rPr>
                <w:color w:val="000000"/>
              </w:rPr>
              <w:t>352</w:t>
            </w:r>
          </w:p>
        </w:tc>
        <w:tc>
          <w:tcPr>
            <w:tcW w:w="2367" w:type="dxa"/>
            <w:tcBorders>
              <w:top w:val="single" w:sz="4" w:space="0" w:color="C0C0C0"/>
              <w:left w:val="single" w:sz="4" w:space="0" w:color="C0C0C0"/>
              <w:bottom w:val="single" w:sz="4" w:space="0" w:color="C0C0C0"/>
              <w:right w:val="single" w:sz="4" w:space="0" w:color="C0C0C0"/>
            </w:tcBorders>
            <w:hideMark/>
          </w:tcPr>
          <w:p w14:paraId="59D6629A" w14:textId="77777777" w:rsidR="000A0FDC" w:rsidRDefault="000A0FDC" w:rsidP="00F4474A">
            <w:pPr>
              <w:pStyle w:val="TableText10"/>
              <w:rPr>
                <w:color w:val="000000"/>
              </w:rPr>
            </w:pPr>
            <w:r>
              <w:rPr>
                <w:color w:val="000000"/>
              </w:rPr>
              <w:t>238 (1)</w:t>
            </w:r>
          </w:p>
        </w:tc>
        <w:tc>
          <w:tcPr>
            <w:tcW w:w="3738" w:type="dxa"/>
            <w:tcBorders>
              <w:top w:val="single" w:sz="4" w:space="0" w:color="C0C0C0"/>
              <w:left w:val="single" w:sz="4" w:space="0" w:color="C0C0C0"/>
              <w:bottom w:val="single" w:sz="4" w:space="0" w:color="C0C0C0"/>
              <w:right w:val="single" w:sz="4" w:space="0" w:color="C0C0C0"/>
            </w:tcBorders>
            <w:hideMark/>
          </w:tcPr>
          <w:p w14:paraId="1091858A" w14:textId="77777777" w:rsidR="000A0FDC" w:rsidRDefault="000A0FDC" w:rsidP="00F4474A">
            <w:pPr>
              <w:pStyle w:val="TableText10"/>
              <w:rPr>
                <w:color w:val="000000"/>
                <w:lang w:eastAsia="en-AU"/>
              </w:rPr>
            </w:pPr>
            <w:r>
              <w:rPr>
                <w:rFonts w:ascii="TimesNewRomanPSMT" w:hAnsi="TimesNewRomanPSMT" w:cs="TimesNewRomanPSMT"/>
                <w:color w:val="000000"/>
                <w:lang w:eastAsia="en-AU"/>
              </w:rPr>
              <w:t>DRS authorisation</w:t>
            </w:r>
            <w:r>
              <w:rPr>
                <w:rFonts w:ascii="TimesNewRomanPSMT" w:hAnsi="TimesNewRomanPSMT" w:cs="TimesNewRomanPSMT"/>
                <w:color w:val="000000"/>
                <w:lang w:eastAsia="en-AU"/>
              </w:rPr>
              <w:noBreakHyphen/>
              <w:t>holder not notify change in name/address</w:t>
            </w:r>
          </w:p>
        </w:tc>
        <w:tc>
          <w:tcPr>
            <w:tcW w:w="1302" w:type="dxa"/>
            <w:tcBorders>
              <w:top w:val="single" w:sz="4" w:space="0" w:color="C0C0C0"/>
              <w:left w:val="single" w:sz="4" w:space="0" w:color="C0C0C0"/>
              <w:bottom w:val="single" w:sz="4" w:space="0" w:color="C0C0C0"/>
              <w:right w:val="single" w:sz="4" w:space="0" w:color="C0C0C0"/>
            </w:tcBorders>
            <w:hideMark/>
          </w:tcPr>
          <w:p w14:paraId="39BCBF92" w14:textId="77777777" w:rsidR="000A0FDC" w:rsidRDefault="000A0FDC" w:rsidP="00F4474A">
            <w:pPr>
              <w:pStyle w:val="TableText10"/>
              <w:rPr>
                <w:color w:val="000000"/>
              </w:rPr>
            </w:pPr>
            <w:r>
              <w:rPr>
                <w:color w:val="000000"/>
              </w:rPr>
              <w:t>1</w:t>
            </w:r>
          </w:p>
        </w:tc>
        <w:tc>
          <w:tcPr>
            <w:tcW w:w="1457" w:type="dxa"/>
            <w:tcBorders>
              <w:top w:val="single" w:sz="4" w:space="0" w:color="C0C0C0"/>
              <w:left w:val="single" w:sz="4" w:space="0" w:color="C0C0C0"/>
              <w:bottom w:val="single" w:sz="4" w:space="0" w:color="C0C0C0"/>
              <w:right w:val="single" w:sz="4" w:space="0" w:color="C0C0C0"/>
            </w:tcBorders>
            <w:hideMark/>
          </w:tcPr>
          <w:p w14:paraId="190E25F9"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ED38471" w14:textId="77777777" w:rsidR="000A0FDC" w:rsidRDefault="000A0FDC" w:rsidP="00F4474A">
            <w:pPr>
              <w:pStyle w:val="TableText10"/>
              <w:rPr>
                <w:color w:val="000000"/>
              </w:rPr>
            </w:pPr>
            <w:r>
              <w:rPr>
                <w:b/>
                <w:bCs/>
                <w:color w:val="000000"/>
              </w:rPr>
              <w:t>-</w:t>
            </w:r>
          </w:p>
        </w:tc>
      </w:tr>
      <w:tr w:rsidR="000A0FDC" w14:paraId="3D869E4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706EE4" w14:textId="77777777" w:rsidR="000A0FDC" w:rsidRDefault="000A0FDC" w:rsidP="00F4474A">
            <w:pPr>
              <w:pStyle w:val="TableText10"/>
              <w:rPr>
                <w:color w:val="000000"/>
              </w:rPr>
            </w:pPr>
            <w:r>
              <w:rPr>
                <w:color w:val="000000"/>
              </w:rPr>
              <w:t>353</w:t>
            </w:r>
          </w:p>
        </w:tc>
        <w:tc>
          <w:tcPr>
            <w:tcW w:w="2367" w:type="dxa"/>
            <w:tcBorders>
              <w:top w:val="single" w:sz="4" w:space="0" w:color="C0C0C0"/>
              <w:left w:val="single" w:sz="4" w:space="0" w:color="C0C0C0"/>
              <w:bottom w:val="single" w:sz="4" w:space="0" w:color="C0C0C0"/>
              <w:right w:val="single" w:sz="4" w:space="0" w:color="C0C0C0"/>
            </w:tcBorders>
            <w:hideMark/>
          </w:tcPr>
          <w:p w14:paraId="535B163D" w14:textId="77777777" w:rsidR="000A0FDC" w:rsidRDefault="000A0FDC" w:rsidP="00F4474A">
            <w:pPr>
              <w:pStyle w:val="TableText10"/>
              <w:rPr>
                <w:color w:val="000000"/>
              </w:rPr>
            </w:pPr>
            <w:r>
              <w:rPr>
                <w:color w:val="000000"/>
              </w:rPr>
              <w:t>239 (1)</w:t>
            </w:r>
          </w:p>
        </w:tc>
        <w:tc>
          <w:tcPr>
            <w:tcW w:w="3738" w:type="dxa"/>
            <w:tcBorders>
              <w:top w:val="single" w:sz="4" w:space="0" w:color="C0C0C0"/>
              <w:left w:val="single" w:sz="4" w:space="0" w:color="C0C0C0"/>
              <w:bottom w:val="single" w:sz="4" w:space="0" w:color="C0C0C0"/>
              <w:right w:val="single" w:sz="4" w:space="0" w:color="C0C0C0"/>
            </w:tcBorders>
            <w:hideMark/>
          </w:tcPr>
          <w:p w14:paraId="68711446" w14:textId="77777777" w:rsidR="000A0FDC" w:rsidRDefault="000A0FDC" w:rsidP="00F4474A">
            <w:pPr>
              <w:pStyle w:val="TableText10"/>
              <w:rPr>
                <w:color w:val="000000"/>
              </w:rPr>
            </w:pPr>
            <w:r>
              <w:rPr>
                <w:color w:val="000000"/>
              </w:rPr>
              <w:t>DRS authorisation-holder contravene condition of authorisation</w:t>
            </w:r>
          </w:p>
        </w:tc>
        <w:tc>
          <w:tcPr>
            <w:tcW w:w="1302" w:type="dxa"/>
            <w:tcBorders>
              <w:top w:val="single" w:sz="4" w:space="0" w:color="C0C0C0"/>
              <w:left w:val="single" w:sz="4" w:space="0" w:color="C0C0C0"/>
              <w:bottom w:val="single" w:sz="4" w:space="0" w:color="C0C0C0"/>
              <w:right w:val="single" w:sz="4" w:space="0" w:color="C0C0C0"/>
            </w:tcBorders>
            <w:hideMark/>
          </w:tcPr>
          <w:p w14:paraId="5523B3C5"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5B46D73"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5D7A94D" w14:textId="77777777" w:rsidR="000A0FDC" w:rsidRDefault="000A0FDC" w:rsidP="00F4474A">
            <w:pPr>
              <w:pStyle w:val="TableText10"/>
              <w:rPr>
                <w:color w:val="000000"/>
              </w:rPr>
            </w:pPr>
            <w:r>
              <w:rPr>
                <w:color w:val="000000"/>
              </w:rPr>
              <w:t>-</w:t>
            </w:r>
          </w:p>
        </w:tc>
      </w:tr>
      <w:tr w:rsidR="000A0FDC" w14:paraId="31D0018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071EEB0" w14:textId="77777777" w:rsidR="000A0FDC" w:rsidRDefault="000A0FDC" w:rsidP="00F4474A">
            <w:pPr>
              <w:pStyle w:val="TableText10"/>
              <w:rPr>
                <w:color w:val="000000"/>
              </w:rPr>
            </w:pPr>
            <w:r>
              <w:rPr>
                <w:color w:val="000000"/>
              </w:rPr>
              <w:t>354</w:t>
            </w:r>
          </w:p>
        </w:tc>
        <w:tc>
          <w:tcPr>
            <w:tcW w:w="2367" w:type="dxa"/>
            <w:tcBorders>
              <w:top w:val="single" w:sz="4" w:space="0" w:color="C0C0C0"/>
              <w:left w:val="single" w:sz="4" w:space="0" w:color="C0C0C0"/>
              <w:bottom w:val="single" w:sz="4" w:space="0" w:color="C0C0C0"/>
              <w:right w:val="single" w:sz="4" w:space="0" w:color="C0C0C0"/>
            </w:tcBorders>
            <w:hideMark/>
          </w:tcPr>
          <w:p w14:paraId="5DDED64A" w14:textId="77777777" w:rsidR="000A0FDC" w:rsidRDefault="000A0FDC" w:rsidP="00F4474A">
            <w:pPr>
              <w:pStyle w:val="TableText10"/>
              <w:rPr>
                <w:color w:val="000000"/>
              </w:rPr>
            </w:pPr>
            <w:r>
              <w:rPr>
                <w:color w:val="000000"/>
              </w:rPr>
              <w:t>241 (1)</w:t>
            </w:r>
          </w:p>
        </w:tc>
        <w:tc>
          <w:tcPr>
            <w:tcW w:w="3738" w:type="dxa"/>
            <w:tcBorders>
              <w:top w:val="single" w:sz="4" w:space="0" w:color="C0C0C0"/>
              <w:left w:val="single" w:sz="4" w:space="0" w:color="C0C0C0"/>
              <w:bottom w:val="single" w:sz="4" w:space="0" w:color="C0C0C0"/>
              <w:right w:val="single" w:sz="4" w:space="0" w:color="C0C0C0"/>
            </w:tcBorders>
            <w:hideMark/>
          </w:tcPr>
          <w:p w14:paraId="48CFB491" w14:textId="77777777" w:rsidR="000A0FDC" w:rsidRDefault="000A0FDC" w:rsidP="00F4474A">
            <w:pPr>
              <w:pStyle w:val="TableText10"/>
              <w:rPr>
                <w:color w:val="000000"/>
              </w:rPr>
            </w:pPr>
            <w:r>
              <w:rPr>
                <w:color w:val="000000"/>
              </w:rPr>
              <w:t>DRS authorisation-holder not produce authorisation when required by road transport authority/police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34EF6C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675E9499"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32779D08" w14:textId="77777777" w:rsidR="000A0FDC" w:rsidRDefault="000A0FDC" w:rsidP="00F4474A">
            <w:pPr>
              <w:pStyle w:val="TableText10"/>
              <w:rPr>
                <w:color w:val="000000"/>
              </w:rPr>
            </w:pPr>
            <w:r>
              <w:rPr>
                <w:color w:val="000000"/>
              </w:rPr>
              <w:t>-</w:t>
            </w:r>
          </w:p>
        </w:tc>
      </w:tr>
      <w:tr w:rsidR="000A0FDC" w14:paraId="72AF85D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D6F4FB" w14:textId="77777777" w:rsidR="000A0FDC" w:rsidRDefault="000A0FDC" w:rsidP="00F4474A">
            <w:pPr>
              <w:pStyle w:val="TableText10"/>
              <w:rPr>
                <w:color w:val="000000"/>
              </w:rPr>
            </w:pPr>
            <w:r>
              <w:rPr>
                <w:color w:val="000000"/>
              </w:rPr>
              <w:t>355</w:t>
            </w:r>
          </w:p>
        </w:tc>
        <w:tc>
          <w:tcPr>
            <w:tcW w:w="2367" w:type="dxa"/>
            <w:tcBorders>
              <w:top w:val="single" w:sz="4" w:space="0" w:color="C0C0C0"/>
              <w:left w:val="single" w:sz="4" w:space="0" w:color="C0C0C0"/>
              <w:bottom w:val="single" w:sz="4" w:space="0" w:color="C0C0C0"/>
              <w:right w:val="single" w:sz="4" w:space="0" w:color="C0C0C0"/>
            </w:tcBorders>
            <w:hideMark/>
          </w:tcPr>
          <w:p w14:paraId="3880F45C" w14:textId="77777777" w:rsidR="000A0FDC" w:rsidRDefault="000A0FDC" w:rsidP="00F4474A">
            <w:pPr>
              <w:pStyle w:val="TableText10"/>
              <w:rPr>
                <w:color w:val="000000"/>
              </w:rPr>
            </w:pPr>
            <w:r>
              <w:rPr>
                <w:color w:val="000000"/>
              </w:rPr>
              <w:t>245 (1)</w:t>
            </w:r>
          </w:p>
        </w:tc>
        <w:tc>
          <w:tcPr>
            <w:tcW w:w="3738" w:type="dxa"/>
            <w:tcBorders>
              <w:top w:val="single" w:sz="4" w:space="0" w:color="C0C0C0"/>
              <w:left w:val="single" w:sz="4" w:space="0" w:color="C0C0C0"/>
              <w:bottom w:val="single" w:sz="4" w:space="0" w:color="C0C0C0"/>
              <w:right w:val="single" w:sz="4" w:space="0" w:color="C0C0C0"/>
            </w:tcBorders>
            <w:hideMark/>
          </w:tcPr>
          <w:p w14:paraId="462B4995" w14:textId="77777777" w:rsidR="000A0FDC" w:rsidRDefault="000A0FDC" w:rsidP="00F4474A">
            <w:pPr>
              <w:pStyle w:val="TableText10"/>
              <w:rPr>
                <w:color w:val="000000"/>
              </w:rPr>
            </w:pPr>
            <w:r>
              <w:rPr>
                <w:color w:val="000000"/>
              </w:rPr>
              <w:t>DRS operator not service/maintain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5B2C30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5EFCA17"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B28AE32" w14:textId="77777777" w:rsidR="000A0FDC" w:rsidRDefault="000A0FDC" w:rsidP="00F4474A">
            <w:pPr>
              <w:pStyle w:val="TableText10"/>
              <w:rPr>
                <w:b/>
                <w:bCs/>
                <w:color w:val="000000"/>
              </w:rPr>
            </w:pPr>
            <w:r>
              <w:rPr>
                <w:b/>
                <w:bCs/>
                <w:color w:val="000000"/>
              </w:rPr>
              <w:t>-</w:t>
            </w:r>
          </w:p>
        </w:tc>
      </w:tr>
      <w:tr w:rsidR="000A0FDC" w14:paraId="53780E3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2AE3C21" w14:textId="77777777" w:rsidR="000A0FDC" w:rsidRDefault="000A0FDC" w:rsidP="00F4474A">
            <w:pPr>
              <w:pStyle w:val="TableText10"/>
              <w:rPr>
                <w:color w:val="000000"/>
              </w:rPr>
            </w:pPr>
            <w:r>
              <w:rPr>
                <w:color w:val="000000"/>
              </w:rPr>
              <w:t>356</w:t>
            </w:r>
          </w:p>
        </w:tc>
        <w:tc>
          <w:tcPr>
            <w:tcW w:w="2367" w:type="dxa"/>
            <w:tcBorders>
              <w:top w:val="single" w:sz="4" w:space="0" w:color="C0C0C0"/>
              <w:left w:val="single" w:sz="4" w:space="0" w:color="C0C0C0"/>
              <w:bottom w:val="single" w:sz="4" w:space="0" w:color="C0C0C0"/>
              <w:right w:val="single" w:sz="4" w:space="0" w:color="C0C0C0"/>
            </w:tcBorders>
            <w:hideMark/>
          </w:tcPr>
          <w:p w14:paraId="0145B2A8" w14:textId="77777777" w:rsidR="000A0FDC" w:rsidRDefault="000A0FDC" w:rsidP="00F4474A">
            <w:pPr>
              <w:pStyle w:val="TableText10"/>
              <w:rPr>
                <w:color w:val="000000"/>
              </w:rPr>
            </w:pPr>
            <w:r>
              <w:rPr>
                <w:color w:val="000000"/>
              </w:rPr>
              <w:t>245 (2)</w:t>
            </w:r>
          </w:p>
        </w:tc>
        <w:tc>
          <w:tcPr>
            <w:tcW w:w="3738" w:type="dxa"/>
            <w:tcBorders>
              <w:top w:val="single" w:sz="4" w:space="0" w:color="C0C0C0"/>
              <w:left w:val="single" w:sz="4" w:space="0" w:color="C0C0C0"/>
              <w:bottom w:val="single" w:sz="4" w:space="0" w:color="C0C0C0"/>
              <w:right w:val="single" w:sz="4" w:space="0" w:color="C0C0C0"/>
            </w:tcBorders>
            <w:hideMark/>
          </w:tcPr>
          <w:p w14:paraId="69E38363" w14:textId="77777777" w:rsidR="000A0FDC" w:rsidRDefault="000A0FDC" w:rsidP="00F4474A">
            <w:pPr>
              <w:pStyle w:val="TableText10"/>
              <w:rPr>
                <w:color w:val="000000"/>
              </w:rPr>
            </w:pPr>
            <w:r>
              <w:rPr>
                <w:color w:val="000000"/>
              </w:rPr>
              <w:t>DRS operator not ensure DRS vehicle complies with applicable vehicle standards etc</w:t>
            </w:r>
          </w:p>
        </w:tc>
        <w:tc>
          <w:tcPr>
            <w:tcW w:w="1302" w:type="dxa"/>
            <w:tcBorders>
              <w:top w:val="single" w:sz="4" w:space="0" w:color="C0C0C0"/>
              <w:left w:val="single" w:sz="4" w:space="0" w:color="C0C0C0"/>
              <w:bottom w:val="single" w:sz="4" w:space="0" w:color="C0C0C0"/>
              <w:right w:val="single" w:sz="4" w:space="0" w:color="C0C0C0"/>
            </w:tcBorders>
            <w:hideMark/>
          </w:tcPr>
          <w:p w14:paraId="58345B2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B9B06CB"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5608917" w14:textId="77777777" w:rsidR="000A0FDC" w:rsidRDefault="000A0FDC" w:rsidP="00F4474A">
            <w:pPr>
              <w:pStyle w:val="TableText10"/>
              <w:rPr>
                <w:color w:val="000000"/>
              </w:rPr>
            </w:pPr>
            <w:r>
              <w:rPr>
                <w:b/>
                <w:bCs/>
                <w:color w:val="000000"/>
              </w:rPr>
              <w:t>-</w:t>
            </w:r>
          </w:p>
        </w:tc>
      </w:tr>
      <w:tr w:rsidR="000A0FDC" w14:paraId="20AABF54"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3FC58202" w14:textId="77777777" w:rsidR="000A0FDC" w:rsidRDefault="000A0FDC" w:rsidP="00F4474A">
            <w:pPr>
              <w:pStyle w:val="TableText10"/>
              <w:rPr>
                <w:color w:val="000000"/>
              </w:rPr>
            </w:pPr>
            <w:r>
              <w:rPr>
                <w:color w:val="000000"/>
              </w:rPr>
              <w:t>357</w:t>
            </w:r>
          </w:p>
        </w:tc>
        <w:tc>
          <w:tcPr>
            <w:tcW w:w="2367" w:type="dxa"/>
            <w:tcBorders>
              <w:top w:val="single" w:sz="4" w:space="0" w:color="C0C0C0"/>
              <w:left w:val="single" w:sz="4" w:space="0" w:color="C0C0C0"/>
              <w:bottom w:val="nil"/>
              <w:right w:val="single" w:sz="4" w:space="0" w:color="C0C0C0"/>
            </w:tcBorders>
            <w:hideMark/>
          </w:tcPr>
          <w:p w14:paraId="17196B82" w14:textId="77777777" w:rsidR="000A0FDC" w:rsidRDefault="000A0FDC" w:rsidP="00F4474A">
            <w:pPr>
              <w:pStyle w:val="TableText10"/>
              <w:rPr>
                <w:color w:val="000000"/>
              </w:rPr>
            </w:pPr>
            <w:r>
              <w:rPr>
                <w:color w:val="000000"/>
              </w:rPr>
              <w:t>246 (2)</w:t>
            </w:r>
          </w:p>
        </w:tc>
        <w:tc>
          <w:tcPr>
            <w:tcW w:w="3738" w:type="dxa"/>
            <w:tcBorders>
              <w:top w:val="single" w:sz="4" w:space="0" w:color="C0C0C0"/>
              <w:left w:val="single" w:sz="4" w:space="0" w:color="C0C0C0"/>
              <w:bottom w:val="nil"/>
              <w:right w:val="single" w:sz="4" w:space="0" w:color="C0C0C0"/>
            </w:tcBorders>
          </w:tcPr>
          <w:p w14:paraId="453E1977"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7A63CFC1"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62262409"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C415019" w14:textId="77777777" w:rsidR="000A0FDC" w:rsidRDefault="000A0FDC" w:rsidP="00F4474A">
            <w:pPr>
              <w:pStyle w:val="TableText10"/>
              <w:rPr>
                <w:b/>
                <w:bCs/>
                <w:color w:val="000000"/>
              </w:rPr>
            </w:pPr>
          </w:p>
        </w:tc>
      </w:tr>
      <w:tr w:rsidR="000A0FDC" w14:paraId="18D5A54A" w14:textId="77777777" w:rsidTr="00F4474A">
        <w:trPr>
          <w:cantSplit/>
        </w:trPr>
        <w:tc>
          <w:tcPr>
            <w:tcW w:w="1205" w:type="dxa"/>
            <w:tcBorders>
              <w:top w:val="nil"/>
              <w:left w:val="single" w:sz="4" w:space="0" w:color="C0C0C0"/>
              <w:bottom w:val="nil"/>
              <w:right w:val="single" w:sz="4" w:space="0" w:color="C0C0C0"/>
            </w:tcBorders>
            <w:hideMark/>
          </w:tcPr>
          <w:p w14:paraId="517AB0E3" w14:textId="77777777" w:rsidR="000A0FDC" w:rsidRDefault="000A0FDC" w:rsidP="00F4474A">
            <w:pPr>
              <w:pStyle w:val="TableText10"/>
              <w:rPr>
                <w:color w:val="000000"/>
              </w:rPr>
            </w:pPr>
            <w:r>
              <w:rPr>
                <w:color w:val="000000"/>
              </w:rPr>
              <w:t>357.1</w:t>
            </w:r>
          </w:p>
        </w:tc>
        <w:tc>
          <w:tcPr>
            <w:tcW w:w="2367" w:type="dxa"/>
            <w:tcBorders>
              <w:top w:val="nil"/>
              <w:left w:val="single" w:sz="4" w:space="0" w:color="C0C0C0"/>
              <w:bottom w:val="nil"/>
              <w:right w:val="single" w:sz="4" w:space="0" w:color="C0C0C0"/>
            </w:tcBorders>
            <w:hideMark/>
          </w:tcPr>
          <w:p w14:paraId="6AE0D738"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(a)</w:t>
            </w:r>
          </w:p>
        </w:tc>
        <w:tc>
          <w:tcPr>
            <w:tcW w:w="3738" w:type="dxa"/>
            <w:tcBorders>
              <w:top w:val="nil"/>
              <w:left w:val="single" w:sz="4" w:space="0" w:color="C0C0C0"/>
              <w:bottom w:val="nil"/>
              <w:right w:val="single" w:sz="4" w:space="0" w:color="C0C0C0"/>
            </w:tcBorders>
            <w:hideMark/>
          </w:tcPr>
          <w:p w14:paraId="4EAD689E" w14:textId="77777777" w:rsidR="000A0FDC" w:rsidRDefault="000A0FDC" w:rsidP="00F4474A">
            <w:pPr>
              <w:pStyle w:val="TableText10"/>
              <w:rPr>
                <w:color w:val="000000"/>
              </w:rPr>
            </w:pPr>
            <w:r>
              <w:rPr>
                <w:color w:val="000000"/>
              </w:rPr>
              <w:t>DRS operator not record DRS vehicle manufacture details</w:t>
            </w:r>
          </w:p>
        </w:tc>
        <w:tc>
          <w:tcPr>
            <w:tcW w:w="1302" w:type="dxa"/>
            <w:tcBorders>
              <w:top w:val="nil"/>
              <w:left w:val="single" w:sz="4" w:space="0" w:color="C0C0C0"/>
              <w:bottom w:val="nil"/>
              <w:right w:val="single" w:sz="4" w:space="0" w:color="C0C0C0"/>
            </w:tcBorders>
            <w:hideMark/>
          </w:tcPr>
          <w:p w14:paraId="6D93572D"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8845B20"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18A8A52E" w14:textId="77777777" w:rsidR="000A0FDC" w:rsidRDefault="000A0FDC" w:rsidP="00F4474A">
            <w:pPr>
              <w:pStyle w:val="TableText10"/>
              <w:rPr>
                <w:color w:val="000000"/>
              </w:rPr>
            </w:pPr>
            <w:r>
              <w:rPr>
                <w:color w:val="000000"/>
              </w:rPr>
              <w:t>-</w:t>
            </w:r>
          </w:p>
        </w:tc>
      </w:tr>
      <w:tr w:rsidR="000A0FDC" w14:paraId="04C08C83" w14:textId="77777777" w:rsidTr="00F4474A">
        <w:trPr>
          <w:cantSplit/>
        </w:trPr>
        <w:tc>
          <w:tcPr>
            <w:tcW w:w="1205" w:type="dxa"/>
            <w:tcBorders>
              <w:top w:val="nil"/>
              <w:left w:val="single" w:sz="4" w:space="0" w:color="C0C0C0"/>
              <w:bottom w:val="nil"/>
              <w:right w:val="single" w:sz="4" w:space="0" w:color="C0C0C0"/>
            </w:tcBorders>
            <w:hideMark/>
          </w:tcPr>
          <w:p w14:paraId="5732B79C" w14:textId="77777777" w:rsidR="000A0FDC" w:rsidRDefault="000A0FDC" w:rsidP="00F4474A">
            <w:pPr>
              <w:pStyle w:val="TableText10"/>
              <w:rPr>
                <w:color w:val="000000"/>
              </w:rPr>
            </w:pPr>
            <w:r>
              <w:rPr>
                <w:color w:val="000000"/>
              </w:rPr>
              <w:t>357.2</w:t>
            </w:r>
          </w:p>
        </w:tc>
        <w:tc>
          <w:tcPr>
            <w:tcW w:w="2367" w:type="dxa"/>
            <w:tcBorders>
              <w:top w:val="nil"/>
              <w:left w:val="single" w:sz="4" w:space="0" w:color="C0C0C0"/>
              <w:bottom w:val="nil"/>
              <w:right w:val="single" w:sz="4" w:space="0" w:color="C0C0C0"/>
            </w:tcBorders>
            <w:hideMark/>
          </w:tcPr>
          <w:p w14:paraId="4FBAD08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(b)</w:t>
            </w:r>
          </w:p>
        </w:tc>
        <w:tc>
          <w:tcPr>
            <w:tcW w:w="3738" w:type="dxa"/>
            <w:tcBorders>
              <w:top w:val="nil"/>
              <w:left w:val="single" w:sz="4" w:space="0" w:color="C0C0C0"/>
              <w:bottom w:val="nil"/>
              <w:right w:val="single" w:sz="4" w:space="0" w:color="C0C0C0"/>
            </w:tcBorders>
            <w:hideMark/>
          </w:tcPr>
          <w:p w14:paraId="4CDFE593" w14:textId="77777777" w:rsidR="000A0FDC" w:rsidRDefault="000A0FDC" w:rsidP="00F4474A">
            <w:pPr>
              <w:pStyle w:val="TableText10"/>
              <w:rPr>
                <w:color w:val="000000"/>
              </w:rPr>
            </w:pPr>
            <w:r>
              <w:rPr>
                <w:color w:val="000000"/>
              </w:rPr>
              <w:t>DRS operator not record DRS vehicle registration number</w:t>
            </w:r>
          </w:p>
        </w:tc>
        <w:tc>
          <w:tcPr>
            <w:tcW w:w="1302" w:type="dxa"/>
            <w:tcBorders>
              <w:top w:val="nil"/>
              <w:left w:val="single" w:sz="4" w:space="0" w:color="C0C0C0"/>
              <w:bottom w:val="nil"/>
              <w:right w:val="single" w:sz="4" w:space="0" w:color="C0C0C0"/>
            </w:tcBorders>
            <w:hideMark/>
          </w:tcPr>
          <w:p w14:paraId="44771A4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837385C"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979E7DA" w14:textId="77777777" w:rsidR="000A0FDC" w:rsidRDefault="000A0FDC" w:rsidP="00F4474A">
            <w:pPr>
              <w:pStyle w:val="TableText10"/>
              <w:rPr>
                <w:color w:val="000000"/>
              </w:rPr>
            </w:pPr>
            <w:r>
              <w:rPr>
                <w:color w:val="000000"/>
              </w:rPr>
              <w:t>-</w:t>
            </w:r>
          </w:p>
        </w:tc>
      </w:tr>
      <w:tr w:rsidR="000A0FDC" w14:paraId="6F573DF6" w14:textId="77777777" w:rsidTr="00F4474A">
        <w:trPr>
          <w:cantSplit/>
        </w:trPr>
        <w:tc>
          <w:tcPr>
            <w:tcW w:w="1205" w:type="dxa"/>
            <w:tcBorders>
              <w:top w:val="nil"/>
              <w:left w:val="single" w:sz="4" w:space="0" w:color="C0C0C0"/>
              <w:bottom w:val="nil"/>
              <w:right w:val="single" w:sz="4" w:space="0" w:color="C0C0C0"/>
            </w:tcBorders>
            <w:hideMark/>
          </w:tcPr>
          <w:p w14:paraId="69DB29CC" w14:textId="77777777" w:rsidR="000A0FDC" w:rsidRDefault="000A0FDC" w:rsidP="00F4474A">
            <w:pPr>
              <w:pStyle w:val="TableText10"/>
              <w:rPr>
                <w:color w:val="000000"/>
              </w:rPr>
            </w:pPr>
            <w:r>
              <w:rPr>
                <w:color w:val="000000"/>
              </w:rPr>
              <w:t>357.3</w:t>
            </w:r>
          </w:p>
        </w:tc>
        <w:tc>
          <w:tcPr>
            <w:tcW w:w="2367" w:type="dxa"/>
            <w:tcBorders>
              <w:top w:val="nil"/>
              <w:left w:val="single" w:sz="4" w:space="0" w:color="C0C0C0"/>
              <w:bottom w:val="nil"/>
              <w:right w:val="single" w:sz="4" w:space="0" w:color="C0C0C0"/>
            </w:tcBorders>
            <w:hideMark/>
          </w:tcPr>
          <w:p w14:paraId="17DF5765"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(c)</w:t>
            </w:r>
          </w:p>
        </w:tc>
        <w:tc>
          <w:tcPr>
            <w:tcW w:w="3738" w:type="dxa"/>
            <w:tcBorders>
              <w:top w:val="nil"/>
              <w:left w:val="single" w:sz="4" w:space="0" w:color="C0C0C0"/>
              <w:bottom w:val="nil"/>
              <w:right w:val="single" w:sz="4" w:space="0" w:color="C0C0C0"/>
            </w:tcBorders>
            <w:hideMark/>
          </w:tcPr>
          <w:p w14:paraId="6E2880D3" w14:textId="77777777" w:rsidR="000A0FDC" w:rsidRDefault="000A0FDC" w:rsidP="00F4474A">
            <w:pPr>
              <w:pStyle w:val="TableText10"/>
              <w:rPr>
                <w:color w:val="000000"/>
              </w:rPr>
            </w:pPr>
            <w:r>
              <w:rPr>
                <w:color w:val="000000"/>
              </w:rPr>
              <w:t>DRS operator not record DRS vehicle insurance policies</w:t>
            </w:r>
          </w:p>
        </w:tc>
        <w:tc>
          <w:tcPr>
            <w:tcW w:w="1302" w:type="dxa"/>
            <w:tcBorders>
              <w:top w:val="nil"/>
              <w:left w:val="single" w:sz="4" w:space="0" w:color="C0C0C0"/>
              <w:bottom w:val="nil"/>
              <w:right w:val="single" w:sz="4" w:space="0" w:color="C0C0C0"/>
            </w:tcBorders>
            <w:hideMark/>
          </w:tcPr>
          <w:p w14:paraId="22E31544"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CB399DB"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112263B1" w14:textId="77777777" w:rsidR="000A0FDC" w:rsidRDefault="000A0FDC" w:rsidP="00F4474A">
            <w:pPr>
              <w:pStyle w:val="TableText10"/>
              <w:rPr>
                <w:color w:val="000000"/>
              </w:rPr>
            </w:pPr>
            <w:r>
              <w:rPr>
                <w:color w:val="000000"/>
              </w:rPr>
              <w:t>-</w:t>
            </w:r>
          </w:p>
        </w:tc>
      </w:tr>
      <w:tr w:rsidR="000A0FDC" w14:paraId="2760C1F7" w14:textId="77777777" w:rsidTr="00F4474A">
        <w:trPr>
          <w:cantSplit/>
        </w:trPr>
        <w:tc>
          <w:tcPr>
            <w:tcW w:w="1205" w:type="dxa"/>
            <w:tcBorders>
              <w:top w:val="nil"/>
              <w:left w:val="single" w:sz="4" w:space="0" w:color="C0C0C0"/>
              <w:bottom w:val="nil"/>
              <w:right w:val="single" w:sz="4" w:space="0" w:color="C0C0C0"/>
            </w:tcBorders>
            <w:hideMark/>
          </w:tcPr>
          <w:p w14:paraId="00F0FD35" w14:textId="77777777" w:rsidR="000A0FDC" w:rsidRDefault="000A0FDC" w:rsidP="00F4474A">
            <w:pPr>
              <w:pStyle w:val="TableText10"/>
              <w:rPr>
                <w:color w:val="000000"/>
              </w:rPr>
            </w:pPr>
            <w:r>
              <w:rPr>
                <w:color w:val="000000"/>
              </w:rPr>
              <w:t>357.4</w:t>
            </w:r>
          </w:p>
        </w:tc>
        <w:tc>
          <w:tcPr>
            <w:tcW w:w="2367" w:type="dxa"/>
            <w:tcBorders>
              <w:top w:val="nil"/>
              <w:left w:val="single" w:sz="4" w:space="0" w:color="C0C0C0"/>
              <w:bottom w:val="nil"/>
              <w:right w:val="single" w:sz="4" w:space="0" w:color="C0C0C0"/>
            </w:tcBorders>
            <w:hideMark/>
          </w:tcPr>
          <w:p w14:paraId="382E9107"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(d)</w:t>
            </w:r>
          </w:p>
        </w:tc>
        <w:tc>
          <w:tcPr>
            <w:tcW w:w="3738" w:type="dxa"/>
            <w:tcBorders>
              <w:top w:val="nil"/>
              <w:left w:val="single" w:sz="4" w:space="0" w:color="C0C0C0"/>
              <w:bottom w:val="nil"/>
              <w:right w:val="single" w:sz="4" w:space="0" w:color="C0C0C0"/>
            </w:tcBorders>
            <w:hideMark/>
          </w:tcPr>
          <w:p w14:paraId="6D7E8AEA" w14:textId="77777777" w:rsidR="000A0FDC" w:rsidRDefault="000A0FDC" w:rsidP="00F4474A">
            <w:pPr>
              <w:pStyle w:val="TableText10"/>
              <w:rPr>
                <w:color w:val="000000"/>
              </w:rPr>
            </w:pPr>
            <w:r>
              <w:rPr>
                <w:color w:val="000000"/>
              </w:rPr>
              <w:t>DRS operator not record DRS vehicle passenger capacity if vehicle is a bus</w:t>
            </w:r>
          </w:p>
        </w:tc>
        <w:tc>
          <w:tcPr>
            <w:tcW w:w="1302" w:type="dxa"/>
            <w:tcBorders>
              <w:top w:val="nil"/>
              <w:left w:val="single" w:sz="4" w:space="0" w:color="C0C0C0"/>
              <w:bottom w:val="nil"/>
              <w:right w:val="single" w:sz="4" w:space="0" w:color="C0C0C0"/>
            </w:tcBorders>
            <w:hideMark/>
          </w:tcPr>
          <w:p w14:paraId="2AA4225A"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5C6AD8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61FC4E9D" w14:textId="77777777" w:rsidR="000A0FDC" w:rsidRDefault="000A0FDC" w:rsidP="00F4474A">
            <w:pPr>
              <w:pStyle w:val="TableText10"/>
              <w:rPr>
                <w:color w:val="000000"/>
              </w:rPr>
            </w:pPr>
            <w:r>
              <w:rPr>
                <w:color w:val="000000"/>
              </w:rPr>
              <w:t>-</w:t>
            </w:r>
          </w:p>
        </w:tc>
      </w:tr>
      <w:tr w:rsidR="000A0FDC" w14:paraId="225E4667" w14:textId="77777777" w:rsidTr="00F4474A">
        <w:trPr>
          <w:cantSplit/>
        </w:trPr>
        <w:tc>
          <w:tcPr>
            <w:tcW w:w="1205" w:type="dxa"/>
            <w:tcBorders>
              <w:top w:val="nil"/>
              <w:left w:val="single" w:sz="4" w:space="0" w:color="C0C0C0"/>
              <w:bottom w:val="nil"/>
              <w:right w:val="single" w:sz="4" w:space="0" w:color="C0C0C0"/>
            </w:tcBorders>
            <w:hideMark/>
          </w:tcPr>
          <w:p w14:paraId="45FDEDE8" w14:textId="77777777" w:rsidR="000A0FDC" w:rsidRDefault="000A0FDC" w:rsidP="00F4474A">
            <w:pPr>
              <w:pStyle w:val="TableText10"/>
              <w:rPr>
                <w:color w:val="000000"/>
              </w:rPr>
            </w:pPr>
            <w:r>
              <w:rPr>
                <w:color w:val="000000"/>
              </w:rPr>
              <w:t>357.5</w:t>
            </w:r>
          </w:p>
        </w:tc>
        <w:tc>
          <w:tcPr>
            <w:tcW w:w="2367" w:type="dxa"/>
            <w:tcBorders>
              <w:top w:val="nil"/>
              <w:left w:val="single" w:sz="4" w:space="0" w:color="C0C0C0"/>
              <w:bottom w:val="nil"/>
              <w:right w:val="single" w:sz="4" w:space="0" w:color="C0C0C0"/>
            </w:tcBorders>
            <w:hideMark/>
          </w:tcPr>
          <w:p w14:paraId="399CBA9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(e)</w:t>
            </w:r>
          </w:p>
        </w:tc>
        <w:tc>
          <w:tcPr>
            <w:tcW w:w="3738" w:type="dxa"/>
            <w:tcBorders>
              <w:top w:val="nil"/>
              <w:left w:val="single" w:sz="4" w:space="0" w:color="C0C0C0"/>
              <w:bottom w:val="nil"/>
              <w:right w:val="single" w:sz="4" w:space="0" w:color="C0C0C0"/>
            </w:tcBorders>
            <w:hideMark/>
          </w:tcPr>
          <w:p w14:paraId="4CAE2BFC" w14:textId="77777777" w:rsidR="000A0FDC" w:rsidRDefault="000A0FDC" w:rsidP="00F4474A">
            <w:pPr>
              <w:pStyle w:val="TableText10"/>
              <w:rPr>
                <w:color w:val="000000"/>
              </w:rPr>
            </w:pPr>
            <w:r>
              <w:rPr>
                <w:color w:val="000000"/>
              </w:rPr>
              <w:t>DRS operator not record DRS vehicle operation start/end dates</w:t>
            </w:r>
          </w:p>
        </w:tc>
        <w:tc>
          <w:tcPr>
            <w:tcW w:w="1302" w:type="dxa"/>
            <w:tcBorders>
              <w:top w:val="nil"/>
              <w:left w:val="single" w:sz="4" w:space="0" w:color="C0C0C0"/>
              <w:bottom w:val="nil"/>
              <w:right w:val="single" w:sz="4" w:space="0" w:color="C0C0C0"/>
            </w:tcBorders>
            <w:hideMark/>
          </w:tcPr>
          <w:p w14:paraId="50DA3E2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F907088"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339FAFB" w14:textId="77777777" w:rsidR="000A0FDC" w:rsidRDefault="000A0FDC" w:rsidP="00F4474A">
            <w:pPr>
              <w:pStyle w:val="TableText10"/>
              <w:rPr>
                <w:color w:val="000000"/>
              </w:rPr>
            </w:pPr>
            <w:r>
              <w:rPr>
                <w:color w:val="000000"/>
              </w:rPr>
              <w:t>-</w:t>
            </w:r>
          </w:p>
        </w:tc>
      </w:tr>
      <w:tr w:rsidR="000A0FDC" w14:paraId="7D5CB0CA" w14:textId="77777777" w:rsidTr="00F4474A">
        <w:trPr>
          <w:cantSplit/>
        </w:trPr>
        <w:tc>
          <w:tcPr>
            <w:tcW w:w="1205" w:type="dxa"/>
            <w:tcBorders>
              <w:top w:val="nil"/>
              <w:left w:val="single" w:sz="4" w:space="0" w:color="C0C0C0"/>
              <w:bottom w:val="nil"/>
              <w:right w:val="single" w:sz="4" w:space="0" w:color="C0C0C0"/>
            </w:tcBorders>
            <w:hideMark/>
          </w:tcPr>
          <w:p w14:paraId="15BFA161" w14:textId="77777777" w:rsidR="000A0FDC" w:rsidRDefault="000A0FDC" w:rsidP="00F4474A">
            <w:pPr>
              <w:pStyle w:val="TableText10"/>
              <w:rPr>
                <w:color w:val="000000"/>
              </w:rPr>
            </w:pPr>
            <w:r>
              <w:rPr>
                <w:color w:val="000000"/>
              </w:rPr>
              <w:t>357.6</w:t>
            </w:r>
          </w:p>
        </w:tc>
        <w:tc>
          <w:tcPr>
            <w:tcW w:w="2367" w:type="dxa"/>
            <w:tcBorders>
              <w:top w:val="nil"/>
              <w:left w:val="single" w:sz="4" w:space="0" w:color="C0C0C0"/>
              <w:bottom w:val="nil"/>
              <w:right w:val="single" w:sz="4" w:space="0" w:color="C0C0C0"/>
            </w:tcBorders>
            <w:hideMark/>
          </w:tcPr>
          <w:p w14:paraId="739ED669"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(f)</w:t>
            </w:r>
          </w:p>
        </w:tc>
        <w:tc>
          <w:tcPr>
            <w:tcW w:w="3738" w:type="dxa"/>
            <w:tcBorders>
              <w:top w:val="nil"/>
              <w:left w:val="single" w:sz="4" w:space="0" w:color="C0C0C0"/>
              <w:bottom w:val="nil"/>
              <w:right w:val="single" w:sz="4" w:space="0" w:color="C0C0C0"/>
            </w:tcBorders>
            <w:hideMark/>
          </w:tcPr>
          <w:p w14:paraId="2F94619F" w14:textId="77777777" w:rsidR="000A0FDC" w:rsidRDefault="000A0FDC" w:rsidP="00F4474A">
            <w:pPr>
              <w:pStyle w:val="TableText10"/>
              <w:rPr>
                <w:color w:val="000000"/>
              </w:rPr>
            </w:pPr>
            <w:r>
              <w:rPr>
                <w:color w:val="000000"/>
              </w:rPr>
              <w:t>DRS operator not record DRS vehicle safety inspections</w:t>
            </w:r>
          </w:p>
        </w:tc>
        <w:tc>
          <w:tcPr>
            <w:tcW w:w="1302" w:type="dxa"/>
            <w:tcBorders>
              <w:top w:val="nil"/>
              <w:left w:val="single" w:sz="4" w:space="0" w:color="C0C0C0"/>
              <w:bottom w:val="nil"/>
              <w:right w:val="single" w:sz="4" w:space="0" w:color="C0C0C0"/>
            </w:tcBorders>
            <w:hideMark/>
          </w:tcPr>
          <w:p w14:paraId="6A71E4C1"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E61B1B5"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4EB2E50" w14:textId="77777777" w:rsidR="000A0FDC" w:rsidRDefault="000A0FDC" w:rsidP="00F4474A">
            <w:pPr>
              <w:pStyle w:val="TableText10"/>
              <w:rPr>
                <w:color w:val="000000"/>
              </w:rPr>
            </w:pPr>
            <w:r>
              <w:rPr>
                <w:color w:val="000000"/>
              </w:rPr>
              <w:t>-</w:t>
            </w:r>
          </w:p>
        </w:tc>
      </w:tr>
      <w:tr w:rsidR="000A0FDC" w14:paraId="556756BC" w14:textId="77777777" w:rsidTr="00F4474A">
        <w:trPr>
          <w:cantSplit/>
        </w:trPr>
        <w:tc>
          <w:tcPr>
            <w:tcW w:w="1205" w:type="dxa"/>
            <w:tcBorders>
              <w:top w:val="nil"/>
              <w:left w:val="single" w:sz="4" w:space="0" w:color="C0C0C0"/>
              <w:bottom w:val="nil"/>
              <w:right w:val="single" w:sz="4" w:space="0" w:color="C0C0C0"/>
            </w:tcBorders>
            <w:hideMark/>
          </w:tcPr>
          <w:p w14:paraId="67F72DCA" w14:textId="77777777" w:rsidR="000A0FDC" w:rsidRDefault="000A0FDC" w:rsidP="00F4474A">
            <w:pPr>
              <w:pStyle w:val="TableText10"/>
              <w:rPr>
                <w:color w:val="000000"/>
              </w:rPr>
            </w:pPr>
            <w:r>
              <w:rPr>
                <w:color w:val="000000"/>
              </w:rPr>
              <w:t>357.7</w:t>
            </w:r>
          </w:p>
        </w:tc>
        <w:tc>
          <w:tcPr>
            <w:tcW w:w="2367" w:type="dxa"/>
            <w:tcBorders>
              <w:top w:val="nil"/>
              <w:left w:val="single" w:sz="4" w:space="0" w:color="C0C0C0"/>
              <w:bottom w:val="nil"/>
              <w:right w:val="single" w:sz="4" w:space="0" w:color="C0C0C0"/>
            </w:tcBorders>
            <w:hideMark/>
          </w:tcPr>
          <w:p w14:paraId="10A49AB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(g)</w:t>
            </w:r>
          </w:p>
        </w:tc>
        <w:tc>
          <w:tcPr>
            <w:tcW w:w="3738" w:type="dxa"/>
            <w:tcBorders>
              <w:top w:val="nil"/>
              <w:left w:val="single" w:sz="4" w:space="0" w:color="C0C0C0"/>
              <w:bottom w:val="nil"/>
              <w:right w:val="single" w:sz="4" w:space="0" w:color="C0C0C0"/>
            </w:tcBorders>
            <w:hideMark/>
          </w:tcPr>
          <w:p w14:paraId="15CF38E4" w14:textId="77777777" w:rsidR="000A0FDC" w:rsidRDefault="000A0FDC" w:rsidP="00F4474A">
            <w:pPr>
              <w:pStyle w:val="TableText10"/>
              <w:rPr>
                <w:color w:val="000000"/>
              </w:rPr>
            </w:pPr>
            <w:r>
              <w:rPr>
                <w:color w:val="000000"/>
              </w:rPr>
              <w:t>DRS operator not record DRS vehicle safety defects</w:t>
            </w:r>
          </w:p>
        </w:tc>
        <w:tc>
          <w:tcPr>
            <w:tcW w:w="1302" w:type="dxa"/>
            <w:tcBorders>
              <w:top w:val="nil"/>
              <w:left w:val="single" w:sz="4" w:space="0" w:color="C0C0C0"/>
              <w:bottom w:val="nil"/>
              <w:right w:val="single" w:sz="4" w:space="0" w:color="C0C0C0"/>
            </w:tcBorders>
            <w:hideMark/>
          </w:tcPr>
          <w:p w14:paraId="49C64C55"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76B39FC"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479C61F9" w14:textId="77777777" w:rsidR="000A0FDC" w:rsidRDefault="000A0FDC" w:rsidP="00F4474A">
            <w:pPr>
              <w:pStyle w:val="TableText10"/>
              <w:rPr>
                <w:color w:val="000000"/>
              </w:rPr>
            </w:pPr>
            <w:r>
              <w:rPr>
                <w:color w:val="000000"/>
              </w:rPr>
              <w:t>-</w:t>
            </w:r>
          </w:p>
        </w:tc>
      </w:tr>
      <w:tr w:rsidR="000A0FDC" w14:paraId="49C6B281" w14:textId="77777777" w:rsidTr="00F4474A">
        <w:trPr>
          <w:cantSplit/>
        </w:trPr>
        <w:tc>
          <w:tcPr>
            <w:tcW w:w="1205" w:type="dxa"/>
            <w:tcBorders>
              <w:top w:val="nil"/>
              <w:left w:val="single" w:sz="4" w:space="0" w:color="C0C0C0"/>
              <w:bottom w:val="nil"/>
              <w:right w:val="single" w:sz="4" w:space="0" w:color="C0C0C0"/>
            </w:tcBorders>
            <w:hideMark/>
          </w:tcPr>
          <w:p w14:paraId="78775CDC" w14:textId="77777777" w:rsidR="000A0FDC" w:rsidRDefault="000A0FDC" w:rsidP="00F4474A">
            <w:pPr>
              <w:pStyle w:val="TableText10"/>
              <w:rPr>
                <w:color w:val="000000"/>
              </w:rPr>
            </w:pPr>
            <w:r>
              <w:rPr>
                <w:color w:val="000000"/>
              </w:rPr>
              <w:t>357.8</w:t>
            </w:r>
          </w:p>
        </w:tc>
        <w:tc>
          <w:tcPr>
            <w:tcW w:w="2367" w:type="dxa"/>
            <w:tcBorders>
              <w:top w:val="nil"/>
              <w:left w:val="single" w:sz="4" w:space="0" w:color="C0C0C0"/>
              <w:bottom w:val="nil"/>
              <w:right w:val="single" w:sz="4" w:space="0" w:color="C0C0C0"/>
            </w:tcBorders>
            <w:hideMark/>
          </w:tcPr>
          <w:p w14:paraId="163259B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(h)</w:t>
            </w:r>
          </w:p>
        </w:tc>
        <w:tc>
          <w:tcPr>
            <w:tcW w:w="3738" w:type="dxa"/>
            <w:tcBorders>
              <w:top w:val="nil"/>
              <w:left w:val="single" w:sz="4" w:space="0" w:color="C0C0C0"/>
              <w:bottom w:val="nil"/>
              <w:right w:val="single" w:sz="4" w:space="0" w:color="C0C0C0"/>
            </w:tcBorders>
            <w:hideMark/>
          </w:tcPr>
          <w:p w14:paraId="24A86346" w14:textId="77777777" w:rsidR="000A0FDC" w:rsidRDefault="000A0FDC" w:rsidP="00F4474A">
            <w:pPr>
              <w:pStyle w:val="TableText10"/>
              <w:rPr>
                <w:color w:val="000000"/>
              </w:rPr>
            </w:pPr>
            <w:r>
              <w:rPr>
                <w:color w:val="000000"/>
              </w:rPr>
              <w:t>DRS operator not record DRS vehicle maintenance</w:t>
            </w:r>
          </w:p>
        </w:tc>
        <w:tc>
          <w:tcPr>
            <w:tcW w:w="1302" w:type="dxa"/>
            <w:tcBorders>
              <w:top w:val="nil"/>
              <w:left w:val="single" w:sz="4" w:space="0" w:color="C0C0C0"/>
              <w:bottom w:val="nil"/>
              <w:right w:val="single" w:sz="4" w:space="0" w:color="C0C0C0"/>
            </w:tcBorders>
            <w:hideMark/>
          </w:tcPr>
          <w:p w14:paraId="6AF54B32"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5F52A40A"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006BFC9D" w14:textId="77777777" w:rsidR="000A0FDC" w:rsidRDefault="000A0FDC" w:rsidP="00F4474A">
            <w:pPr>
              <w:pStyle w:val="TableText10"/>
              <w:rPr>
                <w:color w:val="000000"/>
              </w:rPr>
            </w:pPr>
            <w:r>
              <w:rPr>
                <w:color w:val="000000"/>
              </w:rPr>
              <w:t>-</w:t>
            </w:r>
          </w:p>
        </w:tc>
      </w:tr>
      <w:tr w:rsidR="000A0FDC" w14:paraId="76C5855E" w14:textId="77777777" w:rsidTr="00F4474A">
        <w:trPr>
          <w:cantSplit/>
        </w:trPr>
        <w:tc>
          <w:tcPr>
            <w:tcW w:w="1205" w:type="dxa"/>
            <w:tcBorders>
              <w:top w:val="nil"/>
              <w:left w:val="single" w:sz="4" w:space="0" w:color="C0C0C0"/>
              <w:bottom w:val="nil"/>
              <w:right w:val="single" w:sz="4" w:space="0" w:color="C0C0C0"/>
            </w:tcBorders>
            <w:hideMark/>
          </w:tcPr>
          <w:p w14:paraId="66BAE3CA" w14:textId="77777777" w:rsidR="000A0FDC" w:rsidRDefault="000A0FDC" w:rsidP="00F4474A">
            <w:pPr>
              <w:pStyle w:val="TableText10"/>
              <w:rPr>
                <w:color w:val="000000"/>
              </w:rPr>
            </w:pPr>
            <w:r>
              <w:rPr>
                <w:color w:val="000000"/>
              </w:rPr>
              <w:t>357.9</w:t>
            </w:r>
          </w:p>
        </w:tc>
        <w:tc>
          <w:tcPr>
            <w:tcW w:w="2367" w:type="dxa"/>
            <w:tcBorders>
              <w:top w:val="nil"/>
              <w:left w:val="single" w:sz="4" w:space="0" w:color="C0C0C0"/>
              <w:bottom w:val="nil"/>
              <w:right w:val="single" w:sz="4" w:space="0" w:color="C0C0C0"/>
            </w:tcBorders>
            <w:hideMark/>
          </w:tcPr>
          <w:p w14:paraId="2AC1BB63"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(i) (i)</w:t>
            </w:r>
          </w:p>
        </w:tc>
        <w:tc>
          <w:tcPr>
            <w:tcW w:w="3738" w:type="dxa"/>
            <w:tcBorders>
              <w:top w:val="nil"/>
              <w:left w:val="single" w:sz="4" w:space="0" w:color="C0C0C0"/>
              <w:bottom w:val="nil"/>
              <w:right w:val="single" w:sz="4" w:space="0" w:color="C0C0C0"/>
            </w:tcBorders>
            <w:hideMark/>
          </w:tcPr>
          <w:p w14:paraId="653E9A3B" w14:textId="77777777" w:rsidR="000A0FDC" w:rsidRDefault="000A0FDC" w:rsidP="00F4474A">
            <w:pPr>
              <w:pStyle w:val="TableText10"/>
              <w:rPr>
                <w:color w:val="000000"/>
              </w:rPr>
            </w:pPr>
            <w:r>
              <w:rPr>
                <w:color w:val="000000"/>
              </w:rPr>
              <w:t>DRS operator not record details of DRS vehicle accident causing death/injury</w:t>
            </w:r>
          </w:p>
        </w:tc>
        <w:tc>
          <w:tcPr>
            <w:tcW w:w="1302" w:type="dxa"/>
            <w:tcBorders>
              <w:top w:val="nil"/>
              <w:left w:val="single" w:sz="4" w:space="0" w:color="C0C0C0"/>
              <w:bottom w:val="nil"/>
              <w:right w:val="single" w:sz="4" w:space="0" w:color="C0C0C0"/>
            </w:tcBorders>
            <w:hideMark/>
          </w:tcPr>
          <w:p w14:paraId="2DAFBE66"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4A281749"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nil"/>
              <w:right w:val="single" w:sz="4" w:space="0" w:color="C0C0C0"/>
            </w:tcBorders>
            <w:hideMark/>
          </w:tcPr>
          <w:p w14:paraId="7F122940" w14:textId="77777777" w:rsidR="000A0FDC" w:rsidRDefault="000A0FDC" w:rsidP="00F4474A">
            <w:pPr>
              <w:pStyle w:val="TableText10"/>
              <w:rPr>
                <w:color w:val="000000"/>
              </w:rPr>
            </w:pPr>
            <w:r>
              <w:rPr>
                <w:color w:val="000000"/>
              </w:rPr>
              <w:t>-</w:t>
            </w:r>
          </w:p>
        </w:tc>
      </w:tr>
      <w:tr w:rsidR="000A0FDC" w14:paraId="7A6453FC"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29A5093" w14:textId="77777777" w:rsidR="000A0FDC" w:rsidRDefault="000A0FDC" w:rsidP="00F4474A">
            <w:pPr>
              <w:pStyle w:val="TableText10"/>
              <w:rPr>
                <w:color w:val="000000"/>
              </w:rPr>
            </w:pPr>
            <w:r>
              <w:rPr>
                <w:color w:val="000000"/>
              </w:rPr>
              <w:t>357.10</w:t>
            </w:r>
          </w:p>
        </w:tc>
        <w:tc>
          <w:tcPr>
            <w:tcW w:w="2367" w:type="dxa"/>
            <w:tcBorders>
              <w:top w:val="nil"/>
              <w:left w:val="single" w:sz="4" w:space="0" w:color="C0C0C0"/>
              <w:bottom w:val="single" w:sz="4" w:space="0" w:color="C0C0C0"/>
              <w:right w:val="single" w:sz="4" w:space="0" w:color="C0C0C0"/>
            </w:tcBorders>
            <w:hideMark/>
          </w:tcPr>
          <w:p w14:paraId="4511E0C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246 (1) (i) (ii)</w:t>
            </w:r>
          </w:p>
        </w:tc>
        <w:tc>
          <w:tcPr>
            <w:tcW w:w="3738" w:type="dxa"/>
            <w:tcBorders>
              <w:top w:val="nil"/>
              <w:left w:val="single" w:sz="4" w:space="0" w:color="C0C0C0"/>
              <w:bottom w:val="single" w:sz="4" w:space="0" w:color="C0C0C0"/>
              <w:right w:val="single" w:sz="4" w:space="0" w:color="C0C0C0"/>
            </w:tcBorders>
            <w:hideMark/>
          </w:tcPr>
          <w:p w14:paraId="59E845A5" w14:textId="77777777" w:rsidR="000A0FDC" w:rsidRDefault="000A0FDC" w:rsidP="00F4474A">
            <w:pPr>
              <w:pStyle w:val="TableText10"/>
              <w:rPr>
                <w:color w:val="000000"/>
              </w:rPr>
            </w:pPr>
            <w:r>
              <w:rPr>
                <w:color w:val="000000"/>
              </w:rPr>
              <w:t xml:space="preserve">DRS operator not record details of DRS vehicle accident causing property damage </w:t>
            </w:r>
          </w:p>
        </w:tc>
        <w:tc>
          <w:tcPr>
            <w:tcW w:w="1302" w:type="dxa"/>
            <w:tcBorders>
              <w:top w:val="nil"/>
              <w:left w:val="single" w:sz="4" w:space="0" w:color="C0C0C0"/>
              <w:bottom w:val="single" w:sz="4" w:space="0" w:color="C0C0C0"/>
              <w:right w:val="single" w:sz="4" w:space="0" w:color="C0C0C0"/>
            </w:tcBorders>
            <w:hideMark/>
          </w:tcPr>
          <w:p w14:paraId="3EC4BC9C"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1C847534" w14:textId="77777777" w:rsidR="000A0FDC" w:rsidRDefault="000A0FDC" w:rsidP="00F4474A">
            <w:pPr>
              <w:pStyle w:val="TableText10"/>
              <w:rPr>
                <w:color w:val="000000"/>
              </w:rPr>
            </w:pPr>
            <w:r>
              <w:rPr>
                <w:color w:val="000000"/>
              </w:rPr>
              <w:t>380</w:t>
            </w:r>
          </w:p>
        </w:tc>
        <w:tc>
          <w:tcPr>
            <w:tcW w:w="1301" w:type="dxa"/>
            <w:tcBorders>
              <w:top w:val="nil"/>
              <w:left w:val="single" w:sz="4" w:space="0" w:color="C0C0C0"/>
              <w:bottom w:val="single" w:sz="4" w:space="0" w:color="C0C0C0"/>
              <w:right w:val="single" w:sz="4" w:space="0" w:color="C0C0C0"/>
            </w:tcBorders>
            <w:hideMark/>
          </w:tcPr>
          <w:p w14:paraId="20911F23" w14:textId="77777777" w:rsidR="000A0FDC" w:rsidRDefault="000A0FDC" w:rsidP="00F4474A">
            <w:pPr>
              <w:pStyle w:val="TableText10"/>
              <w:rPr>
                <w:color w:val="000000"/>
              </w:rPr>
            </w:pPr>
            <w:r>
              <w:rPr>
                <w:color w:val="000000"/>
              </w:rPr>
              <w:t>-</w:t>
            </w:r>
          </w:p>
        </w:tc>
      </w:tr>
      <w:tr w:rsidR="000A0FDC" w14:paraId="1344631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5F6D551" w14:textId="77777777" w:rsidR="000A0FDC" w:rsidRDefault="000A0FDC" w:rsidP="00F4474A">
            <w:pPr>
              <w:pStyle w:val="TableText10"/>
              <w:rPr>
                <w:color w:val="000000"/>
              </w:rPr>
            </w:pPr>
            <w:r>
              <w:rPr>
                <w:color w:val="000000"/>
              </w:rPr>
              <w:t>358</w:t>
            </w:r>
          </w:p>
        </w:tc>
        <w:tc>
          <w:tcPr>
            <w:tcW w:w="2367" w:type="dxa"/>
            <w:tcBorders>
              <w:top w:val="single" w:sz="4" w:space="0" w:color="C0C0C0"/>
              <w:left w:val="single" w:sz="4" w:space="0" w:color="C0C0C0"/>
              <w:bottom w:val="single" w:sz="4" w:space="0" w:color="C0C0C0"/>
              <w:right w:val="single" w:sz="4" w:space="0" w:color="C0C0C0"/>
            </w:tcBorders>
            <w:hideMark/>
          </w:tcPr>
          <w:p w14:paraId="19627E7D" w14:textId="77777777" w:rsidR="000A0FDC" w:rsidRDefault="000A0FDC" w:rsidP="00F4474A">
            <w:pPr>
              <w:pStyle w:val="TableText10"/>
              <w:rPr>
                <w:color w:val="000000"/>
              </w:rPr>
            </w:pPr>
            <w:r>
              <w:rPr>
                <w:color w:val="000000"/>
              </w:rPr>
              <w:t>247 (2)</w:t>
            </w:r>
          </w:p>
        </w:tc>
        <w:tc>
          <w:tcPr>
            <w:tcW w:w="3738" w:type="dxa"/>
            <w:tcBorders>
              <w:top w:val="single" w:sz="4" w:space="0" w:color="C0C0C0"/>
              <w:left w:val="single" w:sz="4" w:space="0" w:color="C0C0C0"/>
              <w:bottom w:val="single" w:sz="4" w:space="0" w:color="C0C0C0"/>
              <w:right w:val="single" w:sz="4" w:space="0" w:color="C0C0C0"/>
            </w:tcBorders>
            <w:hideMark/>
          </w:tcPr>
          <w:p w14:paraId="729B30D6" w14:textId="77777777" w:rsidR="000A0FDC" w:rsidRDefault="000A0FDC" w:rsidP="00F4474A">
            <w:pPr>
              <w:pStyle w:val="TableText10"/>
              <w:rPr>
                <w:color w:val="000000"/>
              </w:rPr>
            </w:pPr>
            <w:r>
              <w:rPr>
                <w:color w:val="000000"/>
              </w:rPr>
              <w:t>DRS operator not give notice of additional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46AD811F"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93F5403" w14:textId="77777777" w:rsidR="000A0FDC" w:rsidRDefault="000A0FDC" w:rsidP="00F4474A">
            <w:pPr>
              <w:pStyle w:val="TableText10"/>
              <w:rPr>
                <w:color w:val="000000"/>
              </w:rPr>
            </w:pPr>
            <w:r>
              <w:rPr>
                <w:color w:val="000000"/>
              </w:rPr>
              <w:t>254</w:t>
            </w:r>
          </w:p>
        </w:tc>
        <w:tc>
          <w:tcPr>
            <w:tcW w:w="1301" w:type="dxa"/>
            <w:tcBorders>
              <w:top w:val="single" w:sz="4" w:space="0" w:color="C0C0C0"/>
              <w:left w:val="single" w:sz="4" w:space="0" w:color="C0C0C0"/>
              <w:bottom w:val="single" w:sz="4" w:space="0" w:color="C0C0C0"/>
              <w:right w:val="single" w:sz="4" w:space="0" w:color="C0C0C0"/>
            </w:tcBorders>
            <w:hideMark/>
          </w:tcPr>
          <w:p w14:paraId="5D86B115" w14:textId="77777777" w:rsidR="000A0FDC" w:rsidRDefault="000A0FDC" w:rsidP="00F4474A">
            <w:pPr>
              <w:pStyle w:val="TableText10"/>
              <w:rPr>
                <w:color w:val="000000"/>
              </w:rPr>
            </w:pPr>
            <w:r>
              <w:rPr>
                <w:color w:val="000000"/>
              </w:rPr>
              <w:t>-</w:t>
            </w:r>
          </w:p>
        </w:tc>
      </w:tr>
      <w:tr w:rsidR="000A0FDC" w14:paraId="02A17A0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19A8236" w14:textId="77777777" w:rsidR="000A0FDC" w:rsidRDefault="000A0FDC" w:rsidP="00F4474A">
            <w:pPr>
              <w:pStyle w:val="TableText10"/>
              <w:rPr>
                <w:color w:val="000000"/>
              </w:rPr>
            </w:pPr>
            <w:r>
              <w:rPr>
                <w:color w:val="000000"/>
              </w:rPr>
              <w:t>359</w:t>
            </w:r>
          </w:p>
        </w:tc>
        <w:tc>
          <w:tcPr>
            <w:tcW w:w="2367" w:type="dxa"/>
            <w:tcBorders>
              <w:top w:val="single" w:sz="4" w:space="0" w:color="C0C0C0"/>
              <w:left w:val="single" w:sz="4" w:space="0" w:color="C0C0C0"/>
              <w:bottom w:val="single" w:sz="4" w:space="0" w:color="C0C0C0"/>
              <w:right w:val="single" w:sz="4" w:space="0" w:color="C0C0C0"/>
            </w:tcBorders>
            <w:hideMark/>
          </w:tcPr>
          <w:p w14:paraId="5F821A12" w14:textId="77777777" w:rsidR="000A0FDC" w:rsidRDefault="000A0FDC" w:rsidP="00F4474A">
            <w:pPr>
              <w:pStyle w:val="TableText10"/>
              <w:rPr>
                <w:color w:val="000000"/>
              </w:rPr>
            </w:pPr>
            <w:r>
              <w:rPr>
                <w:color w:val="000000"/>
              </w:rPr>
              <w:t>248 (1)</w:t>
            </w:r>
          </w:p>
        </w:tc>
        <w:tc>
          <w:tcPr>
            <w:tcW w:w="3738" w:type="dxa"/>
            <w:tcBorders>
              <w:top w:val="single" w:sz="4" w:space="0" w:color="C0C0C0"/>
              <w:left w:val="single" w:sz="4" w:space="0" w:color="C0C0C0"/>
              <w:bottom w:val="single" w:sz="4" w:space="0" w:color="C0C0C0"/>
              <w:right w:val="single" w:sz="4" w:space="0" w:color="C0C0C0"/>
            </w:tcBorders>
            <w:hideMark/>
          </w:tcPr>
          <w:p w14:paraId="1D2F172F" w14:textId="77777777" w:rsidR="000A0FDC" w:rsidRDefault="000A0FDC" w:rsidP="00F4474A">
            <w:pPr>
              <w:pStyle w:val="TableText10"/>
              <w:rPr>
                <w:color w:val="000000"/>
              </w:rPr>
            </w:pPr>
            <w:r>
              <w:rPr>
                <w:color w:val="000000"/>
              </w:rPr>
              <w:t xml:space="preserve">DRS operator not give immediate notice of notifiable accident </w:t>
            </w:r>
          </w:p>
        </w:tc>
        <w:tc>
          <w:tcPr>
            <w:tcW w:w="1302" w:type="dxa"/>
            <w:tcBorders>
              <w:top w:val="single" w:sz="4" w:space="0" w:color="C0C0C0"/>
              <w:left w:val="single" w:sz="4" w:space="0" w:color="C0C0C0"/>
              <w:bottom w:val="single" w:sz="4" w:space="0" w:color="C0C0C0"/>
              <w:right w:val="single" w:sz="4" w:space="0" w:color="C0C0C0"/>
            </w:tcBorders>
            <w:hideMark/>
          </w:tcPr>
          <w:p w14:paraId="3299161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5F1CDD8"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872AE9D" w14:textId="77777777" w:rsidR="000A0FDC" w:rsidRDefault="000A0FDC" w:rsidP="00F4474A">
            <w:pPr>
              <w:pStyle w:val="TableText10"/>
              <w:rPr>
                <w:color w:val="000000"/>
              </w:rPr>
            </w:pPr>
            <w:r>
              <w:rPr>
                <w:color w:val="000000"/>
              </w:rPr>
              <w:t>-</w:t>
            </w:r>
          </w:p>
        </w:tc>
      </w:tr>
      <w:tr w:rsidR="000A0FDC" w14:paraId="7CFF2BA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7D332D7" w14:textId="77777777" w:rsidR="000A0FDC" w:rsidRDefault="000A0FDC" w:rsidP="00F4474A">
            <w:pPr>
              <w:pStyle w:val="TableText10"/>
              <w:rPr>
                <w:color w:val="000000"/>
              </w:rPr>
            </w:pPr>
            <w:r>
              <w:rPr>
                <w:color w:val="000000"/>
              </w:rPr>
              <w:t>360</w:t>
            </w:r>
          </w:p>
        </w:tc>
        <w:tc>
          <w:tcPr>
            <w:tcW w:w="2367" w:type="dxa"/>
            <w:tcBorders>
              <w:top w:val="single" w:sz="4" w:space="0" w:color="C0C0C0"/>
              <w:left w:val="single" w:sz="4" w:space="0" w:color="C0C0C0"/>
              <w:bottom w:val="single" w:sz="4" w:space="0" w:color="C0C0C0"/>
              <w:right w:val="single" w:sz="4" w:space="0" w:color="C0C0C0"/>
            </w:tcBorders>
            <w:hideMark/>
          </w:tcPr>
          <w:p w14:paraId="4C5222D8" w14:textId="77777777" w:rsidR="000A0FDC" w:rsidRDefault="000A0FDC" w:rsidP="00F4474A">
            <w:pPr>
              <w:pStyle w:val="TableText10"/>
              <w:rPr>
                <w:color w:val="000000"/>
              </w:rPr>
            </w:pPr>
            <w:r>
              <w:rPr>
                <w:color w:val="000000"/>
              </w:rPr>
              <w:t>248 (2)</w:t>
            </w:r>
          </w:p>
        </w:tc>
        <w:tc>
          <w:tcPr>
            <w:tcW w:w="3738" w:type="dxa"/>
            <w:tcBorders>
              <w:top w:val="single" w:sz="4" w:space="0" w:color="C0C0C0"/>
              <w:left w:val="single" w:sz="4" w:space="0" w:color="C0C0C0"/>
              <w:bottom w:val="single" w:sz="4" w:space="0" w:color="C0C0C0"/>
              <w:right w:val="single" w:sz="4" w:space="0" w:color="C0C0C0"/>
            </w:tcBorders>
            <w:hideMark/>
          </w:tcPr>
          <w:p w14:paraId="060FA6E8" w14:textId="77777777" w:rsidR="000A0FDC" w:rsidRDefault="000A0FDC" w:rsidP="00F4474A">
            <w:pPr>
              <w:pStyle w:val="TableText10"/>
              <w:rPr>
                <w:color w:val="000000"/>
              </w:rPr>
            </w:pPr>
            <w:r>
              <w:rPr>
                <w:color w:val="000000"/>
              </w:rPr>
              <w:t xml:space="preserve">DRS operator not give follow-up notice of notifiable accident </w:t>
            </w:r>
          </w:p>
        </w:tc>
        <w:tc>
          <w:tcPr>
            <w:tcW w:w="1302" w:type="dxa"/>
            <w:tcBorders>
              <w:top w:val="single" w:sz="4" w:space="0" w:color="C0C0C0"/>
              <w:left w:val="single" w:sz="4" w:space="0" w:color="C0C0C0"/>
              <w:bottom w:val="single" w:sz="4" w:space="0" w:color="C0C0C0"/>
              <w:right w:val="single" w:sz="4" w:space="0" w:color="C0C0C0"/>
            </w:tcBorders>
            <w:hideMark/>
          </w:tcPr>
          <w:p w14:paraId="2182D2C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2DD9EA6"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7B1C052B" w14:textId="77777777" w:rsidR="000A0FDC" w:rsidRDefault="000A0FDC" w:rsidP="00F4474A">
            <w:pPr>
              <w:pStyle w:val="TableText10"/>
              <w:rPr>
                <w:color w:val="000000"/>
              </w:rPr>
            </w:pPr>
            <w:r>
              <w:rPr>
                <w:color w:val="000000"/>
              </w:rPr>
              <w:t>-</w:t>
            </w:r>
          </w:p>
        </w:tc>
      </w:tr>
      <w:tr w:rsidR="000A0FDC" w14:paraId="39A3CFB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3B326F" w14:textId="77777777" w:rsidR="000A0FDC" w:rsidRDefault="000A0FDC" w:rsidP="00F4474A">
            <w:pPr>
              <w:pStyle w:val="TableText10"/>
              <w:rPr>
                <w:color w:val="000000"/>
              </w:rPr>
            </w:pPr>
            <w:r>
              <w:rPr>
                <w:color w:val="000000"/>
              </w:rPr>
              <w:t>361</w:t>
            </w:r>
          </w:p>
        </w:tc>
        <w:tc>
          <w:tcPr>
            <w:tcW w:w="2367" w:type="dxa"/>
            <w:tcBorders>
              <w:top w:val="single" w:sz="4" w:space="0" w:color="C0C0C0"/>
              <w:left w:val="single" w:sz="4" w:space="0" w:color="C0C0C0"/>
              <w:bottom w:val="single" w:sz="4" w:space="0" w:color="C0C0C0"/>
              <w:right w:val="single" w:sz="4" w:space="0" w:color="C0C0C0"/>
            </w:tcBorders>
            <w:hideMark/>
          </w:tcPr>
          <w:p w14:paraId="4E0ABB25" w14:textId="77777777" w:rsidR="000A0FDC" w:rsidRDefault="000A0FDC" w:rsidP="00F4474A">
            <w:pPr>
              <w:pStyle w:val="TableText10"/>
              <w:rPr>
                <w:color w:val="000000"/>
              </w:rPr>
            </w:pPr>
            <w:r>
              <w:rPr>
                <w:color w:val="000000"/>
              </w:rPr>
              <w:t>248 (4)</w:t>
            </w:r>
          </w:p>
        </w:tc>
        <w:tc>
          <w:tcPr>
            <w:tcW w:w="3738" w:type="dxa"/>
            <w:tcBorders>
              <w:top w:val="single" w:sz="4" w:space="0" w:color="C0C0C0"/>
              <w:left w:val="single" w:sz="4" w:space="0" w:color="C0C0C0"/>
              <w:bottom w:val="single" w:sz="4" w:space="0" w:color="C0C0C0"/>
              <w:right w:val="single" w:sz="4" w:space="0" w:color="C0C0C0"/>
            </w:tcBorders>
            <w:hideMark/>
          </w:tcPr>
          <w:p w14:paraId="0CBA46B9" w14:textId="77777777" w:rsidR="000A0FDC" w:rsidRDefault="000A0FDC" w:rsidP="00F4474A">
            <w:pPr>
              <w:pStyle w:val="TableText10"/>
              <w:rPr>
                <w:color w:val="000000"/>
              </w:rPr>
            </w:pPr>
            <w:r>
              <w:rPr>
                <w:color w:val="000000"/>
              </w:rPr>
              <w:t xml:space="preserve">DRS operator not give notice of incident </w:t>
            </w:r>
          </w:p>
        </w:tc>
        <w:tc>
          <w:tcPr>
            <w:tcW w:w="1302" w:type="dxa"/>
            <w:tcBorders>
              <w:top w:val="single" w:sz="4" w:space="0" w:color="C0C0C0"/>
              <w:left w:val="single" w:sz="4" w:space="0" w:color="C0C0C0"/>
              <w:bottom w:val="single" w:sz="4" w:space="0" w:color="C0C0C0"/>
              <w:right w:val="single" w:sz="4" w:space="0" w:color="C0C0C0"/>
            </w:tcBorders>
            <w:hideMark/>
          </w:tcPr>
          <w:p w14:paraId="6137D73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6490332"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2A0C6C4F" w14:textId="77777777" w:rsidR="000A0FDC" w:rsidRDefault="000A0FDC" w:rsidP="00F4474A">
            <w:pPr>
              <w:pStyle w:val="TableText10"/>
              <w:rPr>
                <w:color w:val="000000"/>
              </w:rPr>
            </w:pPr>
            <w:r>
              <w:rPr>
                <w:color w:val="000000"/>
              </w:rPr>
              <w:t>-</w:t>
            </w:r>
          </w:p>
        </w:tc>
      </w:tr>
      <w:tr w:rsidR="000A0FDC" w14:paraId="1863B54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C638D98" w14:textId="77777777" w:rsidR="000A0FDC" w:rsidRDefault="000A0FDC" w:rsidP="00F4474A">
            <w:pPr>
              <w:pStyle w:val="TableText10"/>
              <w:rPr>
                <w:color w:val="000000"/>
              </w:rPr>
            </w:pPr>
            <w:r>
              <w:rPr>
                <w:color w:val="000000"/>
              </w:rPr>
              <w:t>362</w:t>
            </w:r>
          </w:p>
        </w:tc>
        <w:tc>
          <w:tcPr>
            <w:tcW w:w="2367" w:type="dxa"/>
            <w:tcBorders>
              <w:top w:val="single" w:sz="4" w:space="0" w:color="C0C0C0"/>
              <w:left w:val="single" w:sz="4" w:space="0" w:color="C0C0C0"/>
              <w:bottom w:val="single" w:sz="4" w:space="0" w:color="C0C0C0"/>
              <w:right w:val="single" w:sz="4" w:space="0" w:color="C0C0C0"/>
            </w:tcBorders>
            <w:hideMark/>
          </w:tcPr>
          <w:p w14:paraId="723BE751" w14:textId="77777777" w:rsidR="000A0FDC" w:rsidRDefault="000A0FDC" w:rsidP="00F4474A">
            <w:pPr>
              <w:pStyle w:val="TableText10"/>
              <w:rPr>
                <w:color w:val="000000"/>
              </w:rPr>
            </w:pPr>
            <w:r>
              <w:rPr>
                <w:color w:val="000000"/>
              </w:rPr>
              <w:t>249 (1)</w:t>
            </w:r>
          </w:p>
        </w:tc>
        <w:tc>
          <w:tcPr>
            <w:tcW w:w="3738" w:type="dxa"/>
            <w:tcBorders>
              <w:top w:val="single" w:sz="4" w:space="0" w:color="C0C0C0"/>
              <w:left w:val="single" w:sz="4" w:space="0" w:color="C0C0C0"/>
              <w:bottom w:val="single" w:sz="4" w:space="0" w:color="C0C0C0"/>
              <w:right w:val="single" w:sz="4" w:space="0" w:color="C0C0C0"/>
            </w:tcBorders>
            <w:hideMark/>
          </w:tcPr>
          <w:p w14:paraId="7F260C3A" w14:textId="77777777" w:rsidR="000A0FDC" w:rsidRDefault="000A0FDC" w:rsidP="00F4474A">
            <w:pPr>
              <w:pStyle w:val="TableText10"/>
              <w:rPr>
                <w:color w:val="000000"/>
              </w:rPr>
            </w:pPr>
            <w:r>
              <w:rPr>
                <w:color w:val="000000"/>
              </w:rPr>
              <w:t>DRS operator not ensure interior/exterior/ fittings of DRS vehicle clean/undamaged/ properly fitted/securely in place</w:t>
            </w:r>
          </w:p>
        </w:tc>
        <w:tc>
          <w:tcPr>
            <w:tcW w:w="1302" w:type="dxa"/>
            <w:tcBorders>
              <w:top w:val="single" w:sz="4" w:space="0" w:color="C0C0C0"/>
              <w:left w:val="single" w:sz="4" w:space="0" w:color="C0C0C0"/>
              <w:bottom w:val="single" w:sz="4" w:space="0" w:color="C0C0C0"/>
              <w:right w:val="single" w:sz="4" w:space="0" w:color="C0C0C0"/>
            </w:tcBorders>
            <w:hideMark/>
          </w:tcPr>
          <w:p w14:paraId="71B00C5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9D789BB"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CCB9018" w14:textId="77777777" w:rsidR="000A0FDC" w:rsidRDefault="000A0FDC" w:rsidP="00F4474A">
            <w:pPr>
              <w:pStyle w:val="TableText10"/>
              <w:rPr>
                <w:color w:val="000000"/>
              </w:rPr>
            </w:pPr>
            <w:r>
              <w:rPr>
                <w:color w:val="000000"/>
              </w:rPr>
              <w:t>-</w:t>
            </w:r>
          </w:p>
        </w:tc>
      </w:tr>
      <w:tr w:rsidR="000A0FDC" w14:paraId="6BD2B4B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42EF083" w14:textId="77777777" w:rsidR="000A0FDC" w:rsidRDefault="000A0FDC" w:rsidP="00F4474A">
            <w:pPr>
              <w:pStyle w:val="TableText10"/>
              <w:rPr>
                <w:color w:val="000000"/>
              </w:rPr>
            </w:pPr>
            <w:r>
              <w:rPr>
                <w:color w:val="000000"/>
              </w:rPr>
              <w:t>363</w:t>
            </w:r>
          </w:p>
        </w:tc>
        <w:tc>
          <w:tcPr>
            <w:tcW w:w="2367" w:type="dxa"/>
            <w:tcBorders>
              <w:top w:val="single" w:sz="4" w:space="0" w:color="C0C0C0"/>
              <w:left w:val="single" w:sz="4" w:space="0" w:color="C0C0C0"/>
              <w:bottom w:val="single" w:sz="4" w:space="0" w:color="C0C0C0"/>
              <w:right w:val="single" w:sz="4" w:space="0" w:color="C0C0C0"/>
            </w:tcBorders>
            <w:hideMark/>
          </w:tcPr>
          <w:p w14:paraId="57CDAB81" w14:textId="77777777" w:rsidR="000A0FDC" w:rsidRDefault="000A0FDC" w:rsidP="00F4474A">
            <w:pPr>
              <w:pStyle w:val="TableText10"/>
              <w:rPr>
                <w:color w:val="000000"/>
              </w:rPr>
            </w:pPr>
            <w:r>
              <w:rPr>
                <w:color w:val="000000"/>
              </w:rPr>
              <w:t>250 (1)</w:t>
            </w:r>
          </w:p>
        </w:tc>
        <w:tc>
          <w:tcPr>
            <w:tcW w:w="3738" w:type="dxa"/>
            <w:tcBorders>
              <w:top w:val="single" w:sz="4" w:space="0" w:color="C0C0C0"/>
              <w:left w:val="single" w:sz="4" w:space="0" w:color="C0C0C0"/>
              <w:bottom w:val="single" w:sz="4" w:space="0" w:color="C0C0C0"/>
              <w:right w:val="single" w:sz="4" w:space="0" w:color="C0C0C0"/>
            </w:tcBorders>
            <w:hideMark/>
          </w:tcPr>
          <w:p w14:paraId="08394C82" w14:textId="77777777" w:rsidR="000A0FDC" w:rsidRDefault="000A0FDC" w:rsidP="00F4474A">
            <w:pPr>
              <w:pStyle w:val="TableText10"/>
              <w:rPr>
                <w:color w:val="000000"/>
              </w:rPr>
            </w:pPr>
            <w:r>
              <w:rPr>
                <w:color w:val="000000"/>
              </w:rPr>
              <w:t>DRS operator allow unlicensed/unauthorised person drive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1938C62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215D4F4"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A975CE0" w14:textId="77777777" w:rsidR="000A0FDC" w:rsidRDefault="000A0FDC" w:rsidP="00F4474A">
            <w:pPr>
              <w:pStyle w:val="TableText10"/>
              <w:rPr>
                <w:color w:val="000000"/>
              </w:rPr>
            </w:pPr>
            <w:r>
              <w:rPr>
                <w:color w:val="000000"/>
              </w:rPr>
              <w:t>-</w:t>
            </w:r>
          </w:p>
        </w:tc>
      </w:tr>
      <w:tr w:rsidR="000A0FDC" w14:paraId="5DC79B1A"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0D6CE625" w14:textId="77777777" w:rsidR="000A0FDC" w:rsidRDefault="000A0FDC" w:rsidP="00F4474A">
            <w:pPr>
              <w:pStyle w:val="TableText10"/>
              <w:rPr>
                <w:color w:val="000000"/>
              </w:rPr>
            </w:pPr>
            <w:r>
              <w:rPr>
                <w:color w:val="000000"/>
              </w:rPr>
              <w:t>364</w:t>
            </w:r>
          </w:p>
        </w:tc>
        <w:tc>
          <w:tcPr>
            <w:tcW w:w="2367" w:type="dxa"/>
            <w:tcBorders>
              <w:top w:val="single" w:sz="4" w:space="0" w:color="C0C0C0"/>
              <w:left w:val="single" w:sz="4" w:space="0" w:color="C0C0C0"/>
              <w:bottom w:val="nil"/>
              <w:right w:val="single" w:sz="4" w:space="0" w:color="C0C0C0"/>
            </w:tcBorders>
            <w:hideMark/>
          </w:tcPr>
          <w:p w14:paraId="25C5DC81" w14:textId="77777777" w:rsidR="000A0FDC" w:rsidRDefault="000A0FDC" w:rsidP="00F4474A">
            <w:pPr>
              <w:pStyle w:val="TableText10"/>
              <w:rPr>
                <w:color w:val="000000"/>
              </w:rPr>
            </w:pPr>
            <w:r>
              <w:rPr>
                <w:color w:val="000000"/>
              </w:rPr>
              <w:t>251 (2)</w:t>
            </w:r>
          </w:p>
        </w:tc>
        <w:tc>
          <w:tcPr>
            <w:tcW w:w="3738" w:type="dxa"/>
            <w:tcBorders>
              <w:top w:val="single" w:sz="4" w:space="0" w:color="C0C0C0"/>
              <w:left w:val="single" w:sz="4" w:space="0" w:color="C0C0C0"/>
              <w:bottom w:val="nil"/>
              <w:right w:val="single" w:sz="4" w:space="0" w:color="C0C0C0"/>
            </w:tcBorders>
          </w:tcPr>
          <w:p w14:paraId="32A90A2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19F6F9A5"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32D3FE5E"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09D2244F" w14:textId="77777777" w:rsidR="000A0FDC" w:rsidRDefault="000A0FDC" w:rsidP="00F4474A">
            <w:pPr>
              <w:pStyle w:val="TableText10"/>
              <w:rPr>
                <w:b/>
                <w:bCs/>
                <w:color w:val="000000"/>
              </w:rPr>
            </w:pPr>
          </w:p>
        </w:tc>
      </w:tr>
      <w:tr w:rsidR="000A0FDC" w14:paraId="6B1D583F" w14:textId="77777777" w:rsidTr="00F4474A">
        <w:trPr>
          <w:cantSplit/>
        </w:trPr>
        <w:tc>
          <w:tcPr>
            <w:tcW w:w="1205" w:type="dxa"/>
            <w:tcBorders>
              <w:top w:val="nil"/>
              <w:left w:val="single" w:sz="4" w:space="0" w:color="C0C0C0"/>
              <w:bottom w:val="nil"/>
              <w:right w:val="single" w:sz="4" w:space="0" w:color="C0C0C0"/>
            </w:tcBorders>
            <w:hideMark/>
          </w:tcPr>
          <w:p w14:paraId="4D961B52" w14:textId="77777777" w:rsidR="000A0FDC" w:rsidRDefault="000A0FDC" w:rsidP="00F4474A">
            <w:pPr>
              <w:pStyle w:val="TableText10"/>
              <w:rPr>
                <w:color w:val="000000"/>
              </w:rPr>
            </w:pPr>
            <w:r>
              <w:rPr>
                <w:color w:val="000000"/>
              </w:rPr>
              <w:t>364.1</w:t>
            </w:r>
          </w:p>
        </w:tc>
        <w:tc>
          <w:tcPr>
            <w:tcW w:w="2367" w:type="dxa"/>
            <w:tcBorders>
              <w:top w:val="nil"/>
              <w:left w:val="single" w:sz="4" w:space="0" w:color="C0C0C0"/>
              <w:bottom w:val="nil"/>
              <w:right w:val="single" w:sz="4" w:space="0" w:color="C0C0C0"/>
            </w:tcBorders>
            <w:hideMark/>
          </w:tcPr>
          <w:p w14:paraId="12A301B1"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(a)</w:t>
            </w:r>
          </w:p>
        </w:tc>
        <w:tc>
          <w:tcPr>
            <w:tcW w:w="3738" w:type="dxa"/>
            <w:tcBorders>
              <w:top w:val="nil"/>
              <w:left w:val="single" w:sz="4" w:space="0" w:color="C0C0C0"/>
              <w:bottom w:val="nil"/>
              <w:right w:val="single" w:sz="4" w:space="0" w:color="C0C0C0"/>
            </w:tcBorders>
            <w:hideMark/>
          </w:tcPr>
          <w:p w14:paraId="1284A22B" w14:textId="77777777" w:rsidR="000A0FDC" w:rsidRDefault="000A0FDC" w:rsidP="00F4474A">
            <w:pPr>
              <w:pStyle w:val="TableText10"/>
              <w:rPr>
                <w:color w:val="000000"/>
              </w:rPr>
            </w:pPr>
            <w:r>
              <w:rPr>
                <w:color w:val="000000"/>
              </w:rPr>
              <w:t>DRS operator not record driver’s name and address</w:t>
            </w:r>
          </w:p>
        </w:tc>
        <w:tc>
          <w:tcPr>
            <w:tcW w:w="1302" w:type="dxa"/>
            <w:tcBorders>
              <w:top w:val="nil"/>
              <w:left w:val="single" w:sz="4" w:space="0" w:color="C0C0C0"/>
              <w:bottom w:val="nil"/>
              <w:right w:val="single" w:sz="4" w:space="0" w:color="C0C0C0"/>
            </w:tcBorders>
            <w:hideMark/>
          </w:tcPr>
          <w:p w14:paraId="054E0E50"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1E87B981"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57E4444E" w14:textId="77777777" w:rsidR="000A0FDC" w:rsidRDefault="000A0FDC" w:rsidP="00F4474A">
            <w:pPr>
              <w:pStyle w:val="TableText10"/>
              <w:rPr>
                <w:color w:val="000000"/>
              </w:rPr>
            </w:pPr>
            <w:r>
              <w:rPr>
                <w:color w:val="000000"/>
              </w:rPr>
              <w:t>-</w:t>
            </w:r>
          </w:p>
        </w:tc>
      </w:tr>
      <w:tr w:rsidR="000A0FDC" w14:paraId="0F21C127" w14:textId="77777777" w:rsidTr="00F4474A">
        <w:trPr>
          <w:cantSplit/>
        </w:trPr>
        <w:tc>
          <w:tcPr>
            <w:tcW w:w="1205" w:type="dxa"/>
            <w:tcBorders>
              <w:top w:val="nil"/>
              <w:left w:val="single" w:sz="4" w:space="0" w:color="C0C0C0"/>
              <w:bottom w:val="nil"/>
              <w:right w:val="single" w:sz="4" w:space="0" w:color="C0C0C0"/>
            </w:tcBorders>
            <w:hideMark/>
          </w:tcPr>
          <w:p w14:paraId="5FCF6903" w14:textId="77777777" w:rsidR="000A0FDC" w:rsidRDefault="000A0FDC" w:rsidP="00F4474A">
            <w:pPr>
              <w:pStyle w:val="TableText10"/>
              <w:rPr>
                <w:color w:val="000000"/>
              </w:rPr>
            </w:pPr>
            <w:r>
              <w:rPr>
                <w:color w:val="000000"/>
              </w:rPr>
              <w:t>364.2</w:t>
            </w:r>
          </w:p>
        </w:tc>
        <w:tc>
          <w:tcPr>
            <w:tcW w:w="2367" w:type="dxa"/>
            <w:tcBorders>
              <w:top w:val="nil"/>
              <w:left w:val="single" w:sz="4" w:space="0" w:color="C0C0C0"/>
              <w:bottom w:val="nil"/>
              <w:right w:val="single" w:sz="4" w:space="0" w:color="C0C0C0"/>
            </w:tcBorders>
            <w:hideMark/>
          </w:tcPr>
          <w:p w14:paraId="32FC894F"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(b)</w:t>
            </w:r>
          </w:p>
        </w:tc>
        <w:tc>
          <w:tcPr>
            <w:tcW w:w="3738" w:type="dxa"/>
            <w:tcBorders>
              <w:top w:val="nil"/>
              <w:left w:val="single" w:sz="4" w:space="0" w:color="C0C0C0"/>
              <w:bottom w:val="nil"/>
              <w:right w:val="single" w:sz="4" w:space="0" w:color="C0C0C0"/>
            </w:tcBorders>
            <w:hideMark/>
          </w:tcPr>
          <w:p w14:paraId="1D2C60C9" w14:textId="77777777" w:rsidR="000A0FDC" w:rsidRDefault="000A0FDC" w:rsidP="00F4474A">
            <w:pPr>
              <w:pStyle w:val="TableText10"/>
              <w:rPr>
                <w:color w:val="000000"/>
              </w:rPr>
            </w:pPr>
            <w:r>
              <w:rPr>
                <w:color w:val="000000"/>
              </w:rPr>
              <w:t>DRS operator not record prescribed driver authority information</w:t>
            </w:r>
          </w:p>
        </w:tc>
        <w:tc>
          <w:tcPr>
            <w:tcW w:w="1302" w:type="dxa"/>
            <w:tcBorders>
              <w:top w:val="nil"/>
              <w:left w:val="single" w:sz="4" w:space="0" w:color="C0C0C0"/>
              <w:bottom w:val="nil"/>
              <w:right w:val="single" w:sz="4" w:space="0" w:color="C0C0C0"/>
            </w:tcBorders>
            <w:hideMark/>
          </w:tcPr>
          <w:p w14:paraId="4A89C4A1"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22492484"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B0A8F20" w14:textId="77777777" w:rsidR="000A0FDC" w:rsidRDefault="000A0FDC" w:rsidP="00F4474A">
            <w:pPr>
              <w:pStyle w:val="TableText10"/>
              <w:rPr>
                <w:color w:val="000000"/>
              </w:rPr>
            </w:pPr>
            <w:r>
              <w:rPr>
                <w:color w:val="000000"/>
              </w:rPr>
              <w:t>-</w:t>
            </w:r>
          </w:p>
        </w:tc>
      </w:tr>
      <w:tr w:rsidR="000A0FDC" w14:paraId="5E3A6BD1"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1CFBB8D5" w14:textId="77777777" w:rsidR="000A0FDC" w:rsidRDefault="000A0FDC" w:rsidP="00F4474A">
            <w:pPr>
              <w:pStyle w:val="TableText10"/>
              <w:rPr>
                <w:color w:val="000000"/>
              </w:rPr>
            </w:pPr>
            <w:r>
              <w:rPr>
                <w:color w:val="000000"/>
              </w:rPr>
              <w:t>364.3</w:t>
            </w:r>
          </w:p>
        </w:tc>
        <w:tc>
          <w:tcPr>
            <w:tcW w:w="2367" w:type="dxa"/>
            <w:tcBorders>
              <w:top w:val="nil"/>
              <w:left w:val="single" w:sz="4" w:space="0" w:color="C0C0C0"/>
              <w:bottom w:val="single" w:sz="4" w:space="0" w:color="C0C0C0"/>
              <w:right w:val="single" w:sz="4" w:space="0" w:color="C0C0C0"/>
            </w:tcBorders>
            <w:hideMark/>
          </w:tcPr>
          <w:p w14:paraId="7FEE77A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251 (1) (c)</w:t>
            </w:r>
          </w:p>
        </w:tc>
        <w:tc>
          <w:tcPr>
            <w:tcW w:w="3738" w:type="dxa"/>
            <w:tcBorders>
              <w:top w:val="nil"/>
              <w:left w:val="single" w:sz="4" w:space="0" w:color="C0C0C0"/>
              <w:bottom w:val="single" w:sz="4" w:space="0" w:color="C0C0C0"/>
              <w:right w:val="single" w:sz="4" w:space="0" w:color="C0C0C0"/>
            </w:tcBorders>
            <w:hideMark/>
          </w:tcPr>
          <w:p w14:paraId="7A721FCE" w14:textId="77777777" w:rsidR="000A0FDC" w:rsidRDefault="000A0FDC" w:rsidP="00F4474A">
            <w:pPr>
              <w:pStyle w:val="TableText10"/>
              <w:rPr>
                <w:color w:val="000000"/>
              </w:rPr>
            </w:pPr>
            <w:r>
              <w:rPr>
                <w:color w:val="000000"/>
              </w:rPr>
              <w:t>DRS operator not record driving dates/times</w:t>
            </w:r>
          </w:p>
        </w:tc>
        <w:tc>
          <w:tcPr>
            <w:tcW w:w="1302" w:type="dxa"/>
            <w:tcBorders>
              <w:top w:val="nil"/>
              <w:left w:val="single" w:sz="4" w:space="0" w:color="C0C0C0"/>
              <w:bottom w:val="single" w:sz="4" w:space="0" w:color="C0C0C0"/>
              <w:right w:val="single" w:sz="4" w:space="0" w:color="C0C0C0"/>
            </w:tcBorders>
            <w:hideMark/>
          </w:tcPr>
          <w:p w14:paraId="073B1AB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017BF80F"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0BE7FF51" w14:textId="77777777" w:rsidR="000A0FDC" w:rsidRDefault="000A0FDC" w:rsidP="00F4474A">
            <w:pPr>
              <w:pStyle w:val="TableText10"/>
              <w:rPr>
                <w:color w:val="000000"/>
              </w:rPr>
            </w:pPr>
            <w:r>
              <w:rPr>
                <w:color w:val="000000"/>
              </w:rPr>
              <w:t>-</w:t>
            </w:r>
          </w:p>
        </w:tc>
      </w:tr>
      <w:tr w:rsidR="000A0FDC" w14:paraId="1099BD52"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02470869" w14:textId="77777777" w:rsidR="000A0FDC" w:rsidRDefault="000A0FDC" w:rsidP="00F4474A">
            <w:pPr>
              <w:pStyle w:val="TableText10"/>
              <w:rPr>
                <w:color w:val="000000"/>
              </w:rPr>
            </w:pPr>
            <w:r>
              <w:rPr>
                <w:color w:val="000000"/>
              </w:rPr>
              <w:t>365</w:t>
            </w:r>
          </w:p>
        </w:tc>
        <w:tc>
          <w:tcPr>
            <w:tcW w:w="2367" w:type="dxa"/>
            <w:tcBorders>
              <w:top w:val="single" w:sz="4" w:space="0" w:color="C0C0C0"/>
              <w:left w:val="single" w:sz="4" w:space="0" w:color="C0C0C0"/>
              <w:bottom w:val="single" w:sz="4" w:space="0" w:color="C0C0C0"/>
              <w:right w:val="single" w:sz="4" w:space="0" w:color="C0C0C0"/>
            </w:tcBorders>
            <w:hideMark/>
          </w:tcPr>
          <w:p w14:paraId="7A1A46E8" w14:textId="77777777" w:rsidR="000A0FDC" w:rsidRDefault="000A0FDC" w:rsidP="00F4474A">
            <w:pPr>
              <w:pStyle w:val="TableText10"/>
              <w:rPr>
                <w:color w:val="000000"/>
              </w:rPr>
            </w:pPr>
            <w:r>
              <w:rPr>
                <w:color w:val="000000"/>
              </w:rPr>
              <w:t>251 (4)</w:t>
            </w:r>
          </w:p>
        </w:tc>
        <w:tc>
          <w:tcPr>
            <w:tcW w:w="3738" w:type="dxa"/>
            <w:tcBorders>
              <w:top w:val="single" w:sz="4" w:space="0" w:color="C0C0C0"/>
              <w:left w:val="single" w:sz="4" w:space="0" w:color="C0C0C0"/>
              <w:bottom w:val="single" w:sz="4" w:space="0" w:color="C0C0C0"/>
              <w:right w:val="single" w:sz="4" w:space="0" w:color="C0C0C0"/>
            </w:tcBorders>
            <w:hideMark/>
          </w:tcPr>
          <w:p w14:paraId="5D1F3D46" w14:textId="77777777" w:rsidR="000A0FDC" w:rsidRDefault="000A0FDC" w:rsidP="00F4474A">
            <w:pPr>
              <w:pStyle w:val="TableText10"/>
              <w:rPr>
                <w:color w:val="000000"/>
              </w:rPr>
            </w:pPr>
            <w:r>
              <w:rPr>
                <w:color w:val="000000"/>
              </w:rPr>
              <w:t xml:space="preserve">DRS operator not make record of suspension/cancellation of driver’s licence </w:t>
            </w:r>
          </w:p>
        </w:tc>
        <w:tc>
          <w:tcPr>
            <w:tcW w:w="1302" w:type="dxa"/>
            <w:tcBorders>
              <w:top w:val="single" w:sz="4" w:space="0" w:color="C0C0C0"/>
              <w:left w:val="single" w:sz="4" w:space="0" w:color="C0C0C0"/>
              <w:bottom w:val="single" w:sz="4" w:space="0" w:color="C0C0C0"/>
              <w:right w:val="single" w:sz="4" w:space="0" w:color="C0C0C0"/>
            </w:tcBorders>
            <w:hideMark/>
          </w:tcPr>
          <w:p w14:paraId="127E951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D2AC4CA"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CCC31A8" w14:textId="77777777" w:rsidR="000A0FDC" w:rsidRDefault="000A0FDC" w:rsidP="00F4474A">
            <w:pPr>
              <w:pStyle w:val="TableText10"/>
              <w:rPr>
                <w:color w:val="000000"/>
              </w:rPr>
            </w:pPr>
            <w:r>
              <w:rPr>
                <w:color w:val="000000"/>
              </w:rPr>
              <w:t>-</w:t>
            </w:r>
          </w:p>
        </w:tc>
      </w:tr>
      <w:tr w:rsidR="000A0FDC" w14:paraId="14020DD9" w14:textId="77777777" w:rsidTr="00F4474A">
        <w:trPr>
          <w:cantSplit/>
          <w:trHeight w:val="28"/>
        </w:trPr>
        <w:tc>
          <w:tcPr>
            <w:tcW w:w="1205" w:type="dxa"/>
            <w:tcBorders>
              <w:top w:val="single" w:sz="4" w:space="0" w:color="C0C0C0"/>
              <w:left w:val="single" w:sz="4" w:space="0" w:color="C0C0C0"/>
              <w:bottom w:val="single" w:sz="4" w:space="0" w:color="C0C0C0"/>
              <w:right w:val="single" w:sz="4" w:space="0" w:color="C0C0C0"/>
            </w:tcBorders>
            <w:hideMark/>
          </w:tcPr>
          <w:p w14:paraId="7500AA9C" w14:textId="77777777" w:rsidR="000A0FDC" w:rsidRDefault="000A0FDC" w:rsidP="00F4474A">
            <w:pPr>
              <w:pStyle w:val="TableText10"/>
              <w:rPr>
                <w:color w:val="000000"/>
              </w:rPr>
            </w:pPr>
            <w:r>
              <w:rPr>
                <w:color w:val="000000"/>
              </w:rPr>
              <w:t>366</w:t>
            </w:r>
          </w:p>
        </w:tc>
        <w:tc>
          <w:tcPr>
            <w:tcW w:w="2367" w:type="dxa"/>
            <w:tcBorders>
              <w:top w:val="single" w:sz="4" w:space="0" w:color="C0C0C0"/>
              <w:left w:val="single" w:sz="4" w:space="0" w:color="C0C0C0"/>
              <w:bottom w:val="single" w:sz="4" w:space="0" w:color="C0C0C0"/>
              <w:right w:val="single" w:sz="4" w:space="0" w:color="C0C0C0"/>
            </w:tcBorders>
            <w:hideMark/>
          </w:tcPr>
          <w:p w14:paraId="359E08E0" w14:textId="77777777" w:rsidR="000A0FDC" w:rsidRDefault="000A0FDC" w:rsidP="00F4474A">
            <w:pPr>
              <w:pStyle w:val="TableText10"/>
              <w:rPr>
                <w:color w:val="000000"/>
              </w:rPr>
            </w:pPr>
            <w:r>
              <w:rPr>
                <w:color w:val="000000"/>
              </w:rPr>
              <w:t>251 (5)</w:t>
            </w:r>
          </w:p>
        </w:tc>
        <w:tc>
          <w:tcPr>
            <w:tcW w:w="3738" w:type="dxa"/>
            <w:tcBorders>
              <w:top w:val="single" w:sz="4" w:space="0" w:color="C0C0C0"/>
              <w:left w:val="single" w:sz="4" w:space="0" w:color="C0C0C0"/>
              <w:bottom w:val="single" w:sz="4" w:space="0" w:color="C0C0C0"/>
              <w:right w:val="single" w:sz="4" w:space="0" w:color="C0C0C0"/>
            </w:tcBorders>
            <w:hideMark/>
          </w:tcPr>
          <w:p w14:paraId="0AC749ED" w14:textId="77777777" w:rsidR="000A0FDC" w:rsidRDefault="000A0FDC" w:rsidP="00F4474A">
            <w:pPr>
              <w:pStyle w:val="TableText10"/>
              <w:rPr>
                <w:color w:val="000000"/>
              </w:rPr>
            </w:pPr>
            <w:r>
              <w:rPr>
                <w:color w:val="000000"/>
              </w:rPr>
              <w:t>DRS operator not record driver no longer exempt from holding licence</w:t>
            </w:r>
          </w:p>
        </w:tc>
        <w:tc>
          <w:tcPr>
            <w:tcW w:w="1302" w:type="dxa"/>
            <w:tcBorders>
              <w:top w:val="single" w:sz="4" w:space="0" w:color="C0C0C0"/>
              <w:left w:val="single" w:sz="4" w:space="0" w:color="C0C0C0"/>
              <w:bottom w:val="single" w:sz="4" w:space="0" w:color="C0C0C0"/>
              <w:right w:val="single" w:sz="4" w:space="0" w:color="C0C0C0"/>
            </w:tcBorders>
            <w:hideMark/>
          </w:tcPr>
          <w:p w14:paraId="1A6BC6B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3B2339E"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672FA88" w14:textId="77777777" w:rsidR="000A0FDC" w:rsidRDefault="000A0FDC" w:rsidP="00F4474A">
            <w:pPr>
              <w:pStyle w:val="TableText10"/>
              <w:rPr>
                <w:color w:val="000000"/>
              </w:rPr>
            </w:pPr>
            <w:r>
              <w:rPr>
                <w:color w:val="000000"/>
              </w:rPr>
              <w:t>-</w:t>
            </w:r>
          </w:p>
        </w:tc>
      </w:tr>
      <w:tr w:rsidR="000A0FDC" w14:paraId="2F2F1BF6" w14:textId="77777777" w:rsidTr="00F4474A">
        <w:trPr>
          <w:cantSplit/>
          <w:trHeight w:val="28"/>
        </w:trPr>
        <w:tc>
          <w:tcPr>
            <w:tcW w:w="1205" w:type="dxa"/>
            <w:tcBorders>
              <w:top w:val="single" w:sz="4" w:space="0" w:color="C0C0C0"/>
              <w:left w:val="single" w:sz="4" w:space="0" w:color="C0C0C0"/>
              <w:bottom w:val="nil"/>
              <w:right w:val="single" w:sz="4" w:space="0" w:color="C0C0C0"/>
            </w:tcBorders>
            <w:hideMark/>
          </w:tcPr>
          <w:p w14:paraId="2DD9FA86" w14:textId="77777777" w:rsidR="000A0FDC" w:rsidRDefault="000A0FDC" w:rsidP="00F4474A">
            <w:pPr>
              <w:pStyle w:val="TableText10"/>
              <w:rPr>
                <w:color w:val="000000"/>
              </w:rPr>
            </w:pPr>
            <w:r>
              <w:rPr>
                <w:color w:val="000000"/>
              </w:rPr>
              <w:t>367</w:t>
            </w:r>
          </w:p>
        </w:tc>
        <w:tc>
          <w:tcPr>
            <w:tcW w:w="2367" w:type="dxa"/>
            <w:tcBorders>
              <w:top w:val="single" w:sz="4" w:space="0" w:color="C0C0C0"/>
              <w:left w:val="single" w:sz="4" w:space="0" w:color="C0C0C0"/>
              <w:bottom w:val="nil"/>
              <w:right w:val="single" w:sz="4" w:space="0" w:color="C0C0C0"/>
            </w:tcBorders>
            <w:hideMark/>
          </w:tcPr>
          <w:p w14:paraId="1E6CC577" w14:textId="77777777" w:rsidR="000A0FDC" w:rsidRDefault="000A0FDC" w:rsidP="00F4474A">
            <w:pPr>
              <w:pStyle w:val="TableText10"/>
              <w:rPr>
                <w:rFonts w:ascii="Symbol" w:hAnsi="Symbol"/>
                <w:color w:val="000000"/>
              </w:rPr>
            </w:pPr>
            <w:r>
              <w:rPr>
                <w:color w:val="000000"/>
              </w:rPr>
              <w:t>252 (2)</w:t>
            </w:r>
          </w:p>
        </w:tc>
        <w:tc>
          <w:tcPr>
            <w:tcW w:w="3738" w:type="dxa"/>
            <w:tcBorders>
              <w:top w:val="single" w:sz="4" w:space="0" w:color="C0C0C0"/>
              <w:left w:val="single" w:sz="4" w:space="0" w:color="C0C0C0"/>
              <w:bottom w:val="nil"/>
              <w:right w:val="single" w:sz="4" w:space="0" w:color="C0C0C0"/>
            </w:tcBorders>
          </w:tcPr>
          <w:p w14:paraId="4DE03774"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2DBC3316"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hideMark/>
          </w:tcPr>
          <w:p w14:paraId="28009395"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hideMark/>
          </w:tcPr>
          <w:p w14:paraId="392A84A2" w14:textId="77777777" w:rsidR="000A0FDC" w:rsidRDefault="000A0FDC" w:rsidP="00F4474A">
            <w:pPr>
              <w:pStyle w:val="TableText10"/>
              <w:rPr>
                <w:color w:val="000000"/>
              </w:rPr>
            </w:pPr>
          </w:p>
        </w:tc>
      </w:tr>
      <w:tr w:rsidR="000A0FDC" w14:paraId="62A00477" w14:textId="77777777" w:rsidTr="00F4474A">
        <w:trPr>
          <w:cantSplit/>
          <w:trHeight w:val="28"/>
        </w:trPr>
        <w:tc>
          <w:tcPr>
            <w:tcW w:w="1205" w:type="dxa"/>
            <w:tcBorders>
              <w:top w:val="nil"/>
              <w:left w:val="single" w:sz="4" w:space="0" w:color="C0C0C0"/>
              <w:bottom w:val="nil"/>
              <w:right w:val="single" w:sz="4" w:space="0" w:color="C0C0C0"/>
            </w:tcBorders>
            <w:hideMark/>
          </w:tcPr>
          <w:p w14:paraId="3D506F6E" w14:textId="77777777" w:rsidR="000A0FDC" w:rsidRDefault="000A0FDC" w:rsidP="00F4474A">
            <w:pPr>
              <w:pStyle w:val="TableText10"/>
              <w:rPr>
                <w:color w:val="000000"/>
              </w:rPr>
            </w:pPr>
            <w:r>
              <w:rPr>
                <w:color w:val="000000"/>
              </w:rPr>
              <w:t>367.1</w:t>
            </w:r>
          </w:p>
        </w:tc>
        <w:tc>
          <w:tcPr>
            <w:tcW w:w="2367" w:type="dxa"/>
            <w:tcBorders>
              <w:top w:val="nil"/>
              <w:left w:val="single" w:sz="4" w:space="0" w:color="C0C0C0"/>
              <w:bottom w:val="nil"/>
              <w:right w:val="single" w:sz="4" w:space="0" w:color="C0C0C0"/>
            </w:tcBorders>
            <w:hideMark/>
          </w:tcPr>
          <w:p w14:paraId="51CF983D" w14:textId="77777777" w:rsidR="000A0FDC" w:rsidRDefault="000A0FDC" w:rsidP="00F4474A">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(a)</w:t>
            </w:r>
          </w:p>
        </w:tc>
        <w:tc>
          <w:tcPr>
            <w:tcW w:w="3738" w:type="dxa"/>
            <w:tcBorders>
              <w:top w:val="nil"/>
              <w:left w:val="single" w:sz="4" w:space="0" w:color="C0C0C0"/>
              <w:bottom w:val="nil"/>
              <w:right w:val="single" w:sz="4" w:space="0" w:color="C0C0C0"/>
            </w:tcBorders>
            <w:hideMark/>
          </w:tcPr>
          <w:p w14:paraId="24104EBA" w14:textId="77777777" w:rsidR="000A0FDC" w:rsidRDefault="000A0FDC" w:rsidP="00F4474A">
            <w:pPr>
              <w:pStyle w:val="TableText10"/>
              <w:rPr>
                <w:color w:val="000000"/>
              </w:rPr>
            </w:pPr>
            <w:r>
              <w:rPr>
                <w:color w:val="000000"/>
              </w:rPr>
              <w:t>DRS operator not tell road transport authority about driver’s name and address</w:t>
            </w:r>
          </w:p>
        </w:tc>
        <w:tc>
          <w:tcPr>
            <w:tcW w:w="1302" w:type="dxa"/>
            <w:tcBorders>
              <w:top w:val="nil"/>
              <w:left w:val="single" w:sz="4" w:space="0" w:color="C0C0C0"/>
              <w:bottom w:val="nil"/>
              <w:right w:val="single" w:sz="4" w:space="0" w:color="C0C0C0"/>
            </w:tcBorders>
            <w:hideMark/>
          </w:tcPr>
          <w:p w14:paraId="20A904FF"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F3172CC"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70DAC83" w14:textId="77777777" w:rsidR="000A0FDC" w:rsidRDefault="000A0FDC" w:rsidP="00F4474A">
            <w:pPr>
              <w:pStyle w:val="TableText10"/>
              <w:rPr>
                <w:color w:val="000000"/>
              </w:rPr>
            </w:pPr>
            <w:r>
              <w:rPr>
                <w:color w:val="000000"/>
              </w:rPr>
              <w:t>-</w:t>
            </w:r>
          </w:p>
        </w:tc>
      </w:tr>
      <w:tr w:rsidR="000A0FDC" w14:paraId="25517B52" w14:textId="77777777" w:rsidTr="00F4474A">
        <w:trPr>
          <w:cantSplit/>
          <w:trHeight w:val="28"/>
        </w:trPr>
        <w:tc>
          <w:tcPr>
            <w:tcW w:w="1205" w:type="dxa"/>
            <w:tcBorders>
              <w:top w:val="nil"/>
              <w:left w:val="single" w:sz="4" w:space="0" w:color="C0C0C0"/>
              <w:bottom w:val="nil"/>
              <w:right w:val="single" w:sz="4" w:space="0" w:color="C0C0C0"/>
            </w:tcBorders>
            <w:hideMark/>
          </w:tcPr>
          <w:p w14:paraId="2FD83235" w14:textId="77777777" w:rsidR="000A0FDC" w:rsidRDefault="000A0FDC" w:rsidP="00F4474A">
            <w:pPr>
              <w:pStyle w:val="TableText10"/>
              <w:rPr>
                <w:color w:val="000000"/>
              </w:rPr>
            </w:pPr>
            <w:r>
              <w:rPr>
                <w:color w:val="000000"/>
              </w:rPr>
              <w:t>367.2</w:t>
            </w:r>
          </w:p>
        </w:tc>
        <w:tc>
          <w:tcPr>
            <w:tcW w:w="2367" w:type="dxa"/>
            <w:tcBorders>
              <w:top w:val="nil"/>
              <w:left w:val="single" w:sz="4" w:space="0" w:color="C0C0C0"/>
              <w:bottom w:val="nil"/>
              <w:right w:val="single" w:sz="4" w:space="0" w:color="C0C0C0"/>
            </w:tcBorders>
            <w:hideMark/>
          </w:tcPr>
          <w:p w14:paraId="140AE117" w14:textId="77777777" w:rsidR="000A0FDC" w:rsidRDefault="000A0FDC" w:rsidP="00F4474A">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(b)</w:t>
            </w:r>
          </w:p>
        </w:tc>
        <w:tc>
          <w:tcPr>
            <w:tcW w:w="3738" w:type="dxa"/>
            <w:tcBorders>
              <w:top w:val="nil"/>
              <w:left w:val="single" w:sz="4" w:space="0" w:color="C0C0C0"/>
              <w:bottom w:val="nil"/>
              <w:right w:val="single" w:sz="4" w:space="0" w:color="C0C0C0"/>
            </w:tcBorders>
            <w:hideMark/>
          </w:tcPr>
          <w:p w14:paraId="0069EDED" w14:textId="77777777" w:rsidR="000A0FDC" w:rsidRDefault="000A0FDC" w:rsidP="00F4474A">
            <w:pPr>
              <w:pStyle w:val="TableText10"/>
              <w:rPr>
                <w:color w:val="000000"/>
              </w:rPr>
            </w:pPr>
            <w:r>
              <w:rPr>
                <w:color w:val="000000"/>
              </w:rPr>
              <w:t>DRS operator not tell road transport authority about prescribed driver authority information</w:t>
            </w:r>
          </w:p>
        </w:tc>
        <w:tc>
          <w:tcPr>
            <w:tcW w:w="1302" w:type="dxa"/>
            <w:tcBorders>
              <w:top w:val="nil"/>
              <w:left w:val="single" w:sz="4" w:space="0" w:color="C0C0C0"/>
              <w:bottom w:val="nil"/>
              <w:right w:val="single" w:sz="4" w:space="0" w:color="C0C0C0"/>
            </w:tcBorders>
            <w:hideMark/>
          </w:tcPr>
          <w:p w14:paraId="7AD943E8"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7C0F1EEE"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B227E3B" w14:textId="77777777" w:rsidR="000A0FDC" w:rsidRDefault="000A0FDC" w:rsidP="00F4474A">
            <w:pPr>
              <w:pStyle w:val="TableText10"/>
              <w:rPr>
                <w:color w:val="000000"/>
              </w:rPr>
            </w:pPr>
            <w:r>
              <w:rPr>
                <w:color w:val="000000"/>
              </w:rPr>
              <w:t>-</w:t>
            </w:r>
          </w:p>
        </w:tc>
      </w:tr>
      <w:tr w:rsidR="000A0FDC" w14:paraId="135D9DEF" w14:textId="77777777" w:rsidTr="00F4474A">
        <w:trPr>
          <w:cantSplit/>
          <w:trHeight w:val="28"/>
        </w:trPr>
        <w:tc>
          <w:tcPr>
            <w:tcW w:w="1205" w:type="dxa"/>
            <w:tcBorders>
              <w:top w:val="nil"/>
              <w:left w:val="single" w:sz="4" w:space="0" w:color="C0C0C0"/>
              <w:bottom w:val="nil"/>
              <w:right w:val="single" w:sz="4" w:space="0" w:color="C0C0C0"/>
            </w:tcBorders>
            <w:hideMark/>
          </w:tcPr>
          <w:p w14:paraId="41F4C331" w14:textId="77777777" w:rsidR="000A0FDC" w:rsidRDefault="000A0FDC" w:rsidP="00F4474A">
            <w:pPr>
              <w:pStyle w:val="TableText10"/>
              <w:rPr>
                <w:color w:val="000000"/>
              </w:rPr>
            </w:pPr>
            <w:r>
              <w:rPr>
                <w:color w:val="000000"/>
              </w:rPr>
              <w:t>367.3</w:t>
            </w:r>
          </w:p>
        </w:tc>
        <w:tc>
          <w:tcPr>
            <w:tcW w:w="2367" w:type="dxa"/>
            <w:tcBorders>
              <w:top w:val="nil"/>
              <w:left w:val="single" w:sz="4" w:space="0" w:color="C0C0C0"/>
              <w:bottom w:val="nil"/>
              <w:right w:val="single" w:sz="4" w:space="0" w:color="C0C0C0"/>
            </w:tcBorders>
            <w:hideMark/>
          </w:tcPr>
          <w:p w14:paraId="65F116CD" w14:textId="77777777" w:rsidR="000A0FDC" w:rsidRDefault="000A0FDC" w:rsidP="00F4474A">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(c)</w:t>
            </w:r>
          </w:p>
        </w:tc>
        <w:tc>
          <w:tcPr>
            <w:tcW w:w="3738" w:type="dxa"/>
            <w:tcBorders>
              <w:top w:val="nil"/>
              <w:left w:val="single" w:sz="4" w:space="0" w:color="C0C0C0"/>
              <w:bottom w:val="nil"/>
              <w:right w:val="single" w:sz="4" w:space="0" w:color="C0C0C0"/>
            </w:tcBorders>
            <w:hideMark/>
          </w:tcPr>
          <w:p w14:paraId="6D0494CE" w14:textId="77777777" w:rsidR="000A0FDC" w:rsidRDefault="000A0FDC" w:rsidP="00F4474A">
            <w:pPr>
              <w:pStyle w:val="TableText10"/>
              <w:rPr>
                <w:color w:val="000000"/>
              </w:rPr>
            </w:pPr>
            <w:r>
              <w:rPr>
                <w:color w:val="000000"/>
              </w:rPr>
              <w:t>DRS operator not tell road transport authority about change to driver’s name/ address/prescribed driver authority information</w:t>
            </w:r>
          </w:p>
        </w:tc>
        <w:tc>
          <w:tcPr>
            <w:tcW w:w="1302" w:type="dxa"/>
            <w:tcBorders>
              <w:top w:val="nil"/>
              <w:left w:val="single" w:sz="4" w:space="0" w:color="C0C0C0"/>
              <w:bottom w:val="nil"/>
              <w:right w:val="single" w:sz="4" w:space="0" w:color="C0C0C0"/>
            </w:tcBorders>
            <w:hideMark/>
          </w:tcPr>
          <w:p w14:paraId="63CD96F9"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6125BD46"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FDB1911" w14:textId="77777777" w:rsidR="000A0FDC" w:rsidRDefault="000A0FDC" w:rsidP="00F4474A">
            <w:pPr>
              <w:pStyle w:val="TableText10"/>
              <w:rPr>
                <w:color w:val="000000"/>
              </w:rPr>
            </w:pPr>
            <w:r>
              <w:rPr>
                <w:color w:val="000000"/>
              </w:rPr>
              <w:t>-</w:t>
            </w:r>
          </w:p>
        </w:tc>
      </w:tr>
      <w:tr w:rsidR="000A0FDC" w14:paraId="0D2F070F"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09809DF0" w14:textId="77777777" w:rsidR="000A0FDC" w:rsidRDefault="000A0FDC" w:rsidP="00F4474A">
            <w:pPr>
              <w:pStyle w:val="TableText10"/>
              <w:rPr>
                <w:color w:val="000000"/>
              </w:rPr>
            </w:pPr>
            <w:r>
              <w:rPr>
                <w:color w:val="000000"/>
              </w:rPr>
              <w:t>367.4</w:t>
            </w:r>
          </w:p>
        </w:tc>
        <w:tc>
          <w:tcPr>
            <w:tcW w:w="2367" w:type="dxa"/>
            <w:tcBorders>
              <w:top w:val="nil"/>
              <w:left w:val="single" w:sz="4" w:space="0" w:color="C0C0C0"/>
              <w:bottom w:val="single" w:sz="4" w:space="0" w:color="C0C0C0"/>
              <w:right w:val="single" w:sz="4" w:space="0" w:color="C0C0C0"/>
            </w:tcBorders>
            <w:hideMark/>
          </w:tcPr>
          <w:p w14:paraId="2637B7F0" w14:textId="77777777" w:rsidR="000A0FDC" w:rsidRDefault="000A0FDC" w:rsidP="00F4474A">
            <w:pPr>
              <w:spacing w:before="60" w:after="60"/>
              <w:ind w:left="393" w:hanging="393"/>
              <w:rPr>
                <w:rFonts w:ascii="Symbol" w:hAnsi="Symbol"/>
                <w:color w:val="000000"/>
                <w:sz w:val="20"/>
              </w:rPr>
            </w:pPr>
            <w:r>
              <w:rPr>
                <w:rFonts w:ascii="Symbol" w:hAnsi="Symbol"/>
                <w:color w:val="000000"/>
                <w:sz w:val="20"/>
              </w:rPr>
              <w:t>·</w:t>
            </w:r>
            <w:r>
              <w:rPr>
                <w:rFonts w:ascii="Symbol" w:hAnsi="Symbol"/>
                <w:color w:val="000000"/>
                <w:sz w:val="20"/>
              </w:rPr>
              <w:tab/>
            </w:r>
            <w:r>
              <w:rPr>
                <w:color w:val="000000"/>
                <w:sz w:val="20"/>
              </w:rPr>
              <w:t>by contravening 252 (1) (d)</w:t>
            </w:r>
          </w:p>
        </w:tc>
        <w:tc>
          <w:tcPr>
            <w:tcW w:w="3738" w:type="dxa"/>
            <w:tcBorders>
              <w:top w:val="nil"/>
              <w:left w:val="single" w:sz="4" w:space="0" w:color="C0C0C0"/>
              <w:bottom w:val="single" w:sz="4" w:space="0" w:color="C0C0C0"/>
              <w:right w:val="single" w:sz="4" w:space="0" w:color="C0C0C0"/>
            </w:tcBorders>
            <w:hideMark/>
          </w:tcPr>
          <w:p w14:paraId="42982B0F" w14:textId="77777777" w:rsidR="000A0FDC" w:rsidRDefault="000A0FDC" w:rsidP="00F4474A">
            <w:pPr>
              <w:pStyle w:val="TableText10"/>
              <w:rPr>
                <w:color w:val="000000"/>
              </w:rPr>
            </w:pPr>
            <w:r>
              <w:rPr>
                <w:color w:val="000000"/>
              </w:rPr>
              <w:t>DRS operator not tell road transport authority about driver no longer driving DRS vehicle</w:t>
            </w:r>
          </w:p>
        </w:tc>
        <w:tc>
          <w:tcPr>
            <w:tcW w:w="1302" w:type="dxa"/>
            <w:tcBorders>
              <w:top w:val="nil"/>
              <w:left w:val="single" w:sz="4" w:space="0" w:color="C0C0C0"/>
              <w:bottom w:val="single" w:sz="4" w:space="0" w:color="C0C0C0"/>
              <w:right w:val="single" w:sz="4" w:space="0" w:color="C0C0C0"/>
            </w:tcBorders>
            <w:hideMark/>
          </w:tcPr>
          <w:p w14:paraId="62B8B31E"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62BC697A"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1275684" w14:textId="77777777" w:rsidR="000A0FDC" w:rsidRDefault="000A0FDC" w:rsidP="00F4474A">
            <w:pPr>
              <w:pStyle w:val="TableText10"/>
              <w:rPr>
                <w:color w:val="000000"/>
              </w:rPr>
            </w:pPr>
            <w:r>
              <w:rPr>
                <w:color w:val="000000"/>
              </w:rPr>
              <w:t>-</w:t>
            </w:r>
          </w:p>
        </w:tc>
      </w:tr>
      <w:tr w:rsidR="000A0FDC" w14:paraId="70CF321E"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602E7CB9" w14:textId="77777777" w:rsidR="000A0FDC" w:rsidRDefault="000A0FDC" w:rsidP="00F4474A">
            <w:pPr>
              <w:pStyle w:val="TableText10"/>
              <w:rPr>
                <w:color w:val="000000"/>
              </w:rPr>
            </w:pPr>
            <w:r>
              <w:rPr>
                <w:color w:val="000000"/>
              </w:rPr>
              <w:t>368</w:t>
            </w:r>
          </w:p>
        </w:tc>
        <w:tc>
          <w:tcPr>
            <w:tcW w:w="2367" w:type="dxa"/>
            <w:tcBorders>
              <w:top w:val="single" w:sz="4" w:space="0" w:color="C0C0C0"/>
              <w:left w:val="single" w:sz="4" w:space="0" w:color="C0C0C0"/>
              <w:bottom w:val="single" w:sz="4" w:space="0" w:color="C0C0C0"/>
              <w:right w:val="single" w:sz="4" w:space="0" w:color="C0C0C0"/>
            </w:tcBorders>
            <w:hideMark/>
          </w:tcPr>
          <w:p w14:paraId="7273C0D6" w14:textId="77777777" w:rsidR="000A0FDC" w:rsidRDefault="000A0FDC" w:rsidP="00F4474A">
            <w:pPr>
              <w:pStyle w:val="TableText10"/>
              <w:rPr>
                <w:color w:val="000000"/>
              </w:rPr>
            </w:pPr>
            <w:r>
              <w:rPr>
                <w:color w:val="000000"/>
              </w:rPr>
              <w:t>254 (2) (a)</w:t>
            </w:r>
          </w:p>
        </w:tc>
        <w:tc>
          <w:tcPr>
            <w:tcW w:w="3738" w:type="dxa"/>
            <w:tcBorders>
              <w:top w:val="single" w:sz="4" w:space="0" w:color="C0C0C0"/>
              <w:left w:val="single" w:sz="4" w:space="0" w:color="C0C0C0"/>
              <w:bottom w:val="single" w:sz="4" w:space="0" w:color="C0C0C0"/>
              <w:right w:val="single" w:sz="4" w:space="0" w:color="C0C0C0"/>
            </w:tcBorders>
            <w:hideMark/>
          </w:tcPr>
          <w:p w14:paraId="5DB9C6B4" w14:textId="77777777" w:rsidR="000A0FDC" w:rsidRDefault="000A0FDC" w:rsidP="00F4474A">
            <w:pPr>
              <w:pStyle w:val="TableText10"/>
              <w:rPr>
                <w:color w:val="000000"/>
              </w:rPr>
            </w:pPr>
            <w:r>
              <w:rPr>
                <w:color w:val="000000"/>
              </w:rPr>
              <w:t>DRS operator not keep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3B08D60F"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D08E227"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38D8D0CE" w14:textId="77777777" w:rsidR="000A0FDC" w:rsidRDefault="000A0FDC" w:rsidP="00F4474A">
            <w:pPr>
              <w:pStyle w:val="TableText10"/>
              <w:rPr>
                <w:b/>
                <w:bCs/>
                <w:color w:val="000000"/>
              </w:rPr>
            </w:pPr>
            <w:r>
              <w:rPr>
                <w:color w:val="000000"/>
              </w:rPr>
              <w:t>-</w:t>
            </w:r>
          </w:p>
        </w:tc>
      </w:tr>
      <w:tr w:rsidR="000A0FDC" w14:paraId="24D677A7"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57C2AD72" w14:textId="77777777" w:rsidR="000A0FDC" w:rsidRDefault="000A0FDC" w:rsidP="00F4474A">
            <w:pPr>
              <w:pStyle w:val="TableText10"/>
              <w:rPr>
                <w:color w:val="000000"/>
              </w:rPr>
            </w:pPr>
            <w:r>
              <w:rPr>
                <w:color w:val="000000"/>
              </w:rPr>
              <w:t>369</w:t>
            </w:r>
          </w:p>
        </w:tc>
        <w:tc>
          <w:tcPr>
            <w:tcW w:w="2367" w:type="dxa"/>
            <w:tcBorders>
              <w:top w:val="single" w:sz="4" w:space="0" w:color="C0C0C0"/>
              <w:left w:val="single" w:sz="4" w:space="0" w:color="C0C0C0"/>
              <w:bottom w:val="single" w:sz="4" w:space="0" w:color="C0C0C0"/>
              <w:right w:val="single" w:sz="4" w:space="0" w:color="C0C0C0"/>
            </w:tcBorders>
            <w:hideMark/>
          </w:tcPr>
          <w:p w14:paraId="6284D4B0" w14:textId="77777777" w:rsidR="000A0FDC" w:rsidRDefault="000A0FDC" w:rsidP="00F4474A">
            <w:pPr>
              <w:pStyle w:val="TableText10"/>
              <w:rPr>
                <w:color w:val="000000"/>
              </w:rPr>
            </w:pPr>
            <w:r>
              <w:rPr>
                <w:color w:val="000000"/>
              </w:rPr>
              <w:t>254 (2) (b)</w:t>
            </w:r>
          </w:p>
        </w:tc>
        <w:tc>
          <w:tcPr>
            <w:tcW w:w="3738" w:type="dxa"/>
            <w:tcBorders>
              <w:top w:val="single" w:sz="4" w:space="0" w:color="C0C0C0"/>
              <w:left w:val="single" w:sz="4" w:space="0" w:color="C0C0C0"/>
              <w:bottom w:val="single" w:sz="4" w:space="0" w:color="C0C0C0"/>
              <w:right w:val="single" w:sz="4" w:space="0" w:color="C0C0C0"/>
            </w:tcBorders>
            <w:hideMark/>
          </w:tcPr>
          <w:p w14:paraId="1CE061D2" w14:textId="77777777" w:rsidR="000A0FDC" w:rsidRDefault="000A0FDC" w:rsidP="00F4474A">
            <w:pPr>
              <w:pStyle w:val="TableText10"/>
              <w:rPr>
                <w:color w:val="000000"/>
              </w:rPr>
            </w:pPr>
            <w:r>
              <w:rPr>
                <w:color w:val="000000"/>
              </w:rPr>
              <w:t>DRS operator not produce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67156EC2"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C46EE88"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8399A05" w14:textId="77777777" w:rsidR="000A0FDC" w:rsidRDefault="000A0FDC" w:rsidP="00F4474A">
            <w:pPr>
              <w:pStyle w:val="TableText10"/>
              <w:rPr>
                <w:color w:val="000000"/>
              </w:rPr>
            </w:pPr>
            <w:r>
              <w:rPr>
                <w:color w:val="000000"/>
              </w:rPr>
              <w:t>-</w:t>
            </w:r>
          </w:p>
        </w:tc>
      </w:tr>
      <w:tr w:rsidR="000A0FDC" w14:paraId="07491FB9" w14:textId="77777777" w:rsidTr="00F4474A">
        <w:trPr>
          <w:cantSplit/>
          <w:trHeight w:val="35"/>
        </w:trPr>
        <w:tc>
          <w:tcPr>
            <w:tcW w:w="1205" w:type="dxa"/>
            <w:tcBorders>
              <w:top w:val="single" w:sz="4" w:space="0" w:color="C0C0C0"/>
              <w:left w:val="single" w:sz="4" w:space="0" w:color="C0C0C0"/>
              <w:bottom w:val="single" w:sz="4" w:space="0" w:color="C0C0C0"/>
              <w:right w:val="single" w:sz="4" w:space="0" w:color="C0C0C0"/>
            </w:tcBorders>
            <w:hideMark/>
          </w:tcPr>
          <w:p w14:paraId="52B9003B" w14:textId="77777777" w:rsidR="000A0FDC" w:rsidRDefault="000A0FDC" w:rsidP="00F4474A">
            <w:pPr>
              <w:pStyle w:val="TableText10"/>
              <w:rPr>
                <w:color w:val="000000"/>
              </w:rPr>
            </w:pPr>
            <w:r>
              <w:rPr>
                <w:color w:val="000000"/>
              </w:rPr>
              <w:t>370</w:t>
            </w:r>
          </w:p>
        </w:tc>
        <w:tc>
          <w:tcPr>
            <w:tcW w:w="2367" w:type="dxa"/>
            <w:tcBorders>
              <w:top w:val="single" w:sz="4" w:space="0" w:color="C0C0C0"/>
              <w:left w:val="single" w:sz="4" w:space="0" w:color="C0C0C0"/>
              <w:bottom w:val="single" w:sz="4" w:space="0" w:color="C0C0C0"/>
              <w:right w:val="single" w:sz="4" w:space="0" w:color="C0C0C0"/>
            </w:tcBorders>
            <w:hideMark/>
          </w:tcPr>
          <w:p w14:paraId="1E4ACAFA" w14:textId="77777777" w:rsidR="000A0FDC" w:rsidRDefault="000A0FDC" w:rsidP="00F4474A">
            <w:pPr>
              <w:pStyle w:val="TableText10"/>
              <w:rPr>
                <w:color w:val="000000"/>
              </w:rPr>
            </w:pPr>
            <w:r>
              <w:rPr>
                <w:color w:val="000000"/>
              </w:rPr>
              <w:t>254 (2) (c)</w:t>
            </w:r>
          </w:p>
        </w:tc>
        <w:tc>
          <w:tcPr>
            <w:tcW w:w="3738" w:type="dxa"/>
            <w:tcBorders>
              <w:top w:val="single" w:sz="4" w:space="0" w:color="C0C0C0"/>
              <w:left w:val="single" w:sz="4" w:space="0" w:color="C0C0C0"/>
              <w:bottom w:val="single" w:sz="4" w:space="0" w:color="C0C0C0"/>
              <w:right w:val="single" w:sz="4" w:space="0" w:color="C0C0C0"/>
            </w:tcBorders>
            <w:hideMark/>
          </w:tcPr>
          <w:p w14:paraId="36598FBE" w14:textId="77777777" w:rsidR="000A0FDC" w:rsidRDefault="000A0FDC" w:rsidP="00F4474A">
            <w:pPr>
              <w:pStyle w:val="TableText10"/>
              <w:rPr>
                <w:color w:val="000000"/>
              </w:rPr>
            </w:pPr>
            <w:r>
              <w:rPr>
                <w:color w:val="000000"/>
              </w:rPr>
              <w:t>DRS operator not provide DRS vehicle records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4EC4B5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1812D785"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5E2C26A" w14:textId="77777777" w:rsidR="000A0FDC" w:rsidRDefault="000A0FDC" w:rsidP="00F4474A">
            <w:pPr>
              <w:pStyle w:val="TableText10"/>
              <w:rPr>
                <w:color w:val="000000"/>
              </w:rPr>
            </w:pPr>
            <w:r>
              <w:rPr>
                <w:color w:val="000000"/>
              </w:rPr>
              <w:t>-</w:t>
            </w:r>
          </w:p>
        </w:tc>
      </w:tr>
      <w:tr w:rsidR="000A0FDC" w14:paraId="6BB91AE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B52AD10" w14:textId="77777777" w:rsidR="000A0FDC" w:rsidRDefault="000A0FDC" w:rsidP="00F4474A">
            <w:pPr>
              <w:pStyle w:val="TableText10"/>
              <w:rPr>
                <w:color w:val="000000"/>
              </w:rPr>
            </w:pPr>
            <w:r>
              <w:rPr>
                <w:color w:val="000000"/>
              </w:rPr>
              <w:t>371</w:t>
            </w:r>
          </w:p>
        </w:tc>
        <w:tc>
          <w:tcPr>
            <w:tcW w:w="2367" w:type="dxa"/>
            <w:tcBorders>
              <w:top w:val="single" w:sz="4" w:space="0" w:color="C0C0C0"/>
              <w:left w:val="single" w:sz="4" w:space="0" w:color="C0C0C0"/>
              <w:bottom w:val="single" w:sz="4" w:space="0" w:color="C0C0C0"/>
              <w:right w:val="single" w:sz="4" w:space="0" w:color="C0C0C0"/>
            </w:tcBorders>
            <w:hideMark/>
          </w:tcPr>
          <w:p w14:paraId="4DC602C6" w14:textId="77777777" w:rsidR="000A0FDC" w:rsidRDefault="000A0FDC" w:rsidP="00F4474A">
            <w:pPr>
              <w:pStyle w:val="TableText10"/>
              <w:rPr>
                <w:color w:val="000000"/>
              </w:rPr>
            </w:pPr>
            <w:r>
              <w:rPr>
                <w:color w:val="000000"/>
              </w:rPr>
              <w:t>255 (2)</w:t>
            </w:r>
          </w:p>
        </w:tc>
        <w:tc>
          <w:tcPr>
            <w:tcW w:w="3738" w:type="dxa"/>
            <w:tcBorders>
              <w:top w:val="single" w:sz="4" w:space="0" w:color="C0C0C0"/>
              <w:left w:val="single" w:sz="4" w:space="0" w:color="C0C0C0"/>
              <w:bottom w:val="single" w:sz="4" w:space="0" w:color="C0C0C0"/>
              <w:right w:val="single" w:sz="4" w:space="0" w:color="C0C0C0"/>
            </w:tcBorders>
            <w:hideMark/>
          </w:tcPr>
          <w:p w14:paraId="4065361A" w14:textId="77777777" w:rsidR="000A0FDC" w:rsidRDefault="000A0FDC" w:rsidP="00F4474A">
            <w:pPr>
              <w:pStyle w:val="TableText10"/>
              <w:rPr>
                <w:color w:val="000000"/>
              </w:rPr>
            </w:pPr>
            <w:r>
              <w:rPr>
                <w:color w:val="000000"/>
              </w:rPr>
              <w:t>DRS operator not state on DRS vehicle maximum number of bus passengers permitted</w:t>
            </w:r>
          </w:p>
        </w:tc>
        <w:tc>
          <w:tcPr>
            <w:tcW w:w="1302" w:type="dxa"/>
            <w:tcBorders>
              <w:top w:val="single" w:sz="4" w:space="0" w:color="C0C0C0"/>
              <w:left w:val="single" w:sz="4" w:space="0" w:color="C0C0C0"/>
              <w:bottom w:val="single" w:sz="4" w:space="0" w:color="C0C0C0"/>
              <w:right w:val="single" w:sz="4" w:space="0" w:color="C0C0C0"/>
            </w:tcBorders>
            <w:hideMark/>
          </w:tcPr>
          <w:p w14:paraId="05D96AE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0E7B3A9"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53E3F84A" w14:textId="77777777" w:rsidR="000A0FDC" w:rsidRDefault="000A0FDC" w:rsidP="00F4474A">
            <w:pPr>
              <w:pStyle w:val="TableText10"/>
              <w:rPr>
                <w:color w:val="000000"/>
              </w:rPr>
            </w:pPr>
            <w:r>
              <w:rPr>
                <w:color w:val="000000"/>
              </w:rPr>
              <w:t>-</w:t>
            </w:r>
          </w:p>
        </w:tc>
      </w:tr>
      <w:tr w:rsidR="000A0FDC" w14:paraId="27637D5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4AFEEB" w14:textId="77777777" w:rsidR="000A0FDC" w:rsidRDefault="000A0FDC" w:rsidP="00F4474A">
            <w:pPr>
              <w:pStyle w:val="TableText10"/>
              <w:rPr>
                <w:color w:val="000000"/>
              </w:rPr>
            </w:pPr>
            <w:r>
              <w:rPr>
                <w:color w:val="000000"/>
              </w:rPr>
              <w:t>372</w:t>
            </w:r>
          </w:p>
        </w:tc>
        <w:tc>
          <w:tcPr>
            <w:tcW w:w="2367" w:type="dxa"/>
            <w:tcBorders>
              <w:top w:val="single" w:sz="4" w:space="0" w:color="C0C0C0"/>
              <w:left w:val="single" w:sz="4" w:space="0" w:color="C0C0C0"/>
              <w:bottom w:val="single" w:sz="4" w:space="0" w:color="C0C0C0"/>
              <w:right w:val="single" w:sz="4" w:space="0" w:color="C0C0C0"/>
            </w:tcBorders>
            <w:hideMark/>
          </w:tcPr>
          <w:p w14:paraId="53224AEC" w14:textId="77777777" w:rsidR="000A0FDC" w:rsidRDefault="000A0FDC" w:rsidP="00F4474A">
            <w:pPr>
              <w:pStyle w:val="TableText10"/>
              <w:rPr>
                <w:color w:val="000000"/>
              </w:rPr>
            </w:pPr>
            <w:r>
              <w:rPr>
                <w:color w:val="000000"/>
              </w:rPr>
              <w:t>256 (1)</w:t>
            </w:r>
          </w:p>
        </w:tc>
        <w:tc>
          <w:tcPr>
            <w:tcW w:w="3738" w:type="dxa"/>
            <w:tcBorders>
              <w:top w:val="single" w:sz="4" w:space="0" w:color="C0C0C0"/>
              <w:left w:val="single" w:sz="4" w:space="0" w:color="C0C0C0"/>
              <w:bottom w:val="single" w:sz="4" w:space="0" w:color="C0C0C0"/>
              <w:right w:val="single" w:sz="4" w:space="0" w:color="C0C0C0"/>
            </w:tcBorders>
            <w:hideMark/>
          </w:tcPr>
          <w:p w14:paraId="65A1197F" w14:textId="77777777" w:rsidR="000A0FDC" w:rsidRDefault="000A0FDC" w:rsidP="00F4474A">
            <w:pPr>
              <w:pStyle w:val="TableText10"/>
              <w:rPr>
                <w:color w:val="000000"/>
              </w:rPr>
            </w:pPr>
            <w:r>
              <w:rPr>
                <w:color w:val="000000"/>
              </w:rPr>
              <w:t>DRS operator not display accreditation information</w:t>
            </w:r>
          </w:p>
        </w:tc>
        <w:tc>
          <w:tcPr>
            <w:tcW w:w="1302" w:type="dxa"/>
            <w:tcBorders>
              <w:top w:val="single" w:sz="4" w:space="0" w:color="C0C0C0"/>
              <w:left w:val="single" w:sz="4" w:space="0" w:color="C0C0C0"/>
              <w:bottom w:val="single" w:sz="4" w:space="0" w:color="C0C0C0"/>
              <w:right w:val="single" w:sz="4" w:space="0" w:color="C0C0C0"/>
            </w:tcBorders>
            <w:hideMark/>
          </w:tcPr>
          <w:p w14:paraId="705C0E3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1699BE67"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232A4345" w14:textId="77777777" w:rsidR="000A0FDC" w:rsidRDefault="000A0FDC" w:rsidP="00F4474A">
            <w:pPr>
              <w:pStyle w:val="TableText10"/>
              <w:rPr>
                <w:color w:val="000000"/>
              </w:rPr>
            </w:pPr>
            <w:r>
              <w:rPr>
                <w:color w:val="000000"/>
              </w:rPr>
              <w:t>-</w:t>
            </w:r>
          </w:p>
        </w:tc>
      </w:tr>
      <w:tr w:rsidR="000A0FDC" w14:paraId="01FB676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ECC5330" w14:textId="77777777" w:rsidR="000A0FDC" w:rsidRDefault="000A0FDC" w:rsidP="00F4474A">
            <w:pPr>
              <w:pStyle w:val="TableText10"/>
              <w:rPr>
                <w:color w:val="000000"/>
              </w:rPr>
            </w:pPr>
            <w:r>
              <w:rPr>
                <w:color w:val="000000"/>
              </w:rPr>
              <w:t>373</w:t>
            </w:r>
          </w:p>
        </w:tc>
        <w:tc>
          <w:tcPr>
            <w:tcW w:w="2367" w:type="dxa"/>
            <w:tcBorders>
              <w:top w:val="single" w:sz="4" w:space="0" w:color="C0C0C0"/>
              <w:left w:val="single" w:sz="4" w:space="0" w:color="C0C0C0"/>
              <w:bottom w:val="single" w:sz="4" w:space="0" w:color="C0C0C0"/>
              <w:right w:val="single" w:sz="4" w:space="0" w:color="C0C0C0"/>
            </w:tcBorders>
            <w:hideMark/>
          </w:tcPr>
          <w:p w14:paraId="6FA03772" w14:textId="77777777" w:rsidR="000A0FDC" w:rsidRDefault="000A0FDC" w:rsidP="00F4474A">
            <w:pPr>
              <w:pStyle w:val="TableText10"/>
              <w:rPr>
                <w:color w:val="000000"/>
              </w:rPr>
            </w:pPr>
            <w:r>
              <w:rPr>
                <w:color w:val="000000"/>
              </w:rPr>
              <w:t>257 (1)</w:t>
            </w:r>
          </w:p>
        </w:tc>
        <w:tc>
          <w:tcPr>
            <w:tcW w:w="3738" w:type="dxa"/>
            <w:tcBorders>
              <w:top w:val="single" w:sz="4" w:space="0" w:color="C0C0C0"/>
              <w:left w:val="single" w:sz="4" w:space="0" w:color="C0C0C0"/>
              <w:bottom w:val="single" w:sz="4" w:space="0" w:color="C0C0C0"/>
              <w:right w:val="single" w:sz="4" w:space="0" w:color="C0C0C0"/>
            </w:tcBorders>
            <w:hideMark/>
          </w:tcPr>
          <w:p w14:paraId="707BF68A" w14:textId="77777777" w:rsidR="000A0FDC" w:rsidRDefault="000A0FDC" w:rsidP="00F4474A">
            <w:pPr>
              <w:pStyle w:val="TableText10"/>
              <w:rPr>
                <w:color w:val="000000"/>
              </w:rPr>
            </w:pPr>
            <w:r>
              <w:rPr>
                <w:color w:val="000000"/>
              </w:rPr>
              <w:t>DRS operator not ensure advertisement includes accreditation number</w:t>
            </w:r>
          </w:p>
        </w:tc>
        <w:tc>
          <w:tcPr>
            <w:tcW w:w="1302" w:type="dxa"/>
            <w:tcBorders>
              <w:top w:val="single" w:sz="4" w:space="0" w:color="C0C0C0"/>
              <w:left w:val="single" w:sz="4" w:space="0" w:color="C0C0C0"/>
              <w:bottom w:val="single" w:sz="4" w:space="0" w:color="C0C0C0"/>
              <w:right w:val="single" w:sz="4" w:space="0" w:color="C0C0C0"/>
            </w:tcBorders>
            <w:hideMark/>
          </w:tcPr>
          <w:p w14:paraId="5EADFC2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53AF2CEC"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025B41E4" w14:textId="77777777" w:rsidR="000A0FDC" w:rsidRDefault="000A0FDC" w:rsidP="00F4474A">
            <w:pPr>
              <w:pStyle w:val="TableText10"/>
              <w:rPr>
                <w:b/>
                <w:bCs/>
                <w:color w:val="000000"/>
              </w:rPr>
            </w:pPr>
            <w:r>
              <w:rPr>
                <w:color w:val="000000"/>
              </w:rPr>
              <w:t>-</w:t>
            </w:r>
          </w:p>
        </w:tc>
      </w:tr>
      <w:tr w:rsidR="000A0FDC" w14:paraId="357EAF2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4B9936A" w14:textId="77777777" w:rsidR="000A0FDC" w:rsidRDefault="000A0FDC" w:rsidP="00F4474A">
            <w:pPr>
              <w:pStyle w:val="TableText10"/>
              <w:rPr>
                <w:color w:val="000000"/>
              </w:rPr>
            </w:pPr>
            <w:r>
              <w:rPr>
                <w:color w:val="000000"/>
              </w:rPr>
              <w:t>374</w:t>
            </w:r>
          </w:p>
        </w:tc>
        <w:tc>
          <w:tcPr>
            <w:tcW w:w="2367" w:type="dxa"/>
            <w:tcBorders>
              <w:top w:val="single" w:sz="4" w:space="0" w:color="C0C0C0"/>
              <w:left w:val="single" w:sz="4" w:space="0" w:color="C0C0C0"/>
              <w:bottom w:val="single" w:sz="4" w:space="0" w:color="C0C0C0"/>
              <w:right w:val="single" w:sz="4" w:space="0" w:color="C0C0C0"/>
            </w:tcBorders>
            <w:hideMark/>
          </w:tcPr>
          <w:p w14:paraId="7E590332" w14:textId="77777777" w:rsidR="000A0FDC" w:rsidRDefault="000A0FDC" w:rsidP="00F4474A">
            <w:pPr>
              <w:pStyle w:val="TableText10"/>
              <w:rPr>
                <w:color w:val="000000"/>
              </w:rPr>
            </w:pPr>
            <w:r>
              <w:rPr>
                <w:color w:val="000000"/>
              </w:rPr>
              <w:t>258 (1)</w:t>
            </w:r>
          </w:p>
        </w:tc>
        <w:tc>
          <w:tcPr>
            <w:tcW w:w="3738" w:type="dxa"/>
            <w:tcBorders>
              <w:top w:val="single" w:sz="4" w:space="0" w:color="C0C0C0"/>
              <w:left w:val="single" w:sz="4" w:space="0" w:color="C0C0C0"/>
              <w:bottom w:val="single" w:sz="4" w:space="0" w:color="C0C0C0"/>
              <w:right w:val="single" w:sz="4" w:space="0" w:color="C0C0C0"/>
            </w:tcBorders>
            <w:hideMark/>
          </w:tcPr>
          <w:p w14:paraId="37DC887B" w14:textId="77777777" w:rsidR="000A0FDC" w:rsidRDefault="000A0FDC" w:rsidP="00F4474A">
            <w:pPr>
              <w:pStyle w:val="TableText10"/>
              <w:rPr>
                <w:color w:val="000000"/>
              </w:rPr>
            </w:pPr>
            <w:r>
              <w:rPr>
                <w:color w:val="000000"/>
              </w:rPr>
              <w:t>DRS operator not ensure required fare information displayed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26C9F2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C21F45B"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7DA81D73" w14:textId="77777777" w:rsidR="000A0FDC" w:rsidRDefault="000A0FDC" w:rsidP="00F4474A">
            <w:pPr>
              <w:pStyle w:val="TableText10"/>
              <w:rPr>
                <w:b/>
                <w:bCs/>
                <w:color w:val="000000"/>
              </w:rPr>
            </w:pPr>
            <w:r>
              <w:rPr>
                <w:color w:val="000000"/>
              </w:rPr>
              <w:t>-</w:t>
            </w:r>
          </w:p>
        </w:tc>
      </w:tr>
      <w:tr w:rsidR="000A0FDC" w14:paraId="3D1A8A9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813287D" w14:textId="77777777" w:rsidR="000A0FDC" w:rsidRDefault="000A0FDC" w:rsidP="00F4474A">
            <w:pPr>
              <w:pStyle w:val="TableText10"/>
              <w:rPr>
                <w:color w:val="000000"/>
              </w:rPr>
            </w:pPr>
            <w:r>
              <w:rPr>
                <w:color w:val="000000"/>
              </w:rPr>
              <w:t>375</w:t>
            </w:r>
          </w:p>
        </w:tc>
        <w:tc>
          <w:tcPr>
            <w:tcW w:w="2367" w:type="dxa"/>
            <w:tcBorders>
              <w:top w:val="single" w:sz="4" w:space="0" w:color="C0C0C0"/>
              <w:left w:val="single" w:sz="4" w:space="0" w:color="C0C0C0"/>
              <w:bottom w:val="single" w:sz="4" w:space="0" w:color="C0C0C0"/>
              <w:right w:val="single" w:sz="4" w:space="0" w:color="C0C0C0"/>
            </w:tcBorders>
            <w:hideMark/>
          </w:tcPr>
          <w:p w14:paraId="720526C3" w14:textId="77777777" w:rsidR="000A0FDC" w:rsidRDefault="000A0FDC" w:rsidP="00F4474A">
            <w:pPr>
              <w:pStyle w:val="TableText10"/>
              <w:rPr>
                <w:color w:val="000000"/>
              </w:rPr>
            </w:pPr>
            <w:r>
              <w:rPr>
                <w:color w:val="000000"/>
              </w:rPr>
              <w:t>259 (1)</w:t>
            </w:r>
          </w:p>
        </w:tc>
        <w:tc>
          <w:tcPr>
            <w:tcW w:w="3738" w:type="dxa"/>
            <w:tcBorders>
              <w:top w:val="single" w:sz="4" w:space="0" w:color="C0C0C0"/>
              <w:left w:val="single" w:sz="4" w:space="0" w:color="C0C0C0"/>
              <w:bottom w:val="single" w:sz="4" w:space="0" w:color="C0C0C0"/>
              <w:right w:val="single" w:sz="4" w:space="0" w:color="C0C0C0"/>
            </w:tcBorders>
            <w:hideMark/>
          </w:tcPr>
          <w:p w14:paraId="4AAD017F" w14:textId="77777777" w:rsidR="000A0FDC" w:rsidRDefault="000A0FDC" w:rsidP="00F4474A">
            <w:pPr>
              <w:pStyle w:val="TableText10"/>
              <w:rPr>
                <w:color w:val="000000"/>
              </w:rPr>
            </w:pPr>
            <w:r>
              <w:rPr>
                <w:color w:val="000000"/>
              </w:rPr>
              <w:t>DRS operator not display security camera notice</w:t>
            </w:r>
          </w:p>
        </w:tc>
        <w:tc>
          <w:tcPr>
            <w:tcW w:w="1302" w:type="dxa"/>
            <w:tcBorders>
              <w:top w:val="single" w:sz="4" w:space="0" w:color="C0C0C0"/>
              <w:left w:val="single" w:sz="4" w:space="0" w:color="C0C0C0"/>
              <w:bottom w:val="single" w:sz="4" w:space="0" w:color="C0C0C0"/>
              <w:right w:val="single" w:sz="4" w:space="0" w:color="C0C0C0"/>
            </w:tcBorders>
            <w:hideMark/>
          </w:tcPr>
          <w:p w14:paraId="6A1F4C5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DBF7779"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455731B3" w14:textId="77777777" w:rsidR="000A0FDC" w:rsidRDefault="000A0FDC" w:rsidP="00F4474A">
            <w:pPr>
              <w:pStyle w:val="TableText10"/>
              <w:rPr>
                <w:color w:val="000000"/>
              </w:rPr>
            </w:pPr>
            <w:r>
              <w:rPr>
                <w:color w:val="000000"/>
              </w:rPr>
              <w:t>-</w:t>
            </w:r>
          </w:p>
        </w:tc>
      </w:tr>
      <w:tr w:rsidR="000A0FDC" w14:paraId="44EF041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E430E7B" w14:textId="77777777" w:rsidR="000A0FDC" w:rsidRDefault="000A0FDC" w:rsidP="00F4474A">
            <w:pPr>
              <w:pStyle w:val="TableText10"/>
              <w:rPr>
                <w:color w:val="000000"/>
              </w:rPr>
            </w:pPr>
            <w:r>
              <w:rPr>
                <w:color w:val="000000"/>
              </w:rPr>
              <w:t>376</w:t>
            </w:r>
          </w:p>
        </w:tc>
        <w:tc>
          <w:tcPr>
            <w:tcW w:w="2367" w:type="dxa"/>
            <w:tcBorders>
              <w:top w:val="single" w:sz="4" w:space="0" w:color="C0C0C0"/>
              <w:left w:val="single" w:sz="4" w:space="0" w:color="C0C0C0"/>
              <w:bottom w:val="single" w:sz="4" w:space="0" w:color="C0C0C0"/>
              <w:right w:val="single" w:sz="4" w:space="0" w:color="C0C0C0"/>
            </w:tcBorders>
            <w:hideMark/>
          </w:tcPr>
          <w:p w14:paraId="2D8F5FCC" w14:textId="77777777" w:rsidR="000A0FDC" w:rsidRDefault="000A0FDC" w:rsidP="00F4474A">
            <w:pPr>
              <w:pStyle w:val="TableText10"/>
              <w:rPr>
                <w:color w:val="000000"/>
              </w:rPr>
            </w:pPr>
            <w:r>
              <w:rPr>
                <w:color w:val="000000"/>
              </w:rPr>
              <w:t>260 (2)</w:t>
            </w:r>
          </w:p>
        </w:tc>
        <w:tc>
          <w:tcPr>
            <w:tcW w:w="3738" w:type="dxa"/>
            <w:tcBorders>
              <w:top w:val="single" w:sz="4" w:space="0" w:color="C0C0C0"/>
              <w:left w:val="single" w:sz="4" w:space="0" w:color="C0C0C0"/>
              <w:bottom w:val="single" w:sz="4" w:space="0" w:color="C0C0C0"/>
              <w:right w:val="single" w:sz="4" w:space="0" w:color="C0C0C0"/>
            </w:tcBorders>
            <w:hideMark/>
          </w:tcPr>
          <w:p w14:paraId="705AEA26" w14:textId="77777777" w:rsidR="000A0FDC" w:rsidRDefault="000A0FDC" w:rsidP="00F4474A">
            <w:pPr>
              <w:pStyle w:val="TableText10"/>
              <w:rPr>
                <w:color w:val="000000"/>
              </w:rPr>
            </w:pPr>
            <w:r>
              <w:rPr>
                <w:color w:val="000000"/>
              </w:rPr>
              <w:t>DRS operator not ensure air conditioning operational/in good repair</w:t>
            </w:r>
          </w:p>
        </w:tc>
        <w:tc>
          <w:tcPr>
            <w:tcW w:w="1302" w:type="dxa"/>
            <w:tcBorders>
              <w:top w:val="single" w:sz="4" w:space="0" w:color="C0C0C0"/>
              <w:left w:val="single" w:sz="4" w:space="0" w:color="C0C0C0"/>
              <w:bottom w:val="single" w:sz="4" w:space="0" w:color="C0C0C0"/>
              <w:right w:val="single" w:sz="4" w:space="0" w:color="C0C0C0"/>
            </w:tcBorders>
            <w:hideMark/>
          </w:tcPr>
          <w:p w14:paraId="6AD5BA3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45617D1"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5DC7130" w14:textId="77777777" w:rsidR="000A0FDC" w:rsidRDefault="000A0FDC" w:rsidP="00F4474A">
            <w:pPr>
              <w:pStyle w:val="TableText10"/>
              <w:rPr>
                <w:color w:val="000000"/>
              </w:rPr>
            </w:pPr>
            <w:r>
              <w:rPr>
                <w:color w:val="000000"/>
              </w:rPr>
              <w:t>-</w:t>
            </w:r>
          </w:p>
        </w:tc>
      </w:tr>
      <w:tr w:rsidR="000A0FDC" w14:paraId="6D153FC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7DF041" w14:textId="77777777" w:rsidR="000A0FDC" w:rsidRDefault="000A0FDC" w:rsidP="00F4474A">
            <w:pPr>
              <w:pStyle w:val="TableText10"/>
              <w:rPr>
                <w:color w:val="000000"/>
              </w:rPr>
            </w:pPr>
            <w:r>
              <w:rPr>
                <w:color w:val="000000"/>
              </w:rPr>
              <w:t>377</w:t>
            </w:r>
          </w:p>
        </w:tc>
        <w:tc>
          <w:tcPr>
            <w:tcW w:w="2367" w:type="dxa"/>
            <w:tcBorders>
              <w:top w:val="single" w:sz="4" w:space="0" w:color="C0C0C0"/>
              <w:left w:val="single" w:sz="4" w:space="0" w:color="C0C0C0"/>
              <w:bottom w:val="single" w:sz="4" w:space="0" w:color="C0C0C0"/>
              <w:right w:val="single" w:sz="4" w:space="0" w:color="C0C0C0"/>
            </w:tcBorders>
            <w:hideMark/>
          </w:tcPr>
          <w:p w14:paraId="1A76C309" w14:textId="77777777" w:rsidR="000A0FDC" w:rsidRDefault="000A0FDC" w:rsidP="00F4474A">
            <w:pPr>
              <w:pStyle w:val="TableText10"/>
              <w:rPr>
                <w:color w:val="000000"/>
              </w:rPr>
            </w:pPr>
            <w:r>
              <w:rPr>
                <w:color w:val="000000"/>
              </w:rPr>
              <w:t>261 (1)</w:t>
            </w:r>
          </w:p>
        </w:tc>
        <w:tc>
          <w:tcPr>
            <w:tcW w:w="3738" w:type="dxa"/>
            <w:tcBorders>
              <w:top w:val="single" w:sz="4" w:space="0" w:color="C0C0C0"/>
              <w:left w:val="single" w:sz="4" w:space="0" w:color="C0C0C0"/>
              <w:bottom w:val="single" w:sz="4" w:space="0" w:color="C0C0C0"/>
              <w:right w:val="single" w:sz="4" w:space="0" w:color="C0C0C0"/>
            </w:tcBorders>
            <w:hideMark/>
          </w:tcPr>
          <w:p w14:paraId="5924E671" w14:textId="77777777" w:rsidR="000A0FDC" w:rsidRDefault="000A0FDC" w:rsidP="00F4474A">
            <w:pPr>
              <w:pStyle w:val="TableText10"/>
              <w:rPr>
                <w:color w:val="000000"/>
              </w:rPr>
            </w:pPr>
            <w:r>
              <w:rPr>
                <w:color w:val="000000"/>
              </w:rPr>
              <w:t>DRS operator not ensure DRS vehicle fitted with approved signs/livery</w:t>
            </w:r>
          </w:p>
        </w:tc>
        <w:tc>
          <w:tcPr>
            <w:tcW w:w="1302" w:type="dxa"/>
            <w:tcBorders>
              <w:top w:val="single" w:sz="4" w:space="0" w:color="C0C0C0"/>
              <w:left w:val="single" w:sz="4" w:space="0" w:color="C0C0C0"/>
              <w:bottom w:val="single" w:sz="4" w:space="0" w:color="C0C0C0"/>
              <w:right w:val="single" w:sz="4" w:space="0" w:color="C0C0C0"/>
            </w:tcBorders>
            <w:hideMark/>
          </w:tcPr>
          <w:p w14:paraId="77A96366"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385744E7" w14:textId="77777777" w:rsidR="000A0FDC" w:rsidRDefault="000A0FDC" w:rsidP="00F4474A">
            <w:pPr>
              <w:pStyle w:val="TableText10"/>
              <w:rPr>
                <w:color w:val="000000"/>
              </w:rPr>
            </w:pPr>
            <w:r>
              <w:rPr>
                <w:color w:val="000000"/>
              </w:rPr>
              <w:t>350</w:t>
            </w:r>
          </w:p>
        </w:tc>
        <w:tc>
          <w:tcPr>
            <w:tcW w:w="1301" w:type="dxa"/>
            <w:tcBorders>
              <w:top w:val="single" w:sz="4" w:space="0" w:color="C0C0C0"/>
              <w:left w:val="single" w:sz="4" w:space="0" w:color="C0C0C0"/>
              <w:bottom w:val="single" w:sz="4" w:space="0" w:color="C0C0C0"/>
              <w:right w:val="single" w:sz="4" w:space="0" w:color="C0C0C0"/>
            </w:tcBorders>
            <w:hideMark/>
          </w:tcPr>
          <w:p w14:paraId="06FB2DB5" w14:textId="77777777" w:rsidR="000A0FDC" w:rsidRDefault="000A0FDC" w:rsidP="00F4474A">
            <w:pPr>
              <w:pStyle w:val="TableText10"/>
              <w:rPr>
                <w:color w:val="000000"/>
              </w:rPr>
            </w:pPr>
            <w:r>
              <w:rPr>
                <w:color w:val="000000"/>
              </w:rPr>
              <w:t>-</w:t>
            </w:r>
          </w:p>
        </w:tc>
      </w:tr>
      <w:tr w:rsidR="000A0FDC" w14:paraId="3534931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33CE359" w14:textId="77777777" w:rsidR="000A0FDC" w:rsidRDefault="000A0FDC" w:rsidP="00F4474A">
            <w:pPr>
              <w:pStyle w:val="TableText10"/>
              <w:rPr>
                <w:color w:val="000000"/>
              </w:rPr>
            </w:pPr>
            <w:r>
              <w:rPr>
                <w:color w:val="000000"/>
              </w:rPr>
              <w:t>378</w:t>
            </w:r>
          </w:p>
        </w:tc>
        <w:tc>
          <w:tcPr>
            <w:tcW w:w="2367" w:type="dxa"/>
            <w:tcBorders>
              <w:top w:val="single" w:sz="4" w:space="0" w:color="C0C0C0"/>
              <w:left w:val="single" w:sz="4" w:space="0" w:color="C0C0C0"/>
              <w:bottom w:val="single" w:sz="4" w:space="0" w:color="C0C0C0"/>
              <w:right w:val="single" w:sz="4" w:space="0" w:color="C0C0C0"/>
            </w:tcBorders>
            <w:hideMark/>
          </w:tcPr>
          <w:p w14:paraId="31EACBBD" w14:textId="77777777" w:rsidR="000A0FDC" w:rsidRDefault="000A0FDC" w:rsidP="00F4474A">
            <w:pPr>
              <w:pStyle w:val="TableText10"/>
              <w:rPr>
                <w:color w:val="000000"/>
              </w:rPr>
            </w:pPr>
            <w:r>
              <w:rPr>
                <w:color w:val="000000"/>
              </w:rPr>
              <w:t>262 (1)</w:t>
            </w:r>
          </w:p>
        </w:tc>
        <w:tc>
          <w:tcPr>
            <w:tcW w:w="3738" w:type="dxa"/>
            <w:tcBorders>
              <w:top w:val="single" w:sz="4" w:space="0" w:color="C0C0C0"/>
              <w:left w:val="single" w:sz="4" w:space="0" w:color="C0C0C0"/>
              <w:bottom w:val="single" w:sz="4" w:space="0" w:color="C0C0C0"/>
              <w:right w:val="single" w:sz="4" w:space="0" w:color="C0C0C0"/>
            </w:tcBorders>
            <w:hideMark/>
          </w:tcPr>
          <w:p w14:paraId="1796D58C" w14:textId="77777777" w:rsidR="000A0FDC" w:rsidRDefault="000A0FDC" w:rsidP="00F4474A">
            <w:pPr>
              <w:pStyle w:val="TableText10"/>
              <w:rPr>
                <w:color w:val="000000"/>
              </w:rPr>
            </w:pPr>
            <w:r>
              <w:rPr>
                <w:color w:val="000000"/>
              </w:rPr>
              <w:t>DRS operator not ensure inappropriate advertisement/document not displayed</w:t>
            </w:r>
          </w:p>
        </w:tc>
        <w:tc>
          <w:tcPr>
            <w:tcW w:w="1302" w:type="dxa"/>
            <w:tcBorders>
              <w:top w:val="single" w:sz="4" w:space="0" w:color="C0C0C0"/>
              <w:left w:val="single" w:sz="4" w:space="0" w:color="C0C0C0"/>
              <w:bottom w:val="single" w:sz="4" w:space="0" w:color="C0C0C0"/>
              <w:right w:val="single" w:sz="4" w:space="0" w:color="C0C0C0"/>
            </w:tcBorders>
            <w:hideMark/>
          </w:tcPr>
          <w:p w14:paraId="108B2511"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4519C269"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84409B1" w14:textId="77777777" w:rsidR="000A0FDC" w:rsidRDefault="000A0FDC" w:rsidP="00F4474A">
            <w:pPr>
              <w:pStyle w:val="TableText10"/>
              <w:rPr>
                <w:color w:val="000000"/>
              </w:rPr>
            </w:pPr>
            <w:r>
              <w:rPr>
                <w:color w:val="000000"/>
              </w:rPr>
              <w:t>-</w:t>
            </w:r>
          </w:p>
        </w:tc>
      </w:tr>
      <w:tr w:rsidR="000A0FDC" w14:paraId="22760AE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CFB66EB" w14:textId="77777777" w:rsidR="000A0FDC" w:rsidRDefault="000A0FDC" w:rsidP="00F4474A">
            <w:pPr>
              <w:pStyle w:val="TableText10"/>
              <w:rPr>
                <w:color w:val="000000"/>
              </w:rPr>
            </w:pPr>
            <w:r>
              <w:rPr>
                <w:color w:val="000000"/>
              </w:rPr>
              <w:t>379</w:t>
            </w:r>
          </w:p>
        </w:tc>
        <w:tc>
          <w:tcPr>
            <w:tcW w:w="2367" w:type="dxa"/>
            <w:tcBorders>
              <w:top w:val="single" w:sz="4" w:space="0" w:color="C0C0C0"/>
              <w:left w:val="single" w:sz="4" w:space="0" w:color="C0C0C0"/>
              <w:bottom w:val="single" w:sz="4" w:space="0" w:color="C0C0C0"/>
              <w:right w:val="single" w:sz="4" w:space="0" w:color="C0C0C0"/>
            </w:tcBorders>
            <w:hideMark/>
          </w:tcPr>
          <w:p w14:paraId="13A81A7E" w14:textId="77777777" w:rsidR="000A0FDC" w:rsidRDefault="000A0FDC" w:rsidP="00F4474A">
            <w:pPr>
              <w:pStyle w:val="TableText10"/>
              <w:rPr>
                <w:color w:val="000000"/>
              </w:rPr>
            </w:pPr>
            <w:r>
              <w:rPr>
                <w:color w:val="000000"/>
              </w:rPr>
              <w:t>262 (3)</w:t>
            </w:r>
          </w:p>
        </w:tc>
        <w:tc>
          <w:tcPr>
            <w:tcW w:w="3738" w:type="dxa"/>
            <w:tcBorders>
              <w:top w:val="single" w:sz="4" w:space="0" w:color="C0C0C0"/>
              <w:left w:val="single" w:sz="4" w:space="0" w:color="C0C0C0"/>
              <w:bottom w:val="single" w:sz="4" w:space="0" w:color="C0C0C0"/>
              <w:right w:val="single" w:sz="4" w:space="0" w:color="C0C0C0"/>
            </w:tcBorders>
            <w:hideMark/>
          </w:tcPr>
          <w:p w14:paraId="330D1470" w14:textId="77777777" w:rsidR="000A0FDC" w:rsidRDefault="000A0FDC" w:rsidP="00F4474A">
            <w:pPr>
              <w:pStyle w:val="TableText10"/>
              <w:rPr>
                <w:color w:val="000000"/>
              </w:rPr>
            </w:pPr>
            <w:r>
              <w:rPr>
                <w:color w:val="000000"/>
              </w:rPr>
              <w:t>DRS operator not remove inappropriate advertisement/document as directed</w:t>
            </w:r>
          </w:p>
        </w:tc>
        <w:tc>
          <w:tcPr>
            <w:tcW w:w="1302" w:type="dxa"/>
            <w:tcBorders>
              <w:top w:val="single" w:sz="4" w:space="0" w:color="C0C0C0"/>
              <w:left w:val="single" w:sz="4" w:space="0" w:color="C0C0C0"/>
              <w:bottom w:val="single" w:sz="4" w:space="0" w:color="C0C0C0"/>
              <w:right w:val="single" w:sz="4" w:space="0" w:color="C0C0C0"/>
            </w:tcBorders>
            <w:hideMark/>
          </w:tcPr>
          <w:p w14:paraId="17D5DD2A"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2924AE2"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414F838A" w14:textId="77777777" w:rsidR="000A0FDC" w:rsidRDefault="000A0FDC" w:rsidP="00F4474A">
            <w:pPr>
              <w:pStyle w:val="TableText10"/>
              <w:rPr>
                <w:color w:val="000000"/>
              </w:rPr>
            </w:pPr>
            <w:r>
              <w:rPr>
                <w:color w:val="000000"/>
              </w:rPr>
              <w:t>-</w:t>
            </w:r>
          </w:p>
        </w:tc>
      </w:tr>
      <w:tr w:rsidR="000A0FDC" w14:paraId="0429026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58CC1CB" w14:textId="77777777" w:rsidR="000A0FDC" w:rsidRDefault="000A0FDC" w:rsidP="00F4474A">
            <w:pPr>
              <w:pStyle w:val="TableText10"/>
              <w:rPr>
                <w:color w:val="000000"/>
              </w:rPr>
            </w:pPr>
            <w:r>
              <w:rPr>
                <w:color w:val="000000"/>
              </w:rPr>
              <w:t>380</w:t>
            </w:r>
          </w:p>
        </w:tc>
        <w:tc>
          <w:tcPr>
            <w:tcW w:w="2367" w:type="dxa"/>
            <w:tcBorders>
              <w:top w:val="single" w:sz="4" w:space="0" w:color="C0C0C0"/>
              <w:left w:val="single" w:sz="4" w:space="0" w:color="C0C0C0"/>
              <w:bottom w:val="single" w:sz="4" w:space="0" w:color="C0C0C0"/>
              <w:right w:val="single" w:sz="4" w:space="0" w:color="C0C0C0"/>
            </w:tcBorders>
            <w:hideMark/>
          </w:tcPr>
          <w:p w14:paraId="23F350FB" w14:textId="77777777" w:rsidR="000A0FDC" w:rsidRDefault="000A0FDC" w:rsidP="00F4474A">
            <w:pPr>
              <w:pStyle w:val="TableText10"/>
              <w:rPr>
                <w:color w:val="000000"/>
              </w:rPr>
            </w:pPr>
            <w:r>
              <w:rPr>
                <w:color w:val="000000"/>
              </w:rPr>
              <w:t>263 (1)</w:t>
            </w:r>
          </w:p>
        </w:tc>
        <w:tc>
          <w:tcPr>
            <w:tcW w:w="3738" w:type="dxa"/>
            <w:tcBorders>
              <w:top w:val="single" w:sz="4" w:space="0" w:color="C0C0C0"/>
              <w:left w:val="single" w:sz="4" w:space="0" w:color="C0C0C0"/>
              <w:bottom w:val="single" w:sz="4" w:space="0" w:color="C0C0C0"/>
              <w:right w:val="single" w:sz="4" w:space="0" w:color="C0C0C0"/>
            </w:tcBorders>
            <w:hideMark/>
          </w:tcPr>
          <w:p w14:paraId="4876648E" w14:textId="77777777" w:rsidR="000A0FDC" w:rsidRDefault="000A0FDC" w:rsidP="00F4474A">
            <w:pPr>
              <w:pStyle w:val="TableText10"/>
              <w:rPr>
                <w:color w:val="000000"/>
              </w:rPr>
            </w:pPr>
            <w:r>
              <w:rPr>
                <w:color w:val="000000"/>
              </w:rPr>
              <w:t>DRS operator not ensure driver complying with dress code of practice</w:t>
            </w:r>
          </w:p>
        </w:tc>
        <w:tc>
          <w:tcPr>
            <w:tcW w:w="1302" w:type="dxa"/>
            <w:tcBorders>
              <w:top w:val="single" w:sz="4" w:space="0" w:color="C0C0C0"/>
              <w:left w:val="single" w:sz="4" w:space="0" w:color="C0C0C0"/>
              <w:bottom w:val="single" w:sz="4" w:space="0" w:color="C0C0C0"/>
              <w:right w:val="single" w:sz="4" w:space="0" w:color="C0C0C0"/>
            </w:tcBorders>
            <w:hideMark/>
          </w:tcPr>
          <w:p w14:paraId="00FC7E58"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187B8E1"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ECC7171" w14:textId="77777777" w:rsidR="000A0FDC" w:rsidRDefault="000A0FDC" w:rsidP="00F4474A">
            <w:pPr>
              <w:pStyle w:val="TableText10"/>
              <w:rPr>
                <w:color w:val="000000"/>
              </w:rPr>
            </w:pPr>
            <w:r>
              <w:rPr>
                <w:color w:val="000000"/>
              </w:rPr>
              <w:t>-</w:t>
            </w:r>
          </w:p>
        </w:tc>
      </w:tr>
      <w:tr w:rsidR="000A0FDC" w14:paraId="66BF1196" w14:textId="77777777" w:rsidTr="00F4474A">
        <w:trPr>
          <w:cantSplit/>
          <w:trHeight w:val="35"/>
        </w:trPr>
        <w:tc>
          <w:tcPr>
            <w:tcW w:w="1205" w:type="dxa"/>
            <w:tcBorders>
              <w:top w:val="single" w:sz="4" w:space="0" w:color="C0C0C0"/>
              <w:left w:val="single" w:sz="4" w:space="0" w:color="C0C0C0"/>
              <w:bottom w:val="nil"/>
              <w:right w:val="single" w:sz="4" w:space="0" w:color="C0C0C0"/>
            </w:tcBorders>
            <w:hideMark/>
          </w:tcPr>
          <w:p w14:paraId="344DD0C2" w14:textId="77777777" w:rsidR="000A0FDC" w:rsidRDefault="000A0FDC" w:rsidP="00F4474A">
            <w:pPr>
              <w:pStyle w:val="TableText10"/>
              <w:keepNext/>
              <w:rPr>
                <w:color w:val="000000"/>
              </w:rPr>
            </w:pPr>
            <w:r>
              <w:rPr>
                <w:color w:val="000000"/>
              </w:rPr>
              <w:t>381</w:t>
            </w:r>
          </w:p>
        </w:tc>
        <w:tc>
          <w:tcPr>
            <w:tcW w:w="2367" w:type="dxa"/>
            <w:tcBorders>
              <w:top w:val="single" w:sz="4" w:space="0" w:color="C0C0C0"/>
              <w:left w:val="single" w:sz="4" w:space="0" w:color="C0C0C0"/>
              <w:bottom w:val="nil"/>
              <w:right w:val="single" w:sz="4" w:space="0" w:color="C0C0C0"/>
            </w:tcBorders>
            <w:hideMark/>
          </w:tcPr>
          <w:p w14:paraId="284E63D1" w14:textId="77777777" w:rsidR="000A0FDC" w:rsidRDefault="000A0FDC" w:rsidP="00F4474A">
            <w:pPr>
              <w:pStyle w:val="TableText10"/>
              <w:rPr>
                <w:color w:val="000000"/>
              </w:rPr>
            </w:pPr>
            <w:r>
              <w:rPr>
                <w:color w:val="000000"/>
              </w:rPr>
              <w:t>264 (3)</w:t>
            </w:r>
          </w:p>
        </w:tc>
        <w:tc>
          <w:tcPr>
            <w:tcW w:w="3738" w:type="dxa"/>
            <w:tcBorders>
              <w:top w:val="single" w:sz="4" w:space="0" w:color="C0C0C0"/>
              <w:left w:val="single" w:sz="4" w:space="0" w:color="C0C0C0"/>
              <w:bottom w:val="nil"/>
              <w:right w:val="single" w:sz="4" w:space="0" w:color="C0C0C0"/>
            </w:tcBorders>
          </w:tcPr>
          <w:p w14:paraId="62580B63"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66B9B339"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7D1D7EE0"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F994A2A" w14:textId="77777777" w:rsidR="000A0FDC" w:rsidRDefault="000A0FDC" w:rsidP="00F4474A">
            <w:pPr>
              <w:pStyle w:val="TableText10"/>
              <w:rPr>
                <w:color w:val="000000"/>
              </w:rPr>
            </w:pPr>
          </w:p>
        </w:tc>
      </w:tr>
      <w:tr w:rsidR="000A0FDC" w14:paraId="4FF3CAD8" w14:textId="77777777" w:rsidTr="00F4474A">
        <w:trPr>
          <w:cantSplit/>
          <w:trHeight w:val="28"/>
        </w:trPr>
        <w:tc>
          <w:tcPr>
            <w:tcW w:w="1205" w:type="dxa"/>
            <w:tcBorders>
              <w:top w:val="nil"/>
              <w:left w:val="single" w:sz="4" w:space="0" w:color="C0C0C0"/>
              <w:bottom w:val="nil"/>
              <w:right w:val="single" w:sz="4" w:space="0" w:color="C0C0C0"/>
            </w:tcBorders>
            <w:hideMark/>
          </w:tcPr>
          <w:p w14:paraId="4B1289B9" w14:textId="77777777" w:rsidR="000A0FDC" w:rsidRDefault="000A0FDC" w:rsidP="00F4474A">
            <w:pPr>
              <w:pStyle w:val="TableText10"/>
              <w:rPr>
                <w:color w:val="000000"/>
              </w:rPr>
            </w:pPr>
            <w:r>
              <w:rPr>
                <w:color w:val="000000"/>
              </w:rPr>
              <w:t>381.1</w:t>
            </w:r>
          </w:p>
        </w:tc>
        <w:tc>
          <w:tcPr>
            <w:tcW w:w="2367" w:type="dxa"/>
            <w:tcBorders>
              <w:top w:val="nil"/>
              <w:left w:val="single" w:sz="4" w:space="0" w:color="C0C0C0"/>
              <w:bottom w:val="nil"/>
              <w:right w:val="single" w:sz="4" w:space="0" w:color="C0C0C0"/>
            </w:tcBorders>
            <w:hideMark/>
          </w:tcPr>
          <w:p w14:paraId="213A5D12"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264 (2) (a)</w:t>
            </w:r>
          </w:p>
        </w:tc>
        <w:tc>
          <w:tcPr>
            <w:tcW w:w="3738" w:type="dxa"/>
            <w:tcBorders>
              <w:top w:val="nil"/>
              <w:left w:val="single" w:sz="4" w:space="0" w:color="C0C0C0"/>
              <w:bottom w:val="nil"/>
              <w:right w:val="single" w:sz="4" w:space="0" w:color="C0C0C0"/>
            </w:tcBorders>
            <w:hideMark/>
          </w:tcPr>
          <w:p w14:paraId="57112D5E" w14:textId="77777777" w:rsidR="000A0FDC" w:rsidRDefault="000A0FDC" w:rsidP="00F4474A">
            <w:pPr>
              <w:pStyle w:val="TableText10"/>
              <w:rPr>
                <w:color w:val="000000"/>
              </w:rPr>
            </w:pPr>
            <w:r>
              <w:rPr>
                <w:color w:val="000000"/>
              </w:rPr>
              <w:t>DRS operator not keep security camera recording as required</w:t>
            </w:r>
          </w:p>
        </w:tc>
        <w:tc>
          <w:tcPr>
            <w:tcW w:w="1302" w:type="dxa"/>
            <w:tcBorders>
              <w:top w:val="nil"/>
              <w:left w:val="single" w:sz="4" w:space="0" w:color="C0C0C0"/>
              <w:bottom w:val="nil"/>
              <w:right w:val="single" w:sz="4" w:space="0" w:color="C0C0C0"/>
            </w:tcBorders>
            <w:hideMark/>
          </w:tcPr>
          <w:p w14:paraId="490640F8"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nil"/>
              <w:right w:val="single" w:sz="4" w:space="0" w:color="C0C0C0"/>
            </w:tcBorders>
            <w:hideMark/>
          </w:tcPr>
          <w:p w14:paraId="0FF7516C"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1DFB6238" w14:textId="77777777" w:rsidR="000A0FDC" w:rsidRDefault="000A0FDC" w:rsidP="00F4474A">
            <w:pPr>
              <w:pStyle w:val="TableText10"/>
              <w:rPr>
                <w:b/>
                <w:bCs/>
                <w:color w:val="000000"/>
              </w:rPr>
            </w:pPr>
            <w:r>
              <w:rPr>
                <w:color w:val="000000"/>
              </w:rPr>
              <w:t>-</w:t>
            </w:r>
          </w:p>
        </w:tc>
      </w:tr>
      <w:tr w:rsidR="000A0FDC" w14:paraId="048A77CA" w14:textId="77777777" w:rsidTr="00F4474A">
        <w:trPr>
          <w:cantSplit/>
          <w:trHeight w:val="28"/>
        </w:trPr>
        <w:tc>
          <w:tcPr>
            <w:tcW w:w="1205" w:type="dxa"/>
            <w:tcBorders>
              <w:top w:val="nil"/>
              <w:left w:val="single" w:sz="4" w:space="0" w:color="C0C0C0"/>
              <w:bottom w:val="single" w:sz="4" w:space="0" w:color="C0C0C0"/>
              <w:right w:val="single" w:sz="4" w:space="0" w:color="C0C0C0"/>
            </w:tcBorders>
            <w:hideMark/>
          </w:tcPr>
          <w:p w14:paraId="56B9ABC4" w14:textId="77777777" w:rsidR="000A0FDC" w:rsidRDefault="000A0FDC" w:rsidP="00F4474A">
            <w:pPr>
              <w:pStyle w:val="TableText10"/>
              <w:rPr>
                <w:color w:val="000000"/>
              </w:rPr>
            </w:pPr>
            <w:r>
              <w:rPr>
                <w:color w:val="000000"/>
              </w:rPr>
              <w:t>381.2</w:t>
            </w:r>
          </w:p>
        </w:tc>
        <w:tc>
          <w:tcPr>
            <w:tcW w:w="2367" w:type="dxa"/>
            <w:tcBorders>
              <w:top w:val="nil"/>
              <w:left w:val="single" w:sz="4" w:space="0" w:color="C0C0C0"/>
              <w:bottom w:val="single" w:sz="4" w:space="0" w:color="C0C0C0"/>
              <w:right w:val="single" w:sz="4" w:space="0" w:color="C0C0C0"/>
            </w:tcBorders>
            <w:hideMark/>
          </w:tcPr>
          <w:p w14:paraId="2BFF5C3D"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264 (2) (b)</w:t>
            </w:r>
          </w:p>
        </w:tc>
        <w:tc>
          <w:tcPr>
            <w:tcW w:w="3738" w:type="dxa"/>
            <w:tcBorders>
              <w:top w:val="nil"/>
              <w:left w:val="single" w:sz="4" w:space="0" w:color="C0C0C0"/>
              <w:bottom w:val="single" w:sz="4" w:space="0" w:color="C0C0C0"/>
              <w:right w:val="single" w:sz="4" w:space="0" w:color="C0C0C0"/>
            </w:tcBorders>
            <w:hideMark/>
          </w:tcPr>
          <w:p w14:paraId="7E82686C" w14:textId="77777777" w:rsidR="000A0FDC" w:rsidRDefault="000A0FDC" w:rsidP="00F4474A">
            <w:pPr>
              <w:pStyle w:val="TableText10"/>
              <w:rPr>
                <w:color w:val="000000"/>
              </w:rPr>
            </w:pPr>
            <w:r>
              <w:rPr>
                <w:color w:val="000000"/>
              </w:rPr>
              <w:t>DRS operator not destroy security camera recording as required</w:t>
            </w:r>
          </w:p>
        </w:tc>
        <w:tc>
          <w:tcPr>
            <w:tcW w:w="1302" w:type="dxa"/>
            <w:tcBorders>
              <w:top w:val="nil"/>
              <w:left w:val="single" w:sz="4" w:space="0" w:color="C0C0C0"/>
              <w:bottom w:val="single" w:sz="4" w:space="0" w:color="C0C0C0"/>
              <w:right w:val="single" w:sz="4" w:space="0" w:color="C0C0C0"/>
            </w:tcBorders>
            <w:hideMark/>
          </w:tcPr>
          <w:p w14:paraId="6BECF663" w14:textId="77777777" w:rsidR="000A0FDC" w:rsidRDefault="000A0FDC" w:rsidP="00F4474A">
            <w:pPr>
              <w:pStyle w:val="TableText10"/>
              <w:rPr>
                <w:color w:val="000000"/>
              </w:rPr>
            </w:pPr>
            <w:r>
              <w:rPr>
                <w:color w:val="000000"/>
              </w:rPr>
              <w:t>10</w:t>
            </w:r>
          </w:p>
        </w:tc>
        <w:tc>
          <w:tcPr>
            <w:tcW w:w="1457" w:type="dxa"/>
            <w:tcBorders>
              <w:top w:val="nil"/>
              <w:left w:val="single" w:sz="4" w:space="0" w:color="C0C0C0"/>
              <w:bottom w:val="single" w:sz="4" w:space="0" w:color="C0C0C0"/>
              <w:right w:val="single" w:sz="4" w:space="0" w:color="C0C0C0"/>
            </w:tcBorders>
            <w:hideMark/>
          </w:tcPr>
          <w:p w14:paraId="7CB5173E" w14:textId="77777777" w:rsidR="000A0FDC" w:rsidRDefault="000A0FDC" w:rsidP="00F4474A">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4A49994A" w14:textId="77777777" w:rsidR="000A0FDC" w:rsidRDefault="000A0FDC" w:rsidP="00F4474A">
            <w:pPr>
              <w:pStyle w:val="TableText10"/>
              <w:rPr>
                <w:color w:val="000000"/>
              </w:rPr>
            </w:pPr>
            <w:r>
              <w:rPr>
                <w:color w:val="000000"/>
              </w:rPr>
              <w:t>-</w:t>
            </w:r>
          </w:p>
        </w:tc>
      </w:tr>
      <w:tr w:rsidR="000A0FDC" w14:paraId="7346394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F2233EF" w14:textId="77777777" w:rsidR="000A0FDC" w:rsidRDefault="000A0FDC" w:rsidP="00F4474A">
            <w:pPr>
              <w:pStyle w:val="TableText10"/>
              <w:rPr>
                <w:color w:val="000000"/>
              </w:rPr>
            </w:pPr>
            <w:r>
              <w:rPr>
                <w:color w:val="000000"/>
              </w:rPr>
              <w:t>382</w:t>
            </w:r>
          </w:p>
        </w:tc>
        <w:tc>
          <w:tcPr>
            <w:tcW w:w="2367" w:type="dxa"/>
            <w:tcBorders>
              <w:top w:val="single" w:sz="4" w:space="0" w:color="C0C0C0"/>
              <w:left w:val="single" w:sz="4" w:space="0" w:color="C0C0C0"/>
              <w:bottom w:val="single" w:sz="4" w:space="0" w:color="C0C0C0"/>
              <w:right w:val="single" w:sz="4" w:space="0" w:color="C0C0C0"/>
            </w:tcBorders>
            <w:hideMark/>
          </w:tcPr>
          <w:p w14:paraId="6E2F3076" w14:textId="77777777" w:rsidR="000A0FDC" w:rsidRDefault="000A0FDC" w:rsidP="00F4474A">
            <w:pPr>
              <w:pStyle w:val="TableText10"/>
              <w:rPr>
                <w:color w:val="000000"/>
              </w:rPr>
            </w:pPr>
            <w:r>
              <w:rPr>
                <w:color w:val="000000"/>
              </w:rPr>
              <w:t>264 (4)</w:t>
            </w:r>
          </w:p>
        </w:tc>
        <w:tc>
          <w:tcPr>
            <w:tcW w:w="3738" w:type="dxa"/>
            <w:tcBorders>
              <w:top w:val="single" w:sz="4" w:space="0" w:color="C0C0C0"/>
              <w:left w:val="single" w:sz="4" w:space="0" w:color="C0C0C0"/>
              <w:bottom w:val="single" w:sz="4" w:space="0" w:color="C0C0C0"/>
              <w:right w:val="single" w:sz="4" w:space="0" w:color="C0C0C0"/>
            </w:tcBorders>
            <w:hideMark/>
          </w:tcPr>
          <w:p w14:paraId="23631A80" w14:textId="77777777" w:rsidR="000A0FDC" w:rsidRDefault="000A0FDC" w:rsidP="00F4474A">
            <w:pPr>
              <w:pStyle w:val="TableText10"/>
              <w:rPr>
                <w:color w:val="000000"/>
              </w:rPr>
            </w:pPr>
            <w:r>
              <w:rPr>
                <w:color w:val="000000"/>
              </w:rPr>
              <w:t>DRS operator not produce security camera recording to police officer/authority</w:t>
            </w:r>
          </w:p>
        </w:tc>
        <w:tc>
          <w:tcPr>
            <w:tcW w:w="1302" w:type="dxa"/>
            <w:tcBorders>
              <w:top w:val="single" w:sz="4" w:space="0" w:color="C0C0C0"/>
              <w:left w:val="single" w:sz="4" w:space="0" w:color="C0C0C0"/>
              <w:bottom w:val="single" w:sz="4" w:space="0" w:color="C0C0C0"/>
              <w:right w:val="single" w:sz="4" w:space="0" w:color="C0C0C0"/>
            </w:tcBorders>
            <w:hideMark/>
          </w:tcPr>
          <w:p w14:paraId="2BFC6F40"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E44C06C"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E969E5C" w14:textId="77777777" w:rsidR="000A0FDC" w:rsidRDefault="000A0FDC" w:rsidP="00F4474A">
            <w:pPr>
              <w:pStyle w:val="TableText10"/>
              <w:rPr>
                <w:b/>
                <w:bCs/>
                <w:color w:val="000000"/>
              </w:rPr>
            </w:pPr>
            <w:r>
              <w:rPr>
                <w:color w:val="000000"/>
              </w:rPr>
              <w:t>-</w:t>
            </w:r>
          </w:p>
        </w:tc>
      </w:tr>
      <w:tr w:rsidR="000A0FDC" w14:paraId="02B0F28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810AE1D" w14:textId="77777777" w:rsidR="000A0FDC" w:rsidRDefault="000A0FDC" w:rsidP="00F4474A">
            <w:pPr>
              <w:pStyle w:val="TableText10"/>
              <w:rPr>
                <w:color w:val="000000"/>
              </w:rPr>
            </w:pPr>
            <w:r>
              <w:rPr>
                <w:color w:val="000000"/>
              </w:rPr>
              <w:t>383</w:t>
            </w:r>
          </w:p>
        </w:tc>
        <w:tc>
          <w:tcPr>
            <w:tcW w:w="2367" w:type="dxa"/>
            <w:tcBorders>
              <w:top w:val="single" w:sz="4" w:space="0" w:color="C0C0C0"/>
              <w:left w:val="single" w:sz="4" w:space="0" w:color="C0C0C0"/>
              <w:bottom w:val="single" w:sz="4" w:space="0" w:color="C0C0C0"/>
              <w:right w:val="single" w:sz="4" w:space="0" w:color="C0C0C0"/>
            </w:tcBorders>
            <w:hideMark/>
          </w:tcPr>
          <w:p w14:paraId="62F46D78" w14:textId="77777777" w:rsidR="000A0FDC" w:rsidRDefault="000A0FDC" w:rsidP="00F4474A">
            <w:pPr>
              <w:pStyle w:val="TableText10"/>
              <w:rPr>
                <w:color w:val="000000"/>
              </w:rPr>
            </w:pPr>
            <w:r>
              <w:rPr>
                <w:color w:val="000000"/>
              </w:rPr>
              <w:t>264 (5)</w:t>
            </w:r>
          </w:p>
        </w:tc>
        <w:tc>
          <w:tcPr>
            <w:tcW w:w="3738" w:type="dxa"/>
            <w:tcBorders>
              <w:top w:val="single" w:sz="4" w:space="0" w:color="C0C0C0"/>
              <w:left w:val="single" w:sz="4" w:space="0" w:color="C0C0C0"/>
              <w:bottom w:val="single" w:sz="4" w:space="0" w:color="C0C0C0"/>
              <w:right w:val="single" w:sz="4" w:space="0" w:color="C0C0C0"/>
            </w:tcBorders>
            <w:hideMark/>
          </w:tcPr>
          <w:p w14:paraId="561873C0" w14:textId="77777777" w:rsidR="000A0FDC" w:rsidRDefault="000A0FDC" w:rsidP="00F4474A">
            <w:pPr>
              <w:pStyle w:val="TableText10"/>
              <w:rPr>
                <w:color w:val="000000"/>
              </w:rPr>
            </w:pPr>
            <w:r>
              <w:rPr>
                <w:color w:val="000000"/>
              </w:rPr>
              <w:t>DRS operator not maintain equipment to display security camera recordings</w:t>
            </w:r>
          </w:p>
        </w:tc>
        <w:tc>
          <w:tcPr>
            <w:tcW w:w="1302" w:type="dxa"/>
            <w:tcBorders>
              <w:top w:val="single" w:sz="4" w:space="0" w:color="C0C0C0"/>
              <w:left w:val="single" w:sz="4" w:space="0" w:color="C0C0C0"/>
              <w:bottom w:val="single" w:sz="4" w:space="0" w:color="C0C0C0"/>
              <w:right w:val="single" w:sz="4" w:space="0" w:color="C0C0C0"/>
            </w:tcBorders>
            <w:hideMark/>
          </w:tcPr>
          <w:p w14:paraId="031D80D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DE3934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E955A2B" w14:textId="77777777" w:rsidR="000A0FDC" w:rsidRDefault="000A0FDC" w:rsidP="00F4474A">
            <w:pPr>
              <w:pStyle w:val="TableText10"/>
              <w:rPr>
                <w:b/>
                <w:bCs/>
                <w:color w:val="000000"/>
              </w:rPr>
            </w:pPr>
            <w:r>
              <w:rPr>
                <w:color w:val="000000"/>
              </w:rPr>
              <w:t>-</w:t>
            </w:r>
          </w:p>
        </w:tc>
      </w:tr>
      <w:tr w:rsidR="000A0FDC" w14:paraId="759E099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954BC6B" w14:textId="77777777" w:rsidR="000A0FDC" w:rsidRDefault="000A0FDC" w:rsidP="00F4474A">
            <w:pPr>
              <w:pStyle w:val="TableText10"/>
              <w:rPr>
                <w:color w:val="000000"/>
              </w:rPr>
            </w:pPr>
            <w:r>
              <w:rPr>
                <w:color w:val="000000"/>
              </w:rPr>
              <w:t>384</w:t>
            </w:r>
          </w:p>
        </w:tc>
        <w:tc>
          <w:tcPr>
            <w:tcW w:w="2367" w:type="dxa"/>
            <w:tcBorders>
              <w:top w:val="single" w:sz="4" w:space="0" w:color="C0C0C0"/>
              <w:left w:val="single" w:sz="4" w:space="0" w:color="C0C0C0"/>
              <w:bottom w:val="single" w:sz="4" w:space="0" w:color="C0C0C0"/>
              <w:right w:val="single" w:sz="4" w:space="0" w:color="C0C0C0"/>
            </w:tcBorders>
            <w:hideMark/>
          </w:tcPr>
          <w:p w14:paraId="22CD487D" w14:textId="77777777" w:rsidR="000A0FDC" w:rsidRDefault="000A0FDC" w:rsidP="00F4474A">
            <w:pPr>
              <w:pStyle w:val="TableText10"/>
              <w:rPr>
                <w:color w:val="000000"/>
              </w:rPr>
            </w:pPr>
            <w:r>
              <w:rPr>
                <w:color w:val="000000"/>
              </w:rPr>
              <w:t>265 (2)</w:t>
            </w:r>
          </w:p>
        </w:tc>
        <w:tc>
          <w:tcPr>
            <w:tcW w:w="3738" w:type="dxa"/>
            <w:tcBorders>
              <w:top w:val="single" w:sz="4" w:space="0" w:color="C0C0C0"/>
              <w:left w:val="single" w:sz="4" w:space="0" w:color="C0C0C0"/>
              <w:bottom w:val="single" w:sz="4" w:space="0" w:color="C0C0C0"/>
              <w:right w:val="single" w:sz="4" w:space="0" w:color="C0C0C0"/>
            </w:tcBorders>
            <w:hideMark/>
          </w:tcPr>
          <w:p w14:paraId="3862B84E" w14:textId="77777777" w:rsidR="000A0FDC" w:rsidRDefault="000A0FDC" w:rsidP="00F4474A">
            <w:pPr>
              <w:pStyle w:val="TableText10"/>
              <w:rPr>
                <w:color w:val="000000"/>
              </w:rPr>
            </w:pPr>
            <w:r>
              <w:rPr>
                <w:color w:val="000000"/>
              </w:rPr>
              <w:t>DRS operator not deal with lost property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3E455A7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5AC1758"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6084078" w14:textId="77777777" w:rsidR="000A0FDC" w:rsidRDefault="000A0FDC" w:rsidP="00F4474A">
            <w:pPr>
              <w:pStyle w:val="TableText10"/>
              <w:rPr>
                <w:b/>
                <w:bCs/>
                <w:color w:val="000000"/>
              </w:rPr>
            </w:pPr>
            <w:r>
              <w:rPr>
                <w:color w:val="000000"/>
              </w:rPr>
              <w:t>-</w:t>
            </w:r>
          </w:p>
        </w:tc>
      </w:tr>
      <w:tr w:rsidR="000A0FDC" w14:paraId="683A60D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AE2E96E" w14:textId="77777777" w:rsidR="000A0FDC" w:rsidRDefault="000A0FDC" w:rsidP="00F4474A">
            <w:pPr>
              <w:pStyle w:val="TableText10"/>
              <w:rPr>
                <w:color w:val="000000"/>
              </w:rPr>
            </w:pPr>
            <w:r>
              <w:rPr>
                <w:color w:val="000000"/>
              </w:rPr>
              <w:t>385</w:t>
            </w:r>
          </w:p>
        </w:tc>
        <w:tc>
          <w:tcPr>
            <w:tcW w:w="2367" w:type="dxa"/>
            <w:tcBorders>
              <w:top w:val="single" w:sz="4" w:space="0" w:color="C0C0C0"/>
              <w:left w:val="single" w:sz="4" w:space="0" w:color="C0C0C0"/>
              <w:bottom w:val="single" w:sz="4" w:space="0" w:color="C0C0C0"/>
              <w:right w:val="single" w:sz="4" w:space="0" w:color="C0C0C0"/>
            </w:tcBorders>
            <w:hideMark/>
          </w:tcPr>
          <w:p w14:paraId="7E21F94C" w14:textId="77777777" w:rsidR="000A0FDC" w:rsidRDefault="000A0FDC" w:rsidP="00F4474A">
            <w:pPr>
              <w:pStyle w:val="TableText10"/>
              <w:rPr>
                <w:color w:val="000000"/>
              </w:rPr>
            </w:pPr>
            <w:r>
              <w:rPr>
                <w:color w:val="000000"/>
              </w:rPr>
              <w:t>266 (2)</w:t>
            </w:r>
          </w:p>
        </w:tc>
        <w:tc>
          <w:tcPr>
            <w:tcW w:w="3738" w:type="dxa"/>
            <w:tcBorders>
              <w:top w:val="single" w:sz="4" w:space="0" w:color="C0C0C0"/>
              <w:left w:val="single" w:sz="4" w:space="0" w:color="C0C0C0"/>
              <w:bottom w:val="single" w:sz="4" w:space="0" w:color="C0C0C0"/>
              <w:right w:val="single" w:sz="4" w:space="0" w:color="C0C0C0"/>
            </w:tcBorders>
            <w:hideMark/>
          </w:tcPr>
          <w:p w14:paraId="7865DEBA" w14:textId="77777777" w:rsidR="000A0FDC" w:rsidRDefault="000A0FDC" w:rsidP="00F4474A">
            <w:pPr>
              <w:pStyle w:val="TableText10"/>
              <w:rPr>
                <w:color w:val="000000"/>
              </w:rPr>
            </w:pPr>
            <w:r>
              <w:rPr>
                <w:color w:val="000000"/>
              </w:rPr>
              <w:t xml:space="preserve">DRS operator allow DRS vehicle operation after time of effect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771E8B2A"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69CDC55D"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6196B69" w14:textId="77777777" w:rsidR="000A0FDC" w:rsidRDefault="000A0FDC" w:rsidP="00F4474A">
            <w:pPr>
              <w:pStyle w:val="TableText10"/>
              <w:rPr>
                <w:color w:val="000000"/>
              </w:rPr>
            </w:pPr>
            <w:r>
              <w:rPr>
                <w:color w:val="000000"/>
              </w:rPr>
              <w:t>-</w:t>
            </w:r>
          </w:p>
        </w:tc>
      </w:tr>
      <w:tr w:rsidR="000A0FDC" w14:paraId="6B5CD5C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2A17C02" w14:textId="77777777" w:rsidR="000A0FDC" w:rsidRDefault="000A0FDC" w:rsidP="00F4474A">
            <w:pPr>
              <w:pStyle w:val="TableText10"/>
              <w:rPr>
                <w:color w:val="000000"/>
              </w:rPr>
            </w:pPr>
            <w:r>
              <w:rPr>
                <w:color w:val="000000"/>
              </w:rPr>
              <w:t>386</w:t>
            </w:r>
          </w:p>
        </w:tc>
        <w:tc>
          <w:tcPr>
            <w:tcW w:w="2367" w:type="dxa"/>
            <w:tcBorders>
              <w:top w:val="single" w:sz="4" w:space="0" w:color="C0C0C0"/>
              <w:left w:val="single" w:sz="4" w:space="0" w:color="C0C0C0"/>
              <w:bottom w:val="single" w:sz="4" w:space="0" w:color="C0C0C0"/>
              <w:right w:val="single" w:sz="4" w:space="0" w:color="C0C0C0"/>
            </w:tcBorders>
            <w:hideMark/>
          </w:tcPr>
          <w:p w14:paraId="281F2E26" w14:textId="77777777" w:rsidR="000A0FDC" w:rsidRDefault="000A0FDC" w:rsidP="00F4474A">
            <w:pPr>
              <w:pStyle w:val="TableText10"/>
              <w:rPr>
                <w:color w:val="000000"/>
              </w:rPr>
            </w:pPr>
            <w:r>
              <w:rPr>
                <w:color w:val="000000"/>
              </w:rPr>
              <w:t>266 (3)</w:t>
            </w:r>
          </w:p>
        </w:tc>
        <w:tc>
          <w:tcPr>
            <w:tcW w:w="3738" w:type="dxa"/>
            <w:tcBorders>
              <w:top w:val="single" w:sz="4" w:space="0" w:color="C0C0C0"/>
              <w:left w:val="single" w:sz="4" w:space="0" w:color="C0C0C0"/>
              <w:bottom w:val="single" w:sz="4" w:space="0" w:color="C0C0C0"/>
              <w:right w:val="single" w:sz="4" w:space="0" w:color="C0C0C0"/>
            </w:tcBorders>
            <w:hideMark/>
          </w:tcPr>
          <w:p w14:paraId="4F3A1DFA" w14:textId="77777777" w:rsidR="000A0FDC" w:rsidRDefault="000A0FDC" w:rsidP="00F4474A">
            <w:pPr>
              <w:pStyle w:val="TableText10"/>
              <w:rPr>
                <w:color w:val="000000"/>
              </w:rPr>
            </w:pPr>
            <w:r>
              <w:rPr>
                <w:color w:val="000000"/>
              </w:rPr>
              <w:t>DRS operator allow DRS vehicle operation after unauthorised removal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039CE62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5370478"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AB34B4F" w14:textId="77777777" w:rsidR="000A0FDC" w:rsidRDefault="000A0FDC" w:rsidP="00F4474A">
            <w:pPr>
              <w:pStyle w:val="TableText10"/>
              <w:rPr>
                <w:color w:val="000000"/>
              </w:rPr>
            </w:pPr>
            <w:r>
              <w:rPr>
                <w:color w:val="000000"/>
              </w:rPr>
              <w:t>-</w:t>
            </w:r>
          </w:p>
        </w:tc>
      </w:tr>
      <w:tr w:rsidR="000A0FDC" w14:paraId="7342AAB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3817F4A" w14:textId="77777777" w:rsidR="000A0FDC" w:rsidRDefault="000A0FDC" w:rsidP="00F4474A">
            <w:pPr>
              <w:pStyle w:val="TableText10"/>
              <w:rPr>
                <w:color w:val="000000"/>
              </w:rPr>
            </w:pPr>
            <w:r>
              <w:rPr>
                <w:color w:val="000000"/>
              </w:rPr>
              <w:t>387</w:t>
            </w:r>
          </w:p>
        </w:tc>
        <w:tc>
          <w:tcPr>
            <w:tcW w:w="2367" w:type="dxa"/>
            <w:tcBorders>
              <w:top w:val="single" w:sz="4" w:space="0" w:color="C0C0C0"/>
              <w:left w:val="single" w:sz="4" w:space="0" w:color="C0C0C0"/>
              <w:bottom w:val="single" w:sz="4" w:space="0" w:color="C0C0C0"/>
              <w:right w:val="single" w:sz="4" w:space="0" w:color="C0C0C0"/>
            </w:tcBorders>
            <w:hideMark/>
          </w:tcPr>
          <w:p w14:paraId="79FD37FC" w14:textId="77777777" w:rsidR="000A0FDC" w:rsidRDefault="000A0FDC" w:rsidP="00F4474A">
            <w:pPr>
              <w:pStyle w:val="TableText10"/>
              <w:rPr>
                <w:color w:val="000000"/>
              </w:rPr>
            </w:pPr>
            <w:r>
              <w:rPr>
                <w:color w:val="000000"/>
              </w:rPr>
              <w:t>267 (1)</w:t>
            </w:r>
          </w:p>
        </w:tc>
        <w:tc>
          <w:tcPr>
            <w:tcW w:w="3738" w:type="dxa"/>
            <w:tcBorders>
              <w:top w:val="single" w:sz="4" w:space="0" w:color="C0C0C0"/>
              <w:left w:val="single" w:sz="4" w:space="0" w:color="C0C0C0"/>
              <w:bottom w:val="single" w:sz="4" w:space="0" w:color="C0C0C0"/>
              <w:right w:val="single" w:sz="4" w:space="0" w:color="C0C0C0"/>
            </w:tcBorders>
            <w:hideMark/>
          </w:tcPr>
          <w:p w14:paraId="0259B34A" w14:textId="77777777" w:rsidR="000A0FDC" w:rsidRDefault="000A0FDC" w:rsidP="00F4474A">
            <w:pPr>
              <w:pStyle w:val="TableText10"/>
              <w:rPr>
                <w:color w:val="000000"/>
              </w:rPr>
            </w:pPr>
            <w:r>
              <w:rPr>
                <w:color w:val="000000"/>
              </w:rPr>
              <w:t>DRS vehicle driver not drop off passenger</w:t>
            </w:r>
          </w:p>
        </w:tc>
        <w:tc>
          <w:tcPr>
            <w:tcW w:w="1302" w:type="dxa"/>
            <w:tcBorders>
              <w:top w:val="single" w:sz="4" w:space="0" w:color="C0C0C0"/>
              <w:left w:val="single" w:sz="4" w:space="0" w:color="C0C0C0"/>
              <w:bottom w:val="single" w:sz="4" w:space="0" w:color="C0C0C0"/>
              <w:right w:val="single" w:sz="4" w:space="0" w:color="C0C0C0"/>
            </w:tcBorders>
            <w:hideMark/>
          </w:tcPr>
          <w:p w14:paraId="463FD15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94F8819"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B24F11D" w14:textId="77777777" w:rsidR="000A0FDC" w:rsidRDefault="000A0FDC" w:rsidP="00F4474A">
            <w:pPr>
              <w:pStyle w:val="TableText10"/>
              <w:rPr>
                <w:color w:val="000000"/>
              </w:rPr>
            </w:pPr>
            <w:r>
              <w:rPr>
                <w:color w:val="000000"/>
              </w:rPr>
              <w:t>-</w:t>
            </w:r>
          </w:p>
        </w:tc>
      </w:tr>
      <w:tr w:rsidR="000A0FDC" w14:paraId="1B5E975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F9B3B3D" w14:textId="77777777" w:rsidR="000A0FDC" w:rsidRDefault="000A0FDC" w:rsidP="00F4474A">
            <w:pPr>
              <w:pStyle w:val="TableText10"/>
              <w:rPr>
                <w:color w:val="000000"/>
              </w:rPr>
            </w:pPr>
            <w:r>
              <w:rPr>
                <w:color w:val="000000"/>
              </w:rPr>
              <w:t>388</w:t>
            </w:r>
          </w:p>
        </w:tc>
        <w:tc>
          <w:tcPr>
            <w:tcW w:w="2367" w:type="dxa"/>
            <w:tcBorders>
              <w:top w:val="single" w:sz="4" w:space="0" w:color="C0C0C0"/>
              <w:left w:val="single" w:sz="4" w:space="0" w:color="C0C0C0"/>
              <w:bottom w:val="single" w:sz="4" w:space="0" w:color="C0C0C0"/>
              <w:right w:val="single" w:sz="4" w:space="0" w:color="C0C0C0"/>
            </w:tcBorders>
            <w:hideMark/>
          </w:tcPr>
          <w:p w14:paraId="613C8593" w14:textId="77777777" w:rsidR="000A0FDC" w:rsidRDefault="000A0FDC" w:rsidP="00F4474A">
            <w:pPr>
              <w:pStyle w:val="TableText10"/>
              <w:rPr>
                <w:color w:val="000000"/>
              </w:rPr>
            </w:pPr>
            <w:r>
              <w:rPr>
                <w:color w:val="000000"/>
              </w:rPr>
              <w:t>267 (2)</w:t>
            </w:r>
          </w:p>
        </w:tc>
        <w:tc>
          <w:tcPr>
            <w:tcW w:w="3738" w:type="dxa"/>
            <w:tcBorders>
              <w:top w:val="single" w:sz="4" w:space="0" w:color="C0C0C0"/>
              <w:left w:val="single" w:sz="4" w:space="0" w:color="C0C0C0"/>
              <w:bottom w:val="single" w:sz="4" w:space="0" w:color="C0C0C0"/>
              <w:right w:val="single" w:sz="4" w:space="0" w:color="C0C0C0"/>
            </w:tcBorders>
            <w:hideMark/>
          </w:tcPr>
          <w:p w14:paraId="69DD4040" w14:textId="77777777" w:rsidR="000A0FDC" w:rsidRDefault="000A0FDC" w:rsidP="00F4474A">
            <w:pPr>
              <w:pStyle w:val="TableText10"/>
              <w:rPr>
                <w:color w:val="000000"/>
              </w:rPr>
            </w:pPr>
            <w:r>
              <w:rPr>
                <w:color w:val="000000"/>
              </w:rPr>
              <w:t>DRS vehicle driver not pick up passenger</w:t>
            </w:r>
          </w:p>
        </w:tc>
        <w:tc>
          <w:tcPr>
            <w:tcW w:w="1302" w:type="dxa"/>
            <w:tcBorders>
              <w:top w:val="single" w:sz="4" w:space="0" w:color="C0C0C0"/>
              <w:left w:val="single" w:sz="4" w:space="0" w:color="C0C0C0"/>
              <w:bottom w:val="single" w:sz="4" w:space="0" w:color="C0C0C0"/>
              <w:right w:val="single" w:sz="4" w:space="0" w:color="C0C0C0"/>
            </w:tcBorders>
            <w:hideMark/>
          </w:tcPr>
          <w:p w14:paraId="67F6CE0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24A1F1D"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0983CBA" w14:textId="77777777" w:rsidR="000A0FDC" w:rsidRDefault="000A0FDC" w:rsidP="00F4474A">
            <w:pPr>
              <w:pStyle w:val="TableText10"/>
              <w:rPr>
                <w:color w:val="000000"/>
              </w:rPr>
            </w:pPr>
            <w:r>
              <w:rPr>
                <w:color w:val="000000"/>
              </w:rPr>
              <w:t>-</w:t>
            </w:r>
          </w:p>
        </w:tc>
      </w:tr>
      <w:tr w:rsidR="000A0FDC" w14:paraId="71F6263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6DFF6FD" w14:textId="77777777" w:rsidR="000A0FDC" w:rsidRDefault="000A0FDC" w:rsidP="00F4474A">
            <w:pPr>
              <w:pStyle w:val="TableText10"/>
              <w:rPr>
                <w:color w:val="000000"/>
              </w:rPr>
            </w:pPr>
            <w:r>
              <w:rPr>
                <w:color w:val="000000"/>
              </w:rPr>
              <w:t>389</w:t>
            </w:r>
          </w:p>
        </w:tc>
        <w:tc>
          <w:tcPr>
            <w:tcW w:w="2367" w:type="dxa"/>
            <w:tcBorders>
              <w:top w:val="single" w:sz="4" w:space="0" w:color="C0C0C0"/>
              <w:left w:val="single" w:sz="4" w:space="0" w:color="C0C0C0"/>
              <w:bottom w:val="single" w:sz="4" w:space="0" w:color="C0C0C0"/>
              <w:right w:val="single" w:sz="4" w:space="0" w:color="C0C0C0"/>
            </w:tcBorders>
            <w:hideMark/>
          </w:tcPr>
          <w:p w14:paraId="2913055A" w14:textId="77777777" w:rsidR="000A0FDC" w:rsidRDefault="000A0FDC" w:rsidP="00F4474A">
            <w:pPr>
              <w:pStyle w:val="TableText10"/>
              <w:rPr>
                <w:color w:val="000000"/>
              </w:rPr>
            </w:pPr>
            <w:r>
              <w:rPr>
                <w:color w:val="000000"/>
              </w:rPr>
              <w:t>268 (1)</w:t>
            </w:r>
          </w:p>
        </w:tc>
        <w:tc>
          <w:tcPr>
            <w:tcW w:w="3738" w:type="dxa"/>
            <w:tcBorders>
              <w:top w:val="single" w:sz="4" w:space="0" w:color="C0C0C0"/>
              <w:left w:val="single" w:sz="4" w:space="0" w:color="C0C0C0"/>
              <w:bottom w:val="single" w:sz="4" w:space="0" w:color="C0C0C0"/>
              <w:right w:val="single" w:sz="4" w:space="0" w:color="C0C0C0"/>
            </w:tcBorders>
            <w:hideMark/>
          </w:tcPr>
          <w:p w14:paraId="59C1256F" w14:textId="77777777" w:rsidR="000A0FDC" w:rsidRDefault="000A0FDC" w:rsidP="00F4474A">
            <w:pPr>
              <w:pStyle w:val="TableText10"/>
              <w:rPr>
                <w:color w:val="000000"/>
              </w:rPr>
            </w:pPr>
            <w:r>
              <w:rPr>
                <w:color w:val="000000"/>
              </w:rPr>
              <w:t>DRS vehicle driver not stop DRS vehicle parallel/close to side of road</w:t>
            </w:r>
          </w:p>
        </w:tc>
        <w:tc>
          <w:tcPr>
            <w:tcW w:w="1302" w:type="dxa"/>
            <w:tcBorders>
              <w:top w:val="single" w:sz="4" w:space="0" w:color="C0C0C0"/>
              <w:left w:val="single" w:sz="4" w:space="0" w:color="C0C0C0"/>
              <w:bottom w:val="single" w:sz="4" w:space="0" w:color="C0C0C0"/>
              <w:right w:val="single" w:sz="4" w:space="0" w:color="C0C0C0"/>
            </w:tcBorders>
            <w:hideMark/>
          </w:tcPr>
          <w:p w14:paraId="61C6081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5302781"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2368439A" w14:textId="77777777" w:rsidR="000A0FDC" w:rsidRDefault="000A0FDC" w:rsidP="00F4474A">
            <w:pPr>
              <w:pStyle w:val="TableText10"/>
              <w:rPr>
                <w:color w:val="000000"/>
              </w:rPr>
            </w:pPr>
            <w:r>
              <w:rPr>
                <w:color w:val="000000"/>
              </w:rPr>
              <w:t>-</w:t>
            </w:r>
          </w:p>
        </w:tc>
      </w:tr>
      <w:tr w:rsidR="000A0FDC" w14:paraId="37AEC61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B24D976" w14:textId="77777777" w:rsidR="000A0FDC" w:rsidRDefault="000A0FDC" w:rsidP="00F4474A">
            <w:pPr>
              <w:pStyle w:val="TableText10"/>
              <w:rPr>
                <w:color w:val="000000"/>
              </w:rPr>
            </w:pPr>
            <w:r>
              <w:rPr>
                <w:color w:val="000000"/>
              </w:rPr>
              <w:t>390</w:t>
            </w:r>
          </w:p>
        </w:tc>
        <w:tc>
          <w:tcPr>
            <w:tcW w:w="2367" w:type="dxa"/>
            <w:tcBorders>
              <w:top w:val="single" w:sz="4" w:space="0" w:color="C0C0C0"/>
              <w:left w:val="single" w:sz="4" w:space="0" w:color="C0C0C0"/>
              <w:bottom w:val="single" w:sz="4" w:space="0" w:color="C0C0C0"/>
              <w:right w:val="single" w:sz="4" w:space="0" w:color="C0C0C0"/>
            </w:tcBorders>
            <w:hideMark/>
          </w:tcPr>
          <w:p w14:paraId="1FB73074" w14:textId="77777777" w:rsidR="000A0FDC" w:rsidRDefault="000A0FDC" w:rsidP="00F4474A">
            <w:pPr>
              <w:pStyle w:val="TableText10"/>
              <w:rPr>
                <w:color w:val="000000"/>
              </w:rPr>
            </w:pPr>
            <w:r>
              <w:rPr>
                <w:color w:val="000000"/>
              </w:rPr>
              <w:t>269 (2) (a)</w:t>
            </w:r>
          </w:p>
        </w:tc>
        <w:tc>
          <w:tcPr>
            <w:tcW w:w="3738" w:type="dxa"/>
            <w:tcBorders>
              <w:top w:val="single" w:sz="4" w:space="0" w:color="C0C0C0"/>
              <w:left w:val="single" w:sz="4" w:space="0" w:color="C0C0C0"/>
              <w:bottom w:val="single" w:sz="4" w:space="0" w:color="C0C0C0"/>
              <w:right w:val="single" w:sz="4" w:space="0" w:color="C0C0C0"/>
            </w:tcBorders>
            <w:hideMark/>
          </w:tcPr>
          <w:p w14:paraId="51CA888A" w14:textId="77777777" w:rsidR="000A0FDC" w:rsidRDefault="000A0FDC" w:rsidP="00F4474A">
            <w:pPr>
              <w:pStyle w:val="TableText10"/>
              <w:rPr>
                <w:color w:val="000000"/>
              </w:rPr>
            </w:pPr>
            <w:r>
              <w:rPr>
                <w:color w:val="000000"/>
              </w:rPr>
              <w:t>DRS vehicle driver carry more than maximum number of bus passengers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61E4EB0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26193DAB" w14:textId="77777777" w:rsidR="000A0FDC" w:rsidRDefault="000A0FDC" w:rsidP="00F4474A">
            <w:pPr>
              <w:pStyle w:val="TableText10"/>
              <w:rPr>
                <w:color w:val="000000"/>
              </w:rPr>
            </w:pPr>
            <w:r w:rsidRPr="002F3039">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315F7F98" w14:textId="77777777" w:rsidR="000A0FDC" w:rsidRDefault="000A0FDC" w:rsidP="00F4474A">
            <w:pPr>
              <w:pStyle w:val="TableText10"/>
              <w:rPr>
                <w:color w:val="000000"/>
              </w:rPr>
            </w:pPr>
            <w:r>
              <w:rPr>
                <w:color w:val="000000"/>
              </w:rPr>
              <w:t>-</w:t>
            </w:r>
          </w:p>
        </w:tc>
      </w:tr>
      <w:tr w:rsidR="000A0FDC" w14:paraId="32EE209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6F1E1A1" w14:textId="77777777" w:rsidR="000A0FDC" w:rsidRDefault="000A0FDC" w:rsidP="00F4474A">
            <w:pPr>
              <w:pStyle w:val="TableText10"/>
              <w:rPr>
                <w:color w:val="000000"/>
              </w:rPr>
            </w:pPr>
            <w:r>
              <w:rPr>
                <w:color w:val="000000"/>
              </w:rPr>
              <w:t>391</w:t>
            </w:r>
          </w:p>
        </w:tc>
        <w:tc>
          <w:tcPr>
            <w:tcW w:w="2367" w:type="dxa"/>
            <w:tcBorders>
              <w:top w:val="single" w:sz="4" w:space="0" w:color="C0C0C0"/>
              <w:left w:val="single" w:sz="4" w:space="0" w:color="C0C0C0"/>
              <w:bottom w:val="single" w:sz="4" w:space="0" w:color="C0C0C0"/>
              <w:right w:val="single" w:sz="4" w:space="0" w:color="C0C0C0"/>
            </w:tcBorders>
            <w:hideMark/>
          </w:tcPr>
          <w:p w14:paraId="4869BAB3" w14:textId="77777777" w:rsidR="000A0FDC" w:rsidRDefault="000A0FDC" w:rsidP="00F4474A">
            <w:pPr>
              <w:pStyle w:val="TableText10"/>
              <w:rPr>
                <w:color w:val="000000"/>
              </w:rPr>
            </w:pPr>
            <w:r>
              <w:rPr>
                <w:color w:val="000000"/>
              </w:rPr>
              <w:t>269 (2) (b)</w:t>
            </w:r>
          </w:p>
        </w:tc>
        <w:tc>
          <w:tcPr>
            <w:tcW w:w="3738" w:type="dxa"/>
            <w:tcBorders>
              <w:top w:val="single" w:sz="4" w:space="0" w:color="C0C0C0"/>
              <w:left w:val="single" w:sz="4" w:space="0" w:color="C0C0C0"/>
              <w:bottom w:val="single" w:sz="4" w:space="0" w:color="C0C0C0"/>
              <w:right w:val="single" w:sz="4" w:space="0" w:color="C0C0C0"/>
            </w:tcBorders>
            <w:hideMark/>
          </w:tcPr>
          <w:p w14:paraId="1B2C3D5F" w14:textId="77777777" w:rsidR="000A0FDC" w:rsidRDefault="000A0FDC" w:rsidP="00F4474A">
            <w:pPr>
              <w:pStyle w:val="TableText10"/>
              <w:rPr>
                <w:color w:val="000000"/>
              </w:rPr>
            </w:pPr>
            <w:r>
              <w:rPr>
                <w:color w:val="000000"/>
              </w:rPr>
              <w:t>DRS vehicle driver carry more than maximum number of seated bus passengers than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B3B1EE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761D895D" w14:textId="77777777" w:rsidR="000A0FDC" w:rsidRDefault="000A0FDC" w:rsidP="00F4474A">
            <w:pPr>
              <w:pStyle w:val="TableText10"/>
              <w:rPr>
                <w:color w:val="000000"/>
              </w:rPr>
            </w:pPr>
            <w:r w:rsidRPr="002F3039">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62BA1E1" w14:textId="77777777" w:rsidR="000A0FDC" w:rsidRDefault="000A0FDC" w:rsidP="00F4474A">
            <w:pPr>
              <w:pStyle w:val="TableText10"/>
              <w:rPr>
                <w:color w:val="000000"/>
              </w:rPr>
            </w:pPr>
            <w:r>
              <w:rPr>
                <w:color w:val="000000"/>
              </w:rPr>
              <w:t>-</w:t>
            </w:r>
          </w:p>
        </w:tc>
      </w:tr>
      <w:tr w:rsidR="000A0FDC" w14:paraId="614A0075"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463F665" w14:textId="77777777" w:rsidR="000A0FDC" w:rsidRDefault="000A0FDC" w:rsidP="00F4474A">
            <w:pPr>
              <w:pStyle w:val="TableText10"/>
              <w:rPr>
                <w:color w:val="000000"/>
              </w:rPr>
            </w:pPr>
            <w:r>
              <w:rPr>
                <w:color w:val="000000"/>
              </w:rPr>
              <w:t>392</w:t>
            </w:r>
          </w:p>
        </w:tc>
        <w:tc>
          <w:tcPr>
            <w:tcW w:w="2367" w:type="dxa"/>
            <w:tcBorders>
              <w:top w:val="single" w:sz="4" w:space="0" w:color="C0C0C0"/>
              <w:left w:val="single" w:sz="4" w:space="0" w:color="C0C0C0"/>
              <w:bottom w:val="single" w:sz="4" w:space="0" w:color="C0C0C0"/>
              <w:right w:val="single" w:sz="4" w:space="0" w:color="C0C0C0"/>
            </w:tcBorders>
            <w:hideMark/>
          </w:tcPr>
          <w:p w14:paraId="39F088D6" w14:textId="77777777" w:rsidR="000A0FDC" w:rsidRDefault="000A0FDC" w:rsidP="00F4474A">
            <w:pPr>
              <w:pStyle w:val="TableText10"/>
              <w:rPr>
                <w:color w:val="000000"/>
              </w:rPr>
            </w:pPr>
            <w:r>
              <w:rPr>
                <w:color w:val="000000"/>
              </w:rPr>
              <w:t>269 (2) (c)</w:t>
            </w:r>
          </w:p>
        </w:tc>
        <w:tc>
          <w:tcPr>
            <w:tcW w:w="3738" w:type="dxa"/>
            <w:tcBorders>
              <w:top w:val="single" w:sz="4" w:space="0" w:color="C0C0C0"/>
              <w:left w:val="single" w:sz="4" w:space="0" w:color="C0C0C0"/>
              <w:bottom w:val="single" w:sz="4" w:space="0" w:color="C0C0C0"/>
              <w:right w:val="single" w:sz="4" w:space="0" w:color="C0C0C0"/>
            </w:tcBorders>
            <w:hideMark/>
          </w:tcPr>
          <w:p w14:paraId="5BBE553A" w14:textId="77777777" w:rsidR="000A0FDC" w:rsidRDefault="000A0FDC" w:rsidP="00F4474A">
            <w:pPr>
              <w:pStyle w:val="TableText10"/>
              <w:rPr>
                <w:color w:val="000000"/>
              </w:rPr>
            </w:pPr>
            <w:r>
              <w:rPr>
                <w:color w:val="000000"/>
              </w:rPr>
              <w:t>DRS vehicle driver carry more than maximum number of standing bus passengers than permitted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FD889F5"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21314775" w14:textId="77777777" w:rsidR="000A0FDC" w:rsidRDefault="000A0FDC" w:rsidP="00F4474A">
            <w:pPr>
              <w:pStyle w:val="TableText10"/>
              <w:rPr>
                <w:color w:val="000000"/>
              </w:rPr>
            </w:pPr>
            <w:r w:rsidRPr="002F3039">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7A8F29F8" w14:textId="77777777" w:rsidR="000A0FDC" w:rsidRDefault="000A0FDC" w:rsidP="00F4474A">
            <w:pPr>
              <w:pStyle w:val="TableText10"/>
              <w:rPr>
                <w:color w:val="000000"/>
              </w:rPr>
            </w:pPr>
            <w:r>
              <w:rPr>
                <w:color w:val="000000"/>
              </w:rPr>
              <w:t>-</w:t>
            </w:r>
          </w:p>
        </w:tc>
      </w:tr>
      <w:tr w:rsidR="000A0FDC" w14:paraId="0DEDB20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F0081F6" w14:textId="77777777" w:rsidR="000A0FDC" w:rsidRDefault="000A0FDC" w:rsidP="00F4474A">
            <w:pPr>
              <w:pStyle w:val="TableText10"/>
              <w:rPr>
                <w:color w:val="000000"/>
              </w:rPr>
            </w:pPr>
            <w:r>
              <w:rPr>
                <w:color w:val="000000"/>
              </w:rPr>
              <w:t>393</w:t>
            </w:r>
          </w:p>
        </w:tc>
        <w:tc>
          <w:tcPr>
            <w:tcW w:w="2367" w:type="dxa"/>
            <w:tcBorders>
              <w:top w:val="single" w:sz="4" w:space="0" w:color="C0C0C0"/>
              <w:left w:val="single" w:sz="4" w:space="0" w:color="C0C0C0"/>
              <w:bottom w:val="single" w:sz="4" w:space="0" w:color="C0C0C0"/>
              <w:right w:val="single" w:sz="4" w:space="0" w:color="C0C0C0"/>
            </w:tcBorders>
            <w:hideMark/>
          </w:tcPr>
          <w:p w14:paraId="0186A512" w14:textId="77777777" w:rsidR="000A0FDC" w:rsidRDefault="000A0FDC" w:rsidP="00F4474A">
            <w:pPr>
              <w:pStyle w:val="TableText10"/>
              <w:rPr>
                <w:color w:val="000000"/>
              </w:rPr>
            </w:pPr>
            <w:r>
              <w:rPr>
                <w:color w:val="000000"/>
              </w:rPr>
              <w:t>270 (2)</w:t>
            </w:r>
          </w:p>
        </w:tc>
        <w:tc>
          <w:tcPr>
            <w:tcW w:w="3738" w:type="dxa"/>
            <w:tcBorders>
              <w:top w:val="single" w:sz="4" w:space="0" w:color="C0C0C0"/>
              <w:left w:val="single" w:sz="4" w:space="0" w:color="C0C0C0"/>
              <w:bottom w:val="single" w:sz="4" w:space="0" w:color="C0C0C0"/>
              <w:right w:val="single" w:sz="4" w:space="0" w:color="C0C0C0"/>
            </w:tcBorders>
            <w:hideMark/>
          </w:tcPr>
          <w:p w14:paraId="257749D4" w14:textId="77777777" w:rsidR="000A0FDC" w:rsidRDefault="000A0FDC" w:rsidP="00F4474A">
            <w:pPr>
              <w:pStyle w:val="TableText10"/>
              <w:rPr>
                <w:color w:val="000000"/>
              </w:rPr>
            </w:pPr>
            <w:r>
              <w:rPr>
                <w:color w:val="000000"/>
              </w:rPr>
              <w:t>wheelchair-accessible DRS vehicle driver not carry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6C581CE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0B5911C3"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730B2740" w14:textId="77777777" w:rsidR="000A0FDC" w:rsidRDefault="000A0FDC" w:rsidP="00F4474A">
            <w:pPr>
              <w:pStyle w:val="TableText10"/>
              <w:rPr>
                <w:color w:val="000000"/>
              </w:rPr>
            </w:pPr>
            <w:r>
              <w:rPr>
                <w:color w:val="000000"/>
              </w:rPr>
              <w:t>-</w:t>
            </w:r>
          </w:p>
        </w:tc>
      </w:tr>
      <w:tr w:rsidR="000A0FDC" w14:paraId="024BAD8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2D42A22" w14:textId="77777777" w:rsidR="000A0FDC" w:rsidRDefault="000A0FDC" w:rsidP="00F4474A">
            <w:pPr>
              <w:pStyle w:val="TableText10"/>
              <w:rPr>
                <w:color w:val="000000"/>
              </w:rPr>
            </w:pPr>
            <w:r>
              <w:rPr>
                <w:color w:val="000000"/>
              </w:rPr>
              <w:t>394</w:t>
            </w:r>
          </w:p>
        </w:tc>
        <w:tc>
          <w:tcPr>
            <w:tcW w:w="2367" w:type="dxa"/>
            <w:tcBorders>
              <w:top w:val="single" w:sz="4" w:space="0" w:color="C0C0C0"/>
              <w:left w:val="single" w:sz="4" w:space="0" w:color="C0C0C0"/>
              <w:bottom w:val="single" w:sz="4" w:space="0" w:color="C0C0C0"/>
              <w:right w:val="single" w:sz="4" w:space="0" w:color="C0C0C0"/>
            </w:tcBorders>
            <w:hideMark/>
          </w:tcPr>
          <w:p w14:paraId="506147E5" w14:textId="77777777" w:rsidR="000A0FDC" w:rsidRDefault="000A0FDC" w:rsidP="00F4474A">
            <w:pPr>
              <w:pStyle w:val="TableText10"/>
              <w:rPr>
                <w:color w:val="000000"/>
              </w:rPr>
            </w:pPr>
            <w:r>
              <w:rPr>
                <w:color w:val="000000"/>
              </w:rPr>
              <w:t>270 (3)</w:t>
            </w:r>
          </w:p>
        </w:tc>
        <w:tc>
          <w:tcPr>
            <w:tcW w:w="3738" w:type="dxa"/>
            <w:tcBorders>
              <w:top w:val="single" w:sz="4" w:space="0" w:color="C0C0C0"/>
              <w:left w:val="single" w:sz="4" w:space="0" w:color="C0C0C0"/>
              <w:bottom w:val="single" w:sz="4" w:space="0" w:color="C0C0C0"/>
              <w:right w:val="single" w:sz="4" w:space="0" w:color="C0C0C0"/>
            </w:tcBorders>
            <w:hideMark/>
          </w:tcPr>
          <w:p w14:paraId="3F100B9C" w14:textId="77777777" w:rsidR="000A0FDC" w:rsidRDefault="000A0FDC" w:rsidP="00F4474A">
            <w:pPr>
              <w:pStyle w:val="TableText10"/>
              <w:rPr>
                <w:color w:val="000000"/>
              </w:rPr>
            </w:pPr>
            <w:r>
              <w:rPr>
                <w:color w:val="000000"/>
              </w:rPr>
              <w:t>wheelchair-accessible DRS vehicle driver not carry person in wheelchair in safe way</w:t>
            </w:r>
          </w:p>
        </w:tc>
        <w:tc>
          <w:tcPr>
            <w:tcW w:w="1302" w:type="dxa"/>
            <w:tcBorders>
              <w:top w:val="single" w:sz="4" w:space="0" w:color="C0C0C0"/>
              <w:left w:val="single" w:sz="4" w:space="0" w:color="C0C0C0"/>
              <w:bottom w:val="single" w:sz="4" w:space="0" w:color="C0C0C0"/>
              <w:right w:val="single" w:sz="4" w:space="0" w:color="C0C0C0"/>
            </w:tcBorders>
            <w:hideMark/>
          </w:tcPr>
          <w:p w14:paraId="659A3D55"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92FC1AA"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8258427" w14:textId="77777777" w:rsidR="000A0FDC" w:rsidRDefault="000A0FDC" w:rsidP="00F4474A">
            <w:pPr>
              <w:pStyle w:val="TableText10"/>
              <w:rPr>
                <w:color w:val="000000"/>
              </w:rPr>
            </w:pPr>
            <w:r>
              <w:rPr>
                <w:color w:val="000000"/>
              </w:rPr>
              <w:t>-</w:t>
            </w:r>
          </w:p>
        </w:tc>
      </w:tr>
      <w:tr w:rsidR="000A0FDC" w14:paraId="7DB34C1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C4BDF78" w14:textId="77777777" w:rsidR="000A0FDC" w:rsidRDefault="000A0FDC" w:rsidP="00F4474A">
            <w:pPr>
              <w:pStyle w:val="TableText10"/>
              <w:rPr>
                <w:color w:val="000000"/>
              </w:rPr>
            </w:pPr>
            <w:r>
              <w:rPr>
                <w:color w:val="000000"/>
              </w:rPr>
              <w:t>395</w:t>
            </w:r>
          </w:p>
        </w:tc>
        <w:tc>
          <w:tcPr>
            <w:tcW w:w="2367" w:type="dxa"/>
            <w:tcBorders>
              <w:top w:val="single" w:sz="4" w:space="0" w:color="C0C0C0"/>
              <w:left w:val="single" w:sz="4" w:space="0" w:color="C0C0C0"/>
              <w:bottom w:val="single" w:sz="4" w:space="0" w:color="C0C0C0"/>
              <w:right w:val="single" w:sz="4" w:space="0" w:color="C0C0C0"/>
            </w:tcBorders>
            <w:hideMark/>
          </w:tcPr>
          <w:p w14:paraId="75C8BB83" w14:textId="77777777" w:rsidR="000A0FDC" w:rsidRDefault="000A0FDC" w:rsidP="00F4474A">
            <w:pPr>
              <w:pStyle w:val="TableText10"/>
              <w:rPr>
                <w:color w:val="000000"/>
              </w:rPr>
            </w:pPr>
            <w:r>
              <w:rPr>
                <w:color w:val="000000"/>
              </w:rPr>
              <w:t>270 (6)</w:t>
            </w:r>
          </w:p>
        </w:tc>
        <w:tc>
          <w:tcPr>
            <w:tcW w:w="3738" w:type="dxa"/>
            <w:tcBorders>
              <w:top w:val="single" w:sz="4" w:space="0" w:color="C0C0C0"/>
              <w:left w:val="single" w:sz="4" w:space="0" w:color="C0C0C0"/>
              <w:bottom w:val="single" w:sz="4" w:space="0" w:color="C0C0C0"/>
              <w:right w:val="single" w:sz="4" w:space="0" w:color="C0C0C0"/>
            </w:tcBorders>
            <w:hideMark/>
          </w:tcPr>
          <w:p w14:paraId="30CE74EC" w14:textId="77777777" w:rsidR="000A0FDC" w:rsidRDefault="000A0FDC" w:rsidP="00F4474A">
            <w:pPr>
              <w:pStyle w:val="TableText10"/>
              <w:rPr>
                <w:color w:val="000000"/>
              </w:rPr>
            </w:pPr>
            <w:r>
              <w:rPr>
                <w:color w:val="000000"/>
              </w:rPr>
              <w:t>wheelchair-accessible DRS vehicle driver carry person in scooter/tricycle</w:t>
            </w:r>
          </w:p>
        </w:tc>
        <w:tc>
          <w:tcPr>
            <w:tcW w:w="1302" w:type="dxa"/>
            <w:tcBorders>
              <w:top w:val="single" w:sz="4" w:space="0" w:color="C0C0C0"/>
              <w:left w:val="single" w:sz="4" w:space="0" w:color="C0C0C0"/>
              <w:bottom w:val="single" w:sz="4" w:space="0" w:color="C0C0C0"/>
              <w:right w:val="single" w:sz="4" w:space="0" w:color="C0C0C0"/>
            </w:tcBorders>
            <w:hideMark/>
          </w:tcPr>
          <w:p w14:paraId="7B683D99"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9101BCD"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A07862E" w14:textId="77777777" w:rsidR="000A0FDC" w:rsidRDefault="000A0FDC" w:rsidP="00F4474A">
            <w:pPr>
              <w:pStyle w:val="TableText10"/>
              <w:rPr>
                <w:color w:val="000000"/>
              </w:rPr>
            </w:pPr>
            <w:r>
              <w:rPr>
                <w:color w:val="000000"/>
              </w:rPr>
              <w:t>-</w:t>
            </w:r>
          </w:p>
        </w:tc>
      </w:tr>
      <w:tr w:rsidR="000A0FDC" w14:paraId="24D0C91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27B86E4" w14:textId="77777777" w:rsidR="000A0FDC" w:rsidRDefault="000A0FDC" w:rsidP="00F4474A">
            <w:pPr>
              <w:pStyle w:val="TableText10"/>
              <w:rPr>
                <w:color w:val="000000"/>
              </w:rPr>
            </w:pPr>
            <w:r>
              <w:rPr>
                <w:color w:val="000000"/>
              </w:rPr>
              <w:t>396</w:t>
            </w:r>
          </w:p>
        </w:tc>
        <w:tc>
          <w:tcPr>
            <w:tcW w:w="2367" w:type="dxa"/>
            <w:tcBorders>
              <w:top w:val="single" w:sz="4" w:space="0" w:color="C0C0C0"/>
              <w:left w:val="single" w:sz="4" w:space="0" w:color="C0C0C0"/>
              <w:bottom w:val="single" w:sz="4" w:space="0" w:color="C0C0C0"/>
              <w:right w:val="single" w:sz="4" w:space="0" w:color="C0C0C0"/>
            </w:tcBorders>
            <w:hideMark/>
          </w:tcPr>
          <w:p w14:paraId="37F2C600" w14:textId="77777777" w:rsidR="000A0FDC" w:rsidRDefault="000A0FDC" w:rsidP="00F4474A">
            <w:pPr>
              <w:pStyle w:val="TableText10"/>
              <w:rPr>
                <w:color w:val="000000"/>
              </w:rPr>
            </w:pPr>
            <w:r>
              <w:rPr>
                <w:color w:val="000000"/>
              </w:rPr>
              <w:t>270 (7)</w:t>
            </w:r>
          </w:p>
        </w:tc>
        <w:tc>
          <w:tcPr>
            <w:tcW w:w="3738" w:type="dxa"/>
            <w:tcBorders>
              <w:top w:val="single" w:sz="4" w:space="0" w:color="C0C0C0"/>
              <w:left w:val="single" w:sz="4" w:space="0" w:color="C0C0C0"/>
              <w:bottom w:val="single" w:sz="4" w:space="0" w:color="C0C0C0"/>
              <w:right w:val="single" w:sz="4" w:space="0" w:color="C0C0C0"/>
            </w:tcBorders>
            <w:hideMark/>
          </w:tcPr>
          <w:p w14:paraId="77A2BA6C" w14:textId="77777777" w:rsidR="000A0FDC" w:rsidRDefault="000A0FDC" w:rsidP="00F4474A">
            <w:pPr>
              <w:pStyle w:val="TableText10"/>
              <w:rPr>
                <w:color w:val="000000"/>
              </w:rPr>
            </w:pPr>
            <w:r>
              <w:rPr>
                <w:color w:val="000000"/>
              </w:rPr>
              <w:t>wheelchair-accessible DRS vehicle driver not provide loading assistance for person in wheelchair when asked</w:t>
            </w:r>
          </w:p>
        </w:tc>
        <w:tc>
          <w:tcPr>
            <w:tcW w:w="1302" w:type="dxa"/>
            <w:tcBorders>
              <w:top w:val="single" w:sz="4" w:space="0" w:color="C0C0C0"/>
              <w:left w:val="single" w:sz="4" w:space="0" w:color="C0C0C0"/>
              <w:bottom w:val="single" w:sz="4" w:space="0" w:color="C0C0C0"/>
              <w:right w:val="single" w:sz="4" w:space="0" w:color="C0C0C0"/>
            </w:tcBorders>
            <w:hideMark/>
          </w:tcPr>
          <w:p w14:paraId="38D6CBED"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235A2555"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456E660" w14:textId="77777777" w:rsidR="000A0FDC" w:rsidRDefault="000A0FDC" w:rsidP="00F4474A">
            <w:pPr>
              <w:pStyle w:val="TableText10"/>
              <w:rPr>
                <w:color w:val="000000"/>
              </w:rPr>
            </w:pPr>
            <w:r>
              <w:rPr>
                <w:color w:val="000000"/>
              </w:rPr>
              <w:t>-</w:t>
            </w:r>
          </w:p>
        </w:tc>
      </w:tr>
      <w:tr w:rsidR="000A0FDC" w14:paraId="0B6A225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8BE62FF" w14:textId="77777777" w:rsidR="000A0FDC" w:rsidRDefault="000A0FDC" w:rsidP="00F4474A">
            <w:pPr>
              <w:pStyle w:val="TableText10"/>
              <w:rPr>
                <w:color w:val="000000"/>
              </w:rPr>
            </w:pPr>
            <w:r>
              <w:rPr>
                <w:color w:val="000000"/>
              </w:rPr>
              <w:t>397</w:t>
            </w:r>
          </w:p>
        </w:tc>
        <w:tc>
          <w:tcPr>
            <w:tcW w:w="2367" w:type="dxa"/>
            <w:tcBorders>
              <w:top w:val="single" w:sz="4" w:space="0" w:color="C0C0C0"/>
              <w:left w:val="single" w:sz="4" w:space="0" w:color="C0C0C0"/>
              <w:bottom w:val="single" w:sz="4" w:space="0" w:color="C0C0C0"/>
              <w:right w:val="single" w:sz="4" w:space="0" w:color="C0C0C0"/>
            </w:tcBorders>
            <w:hideMark/>
          </w:tcPr>
          <w:p w14:paraId="3AE8B7F7" w14:textId="77777777" w:rsidR="000A0FDC" w:rsidRDefault="000A0FDC" w:rsidP="00F4474A">
            <w:pPr>
              <w:pStyle w:val="TableText10"/>
              <w:rPr>
                <w:color w:val="000000"/>
              </w:rPr>
            </w:pPr>
            <w:r>
              <w:rPr>
                <w:color w:val="000000"/>
              </w:rPr>
              <w:t>271 (2) (a)</w:t>
            </w:r>
          </w:p>
        </w:tc>
        <w:tc>
          <w:tcPr>
            <w:tcW w:w="3738" w:type="dxa"/>
            <w:tcBorders>
              <w:top w:val="single" w:sz="4" w:space="0" w:color="C0C0C0"/>
              <w:left w:val="single" w:sz="4" w:space="0" w:color="C0C0C0"/>
              <w:bottom w:val="single" w:sz="4" w:space="0" w:color="C0C0C0"/>
              <w:right w:val="single" w:sz="4" w:space="0" w:color="C0C0C0"/>
            </w:tcBorders>
            <w:hideMark/>
          </w:tcPr>
          <w:p w14:paraId="0CE644CB" w14:textId="77777777" w:rsidR="000A0FDC" w:rsidRDefault="000A0FDC" w:rsidP="00F4474A">
            <w:pPr>
              <w:pStyle w:val="TableText10"/>
              <w:rPr>
                <w:color w:val="000000"/>
              </w:rPr>
            </w:pPr>
            <w:r>
              <w:rPr>
                <w:color w:val="000000"/>
              </w:rPr>
              <w:t>DRS vehicle driver not check security camera operating</w:t>
            </w:r>
          </w:p>
        </w:tc>
        <w:tc>
          <w:tcPr>
            <w:tcW w:w="1302" w:type="dxa"/>
            <w:tcBorders>
              <w:top w:val="single" w:sz="4" w:space="0" w:color="C0C0C0"/>
              <w:left w:val="single" w:sz="4" w:space="0" w:color="C0C0C0"/>
              <w:bottom w:val="single" w:sz="4" w:space="0" w:color="C0C0C0"/>
              <w:right w:val="single" w:sz="4" w:space="0" w:color="C0C0C0"/>
            </w:tcBorders>
            <w:hideMark/>
          </w:tcPr>
          <w:p w14:paraId="78E9CCD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C64AE5F"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D8250FE" w14:textId="77777777" w:rsidR="000A0FDC" w:rsidRDefault="000A0FDC" w:rsidP="00F4474A">
            <w:pPr>
              <w:pStyle w:val="TableText10"/>
              <w:rPr>
                <w:color w:val="000000"/>
              </w:rPr>
            </w:pPr>
            <w:r>
              <w:rPr>
                <w:color w:val="000000"/>
              </w:rPr>
              <w:t>-</w:t>
            </w:r>
          </w:p>
        </w:tc>
      </w:tr>
      <w:tr w:rsidR="000A0FDC" w14:paraId="1FF29D0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1B496C3" w14:textId="77777777" w:rsidR="000A0FDC" w:rsidRDefault="000A0FDC" w:rsidP="00F4474A">
            <w:pPr>
              <w:pStyle w:val="TableText10"/>
              <w:rPr>
                <w:color w:val="000000"/>
              </w:rPr>
            </w:pPr>
            <w:r>
              <w:rPr>
                <w:color w:val="000000"/>
              </w:rPr>
              <w:t>398</w:t>
            </w:r>
          </w:p>
        </w:tc>
        <w:tc>
          <w:tcPr>
            <w:tcW w:w="2367" w:type="dxa"/>
            <w:tcBorders>
              <w:top w:val="single" w:sz="4" w:space="0" w:color="C0C0C0"/>
              <w:left w:val="single" w:sz="4" w:space="0" w:color="C0C0C0"/>
              <w:bottom w:val="single" w:sz="4" w:space="0" w:color="C0C0C0"/>
              <w:right w:val="single" w:sz="4" w:space="0" w:color="C0C0C0"/>
            </w:tcBorders>
            <w:hideMark/>
          </w:tcPr>
          <w:p w14:paraId="080875EF" w14:textId="77777777" w:rsidR="000A0FDC" w:rsidRDefault="000A0FDC" w:rsidP="00F4474A">
            <w:pPr>
              <w:pStyle w:val="TableText10"/>
              <w:rPr>
                <w:color w:val="000000"/>
              </w:rPr>
            </w:pPr>
            <w:r>
              <w:rPr>
                <w:color w:val="000000"/>
              </w:rPr>
              <w:t>271 (2) (b)</w:t>
            </w:r>
          </w:p>
        </w:tc>
        <w:tc>
          <w:tcPr>
            <w:tcW w:w="3738" w:type="dxa"/>
            <w:tcBorders>
              <w:top w:val="single" w:sz="4" w:space="0" w:color="C0C0C0"/>
              <w:left w:val="single" w:sz="4" w:space="0" w:color="C0C0C0"/>
              <w:bottom w:val="single" w:sz="4" w:space="0" w:color="C0C0C0"/>
              <w:right w:val="single" w:sz="4" w:space="0" w:color="C0C0C0"/>
            </w:tcBorders>
            <w:hideMark/>
          </w:tcPr>
          <w:p w14:paraId="47A1030E" w14:textId="77777777" w:rsidR="000A0FDC" w:rsidRDefault="000A0FDC" w:rsidP="00F4474A">
            <w:pPr>
              <w:pStyle w:val="TableText10"/>
              <w:rPr>
                <w:color w:val="000000"/>
              </w:rPr>
            </w:pPr>
            <w:r>
              <w:rPr>
                <w:color w:val="000000"/>
              </w:rPr>
              <w:t>DRS vehicle driver not tell authorised operator security camera not operating</w:t>
            </w:r>
          </w:p>
        </w:tc>
        <w:tc>
          <w:tcPr>
            <w:tcW w:w="1302" w:type="dxa"/>
            <w:tcBorders>
              <w:top w:val="single" w:sz="4" w:space="0" w:color="C0C0C0"/>
              <w:left w:val="single" w:sz="4" w:space="0" w:color="C0C0C0"/>
              <w:bottom w:val="single" w:sz="4" w:space="0" w:color="C0C0C0"/>
              <w:right w:val="single" w:sz="4" w:space="0" w:color="C0C0C0"/>
            </w:tcBorders>
            <w:hideMark/>
          </w:tcPr>
          <w:p w14:paraId="06FF078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0D042E6"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0A33344" w14:textId="77777777" w:rsidR="000A0FDC" w:rsidRDefault="000A0FDC" w:rsidP="00F4474A">
            <w:pPr>
              <w:pStyle w:val="TableText10"/>
              <w:rPr>
                <w:color w:val="000000"/>
              </w:rPr>
            </w:pPr>
            <w:r>
              <w:rPr>
                <w:color w:val="000000"/>
              </w:rPr>
              <w:t>-</w:t>
            </w:r>
          </w:p>
        </w:tc>
      </w:tr>
      <w:tr w:rsidR="000A0FDC" w14:paraId="480533A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97E2AD9" w14:textId="77777777" w:rsidR="000A0FDC" w:rsidRDefault="000A0FDC" w:rsidP="00F4474A">
            <w:pPr>
              <w:pStyle w:val="TableText10"/>
              <w:rPr>
                <w:color w:val="000000"/>
              </w:rPr>
            </w:pPr>
            <w:r>
              <w:rPr>
                <w:color w:val="000000"/>
              </w:rPr>
              <w:t>399</w:t>
            </w:r>
          </w:p>
        </w:tc>
        <w:tc>
          <w:tcPr>
            <w:tcW w:w="2367" w:type="dxa"/>
            <w:tcBorders>
              <w:top w:val="single" w:sz="4" w:space="0" w:color="C0C0C0"/>
              <w:left w:val="single" w:sz="4" w:space="0" w:color="C0C0C0"/>
              <w:bottom w:val="single" w:sz="4" w:space="0" w:color="C0C0C0"/>
              <w:right w:val="single" w:sz="4" w:space="0" w:color="C0C0C0"/>
            </w:tcBorders>
            <w:hideMark/>
          </w:tcPr>
          <w:p w14:paraId="383E877F" w14:textId="77777777" w:rsidR="000A0FDC" w:rsidRDefault="000A0FDC" w:rsidP="00F4474A">
            <w:pPr>
              <w:pStyle w:val="TableText10"/>
              <w:rPr>
                <w:color w:val="000000"/>
              </w:rPr>
            </w:pPr>
            <w:r>
              <w:rPr>
                <w:color w:val="000000"/>
              </w:rPr>
              <w:t>272 (1)</w:t>
            </w:r>
          </w:p>
        </w:tc>
        <w:tc>
          <w:tcPr>
            <w:tcW w:w="3738" w:type="dxa"/>
            <w:tcBorders>
              <w:top w:val="single" w:sz="4" w:space="0" w:color="C0C0C0"/>
              <w:left w:val="single" w:sz="4" w:space="0" w:color="C0C0C0"/>
              <w:bottom w:val="single" w:sz="4" w:space="0" w:color="C0C0C0"/>
              <w:right w:val="single" w:sz="4" w:space="0" w:color="C0C0C0"/>
            </w:tcBorders>
            <w:hideMark/>
          </w:tcPr>
          <w:p w14:paraId="51E0E39C" w14:textId="77777777" w:rsidR="000A0FDC" w:rsidRDefault="000A0FDC" w:rsidP="00F4474A">
            <w:pPr>
              <w:pStyle w:val="TableText10"/>
              <w:rPr>
                <w:color w:val="000000"/>
              </w:rPr>
            </w:pPr>
            <w:r>
              <w:rPr>
                <w:color w:val="000000"/>
              </w:rPr>
              <w:t>DRS vehicle driver allow inconvenient/dangerous thing in vehicle</w:t>
            </w:r>
          </w:p>
        </w:tc>
        <w:tc>
          <w:tcPr>
            <w:tcW w:w="1302" w:type="dxa"/>
            <w:tcBorders>
              <w:top w:val="single" w:sz="4" w:space="0" w:color="C0C0C0"/>
              <w:left w:val="single" w:sz="4" w:space="0" w:color="C0C0C0"/>
              <w:bottom w:val="single" w:sz="4" w:space="0" w:color="C0C0C0"/>
              <w:right w:val="single" w:sz="4" w:space="0" w:color="C0C0C0"/>
            </w:tcBorders>
            <w:hideMark/>
          </w:tcPr>
          <w:p w14:paraId="3B88B4A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6877AD5"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6800324" w14:textId="77777777" w:rsidR="000A0FDC" w:rsidRDefault="000A0FDC" w:rsidP="00F4474A">
            <w:pPr>
              <w:pStyle w:val="TableText10"/>
              <w:rPr>
                <w:color w:val="000000"/>
              </w:rPr>
            </w:pPr>
            <w:r>
              <w:rPr>
                <w:color w:val="000000"/>
              </w:rPr>
              <w:t>-</w:t>
            </w:r>
          </w:p>
        </w:tc>
      </w:tr>
      <w:tr w:rsidR="000A0FDC" w14:paraId="016AECB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A9C4526" w14:textId="77777777" w:rsidR="000A0FDC" w:rsidRDefault="000A0FDC" w:rsidP="00F4474A">
            <w:pPr>
              <w:pStyle w:val="TableText10"/>
              <w:rPr>
                <w:color w:val="000000"/>
              </w:rPr>
            </w:pPr>
            <w:r>
              <w:rPr>
                <w:color w:val="000000"/>
              </w:rPr>
              <w:t>400</w:t>
            </w:r>
          </w:p>
        </w:tc>
        <w:tc>
          <w:tcPr>
            <w:tcW w:w="2367" w:type="dxa"/>
            <w:tcBorders>
              <w:top w:val="single" w:sz="4" w:space="0" w:color="C0C0C0"/>
              <w:left w:val="single" w:sz="4" w:space="0" w:color="C0C0C0"/>
              <w:bottom w:val="single" w:sz="4" w:space="0" w:color="C0C0C0"/>
              <w:right w:val="single" w:sz="4" w:space="0" w:color="C0C0C0"/>
            </w:tcBorders>
            <w:hideMark/>
          </w:tcPr>
          <w:p w14:paraId="2815795B" w14:textId="77777777" w:rsidR="000A0FDC" w:rsidRDefault="000A0FDC" w:rsidP="00F4474A">
            <w:pPr>
              <w:pStyle w:val="TableText10"/>
              <w:rPr>
                <w:color w:val="000000"/>
              </w:rPr>
            </w:pPr>
            <w:r>
              <w:rPr>
                <w:color w:val="000000"/>
              </w:rPr>
              <w:t>273 (2)</w:t>
            </w:r>
          </w:p>
        </w:tc>
        <w:tc>
          <w:tcPr>
            <w:tcW w:w="3738" w:type="dxa"/>
            <w:tcBorders>
              <w:top w:val="single" w:sz="4" w:space="0" w:color="C0C0C0"/>
              <w:left w:val="single" w:sz="4" w:space="0" w:color="C0C0C0"/>
              <w:bottom w:val="single" w:sz="4" w:space="0" w:color="C0C0C0"/>
              <w:right w:val="single" w:sz="4" w:space="0" w:color="C0C0C0"/>
            </w:tcBorders>
            <w:hideMark/>
          </w:tcPr>
          <w:p w14:paraId="5ADD5486" w14:textId="77777777" w:rsidR="000A0FDC" w:rsidRDefault="000A0FDC" w:rsidP="00F4474A">
            <w:pPr>
              <w:pStyle w:val="TableText10"/>
              <w:rPr>
                <w:color w:val="000000"/>
              </w:rPr>
            </w:pPr>
            <w:r>
              <w:rPr>
                <w:color w:val="000000"/>
              </w:rPr>
              <w:t>DRS vehicle driver not deal with lost property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780088E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791A352"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93355AF" w14:textId="77777777" w:rsidR="000A0FDC" w:rsidRDefault="000A0FDC" w:rsidP="00F4474A">
            <w:pPr>
              <w:pStyle w:val="TableText10"/>
              <w:rPr>
                <w:color w:val="000000"/>
              </w:rPr>
            </w:pPr>
            <w:r>
              <w:rPr>
                <w:color w:val="000000"/>
              </w:rPr>
              <w:t>-</w:t>
            </w:r>
          </w:p>
        </w:tc>
      </w:tr>
      <w:tr w:rsidR="000A0FDC" w14:paraId="74E23C1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E07457F" w14:textId="77777777" w:rsidR="000A0FDC" w:rsidRDefault="000A0FDC" w:rsidP="00F4474A">
            <w:pPr>
              <w:pStyle w:val="TableText10"/>
              <w:rPr>
                <w:color w:val="000000"/>
              </w:rPr>
            </w:pPr>
            <w:r>
              <w:rPr>
                <w:color w:val="000000"/>
              </w:rPr>
              <w:t>401</w:t>
            </w:r>
          </w:p>
        </w:tc>
        <w:tc>
          <w:tcPr>
            <w:tcW w:w="2367" w:type="dxa"/>
            <w:tcBorders>
              <w:top w:val="single" w:sz="4" w:space="0" w:color="C0C0C0"/>
              <w:left w:val="single" w:sz="4" w:space="0" w:color="C0C0C0"/>
              <w:bottom w:val="single" w:sz="4" w:space="0" w:color="C0C0C0"/>
              <w:right w:val="single" w:sz="4" w:space="0" w:color="C0C0C0"/>
            </w:tcBorders>
            <w:hideMark/>
          </w:tcPr>
          <w:p w14:paraId="78021B5C" w14:textId="77777777" w:rsidR="000A0FDC" w:rsidRDefault="000A0FDC" w:rsidP="00F4474A">
            <w:pPr>
              <w:pStyle w:val="TableText10"/>
              <w:rPr>
                <w:color w:val="000000"/>
              </w:rPr>
            </w:pPr>
            <w:r>
              <w:rPr>
                <w:color w:val="000000"/>
              </w:rPr>
              <w:t>274 (1) (a)</w:t>
            </w:r>
          </w:p>
        </w:tc>
        <w:tc>
          <w:tcPr>
            <w:tcW w:w="3738" w:type="dxa"/>
            <w:tcBorders>
              <w:top w:val="single" w:sz="4" w:space="0" w:color="C0C0C0"/>
              <w:left w:val="single" w:sz="4" w:space="0" w:color="C0C0C0"/>
              <w:bottom w:val="single" w:sz="4" w:space="0" w:color="C0C0C0"/>
              <w:right w:val="single" w:sz="4" w:space="0" w:color="C0C0C0"/>
            </w:tcBorders>
            <w:hideMark/>
          </w:tcPr>
          <w:p w14:paraId="03E09854" w14:textId="77777777" w:rsidR="000A0FDC" w:rsidRDefault="000A0FDC" w:rsidP="00F4474A">
            <w:pPr>
              <w:pStyle w:val="TableText10"/>
              <w:rPr>
                <w:color w:val="000000"/>
              </w:rPr>
            </w:pPr>
            <w:r>
              <w:rPr>
                <w:color w:val="000000"/>
              </w:rPr>
              <w:t>DRS vehicle driver solicit passenger</w:t>
            </w:r>
          </w:p>
        </w:tc>
        <w:tc>
          <w:tcPr>
            <w:tcW w:w="1302" w:type="dxa"/>
            <w:tcBorders>
              <w:top w:val="single" w:sz="4" w:space="0" w:color="C0C0C0"/>
              <w:left w:val="single" w:sz="4" w:space="0" w:color="C0C0C0"/>
              <w:bottom w:val="single" w:sz="4" w:space="0" w:color="C0C0C0"/>
              <w:right w:val="single" w:sz="4" w:space="0" w:color="C0C0C0"/>
            </w:tcBorders>
            <w:hideMark/>
          </w:tcPr>
          <w:p w14:paraId="5A40846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823BACE"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DC25FCF" w14:textId="77777777" w:rsidR="000A0FDC" w:rsidRDefault="000A0FDC" w:rsidP="00F4474A">
            <w:pPr>
              <w:pStyle w:val="TableText10"/>
              <w:rPr>
                <w:color w:val="000000"/>
              </w:rPr>
            </w:pPr>
            <w:r>
              <w:rPr>
                <w:color w:val="000000"/>
              </w:rPr>
              <w:t>-</w:t>
            </w:r>
          </w:p>
        </w:tc>
      </w:tr>
      <w:tr w:rsidR="000A0FDC" w14:paraId="0EC7832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6296CBF" w14:textId="77777777" w:rsidR="000A0FDC" w:rsidRDefault="000A0FDC" w:rsidP="00F4474A">
            <w:pPr>
              <w:pStyle w:val="TableText10"/>
              <w:rPr>
                <w:color w:val="000000"/>
              </w:rPr>
            </w:pPr>
            <w:r>
              <w:rPr>
                <w:color w:val="000000"/>
              </w:rPr>
              <w:t>402</w:t>
            </w:r>
          </w:p>
        </w:tc>
        <w:tc>
          <w:tcPr>
            <w:tcW w:w="2367" w:type="dxa"/>
            <w:tcBorders>
              <w:top w:val="single" w:sz="4" w:space="0" w:color="C0C0C0"/>
              <w:left w:val="single" w:sz="4" w:space="0" w:color="C0C0C0"/>
              <w:bottom w:val="single" w:sz="4" w:space="0" w:color="C0C0C0"/>
              <w:right w:val="single" w:sz="4" w:space="0" w:color="C0C0C0"/>
            </w:tcBorders>
            <w:hideMark/>
          </w:tcPr>
          <w:p w14:paraId="1E3D9C0D" w14:textId="77777777" w:rsidR="000A0FDC" w:rsidRDefault="000A0FDC" w:rsidP="00F4474A">
            <w:pPr>
              <w:pStyle w:val="TableText10"/>
              <w:rPr>
                <w:color w:val="000000"/>
              </w:rPr>
            </w:pPr>
            <w:r>
              <w:rPr>
                <w:color w:val="000000"/>
              </w:rPr>
              <w:t>274 (1) (b)</w:t>
            </w:r>
          </w:p>
        </w:tc>
        <w:tc>
          <w:tcPr>
            <w:tcW w:w="3738" w:type="dxa"/>
            <w:tcBorders>
              <w:top w:val="single" w:sz="4" w:space="0" w:color="C0C0C0"/>
              <w:left w:val="single" w:sz="4" w:space="0" w:color="C0C0C0"/>
              <w:bottom w:val="single" w:sz="4" w:space="0" w:color="C0C0C0"/>
              <w:right w:val="single" w:sz="4" w:space="0" w:color="C0C0C0"/>
            </w:tcBorders>
            <w:hideMark/>
          </w:tcPr>
          <w:p w14:paraId="3C986F32" w14:textId="77777777" w:rsidR="000A0FDC" w:rsidRDefault="000A0FDC" w:rsidP="00F4474A">
            <w:pPr>
              <w:pStyle w:val="TableText10"/>
              <w:rPr>
                <w:color w:val="000000"/>
              </w:rPr>
            </w:pPr>
            <w:r>
              <w:rPr>
                <w:color w:val="000000"/>
              </w:rPr>
              <w:t>DRS vehicle driver move DRS vehicle with door open</w:t>
            </w:r>
          </w:p>
        </w:tc>
        <w:tc>
          <w:tcPr>
            <w:tcW w:w="1302" w:type="dxa"/>
            <w:tcBorders>
              <w:top w:val="single" w:sz="4" w:space="0" w:color="C0C0C0"/>
              <w:left w:val="single" w:sz="4" w:space="0" w:color="C0C0C0"/>
              <w:bottom w:val="single" w:sz="4" w:space="0" w:color="C0C0C0"/>
              <w:right w:val="single" w:sz="4" w:space="0" w:color="C0C0C0"/>
            </w:tcBorders>
            <w:hideMark/>
          </w:tcPr>
          <w:p w14:paraId="3EEEAE27"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659BD19A" w14:textId="77777777" w:rsidR="000A0FDC" w:rsidRDefault="000A0FDC" w:rsidP="00F4474A">
            <w:pPr>
              <w:pStyle w:val="TableText10"/>
              <w:rPr>
                <w:color w:val="000000"/>
              </w:rPr>
            </w:pPr>
            <w:r>
              <w:rPr>
                <w:color w:val="000000"/>
              </w:rPr>
              <w:t>380</w:t>
            </w:r>
          </w:p>
        </w:tc>
        <w:tc>
          <w:tcPr>
            <w:tcW w:w="1301" w:type="dxa"/>
            <w:tcBorders>
              <w:top w:val="single" w:sz="4" w:space="0" w:color="C0C0C0"/>
              <w:left w:val="single" w:sz="4" w:space="0" w:color="C0C0C0"/>
              <w:bottom w:val="single" w:sz="4" w:space="0" w:color="C0C0C0"/>
              <w:right w:val="single" w:sz="4" w:space="0" w:color="C0C0C0"/>
            </w:tcBorders>
            <w:hideMark/>
          </w:tcPr>
          <w:p w14:paraId="25C4ED12" w14:textId="77777777" w:rsidR="000A0FDC" w:rsidRDefault="000A0FDC" w:rsidP="00F4474A">
            <w:pPr>
              <w:pStyle w:val="TableText10"/>
              <w:rPr>
                <w:color w:val="000000"/>
              </w:rPr>
            </w:pPr>
            <w:r>
              <w:rPr>
                <w:color w:val="000000"/>
              </w:rPr>
              <w:t>-</w:t>
            </w:r>
          </w:p>
        </w:tc>
      </w:tr>
      <w:tr w:rsidR="000A0FDC" w14:paraId="66DDFB8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6FEA704" w14:textId="77777777" w:rsidR="000A0FDC" w:rsidRDefault="000A0FDC" w:rsidP="00F4474A">
            <w:pPr>
              <w:pStyle w:val="TableText10"/>
              <w:rPr>
                <w:color w:val="000000"/>
              </w:rPr>
            </w:pPr>
            <w:r>
              <w:rPr>
                <w:color w:val="000000"/>
              </w:rPr>
              <w:t>403</w:t>
            </w:r>
          </w:p>
        </w:tc>
        <w:tc>
          <w:tcPr>
            <w:tcW w:w="2367" w:type="dxa"/>
            <w:tcBorders>
              <w:top w:val="single" w:sz="4" w:space="0" w:color="C0C0C0"/>
              <w:left w:val="single" w:sz="4" w:space="0" w:color="C0C0C0"/>
              <w:bottom w:val="single" w:sz="4" w:space="0" w:color="C0C0C0"/>
              <w:right w:val="single" w:sz="4" w:space="0" w:color="C0C0C0"/>
            </w:tcBorders>
            <w:hideMark/>
          </w:tcPr>
          <w:p w14:paraId="4259FB00" w14:textId="77777777" w:rsidR="000A0FDC" w:rsidRDefault="000A0FDC" w:rsidP="00F4474A">
            <w:pPr>
              <w:pStyle w:val="TableText10"/>
              <w:rPr>
                <w:color w:val="000000"/>
              </w:rPr>
            </w:pPr>
            <w:r>
              <w:rPr>
                <w:color w:val="000000"/>
              </w:rPr>
              <w:t>274 (1) (c)</w:t>
            </w:r>
          </w:p>
        </w:tc>
        <w:tc>
          <w:tcPr>
            <w:tcW w:w="3738" w:type="dxa"/>
            <w:tcBorders>
              <w:top w:val="single" w:sz="4" w:space="0" w:color="C0C0C0"/>
              <w:left w:val="single" w:sz="4" w:space="0" w:color="C0C0C0"/>
              <w:bottom w:val="single" w:sz="4" w:space="0" w:color="C0C0C0"/>
              <w:right w:val="single" w:sz="4" w:space="0" w:color="C0C0C0"/>
            </w:tcBorders>
            <w:hideMark/>
          </w:tcPr>
          <w:p w14:paraId="10FF11D5" w14:textId="77777777" w:rsidR="000A0FDC" w:rsidRDefault="000A0FDC" w:rsidP="00F4474A">
            <w:pPr>
              <w:pStyle w:val="TableText10"/>
              <w:rPr>
                <w:color w:val="000000"/>
              </w:rPr>
            </w:pPr>
            <w:r>
              <w:rPr>
                <w:color w:val="000000"/>
              </w:rPr>
              <w:t>DRS vehicle driver start/stop vehicle in way to subject person to unnecessary risk of injury</w:t>
            </w:r>
          </w:p>
        </w:tc>
        <w:tc>
          <w:tcPr>
            <w:tcW w:w="1302" w:type="dxa"/>
            <w:tcBorders>
              <w:top w:val="single" w:sz="4" w:space="0" w:color="C0C0C0"/>
              <w:left w:val="single" w:sz="4" w:space="0" w:color="C0C0C0"/>
              <w:bottom w:val="single" w:sz="4" w:space="0" w:color="C0C0C0"/>
              <w:right w:val="single" w:sz="4" w:space="0" w:color="C0C0C0"/>
            </w:tcBorders>
            <w:hideMark/>
          </w:tcPr>
          <w:p w14:paraId="245BE243" w14:textId="77777777" w:rsidR="000A0FDC" w:rsidRDefault="000A0FDC" w:rsidP="00F4474A">
            <w:pPr>
              <w:pStyle w:val="TableText10"/>
              <w:rPr>
                <w:color w:val="000000"/>
              </w:rPr>
            </w:pPr>
            <w:r>
              <w:rPr>
                <w:color w:val="000000"/>
              </w:rPr>
              <w:t>10</w:t>
            </w:r>
          </w:p>
        </w:tc>
        <w:tc>
          <w:tcPr>
            <w:tcW w:w="1457" w:type="dxa"/>
            <w:tcBorders>
              <w:top w:val="single" w:sz="4" w:space="0" w:color="C0C0C0"/>
              <w:left w:val="single" w:sz="4" w:space="0" w:color="C0C0C0"/>
              <w:bottom w:val="single" w:sz="4" w:space="0" w:color="C0C0C0"/>
              <w:right w:val="single" w:sz="4" w:space="0" w:color="C0C0C0"/>
            </w:tcBorders>
            <w:hideMark/>
          </w:tcPr>
          <w:p w14:paraId="7403DB8F"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30AF821" w14:textId="77777777" w:rsidR="000A0FDC" w:rsidRDefault="000A0FDC" w:rsidP="00F4474A">
            <w:pPr>
              <w:pStyle w:val="TableText10"/>
              <w:rPr>
                <w:color w:val="000000"/>
              </w:rPr>
            </w:pPr>
            <w:r>
              <w:rPr>
                <w:color w:val="000000"/>
              </w:rPr>
              <w:t>-</w:t>
            </w:r>
          </w:p>
        </w:tc>
      </w:tr>
      <w:tr w:rsidR="000A0FDC" w14:paraId="4F6C94D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D0664D1" w14:textId="77777777" w:rsidR="000A0FDC" w:rsidRDefault="000A0FDC" w:rsidP="00F4474A">
            <w:pPr>
              <w:pStyle w:val="TableText10"/>
              <w:rPr>
                <w:color w:val="000000"/>
              </w:rPr>
            </w:pPr>
            <w:r>
              <w:rPr>
                <w:color w:val="000000"/>
              </w:rPr>
              <w:t>404</w:t>
            </w:r>
          </w:p>
        </w:tc>
        <w:tc>
          <w:tcPr>
            <w:tcW w:w="2367" w:type="dxa"/>
            <w:tcBorders>
              <w:top w:val="single" w:sz="4" w:space="0" w:color="C0C0C0"/>
              <w:left w:val="single" w:sz="4" w:space="0" w:color="C0C0C0"/>
              <w:bottom w:val="single" w:sz="4" w:space="0" w:color="C0C0C0"/>
              <w:right w:val="single" w:sz="4" w:space="0" w:color="C0C0C0"/>
            </w:tcBorders>
            <w:hideMark/>
          </w:tcPr>
          <w:p w14:paraId="2956A7C7" w14:textId="77777777" w:rsidR="000A0FDC" w:rsidRDefault="000A0FDC" w:rsidP="00F4474A">
            <w:pPr>
              <w:pStyle w:val="TableText10"/>
              <w:rPr>
                <w:color w:val="000000"/>
              </w:rPr>
            </w:pPr>
            <w:r>
              <w:rPr>
                <w:color w:val="000000"/>
              </w:rPr>
              <w:t>275 (1) (a)</w:t>
            </w:r>
          </w:p>
        </w:tc>
        <w:tc>
          <w:tcPr>
            <w:tcW w:w="3738" w:type="dxa"/>
            <w:tcBorders>
              <w:top w:val="single" w:sz="4" w:space="0" w:color="C0C0C0"/>
              <w:left w:val="single" w:sz="4" w:space="0" w:color="C0C0C0"/>
              <w:bottom w:val="single" w:sz="4" w:space="0" w:color="C0C0C0"/>
              <w:right w:val="single" w:sz="4" w:space="0" w:color="C0C0C0"/>
            </w:tcBorders>
            <w:hideMark/>
          </w:tcPr>
          <w:p w14:paraId="7C6F4EE3" w14:textId="77777777" w:rsidR="000A0FDC" w:rsidRDefault="000A0FDC" w:rsidP="00F4474A">
            <w:pPr>
              <w:pStyle w:val="TableText10"/>
              <w:rPr>
                <w:color w:val="000000"/>
              </w:rPr>
            </w:pPr>
            <w:r>
              <w:rPr>
                <w:color w:val="000000"/>
              </w:rPr>
              <w:t>DRS vehicle driver not clean and tidy</w:t>
            </w:r>
          </w:p>
        </w:tc>
        <w:tc>
          <w:tcPr>
            <w:tcW w:w="1302" w:type="dxa"/>
            <w:tcBorders>
              <w:top w:val="single" w:sz="4" w:space="0" w:color="C0C0C0"/>
              <w:left w:val="single" w:sz="4" w:space="0" w:color="C0C0C0"/>
              <w:bottom w:val="single" w:sz="4" w:space="0" w:color="C0C0C0"/>
              <w:right w:val="single" w:sz="4" w:space="0" w:color="C0C0C0"/>
            </w:tcBorders>
            <w:hideMark/>
          </w:tcPr>
          <w:p w14:paraId="5532534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6B0909A"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EA808F6" w14:textId="77777777" w:rsidR="000A0FDC" w:rsidRDefault="000A0FDC" w:rsidP="00F4474A">
            <w:pPr>
              <w:pStyle w:val="TableText10"/>
              <w:rPr>
                <w:color w:val="000000"/>
              </w:rPr>
            </w:pPr>
            <w:r>
              <w:rPr>
                <w:color w:val="000000"/>
              </w:rPr>
              <w:t>-</w:t>
            </w:r>
          </w:p>
        </w:tc>
      </w:tr>
      <w:tr w:rsidR="000A0FDC" w14:paraId="0407605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397D7C7" w14:textId="77777777" w:rsidR="000A0FDC" w:rsidRDefault="000A0FDC" w:rsidP="00F4474A">
            <w:pPr>
              <w:pStyle w:val="TableText10"/>
              <w:rPr>
                <w:color w:val="000000"/>
              </w:rPr>
            </w:pPr>
            <w:r>
              <w:rPr>
                <w:color w:val="000000"/>
              </w:rPr>
              <w:t>405</w:t>
            </w:r>
          </w:p>
        </w:tc>
        <w:tc>
          <w:tcPr>
            <w:tcW w:w="2367" w:type="dxa"/>
            <w:tcBorders>
              <w:top w:val="single" w:sz="4" w:space="0" w:color="C0C0C0"/>
              <w:left w:val="single" w:sz="4" w:space="0" w:color="C0C0C0"/>
              <w:bottom w:val="single" w:sz="4" w:space="0" w:color="C0C0C0"/>
              <w:right w:val="single" w:sz="4" w:space="0" w:color="C0C0C0"/>
            </w:tcBorders>
            <w:hideMark/>
          </w:tcPr>
          <w:p w14:paraId="433D9993" w14:textId="77777777" w:rsidR="000A0FDC" w:rsidRDefault="000A0FDC" w:rsidP="00F4474A">
            <w:pPr>
              <w:pStyle w:val="TableText10"/>
              <w:rPr>
                <w:color w:val="000000"/>
              </w:rPr>
            </w:pPr>
            <w:r>
              <w:rPr>
                <w:color w:val="000000"/>
              </w:rPr>
              <w:t>275 (1) (b)</w:t>
            </w:r>
          </w:p>
        </w:tc>
        <w:tc>
          <w:tcPr>
            <w:tcW w:w="3738" w:type="dxa"/>
            <w:tcBorders>
              <w:top w:val="single" w:sz="4" w:space="0" w:color="C0C0C0"/>
              <w:left w:val="single" w:sz="4" w:space="0" w:color="C0C0C0"/>
              <w:bottom w:val="single" w:sz="4" w:space="0" w:color="C0C0C0"/>
              <w:right w:val="single" w:sz="4" w:space="0" w:color="C0C0C0"/>
            </w:tcBorders>
            <w:hideMark/>
          </w:tcPr>
          <w:p w14:paraId="2D3983A8" w14:textId="77777777" w:rsidR="000A0FDC" w:rsidRDefault="000A0FDC" w:rsidP="00F4474A">
            <w:pPr>
              <w:pStyle w:val="TableText10"/>
              <w:rPr>
                <w:color w:val="000000"/>
              </w:rPr>
            </w:pPr>
            <w:r>
              <w:rPr>
                <w:color w:val="000000"/>
              </w:rPr>
              <w:t>DRS vehicle driver not behave in orderly way/politely/with propriety</w:t>
            </w:r>
          </w:p>
        </w:tc>
        <w:tc>
          <w:tcPr>
            <w:tcW w:w="1302" w:type="dxa"/>
            <w:tcBorders>
              <w:top w:val="single" w:sz="4" w:space="0" w:color="C0C0C0"/>
              <w:left w:val="single" w:sz="4" w:space="0" w:color="C0C0C0"/>
              <w:bottom w:val="single" w:sz="4" w:space="0" w:color="C0C0C0"/>
              <w:right w:val="single" w:sz="4" w:space="0" w:color="C0C0C0"/>
            </w:tcBorders>
            <w:hideMark/>
          </w:tcPr>
          <w:p w14:paraId="127C830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DBC33FB"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8230F1B" w14:textId="77777777" w:rsidR="000A0FDC" w:rsidRDefault="000A0FDC" w:rsidP="00F4474A">
            <w:pPr>
              <w:pStyle w:val="TableText10"/>
              <w:rPr>
                <w:color w:val="000000"/>
              </w:rPr>
            </w:pPr>
            <w:r>
              <w:rPr>
                <w:color w:val="000000"/>
              </w:rPr>
              <w:t>-</w:t>
            </w:r>
          </w:p>
        </w:tc>
      </w:tr>
      <w:tr w:rsidR="000A0FDC" w14:paraId="0F344B9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A08BCA8" w14:textId="77777777" w:rsidR="000A0FDC" w:rsidRDefault="000A0FDC" w:rsidP="00F4474A">
            <w:pPr>
              <w:pStyle w:val="TableText10"/>
              <w:rPr>
                <w:color w:val="000000"/>
              </w:rPr>
            </w:pPr>
            <w:r>
              <w:rPr>
                <w:color w:val="000000"/>
              </w:rPr>
              <w:t>406</w:t>
            </w:r>
          </w:p>
        </w:tc>
        <w:tc>
          <w:tcPr>
            <w:tcW w:w="2367" w:type="dxa"/>
            <w:tcBorders>
              <w:top w:val="single" w:sz="4" w:space="0" w:color="C0C0C0"/>
              <w:left w:val="single" w:sz="4" w:space="0" w:color="C0C0C0"/>
              <w:bottom w:val="single" w:sz="4" w:space="0" w:color="C0C0C0"/>
              <w:right w:val="single" w:sz="4" w:space="0" w:color="C0C0C0"/>
            </w:tcBorders>
            <w:hideMark/>
          </w:tcPr>
          <w:p w14:paraId="2C3A4FF3" w14:textId="77777777" w:rsidR="000A0FDC" w:rsidRDefault="000A0FDC" w:rsidP="00F4474A">
            <w:pPr>
              <w:pStyle w:val="TableText10"/>
              <w:rPr>
                <w:color w:val="000000"/>
              </w:rPr>
            </w:pPr>
            <w:r>
              <w:rPr>
                <w:color w:val="000000"/>
              </w:rPr>
              <w:t>275 (2)</w:t>
            </w:r>
          </w:p>
        </w:tc>
        <w:tc>
          <w:tcPr>
            <w:tcW w:w="3738" w:type="dxa"/>
            <w:tcBorders>
              <w:top w:val="single" w:sz="4" w:space="0" w:color="C0C0C0"/>
              <w:left w:val="single" w:sz="4" w:space="0" w:color="C0C0C0"/>
              <w:bottom w:val="single" w:sz="4" w:space="0" w:color="C0C0C0"/>
              <w:right w:val="single" w:sz="4" w:space="0" w:color="C0C0C0"/>
            </w:tcBorders>
            <w:hideMark/>
          </w:tcPr>
          <w:p w14:paraId="5419EBBA" w14:textId="77777777" w:rsidR="000A0FDC" w:rsidRDefault="000A0FDC" w:rsidP="00F4474A">
            <w:pPr>
              <w:pStyle w:val="TableText10"/>
              <w:rPr>
                <w:color w:val="000000"/>
              </w:rPr>
            </w:pPr>
            <w:r>
              <w:rPr>
                <w:color w:val="000000"/>
              </w:rPr>
              <w:t>DRS driver not comply with dress code of practice</w:t>
            </w:r>
          </w:p>
        </w:tc>
        <w:tc>
          <w:tcPr>
            <w:tcW w:w="1302" w:type="dxa"/>
            <w:tcBorders>
              <w:top w:val="single" w:sz="4" w:space="0" w:color="C0C0C0"/>
              <w:left w:val="single" w:sz="4" w:space="0" w:color="C0C0C0"/>
              <w:bottom w:val="single" w:sz="4" w:space="0" w:color="C0C0C0"/>
              <w:right w:val="single" w:sz="4" w:space="0" w:color="C0C0C0"/>
            </w:tcBorders>
            <w:hideMark/>
          </w:tcPr>
          <w:p w14:paraId="01751F3B"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shd w:val="clear" w:color="auto" w:fill="FFFFFF"/>
            <w:hideMark/>
          </w:tcPr>
          <w:p w14:paraId="053BDA0D"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6428E05D" w14:textId="77777777" w:rsidR="000A0FDC" w:rsidRDefault="000A0FDC" w:rsidP="00F4474A">
            <w:pPr>
              <w:pStyle w:val="TableText10"/>
              <w:rPr>
                <w:color w:val="000000"/>
              </w:rPr>
            </w:pPr>
            <w:r>
              <w:rPr>
                <w:color w:val="000000"/>
              </w:rPr>
              <w:t>-</w:t>
            </w:r>
          </w:p>
        </w:tc>
      </w:tr>
      <w:tr w:rsidR="000A0FDC" w14:paraId="641A4D6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445182D" w14:textId="77777777" w:rsidR="000A0FDC" w:rsidRDefault="000A0FDC" w:rsidP="00F4474A">
            <w:pPr>
              <w:pStyle w:val="TableText10"/>
              <w:rPr>
                <w:color w:val="000000"/>
              </w:rPr>
            </w:pPr>
            <w:r>
              <w:rPr>
                <w:color w:val="000000"/>
              </w:rPr>
              <w:t>407</w:t>
            </w:r>
          </w:p>
        </w:tc>
        <w:tc>
          <w:tcPr>
            <w:tcW w:w="2367" w:type="dxa"/>
            <w:tcBorders>
              <w:top w:val="single" w:sz="4" w:space="0" w:color="C0C0C0"/>
              <w:left w:val="single" w:sz="4" w:space="0" w:color="C0C0C0"/>
              <w:bottom w:val="single" w:sz="4" w:space="0" w:color="C0C0C0"/>
              <w:right w:val="single" w:sz="4" w:space="0" w:color="C0C0C0"/>
            </w:tcBorders>
            <w:hideMark/>
          </w:tcPr>
          <w:p w14:paraId="49BD7041" w14:textId="77777777" w:rsidR="000A0FDC" w:rsidRDefault="000A0FDC" w:rsidP="00F4474A">
            <w:pPr>
              <w:pStyle w:val="TableText10"/>
              <w:rPr>
                <w:color w:val="000000"/>
              </w:rPr>
            </w:pPr>
            <w:r>
              <w:rPr>
                <w:color w:val="000000"/>
              </w:rPr>
              <w:t>276 (1)</w:t>
            </w:r>
          </w:p>
        </w:tc>
        <w:tc>
          <w:tcPr>
            <w:tcW w:w="3738" w:type="dxa"/>
            <w:tcBorders>
              <w:top w:val="single" w:sz="4" w:space="0" w:color="C0C0C0"/>
              <w:left w:val="single" w:sz="4" w:space="0" w:color="C0C0C0"/>
              <w:bottom w:val="single" w:sz="4" w:space="0" w:color="C0C0C0"/>
              <w:right w:val="single" w:sz="4" w:space="0" w:color="C0C0C0"/>
            </w:tcBorders>
            <w:hideMark/>
          </w:tcPr>
          <w:p w14:paraId="03885BC3" w14:textId="77777777" w:rsidR="000A0FDC" w:rsidRDefault="000A0FDC" w:rsidP="00F4474A">
            <w:pPr>
              <w:pStyle w:val="TableText10"/>
              <w:rPr>
                <w:color w:val="000000"/>
              </w:rPr>
            </w:pPr>
            <w:r>
              <w:rPr>
                <w:color w:val="000000"/>
              </w:rPr>
              <w:t>DRS vehicle driver operate dirty/untidy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134FBC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8AB635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20E27D1" w14:textId="77777777" w:rsidR="000A0FDC" w:rsidRDefault="000A0FDC" w:rsidP="00F4474A">
            <w:pPr>
              <w:pStyle w:val="TableText10"/>
              <w:rPr>
                <w:color w:val="000000"/>
              </w:rPr>
            </w:pPr>
            <w:r>
              <w:rPr>
                <w:color w:val="000000"/>
              </w:rPr>
              <w:t>-</w:t>
            </w:r>
          </w:p>
        </w:tc>
      </w:tr>
      <w:tr w:rsidR="000A0FDC" w14:paraId="2CC52BE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0181F0A" w14:textId="77777777" w:rsidR="000A0FDC" w:rsidRDefault="000A0FDC" w:rsidP="00F4474A">
            <w:pPr>
              <w:pStyle w:val="TableText10"/>
              <w:rPr>
                <w:color w:val="000000"/>
              </w:rPr>
            </w:pPr>
            <w:r>
              <w:rPr>
                <w:color w:val="000000"/>
              </w:rPr>
              <w:t>408</w:t>
            </w:r>
          </w:p>
        </w:tc>
        <w:tc>
          <w:tcPr>
            <w:tcW w:w="2367" w:type="dxa"/>
            <w:tcBorders>
              <w:top w:val="single" w:sz="4" w:space="0" w:color="C0C0C0"/>
              <w:left w:val="single" w:sz="4" w:space="0" w:color="C0C0C0"/>
              <w:bottom w:val="single" w:sz="4" w:space="0" w:color="C0C0C0"/>
              <w:right w:val="single" w:sz="4" w:space="0" w:color="C0C0C0"/>
            </w:tcBorders>
            <w:hideMark/>
          </w:tcPr>
          <w:p w14:paraId="186BAC6F" w14:textId="77777777" w:rsidR="000A0FDC" w:rsidRDefault="000A0FDC" w:rsidP="00F4474A">
            <w:pPr>
              <w:pStyle w:val="TableText10"/>
              <w:rPr>
                <w:color w:val="000000"/>
              </w:rPr>
            </w:pPr>
            <w:r>
              <w:rPr>
                <w:color w:val="000000"/>
              </w:rPr>
              <w:t>277 (2)</w:t>
            </w:r>
          </w:p>
        </w:tc>
        <w:tc>
          <w:tcPr>
            <w:tcW w:w="3738" w:type="dxa"/>
            <w:tcBorders>
              <w:top w:val="single" w:sz="4" w:space="0" w:color="C0C0C0"/>
              <w:left w:val="single" w:sz="4" w:space="0" w:color="C0C0C0"/>
              <w:bottom w:val="single" w:sz="4" w:space="0" w:color="C0C0C0"/>
              <w:right w:val="single" w:sz="4" w:space="0" w:color="C0C0C0"/>
            </w:tcBorders>
            <w:hideMark/>
          </w:tcPr>
          <w:p w14:paraId="75C2E414" w14:textId="77777777" w:rsidR="000A0FDC" w:rsidRDefault="000A0FDC" w:rsidP="00F4474A">
            <w:pPr>
              <w:pStyle w:val="TableText10"/>
              <w:rPr>
                <w:color w:val="000000"/>
              </w:rPr>
            </w:pPr>
            <w:r>
              <w:rPr>
                <w:color w:val="000000"/>
              </w:rPr>
              <w:t>DRS vehicle driver leave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50B4D79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4BF8D4D"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039CADD3" w14:textId="77777777" w:rsidR="000A0FDC" w:rsidRDefault="000A0FDC" w:rsidP="00F4474A">
            <w:pPr>
              <w:pStyle w:val="TableText10"/>
              <w:rPr>
                <w:color w:val="000000"/>
              </w:rPr>
            </w:pPr>
            <w:r>
              <w:rPr>
                <w:color w:val="000000"/>
              </w:rPr>
              <w:t>-</w:t>
            </w:r>
          </w:p>
        </w:tc>
      </w:tr>
      <w:tr w:rsidR="000A0FDC" w14:paraId="14CF113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331215E" w14:textId="77777777" w:rsidR="000A0FDC" w:rsidRDefault="000A0FDC" w:rsidP="00F4474A">
            <w:pPr>
              <w:pStyle w:val="TableText10"/>
              <w:rPr>
                <w:color w:val="000000"/>
              </w:rPr>
            </w:pPr>
            <w:r>
              <w:rPr>
                <w:color w:val="000000"/>
              </w:rPr>
              <w:t>409</w:t>
            </w:r>
          </w:p>
        </w:tc>
        <w:tc>
          <w:tcPr>
            <w:tcW w:w="2367" w:type="dxa"/>
            <w:tcBorders>
              <w:top w:val="single" w:sz="4" w:space="0" w:color="C0C0C0"/>
              <w:left w:val="single" w:sz="4" w:space="0" w:color="C0C0C0"/>
              <w:bottom w:val="single" w:sz="4" w:space="0" w:color="C0C0C0"/>
              <w:right w:val="single" w:sz="4" w:space="0" w:color="C0C0C0"/>
            </w:tcBorders>
            <w:hideMark/>
          </w:tcPr>
          <w:p w14:paraId="2ED9E9B1" w14:textId="77777777" w:rsidR="000A0FDC" w:rsidRDefault="000A0FDC" w:rsidP="00F4474A">
            <w:pPr>
              <w:pStyle w:val="TableText10"/>
              <w:rPr>
                <w:color w:val="000000"/>
              </w:rPr>
            </w:pPr>
            <w:r>
              <w:rPr>
                <w:color w:val="000000"/>
              </w:rPr>
              <w:t>278 (2) (a)</w:t>
            </w:r>
          </w:p>
        </w:tc>
        <w:tc>
          <w:tcPr>
            <w:tcW w:w="3738" w:type="dxa"/>
            <w:tcBorders>
              <w:top w:val="single" w:sz="4" w:space="0" w:color="C0C0C0"/>
              <w:left w:val="single" w:sz="4" w:space="0" w:color="C0C0C0"/>
              <w:bottom w:val="single" w:sz="4" w:space="0" w:color="C0C0C0"/>
              <w:right w:val="single" w:sz="4" w:space="0" w:color="C0C0C0"/>
            </w:tcBorders>
            <w:hideMark/>
          </w:tcPr>
          <w:p w14:paraId="78E6FD45" w14:textId="77777777" w:rsidR="000A0FDC" w:rsidRDefault="000A0FDC" w:rsidP="00F4474A">
            <w:pPr>
              <w:pStyle w:val="TableText10"/>
              <w:rPr>
                <w:color w:val="000000"/>
              </w:rPr>
            </w:pPr>
            <w:r>
              <w:rPr>
                <w:color w:val="000000"/>
              </w:rPr>
              <w:t>DRS vehicle driver allow passenger in bus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508F355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0FDBBB2"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1166FE2" w14:textId="77777777" w:rsidR="000A0FDC" w:rsidRDefault="000A0FDC" w:rsidP="00F4474A">
            <w:pPr>
              <w:pStyle w:val="TableText10"/>
              <w:rPr>
                <w:color w:val="000000"/>
              </w:rPr>
            </w:pPr>
            <w:r>
              <w:rPr>
                <w:color w:val="000000"/>
              </w:rPr>
              <w:t>-</w:t>
            </w:r>
          </w:p>
        </w:tc>
      </w:tr>
      <w:tr w:rsidR="000A0FDC" w14:paraId="25F12FB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6D5065B" w14:textId="77777777" w:rsidR="000A0FDC" w:rsidRDefault="000A0FDC" w:rsidP="00F4474A">
            <w:pPr>
              <w:pStyle w:val="TableText10"/>
              <w:rPr>
                <w:color w:val="000000"/>
              </w:rPr>
            </w:pPr>
            <w:r>
              <w:rPr>
                <w:color w:val="000000"/>
              </w:rPr>
              <w:t>410</w:t>
            </w:r>
          </w:p>
        </w:tc>
        <w:tc>
          <w:tcPr>
            <w:tcW w:w="2367" w:type="dxa"/>
            <w:tcBorders>
              <w:top w:val="single" w:sz="4" w:space="0" w:color="C0C0C0"/>
              <w:left w:val="single" w:sz="4" w:space="0" w:color="C0C0C0"/>
              <w:bottom w:val="single" w:sz="4" w:space="0" w:color="C0C0C0"/>
              <w:right w:val="single" w:sz="4" w:space="0" w:color="C0C0C0"/>
            </w:tcBorders>
            <w:hideMark/>
          </w:tcPr>
          <w:p w14:paraId="1561CFEA" w14:textId="77777777" w:rsidR="000A0FDC" w:rsidRDefault="000A0FDC" w:rsidP="00F4474A">
            <w:pPr>
              <w:pStyle w:val="TableText10"/>
              <w:rPr>
                <w:color w:val="000000"/>
              </w:rPr>
            </w:pPr>
            <w:r>
              <w:rPr>
                <w:color w:val="000000"/>
              </w:rPr>
              <w:t>278 (2) (b)</w:t>
            </w:r>
          </w:p>
        </w:tc>
        <w:tc>
          <w:tcPr>
            <w:tcW w:w="3738" w:type="dxa"/>
            <w:tcBorders>
              <w:top w:val="single" w:sz="4" w:space="0" w:color="C0C0C0"/>
              <w:left w:val="single" w:sz="4" w:space="0" w:color="C0C0C0"/>
              <w:bottom w:val="single" w:sz="4" w:space="0" w:color="C0C0C0"/>
              <w:right w:val="single" w:sz="4" w:space="0" w:color="C0C0C0"/>
            </w:tcBorders>
            <w:hideMark/>
          </w:tcPr>
          <w:p w14:paraId="64720B56" w14:textId="77777777" w:rsidR="000A0FDC" w:rsidRDefault="000A0FDC" w:rsidP="00F4474A">
            <w:pPr>
              <w:pStyle w:val="TableText10"/>
              <w:rPr>
                <w:color w:val="000000"/>
              </w:rPr>
            </w:pPr>
            <w:r>
              <w:rPr>
                <w:color w:val="000000"/>
              </w:rPr>
              <w:t>DRS vehicle driver allow passenger on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0629DF7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F6E064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AF2F6C2" w14:textId="77777777" w:rsidR="000A0FDC" w:rsidRDefault="000A0FDC" w:rsidP="00F4474A">
            <w:pPr>
              <w:pStyle w:val="TableText10"/>
              <w:rPr>
                <w:color w:val="000000"/>
              </w:rPr>
            </w:pPr>
            <w:r>
              <w:rPr>
                <w:color w:val="000000"/>
              </w:rPr>
              <w:t>-</w:t>
            </w:r>
          </w:p>
        </w:tc>
      </w:tr>
      <w:tr w:rsidR="000A0FDC" w14:paraId="776D7958"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0C06502" w14:textId="77777777" w:rsidR="000A0FDC" w:rsidRDefault="000A0FDC" w:rsidP="00F4474A">
            <w:pPr>
              <w:pStyle w:val="TableText10"/>
              <w:rPr>
                <w:color w:val="000000"/>
              </w:rPr>
            </w:pPr>
            <w:r>
              <w:rPr>
                <w:color w:val="000000"/>
              </w:rPr>
              <w:t>411</w:t>
            </w:r>
          </w:p>
        </w:tc>
        <w:tc>
          <w:tcPr>
            <w:tcW w:w="2367" w:type="dxa"/>
            <w:tcBorders>
              <w:top w:val="single" w:sz="4" w:space="0" w:color="C0C0C0"/>
              <w:left w:val="single" w:sz="4" w:space="0" w:color="C0C0C0"/>
              <w:bottom w:val="single" w:sz="4" w:space="0" w:color="C0C0C0"/>
              <w:right w:val="single" w:sz="4" w:space="0" w:color="C0C0C0"/>
            </w:tcBorders>
            <w:hideMark/>
          </w:tcPr>
          <w:p w14:paraId="5FEFDC49" w14:textId="77777777" w:rsidR="000A0FDC" w:rsidRDefault="000A0FDC" w:rsidP="00F4474A">
            <w:pPr>
              <w:pStyle w:val="TableText10"/>
              <w:rPr>
                <w:color w:val="000000"/>
              </w:rPr>
            </w:pPr>
            <w:r>
              <w:rPr>
                <w:color w:val="000000"/>
              </w:rPr>
              <w:t>278 (3) (a)</w:t>
            </w:r>
          </w:p>
        </w:tc>
        <w:tc>
          <w:tcPr>
            <w:tcW w:w="3738" w:type="dxa"/>
            <w:tcBorders>
              <w:top w:val="single" w:sz="4" w:space="0" w:color="C0C0C0"/>
              <w:left w:val="single" w:sz="4" w:space="0" w:color="C0C0C0"/>
              <w:bottom w:val="single" w:sz="4" w:space="0" w:color="C0C0C0"/>
              <w:right w:val="single" w:sz="4" w:space="0" w:color="C0C0C0"/>
            </w:tcBorders>
            <w:hideMark/>
          </w:tcPr>
          <w:p w14:paraId="0FE2BF34" w14:textId="77777777" w:rsidR="000A0FDC" w:rsidRDefault="000A0FDC" w:rsidP="00F4474A">
            <w:pPr>
              <w:pStyle w:val="TableText10"/>
              <w:rPr>
                <w:color w:val="000000"/>
              </w:rPr>
            </w:pPr>
            <w:r>
              <w:rPr>
                <w:color w:val="000000"/>
              </w:rPr>
              <w:t>DRS vehicle driver allow passenger on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08CDE9D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E90763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713A352" w14:textId="77777777" w:rsidR="000A0FDC" w:rsidRDefault="000A0FDC" w:rsidP="00F4474A">
            <w:pPr>
              <w:pStyle w:val="TableText10"/>
              <w:rPr>
                <w:color w:val="000000"/>
              </w:rPr>
            </w:pPr>
            <w:r>
              <w:rPr>
                <w:color w:val="000000"/>
              </w:rPr>
              <w:t>-</w:t>
            </w:r>
          </w:p>
        </w:tc>
      </w:tr>
      <w:tr w:rsidR="000A0FDC" w14:paraId="357B3E1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DD52F23" w14:textId="77777777" w:rsidR="000A0FDC" w:rsidRDefault="000A0FDC" w:rsidP="00F4474A">
            <w:pPr>
              <w:pStyle w:val="TableText10"/>
              <w:rPr>
                <w:color w:val="000000"/>
              </w:rPr>
            </w:pPr>
            <w:r>
              <w:rPr>
                <w:color w:val="000000"/>
              </w:rPr>
              <w:t>412</w:t>
            </w:r>
          </w:p>
        </w:tc>
        <w:tc>
          <w:tcPr>
            <w:tcW w:w="2367" w:type="dxa"/>
            <w:tcBorders>
              <w:top w:val="single" w:sz="4" w:space="0" w:color="C0C0C0"/>
              <w:left w:val="single" w:sz="4" w:space="0" w:color="C0C0C0"/>
              <w:bottom w:val="single" w:sz="4" w:space="0" w:color="C0C0C0"/>
              <w:right w:val="single" w:sz="4" w:space="0" w:color="C0C0C0"/>
            </w:tcBorders>
            <w:hideMark/>
          </w:tcPr>
          <w:p w14:paraId="367E2975" w14:textId="77777777" w:rsidR="000A0FDC" w:rsidRDefault="000A0FDC" w:rsidP="00F4474A">
            <w:pPr>
              <w:pStyle w:val="TableText10"/>
              <w:rPr>
                <w:color w:val="000000"/>
              </w:rPr>
            </w:pPr>
            <w:r>
              <w:rPr>
                <w:color w:val="000000"/>
              </w:rPr>
              <w:t>278 (3) (b)</w:t>
            </w:r>
          </w:p>
        </w:tc>
        <w:tc>
          <w:tcPr>
            <w:tcW w:w="3738" w:type="dxa"/>
            <w:tcBorders>
              <w:top w:val="single" w:sz="4" w:space="0" w:color="C0C0C0"/>
              <w:left w:val="single" w:sz="4" w:space="0" w:color="C0C0C0"/>
              <w:bottom w:val="single" w:sz="4" w:space="0" w:color="C0C0C0"/>
              <w:right w:val="single" w:sz="4" w:space="0" w:color="C0C0C0"/>
            </w:tcBorders>
            <w:hideMark/>
          </w:tcPr>
          <w:p w14:paraId="21093BE2" w14:textId="77777777" w:rsidR="000A0FDC" w:rsidRDefault="000A0FDC" w:rsidP="00F4474A">
            <w:pPr>
              <w:pStyle w:val="TableText10"/>
              <w:rPr>
                <w:color w:val="000000"/>
              </w:rPr>
            </w:pPr>
            <w:r>
              <w:rPr>
                <w:color w:val="000000"/>
              </w:rPr>
              <w:t>DRS vehicle driver allow passenger beside/in front of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7A4B006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A5C3FB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004714C" w14:textId="77777777" w:rsidR="000A0FDC" w:rsidRDefault="000A0FDC" w:rsidP="00F4474A">
            <w:pPr>
              <w:pStyle w:val="TableText10"/>
              <w:rPr>
                <w:color w:val="000000"/>
              </w:rPr>
            </w:pPr>
            <w:r>
              <w:rPr>
                <w:color w:val="000000"/>
              </w:rPr>
              <w:t>-</w:t>
            </w:r>
          </w:p>
        </w:tc>
      </w:tr>
      <w:tr w:rsidR="000A0FDC" w14:paraId="0C6F316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409A4C9" w14:textId="77777777" w:rsidR="000A0FDC" w:rsidRDefault="000A0FDC" w:rsidP="00F4474A">
            <w:pPr>
              <w:pStyle w:val="TableText10"/>
              <w:rPr>
                <w:color w:val="000000"/>
              </w:rPr>
            </w:pPr>
            <w:r>
              <w:rPr>
                <w:color w:val="000000"/>
              </w:rPr>
              <w:t>413</w:t>
            </w:r>
          </w:p>
        </w:tc>
        <w:tc>
          <w:tcPr>
            <w:tcW w:w="2367" w:type="dxa"/>
            <w:tcBorders>
              <w:top w:val="single" w:sz="4" w:space="0" w:color="C0C0C0"/>
              <w:left w:val="single" w:sz="4" w:space="0" w:color="C0C0C0"/>
              <w:bottom w:val="single" w:sz="4" w:space="0" w:color="C0C0C0"/>
              <w:right w:val="single" w:sz="4" w:space="0" w:color="C0C0C0"/>
            </w:tcBorders>
            <w:hideMark/>
          </w:tcPr>
          <w:p w14:paraId="1103A836" w14:textId="77777777" w:rsidR="000A0FDC" w:rsidRDefault="000A0FDC" w:rsidP="00F4474A">
            <w:pPr>
              <w:pStyle w:val="TableText10"/>
              <w:rPr>
                <w:color w:val="000000"/>
              </w:rPr>
            </w:pPr>
            <w:r>
              <w:rPr>
                <w:color w:val="000000"/>
              </w:rPr>
              <w:t>279 (2)</w:t>
            </w:r>
          </w:p>
        </w:tc>
        <w:tc>
          <w:tcPr>
            <w:tcW w:w="3738" w:type="dxa"/>
            <w:tcBorders>
              <w:top w:val="single" w:sz="4" w:space="0" w:color="C0C0C0"/>
              <w:left w:val="single" w:sz="4" w:space="0" w:color="C0C0C0"/>
              <w:bottom w:val="single" w:sz="4" w:space="0" w:color="C0C0C0"/>
              <w:right w:val="single" w:sz="4" w:space="0" w:color="C0C0C0"/>
            </w:tcBorders>
            <w:hideMark/>
          </w:tcPr>
          <w:p w14:paraId="5458D664" w14:textId="77777777" w:rsidR="000A0FDC" w:rsidRDefault="000A0FDC" w:rsidP="00F4474A">
            <w:pPr>
              <w:pStyle w:val="TableText10"/>
              <w:rPr>
                <w:color w:val="000000"/>
              </w:rPr>
            </w:pPr>
            <w:r>
              <w:rPr>
                <w:color w:val="000000"/>
              </w:rPr>
              <w:t>DRS vehicle driver operate vehicle after time of effect of noncompliance notice</w:t>
            </w:r>
          </w:p>
        </w:tc>
        <w:tc>
          <w:tcPr>
            <w:tcW w:w="1302" w:type="dxa"/>
            <w:tcBorders>
              <w:top w:val="single" w:sz="4" w:space="0" w:color="C0C0C0"/>
              <w:left w:val="single" w:sz="4" w:space="0" w:color="C0C0C0"/>
              <w:bottom w:val="single" w:sz="4" w:space="0" w:color="C0C0C0"/>
              <w:right w:val="single" w:sz="4" w:space="0" w:color="C0C0C0"/>
            </w:tcBorders>
            <w:hideMark/>
          </w:tcPr>
          <w:p w14:paraId="6F258BB3"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E6D35E9" w14:textId="77777777" w:rsidR="000A0FDC" w:rsidRDefault="000A0FDC" w:rsidP="00F4474A">
            <w:pPr>
              <w:pStyle w:val="TableText10"/>
              <w:rPr>
                <w:color w:val="000000"/>
              </w:rPr>
            </w:pPr>
            <w:r>
              <w:rPr>
                <w:color w:val="000000"/>
              </w:rPr>
              <w:t>637</w:t>
            </w:r>
          </w:p>
        </w:tc>
        <w:tc>
          <w:tcPr>
            <w:tcW w:w="1301" w:type="dxa"/>
            <w:tcBorders>
              <w:top w:val="single" w:sz="4" w:space="0" w:color="C0C0C0"/>
              <w:left w:val="single" w:sz="4" w:space="0" w:color="C0C0C0"/>
              <w:bottom w:val="single" w:sz="4" w:space="0" w:color="C0C0C0"/>
              <w:right w:val="single" w:sz="4" w:space="0" w:color="C0C0C0"/>
            </w:tcBorders>
            <w:hideMark/>
          </w:tcPr>
          <w:p w14:paraId="0EB9E412" w14:textId="77777777" w:rsidR="000A0FDC" w:rsidRDefault="000A0FDC" w:rsidP="00F4474A">
            <w:pPr>
              <w:pStyle w:val="TableText10"/>
              <w:rPr>
                <w:color w:val="000000"/>
              </w:rPr>
            </w:pPr>
            <w:r>
              <w:rPr>
                <w:color w:val="000000"/>
              </w:rPr>
              <w:t>-</w:t>
            </w:r>
          </w:p>
        </w:tc>
      </w:tr>
      <w:tr w:rsidR="000A0FDC" w14:paraId="1FEC7DB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C6EC00" w14:textId="77777777" w:rsidR="000A0FDC" w:rsidRDefault="000A0FDC" w:rsidP="00F4474A">
            <w:pPr>
              <w:pStyle w:val="TableText10"/>
              <w:rPr>
                <w:color w:val="000000"/>
              </w:rPr>
            </w:pPr>
            <w:r>
              <w:rPr>
                <w:color w:val="000000"/>
              </w:rPr>
              <w:t>414</w:t>
            </w:r>
          </w:p>
        </w:tc>
        <w:tc>
          <w:tcPr>
            <w:tcW w:w="2367" w:type="dxa"/>
            <w:tcBorders>
              <w:top w:val="single" w:sz="4" w:space="0" w:color="C0C0C0"/>
              <w:left w:val="single" w:sz="4" w:space="0" w:color="C0C0C0"/>
              <w:bottom w:val="single" w:sz="4" w:space="0" w:color="C0C0C0"/>
              <w:right w:val="single" w:sz="4" w:space="0" w:color="C0C0C0"/>
            </w:tcBorders>
            <w:hideMark/>
          </w:tcPr>
          <w:p w14:paraId="0A587C97" w14:textId="77777777" w:rsidR="000A0FDC" w:rsidRDefault="000A0FDC" w:rsidP="00F4474A">
            <w:pPr>
              <w:pStyle w:val="TableText10"/>
              <w:rPr>
                <w:color w:val="000000"/>
              </w:rPr>
            </w:pPr>
            <w:r>
              <w:rPr>
                <w:color w:val="000000"/>
              </w:rPr>
              <w:t>279 (3)</w:t>
            </w:r>
          </w:p>
        </w:tc>
        <w:tc>
          <w:tcPr>
            <w:tcW w:w="3738" w:type="dxa"/>
            <w:tcBorders>
              <w:top w:val="single" w:sz="4" w:space="0" w:color="C0C0C0"/>
              <w:left w:val="single" w:sz="4" w:space="0" w:color="C0C0C0"/>
              <w:bottom w:val="single" w:sz="4" w:space="0" w:color="C0C0C0"/>
              <w:right w:val="single" w:sz="4" w:space="0" w:color="C0C0C0"/>
            </w:tcBorders>
            <w:hideMark/>
          </w:tcPr>
          <w:p w14:paraId="7FB0765B" w14:textId="77777777" w:rsidR="000A0FDC" w:rsidRDefault="000A0FDC" w:rsidP="00F4474A">
            <w:pPr>
              <w:pStyle w:val="TableText10"/>
              <w:rPr>
                <w:color w:val="000000"/>
              </w:rPr>
            </w:pPr>
            <w:r>
              <w:rPr>
                <w:color w:val="000000"/>
              </w:rPr>
              <w:t xml:space="preserve">DRS vehicle driver operate vehicle after unauthorised removal of noncompliance notice </w:t>
            </w:r>
          </w:p>
        </w:tc>
        <w:tc>
          <w:tcPr>
            <w:tcW w:w="1302" w:type="dxa"/>
            <w:tcBorders>
              <w:top w:val="single" w:sz="4" w:space="0" w:color="C0C0C0"/>
              <w:left w:val="single" w:sz="4" w:space="0" w:color="C0C0C0"/>
              <w:bottom w:val="single" w:sz="4" w:space="0" w:color="C0C0C0"/>
              <w:right w:val="single" w:sz="4" w:space="0" w:color="C0C0C0"/>
            </w:tcBorders>
            <w:hideMark/>
          </w:tcPr>
          <w:p w14:paraId="2FB98888"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BB78C77"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B94A0E0" w14:textId="77777777" w:rsidR="000A0FDC" w:rsidRDefault="000A0FDC" w:rsidP="00F4474A">
            <w:pPr>
              <w:pStyle w:val="TableText10"/>
              <w:rPr>
                <w:color w:val="000000"/>
              </w:rPr>
            </w:pPr>
            <w:r>
              <w:rPr>
                <w:color w:val="000000"/>
              </w:rPr>
              <w:t>-</w:t>
            </w:r>
          </w:p>
        </w:tc>
      </w:tr>
      <w:tr w:rsidR="000A0FDC" w14:paraId="1AC7FBC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EA025EE" w14:textId="77777777" w:rsidR="000A0FDC" w:rsidRDefault="000A0FDC" w:rsidP="00F4474A">
            <w:pPr>
              <w:pStyle w:val="TableText10"/>
              <w:rPr>
                <w:color w:val="000000"/>
              </w:rPr>
            </w:pPr>
            <w:r>
              <w:rPr>
                <w:color w:val="000000"/>
              </w:rPr>
              <w:t>415</w:t>
            </w:r>
          </w:p>
        </w:tc>
        <w:tc>
          <w:tcPr>
            <w:tcW w:w="2367" w:type="dxa"/>
            <w:tcBorders>
              <w:top w:val="single" w:sz="4" w:space="0" w:color="C0C0C0"/>
              <w:left w:val="single" w:sz="4" w:space="0" w:color="C0C0C0"/>
              <w:bottom w:val="single" w:sz="4" w:space="0" w:color="C0C0C0"/>
              <w:right w:val="single" w:sz="4" w:space="0" w:color="C0C0C0"/>
            </w:tcBorders>
            <w:hideMark/>
          </w:tcPr>
          <w:p w14:paraId="70DC01BC" w14:textId="77777777" w:rsidR="000A0FDC" w:rsidRDefault="000A0FDC" w:rsidP="00F4474A">
            <w:pPr>
              <w:pStyle w:val="TableText10"/>
              <w:rPr>
                <w:color w:val="000000"/>
              </w:rPr>
            </w:pPr>
            <w:r>
              <w:rPr>
                <w:color w:val="000000"/>
              </w:rPr>
              <w:t>281 (1)</w:t>
            </w:r>
          </w:p>
        </w:tc>
        <w:tc>
          <w:tcPr>
            <w:tcW w:w="3738" w:type="dxa"/>
            <w:tcBorders>
              <w:top w:val="single" w:sz="4" w:space="0" w:color="C0C0C0"/>
              <w:left w:val="single" w:sz="4" w:space="0" w:color="C0C0C0"/>
              <w:bottom w:val="single" w:sz="4" w:space="0" w:color="C0C0C0"/>
              <w:right w:val="single" w:sz="4" w:space="0" w:color="C0C0C0"/>
            </w:tcBorders>
            <w:hideMark/>
          </w:tcPr>
          <w:p w14:paraId="433B872D" w14:textId="77777777" w:rsidR="000A0FDC" w:rsidRDefault="000A0FDC" w:rsidP="00F4474A">
            <w:pPr>
              <w:pStyle w:val="TableText10"/>
              <w:rPr>
                <w:color w:val="000000"/>
              </w:rPr>
            </w:pPr>
            <w:r>
              <w:rPr>
                <w:color w:val="000000"/>
              </w:rPr>
              <w:t>travel on DRS vehicle without valid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5DBDA92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0102FC3"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80534D1" w14:textId="77777777" w:rsidR="000A0FDC" w:rsidRDefault="000A0FDC" w:rsidP="00F4474A">
            <w:pPr>
              <w:pStyle w:val="TableText10"/>
              <w:rPr>
                <w:color w:val="000000"/>
              </w:rPr>
            </w:pPr>
            <w:r>
              <w:rPr>
                <w:color w:val="000000"/>
              </w:rPr>
              <w:t>-</w:t>
            </w:r>
          </w:p>
        </w:tc>
      </w:tr>
      <w:tr w:rsidR="000A0FDC" w14:paraId="45DD9A0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5122669" w14:textId="77777777" w:rsidR="000A0FDC" w:rsidRDefault="000A0FDC" w:rsidP="00F4474A">
            <w:pPr>
              <w:pStyle w:val="TableText10"/>
              <w:rPr>
                <w:color w:val="000000"/>
              </w:rPr>
            </w:pPr>
            <w:r>
              <w:rPr>
                <w:color w:val="000000"/>
              </w:rPr>
              <w:t>416</w:t>
            </w:r>
          </w:p>
        </w:tc>
        <w:tc>
          <w:tcPr>
            <w:tcW w:w="2367" w:type="dxa"/>
            <w:tcBorders>
              <w:top w:val="single" w:sz="4" w:space="0" w:color="C0C0C0"/>
              <w:left w:val="single" w:sz="4" w:space="0" w:color="C0C0C0"/>
              <w:bottom w:val="single" w:sz="4" w:space="0" w:color="C0C0C0"/>
              <w:right w:val="single" w:sz="4" w:space="0" w:color="C0C0C0"/>
            </w:tcBorders>
            <w:hideMark/>
          </w:tcPr>
          <w:p w14:paraId="245830F6" w14:textId="77777777" w:rsidR="000A0FDC" w:rsidRDefault="000A0FDC" w:rsidP="00F4474A">
            <w:pPr>
              <w:pStyle w:val="TableText10"/>
              <w:rPr>
                <w:color w:val="000000"/>
              </w:rPr>
            </w:pPr>
            <w:r>
              <w:rPr>
                <w:color w:val="000000"/>
              </w:rPr>
              <w:t>282 (1)</w:t>
            </w:r>
          </w:p>
        </w:tc>
        <w:tc>
          <w:tcPr>
            <w:tcW w:w="3738" w:type="dxa"/>
            <w:tcBorders>
              <w:top w:val="single" w:sz="4" w:space="0" w:color="C0C0C0"/>
              <w:left w:val="single" w:sz="4" w:space="0" w:color="C0C0C0"/>
              <w:bottom w:val="single" w:sz="4" w:space="0" w:color="C0C0C0"/>
              <w:right w:val="single" w:sz="4" w:space="0" w:color="C0C0C0"/>
            </w:tcBorders>
            <w:hideMark/>
          </w:tcPr>
          <w:p w14:paraId="665B044A" w14:textId="77777777" w:rsidR="000A0FDC" w:rsidRDefault="000A0FDC" w:rsidP="00F4474A">
            <w:pPr>
              <w:pStyle w:val="TableText10"/>
              <w:rPr>
                <w:color w:val="000000"/>
              </w:rPr>
            </w:pPr>
            <w:r>
              <w:rPr>
                <w:color w:val="000000"/>
              </w:rPr>
              <w:t>transfer DRS ticket to someone else</w:t>
            </w:r>
          </w:p>
        </w:tc>
        <w:tc>
          <w:tcPr>
            <w:tcW w:w="1302" w:type="dxa"/>
            <w:tcBorders>
              <w:top w:val="single" w:sz="4" w:space="0" w:color="C0C0C0"/>
              <w:left w:val="single" w:sz="4" w:space="0" w:color="C0C0C0"/>
              <w:bottom w:val="single" w:sz="4" w:space="0" w:color="C0C0C0"/>
              <w:right w:val="single" w:sz="4" w:space="0" w:color="C0C0C0"/>
            </w:tcBorders>
            <w:hideMark/>
          </w:tcPr>
          <w:p w14:paraId="4CC06A3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CB6B571" w14:textId="77777777" w:rsidR="000A0FDC" w:rsidRDefault="000A0FDC" w:rsidP="00F4474A">
            <w:pPr>
              <w:pStyle w:val="TableText10"/>
              <w:rPr>
                <w:color w:val="000000"/>
              </w:rPr>
            </w:pPr>
            <w:r w:rsidRPr="00633E28">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585B6925" w14:textId="77777777" w:rsidR="000A0FDC" w:rsidRDefault="000A0FDC" w:rsidP="00F4474A">
            <w:pPr>
              <w:pStyle w:val="TableText10"/>
              <w:rPr>
                <w:color w:val="000000"/>
              </w:rPr>
            </w:pPr>
            <w:r>
              <w:rPr>
                <w:color w:val="000000"/>
              </w:rPr>
              <w:t>-</w:t>
            </w:r>
          </w:p>
        </w:tc>
      </w:tr>
      <w:tr w:rsidR="000A0FDC" w14:paraId="31A4972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16A62AB" w14:textId="77777777" w:rsidR="000A0FDC" w:rsidRDefault="000A0FDC" w:rsidP="00F4474A">
            <w:pPr>
              <w:pStyle w:val="TableText10"/>
              <w:rPr>
                <w:color w:val="000000"/>
              </w:rPr>
            </w:pPr>
            <w:r>
              <w:rPr>
                <w:color w:val="000000"/>
              </w:rPr>
              <w:t>417</w:t>
            </w:r>
          </w:p>
        </w:tc>
        <w:tc>
          <w:tcPr>
            <w:tcW w:w="2367" w:type="dxa"/>
            <w:tcBorders>
              <w:top w:val="single" w:sz="4" w:space="0" w:color="C0C0C0"/>
              <w:left w:val="single" w:sz="4" w:space="0" w:color="C0C0C0"/>
              <w:bottom w:val="single" w:sz="4" w:space="0" w:color="C0C0C0"/>
              <w:right w:val="single" w:sz="4" w:space="0" w:color="C0C0C0"/>
            </w:tcBorders>
            <w:hideMark/>
          </w:tcPr>
          <w:p w14:paraId="49582472" w14:textId="77777777" w:rsidR="000A0FDC" w:rsidRDefault="000A0FDC" w:rsidP="00F4474A">
            <w:pPr>
              <w:pStyle w:val="TableText10"/>
              <w:rPr>
                <w:color w:val="000000"/>
              </w:rPr>
            </w:pPr>
            <w:r>
              <w:rPr>
                <w:color w:val="000000"/>
              </w:rPr>
              <w:t>283 (1) (a)</w:t>
            </w:r>
          </w:p>
        </w:tc>
        <w:tc>
          <w:tcPr>
            <w:tcW w:w="3738" w:type="dxa"/>
            <w:tcBorders>
              <w:top w:val="single" w:sz="4" w:space="0" w:color="C0C0C0"/>
              <w:left w:val="single" w:sz="4" w:space="0" w:color="C0C0C0"/>
              <w:bottom w:val="single" w:sz="4" w:space="0" w:color="C0C0C0"/>
              <w:right w:val="single" w:sz="4" w:space="0" w:color="C0C0C0"/>
            </w:tcBorders>
            <w:hideMark/>
          </w:tcPr>
          <w:p w14:paraId="557AF996" w14:textId="77777777" w:rsidR="000A0FDC" w:rsidRDefault="000A0FDC" w:rsidP="00F4474A">
            <w:pPr>
              <w:pStyle w:val="TableText10"/>
              <w:rPr>
                <w:color w:val="000000"/>
              </w:rPr>
            </w:pPr>
            <w:r>
              <w:rPr>
                <w:color w:val="000000"/>
              </w:rPr>
              <w:t>use damaged/defaced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69C5D6F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5D4BC03" w14:textId="77777777" w:rsidR="000A0FDC" w:rsidRDefault="000A0FDC" w:rsidP="00F4474A">
            <w:pPr>
              <w:pStyle w:val="TableText10"/>
              <w:rPr>
                <w:color w:val="000000"/>
              </w:rPr>
            </w:pPr>
            <w:r w:rsidRPr="00633E28">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2D3DA9B7" w14:textId="77777777" w:rsidR="000A0FDC" w:rsidRDefault="000A0FDC" w:rsidP="00F4474A">
            <w:pPr>
              <w:pStyle w:val="TableText10"/>
              <w:rPr>
                <w:color w:val="000000"/>
              </w:rPr>
            </w:pPr>
            <w:r>
              <w:rPr>
                <w:color w:val="000000"/>
              </w:rPr>
              <w:t>-</w:t>
            </w:r>
          </w:p>
        </w:tc>
      </w:tr>
      <w:tr w:rsidR="000A0FDC" w14:paraId="2C24251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247FD41" w14:textId="77777777" w:rsidR="000A0FDC" w:rsidRDefault="000A0FDC" w:rsidP="00F4474A">
            <w:pPr>
              <w:pStyle w:val="TableText10"/>
              <w:rPr>
                <w:color w:val="000000"/>
              </w:rPr>
            </w:pPr>
            <w:r>
              <w:rPr>
                <w:color w:val="000000"/>
              </w:rPr>
              <w:t>418</w:t>
            </w:r>
          </w:p>
        </w:tc>
        <w:tc>
          <w:tcPr>
            <w:tcW w:w="2367" w:type="dxa"/>
            <w:tcBorders>
              <w:top w:val="single" w:sz="4" w:space="0" w:color="C0C0C0"/>
              <w:left w:val="single" w:sz="4" w:space="0" w:color="C0C0C0"/>
              <w:bottom w:val="single" w:sz="4" w:space="0" w:color="C0C0C0"/>
              <w:right w:val="single" w:sz="4" w:space="0" w:color="C0C0C0"/>
            </w:tcBorders>
            <w:hideMark/>
          </w:tcPr>
          <w:p w14:paraId="6ECB55AA" w14:textId="77777777" w:rsidR="000A0FDC" w:rsidRDefault="000A0FDC" w:rsidP="00F4474A">
            <w:pPr>
              <w:pStyle w:val="TableText10"/>
              <w:rPr>
                <w:color w:val="000000"/>
              </w:rPr>
            </w:pPr>
            <w:r>
              <w:rPr>
                <w:color w:val="000000"/>
              </w:rPr>
              <w:t>283 (1) (b)</w:t>
            </w:r>
          </w:p>
        </w:tc>
        <w:tc>
          <w:tcPr>
            <w:tcW w:w="3738" w:type="dxa"/>
            <w:tcBorders>
              <w:top w:val="single" w:sz="4" w:space="0" w:color="C0C0C0"/>
              <w:left w:val="single" w:sz="4" w:space="0" w:color="C0C0C0"/>
              <w:bottom w:val="single" w:sz="4" w:space="0" w:color="C0C0C0"/>
              <w:right w:val="single" w:sz="4" w:space="0" w:color="C0C0C0"/>
            </w:tcBorders>
            <w:hideMark/>
          </w:tcPr>
          <w:p w14:paraId="09A25DA9" w14:textId="77777777" w:rsidR="000A0FDC" w:rsidRDefault="000A0FDC" w:rsidP="00F4474A">
            <w:pPr>
              <w:pStyle w:val="TableText10"/>
              <w:rPr>
                <w:color w:val="000000"/>
              </w:rPr>
            </w:pPr>
            <w:r>
              <w:rPr>
                <w:color w:val="000000"/>
              </w:rPr>
              <w:t>use changed DRS ticket</w:t>
            </w:r>
          </w:p>
        </w:tc>
        <w:tc>
          <w:tcPr>
            <w:tcW w:w="1302" w:type="dxa"/>
            <w:tcBorders>
              <w:top w:val="single" w:sz="4" w:space="0" w:color="C0C0C0"/>
              <w:left w:val="single" w:sz="4" w:space="0" w:color="C0C0C0"/>
              <w:bottom w:val="single" w:sz="4" w:space="0" w:color="C0C0C0"/>
              <w:right w:val="single" w:sz="4" w:space="0" w:color="C0C0C0"/>
            </w:tcBorders>
            <w:hideMark/>
          </w:tcPr>
          <w:p w14:paraId="34EFDC7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0E959F4" w14:textId="77777777" w:rsidR="000A0FDC" w:rsidRDefault="000A0FDC" w:rsidP="00F4474A">
            <w:pPr>
              <w:pStyle w:val="TableText10"/>
              <w:rPr>
                <w:color w:val="000000"/>
              </w:rPr>
            </w:pPr>
            <w:r w:rsidRPr="00633E28">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432CE398" w14:textId="77777777" w:rsidR="000A0FDC" w:rsidRDefault="000A0FDC" w:rsidP="00F4474A">
            <w:pPr>
              <w:pStyle w:val="TableText10"/>
              <w:rPr>
                <w:color w:val="000000"/>
              </w:rPr>
            </w:pPr>
            <w:r>
              <w:rPr>
                <w:color w:val="000000"/>
              </w:rPr>
              <w:t>-</w:t>
            </w:r>
          </w:p>
        </w:tc>
      </w:tr>
      <w:tr w:rsidR="000A0FDC" w14:paraId="03FE7E82"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1AFF29F" w14:textId="77777777" w:rsidR="000A0FDC" w:rsidRDefault="000A0FDC" w:rsidP="00F4474A">
            <w:pPr>
              <w:pStyle w:val="TableText10"/>
              <w:keepNext/>
              <w:rPr>
                <w:color w:val="000000"/>
              </w:rPr>
            </w:pPr>
            <w:r>
              <w:rPr>
                <w:color w:val="000000"/>
              </w:rPr>
              <w:t>419</w:t>
            </w:r>
          </w:p>
        </w:tc>
        <w:tc>
          <w:tcPr>
            <w:tcW w:w="2367" w:type="dxa"/>
            <w:tcBorders>
              <w:top w:val="single" w:sz="4" w:space="0" w:color="C0C0C0"/>
              <w:left w:val="single" w:sz="4" w:space="0" w:color="C0C0C0"/>
              <w:bottom w:val="single" w:sz="4" w:space="0" w:color="C0C0C0"/>
              <w:right w:val="single" w:sz="4" w:space="0" w:color="C0C0C0"/>
            </w:tcBorders>
            <w:hideMark/>
          </w:tcPr>
          <w:p w14:paraId="55FB7CA0" w14:textId="77777777" w:rsidR="000A0FDC" w:rsidRDefault="000A0FDC" w:rsidP="00F4474A">
            <w:pPr>
              <w:pStyle w:val="TableText10"/>
              <w:rPr>
                <w:color w:val="000000"/>
              </w:rPr>
            </w:pPr>
            <w:r>
              <w:rPr>
                <w:color w:val="000000"/>
              </w:rPr>
              <w:t>284 (1)</w:t>
            </w:r>
          </w:p>
        </w:tc>
        <w:tc>
          <w:tcPr>
            <w:tcW w:w="3738" w:type="dxa"/>
            <w:tcBorders>
              <w:top w:val="single" w:sz="4" w:space="0" w:color="C0C0C0"/>
              <w:left w:val="single" w:sz="4" w:space="0" w:color="C0C0C0"/>
              <w:bottom w:val="single" w:sz="4" w:space="0" w:color="C0C0C0"/>
              <w:right w:val="single" w:sz="4" w:space="0" w:color="C0C0C0"/>
            </w:tcBorders>
            <w:hideMark/>
          </w:tcPr>
          <w:p w14:paraId="2BE8EF2E" w14:textId="77777777" w:rsidR="000A0FDC" w:rsidRDefault="000A0FDC" w:rsidP="00F4474A">
            <w:pPr>
              <w:pStyle w:val="TableText10"/>
              <w:rPr>
                <w:color w:val="000000"/>
              </w:rPr>
            </w:pPr>
            <w:r>
              <w:rPr>
                <w:color w:val="000000"/>
              </w:rPr>
              <w:t>use concession DRS ticket when not entitled</w:t>
            </w:r>
          </w:p>
        </w:tc>
        <w:tc>
          <w:tcPr>
            <w:tcW w:w="1302" w:type="dxa"/>
            <w:tcBorders>
              <w:top w:val="single" w:sz="4" w:space="0" w:color="C0C0C0"/>
              <w:left w:val="single" w:sz="4" w:space="0" w:color="C0C0C0"/>
              <w:bottom w:val="single" w:sz="4" w:space="0" w:color="C0C0C0"/>
              <w:right w:val="single" w:sz="4" w:space="0" w:color="C0C0C0"/>
            </w:tcBorders>
            <w:hideMark/>
          </w:tcPr>
          <w:p w14:paraId="222C752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E9730E9" w14:textId="77777777" w:rsidR="000A0FDC" w:rsidRDefault="000A0FDC" w:rsidP="00F4474A">
            <w:pPr>
              <w:pStyle w:val="TableText10"/>
              <w:rPr>
                <w:color w:val="000000"/>
              </w:rPr>
            </w:pPr>
            <w:r w:rsidRPr="006B0FC3">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293C2905" w14:textId="77777777" w:rsidR="000A0FDC" w:rsidRDefault="000A0FDC" w:rsidP="00F4474A">
            <w:pPr>
              <w:pStyle w:val="TableText10"/>
              <w:rPr>
                <w:color w:val="000000"/>
              </w:rPr>
            </w:pPr>
            <w:r>
              <w:rPr>
                <w:color w:val="000000"/>
              </w:rPr>
              <w:t>-</w:t>
            </w:r>
          </w:p>
        </w:tc>
      </w:tr>
      <w:tr w:rsidR="000A0FDC" w14:paraId="4B0D793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54804F6" w14:textId="77777777" w:rsidR="000A0FDC" w:rsidRDefault="000A0FDC" w:rsidP="00F4474A">
            <w:pPr>
              <w:pStyle w:val="TableText10"/>
              <w:rPr>
                <w:color w:val="000000"/>
              </w:rPr>
            </w:pPr>
            <w:r>
              <w:rPr>
                <w:color w:val="000000"/>
              </w:rPr>
              <w:t>420</w:t>
            </w:r>
          </w:p>
        </w:tc>
        <w:tc>
          <w:tcPr>
            <w:tcW w:w="2367" w:type="dxa"/>
            <w:tcBorders>
              <w:top w:val="single" w:sz="4" w:space="0" w:color="C0C0C0"/>
              <w:left w:val="single" w:sz="4" w:space="0" w:color="C0C0C0"/>
              <w:bottom w:val="single" w:sz="4" w:space="0" w:color="C0C0C0"/>
              <w:right w:val="single" w:sz="4" w:space="0" w:color="C0C0C0"/>
            </w:tcBorders>
            <w:hideMark/>
          </w:tcPr>
          <w:p w14:paraId="46F33300" w14:textId="77777777" w:rsidR="000A0FDC" w:rsidRDefault="000A0FDC" w:rsidP="00F4474A">
            <w:pPr>
              <w:pStyle w:val="TableText10"/>
              <w:rPr>
                <w:color w:val="000000"/>
              </w:rPr>
            </w:pPr>
            <w:r>
              <w:rPr>
                <w:color w:val="000000"/>
              </w:rPr>
              <w:t>284 (3)</w:t>
            </w:r>
          </w:p>
        </w:tc>
        <w:tc>
          <w:tcPr>
            <w:tcW w:w="3738" w:type="dxa"/>
            <w:tcBorders>
              <w:top w:val="single" w:sz="4" w:space="0" w:color="C0C0C0"/>
              <w:left w:val="single" w:sz="4" w:space="0" w:color="C0C0C0"/>
              <w:bottom w:val="single" w:sz="4" w:space="0" w:color="C0C0C0"/>
              <w:right w:val="single" w:sz="4" w:space="0" w:color="C0C0C0"/>
            </w:tcBorders>
            <w:hideMark/>
          </w:tcPr>
          <w:p w14:paraId="7AF85479" w14:textId="77777777" w:rsidR="000A0FDC" w:rsidRDefault="000A0FDC" w:rsidP="00F4474A">
            <w:pPr>
              <w:pStyle w:val="TableText10"/>
              <w:rPr>
                <w:color w:val="000000"/>
              </w:rPr>
            </w:pPr>
            <w:r>
              <w:rPr>
                <w:color w:val="000000"/>
              </w:rPr>
              <w:t>not produce 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23CD9F1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25E10CD" w14:textId="77777777" w:rsidR="000A0FDC" w:rsidRDefault="000A0FDC" w:rsidP="00F4474A">
            <w:pPr>
              <w:pStyle w:val="TableText10"/>
              <w:rPr>
                <w:color w:val="000000"/>
              </w:rPr>
            </w:pPr>
            <w:r w:rsidRPr="006B0FC3">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DB74638" w14:textId="77777777" w:rsidR="000A0FDC" w:rsidRDefault="000A0FDC" w:rsidP="00F4474A">
            <w:pPr>
              <w:pStyle w:val="TableText10"/>
              <w:rPr>
                <w:color w:val="000000"/>
              </w:rPr>
            </w:pPr>
            <w:r>
              <w:rPr>
                <w:color w:val="000000"/>
              </w:rPr>
              <w:t>-</w:t>
            </w:r>
          </w:p>
        </w:tc>
      </w:tr>
      <w:tr w:rsidR="000A0FDC" w14:paraId="770E7A8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EF0B0B0" w14:textId="77777777" w:rsidR="000A0FDC" w:rsidRDefault="000A0FDC" w:rsidP="00F4474A">
            <w:pPr>
              <w:pStyle w:val="TableText10"/>
              <w:rPr>
                <w:color w:val="000000"/>
              </w:rPr>
            </w:pPr>
            <w:r>
              <w:rPr>
                <w:color w:val="000000"/>
              </w:rPr>
              <w:t>421</w:t>
            </w:r>
          </w:p>
        </w:tc>
        <w:tc>
          <w:tcPr>
            <w:tcW w:w="2367" w:type="dxa"/>
            <w:tcBorders>
              <w:top w:val="single" w:sz="4" w:space="0" w:color="C0C0C0"/>
              <w:left w:val="single" w:sz="4" w:space="0" w:color="C0C0C0"/>
              <w:bottom w:val="single" w:sz="4" w:space="0" w:color="C0C0C0"/>
              <w:right w:val="single" w:sz="4" w:space="0" w:color="C0C0C0"/>
            </w:tcBorders>
            <w:hideMark/>
          </w:tcPr>
          <w:p w14:paraId="52B72B20" w14:textId="77777777" w:rsidR="000A0FDC" w:rsidRDefault="000A0FDC" w:rsidP="00F4474A">
            <w:pPr>
              <w:pStyle w:val="TableText10"/>
              <w:rPr>
                <w:color w:val="000000"/>
              </w:rPr>
            </w:pPr>
            <w:r>
              <w:rPr>
                <w:color w:val="000000"/>
              </w:rPr>
              <w:t>284 (7) (a)</w:t>
            </w:r>
          </w:p>
        </w:tc>
        <w:tc>
          <w:tcPr>
            <w:tcW w:w="3738" w:type="dxa"/>
            <w:tcBorders>
              <w:top w:val="single" w:sz="4" w:space="0" w:color="C0C0C0"/>
              <w:left w:val="single" w:sz="4" w:space="0" w:color="C0C0C0"/>
              <w:bottom w:val="single" w:sz="4" w:space="0" w:color="C0C0C0"/>
              <w:right w:val="single" w:sz="4" w:space="0" w:color="C0C0C0"/>
            </w:tcBorders>
            <w:hideMark/>
          </w:tcPr>
          <w:p w14:paraId="57FE46A3" w14:textId="77777777" w:rsidR="000A0FDC" w:rsidRDefault="000A0FDC" w:rsidP="00F4474A">
            <w:pPr>
              <w:pStyle w:val="TableText10"/>
              <w:rPr>
                <w:color w:val="000000"/>
              </w:rPr>
            </w:pPr>
            <w:r>
              <w:rPr>
                <w:color w:val="000000"/>
              </w:rPr>
              <w:t>provide document containing false/ misleading/incomplete information for DRS ticket concession application</w:t>
            </w:r>
          </w:p>
        </w:tc>
        <w:tc>
          <w:tcPr>
            <w:tcW w:w="1302" w:type="dxa"/>
            <w:tcBorders>
              <w:top w:val="single" w:sz="4" w:space="0" w:color="C0C0C0"/>
              <w:left w:val="single" w:sz="4" w:space="0" w:color="C0C0C0"/>
              <w:bottom w:val="single" w:sz="4" w:space="0" w:color="C0C0C0"/>
              <w:right w:val="single" w:sz="4" w:space="0" w:color="C0C0C0"/>
            </w:tcBorders>
            <w:hideMark/>
          </w:tcPr>
          <w:p w14:paraId="50E8B727"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0AC7282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55B9FCF" w14:textId="77777777" w:rsidR="000A0FDC" w:rsidRDefault="000A0FDC" w:rsidP="00F4474A">
            <w:pPr>
              <w:pStyle w:val="TableText10"/>
              <w:rPr>
                <w:color w:val="000000"/>
              </w:rPr>
            </w:pPr>
            <w:r>
              <w:rPr>
                <w:color w:val="000000"/>
              </w:rPr>
              <w:t>-</w:t>
            </w:r>
          </w:p>
        </w:tc>
      </w:tr>
      <w:tr w:rsidR="000A0FDC" w14:paraId="75AB22CD"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1804F77" w14:textId="77777777" w:rsidR="000A0FDC" w:rsidRDefault="000A0FDC" w:rsidP="00F4474A">
            <w:pPr>
              <w:pStyle w:val="TableText10"/>
              <w:rPr>
                <w:b/>
                <w:bCs/>
                <w:color w:val="000000"/>
              </w:rPr>
            </w:pPr>
            <w:r>
              <w:rPr>
                <w:color w:val="000000"/>
              </w:rPr>
              <w:t>422</w:t>
            </w:r>
          </w:p>
        </w:tc>
        <w:tc>
          <w:tcPr>
            <w:tcW w:w="2367" w:type="dxa"/>
            <w:tcBorders>
              <w:top w:val="single" w:sz="4" w:space="0" w:color="C0C0C0"/>
              <w:left w:val="single" w:sz="4" w:space="0" w:color="C0C0C0"/>
              <w:bottom w:val="single" w:sz="4" w:space="0" w:color="C0C0C0"/>
              <w:right w:val="single" w:sz="4" w:space="0" w:color="C0C0C0"/>
            </w:tcBorders>
            <w:hideMark/>
          </w:tcPr>
          <w:p w14:paraId="32752C6C" w14:textId="77777777" w:rsidR="000A0FDC" w:rsidRDefault="000A0FDC" w:rsidP="00F4474A">
            <w:pPr>
              <w:pStyle w:val="TableText10"/>
              <w:rPr>
                <w:color w:val="000000"/>
              </w:rPr>
            </w:pPr>
            <w:r>
              <w:rPr>
                <w:color w:val="000000"/>
              </w:rPr>
              <w:t>284 (7) (b)</w:t>
            </w:r>
          </w:p>
        </w:tc>
        <w:tc>
          <w:tcPr>
            <w:tcW w:w="3738" w:type="dxa"/>
            <w:tcBorders>
              <w:top w:val="single" w:sz="4" w:space="0" w:color="C0C0C0"/>
              <w:left w:val="single" w:sz="4" w:space="0" w:color="C0C0C0"/>
              <w:bottom w:val="single" w:sz="4" w:space="0" w:color="C0C0C0"/>
              <w:right w:val="single" w:sz="4" w:space="0" w:color="C0C0C0"/>
            </w:tcBorders>
            <w:hideMark/>
          </w:tcPr>
          <w:p w14:paraId="5435FACF" w14:textId="77777777" w:rsidR="000A0FDC" w:rsidRDefault="000A0FDC" w:rsidP="00F4474A">
            <w:pPr>
              <w:pStyle w:val="TableText10"/>
              <w:rPr>
                <w:color w:val="000000"/>
              </w:rPr>
            </w:pPr>
            <w:r>
              <w:rPr>
                <w:color w:val="000000"/>
              </w:rPr>
              <w:t>provide document containing false/ misleading/incomplete information for 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35E3B8CB"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7C3520F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D3E2F59" w14:textId="77777777" w:rsidR="000A0FDC" w:rsidRDefault="000A0FDC" w:rsidP="00F4474A">
            <w:pPr>
              <w:pStyle w:val="TableText10"/>
              <w:rPr>
                <w:b/>
                <w:bCs/>
                <w:color w:val="000000"/>
              </w:rPr>
            </w:pPr>
            <w:r>
              <w:rPr>
                <w:color w:val="000000"/>
              </w:rPr>
              <w:t>-</w:t>
            </w:r>
          </w:p>
        </w:tc>
      </w:tr>
      <w:tr w:rsidR="000A0FDC" w14:paraId="630FFB0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162F886" w14:textId="77777777" w:rsidR="000A0FDC" w:rsidRDefault="000A0FDC" w:rsidP="00F4474A">
            <w:pPr>
              <w:pStyle w:val="TableText10"/>
              <w:rPr>
                <w:color w:val="000000"/>
              </w:rPr>
            </w:pPr>
            <w:r>
              <w:rPr>
                <w:color w:val="000000"/>
              </w:rPr>
              <w:t>423</w:t>
            </w:r>
          </w:p>
        </w:tc>
        <w:tc>
          <w:tcPr>
            <w:tcW w:w="2367" w:type="dxa"/>
            <w:tcBorders>
              <w:top w:val="single" w:sz="4" w:space="0" w:color="C0C0C0"/>
              <w:left w:val="single" w:sz="4" w:space="0" w:color="C0C0C0"/>
              <w:bottom w:val="single" w:sz="4" w:space="0" w:color="C0C0C0"/>
              <w:right w:val="single" w:sz="4" w:space="0" w:color="C0C0C0"/>
            </w:tcBorders>
            <w:hideMark/>
          </w:tcPr>
          <w:p w14:paraId="0CE515CF" w14:textId="77777777" w:rsidR="000A0FDC" w:rsidRDefault="000A0FDC" w:rsidP="00F4474A">
            <w:pPr>
              <w:pStyle w:val="TableText10"/>
              <w:rPr>
                <w:color w:val="000000"/>
              </w:rPr>
            </w:pPr>
            <w:r>
              <w:rPr>
                <w:color w:val="000000"/>
              </w:rPr>
              <w:t>284 (8) (a)</w:t>
            </w:r>
          </w:p>
        </w:tc>
        <w:tc>
          <w:tcPr>
            <w:tcW w:w="3738" w:type="dxa"/>
            <w:tcBorders>
              <w:top w:val="single" w:sz="4" w:space="0" w:color="C0C0C0"/>
              <w:left w:val="single" w:sz="4" w:space="0" w:color="C0C0C0"/>
              <w:bottom w:val="single" w:sz="4" w:space="0" w:color="C0C0C0"/>
              <w:right w:val="single" w:sz="4" w:space="0" w:color="C0C0C0"/>
            </w:tcBorders>
            <w:hideMark/>
          </w:tcPr>
          <w:p w14:paraId="4B82539B" w14:textId="77777777" w:rsidR="000A0FDC" w:rsidRDefault="000A0FDC" w:rsidP="00F4474A">
            <w:pPr>
              <w:pStyle w:val="TableText10"/>
              <w:rPr>
                <w:color w:val="000000"/>
              </w:rPr>
            </w:pPr>
            <w:r>
              <w:rPr>
                <w:color w:val="000000"/>
              </w:rPr>
              <w:t>state false/misleading thing for DRS ticket concession application/evidence of entitlement to DRS ticket concession</w:t>
            </w:r>
          </w:p>
        </w:tc>
        <w:tc>
          <w:tcPr>
            <w:tcW w:w="1302" w:type="dxa"/>
            <w:tcBorders>
              <w:top w:val="single" w:sz="4" w:space="0" w:color="C0C0C0"/>
              <w:left w:val="single" w:sz="4" w:space="0" w:color="C0C0C0"/>
              <w:bottom w:val="single" w:sz="4" w:space="0" w:color="C0C0C0"/>
              <w:right w:val="single" w:sz="4" w:space="0" w:color="C0C0C0"/>
            </w:tcBorders>
            <w:hideMark/>
          </w:tcPr>
          <w:p w14:paraId="61CE3DF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402D2D90"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039C38F" w14:textId="77777777" w:rsidR="000A0FDC" w:rsidRDefault="000A0FDC" w:rsidP="00F4474A">
            <w:pPr>
              <w:pStyle w:val="TableText10"/>
              <w:rPr>
                <w:color w:val="000000"/>
              </w:rPr>
            </w:pPr>
            <w:r>
              <w:rPr>
                <w:color w:val="000000"/>
              </w:rPr>
              <w:t>-</w:t>
            </w:r>
          </w:p>
        </w:tc>
      </w:tr>
      <w:tr w:rsidR="000A0FDC" w14:paraId="59DA25D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71EDABD" w14:textId="77777777" w:rsidR="000A0FDC" w:rsidRDefault="000A0FDC" w:rsidP="00F4474A">
            <w:pPr>
              <w:pStyle w:val="TableText10"/>
              <w:rPr>
                <w:color w:val="000000"/>
              </w:rPr>
            </w:pPr>
            <w:r>
              <w:rPr>
                <w:color w:val="000000"/>
              </w:rPr>
              <w:t>424</w:t>
            </w:r>
          </w:p>
        </w:tc>
        <w:tc>
          <w:tcPr>
            <w:tcW w:w="2367" w:type="dxa"/>
            <w:tcBorders>
              <w:top w:val="single" w:sz="4" w:space="0" w:color="C0C0C0"/>
              <w:left w:val="single" w:sz="4" w:space="0" w:color="C0C0C0"/>
              <w:bottom w:val="single" w:sz="4" w:space="0" w:color="C0C0C0"/>
              <w:right w:val="single" w:sz="4" w:space="0" w:color="C0C0C0"/>
            </w:tcBorders>
            <w:hideMark/>
          </w:tcPr>
          <w:p w14:paraId="75BA8DA0" w14:textId="77777777" w:rsidR="000A0FDC" w:rsidRDefault="000A0FDC" w:rsidP="00F4474A">
            <w:pPr>
              <w:pStyle w:val="TableText10"/>
              <w:rPr>
                <w:color w:val="000000"/>
              </w:rPr>
            </w:pPr>
            <w:r>
              <w:rPr>
                <w:color w:val="000000"/>
              </w:rPr>
              <w:t>284 (8) (b)</w:t>
            </w:r>
          </w:p>
        </w:tc>
        <w:tc>
          <w:tcPr>
            <w:tcW w:w="3738" w:type="dxa"/>
            <w:tcBorders>
              <w:top w:val="single" w:sz="4" w:space="0" w:color="C0C0C0"/>
              <w:left w:val="single" w:sz="4" w:space="0" w:color="C0C0C0"/>
              <w:bottom w:val="single" w:sz="4" w:space="0" w:color="C0C0C0"/>
              <w:right w:val="single" w:sz="4" w:space="0" w:color="C0C0C0"/>
            </w:tcBorders>
            <w:hideMark/>
          </w:tcPr>
          <w:p w14:paraId="10D834D4" w14:textId="77777777" w:rsidR="000A0FDC" w:rsidRDefault="000A0FDC" w:rsidP="00F4474A">
            <w:pPr>
              <w:pStyle w:val="TableText10"/>
              <w:rPr>
                <w:color w:val="000000"/>
              </w:rPr>
            </w:pPr>
            <w:r>
              <w:rPr>
                <w:color w:val="000000"/>
              </w:rPr>
              <w:t>omit thing from statement for DRS ticket concession application/evidence of entitlement to DRS ticket concession so it is misleading</w:t>
            </w:r>
          </w:p>
        </w:tc>
        <w:tc>
          <w:tcPr>
            <w:tcW w:w="1302" w:type="dxa"/>
            <w:tcBorders>
              <w:top w:val="single" w:sz="4" w:space="0" w:color="C0C0C0"/>
              <w:left w:val="single" w:sz="4" w:space="0" w:color="C0C0C0"/>
              <w:bottom w:val="single" w:sz="4" w:space="0" w:color="C0C0C0"/>
              <w:right w:val="single" w:sz="4" w:space="0" w:color="C0C0C0"/>
            </w:tcBorders>
            <w:hideMark/>
          </w:tcPr>
          <w:p w14:paraId="516F6CAD"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3AA9038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0F88A31" w14:textId="77777777" w:rsidR="000A0FDC" w:rsidRDefault="000A0FDC" w:rsidP="00F4474A">
            <w:pPr>
              <w:pStyle w:val="TableText10"/>
              <w:rPr>
                <w:color w:val="000000"/>
              </w:rPr>
            </w:pPr>
            <w:r>
              <w:rPr>
                <w:color w:val="000000"/>
              </w:rPr>
              <w:t>-</w:t>
            </w:r>
          </w:p>
        </w:tc>
      </w:tr>
      <w:tr w:rsidR="000A0FDC" w14:paraId="423BF4D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0EB3B45" w14:textId="77777777" w:rsidR="000A0FDC" w:rsidRDefault="000A0FDC" w:rsidP="00F4474A">
            <w:pPr>
              <w:pStyle w:val="TableText10"/>
              <w:rPr>
                <w:color w:val="000000"/>
              </w:rPr>
            </w:pPr>
            <w:r>
              <w:rPr>
                <w:color w:val="000000"/>
              </w:rPr>
              <w:t>425</w:t>
            </w:r>
          </w:p>
        </w:tc>
        <w:tc>
          <w:tcPr>
            <w:tcW w:w="2367" w:type="dxa"/>
            <w:tcBorders>
              <w:top w:val="single" w:sz="4" w:space="0" w:color="C0C0C0"/>
              <w:left w:val="single" w:sz="4" w:space="0" w:color="C0C0C0"/>
              <w:bottom w:val="single" w:sz="4" w:space="0" w:color="C0C0C0"/>
              <w:right w:val="single" w:sz="4" w:space="0" w:color="C0C0C0"/>
            </w:tcBorders>
            <w:hideMark/>
          </w:tcPr>
          <w:p w14:paraId="7B4D9CE8" w14:textId="77777777" w:rsidR="000A0FDC" w:rsidRDefault="000A0FDC" w:rsidP="00F4474A">
            <w:pPr>
              <w:pStyle w:val="TableText10"/>
              <w:rPr>
                <w:color w:val="000000"/>
              </w:rPr>
            </w:pPr>
            <w:r>
              <w:rPr>
                <w:color w:val="000000"/>
              </w:rPr>
              <w:t>285 (1)</w:t>
            </w:r>
          </w:p>
        </w:tc>
        <w:tc>
          <w:tcPr>
            <w:tcW w:w="3738" w:type="dxa"/>
            <w:tcBorders>
              <w:top w:val="single" w:sz="4" w:space="0" w:color="C0C0C0"/>
              <w:left w:val="single" w:sz="4" w:space="0" w:color="C0C0C0"/>
              <w:bottom w:val="single" w:sz="4" w:space="0" w:color="C0C0C0"/>
              <w:right w:val="single" w:sz="4" w:space="0" w:color="C0C0C0"/>
            </w:tcBorders>
            <w:hideMark/>
          </w:tcPr>
          <w:p w14:paraId="6B895E20" w14:textId="77777777" w:rsidR="000A0FDC" w:rsidRDefault="000A0FDC" w:rsidP="00F4474A">
            <w:pPr>
              <w:pStyle w:val="TableText10"/>
              <w:rPr>
                <w:color w:val="000000"/>
              </w:rPr>
            </w:pPr>
            <w:r>
              <w:rPr>
                <w:color w:val="000000"/>
              </w:rPr>
              <w:t>not make DRS ticket available to authorised person for inspection/processing</w:t>
            </w:r>
          </w:p>
        </w:tc>
        <w:tc>
          <w:tcPr>
            <w:tcW w:w="1302" w:type="dxa"/>
            <w:tcBorders>
              <w:top w:val="single" w:sz="4" w:space="0" w:color="C0C0C0"/>
              <w:left w:val="single" w:sz="4" w:space="0" w:color="C0C0C0"/>
              <w:bottom w:val="single" w:sz="4" w:space="0" w:color="C0C0C0"/>
              <w:right w:val="single" w:sz="4" w:space="0" w:color="C0C0C0"/>
            </w:tcBorders>
            <w:hideMark/>
          </w:tcPr>
          <w:p w14:paraId="0FECD68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BEFD2D7" w14:textId="77777777" w:rsidR="000A0FDC" w:rsidRDefault="000A0FDC" w:rsidP="00F4474A">
            <w:pPr>
              <w:pStyle w:val="TableText10"/>
              <w:rPr>
                <w:color w:val="000000"/>
              </w:rPr>
            </w:pPr>
            <w:r>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A784000" w14:textId="77777777" w:rsidR="000A0FDC" w:rsidRDefault="000A0FDC" w:rsidP="00F4474A">
            <w:pPr>
              <w:pStyle w:val="TableText10"/>
              <w:rPr>
                <w:color w:val="000000"/>
              </w:rPr>
            </w:pPr>
            <w:r>
              <w:rPr>
                <w:color w:val="000000"/>
              </w:rPr>
              <w:t>-</w:t>
            </w:r>
          </w:p>
        </w:tc>
      </w:tr>
      <w:tr w:rsidR="000A0FDC" w14:paraId="5717F50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12C1EAB" w14:textId="77777777" w:rsidR="000A0FDC" w:rsidRDefault="000A0FDC" w:rsidP="00F4474A">
            <w:pPr>
              <w:pStyle w:val="TableText10"/>
              <w:rPr>
                <w:color w:val="000000"/>
              </w:rPr>
            </w:pPr>
            <w:r>
              <w:rPr>
                <w:color w:val="000000"/>
              </w:rPr>
              <w:t>426</w:t>
            </w:r>
          </w:p>
        </w:tc>
        <w:tc>
          <w:tcPr>
            <w:tcW w:w="2367" w:type="dxa"/>
            <w:tcBorders>
              <w:top w:val="single" w:sz="4" w:space="0" w:color="C0C0C0"/>
              <w:left w:val="single" w:sz="4" w:space="0" w:color="C0C0C0"/>
              <w:bottom w:val="single" w:sz="4" w:space="0" w:color="C0C0C0"/>
              <w:right w:val="single" w:sz="4" w:space="0" w:color="C0C0C0"/>
            </w:tcBorders>
            <w:hideMark/>
          </w:tcPr>
          <w:p w14:paraId="64A13BB1" w14:textId="77777777" w:rsidR="000A0FDC" w:rsidRDefault="000A0FDC" w:rsidP="00F4474A">
            <w:pPr>
              <w:pStyle w:val="TableText10"/>
              <w:rPr>
                <w:color w:val="000000"/>
              </w:rPr>
            </w:pPr>
            <w:r>
              <w:rPr>
                <w:color w:val="000000"/>
              </w:rPr>
              <w:t>286 (1)</w:t>
            </w:r>
          </w:p>
        </w:tc>
        <w:tc>
          <w:tcPr>
            <w:tcW w:w="3738" w:type="dxa"/>
            <w:tcBorders>
              <w:top w:val="single" w:sz="4" w:space="0" w:color="C0C0C0"/>
              <w:left w:val="single" w:sz="4" w:space="0" w:color="C0C0C0"/>
              <w:bottom w:val="single" w:sz="4" w:space="0" w:color="C0C0C0"/>
              <w:right w:val="single" w:sz="4" w:space="0" w:color="C0C0C0"/>
            </w:tcBorders>
            <w:hideMark/>
          </w:tcPr>
          <w:p w14:paraId="187BF0A3" w14:textId="77777777" w:rsidR="000A0FDC" w:rsidRDefault="000A0FDC" w:rsidP="00F4474A">
            <w:pPr>
              <w:pStyle w:val="TableText10"/>
              <w:rPr>
                <w:color w:val="000000"/>
              </w:rPr>
            </w:pPr>
            <w:r>
              <w:rPr>
                <w:color w:val="000000"/>
              </w:rPr>
              <w:t>interfere with comfort/safety of person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65CB4FF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3C6A944"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75871F1" w14:textId="77777777" w:rsidR="000A0FDC" w:rsidRDefault="000A0FDC" w:rsidP="00F4474A">
            <w:pPr>
              <w:pStyle w:val="TableText10"/>
              <w:rPr>
                <w:color w:val="000000"/>
              </w:rPr>
            </w:pPr>
            <w:r>
              <w:rPr>
                <w:color w:val="000000"/>
              </w:rPr>
              <w:t>-</w:t>
            </w:r>
          </w:p>
        </w:tc>
      </w:tr>
      <w:tr w:rsidR="000A0FDC" w14:paraId="5F42C02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D1FFC83" w14:textId="77777777" w:rsidR="000A0FDC" w:rsidRDefault="000A0FDC" w:rsidP="00F4474A">
            <w:pPr>
              <w:pStyle w:val="TableText10"/>
              <w:rPr>
                <w:color w:val="000000"/>
              </w:rPr>
            </w:pPr>
            <w:r>
              <w:rPr>
                <w:color w:val="000000"/>
              </w:rPr>
              <w:t>427</w:t>
            </w:r>
          </w:p>
        </w:tc>
        <w:tc>
          <w:tcPr>
            <w:tcW w:w="2367" w:type="dxa"/>
            <w:tcBorders>
              <w:top w:val="single" w:sz="4" w:space="0" w:color="C0C0C0"/>
              <w:left w:val="single" w:sz="4" w:space="0" w:color="C0C0C0"/>
              <w:bottom w:val="single" w:sz="4" w:space="0" w:color="C0C0C0"/>
              <w:right w:val="single" w:sz="4" w:space="0" w:color="C0C0C0"/>
            </w:tcBorders>
            <w:hideMark/>
          </w:tcPr>
          <w:p w14:paraId="5F2707CD" w14:textId="77777777" w:rsidR="000A0FDC" w:rsidRDefault="000A0FDC" w:rsidP="00F4474A">
            <w:pPr>
              <w:pStyle w:val="TableText10"/>
              <w:rPr>
                <w:color w:val="000000"/>
              </w:rPr>
            </w:pPr>
            <w:r>
              <w:rPr>
                <w:color w:val="000000"/>
              </w:rPr>
              <w:t>287 (1)</w:t>
            </w:r>
          </w:p>
        </w:tc>
        <w:tc>
          <w:tcPr>
            <w:tcW w:w="3738" w:type="dxa"/>
            <w:tcBorders>
              <w:top w:val="single" w:sz="4" w:space="0" w:color="C0C0C0"/>
              <w:left w:val="single" w:sz="4" w:space="0" w:color="C0C0C0"/>
              <w:bottom w:val="single" w:sz="4" w:space="0" w:color="C0C0C0"/>
              <w:right w:val="single" w:sz="4" w:space="0" w:color="C0C0C0"/>
            </w:tcBorders>
            <w:hideMark/>
          </w:tcPr>
          <w:p w14:paraId="776337FC" w14:textId="77777777" w:rsidR="000A0FDC" w:rsidRDefault="000A0FDC" w:rsidP="00F4474A">
            <w:pPr>
              <w:pStyle w:val="TableText10"/>
              <w:rPr>
                <w:color w:val="000000"/>
              </w:rPr>
            </w:pPr>
            <w:r>
              <w:rPr>
                <w:color w:val="000000"/>
              </w:rPr>
              <w:t>occupy reserved DRS vehicle seat</w:t>
            </w:r>
          </w:p>
        </w:tc>
        <w:tc>
          <w:tcPr>
            <w:tcW w:w="1302" w:type="dxa"/>
            <w:tcBorders>
              <w:top w:val="single" w:sz="4" w:space="0" w:color="C0C0C0"/>
              <w:left w:val="single" w:sz="4" w:space="0" w:color="C0C0C0"/>
              <w:bottom w:val="single" w:sz="4" w:space="0" w:color="C0C0C0"/>
              <w:right w:val="single" w:sz="4" w:space="0" w:color="C0C0C0"/>
            </w:tcBorders>
            <w:hideMark/>
          </w:tcPr>
          <w:p w14:paraId="3467A9B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E5E1EA"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9189617" w14:textId="77777777" w:rsidR="000A0FDC" w:rsidRDefault="000A0FDC" w:rsidP="00F4474A">
            <w:pPr>
              <w:pStyle w:val="TableText10"/>
              <w:rPr>
                <w:color w:val="000000"/>
              </w:rPr>
            </w:pPr>
            <w:r>
              <w:rPr>
                <w:color w:val="000000"/>
              </w:rPr>
              <w:t>-</w:t>
            </w:r>
          </w:p>
        </w:tc>
      </w:tr>
      <w:tr w:rsidR="000A0FDC" w14:paraId="179BADD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ED2832B" w14:textId="77777777" w:rsidR="000A0FDC" w:rsidRDefault="000A0FDC" w:rsidP="00F4474A">
            <w:pPr>
              <w:pStyle w:val="TableText10"/>
              <w:rPr>
                <w:color w:val="000000"/>
              </w:rPr>
            </w:pPr>
            <w:r>
              <w:rPr>
                <w:color w:val="000000"/>
              </w:rPr>
              <w:t>428</w:t>
            </w:r>
          </w:p>
        </w:tc>
        <w:tc>
          <w:tcPr>
            <w:tcW w:w="2367" w:type="dxa"/>
            <w:tcBorders>
              <w:top w:val="single" w:sz="4" w:space="0" w:color="C0C0C0"/>
              <w:left w:val="single" w:sz="4" w:space="0" w:color="C0C0C0"/>
              <w:bottom w:val="single" w:sz="4" w:space="0" w:color="C0C0C0"/>
              <w:right w:val="single" w:sz="4" w:space="0" w:color="C0C0C0"/>
            </w:tcBorders>
            <w:hideMark/>
          </w:tcPr>
          <w:p w14:paraId="0CFECAC9" w14:textId="77777777" w:rsidR="000A0FDC" w:rsidRDefault="000A0FDC" w:rsidP="00F4474A">
            <w:pPr>
              <w:pStyle w:val="TableText10"/>
              <w:rPr>
                <w:color w:val="000000"/>
              </w:rPr>
            </w:pPr>
            <w:r>
              <w:rPr>
                <w:color w:val="000000"/>
              </w:rPr>
              <w:t>288 (1)</w:t>
            </w:r>
          </w:p>
        </w:tc>
        <w:tc>
          <w:tcPr>
            <w:tcW w:w="3738" w:type="dxa"/>
            <w:tcBorders>
              <w:top w:val="single" w:sz="4" w:space="0" w:color="C0C0C0"/>
              <w:left w:val="single" w:sz="4" w:space="0" w:color="C0C0C0"/>
              <w:bottom w:val="single" w:sz="4" w:space="0" w:color="C0C0C0"/>
              <w:right w:val="single" w:sz="4" w:space="0" w:color="C0C0C0"/>
            </w:tcBorders>
            <w:hideMark/>
          </w:tcPr>
          <w:p w14:paraId="25B64368" w14:textId="77777777" w:rsidR="000A0FDC" w:rsidRDefault="000A0FDC" w:rsidP="00F4474A">
            <w:pPr>
              <w:pStyle w:val="TableText10"/>
              <w:rPr>
                <w:color w:val="000000"/>
              </w:rPr>
            </w:pPr>
            <w:r>
              <w:rPr>
                <w:color w:val="000000"/>
              </w:rPr>
              <w:t>drink/possess open container of liquor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5C44C41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522D7D4"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4BED26F" w14:textId="77777777" w:rsidR="000A0FDC" w:rsidRDefault="000A0FDC" w:rsidP="00F4474A">
            <w:pPr>
              <w:pStyle w:val="TableText10"/>
              <w:rPr>
                <w:color w:val="000000"/>
              </w:rPr>
            </w:pPr>
            <w:r>
              <w:rPr>
                <w:color w:val="000000"/>
              </w:rPr>
              <w:t>-</w:t>
            </w:r>
          </w:p>
        </w:tc>
      </w:tr>
      <w:tr w:rsidR="000A0FDC" w14:paraId="5FFABCB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A67D4F6" w14:textId="77777777" w:rsidR="000A0FDC" w:rsidRDefault="000A0FDC" w:rsidP="00F4474A">
            <w:pPr>
              <w:pStyle w:val="TableText10"/>
              <w:rPr>
                <w:color w:val="000000"/>
              </w:rPr>
            </w:pPr>
            <w:r>
              <w:rPr>
                <w:color w:val="000000"/>
              </w:rPr>
              <w:t>429</w:t>
            </w:r>
          </w:p>
        </w:tc>
        <w:tc>
          <w:tcPr>
            <w:tcW w:w="2367" w:type="dxa"/>
            <w:tcBorders>
              <w:top w:val="single" w:sz="4" w:space="0" w:color="C0C0C0"/>
              <w:left w:val="single" w:sz="4" w:space="0" w:color="C0C0C0"/>
              <w:bottom w:val="single" w:sz="4" w:space="0" w:color="C0C0C0"/>
              <w:right w:val="single" w:sz="4" w:space="0" w:color="C0C0C0"/>
            </w:tcBorders>
            <w:hideMark/>
          </w:tcPr>
          <w:p w14:paraId="0C61B763" w14:textId="77777777" w:rsidR="000A0FDC" w:rsidRDefault="000A0FDC" w:rsidP="00F4474A">
            <w:pPr>
              <w:pStyle w:val="TableText10"/>
              <w:rPr>
                <w:color w:val="000000"/>
              </w:rPr>
            </w:pPr>
            <w:r>
              <w:rPr>
                <w:color w:val="000000"/>
              </w:rPr>
              <w:t>289 (1)</w:t>
            </w:r>
          </w:p>
        </w:tc>
        <w:tc>
          <w:tcPr>
            <w:tcW w:w="3738" w:type="dxa"/>
            <w:tcBorders>
              <w:top w:val="single" w:sz="4" w:space="0" w:color="C0C0C0"/>
              <w:left w:val="single" w:sz="4" w:space="0" w:color="C0C0C0"/>
              <w:bottom w:val="single" w:sz="4" w:space="0" w:color="C0C0C0"/>
              <w:right w:val="single" w:sz="4" w:space="0" w:color="C0C0C0"/>
            </w:tcBorders>
            <w:hideMark/>
          </w:tcPr>
          <w:p w14:paraId="1BC51886" w14:textId="77777777" w:rsidR="000A0FDC" w:rsidRDefault="000A0FDC" w:rsidP="00F4474A">
            <w:pPr>
              <w:pStyle w:val="TableText10"/>
              <w:rPr>
                <w:color w:val="000000"/>
              </w:rPr>
            </w:pPr>
            <w:r>
              <w:rPr>
                <w:color w:val="000000"/>
              </w:rPr>
              <w:t>eat/drink on DRS vehicle contrary to sign</w:t>
            </w:r>
          </w:p>
        </w:tc>
        <w:tc>
          <w:tcPr>
            <w:tcW w:w="1302" w:type="dxa"/>
            <w:tcBorders>
              <w:top w:val="single" w:sz="4" w:space="0" w:color="C0C0C0"/>
              <w:left w:val="single" w:sz="4" w:space="0" w:color="C0C0C0"/>
              <w:bottom w:val="single" w:sz="4" w:space="0" w:color="C0C0C0"/>
              <w:right w:val="single" w:sz="4" w:space="0" w:color="C0C0C0"/>
            </w:tcBorders>
            <w:hideMark/>
          </w:tcPr>
          <w:p w14:paraId="734A920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ED2514C"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5859039" w14:textId="77777777" w:rsidR="000A0FDC" w:rsidRDefault="000A0FDC" w:rsidP="00F4474A">
            <w:pPr>
              <w:pStyle w:val="TableText10"/>
              <w:rPr>
                <w:color w:val="000000"/>
              </w:rPr>
            </w:pPr>
            <w:r>
              <w:rPr>
                <w:color w:val="000000"/>
              </w:rPr>
              <w:t>-</w:t>
            </w:r>
          </w:p>
        </w:tc>
      </w:tr>
      <w:tr w:rsidR="000A0FDC" w14:paraId="3EE4D1A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1268270" w14:textId="77777777" w:rsidR="000A0FDC" w:rsidRDefault="000A0FDC" w:rsidP="00F4474A">
            <w:pPr>
              <w:pStyle w:val="TableText10"/>
              <w:rPr>
                <w:color w:val="000000"/>
              </w:rPr>
            </w:pPr>
            <w:r>
              <w:rPr>
                <w:color w:val="000000"/>
              </w:rPr>
              <w:t>430</w:t>
            </w:r>
          </w:p>
        </w:tc>
        <w:tc>
          <w:tcPr>
            <w:tcW w:w="2367" w:type="dxa"/>
            <w:tcBorders>
              <w:top w:val="single" w:sz="4" w:space="0" w:color="C0C0C0"/>
              <w:left w:val="single" w:sz="4" w:space="0" w:color="C0C0C0"/>
              <w:bottom w:val="single" w:sz="4" w:space="0" w:color="C0C0C0"/>
              <w:right w:val="single" w:sz="4" w:space="0" w:color="C0C0C0"/>
            </w:tcBorders>
            <w:hideMark/>
          </w:tcPr>
          <w:p w14:paraId="2D66C0E1" w14:textId="77777777" w:rsidR="000A0FDC" w:rsidRDefault="000A0FDC" w:rsidP="00F4474A">
            <w:pPr>
              <w:pStyle w:val="TableText10"/>
              <w:rPr>
                <w:color w:val="000000"/>
              </w:rPr>
            </w:pPr>
            <w:r>
              <w:rPr>
                <w:color w:val="000000"/>
              </w:rPr>
              <w:t>290 (1) (a)</w:t>
            </w:r>
          </w:p>
        </w:tc>
        <w:tc>
          <w:tcPr>
            <w:tcW w:w="3738" w:type="dxa"/>
            <w:tcBorders>
              <w:top w:val="single" w:sz="4" w:space="0" w:color="C0C0C0"/>
              <w:left w:val="single" w:sz="4" w:space="0" w:color="C0C0C0"/>
              <w:bottom w:val="single" w:sz="4" w:space="0" w:color="C0C0C0"/>
              <w:right w:val="single" w:sz="4" w:space="0" w:color="C0C0C0"/>
            </w:tcBorders>
            <w:hideMark/>
          </w:tcPr>
          <w:p w14:paraId="5A02486F" w14:textId="77777777" w:rsidR="000A0FDC" w:rsidRDefault="000A0FDC" w:rsidP="00F4474A">
            <w:pPr>
              <w:pStyle w:val="TableText10"/>
              <w:rPr>
                <w:color w:val="000000"/>
              </w:rPr>
            </w:pPr>
            <w:r>
              <w:rPr>
                <w:color w:val="000000"/>
              </w:rPr>
              <w:t>get on/get off moving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24A1BC3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6BBE676A"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2923AC2" w14:textId="77777777" w:rsidR="000A0FDC" w:rsidRDefault="000A0FDC" w:rsidP="00F4474A">
            <w:pPr>
              <w:pStyle w:val="TableText10"/>
              <w:rPr>
                <w:color w:val="000000"/>
              </w:rPr>
            </w:pPr>
            <w:r>
              <w:rPr>
                <w:color w:val="000000"/>
              </w:rPr>
              <w:t>-</w:t>
            </w:r>
          </w:p>
        </w:tc>
      </w:tr>
      <w:tr w:rsidR="000A0FDC" w14:paraId="60DA8F0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6B4C082D" w14:textId="77777777" w:rsidR="000A0FDC" w:rsidRDefault="000A0FDC" w:rsidP="00F4474A">
            <w:pPr>
              <w:pStyle w:val="TableText10"/>
              <w:rPr>
                <w:color w:val="000000"/>
              </w:rPr>
            </w:pPr>
            <w:r>
              <w:rPr>
                <w:color w:val="000000"/>
              </w:rPr>
              <w:t>431</w:t>
            </w:r>
          </w:p>
        </w:tc>
        <w:tc>
          <w:tcPr>
            <w:tcW w:w="2367" w:type="dxa"/>
            <w:tcBorders>
              <w:top w:val="single" w:sz="4" w:space="0" w:color="C0C0C0"/>
              <w:left w:val="single" w:sz="4" w:space="0" w:color="C0C0C0"/>
              <w:bottom w:val="single" w:sz="4" w:space="0" w:color="C0C0C0"/>
              <w:right w:val="single" w:sz="4" w:space="0" w:color="C0C0C0"/>
            </w:tcBorders>
            <w:hideMark/>
          </w:tcPr>
          <w:p w14:paraId="5EE297A3" w14:textId="77777777" w:rsidR="000A0FDC" w:rsidRDefault="000A0FDC" w:rsidP="00F4474A">
            <w:pPr>
              <w:pStyle w:val="TableText10"/>
              <w:rPr>
                <w:color w:val="000000"/>
              </w:rPr>
            </w:pPr>
            <w:r>
              <w:rPr>
                <w:color w:val="000000"/>
              </w:rPr>
              <w:t>290 (1) (b)</w:t>
            </w:r>
          </w:p>
        </w:tc>
        <w:tc>
          <w:tcPr>
            <w:tcW w:w="3738" w:type="dxa"/>
            <w:tcBorders>
              <w:top w:val="single" w:sz="4" w:space="0" w:color="C0C0C0"/>
              <w:left w:val="single" w:sz="4" w:space="0" w:color="C0C0C0"/>
              <w:bottom w:val="single" w:sz="4" w:space="0" w:color="C0C0C0"/>
              <w:right w:val="single" w:sz="4" w:space="0" w:color="C0C0C0"/>
            </w:tcBorders>
            <w:hideMark/>
          </w:tcPr>
          <w:p w14:paraId="35E03AA2" w14:textId="77777777" w:rsidR="000A0FDC" w:rsidRDefault="000A0FDC" w:rsidP="00F4474A">
            <w:pPr>
              <w:pStyle w:val="TableText10"/>
              <w:rPr>
                <w:color w:val="000000"/>
              </w:rPr>
            </w:pPr>
            <w:r>
              <w:rPr>
                <w:color w:val="000000"/>
              </w:rPr>
              <w:t>get on/get off DRS vehicle through window/roof hatch</w:t>
            </w:r>
          </w:p>
        </w:tc>
        <w:tc>
          <w:tcPr>
            <w:tcW w:w="1302" w:type="dxa"/>
            <w:tcBorders>
              <w:top w:val="single" w:sz="4" w:space="0" w:color="C0C0C0"/>
              <w:left w:val="single" w:sz="4" w:space="0" w:color="C0C0C0"/>
              <w:bottom w:val="single" w:sz="4" w:space="0" w:color="C0C0C0"/>
              <w:right w:val="single" w:sz="4" w:space="0" w:color="C0C0C0"/>
            </w:tcBorders>
            <w:hideMark/>
          </w:tcPr>
          <w:p w14:paraId="76361A5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49D4C02"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1799874" w14:textId="77777777" w:rsidR="000A0FDC" w:rsidRDefault="000A0FDC" w:rsidP="00F4474A">
            <w:pPr>
              <w:pStyle w:val="TableText10"/>
              <w:rPr>
                <w:color w:val="000000"/>
              </w:rPr>
            </w:pPr>
            <w:r>
              <w:rPr>
                <w:color w:val="000000"/>
              </w:rPr>
              <w:t>-</w:t>
            </w:r>
          </w:p>
        </w:tc>
      </w:tr>
      <w:tr w:rsidR="000A0FDC" w14:paraId="3F43DF1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BADE72B" w14:textId="77777777" w:rsidR="000A0FDC" w:rsidRDefault="000A0FDC" w:rsidP="00F4474A">
            <w:pPr>
              <w:pStyle w:val="TableText10"/>
              <w:rPr>
                <w:color w:val="000000"/>
              </w:rPr>
            </w:pPr>
            <w:r>
              <w:rPr>
                <w:color w:val="000000"/>
              </w:rPr>
              <w:t>432</w:t>
            </w:r>
          </w:p>
        </w:tc>
        <w:tc>
          <w:tcPr>
            <w:tcW w:w="2367" w:type="dxa"/>
            <w:tcBorders>
              <w:top w:val="single" w:sz="4" w:space="0" w:color="C0C0C0"/>
              <w:left w:val="single" w:sz="4" w:space="0" w:color="C0C0C0"/>
              <w:bottom w:val="single" w:sz="4" w:space="0" w:color="C0C0C0"/>
              <w:right w:val="single" w:sz="4" w:space="0" w:color="C0C0C0"/>
            </w:tcBorders>
            <w:hideMark/>
          </w:tcPr>
          <w:p w14:paraId="198A3E7B" w14:textId="77777777" w:rsidR="000A0FDC" w:rsidRDefault="000A0FDC" w:rsidP="00F4474A">
            <w:pPr>
              <w:pStyle w:val="TableText10"/>
              <w:rPr>
                <w:color w:val="000000"/>
              </w:rPr>
            </w:pPr>
            <w:r>
              <w:rPr>
                <w:color w:val="000000"/>
              </w:rPr>
              <w:t>291 (1) (a)</w:t>
            </w:r>
          </w:p>
        </w:tc>
        <w:tc>
          <w:tcPr>
            <w:tcW w:w="3738" w:type="dxa"/>
            <w:tcBorders>
              <w:top w:val="single" w:sz="4" w:space="0" w:color="C0C0C0"/>
              <w:left w:val="single" w:sz="4" w:space="0" w:color="C0C0C0"/>
              <w:bottom w:val="single" w:sz="4" w:space="0" w:color="C0C0C0"/>
              <w:right w:val="single" w:sz="4" w:space="0" w:color="C0C0C0"/>
            </w:tcBorders>
            <w:hideMark/>
          </w:tcPr>
          <w:p w14:paraId="678BB0B3" w14:textId="77777777" w:rsidR="000A0FDC" w:rsidRDefault="000A0FDC" w:rsidP="00F4474A">
            <w:pPr>
              <w:pStyle w:val="TableText10"/>
              <w:rPr>
                <w:color w:val="000000"/>
              </w:rPr>
            </w:pPr>
            <w:r>
              <w:rPr>
                <w:color w:val="000000"/>
              </w:rPr>
              <w:t>interfere with DRS vehicle equipment</w:t>
            </w:r>
          </w:p>
        </w:tc>
        <w:tc>
          <w:tcPr>
            <w:tcW w:w="1302" w:type="dxa"/>
            <w:tcBorders>
              <w:top w:val="single" w:sz="4" w:space="0" w:color="C0C0C0"/>
              <w:left w:val="single" w:sz="4" w:space="0" w:color="C0C0C0"/>
              <w:bottom w:val="single" w:sz="4" w:space="0" w:color="C0C0C0"/>
              <w:right w:val="single" w:sz="4" w:space="0" w:color="C0C0C0"/>
            </w:tcBorders>
            <w:hideMark/>
          </w:tcPr>
          <w:p w14:paraId="7506AFD2"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C94019A" w14:textId="77777777" w:rsidR="000A0FDC" w:rsidRDefault="000A0FDC" w:rsidP="00F4474A">
            <w:pPr>
              <w:pStyle w:val="TableText10"/>
              <w:rPr>
                <w:color w:val="000000"/>
              </w:rPr>
            </w:pPr>
            <w:r w:rsidRPr="00A57DCD">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50E4397" w14:textId="77777777" w:rsidR="000A0FDC" w:rsidRDefault="000A0FDC" w:rsidP="00F4474A">
            <w:pPr>
              <w:pStyle w:val="TableText10"/>
              <w:rPr>
                <w:color w:val="000000"/>
              </w:rPr>
            </w:pPr>
            <w:r>
              <w:rPr>
                <w:color w:val="000000"/>
              </w:rPr>
              <w:t>-</w:t>
            </w:r>
          </w:p>
        </w:tc>
      </w:tr>
      <w:tr w:rsidR="000A0FDC" w14:paraId="4558986C"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9D2F457" w14:textId="77777777" w:rsidR="000A0FDC" w:rsidRDefault="000A0FDC" w:rsidP="00F4474A">
            <w:pPr>
              <w:pStyle w:val="TableText10"/>
              <w:rPr>
                <w:color w:val="000000"/>
              </w:rPr>
            </w:pPr>
            <w:r>
              <w:rPr>
                <w:color w:val="000000"/>
              </w:rPr>
              <w:t>433</w:t>
            </w:r>
          </w:p>
        </w:tc>
        <w:tc>
          <w:tcPr>
            <w:tcW w:w="2367" w:type="dxa"/>
            <w:tcBorders>
              <w:top w:val="single" w:sz="4" w:space="0" w:color="C0C0C0"/>
              <w:left w:val="single" w:sz="4" w:space="0" w:color="C0C0C0"/>
              <w:bottom w:val="single" w:sz="4" w:space="0" w:color="C0C0C0"/>
              <w:right w:val="single" w:sz="4" w:space="0" w:color="C0C0C0"/>
            </w:tcBorders>
            <w:hideMark/>
          </w:tcPr>
          <w:p w14:paraId="1CF465CE" w14:textId="77777777" w:rsidR="000A0FDC" w:rsidRDefault="000A0FDC" w:rsidP="00F4474A">
            <w:pPr>
              <w:pStyle w:val="TableText10"/>
              <w:rPr>
                <w:color w:val="000000"/>
              </w:rPr>
            </w:pPr>
            <w:r>
              <w:rPr>
                <w:color w:val="000000"/>
              </w:rPr>
              <w:t>291 (1) (b)</w:t>
            </w:r>
          </w:p>
        </w:tc>
        <w:tc>
          <w:tcPr>
            <w:tcW w:w="3738" w:type="dxa"/>
            <w:tcBorders>
              <w:top w:val="single" w:sz="4" w:space="0" w:color="C0C0C0"/>
              <w:left w:val="single" w:sz="4" w:space="0" w:color="C0C0C0"/>
              <w:bottom w:val="single" w:sz="4" w:space="0" w:color="C0C0C0"/>
              <w:right w:val="single" w:sz="4" w:space="0" w:color="C0C0C0"/>
            </w:tcBorders>
            <w:hideMark/>
          </w:tcPr>
          <w:p w14:paraId="66F24C27" w14:textId="77777777" w:rsidR="000A0FDC" w:rsidRDefault="000A0FDC" w:rsidP="00F4474A">
            <w:pPr>
              <w:pStyle w:val="TableText10"/>
              <w:rPr>
                <w:color w:val="000000"/>
              </w:rPr>
            </w:pPr>
            <w:r>
              <w:rPr>
                <w:color w:val="000000"/>
              </w:rPr>
              <w:t>block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78605679"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2E245C9"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5D9C042A" w14:textId="77777777" w:rsidR="000A0FDC" w:rsidRDefault="000A0FDC" w:rsidP="00F4474A">
            <w:pPr>
              <w:pStyle w:val="TableText10"/>
              <w:rPr>
                <w:color w:val="000000"/>
              </w:rPr>
            </w:pPr>
            <w:r>
              <w:rPr>
                <w:color w:val="000000"/>
              </w:rPr>
              <w:t>-</w:t>
            </w:r>
          </w:p>
        </w:tc>
      </w:tr>
      <w:tr w:rsidR="000A0FDC" w14:paraId="4B665F2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2DC46EA" w14:textId="77777777" w:rsidR="000A0FDC" w:rsidRDefault="000A0FDC" w:rsidP="00F4474A">
            <w:pPr>
              <w:pStyle w:val="TableText10"/>
              <w:rPr>
                <w:color w:val="000000"/>
              </w:rPr>
            </w:pPr>
            <w:r>
              <w:rPr>
                <w:color w:val="000000"/>
              </w:rPr>
              <w:t>434</w:t>
            </w:r>
          </w:p>
        </w:tc>
        <w:tc>
          <w:tcPr>
            <w:tcW w:w="2367" w:type="dxa"/>
            <w:tcBorders>
              <w:top w:val="single" w:sz="4" w:space="0" w:color="C0C0C0"/>
              <w:left w:val="single" w:sz="4" w:space="0" w:color="C0C0C0"/>
              <w:bottom w:val="single" w:sz="4" w:space="0" w:color="C0C0C0"/>
              <w:right w:val="single" w:sz="4" w:space="0" w:color="C0C0C0"/>
            </w:tcBorders>
            <w:hideMark/>
          </w:tcPr>
          <w:p w14:paraId="07997D7E" w14:textId="77777777" w:rsidR="000A0FDC" w:rsidRDefault="000A0FDC" w:rsidP="00F4474A">
            <w:pPr>
              <w:pStyle w:val="TableText10"/>
              <w:rPr>
                <w:color w:val="000000"/>
              </w:rPr>
            </w:pPr>
            <w:r>
              <w:rPr>
                <w:color w:val="000000"/>
              </w:rPr>
              <w:t>291 (1) (c)</w:t>
            </w:r>
          </w:p>
        </w:tc>
        <w:tc>
          <w:tcPr>
            <w:tcW w:w="3738" w:type="dxa"/>
            <w:tcBorders>
              <w:top w:val="single" w:sz="4" w:space="0" w:color="C0C0C0"/>
              <w:left w:val="single" w:sz="4" w:space="0" w:color="C0C0C0"/>
              <w:bottom w:val="single" w:sz="4" w:space="0" w:color="C0C0C0"/>
              <w:right w:val="single" w:sz="4" w:space="0" w:color="C0C0C0"/>
            </w:tcBorders>
            <w:hideMark/>
          </w:tcPr>
          <w:p w14:paraId="266FEF44" w14:textId="77777777" w:rsidR="000A0FDC" w:rsidRDefault="000A0FDC" w:rsidP="00F4474A">
            <w:pPr>
              <w:pStyle w:val="TableText10"/>
              <w:rPr>
                <w:color w:val="000000"/>
              </w:rPr>
            </w:pPr>
            <w:r>
              <w:rPr>
                <w:color w:val="000000"/>
              </w:rPr>
              <w:t>unlock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2F3AC8CA"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D35B2FD"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0208A4D" w14:textId="77777777" w:rsidR="000A0FDC" w:rsidRDefault="000A0FDC" w:rsidP="00F4474A">
            <w:pPr>
              <w:pStyle w:val="TableText10"/>
              <w:rPr>
                <w:color w:val="000000"/>
              </w:rPr>
            </w:pPr>
            <w:r>
              <w:rPr>
                <w:color w:val="000000"/>
              </w:rPr>
              <w:t>-</w:t>
            </w:r>
          </w:p>
        </w:tc>
      </w:tr>
      <w:tr w:rsidR="000A0FDC" w14:paraId="190BCB2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15D10F8" w14:textId="77777777" w:rsidR="000A0FDC" w:rsidRDefault="000A0FDC" w:rsidP="00F4474A">
            <w:pPr>
              <w:pStyle w:val="TableText10"/>
              <w:rPr>
                <w:color w:val="000000"/>
              </w:rPr>
            </w:pPr>
            <w:r>
              <w:rPr>
                <w:color w:val="000000"/>
              </w:rPr>
              <w:t>435</w:t>
            </w:r>
          </w:p>
        </w:tc>
        <w:tc>
          <w:tcPr>
            <w:tcW w:w="2367" w:type="dxa"/>
            <w:tcBorders>
              <w:top w:val="single" w:sz="4" w:space="0" w:color="C0C0C0"/>
              <w:left w:val="single" w:sz="4" w:space="0" w:color="C0C0C0"/>
              <w:bottom w:val="single" w:sz="4" w:space="0" w:color="C0C0C0"/>
              <w:right w:val="single" w:sz="4" w:space="0" w:color="C0C0C0"/>
            </w:tcBorders>
            <w:hideMark/>
          </w:tcPr>
          <w:p w14:paraId="5A60BD9A" w14:textId="77777777" w:rsidR="000A0FDC" w:rsidRDefault="000A0FDC" w:rsidP="00F4474A">
            <w:pPr>
              <w:pStyle w:val="TableText10"/>
              <w:rPr>
                <w:color w:val="000000"/>
              </w:rPr>
            </w:pPr>
            <w:r>
              <w:rPr>
                <w:color w:val="000000"/>
              </w:rPr>
              <w:t>291 (1) (d)</w:t>
            </w:r>
          </w:p>
        </w:tc>
        <w:tc>
          <w:tcPr>
            <w:tcW w:w="3738" w:type="dxa"/>
            <w:tcBorders>
              <w:top w:val="single" w:sz="4" w:space="0" w:color="C0C0C0"/>
              <w:left w:val="single" w:sz="4" w:space="0" w:color="C0C0C0"/>
              <w:bottom w:val="single" w:sz="4" w:space="0" w:color="C0C0C0"/>
              <w:right w:val="single" w:sz="4" w:space="0" w:color="C0C0C0"/>
            </w:tcBorders>
            <w:hideMark/>
          </w:tcPr>
          <w:p w14:paraId="4C56B009" w14:textId="77777777" w:rsidR="000A0FDC" w:rsidRDefault="000A0FDC" w:rsidP="00F4474A">
            <w:pPr>
              <w:pStyle w:val="TableText10"/>
              <w:rPr>
                <w:color w:val="000000"/>
              </w:rPr>
            </w:pPr>
            <w:r>
              <w:rPr>
                <w:color w:val="000000"/>
              </w:rPr>
              <w:t>open door while DRS vehicle moving</w:t>
            </w:r>
          </w:p>
        </w:tc>
        <w:tc>
          <w:tcPr>
            <w:tcW w:w="1302" w:type="dxa"/>
            <w:tcBorders>
              <w:top w:val="single" w:sz="4" w:space="0" w:color="C0C0C0"/>
              <w:left w:val="single" w:sz="4" w:space="0" w:color="C0C0C0"/>
              <w:bottom w:val="single" w:sz="4" w:space="0" w:color="C0C0C0"/>
              <w:right w:val="single" w:sz="4" w:space="0" w:color="C0C0C0"/>
            </w:tcBorders>
            <w:hideMark/>
          </w:tcPr>
          <w:p w14:paraId="34AC231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ACBBAD8"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4CBC9DD" w14:textId="77777777" w:rsidR="000A0FDC" w:rsidRDefault="000A0FDC" w:rsidP="00F4474A">
            <w:pPr>
              <w:pStyle w:val="TableText10"/>
              <w:rPr>
                <w:color w:val="000000"/>
              </w:rPr>
            </w:pPr>
            <w:r>
              <w:rPr>
                <w:color w:val="000000"/>
              </w:rPr>
              <w:t>-</w:t>
            </w:r>
          </w:p>
        </w:tc>
      </w:tr>
      <w:tr w:rsidR="000A0FDC" w14:paraId="4672F40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747D3C8E" w14:textId="77777777" w:rsidR="000A0FDC" w:rsidRDefault="000A0FDC" w:rsidP="00F4474A">
            <w:pPr>
              <w:pStyle w:val="TableText10"/>
              <w:rPr>
                <w:color w:val="000000"/>
              </w:rPr>
            </w:pPr>
            <w:r>
              <w:rPr>
                <w:color w:val="000000"/>
              </w:rPr>
              <w:t>436</w:t>
            </w:r>
          </w:p>
        </w:tc>
        <w:tc>
          <w:tcPr>
            <w:tcW w:w="2367" w:type="dxa"/>
            <w:tcBorders>
              <w:top w:val="single" w:sz="4" w:space="0" w:color="C0C0C0"/>
              <w:left w:val="single" w:sz="4" w:space="0" w:color="C0C0C0"/>
              <w:bottom w:val="single" w:sz="4" w:space="0" w:color="C0C0C0"/>
              <w:right w:val="single" w:sz="4" w:space="0" w:color="C0C0C0"/>
            </w:tcBorders>
            <w:hideMark/>
          </w:tcPr>
          <w:p w14:paraId="038905EE" w14:textId="77777777" w:rsidR="000A0FDC" w:rsidRDefault="000A0FDC" w:rsidP="00F4474A">
            <w:pPr>
              <w:pStyle w:val="TableText10"/>
              <w:rPr>
                <w:color w:val="000000"/>
              </w:rPr>
            </w:pPr>
            <w:r>
              <w:rPr>
                <w:color w:val="000000"/>
              </w:rPr>
              <w:t>291 (1) (e)</w:t>
            </w:r>
          </w:p>
        </w:tc>
        <w:tc>
          <w:tcPr>
            <w:tcW w:w="3738" w:type="dxa"/>
            <w:tcBorders>
              <w:top w:val="single" w:sz="4" w:space="0" w:color="C0C0C0"/>
              <w:left w:val="single" w:sz="4" w:space="0" w:color="C0C0C0"/>
              <w:bottom w:val="single" w:sz="4" w:space="0" w:color="C0C0C0"/>
              <w:right w:val="single" w:sz="4" w:space="0" w:color="C0C0C0"/>
            </w:tcBorders>
            <w:hideMark/>
          </w:tcPr>
          <w:p w14:paraId="3AB53621" w14:textId="77777777" w:rsidR="000A0FDC" w:rsidRDefault="000A0FDC" w:rsidP="00F4474A">
            <w:pPr>
              <w:pStyle w:val="TableText10"/>
              <w:rPr>
                <w:color w:val="000000"/>
              </w:rPr>
            </w:pPr>
            <w:r>
              <w:rPr>
                <w:color w:val="000000"/>
              </w:rPr>
              <w:t>interfere with automatic DRS vehicle door</w:t>
            </w:r>
          </w:p>
        </w:tc>
        <w:tc>
          <w:tcPr>
            <w:tcW w:w="1302" w:type="dxa"/>
            <w:tcBorders>
              <w:top w:val="single" w:sz="4" w:space="0" w:color="C0C0C0"/>
              <w:left w:val="single" w:sz="4" w:space="0" w:color="C0C0C0"/>
              <w:bottom w:val="single" w:sz="4" w:space="0" w:color="C0C0C0"/>
              <w:right w:val="single" w:sz="4" w:space="0" w:color="C0C0C0"/>
            </w:tcBorders>
            <w:hideMark/>
          </w:tcPr>
          <w:p w14:paraId="54EA7271"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1354CD1"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4D0B9C1" w14:textId="77777777" w:rsidR="000A0FDC" w:rsidRDefault="000A0FDC" w:rsidP="00F4474A">
            <w:pPr>
              <w:pStyle w:val="TableText10"/>
              <w:rPr>
                <w:color w:val="000000"/>
              </w:rPr>
            </w:pPr>
            <w:r>
              <w:rPr>
                <w:color w:val="000000"/>
              </w:rPr>
              <w:t>-</w:t>
            </w:r>
          </w:p>
        </w:tc>
      </w:tr>
      <w:tr w:rsidR="000A0FDC" w14:paraId="312DEA7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309C036" w14:textId="77777777" w:rsidR="000A0FDC" w:rsidRDefault="000A0FDC" w:rsidP="00F4474A">
            <w:pPr>
              <w:pStyle w:val="TableText10"/>
              <w:rPr>
                <w:color w:val="000000"/>
              </w:rPr>
            </w:pPr>
            <w:r>
              <w:rPr>
                <w:color w:val="000000"/>
              </w:rPr>
              <w:t>437</w:t>
            </w:r>
          </w:p>
        </w:tc>
        <w:tc>
          <w:tcPr>
            <w:tcW w:w="2367" w:type="dxa"/>
            <w:tcBorders>
              <w:top w:val="single" w:sz="4" w:space="0" w:color="C0C0C0"/>
              <w:left w:val="single" w:sz="4" w:space="0" w:color="C0C0C0"/>
              <w:bottom w:val="single" w:sz="4" w:space="0" w:color="C0C0C0"/>
              <w:right w:val="single" w:sz="4" w:space="0" w:color="C0C0C0"/>
            </w:tcBorders>
            <w:hideMark/>
          </w:tcPr>
          <w:p w14:paraId="681FAC82" w14:textId="77777777" w:rsidR="000A0FDC" w:rsidRDefault="000A0FDC" w:rsidP="00F4474A">
            <w:pPr>
              <w:pStyle w:val="TableText10"/>
              <w:rPr>
                <w:color w:val="000000"/>
              </w:rPr>
            </w:pPr>
            <w:r>
              <w:rPr>
                <w:color w:val="000000"/>
              </w:rPr>
              <w:t>292 (1)</w:t>
            </w:r>
          </w:p>
        </w:tc>
        <w:tc>
          <w:tcPr>
            <w:tcW w:w="3738" w:type="dxa"/>
            <w:tcBorders>
              <w:top w:val="single" w:sz="4" w:space="0" w:color="C0C0C0"/>
              <w:left w:val="single" w:sz="4" w:space="0" w:color="C0C0C0"/>
              <w:bottom w:val="single" w:sz="4" w:space="0" w:color="C0C0C0"/>
              <w:right w:val="single" w:sz="4" w:space="0" w:color="C0C0C0"/>
            </w:tcBorders>
            <w:hideMark/>
          </w:tcPr>
          <w:p w14:paraId="2229EFB7" w14:textId="77777777" w:rsidR="000A0FDC" w:rsidRDefault="000A0FDC" w:rsidP="00F4474A">
            <w:pPr>
              <w:pStyle w:val="TableText10"/>
              <w:rPr>
                <w:color w:val="000000"/>
              </w:rPr>
            </w:pPr>
            <w:r>
              <w:rPr>
                <w:color w:val="000000"/>
              </w:rPr>
              <w:t>throw thing in/from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3DDDF5F4"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7316D82"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E42BBDE" w14:textId="77777777" w:rsidR="000A0FDC" w:rsidRDefault="000A0FDC" w:rsidP="00F4474A">
            <w:pPr>
              <w:pStyle w:val="TableText10"/>
              <w:rPr>
                <w:color w:val="000000"/>
              </w:rPr>
            </w:pPr>
            <w:r>
              <w:rPr>
                <w:color w:val="000000"/>
              </w:rPr>
              <w:t>-</w:t>
            </w:r>
          </w:p>
        </w:tc>
      </w:tr>
      <w:tr w:rsidR="000A0FDC" w14:paraId="6EC8689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989E27A" w14:textId="77777777" w:rsidR="000A0FDC" w:rsidRDefault="000A0FDC" w:rsidP="00F4474A">
            <w:pPr>
              <w:pStyle w:val="TableText10"/>
              <w:rPr>
                <w:color w:val="000000"/>
              </w:rPr>
            </w:pPr>
            <w:r>
              <w:rPr>
                <w:color w:val="000000"/>
              </w:rPr>
              <w:t>438</w:t>
            </w:r>
          </w:p>
        </w:tc>
        <w:tc>
          <w:tcPr>
            <w:tcW w:w="2367" w:type="dxa"/>
            <w:tcBorders>
              <w:top w:val="single" w:sz="4" w:space="0" w:color="C0C0C0"/>
              <w:left w:val="single" w:sz="4" w:space="0" w:color="C0C0C0"/>
              <w:bottom w:val="single" w:sz="4" w:space="0" w:color="C0C0C0"/>
              <w:right w:val="single" w:sz="4" w:space="0" w:color="C0C0C0"/>
            </w:tcBorders>
            <w:hideMark/>
          </w:tcPr>
          <w:p w14:paraId="49C24214" w14:textId="77777777" w:rsidR="000A0FDC" w:rsidRDefault="000A0FDC" w:rsidP="00F4474A">
            <w:pPr>
              <w:pStyle w:val="TableText10"/>
              <w:rPr>
                <w:color w:val="000000"/>
              </w:rPr>
            </w:pPr>
            <w:r>
              <w:rPr>
                <w:color w:val="000000"/>
              </w:rPr>
              <w:t>293 (2) (a)</w:t>
            </w:r>
          </w:p>
        </w:tc>
        <w:tc>
          <w:tcPr>
            <w:tcW w:w="3738" w:type="dxa"/>
            <w:tcBorders>
              <w:top w:val="single" w:sz="4" w:space="0" w:color="C0C0C0"/>
              <w:left w:val="single" w:sz="4" w:space="0" w:color="C0C0C0"/>
              <w:bottom w:val="single" w:sz="4" w:space="0" w:color="C0C0C0"/>
              <w:right w:val="single" w:sz="4" w:space="0" w:color="C0C0C0"/>
            </w:tcBorders>
            <w:hideMark/>
          </w:tcPr>
          <w:p w14:paraId="3C6DD85A" w14:textId="77777777" w:rsidR="000A0FDC" w:rsidRDefault="000A0FDC" w:rsidP="00F4474A">
            <w:pPr>
              <w:pStyle w:val="TableText10"/>
              <w:rPr>
                <w:color w:val="000000"/>
              </w:rPr>
            </w:pPr>
            <w:r>
              <w:rPr>
                <w:color w:val="000000"/>
              </w:rPr>
              <w:t>DRS vehicle passenger enter bus driver’s compartment</w:t>
            </w:r>
          </w:p>
        </w:tc>
        <w:tc>
          <w:tcPr>
            <w:tcW w:w="1302" w:type="dxa"/>
            <w:tcBorders>
              <w:top w:val="single" w:sz="4" w:space="0" w:color="C0C0C0"/>
              <w:left w:val="single" w:sz="4" w:space="0" w:color="C0C0C0"/>
              <w:bottom w:val="single" w:sz="4" w:space="0" w:color="C0C0C0"/>
              <w:right w:val="single" w:sz="4" w:space="0" w:color="C0C0C0"/>
            </w:tcBorders>
            <w:hideMark/>
          </w:tcPr>
          <w:p w14:paraId="5D11BB6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0C50306C"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B5E6151" w14:textId="77777777" w:rsidR="000A0FDC" w:rsidRDefault="000A0FDC" w:rsidP="00F4474A">
            <w:pPr>
              <w:pStyle w:val="TableText10"/>
              <w:rPr>
                <w:color w:val="000000"/>
              </w:rPr>
            </w:pPr>
            <w:r>
              <w:rPr>
                <w:color w:val="000000"/>
              </w:rPr>
              <w:t>-</w:t>
            </w:r>
          </w:p>
        </w:tc>
      </w:tr>
      <w:tr w:rsidR="000A0FDC" w14:paraId="37AA668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9608487" w14:textId="77777777" w:rsidR="000A0FDC" w:rsidRDefault="000A0FDC" w:rsidP="00F4474A">
            <w:pPr>
              <w:pStyle w:val="TableText10"/>
              <w:rPr>
                <w:color w:val="000000"/>
              </w:rPr>
            </w:pPr>
            <w:r>
              <w:rPr>
                <w:color w:val="000000"/>
              </w:rPr>
              <w:t>439</w:t>
            </w:r>
          </w:p>
        </w:tc>
        <w:tc>
          <w:tcPr>
            <w:tcW w:w="2367" w:type="dxa"/>
            <w:tcBorders>
              <w:top w:val="single" w:sz="4" w:space="0" w:color="C0C0C0"/>
              <w:left w:val="single" w:sz="4" w:space="0" w:color="C0C0C0"/>
              <w:bottom w:val="single" w:sz="4" w:space="0" w:color="C0C0C0"/>
              <w:right w:val="single" w:sz="4" w:space="0" w:color="C0C0C0"/>
            </w:tcBorders>
            <w:hideMark/>
          </w:tcPr>
          <w:p w14:paraId="26C900A4" w14:textId="77777777" w:rsidR="000A0FDC" w:rsidRDefault="000A0FDC" w:rsidP="00F4474A">
            <w:pPr>
              <w:pStyle w:val="TableText10"/>
              <w:rPr>
                <w:color w:val="000000"/>
              </w:rPr>
            </w:pPr>
            <w:r>
              <w:rPr>
                <w:color w:val="000000"/>
              </w:rPr>
              <w:t>293 (2) (b)</w:t>
            </w:r>
          </w:p>
        </w:tc>
        <w:tc>
          <w:tcPr>
            <w:tcW w:w="3738" w:type="dxa"/>
            <w:tcBorders>
              <w:top w:val="single" w:sz="4" w:space="0" w:color="C0C0C0"/>
              <w:left w:val="single" w:sz="4" w:space="0" w:color="C0C0C0"/>
              <w:bottom w:val="single" w:sz="4" w:space="0" w:color="C0C0C0"/>
              <w:right w:val="single" w:sz="4" w:space="0" w:color="C0C0C0"/>
            </w:tcBorders>
            <w:hideMark/>
          </w:tcPr>
          <w:p w14:paraId="082A6601" w14:textId="77777777" w:rsidR="000A0FDC" w:rsidRDefault="000A0FDC" w:rsidP="00F4474A">
            <w:pPr>
              <w:pStyle w:val="TableText10"/>
              <w:rPr>
                <w:color w:val="000000"/>
              </w:rPr>
            </w:pPr>
            <w:r>
              <w:rPr>
                <w:color w:val="000000"/>
              </w:rPr>
              <w:t>DRS vehicle passenger occupy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5D97E058"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68681B6"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112AF29F" w14:textId="77777777" w:rsidR="000A0FDC" w:rsidRDefault="000A0FDC" w:rsidP="00F4474A">
            <w:pPr>
              <w:pStyle w:val="TableText10"/>
              <w:rPr>
                <w:color w:val="000000"/>
              </w:rPr>
            </w:pPr>
            <w:r>
              <w:rPr>
                <w:color w:val="000000"/>
              </w:rPr>
              <w:t>-</w:t>
            </w:r>
          </w:p>
        </w:tc>
      </w:tr>
      <w:tr w:rsidR="000A0FDC" w14:paraId="6B314C5E"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F2BF554" w14:textId="77777777" w:rsidR="000A0FDC" w:rsidRDefault="000A0FDC" w:rsidP="00F4474A">
            <w:pPr>
              <w:pStyle w:val="TableText10"/>
              <w:rPr>
                <w:color w:val="000000"/>
              </w:rPr>
            </w:pPr>
            <w:r>
              <w:rPr>
                <w:color w:val="000000"/>
              </w:rPr>
              <w:t>440</w:t>
            </w:r>
          </w:p>
        </w:tc>
        <w:tc>
          <w:tcPr>
            <w:tcW w:w="2367" w:type="dxa"/>
            <w:tcBorders>
              <w:top w:val="single" w:sz="4" w:space="0" w:color="C0C0C0"/>
              <w:left w:val="single" w:sz="4" w:space="0" w:color="C0C0C0"/>
              <w:bottom w:val="single" w:sz="4" w:space="0" w:color="C0C0C0"/>
              <w:right w:val="single" w:sz="4" w:space="0" w:color="C0C0C0"/>
            </w:tcBorders>
            <w:hideMark/>
          </w:tcPr>
          <w:p w14:paraId="746F5867" w14:textId="77777777" w:rsidR="000A0FDC" w:rsidRDefault="000A0FDC" w:rsidP="00F4474A">
            <w:pPr>
              <w:pStyle w:val="TableText10"/>
              <w:rPr>
                <w:color w:val="000000"/>
              </w:rPr>
            </w:pPr>
            <w:r>
              <w:rPr>
                <w:color w:val="000000"/>
              </w:rPr>
              <w:t>293 (3) (a)</w:t>
            </w:r>
          </w:p>
        </w:tc>
        <w:tc>
          <w:tcPr>
            <w:tcW w:w="3738" w:type="dxa"/>
            <w:tcBorders>
              <w:top w:val="single" w:sz="4" w:space="0" w:color="C0C0C0"/>
              <w:left w:val="single" w:sz="4" w:space="0" w:color="C0C0C0"/>
              <w:bottom w:val="single" w:sz="4" w:space="0" w:color="C0C0C0"/>
              <w:right w:val="single" w:sz="4" w:space="0" w:color="C0C0C0"/>
            </w:tcBorders>
            <w:hideMark/>
          </w:tcPr>
          <w:p w14:paraId="6E9F4CCB" w14:textId="77777777" w:rsidR="000A0FDC" w:rsidRDefault="000A0FDC" w:rsidP="00F4474A">
            <w:pPr>
              <w:pStyle w:val="TableText10"/>
              <w:rPr>
                <w:color w:val="000000"/>
              </w:rPr>
            </w:pPr>
            <w:r>
              <w:rPr>
                <w:color w:val="000000"/>
              </w:rPr>
              <w:t>DRS vehicle passenger travel on unauthorised part of bus</w:t>
            </w:r>
          </w:p>
        </w:tc>
        <w:tc>
          <w:tcPr>
            <w:tcW w:w="1302" w:type="dxa"/>
            <w:tcBorders>
              <w:top w:val="single" w:sz="4" w:space="0" w:color="C0C0C0"/>
              <w:left w:val="single" w:sz="4" w:space="0" w:color="C0C0C0"/>
              <w:bottom w:val="single" w:sz="4" w:space="0" w:color="C0C0C0"/>
              <w:right w:val="single" w:sz="4" w:space="0" w:color="C0C0C0"/>
            </w:tcBorders>
            <w:hideMark/>
          </w:tcPr>
          <w:p w14:paraId="7051FEC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4A916CE"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5DC9AF4" w14:textId="77777777" w:rsidR="000A0FDC" w:rsidRDefault="000A0FDC" w:rsidP="00F4474A">
            <w:pPr>
              <w:pStyle w:val="TableText10"/>
              <w:rPr>
                <w:color w:val="000000"/>
              </w:rPr>
            </w:pPr>
            <w:r>
              <w:rPr>
                <w:color w:val="000000"/>
              </w:rPr>
              <w:t>-</w:t>
            </w:r>
          </w:p>
        </w:tc>
      </w:tr>
      <w:tr w:rsidR="000A0FDC" w14:paraId="0F42C0F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D4BA829" w14:textId="77777777" w:rsidR="000A0FDC" w:rsidRDefault="000A0FDC" w:rsidP="00F4474A">
            <w:pPr>
              <w:pStyle w:val="TableText10"/>
              <w:rPr>
                <w:color w:val="000000"/>
              </w:rPr>
            </w:pPr>
            <w:r>
              <w:rPr>
                <w:color w:val="000000"/>
              </w:rPr>
              <w:t>441</w:t>
            </w:r>
          </w:p>
        </w:tc>
        <w:tc>
          <w:tcPr>
            <w:tcW w:w="2367" w:type="dxa"/>
            <w:tcBorders>
              <w:top w:val="single" w:sz="4" w:space="0" w:color="C0C0C0"/>
              <w:left w:val="single" w:sz="4" w:space="0" w:color="C0C0C0"/>
              <w:bottom w:val="single" w:sz="4" w:space="0" w:color="C0C0C0"/>
              <w:right w:val="single" w:sz="4" w:space="0" w:color="C0C0C0"/>
            </w:tcBorders>
            <w:hideMark/>
          </w:tcPr>
          <w:p w14:paraId="3A7F0A08" w14:textId="77777777" w:rsidR="000A0FDC" w:rsidRDefault="000A0FDC" w:rsidP="00F4474A">
            <w:pPr>
              <w:pStyle w:val="TableText10"/>
              <w:rPr>
                <w:color w:val="000000"/>
              </w:rPr>
            </w:pPr>
            <w:r>
              <w:rPr>
                <w:color w:val="000000"/>
              </w:rPr>
              <w:t>293 (3) (b)</w:t>
            </w:r>
          </w:p>
        </w:tc>
        <w:tc>
          <w:tcPr>
            <w:tcW w:w="3738" w:type="dxa"/>
            <w:tcBorders>
              <w:top w:val="single" w:sz="4" w:space="0" w:color="C0C0C0"/>
              <w:left w:val="single" w:sz="4" w:space="0" w:color="C0C0C0"/>
              <w:bottom w:val="single" w:sz="4" w:space="0" w:color="C0C0C0"/>
              <w:right w:val="single" w:sz="4" w:space="0" w:color="C0C0C0"/>
            </w:tcBorders>
            <w:hideMark/>
          </w:tcPr>
          <w:p w14:paraId="36B0A647" w14:textId="77777777" w:rsidR="000A0FDC" w:rsidRDefault="000A0FDC" w:rsidP="00F4474A">
            <w:pPr>
              <w:pStyle w:val="TableText10"/>
              <w:rPr>
                <w:color w:val="000000"/>
              </w:rPr>
            </w:pPr>
            <w:r>
              <w:rPr>
                <w:color w:val="000000"/>
              </w:rPr>
              <w:t>DRS vehicle passenger beside/in front of bus driver’s seat</w:t>
            </w:r>
          </w:p>
        </w:tc>
        <w:tc>
          <w:tcPr>
            <w:tcW w:w="1302" w:type="dxa"/>
            <w:tcBorders>
              <w:top w:val="single" w:sz="4" w:space="0" w:color="C0C0C0"/>
              <w:left w:val="single" w:sz="4" w:space="0" w:color="C0C0C0"/>
              <w:bottom w:val="single" w:sz="4" w:space="0" w:color="C0C0C0"/>
              <w:right w:val="single" w:sz="4" w:space="0" w:color="C0C0C0"/>
            </w:tcBorders>
            <w:hideMark/>
          </w:tcPr>
          <w:p w14:paraId="31E7D5A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5FD0632"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76E3766A" w14:textId="77777777" w:rsidR="000A0FDC" w:rsidRDefault="000A0FDC" w:rsidP="00F4474A">
            <w:pPr>
              <w:pStyle w:val="TableText10"/>
              <w:rPr>
                <w:color w:val="000000"/>
              </w:rPr>
            </w:pPr>
            <w:r>
              <w:rPr>
                <w:color w:val="000000"/>
              </w:rPr>
              <w:t>-</w:t>
            </w:r>
          </w:p>
        </w:tc>
      </w:tr>
      <w:tr w:rsidR="000A0FDC" w14:paraId="0C3AAD6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0EF0778E" w14:textId="77777777" w:rsidR="000A0FDC" w:rsidRDefault="000A0FDC" w:rsidP="00F4474A">
            <w:pPr>
              <w:pStyle w:val="TableText10"/>
              <w:rPr>
                <w:color w:val="000000"/>
              </w:rPr>
            </w:pPr>
            <w:r>
              <w:rPr>
                <w:color w:val="000000"/>
              </w:rPr>
              <w:t>442</w:t>
            </w:r>
          </w:p>
        </w:tc>
        <w:tc>
          <w:tcPr>
            <w:tcW w:w="2367" w:type="dxa"/>
            <w:tcBorders>
              <w:top w:val="single" w:sz="4" w:space="0" w:color="C0C0C0"/>
              <w:left w:val="single" w:sz="4" w:space="0" w:color="C0C0C0"/>
              <w:bottom w:val="single" w:sz="4" w:space="0" w:color="C0C0C0"/>
              <w:right w:val="single" w:sz="4" w:space="0" w:color="C0C0C0"/>
            </w:tcBorders>
            <w:hideMark/>
          </w:tcPr>
          <w:p w14:paraId="3A273730" w14:textId="77777777" w:rsidR="000A0FDC" w:rsidRDefault="000A0FDC" w:rsidP="00F4474A">
            <w:pPr>
              <w:pStyle w:val="TableText10"/>
              <w:rPr>
                <w:color w:val="000000"/>
              </w:rPr>
            </w:pPr>
            <w:r>
              <w:rPr>
                <w:color w:val="000000"/>
              </w:rPr>
              <w:t>294 (1)</w:t>
            </w:r>
          </w:p>
        </w:tc>
        <w:tc>
          <w:tcPr>
            <w:tcW w:w="3738" w:type="dxa"/>
            <w:tcBorders>
              <w:top w:val="single" w:sz="4" w:space="0" w:color="C0C0C0"/>
              <w:left w:val="single" w:sz="4" w:space="0" w:color="C0C0C0"/>
              <w:bottom w:val="single" w:sz="4" w:space="0" w:color="C0C0C0"/>
              <w:right w:val="single" w:sz="4" w:space="0" w:color="C0C0C0"/>
            </w:tcBorders>
            <w:hideMark/>
          </w:tcPr>
          <w:p w14:paraId="0D7CF38C" w14:textId="77777777" w:rsidR="000A0FDC" w:rsidRDefault="000A0FDC" w:rsidP="00F4474A">
            <w:pPr>
              <w:pStyle w:val="TableText10"/>
              <w:rPr>
                <w:color w:val="000000"/>
              </w:rPr>
            </w:pPr>
            <w:r>
              <w:rPr>
                <w:color w:val="000000"/>
              </w:rPr>
              <w:t>remove property of DRS operator from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0D9803CD"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BD67CF5" w14:textId="77777777" w:rsidR="000A0FDC" w:rsidRDefault="000A0FDC" w:rsidP="00F4474A">
            <w:pPr>
              <w:pStyle w:val="TableText10"/>
              <w:rPr>
                <w:color w:val="000000"/>
              </w:rPr>
            </w:pPr>
            <w:r w:rsidRPr="0003338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E84804C" w14:textId="77777777" w:rsidR="000A0FDC" w:rsidRDefault="000A0FDC" w:rsidP="00F4474A">
            <w:pPr>
              <w:pStyle w:val="TableText10"/>
              <w:rPr>
                <w:color w:val="000000"/>
              </w:rPr>
            </w:pPr>
            <w:r>
              <w:rPr>
                <w:color w:val="000000"/>
              </w:rPr>
              <w:t>-</w:t>
            </w:r>
          </w:p>
        </w:tc>
      </w:tr>
      <w:tr w:rsidR="000A0FDC" w14:paraId="609DA74B"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21B9220" w14:textId="77777777" w:rsidR="000A0FDC" w:rsidRDefault="000A0FDC" w:rsidP="00F4474A">
            <w:pPr>
              <w:pStyle w:val="TableText10"/>
              <w:rPr>
                <w:color w:val="000000"/>
              </w:rPr>
            </w:pPr>
            <w:r>
              <w:rPr>
                <w:color w:val="000000"/>
              </w:rPr>
              <w:t>443</w:t>
            </w:r>
          </w:p>
        </w:tc>
        <w:tc>
          <w:tcPr>
            <w:tcW w:w="2367" w:type="dxa"/>
            <w:tcBorders>
              <w:top w:val="single" w:sz="4" w:space="0" w:color="C0C0C0"/>
              <w:left w:val="single" w:sz="4" w:space="0" w:color="C0C0C0"/>
              <w:bottom w:val="single" w:sz="4" w:space="0" w:color="C0C0C0"/>
              <w:right w:val="single" w:sz="4" w:space="0" w:color="C0C0C0"/>
            </w:tcBorders>
            <w:hideMark/>
          </w:tcPr>
          <w:p w14:paraId="36C1AE91" w14:textId="77777777" w:rsidR="000A0FDC" w:rsidRDefault="000A0FDC" w:rsidP="00F4474A">
            <w:pPr>
              <w:pStyle w:val="TableText10"/>
              <w:rPr>
                <w:color w:val="000000"/>
              </w:rPr>
            </w:pPr>
            <w:r>
              <w:rPr>
                <w:color w:val="000000"/>
              </w:rPr>
              <w:t>295 (1)</w:t>
            </w:r>
          </w:p>
        </w:tc>
        <w:tc>
          <w:tcPr>
            <w:tcW w:w="3738" w:type="dxa"/>
            <w:tcBorders>
              <w:top w:val="single" w:sz="4" w:space="0" w:color="C0C0C0"/>
              <w:left w:val="single" w:sz="4" w:space="0" w:color="C0C0C0"/>
              <w:bottom w:val="single" w:sz="4" w:space="0" w:color="C0C0C0"/>
              <w:right w:val="single" w:sz="4" w:space="0" w:color="C0C0C0"/>
            </w:tcBorders>
            <w:hideMark/>
          </w:tcPr>
          <w:p w14:paraId="3F52BB74" w14:textId="77777777" w:rsidR="000A0FDC" w:rsidRDefault="000A0FDC" w:rsidP="00F4474A">
            <w:pPr>
              <w:pStyle w:val="TableText10"/>
              <w:rPr>
                <w:color w:val="000000"/>
              </w:rPr>
            </w:pPr>
            <w:r>
              <w:rPr>
                <w:color w:val="000000"/>
              </w:rPr>
              <w:t>deposit litter/dangerous thing in DRS vehicle</w:t>
            </w:r>
          </w:p>
        </w:tc>
        <w:tc>
          <w:tcPr>
            <w:tcW w:w="1302" w:type="dxa"/>
            <w:tcBorders>
              <w:top w:val="single" w:sz="4" w:space="0" w:color="C0C0C0"/>
              <w:left w:val="single" w:sz="4" w:space="0" w:color="C0C0C0"/>
              <w:bottom w:val="single" w:sz="4" w:space="0" w:color="C0C0C0"/>
              <w:right w:val="single" w:sz="4" w:space="0" w:color="C0C0C0"/>
            </w:tcBorders>
            <w:hideMark/>
          </w:tcPr>
          <w:p w14:paraId="63EE359E"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448BDE7E" w14:textId="77777777" w:rsidR="000A0FDC" w:rsidRDefault="000A0FDC" w:rsidP="00F4474A">
            <w:pPr>
              <w:pStyle w:val="TableText10"/>
              <w:rPr>
                <w:color w:val="000000"/>
              </w:rPr>
            </w:pPr>
            <w:r w:rsidRPr="0026771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44E3576C" w14:textId="77777777" w:rsidR="000A0FDC" w:rsidRDefault="000A0FDC" w:rsidP="00F4474A">
            <w:pPr>
              <w:pStyle w:val="TableText10"/>
              <w:rPr>
                <w:color w:val="000000"/>
              </w:rPr>
            </w:pPr>
            <w:r>
              <w:rPr>
                <w:color w:val="000000"/>
              </w:rPr>
              <w:t>-</w:t>
            </w:r>
          </w:p>
        </w:tc>
      </w:tr>
      <w:tr w:rsidR="000A0FDC" w14:paraId="1CA28BA9"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1B27D904" w14:textId="77777777" w:rsidR="000A0FDC" w:rsidRDefault="000A0FDC" w:rsidP="00F4474A">
            <w:pPr>
              <w:pStyle w:val="TableText10"/>
              <w:rPr>
                <w:color w:val="000000"/>
              </w:rPr>
            </w:pPr>
            <w:r>
              <w:rPr>
                <w:color w:val="000000"/>
              </w:rPr>
              <w:t>444</w:t>
            </w:r>
          </w:p>
        </w:tc>
        <w:tc>
          <w:tcPr>
            <w:tcW w:w="2367" w:type="dxa"/>
            <w:tcBorders>
              <w:top w:val="single" w:sz="4" w:space="0" w:color="C0C0C0"/>
              <w:left w:val="single" w:sz="4" w:space="0" w:color="C0C0C0"/>
              <w:bottom w:val="single" w:sz="4" w:space="0" w:color="C0C0C0"/>
              <w:right w:val="single" w:sz="4" w:space="0" w:color="C0C0C0"/>
            </w:tcBorders>
            <w:hideMark/>
          </w:tcPr>
          <w:p w14:paraId="62BD3017" w14:textId="77777777" w:rsidR="000A0FDC" w:rsidRDefault="000A0FDC" w:rsidP="00F4474A">
            <w:pPr>
              <w:pStyle w:val="TableText10"/>
              <w:rPr>
                <w:color w:val="000000"/>
              </w:rPr>
            </w:pPr>
            <w:r>
              <w:rPr>
                <w:color w:val="000000"/>
              </w:rPr>
              <w:t>296 (1)</w:t>
            </w:r>
          </w:p>
        </w:tc>
        <w:tc>
          <w:tcPr>
            <w:tcW w:w="3738" w:type="dxa"/>
            <w:tcBorders>
              <w:top w:val="single" w:sz="4" w:space="0" w:color="C0C0C0"/>
              <w:left w:val="single" w:sz="4" w:space="0" w:color="C0C0C0"/>
              <w:bottom w:val="single" w:sz="4" w:space="0" w:color="C0C0C0"/>
              <w:right w:val="single" w:sz="4" w:space="0" w:color="C0C0C0"/>
            </w:tcBorders>
            <w:hideMark/>
          </w:tcPr>
          <w:p w14:paraId="0EEAC0B2" w14:textId="77777777" w:rsidR="000A0FDC" w:rsidRDefault="000A0FDC" w:rsidP="00F4474A">
            <w:pPr>
              <w:pStyle w:val="TableText10"/>
              <w:rPr>
                <w:color w:val="000000"/>
              </w:rPr>
            </w:pPr>
            <w:r>
              <w:rPr>
                <w:color w:val="000000"/>
              </w:rPr>
              <w:t>DRS vehicle passenger take animal on DRS vehicle without permission</w:t>
            </w:r>
          </w:p>
        </w:tc>
        <w:tc>
          <w:tcPr>
            <w:tcW w:w="1302" w:type="dxa"/>
            <w:tcBorders>
              <w:top w:val="single" w:sz="4" w:space="0" w:color="C0C0C0"/>
              <w:left w:val="single" w:sz="4" w:space="0" w:color="C0C0C0"/>
              <w:bottom w:val="single" w:sz="4" w:space="0" w:color="C0C0C0"/>
              <w:right w:val="single" w:sz="4" w:space="0" w:color="C0C0C0"/>
            </w:tcBorders>
            <w:hideMark/>
          </w:tcPr>
          <w:p w14:paraId="5EEF1413"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14E20B93" w14:textId="77777777" w:rsidR="000A0FDC" w:rsidRDefault="000A0FDC" w:rsidP="00F4474A">
            <w:pPr>
              <w:pStyle w:val="TableText10"/>
              <w:rPr>
                <w:color w:val="000000"/>
              </w:rPr>
            </w:pPr>
            <w:r w:rsidRPr="00267711">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3EE2C4BE" w14:textId="77777777" w:rsidR="000A0FDC" w:rsidRDefault="000A0FDC" w:rsidP="00F4474A">
            <w:pPr>
              <w:pStyle w:val="TableText10"/>
              <w:rPr>
                <w:color w:val="000000"/>
              </w:rPr>
            </w:pPr>
            <w:r>
              <w:rPr>
                <w:color w:val="000000"/>
              </w:rPr>
              <w:t>-</w:t>
            </w:r>
          </w:p>
        </w:tc>
      </w:tr>
      <w:tr w:rsidR="000A0FDC" w14:paraId="724EAB9C" w14:textId="77777777" w:rsidTr="00F4474A">
        <w:trPr>
          <w:cantSplit/>
        </w:trPr>
        <w:tc>
          <w:tcPr>
            <w:tcW w:w="1205" w:type="dxa"/>
            <w:tcBorders>
              <w:top w:val="single" w:sz="4" w:space="0" w:color="C0C0C0"/>
              <w:left w:val="single" w:sz="4" w:space="0" w:color="C0C0C0"/>
              <w:bottom w:val="nil"/>
              <w:right w:val="single" w:sz="4" w:space="0" w:color="C0C0C0"/>
            </w:tcBorders>
            <w:hideMark/>
          </w:tcPr>
          <w:p w14:paraId="22D495AF" w14:textId="77777777" w:rsidR="000A0FDC" w:rsidRDefault="000A0FDC" w:rsidP="00F4474A">
            <w:pPr>
              <w:pStyle w:val="TableText10"/>
              <w:keepNext/>
              <w:rPr>
                <w:color w:val="000000"/>
              </w:rPr>
            </w:pPr>
            <w:r>
              <w:rPr>
                <w:color w:val="000000"/>
              </w:rPr>
              <w:t>445</w:t>
            </w:r>
          </w:p>
        </w:tc>
        <w:tc>
          <w:tcPr>
            <w:tcW w:w="2367" w:type="dxa"/>
            <w:tcBorders>
              <w:top w:val="single" w:sz="4" w:space="0" w:color="C0C0C0"/>
              <w:left w:val="single" w:sz="4" w:space="0" w:color="C0C0C0"/>
              <w:bottom w:val="nil"/>
              <w:right w:val="single" w:sz="4" w:space="0" w:color="C0C0C0"/>
            </w:tcBorders>
            <w:hideMark/>
          </w:tcPr>
          <w:p w14:paraId="507F1265" w14:textId="77777777" w:rsidR="000A0FDC" w:rsidRDefault="000A0FDC" w:rsidP="00F4474A">
            <w:pPr>
              <w:pStyle w:val="TableText10"/>
              <w:rPr>
                <w:color w:val="000000"/>
              </w:rPr>
            </w:pPr>
            <w:r>
              <w:rPr>
                <w:color w:val="000000"/>
              </w:rPr>
              <w:t>297 (2)</w:t>
            </w:r>
          </w:p>
        </w:tc>
        <w:tc>
          <w:tcPr>
            <w:tcW w:w="3738" w:type="dxa"/>
            <w:tcBorders>
              <w:top w:val="single" w:sz="4" w:space="0" w:color="C0C0C0"/>
              <w:left w:val="single" w:sz="4" w:space="0" w:color="C0C0C0"/>
              <w:bottom w:val="nil"/>
              <w:right w:val="single" w:sz="4" w:space="0" w:color="C0C0C0"/>
            </w:tcBorders>
          </w:tcPr>
          <w:p w14:paraId="35F192E5" w14:textId="77777777" w:rsidR="000A0FDC" w:rsidRDefault="000A0FDC" w:rsidP="00F4474A">
            <w:pPr>
              <w:pStyle w:val="TableText10"/>
              <w:rPr>
                <w:color w:val="000000"/>
              </w:rPr>
            </w:pPr>
          </w:p>
        </w:tc>
        <w:tc>
          <w:tcPr>
            <w:tcW w:w="1302" w:type="dxa"/>
            <w:tcBorders>
              <w:top w:val="single" w:sz="4" w:space="0" w:color="C0C0C0"/>
              <w:left w:val="single" w:sz="4" w:space="0" w:color="C0C0C0"/>
              <w:bottom w:val="nil"/>
              <w:right w:val="single" w:sz="4" w:space="0" w:color="C0C0C0"/>
            </w:tcBorders>
          </w:tcPr>
          <w:p w14:paraId="0F9D2BBE" w14:textId="77777777" w:rsidR="000A0FDC" w:rsidRDefault="000A0FDC" w:rsidP="00F4474A">
            <w:pPr>
              <w:pStyle w:val="TableText10"/>
              <w:rPr>
                <w:color w:val="000000"/>
              </w:rPr>
            </w:pPr>
          </w:p>
        </w:tc>
        <w:tc>
          <w:tcPr>
            <w:tcW w:w="1457" w:type="dxa"/>
            <w:tcBorders>
              <w:top w:val="single" w:sz="4" w:space="0" w:color="C0C0C0"/>
              <w:left w:val="single" w:sz="4" w:space="0" w:color="C0C0C0"/>
              <w:bottom w:val="nil"/>
              <w:right w:val="single" w:sz="4" w:space="0" w:color="C0C0C0"/>
            </w:tcBorders>
          </w:tcPr>
          <w:p w14:paraId="1BA3D59E" w14:textId="77777777" w:rsidR="000A0FDC" w:rsidRDefault="000A0FDC" w:rsidP="00F4474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746CDB6" w14:textId="77777777" w:rsidR="000A0FDC" w:rsidRDefault="000A0FDC" w:rsidP="00F4474A">
            <w:pPr>
              <w:pStyle w:val="TableText10"/>
              <w:rPr>
                <w:color w:val="000000"/>
              </w:rPr>
            </w:pPr>
          </w:p>
        </w:tc>
      </w:tr>
      <w:tr w:rsidR="000A0FDC" w14:paraId="7DBBC943" w14:textId="77777777" w:rsidTr="00F4474A">
        <w:trPr>
          <w:cantSplit/>
        </w:trPr>
        <w:tc>
          <w:tcPr>
            <w:tcW w:w="1205" w:type="dxa"/>
            <w:tcBorders>
              <w:top w:val="nil"/>
              <w:left w:val="single" w:sz="4" w:space="0" w:color="C0C0C0"/>
              <w:bottom w:val="nil"/>
              <w:right w:val="single" w:sz="4" w:space="0" w:color="C0C0C0"/>
            </w:tcBorders>
            <w:hideMark/>
          </w:tcPr>
          <w:p w14:paraId="4F1A8079" w14:textId="77777777" w:rsidR="000A0FDC" w:rsidRDefault="000A0FDC" w:rsidP="00F4474A">
            <w:pPr>
              <w:pStyle w:val="TableText10"/>
              <w:rPr>
                <w:color w:val="000000"/>
              </w:rPr>
            </w:pPr>
            <w:r>
              <w:rPr>
                <w:color w:val="000000"/>
              </w:rPr>
              <w:t>445.1</w:t>
            </w:r>
          </w:p>
        </w:tc>
        <w:tc>
          <w:tcPr>
            <w:tcW w:w="2367" w:type="dxa"/>
            <w:tcBorders>
              <w:top w:val="nil"/>
              <w:left w:val="single" w:sz="4" w:space="0" w:color="C0C0C0"/>
              <w:bottom w:val="nil"/>
              <w:right w:val="single" w:sz="4" w:space="0" w:color="C0C0C0"/>
            </w:tcBorders>
            <w:hideMark/>
          </w:tcPr>
          <w:p w14:paraId="46BF8516"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297 (1) (a)</w:t>
            </w:r>
          </w:p>
        </w:tc>
        <w:tc>
          <w:tcPr>
            <w:tcW w:w="3738" w:type="dxa"/>
            <w:tcBorders>
              <w:top w:val="nil"/>
              <w:left w:val="single" w:sz="4" w:space="0" w:color="C0C0C0"/>
              <w:bottom w:val="nil"/>
              <w:right w:val="single" w:sz="4" w:space="0" w:color="C0C0C0"/>
            </w:tcBorders>
            <w:hideMark/>
          </w:tcPr>
          <w:p w14:paraId="3C6182BF" w14:textId="77777777" w:rsidR="000A0FDC" w:rsidRDefault="000A0FDC" w:rsidP="00F4474A">
            <w:pPr>
              <w:pStyle w:val="TableText10"/>
              <w:rPr>
                <w:color w:val="000000"/>
              </w:rPr>
            </w:pPr>
            <w:r>
              <w:rPr>
                <w:color w:val="000000"/>
              </w:rPr>
              <w:t>DRS vehicle passenger not comply with direction by driver/police officer/authorised person because soil/damage DRS vehicle/person</w:t>
            </w:r>
          </w:p>
        </w:tc>
        <w:tc>
          <w:tcPr>
            <w:tcW w:w="1302" w:type="dxa"/>
            <w:tcBorders>
              <w:top w:val="nil"/>
              <w:left w:val="single" w:sz="4" w:space="0" w:color="C0C0C0"/>
              <w:bottom w:val="nil"/>
              <w:right w:val="single" w:sz="4" w:space="0" w:color="C0C0C0"/>
            </w:tcBorders>
            <w:hideMark/>
          </w:tcPr>
          <w:p w14:paraId="03E1A67E"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nil"/>
              <w:right w:val="single" w:sz="4" w:space="0" w:color="C0C0C0"/>
            </w:tcBorders>
            <w:hideMark/>
          </w:tcPr>
          <w:p w14:paraId="02BCDFBB" w14:textId="77777777" w:rsidR="000A0FDC" w:rsidRDefault="000A0FDC" w:rsidP="00F4474A">
            <w:pPr>
              <w:pStyle w:val="TableText10"/>
              <w:rPr>
                <w:color w:val="000000"/>
              </w:rPr>
            </w:pPr>
            <w:r w:rsidRPr="00055650">
              <w:rPr>
                <w:color w:val="000000"/>
              </w:rPr>
              <w:t>190</w:t>
            </w:r>
          </w:p>
        </w:tc>
        <w:tc>
          <w:tcPr>
            <w:tcW w:w="1301" w:type="dxa"/>
            <w:tcBorders>
              <w:top w:val="nil"/>
              <w:left w:val="single" w:sz="4" w:space="0" w:color="C0C0C0"/>
              <w:bottom w:val="nil"/>
              <w:right w:val="single" w:sz="4" w:space="0" w:color="C0C0C0"/>
            </w:tcBorders>
            <w:hideMark/>
          </w:tcPr>
          <w:p w14:paraId="22DFC601" w14:textId="77777777" w:rsidR="000A0FDC" w:rsidRDefault="000A0FDC" w:rsidP="00F4474A">
            <w:pPr>
              <w:pStyle w:val="TableText10"/>
              <w:rPr>
                <w:color w:val="000000"/>
              </w:rPr>
            </w:pPr>
            <w:r>
              <w:rPr>
                <w:color w:val="000000"/>
              </w:rPr>
              <w:t>-</w:t>
            </w:r>
          </w:p>
        </w:tc>
      </w:tr>
      <w:tr w:rsidR="000A0FDC" w14:paraId="238F3000" w14:textId="77777777" w:rsidTr="00F4474A">
        <w:trPr>
          <w:cantSplit/>
        </w:trPr>
        <w:tc>
          <w:tcPr>
            <w:tcW w:w="1205" w:type="dxa"/>
            <w:tcBorders>
              <w:top w:val="nil"/>
              <w:left w:val="single" w:sz="4" w:space="0" w:color="C0C0C0"/>
              <w:bottom w:val="single" w:sz="4" w:space="0" w:color="C0C0C0"/>
              <w:right w:val="single" w:sz="4" w:space="0" w:color="C0C0C0"/>
            </w:tcBorders>
            <w:hideMark/>
          </w:tcPr>
          <w:p w14:paraId="28250953" w14:textId="77777777" w:rsidR="000A0FDC" w:rsidRDefault="000A0FDC" w:rsidP="00F4474A">
            <w:pPr>
              <w:pStyle w:val="TableText10"/>
              <w:rPr>
                <w:color w:val="000000"/>
              </w:rPr>
            </w:pPr>
            <w:r>
              <w:rPr>
                <w:color w:val="000000"/>
              </w:rPr>
              <w:t>445.2</w:t>
            </w:r>
          </w:p>
        </w:tc>
        <w:tc>
          <w:tcPr>
            <w:tcW w:w="2367" w:type="dxa"/>
            <w:tcBorders>
              <w:top w:val="nil"/>
              <w:left w:val="single" w:sz="4" w:space="0" w:color="C0C0C0"/>
              <w:bottom w:val="single" w:sz="4" w:space="0" w:color="C0C0C0"/>
              <w:right w:val="single" w:sz="4" w:space="0" w:color="C0C0C0"/>
            </w:tcBorders>
            <w:hideMark/>
          </w:tcPr>
          <w:p w14:paraId="2FE383E7" w14:textId="77777777" w:rsidR="000A0FDC" w:rsidRDefault="000A0FDC" w:rsidP="00F4474A">
            <w:pPr>
              <w:spacing w:before="60" w:after="60"/>
              <w:ind w:left="393" w:hanging="393"/>
              <w:rPr>
                <w:color w:val="000000"/>
                <w:sz w:val="20"/>
              </w:rPr>
            </w:pPr>
            <w:r>
              <w:rPr>
                <w:rFonts w:ascii="Symbol" w:hAnsi="Symbol"/>
                <w:color w:val="000000"/>
                <w:sz w:val="20"/>
              </w:rPr>
              <w:t>·</w:t>
            </w:r>
            <w:r>
              <w:rPr>
                <w:rFonts w:ascii="Symbol" w:hAnsi="Symbol"/>
                <w:color w:val="000000"/>
                <w:sz w:val="20"/>
              </w:rPr>
              <w:tab/>
            </w:r>
            <w:r>
              <w:rPr>
                <w:color w:val="000000"/>
                <w:sz w:val="20"/>
              </w:rPr>
              <w:t>by contravening 297 (1) (b)</w:t>
            </w:r>
          </w:p>
        </w:tc>
        <w:tc>
          <w:tcPr>
            <w:tcW w:w="3738" w:type="dxa"/>
            <w:tcBorders>
              <w:top w:val="nil"/>
              <w:left w:val="single" w:sz="4" w:space="0" w:color="C0C0C0"/>
              <w:bottom w:val="single" w:sz="4" w:space="0" w:color="C0C0C0"/>
              <w:right w:val="single" w:sz="4" w:space="0" w:color="C0C0C0"/>
            </w:tcBorders>
            <w:hideMark/>
          </w:tcPr>
          <w:p w14:paraId="46480B16" w14:textId="77777777" w:rsidR="000A0FDC" w:rsidRDefault="000A0FDC" w:rsidP="00F4474A">
            <w:pPr>
              <w:pStyle w:val="TableText10"/>
              <w:rPr>
                <w:color w:val="000000"/>
              </w:rPr>
            </w:pPr>
            <w:r>
              <w:rPr>
                <w:color w:val="000000"/>
              </w:rPr>
              <w:t>DRS vehicle passenger not comply with direction by driver/police officer/authorised person because goods inconvenience/endanger person</w:t>
            </w:r>
          </w:p>
        </w:tc>
        <w:tc>
          <w:tcPr>
            <w:tcW w:w="1302" w:type="dxa"/>
            <w:tcBorders>
              <w:top w:val="nil"/>
              <w:left w:val="single" w:sz="4" w:space="0" w:color="C0C0C0"/>
              <w:bottom w:val="single" w:sz="4" w:space="0" w:color="C0C0C0"/>
              <w:right w:val="single" w:sz="4" w:space="0" w:color="C0C0C0"/>
            </w:tcBorders>
            <w:hideMark/>
          </w:tcPr>
          <w:p w14:paraId="54DE207C" w14:textId="77777777" w:rsidR="000A0FDC" w:rsidRDefault="000A0FDC" w:rsidP="00F4474A">
            <w:pPr>
              <w:pStyle w:val="TableText10"/>
              <w:rPr>
                <w:color w:val="000000"/>
              </w:rPr>
            </w:pPr>
            <w:r>
              <w:rPr>
                <w:color w:val="000000"/>
              </w:rPr>
              <w:t>5</w:t>
            </w:r>
          </w:p>
        </w:tc>
        <w:tc>
          <w:tcPr>
            <w:tcW w:w="1457" w:type="dxa"/>
            <w:tcBorders>
              <w:top w:val="nil"/>
              <w:left w:val="single" w:sz="4" w:space="0" w:color="C0C0C0"/>
              <w:bottom w:val="single" w:sz="4" w:space="0" w:color="C0C0C0"/>
              <w:right w:val="single" w:sz="4" w:space="0" w:color="C0C0C0"/>
            </w:tcBorders>
            <w:hideMark/>
          </w:tcPr>
          <w:p w14:paraId="6891188D" w14:textId="77777777" w:rsidR="000A0FDC" w:rsidRDefault="000A0FDC" w:rsidP="00F4474A">
            <w:pPr>
              <w:pStyle w:val="TableText10"/>
              <w:rPr>
                <w:color w:val="000000"/>
              </w:rPr>
            </w:pPr>
            <w:r w:rsidRPr="00055650">
              <w:rPr>
                <w:color w:val="000000"/>
              </w:rPr>
              <w:t>190</w:t>
            </w:r>
          </w:p>
        </w:tc>
        <w:tc>
          <w:tcPr>
            <w:tcW w:w="1301" w:type="dxa"/>
            <w:tcBorders>
              <w:top w:val="nil"/>
              <w:left w:val="single" w:sz="4" w:space="0" w:color="C0C0C0"/>
              <w:bottom w:val="single" w:sz="4" w:space="0" w:color="C0C0C0"/>
              <w:right w:val="single" w:sz="4" w:space="0" w:color="C0C0C0"/>
            </w:tcBorders>
            <w:hideMark/>
          </w:tcPr>
          <w:p w14:paraId="2167BB75" w14:textId="77777777" w:rsidR="000A0FDC" w:rsidRDefault="000A0FDC" w:rsidP="00F4474A">
            <w:pPr>
              <w:pStyle w:val="TableText10"/>
              <w:rPr>
                <w:color w:val="000000"/>
              </w:rPr>
            </w:pPr>
            <w:r>
              <w:rPr>
                <w:color w:val="000000"/>
              </w:rPr>
              <w:t>-</w:t>
            </w:r>
          </w:p>
        </w:tc>
      </w:tr>
      <w:tr w:rsidR="000A0FDC" w14:paraId="25193EA0"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7314831" w14:textId="77777777" w:rsidR="000A0FDC" w:rsidRDefault="000A0FDC" w:rsidP="00F4474A">
            <w:pPr>
              <w:pStyle w:val="TableText10"/>
              <w:rPr>
                <w:color w:val="000000"/>
              </w:rPr>
            </w:pPr>
            <w:r>
              <w:rPr>
                <w:color w:val="000000"/>
              </w:rPr>
              <w:t>446</w:t>
            </w:r>
          </w:p>
        </w:tc>
        <w:tc>
          <w:tcPr>
            <w:tcW w:w="2367" w:type="dxa"/>
            <w:tcBorders>
              <w:top w:val="single" w:sz="4" w:space="0" w:color="C0C0C0"/>
              <w:left w:val="single" w:sz="4" w:space="0" w:color="C0C0C0"/>
              <w:bottom w:val="single" w:sz="4" w:space="0" w:color="C0C0C0"/>
              <w:right w:val="single" w:sz="4" w:space="0" w:color="C0C0C0"/>
            </w:tcBorders>
            <w:hideMark/>
          </w:tcPr>
          <w:p w14:paraId="48AB519F" w14:textId="77777777" w:rsidR="000A0FDC" w:rsidRDefault="000A0FDC" w:rsidP="00F4474A">
            <w:pPr>
              <w:pStyle w:val="TableText10"/>
              <w:rPr>
                <w:color w:val="000000"/>
              </w:rPr>
            </w:pPr>
            <w:r>
              <w:rPr>
                <w:color w:val="000000"/>
              </w:rPr>
              <w:t>298 (2)</w:t>
            </w:r>
          </w:p>
        </w:tc>
        <w:tc>
          <w:tcPr>
            <w:tcW w:w="3738" w:type="dxa"/>
            <w:tcBorders>
              <w:top w:val="single" w:sz="4" w:space="0" w:color="C0C0C0"/>
              <w:left w:val="single" w:sz="4" w:space="0" w:color="C0C0C0"/>
              <w:bottom w:val="single" w:sz="4" w:space="0" w:color="C0C0C0"/>
              <w:right w:val="single" w:sz="4" w:space="0" w:color="C0C0C0"/>
            </w:tcBorders>
            <w:hideMark/>
          </w:tcPr>
          <w:p w14:paraId="6F672816" w14:textId="77777777" w:rsidR="000A0FDC" w:rsidRDefault="000A0FDC" w:rsidP="00F4474A">
            <w:pPr>
              <w:pStyle w:val="TableText10"/>
              <w:rPr>
                <w:color w:val="000000"/>
              </w:rPr>
            </w:pPr>
            <w:r>
              <w:rPr>
                <w:color w:val="000000"/>
              </w:rPr>
              <w:t>intoxicated DRS vehicle passenger not comply with direction by driver/police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6379C056"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0D49642" w14:textId="77777777" w:rsidR="000A0FDC" w:rsidRDefault="000A0FDC" w:rsidP="00F4474A">
            <w:pPr>
              <w:pStyle w:val="TableText10"/>
              <w:rPr>
                <w:color w:val="000000"/>
              </w:rPr>
            </w:pPr>
            <w:r w:rsidRPr="00055650">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069534DA" w14:textId="77777777" w:rsidR="000A0FDC" w:rsidRDefault="000A0FDC" w:rsidP="00F4474A">
            <w:pPr>
              <w:pStyle w:val="TableText10"/>
              <w:rPr>
                <w:color w:val="000000"/>
              </w:rPr>
            </w:pPr>
            <w:r>
              <w:rPr>
                <w:color w:val="000000"/>
              </w:rPr>
              <w:t>-</w:t>
            </w:r>
          </w:p>
        </w:tc>
      </w:tr>
      <w:tr w:rsidR="000A0FDC" w14:paraId="43E59FE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4845924" w14:textId="77777777" w:rsidR="000A0FDC" w:rsidRDefault="000A0FDC" w:rsidP="00F4474A">
            <w:pPr>
              <w:pStyle w:val="TableText10"/>
              <w:rPr>
                <w:color w:val="000000"/>
              </w:rPr>
            </w:pPr>
            <w:r>
              <w:rPr>
                <w:color w:val="000000"/>
              </w:rPr>
              <w:t>447</w:t>
            </w:r>
          </w:p>
        </w:tc>
        <w:tc>
          <w:tcPr>
            <w:tcW w:w="2367" w:type="dxa"/>
            <w:tcBorders>
              <w:top w:val="single" w:sz="4" w:space="0" w:color="C0C0C0"/>
              <w:left w:val="single" w:sz="4" w:space="0" w:color="C0C0C0"/>
              <w:bottom w:val="single" w:sz="4" w:space="0" w:color="C0C0C0"/>
              <w:right w:val="single" w:sz="4" w:space="0" w:color="C0C0C0"/>
            </w:tcBorders>
            <w:hideMark/>
          </w:tcPr>
          <w:p w14:paraId="745C8BD2" w14:textId="77777777" w:rsidR="000A0FDC" w:rsidRDefault="000A0FDC" w:rsidP="00F4474A">
            <w:pPr>
              <w:pStyle w:val="TableText10"/>
              <w:rPr>
                <w:color w:val="000000"/>
              </w:rPr>
            </w:pPr>
            <w:r>
              <w:rPr>
                <w:color w:val="000000"/>
              </w:rPr>
              <w:t>299 (2)</w:t>
            </w:r>
          </w:p>
        </w:tc>
        <w:tc>
          <w:tcPr>
            <w:tcW w:w="3738" w:type="dxa"/>
            <w:tcBorders>
              <w:top w:val="single" w:sz="4" w:space="0" w:color="C0C0C0"/>
              <w:left w:val="single" w:sz="4" w:space="0" w:color="C0C0C0"/>
              <w:bottom w:val="single" w:sz="4" w:space="0" w:color="C0C0C0"/>
              <w:right w:val="single" w:sz="4" w:space="0" w:color="C0C0C0"/>
            </w:tcBorders>
            <w:hideMark/>
          </w:tcPr>
          <w:p w14:paraId="1D6CFE03" w14:textId="77777777" w:rsidR="000A0FDC" w:rsidRDefault="000A0FDC" w:rsidP="00F4474A">
            <w:pPr>
              <w:pStyle w:val="TableText10"/>
              <w:rPr>
                <w:color w:val="000000"/>
              </w:rPr>
            </w:pPr>
            <w:r>
              <w:rPr>
                <w:color w:val="000000"/>
              </w:rPr>
              <w:t>DRS vehicle passenger offender not comply with direction by driver/police officer/authorised person</w:t>
            </w:r>
          </w:p>
        </w:tc>
        <w:tc>
          <w:tcPr>
            <w:tcW w:w="1302" w:type="dxa"/>
            <w:tcBorders>
              <w:top w:val="single" w:sz="4" w:space="0" w:color="C0C0C0"/>
              <w:left w:val="single" w:sz="4" w:space="0" w:color="C0C0C0"/>
              <w:bottom w:val="single" w:sz="4" w:space="0" w:color="C0C0C0"/>
              <w:right w:val="single" w:sz="4" w:space="0" w:color="C0C0C0"/>
            </w:tcBorders>
            <w:hideMark/>
          </w:tcPr>
          <w:p w14:paraId="79598357"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7A10A108" w14:textId="77777777" w:rsidR="000A0FDC" w:rsidRDefault="000A0FDC" w:rsidP="00F4474A">
            <w:pPr>
              <w:pStyle w:val="TableText10"/>
              <w:rPr>
                <w:color w:val="000000"/>
              </w:rPr>
            </w:pPr>
            <w:r w:rsidRPr="00D66512">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6AFE96A1" w14:textId="77777777" w:rsidR="000A0FDC" w:rsidRDefault="000A0FDC" w:rsidP="00F4474A">
            <w:pPr>
              <w:pStyle w:val="TableText10"/>
              <w:rPr>
                <w:color w:val="000000"/>
              </w:rPr>
            </w:pPr>
            <w:r>
              <w:rPr>
                <w:color w:val="000000"/>
              </w:rPr>
              <w:t>-</w:t>
            </w:r>
          </w:p>
        </w:tc>
      </w:tr>
      <w:tr w:rsidR="000A0FDC" w14:paraId="254E5FDA"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B33BBFA" w14:textId="77777777" w:rsidR="000A0FDC" w:rsidRDefault="000A0FDC" w:rsidP="00F4474A">
            <w:pPr>
              <w:pStyle w:val="TableText10"/>
              <w:rPr>
                <w:color w:val="000000"/>
              </w:rPr>
            </w:pPr>
            <w:r>
              <w:rPr>
                <w:color w:val="000000"/>
              </w:rPr>
              <w:t>448</w:t>
            </w:r>
          </w:p>
        </w:tc>
        <w:tc>
          <w:tcPr>
            <w:tcW w:w="2367" w:type="dxa"/>
            <w:tcBorders>
              <w:top w:val="single" w:sz="4" w:space="0" w:color="C0C0C0"/>
              <w:left w:val="single" w:sz="4" w:space="0" w:color="C0C0C0"/>
              <w:bottom w:val="single" w:sz="4" w:space="0" w:color="C0C0C0"/>
              <w:right w:val="single" w:sz="4" w:space="0" w:color="C0C0C0"/>
            </w:tcBorders>
            <w:hideMark/>
          </w:tcPr>
          <w:p w14:paraId="6ABF50F7" w14:textId="77777777" w:rsidR="000A0FDC" w:rsidRDefault="000A0FDC" w:rsidP="00F4474A">
            <w:pPr>
              <w:pStyle w:val="TableText10"/>
              <w:rPr>
                <w:color w:val="000000"/>
              </w:rPr>
            </w:pPr>
            <w:r>
              <w:rPr>
                <w:color w:val="000000"/>
              </w:rPr>
              <w:t>301 (1)</w:t>
            </w:r>
          </w:p>
        </w:tc>
        <w:tc>
          <w:tcPr>
            <w:tcW w:w="3738" w:type="dxa"/>
            <w:tcBorders>
              <w:top w:val="single" w:sz="4" w:space="0" w:color="C0C0C0"/>
              <w:left w:val="single" w:sz="4" w:space="0" w:color="C0C0C0"/>
              <w:bottom w:val="single" w:sz="4" w:space="0" w:color="C0C0C0"/>
              <w:right w:val="single" w:sz="4" w:space="0" w:color="C0C0C0"/>
            </w:tcBorders>
            <w:hideMark/>
          </w:tcPr>
          <w:p w14:paraId="48920A31" w14:textId="77777777" w:rsidR="000A0FDC" w:rsidRDefault="000A0FDC" w:rsidP="00F4474A">
            <w:pPr>
              <w:pStyle w:val="TableText10"/>
              <w:rPr>
                <w:color w:val="000000"/>
              </w:rPr>
            </w:pPr>
            <w:r>
              <w:rPr>
                <w:color w:val="000000"/>
              </w:rPr>
              <w:t>DRS vehicle passenger not deal with lost property on DRS vehicle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59DDA4F"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33CCE0BE" w14:textId="77777777" w:rsidR="000A0FDC" w:rsidRDefault="000A0FDC" w:rsidP="00F4474A">
            <w:pPr>
              <w:pStyle w:val="TableText10"/>
              <w:rPr>
                <w:color w:val="000000"/>
              </w:rPr>
            </w:pPr>
            <w:r w:rsidRPr="00D66512">
              <w:rPr>
                <w:color w:val="000000"/>
              </w:rPr>
              <w:t>190</w:t>
            </w:r>
          </w:p>
        </w:tc>
        <w:tc>
          <w:tcPr>
            <w:tcW w:w="1301" w:type="dxa"/>
            <w:tcBorders>
              <w:top w:val="single" w:sz="4" w:space="0" w:color="C0C0C0"/>
              <w:left w:val="single" w:sz="4" w:space="0" w:color="C0C0C0"/>
              <w:bottom w:val="single" w:sz="4" w:space="0" w:color="C0C0C0"/>
              <w:right w:val="single" w:sz="4" w:space="0" w:color="C0C0C0"/>
            </w:tcBorders>
            <w:hideMark/>
          </w:tcPr>
          <w:p w14:paraId="55D69CE8" w14:textId="77777777" w:rsidR="000A0FDC" w:rsidRDefault="000A0FDC" w:rsidP="00F4474A">
            <w:pPr>
              <w:pStyle w:val="TableText10"/>
              <w:rPr>
                <w:color w:val="000000"/>
              </w:rPr>
            </w:pPr>
            <w:r>
              <w:rPr>
                <w:color w:val="000000"/>
              </w:rPr>
              <w:t>-</w:t>
            </w:r>
          </w:p>
        </w:tc>
      </w:tr>
      <w:tr w:rsidR="000A0FDC" w14:paraId="23F02EF3"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4ABFF36E" w14:textId="77777777" w:rsidR="000A0FDC" w:rsidRDefault="000A0FDC" w:rsidP="00F4474A">
            <w:pPr>
              <w:pStyle w:val="TableText10"/>
              <w:rPr>
                <w:color w:val="000000"/>
              </w:rPr>
            </w:pPr>
            <w:r>
              <w:rPr>
                <w:color w:val="000000"/>
              </w:rPr>
              <w:t>449</w:t>
            </w:r>
          </w:p>
        </w:tc>
        <w:tc>
          <w:tcPr>
            <w:tcW w:w="2367" w:type="dxa"/>
            <w:tcBorders>
              <w:top w:val="single" w:sz="4" w:space="0" w:color="C0C0C0"/>
              <w:left w:val="single" w:sz="4" w:space="0" w:color="C0C0C0"/>
              <w:bottom w:val="single" w:sz="4" w:space="0" w:color="C0C0C0"/>
              <w:right w:val="single" w:sz="4" w:space="0" w:color="C0C0C0"/>
            </w:tcBorders>
            <w:hideMark/>
          </w:tcPr>
          <w:p w14:paraId="40EA9682" w14:textId="77777777" w:rsidR="000A0FDC" w:rsidRDefault="000A0FDC" w:rsidP="00F4474A">
            <w:pPr>
              <w:pStyle w:val="TableText10"/>
              <w:rPr>
                <w:color w:val="000000"/>
              </w:rPr>
            </w:pPr>
            <w:r>
              <w:rPr>
                <w:color w:val="000000"/>
              </w:rPr>
              <w:t>303 (5)</w:t>
            </w:r>
          </w:p>
        </w:tc>
        <w:tc>
          <w:tcPr>
            <w:tcW w:w="3738" w:type="dxa"/>
            <w:tcBorders>
              <w:top w:val="single" w:sz="4" w:space="0" w:color="C0C0C0"/>
              <w:left w:val="single" w:sz="4" w:space="0" w:color="C0C0C0"/>
              <w:bottom w:val="single" w:sz="4" w:space="0" w:color="C0C0C0"/>
              <w:right w:val="single" w:sz="4" w:space="0" w:color="C0C0C0"/>
            </w:tcBorders>
            <w:hideMark/>
          </w:tcPr>
          <w:p w14:paraId="029CC103" w14:textId="77777777" w:rsidR="000A0FDC" w:rsidRDefault="000A0FDC" w:rsidP="00F4474A">
            <w:pPr>
              <w:pStyle w:val="TableText10"/>
              <w:rPr>
                <w:color w:val="000000"/>
              </w:rPr>
            </w:pPr>
            <w:r>
              <w:rPr>
                <w:color w:val="000000"/>
              </w:rPr>
              <w:t>not comply with DRS vehicle security camera standard</w:t>
            </w:r>
          </w:p>
        </w:tc>
        <w:tc>
          <w:tcPr>
            <w:tcW w:w="1302" w:type="dxa"/>
            <w:tcBorders>
              <w:top w:val="single" w:sz="4" w:space="0" w:color="C0C0C0"/>
              <w:left w:val="single" w:sz="4" w:space="0" w:color="C0C0C0"/>
              <w:bottom w:val="single" w:sz="4" w:space="0" w:color="C0C0C0"/>
              <w:right w:val="single" w:sz="4" w:space="0" w:color="C0C0C0"/>
            </w:tcBorders>
            <w:hideMark/>
          </w:tcPr>
          <w:p w14:paraId="52A54404"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292F2293" w14:textId="77777777" w:rsidR="000A0FDC" w:rsidRDefault="000A0FDC" w:rsidP="00F4474A">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04E3912" w14:textId="77777777" w:rsidR="000A0FDC" w:rsidRDefault="000A0FDC" w:rsidP="00F4474A">
            <w:pPr>
              <w:pStyle w:val="TableText10"/>
              <w:rPr>
                <w:color w:val="000000"/>
              </w:rPr>
            </w:pPr>
            <w:r>
              <w:rPr>
                <w:color w:val="000000"/>
              </w:rPr>
              <w:t>-</w:t>
            </w:r>
          </w:p>
        </w:tc>
      </w:tr>
      <w:tr w:rsidR="000A0FDC" w14:paraId="0AFA1A7F"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045D7B9" w14:textId="77777777" w:rsidR="000A0FDC" w:rsidRDefault="000A0FDC" w:rsidP="00F4474A">
            <w:pPr>
              <w:pStyle w:val="TableText10"/>
              <w:rPr>
                <w:color w:val="000000"/>
              </w:rPr>
            </w:pPr>
            <w:r>
              <w:rPr>
                <w:color w:val="000000"/>
              </w:rPr>
              <w:t>450</w:t>
            </w:r>
          </w:p>
        </w:tc>
        <w:tc>
          <w:tcPr>
            <w:tcW w:w="2367" w:type="dxa"/>
            <w:tcBorders>
              <w:top w:val="single" w:sz="4" w:space="0" w:color="C0C0C0"/>
              <w:left w:val="single" w:sz="4" w:space="0" w:color="C0C0C0"/>
              <w:bottom w:val="single" w:sz="4" w:space="0" w:color="C0C0C0"/>
              <w:right w:val="single" w:sz="4" w:space="0" w:color="C0C0C0"/>
            </w:tcBorders>
            <w:hideMark/>
          </w:tcPr>
          <w:p w14:paraId="2271BDEF" w14:textId="77777777" w:rsidR="000A0FDC" w:rsidRDefault="000A0FDC" w:rsidP="00F4474A">
            <w:pPr>
              <w:pStyle w:val="TableText10"/>
              <w:rPr>
                <w:color w:val="000000"/>
              </w:rPr>
            </w:pPr>
            <w:r>
              <w:rPr>
                <w:color w:val="000000"/>
              </w:rPr>
              <w:t>304 (1)</w:t>
            </w:r>
          </w:p>
        </w:tc>
        <w:tc>
          <w:tcPr>
            <w:tcW w:w="3738" w:type="dxa"/>
            <w:tcBorders>
              <w:top w:val="single" w:sz="4" w:space="0" w:color="C0C0C0"/>
              <w:left w:val="single" w:sz="4" w:space="0" w:color="C0C0C0"/>
              <w:bottom w:val="single" w:sz="4" w:space="0" w:color="C0C0C0"/>
              <w:right w:val="single" w:sz="4" w:space="0" w:color="C0C0C0"/>
            </w:tcBorders>
            <w:hideMark/>
          </w:tcPr>
          <w:p w14:paraId="0090389E" w14:textId="77777777" w:rsidR="000A0FDC" w:rsidRDefault="000A0FDC" w:rsidP="00F4474A">
            <w:pPr>
              <w:pStyle w:val="TableText10"/>
              <w:rPr>
                <w:color w:val="000000"/>
              </w:rPr>
            </w:pPr>
            <w:r>
              <w:rPr>
                <w:color w:val="000000"/>
              </w:rPr>
              <w:t>interfere with DRS vehicle security camera</w:t>
            </w:r>
          </w:p>
        </w:tc>
        <w:tc>
          <w:tcPr>
            <w:tcW w:w="1302" w:type="dxa"/>
            <w:tcBorders>
              <w:top w:val="single" w:sz="4" w:space="0" w:color="C0C0C0"/>
              <w:left w:val="single" w:sz="4" w:space="0" w:color="C0C0C0"/>
              <w:bottom w:val="single" w:sz="4" w:space="0" w:color="C0C0C0"/>
              <w:right w:val="single" w:sz="4" w:space="0" w:color="C0C0C0"/>
            </w:tcBorders>
            <w:hideMark/>
          </w:tcPr>
          <w:p w14:paraId="37D8C11E"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11756CD3" w14:textId="77777777" w:rsidR="000A0FDC" w:rsidRDefault="000A0FDC" w:rsidP="00F4474A">
            <w:pPr>
              <w:pStyle w:val="TableText10"/>
              <w:rPr>
                <w:color w:val="000000"/>
              </w:rPr>
            </w:pPr>
            <w:r>
              <w:rPr>
                <w:color w:val="000000"/>
              </w:rPr>
              <w:t>624</w:t>
            </w:r>
          </w:p>
        </w:tc>
        <w:tc>
          <w:tcPr>
            <w:tcW w:w="1301" w:type="dxa"/>
            <w:tcBorders>
              <w:top w:val="single" w:sz="4" w:space="0" w:color="C0C0C0"/>
              <w:left w:val="single" w:sz="4" w:space="0" w:color="C0C0C0"/>
              <w:bottom w:val="single" w:sz="4" w:space="0" w:color="C0C0C0"/>
              <w:right w:val="single" w:sz="4" w:space="0" w:color="C0C0C0"/>
            </w:tcBorders>
            <w:hideMark/>
          </w:tcPr>
          <w:p w14:paraId="60DCA02F" w14:textId="77777777" w:rsidR="000A0FDC" w:rsidRDefault="000A0FDC" w:rsidP="00F4474A">
            <w:pPr>
              <w:pStyle w:val="TableText10"/>
              <w:rPr>
                <w:color w:val="000000"/>
              </w:rPr>
            </w:pPr>
            <w:r>
              <w:rPr>
                <w:color w:val="000000"/>
              </w:rPr>
              <w:t>-</w:t>
            </w:r>
          </w:p>
        </w:tc>
      </w:tr>
      <w:tr w:rsidR="000A0FDC" w14:paraId="48995474"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7D7316F" w14:textId="77777777" w:rsidR="000A0FDC" w:rsidRDefault="000A0FDC" w:rsidP="00F4474A">
            <w:pPr>
              <w:pStyle w:val="TableText10"/>
              <w:rPr>
                <w:color w:val="000000"/>
              </w:rPr>
            </w:pPr>
            <w:r>
              <w:rPr>
                <w:color w:val="000000"/>
              </w:rPr>
              <w:t>451</w:t>
            </w:r>
          </w:p>
        </w:tc>
        <w:tc>
          <w:tcPr>
            <w:tcW w:w="2367" w:type="dxa"/>
            <w:tcBorders>
              <w:top w:val="single" w:sz="4" w:space="0" w:color="C0C0C0"/>
              <w:left w:val="single" w:sz="4" w:space="0" w:color="C0C0C0"/>
              <w:bottom w:val="single" w:sz="4" w:space="0" w:color="C0C0C0"/>
              <w:right w:val="single" w:sz="4" w:space="0" w:color="C0C0C0"/>
            </w:tcBorders>
            <w:hideMark/>
          </w:tcPr>
          <w:p w14:paraId="55904B1C" w14:textId="77777777" w:rsidR="000A0FDC" w:rsidRDefault="000A0FDC" w:rsidP="00F4474A">
            <w:pPr>
              <w:pStyle w:val="TableText10"/>
              <w:rPr>
                <w:color w:val="000000"/>
              </w:rPr>
            </w:pPr>
            <w:r>
              <w:rPr>
                <w:color w:val="000000"/>
              </w:rPr>
              <w:t>304 (2)</w:t>
            </w:r>
          </w:p>
        </w:tc>
        <w:tc>
          <w:tcPr>
            <w:tcW w:w="3738" w:type="dxa"/>
            <w:tcBorders>
              <w:top w:val="single" w:sz="4" w:space="0" w:color="C0C0C0"/>
              <w:left w:val="single" w:sz="4" w:space="0" w:color="C0C0C0"/>
              <w:bottom w:val="single" w:sz="4" w:space="0" w:color="C0C0C0"/>
              <w:right w:val="single" w:sz="4" w:space="0" w:color="C0C0C0"/>
            </w:tcBorders>
            <w:hideMark/>
          </w:tcPr>
          <w:p w14:paraId="1B9E5E92" w14:textId="77777777" w:rsidR="000A0FDC" w:rsidRDefault="000A0FDC" w:rsidP="00F4474A">
            <w:pPr>
              <w:pStyle w:val="TableText10"/>
              <w:rPr>
                <w:color w:val="000000"/>
              </w:rPr>
            </w:pPr>
            <w:r>
              <w:rPr>
                <w:color w:val="000000"/>
              </w:rPr>
              <w:t>interfere with DRS vehicle security camera recording</w:t>
            </w:r>
          </w:p>
        </w:tc>
        <w:tc>
          <w:tcPr>
            <w:tcW w:w="1302" w:type="dxa"/>
            <w:tcBorders>
              <w:top w:val="single" w:sz="4" w:space="0" w:color="C0C0C0"/>
              <w:left w:val="single" w:sz="4" w:space="0" w:color="C0C0C0"/>
              <w:bottom w:val="single" w:sz="4" w:space="0" w:color="C0C0C0"/>
              <w:right w:val="single" w:sz="4" w:space="0" w:color="C0C0C0"/>
            </w:tcBorders>
            <w:hideMark/>
          </w:tcPr>
          <w:p w14:paraId="259EC202"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6859EB1" w14:textId="77777777" w:rsidR="000A0FDC" w:rsidRDefault="000A0FDC" w:rsidP="00F4474A">
            <w:pPr>
              <w:pStyle w:val="TableText10"/>
              <w:rPr>
                <w:color w:val="000000"/>
              </w:rPr>
            </w:pPr>
            <w:r>
              <w:rPr>
                <w:color w:val="000000"/>
              </w:rPr>
              <w:t>624</w:t>
            </w:r>
          </w:p>
        </w:tc>
        <w:tc>
          <w:tcPr>
            <w:tcW w:w="1301" w:type="dxa"/>
            <w:tcBorders>
              <w:top w:val="single" w:sz="4" w:space="0" w:color="C0C0C0"/>
              <w:left w:val="single" w:sz="4" w:space="0" w:color="C0C0C0"/>
              <w:bottom w:val="single" w:sz="4" w:space="0" w:color="C0C0C0"/>
              <w:right w:val="single" w:sz="4" w:space="0" w:color="C0C0C0"/>
            </w:tcBorders>
            <w:hideMark/>
          </w:tcPr>
          <w:p w14:paraId="5F25CF94" w14:textId="77777777" w:rsidR="000A0FDC" w:rsidRDefault="000A0FDC" w:rsidP="00F4474A">
            <w:pPr>
              <w:pStyle w:val="TableText10"/>
              <w:rPr>
                <w:color w:val="000000"/>
              </w:rPr>
            </w:pPr>
            <w:r>
              <w:rPr>
                <w:color w:val="000000"/>
              </w:rPr>
              <w:t>-</w:t>
            </w:r>
          </w:p>
        </w:tc>
      </w:tr>
      <w:tr w:rsidR="000A0FDC" w14:paraId="6037DB97"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3D49D15D" w14:textId="77777777" w:rsidR="000A0FDC" w:rsidRDefault="000A0FDC" w:rsidP="00F4474A">
            <w:pPr>
              <w:pStyle w:val="TableText10"/>
              <w:rPr>
                <w:color w:val="000000"/>
              </w:rPr>
            </w:pPr>
            <w:r>
              <w:rPr>
                <w:color w:val="000000"/>
              </w:rPr>
              <w:t>452</w:t>
            </w:r>
          </w:p>
        </w:tc>
        <w:tc>
          <w:tcPr>
            <w:tcW w:w="2367" w:type="dxa"/>
            <w:tcBorders>
              <w:top w:val="single" w:sz="4" w:space="0" w:color="C0C0C0"/>
              <w:left w:val="single" w:sz="4" w:space="0" w:color="C0C0C0"/>
              <w:bottom w:val="single" w:sz="4" w:space="0" w:color="C0C0C0"/>
              <w:right w:val="single" w:sz="4" w:space="0" w:color="C0C0C0"/>
            </w:tcBorders>
            <w:hideMark/>
          </w:tcPr>
          <w:p w14:paraId="53F1B3DA" w14:textId="77777777" w:rsidR="000A0FDC" w:rsidRDefault="000A0FDC" w:rsidP="00F4474A">
            <w:pPr>
              <w:pStyle w:val="TableText10"/>
              <w:rPr>
                <w:color w:val="000000"/>
              </w:rPr>
            </w:pPr>
            <w:r>
              <w:rPr>
                <w:color w:val="000000"/>
              </w:rPr>
              <w:t>307 (1)</w:t>
            </w:r>
          </w:p>
        </w:tc>
        <w:tc>
          <w:tcPr>
            <w:tcW w:w="3738" w:type="dxa"/>
            <w:tcBorders>
              <w:top w:val="single" w:sz="4" w:space="0" w:color="C0C0C0"/>
              <w:left w:val="single" w:sz="4" w:space="0" w:color="C0C0C0"/>
              <w:bottom w:val="single" w:sz="4" w:space="0" w:color="C0C0C0"/>
              <w:right w:val="single" w:sz="4" w:space="0" w:color="C0C0C0"/>
            </w:tcBorders>
            <w:hideMark/>
          </w:tcPr>
          <w:p w14:paraId="7A8D8E94" w14:textId="77777777" w:rsidR="000A0FDC" w:rsidRDefault="000A0FDC" w:rsidP="00F4474A">
            <w:pPr>
              <w:pStyle w:val="TableText10"/>
              <w:rPr>
                <w:color w:val="000000"/>
              </w:rPr>
            </w:pPr>
            <w:r>
              <w:rPr>
                <w:color w:val="000000"/>
              </w:rPr>
              <w:t>public passenger vehicle driver—not display driver authority card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23A3C28C" w14:textId="77777777" w:rsidR="000A0FDC" w:rsidRDefault="000A0FDC" w:rsidP="00F4474A">
            <w:pPr>
              <w:pStyle w:val="TableText10"/>
              <w:rPr>
                <w:color w:val="000000"/>
              </w:rPr>
            </w:pPr>
            <w:r>
              <w:rPr>
                <w:color w:val="000000"/>
              </w:rPr>
              <w:t>20</w:t>
            </w:r>
          </w:p>
        </w:tc>
        <w:tc>
          <w:tcPr>
            <w:tcW w:w="1457" w:type="dxa"/>
            <w:tcBorders>
              <w:top w:val="single" w:sz="4" w:space="0" w:color="C0C0C0"/>
              <w:left w:val="single" w:sz="4" w:space="0" w:color="C0C0C0"/>
              <w:bottom w:val="single" w:sz="4" w:space="0" w:color="C0C0C0"/>
              <w:right w:val="single" w:sz="4" w:space="0" w:color="C0C0C0"/>
            </w:tcBorders>
            <w:hideMark/>
          </w:tcPr>
          <w:p w14:paraId="5C6B3539" w14:textId="77777777" w:rsidR="000A0FDC" w:rsidRDefault="000A0FDC" w:rsidP="00F4474A">
            <w:pPr>
              <w:pStyle w:val="TableText10"/>
              <w:rPr>
                <w:color w:val="000000"/>
              </w:rPr>
            </w:pPr>
            <w:r>
              <w:rPr>
                <w:color w:val="000000"/>
              </w:rPr>
              <w:t>445</w:t>
            </w:r>
          </w:p>
        </w:tc>
        <w:tc>
          <w:tcPr>
            <w:tcW w:w="1301" w:type="dxa"/>
            <w:tcBorders>
              <w:top w:val="single" w:sz="4" w:space="0" w:color="C0C0C0"/>
              <w:left w:val="single" w:sz="4" w:space="0" w:color="C0C0C0"/>
              <w:bottom w:val="single" w:sz="4" w:space="0" w:color="C0C0C0"/>
              <w:right w:val="single" w:sz="4" w:space="0" w:color="C0C0C0"/>
            </w:tcBorders>
            <w:hideMark/>
          </w:tcPr>
          <w:p w14:paraId="17E5A6AC" w14:textId="77777777" w:rsidR="000A0FDC" w:rsidRDefault="000A0FDC" w:rsidP="00F4474A">
            <w:pPr>
              <w:pStyle w:val="TableText10"/>
              <w:rPr>
                <w:color w:val="000000"/>
              </w:rPr>
            </w:pPr>
            <w:r>
              <w:rPr>
                <w:color w:val="000000"/>
              </w:rPr>
              <w:t>-</w:t>
            </w:r>
          </w:p>
        </w:tc>
      </w:tr>
      <w:tr w:rsidR="000A0FDC" w14:paraId="2EE1D896"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59F01828" w14:textId="77777777" w:rsidR="000A0FDC" w:rsidRDefault="000A0FDC" w:rsidP="00F4474A">
            <w:pPr>
              <w:pStyle w:val="TableText10"/>
              <w:rPr>
                <w:color w:val="000000"/>
              </w:rPr>
            </w:pPr>
            <w:r>
              <w:rPr>
                <w:color w:val="000000"/>
              </w:rPr>
              <w:t>453</w:t>
            </w:r>
          </w:p>
        </w:tc>
        <w:tc>
          <w:tcPr>
            <w:tcW w:w="2367" w:type="dxa"/>
            <w:tcBorders>
              <w:top w:val="single" w:sz="4" w:space="0" w:color="C0C0C0"/>
              <w:left w:val="single" w:sz="4" w:space="0" w:color="C0C0C0"/>
              <w:bottom w:val="single" w:sz="4" w:space="0" w:color="C0C0C0"/>
              <w:right w:val="single" w:sz="4" w:space="0" w:color="C0C0C0"/>
            </w:tcBorders>
            <w:hideMark/>
          </w:tcPr>
          <w:p w14:paraId="6ADB8A60" w14:textId="77777777" w:rsidR="000A0FDC" w:rsidRDefault="000A0FDC" w:rsidP="00F4474A">
            <w:pPr>
              <w:pStyle w:val="TableText10"/>
              <w:rPr>
                <w:color w:val="000000"/>
              </w:rPr>
            </w:pPr>
            <w:r>
              <w:rPr>
                <w:color w:val="000000"/>
              </w:rPr>
              <w:t>308 (1)</w:t>
            </w:r>
          </w:p>
        </w:tc>
        <w:tc>
          <w:tcPr>
            <w:tcW w:w="3738" w:type="dxa"/>
            <w:tcBorders>
              <w:top w:val="single" w:sz="4" w:space="0" w:color="C0C0C0"/>
              <w:left w:val="single" w:sz="4" w:space="0" w:color="C0C0C0"/>
              <w:bottom w:val="single" w:sz="4" w:space="0" w:color="C0C0C0"/>
              <w:right w:val="single" w:sz="4" w:space="0" w:color="C0C0C0"/>
            </w:tcBorders>
            <w:hideMark/>
          </w:tcPr>
          <w:p w14:paraId="03586889" w14:textId="77777777" w:rsidR="000A0FDC" w:rsidRDefault="000A0FDC" w:rsidP="00F4474A">
            <w:pPr>
              <w:pStyle w:val="TableText10"/>
              <w:rPr>
                <w:color w:val="000000"/>
              </w:rPr>
            </w:pPr>
            <w:r>
              <w:rPr>
                <w:color w:val="000000"/>
              </w:rPr>
              <w:t>driver of public passenger vehicle—not produce driver authority card to police officer/authorised person on request</w:t>
            </w:r>
          </w:p>
        </w:tc>
        <w:tc>
          <w:tcPr>
            <w:tcW w:w="1302" w:type="dxa"/>
            <w:tcBorders>
              <w:top w:val="single" w:sz="4" w:space="0" w:color="C0C0C0"/>
              <w:left w:val="single" w:sz="4" w:space="0" w:color="C0C0C0"/>
              <w:bottom w:val="single" w:sz="4" w:space="0" w:color="C0C0C0"/>
              <w:right w:val="single" w:sz="4" w:space="0" w:color="C0C0C0"/>
            </w:tcBorders>
            <w:hideMark/>
          </w:tcPr>
          <w:p w14:paraId="71AEF35C"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5FBAF4F9" w14:textId="77777777" w:rsidR="000A0FDC" w:rsidRDefault="000A0FDC" w:rsidP="00F4474A">
            <w:pPr>
              <w:pStyle w:val="TableText10"/>
              <w:rPr>
                <w:color w:val="000000"/>
              </w:rPr>
            </w:pPr>
            <w:r>
              <w:rPr>
                <w:color w:val="000000"/>
              </w:rPr>
              <w:t>261</w:t>
            </w:r>
          </w:p>
        </w:tc>
        <w:tc>
          <w:tcPr>
            <w:tcW w:w="1301" w:type="dxa"/>
            <w:tcBorders>
              <w:top w:val="single" w:sz="4" w:space="0" w:color="C0C0C0"/>
              <w:left w:val="single" w:sz="4" w:space="0" w:color="C0C0C0"/>
              <w:bottom w:val="single" w:sz="4" w:space="0" w:color="C0C0C0"/>
              <w:right w:val="single" w:sz="4" w:space="0" w:color="C0C0C0"/>
            </w:tcBorders>
            <w:hideMark/>
          </w:tcPr>
          <w:p w14:paraId="2254EBAC" w14:textId="77777777" w:rsidR="000A0FDC" w:rsidRDefault="000A0FDC" w:rsidP="00F4474A">
            <w:pPr>
              <w:pStyle w:val="TableText10"/>
              <w:rPr>
                <w:color w:val="000000"/>
              </w:rPr>
            </w:pPr>
            <w:r>
              <w:rPr>
                <w:color w:val="000000"/>
              </w:rPr>
              <w:t>-</w:t>
            </w:r>
          </w:p>
        </w:tc>
      </w:tr>
      <w:tr w:rsidR="000A0FDC" w14:paraId="2AA956C1" w14:textId="77777777" w:rsidTr="00F4474A">
        <w:trPr>
          <w:cantSplit/>
        </w:trPr>
        <w:tc>
          <w:tcPr>
            <w:tcW w:w="1205" w:type="dxa"/>
            <w:tcBorders>
              <w:top w:val="single" w:sz="4" w:space="0" w:color="C0C0C0"/>
              <w:left w:val="single" w:sz="4" w:space="0" w:color="C0C0C0"/>
              <w:bottom w:val="single" w:sz="4" w:space="0" w:color="C0C0C0"/>
              <w:right w:val="single" w:sz="4" w:space="0" w:color="C0C0C0"/>
            </w:tcBorders>
            <w:hideMark/>
          </w:tcPr>
          <w:p w14:paraId="293EC7B0" w14:textId="77777777" w:rsidR="000A0FDC" w:rsidRDefault="000A0FDC" w:rsidP="00F4474A">
            <w:pPr>
              <w:rPr>
                <w:color w:val="000000"/>
                <w:sz w:val="20"/>
              </w:rPr>
            </w:pPr>
            <w:r>
              <w:rPr>
                <w:color w:val="000000"/>
                <w:sz w:val="20"/>
              </w:rPr>
              <w:t>454</w:t>
            </w:r>
          </w:p>
        </w:tc>
        <w:tc>
          <w:tcPr>
            <w:tcW w:w="2367" w:type="dxa"/>
            <w:tcBorders>
              <w:top w:val="single" w:sz="4" w:space="0" w:color="C0C0C0"/>
              <w:left w:val="single" w:sz="4" w:space="0" w:color="C0C0C0"/>
              <w:bottom w:val="single" w:sz="4" w:space="0" w:color="C0C0C0"/>
              <w:right w:val="single" w:sz="4" w:space="0" w:color="C0C0C0"/>
            </w:tcBorders>
            <w:hideMark/>
          </w:tcPr>
          <w:p w14:paraId="687F7291" w14:textId="77777777" w:rsidR="000A0FDC" w:rsidRDefault="000A0FDC" w:rsidP="00F4474A">
            <w:pPr>
              <w:pStyle w:val="TableText10"/>
              <w:rPr>
                <w:color w:val="000000"/>
              </w:rPr>
            </w:pPr>
            <w:r>
              <w:rPr>
                <w:color w:val="000000"/>
              </w:rPr>
              <w:t>326 (1)</w:t>
            </w:r>
          </w:p>
        </w:tc>
        <w:tc>
          <w:tcPr>
            <w:tcW w:w="3738" w:type="dxa"/>
            <w:tcBorders>
              <w:top w:val="single" w:sz="4" w:space="0" w:color="C0C0C0"/>
              <w:left w:val="single" w:sz="4" w:space="0" w:color="C0C0C0"/>
              <w:bottom w:val="single" w:sz="4" w:space="0" w:color="C0C0C0"/>
              <w:right w:val="single" w:sz="4" w:space="0" w:color="C0C0C0"/>
            </w:tcBorders>
            <w:hideMark/>
          </w:tcPr>
          <w:p w14:paraId="7C5B1763" w14:textId="77777777" w:rsidR="000A0FDC" w:rsidRDefault="000A0FDC" w:rsidP="00F4474A">
            <w:pPr>
              <w:pStyle w:val="TableText10"/>
              <w:rPr>
                <w:color w:val="000000"/>
              </w:rPr>
            </w:pPr>
            <w:r>
              <w:rPr>
                <w:color w:val="000000"/>
              </w:rPr>
              <w:t>not return suspended/cancelled certificate of accreditation/taxi licence/rideshare vehicle licence/hire car licence/ITSO approval as required</w:t>
            </w:r>
          </w:p>
        </w:tc>
        <w:tc>
          <w:tcPr>
            <w:tcW w:w="1302" w:type="dxa"/>
            <w:tcBorders>
              <w:top w:val="single" w:sz="4" w:space="0" w:color="C0C0C0"/>
              <w:left w:val="single" w:sz="4" w:space="0" w:color="C0C0C0"/>
              <w:bottom w:val="single" w:sz="4" w:space="0" w:color="C0C0C0"/>
              <w:right w:val="single" w:sz="4" w:space="0" w:color="C0C0C0"/>
            </w:tcBorders>
            <w:hideMark/>
          </w:tcPr>
          <w:p w14:paraId="4D9D34B0" w14:textId="77777777" w:rsidR="000A0FDC" w:rsidRDefault="000A0FDC" w:rsidP="00F4474A">
            <w:pPr>
              <w:pStyle w:val="TableText10"/>
              <w:rPr>
                <w:color w:val="000000"/>
              </w:rPr>
            </w:pPr>
            <w:r>
              <w:rPr>
                <w:color w:val="000000"/>
              </w:rPr>
              <w:t>5</w:t>
            </w:r>
          </w:p>
        </w:tc>
        <w:tc>
          <w:tcPr>
            <w:tcW w:w="1457" w:type="dxa"/>
            <w:tcBorders>
              <w:top w:val="single" w:sz="4" w:space="0" w:color="C0C0C0"/>
              <w:left w:val="single" w:sz="4" w:space="0" w:color="C0C0C0"/>
              <w:bottom w:val="single" w:sz="4" w:space="0" w:color="C0C0C0"/>
              <w:right w:val="single" w:sz="4" w:space="0" w:color="C0C0C0"/>
            </w:tcBorders>
            <w:hideMark/>
          </w:tcPr>
          <w:p w14:paraId="22FB2A5E" w14:textId="77777777" w:rsidR="000A0FDC" w:rsidRDefault="000A0FDC" w:rsidP="00F4474A">
            <w:pPr>
              <w:pStyle w:val="TableText10"/>
              <w:rPr>
                <w:color w:val="000000"/>
              </w:rPr>
            </w:pPr>
            <w:r>
              <w:rPr>
                <w:color w:val="000000"/>
              </w:rPr>
              <w:t>193</w:t>
            </w:r>
          </w:p>
        </w:tc>
        <w:tc>
          <w:tcPr>
            <w:tcW w:w="1301" w:type="dxa"/>
            <w:tcBorders>
              <w:top w:val="single" w:sz="4" w:space="0" w:color="C0C0C0"/>
              <w:left w:val="single" w:sz="4" w:space="0" w:color="C0C0C0"/>
              <w:bottom w:val="single" w:sz="4" w:space="0" w:color="C0C0C0"/>
              <w:right w:val="single" w:sz="4" w:space="0" w:color="C0C0C0"/>
            </w:tcBorders>
            <w:hideMark/>
          </w:tcPr>
          <w:p w14:paraId="1895173E" w14:textId="77777777" w:rsidR="000A0FDC" w:rsidRDefault="000A0FDC" w:rsidP="00F4474A">
            <w:pPr>
              <w:pStyle w:val="TableText10"/>
              <w:rPr>
                <w:color w:val="000000"/>
              </w:rPr>
            </w:pPr>
            <w:r>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EC4658F" w14:textId="77777777" w:rsidR="00FD1C66" w:rsidRPr="00FB539B" w:rsidRDefault="00FD1C66" w:rsidP="00FD1C66">
      <w:pPr>
        <w:pStyle w:val="Sched-Part"/>
      </w:pPr>
      <w:bookmarkStart w:id="87" w:name="_Toc138405942"/>
      <w:r w:rsidRPr="00FB539B">
        <w:rPr>
          <w:rStyle w:val="CharPartNo"/>
        </w:rPr>
        <w:t>Part 1.12</w:t>
      </w:r>
      <w:r>
        <w:tab/>
      </w:r>
      <w:r w:rsidRPr="00FB539B">
        <w:rPr>
          <w:rStyle w:val="CharPartText"/>
        </w:rPr>
        <w:t>Road Transport (Safety and Traffic Management) Act 1999</w:t>
      </w:r>
      <w:bookmarkEnd w:id="87"/>
    </w:p>
    <w:p w14:paraId="4F79212D" w14:textId="77777777" w:rsidR="00FD1C66" w:rsidRDefault="00FD1C66" w:rsidP="00FD1C66">
      <w:pPr>
        <w:keepNext/>
        <w:rPr>
          <w:color w:val="000000"/>
        </w:rPr>
      </w:pPr>
    </w:p>
    <w:tbl>
      <w:tblPr>
        <w:tblW w:w="1137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19"/>
        <w:gridCol w:w="2353"/>
        <w:gridCol w:w="3738"/>
        <w:gridCol w:w="1288"/>
        <w:gridCol w:w="1471"/>
        <w:gridCol w:w="1301"/>
      </w:tblGrid>
      <w:tr w:rsidR="00FD1C66" w14:paraId="586EBAB0" w14:textId="77777777" w:rsidTr="004B541A">
        <w:trPr>
          <w:tblHeader/>
        </w:trPr>
        <w:tc>
          <w:tcPr>
            <w:tcW w:w="1219" w:type="dxa"/>
            <w:tcBorders>
              <w:top w:val="single" w:sz="4" w:space="0" w:color="C0C0C0"/>
              <w:left w:val="single" w:sz="4" w:space="0" w:color="C0C0C0"/>
              <w:bottom w:val="single" w:sz="4" w:space="0" w:color="auto"/>
              <w:right w:val="single" w:sz="4" w:space="0" w:color="C0C0C0"/>
            </w:tcBorders>
            <w:hideMark/>
          </w:tcPr>
          <w:p w14:paraId="74FA897F" w14:textId="77777777" w:rsidR="00FD1C66" w:rsidRDefault="00FD1C66">
            <w:pPr>
              <w:pStyle w:val="TableColHd"/>
              <w:rPr>
                <w:color w:val="000000"/>
              </w:rPr>
            </w:pPr>
            <w:r>
              <w:rPr>
                <w:color w:val="000000"/>
              </w:rPr>
              <w:t>column 1</w:t>
            </w:r>
          </w:p>
          <w:p w14:paraId="4A79B849" w14:textId="77777777" w:rsidR="00FD1C66" w:rsidRDefault="00FD1C66">
            <w:pPr>
              <w:pStyle w:val="TableColHd"/>
              <w:rPr>
                <w:color w:val="000000"/>
              </w:rPr>
            </w:pPr>
            <w:r>
              <w:rPr>
                <w:color w:val="000000"/>
              </w:rPr>
              <w:t>item</w:t>
            </w:r>
          </w:p>
        </w:tc>
        <w:tc>
          <w:tcPr>
            <w:tcW w:w="2353" w:type="dxa"/>
            <w:tcBorders>
              <w:top w:val="single" w:sz="4" w:space="0" w:color="C0C0C0"/>
              <w:left w:val="single" w:sz="4" w:space="0" w:color="C0C0C0"/>
              <w:bottom w:val="single" w:sz="4" w:space="0" w:color="auto"/>
              <w:right w:val="single" w:sz="4" w:space="0" w:color="C0C0C0"/>
            </w:tcBorders>
            <w:hideMark/>
          </w:tcPr>
          <w:p w14:paraId="3A9F98C5" w14:textId="77777777" w:rsidR="00FD1C66" w:rsidRDefault="00FD1C66">
            <w:pPr>
              <w:pStyle w:val="TableColHd"/>
              <w:rPr>
                <w:color w:val="000000"/>
              </w:rPr>
            </w:pPr>
            <w:r>
              <w:rPr>
                <w:color w:val="000000"/>
              </w:rPr>
              <w:t>column 2</w:t>
            </w:r>
          </w:p>
          <w:p w14:paraId="17B485A6" w14:textId="77777777" w:rsidR="00FD1C66" w:rsidRDefault="00FD1C66">
            <w:pPr>
              <w:pStyle w:val="TableColHd"/>
              <w:rPr>
                <w:color w:val="000000"/>
              </w:rPr>
            </w:pPr>
            <w:r>
              <w:rPr>
                <w:color w:val="000000"/>
              </w:rPr>
              <w:t>offence provision and, if relevant, case</w:t>
            </w:r>
          </w:p>
        </w:tc>
        <w:tc>
          <w:tcPr>
            <w:tcW w:w="3738" w:type="dxa"/>
            <w:tcBorders>
              <w:top w:val="single" w:sz="4" w:space="0" w:color="C0C0C0"/>
              <w:left w:val="single" w:sz="4" w:space="0" w:color="C0C0C0"/>
              <w:bottom w:val="single" w:sz="4" w:space="0" w:color="auto"/>
              <w:right w:val="single" w:sz="4" w:space="0" w:color="C0C0C0"/>
            </w:tcBorders>
            <w:hideMark/>
          </w:tcPr>
          <w:p w14:paraId="0378011B" w14:textId="77777777" w:rsidR="00FD1C66" w:rsidRDefault="00FD1C66">
            <w:pPr>
              <w:pStyle w:val="TableColHd"/>
              <w:rPr>
                <w:color w:val="000000"/>
              </w:rPr>
            </w:pPr>
            <w:r>
              <w:rPr>
                <w:color w:val="000000"/>
              </w:rPr>
              <w:t>column 3</w:t>
            </w:r>
          </w:p>
          <w:p w14:paraId="2DCF2D72" w14:textId="77777777" w:rsidR="00FD1C66" w:rsidRDefault="00FD1C66">
            <w:pPr>
              <w:pStyle w:val="TableColHd"/>
              <w:rPr>
                <w:color w:val="000000"/>
              </w:rPr>
            </w:pPr>
            <w:r>
              <w:rPr>
                <w:color w:val="000000"/>
              </w:rPr>
              <w:t>short description</w:t>
            </w:r>
          </w:p>
        </w:tc>
        <w:tc>
          <w:tcPr>
            <w:tcW w:w="1288" w:type="dxa"/>
            <w:tcBorders>
              <w:top w:val="single" w:sz="4" w:space="0" w:color="C0C0C0"/>
              <w:left w:val="single" w:sz="4" w:space="0" w:color="C0C0C0"/>
              <w:bottom w:val="single" w:sz="4" w:space="0" w:color="auto"/>
              <w:right w:val="single" w:sz="4" w:space="0" w:color="C0C0C0"/>
            </w:tcBorders>
            <w:hideMark/>
          </w:tcPr>
          <w:p w14:paraId="000F3094" w14:textId="77777777" w:rsidR="00FD1C66" w:rsidRDefault="00FD1C66">
            <w:pPr>
              <w:pStyle w:val="TableColHd"/>
              <w:rPr>
                <w:color w:val="000000"/>
              </w:rPr>
            </w:pPr>
            <w:r>
              <w:rPr>
                <w:color w:val="000000"/>
              </w:rPr>
              <w:t>column 4</w:t>
            </w:r>
          </w:p>
          <w:p w14:paraId="61C76026" w14:textId="77777777" w:rsidR="00FD1C66" w:rsidRDefault="00FD1C66">
            <w:pPr>
              <w:pStyle w:val="TableColHd"/>
              <w:rPr>
                <w:color w:val="000000"/>
              </w:rPr>
            </w:pPr>
            <w:r>
              <w:rPr>
                <w:color w:val="000000"/>
              </w:rPr>
              <w:t>offence penalty (pu)</w:t>
            </w:r>
          </w:p>
        </w:tc>
        <w:tc>
          <w:tcPr>
            <w:tcW w:w="1471" w:type="dxa"/>
            <w:tcBorders>
              <w:top w:val="single" w:sz="4" w:space="0" w:color="C0C0C0"/>
              <w:left w:val="single" w:sz="4" w:space="0" w:color="C0C0C0"/>
              <w:bottom w:val="single" w:sz="4" w:space="0" w:color="auto"/>
              <w:right w:val="single" w:sz="4" w:space="0" w:color="C0C0C0"/>
            </w:tcBorders>
            <w:hideMark/>
          </w:tcPr>
          <w:p w14:paraId="38C08F76" w14:textId="77777777" w:rsidR="00FD1C66" w:rsidRDefault="00FD1C66">
            <w:pPr>
              <w:pStyle w:val="TableColHd"/>
              <w:rPr>
                <w:color w:val="000000"/>
              </w:rPr>
            </w:pPr>
            <w:r>
              <w:rPr>
                <w:color w:val="000000"/>
              </w:rPr>
              <w:t>column 5</w:t>
            </w:r>
          </w:p>
          <w:p w14:paraId="4E4C7A6F" w14:textId="77777777" w:rsidR="00FD1C66" w:rsidRDefault="00FD1C66">
            <w:pPr>
              <w:pStyle w:val="TableColHd"/>
              <w:rPr>
                <w:color w:val="000000"/>
              </w:rPr>
            </w:pPr>
            <w:r>
              <w:rPr>
                <w:color w:val="000000"/>
              </w:rPr>
              <w:t>infringement penalty ($)</w:t>
            </w:r>
          </w:p>
        </w:tc>
        <w:tc>
          <w:tcPr>
            <w:tcW w:w="1301" w:type="dxa"/>
            <w:tcBorders>
              <w:top w:val="single" w:sz="4" w:space="0" w:color="C0C0C0"/>
              <w:left w:val="single" w:sz="4" w:space="0" w:color="C0C0C0"/>
              <w:bottom w:val="single" w:sz="4" w:space="0" w:color="auto"/>
              <w:right w:val="single" w:sz="4" w:space="0" w:color="C0C0C0"/>
            </w:tcBorders>
            <w:hideMark/>
          </w:tcPr>
          <w:p w14:paraId="6701C29F" w14:textId="77777777" w:rsidR="00FD1C66" w:rsidRDefault="00FD1C66">
            <w:pPr>
              <w:pStyle w:val="TableColHd"/>
              <w:rPr>
                <w:color w:val="000000"/>
              </w:rPr>
            </w:pPr>
            <w:r>
              <w:rPr>
                <w:color w:val="000000"/>
              </w:rPr>
              <w:t>column 6</w:t>
            </w:r>
          </w:p>
          <w:p w14:paraId="499446D8" w14:textId="77777777" w:rsidR="00FD1C66" w:rsidRDefault="00FD1C66">
            <w:pPr>
              <w:pStyle w:val="TableColHd"/>
              <w:rPr>
                <w:color w:val="000000"/>
              </w:rPr>
            </w:pPr>
            <w:r>
              <w:rPr>
                <w:color w:val="000000"/>
              </w:rPr>
              <w:t>demerit points</w:t>
            </w:r>
          </w:p>
        </w:tc>
      </w:tr>
      <w:tr w:rsidR="004B541A" w14:paraId="4F7DEDF9" w14:textId="77777777" w:rsidTr="004B541A">
        <w:trPr>
          <w:cantSplit/>
        </w:trPr>
        <w:tc>
          <w:tcPr>
            <w:tcW w:w="1219" w:type="dxa"/>
            <w:tcBorders>
              <w:top w:val="single" w:sz="4" w:space="0" w:color="auto"/>
              <w:left w:val="single" w:sz="4" w:space="0" w:color="C0C0C0"/>
              <w:bottom w:val="nil"/>
              <w:right w:val="single" w:sz="4" w:space="0" w:color="C0C0C0"/>
            </w:tcBorders>
          </w:tcPr>
          <w:p w14:paraId="2AFCD332" w14:textId="7C7B4B2E" w:rsidR="004B541A" w:rsidRDefault="004B541A" w:rsidP="004B541A">
            <w:pPr>
              <w:pStyle w:val="TableText10"/>
              <w:rPr>
                <w:color w:val="000000"/>
              </w:rPr>
            </w:pPr>
            <w:r w:rsidRPr="000F75EA">
              <w:rPr>
                <w:color w:val="000000"/>
              </w:rPr>
              <w:t>1</w:t>
            </w:r>
          </w:p>
        </w:tc>
        <w:tc>
          <w:tcPr>
            <w:tcW w:w="2353" w:type="dxa"/>
            <w:tcBorders>
              <w:top w:val="single" w:sz="4" w:space="0" w:color="auto"/>
              <w:left w:val="single" w:sz="4" w:space="0" w:color="C0C0C0"/>
              <w:bottom w:val="nil"/>
              <w:right w:val="single" w:sz="4" w:space="0" w:color="C0C0C0"/>
            </w:tcBorders>
          </w:tcPr>
          <w:p w14:paraId="403EF629" w14:textId="21001933" w:rsidR="004B541A" w:rsidRDefault="004B541A" w:rsidP="004B541A">
            <w:pPr>
              <w:pStyle w:val="TableText10"/>
              <w:rPr>
                <w:color w:val="000000"/>
              </w:rPr>
            </w:pPr>
            <w:r w:rsidRPr="000F75EA">
              <w:rPr>
                <w:color w:val="000000"/>
              </w:rPr>
              <w:t>5A (1) (a)</w:t>
            </w:r>
          </w:p>
        </w:tc>
        <w:tc>
          <w:tcPr>
            <w:tcW w:w="3738" w:type="dxa"/>
            <w:tcBorders>
              <w:top w:val="single" w:sz="4" w:space="0" w:color="auto"/>
              <w:left w:val="single" w:sz="4" w:space="0" w:color="C0C0C0"/>
              <w:bottom w:val="nil"/>
              <w:right w:val="single" w:sz="4" w:space="0" w:color="C0C0C0"/>
            </w:tcBorders>
          </w:tcPr>
          <w:p w14:paraId="4A766A4C" w14:textId="4AE179AB" w:rsidR="004B541A" w:rsidRDefault="004B541A" w:rsidP="004B541A">
            <w:pPr>
              <w:pStyle w:val="TableText10"/>
              <w:rPr>
                <w:color w:val="000000"/>
              </w:rPr>
            </w:pPr>
          </w:p>
        </w:tc>
        <w:tc>
          <w:tcPr>
            <w:tcW w:w="1288" w:type="dxa"/>
            <w:tcBorders>
              <w:top w:val="single" w:sz="4" w:space="0" w:color="auto"/>
              <w:left w:val="single" w:sz="4" w:space="0" w:color="C0C0C0"/>
              <w:bottom w:val="nil"/>
              <w:right w:val="single" w:sz="4" w:space="0" w:color="C0C0C0"/>
            </w:tcBorders>
          </w:tcPr>
          <w:p w14:paraId="3BD8B290" w14:textId="4A3E1611" w:rsidR="004B541A" w:rsidRDefault="004B541A" w:rsidP="004B541A">
            <w:pPr>
              <w:pStyle w:val="TableText10"/>
              <w:rPr>
                <w:color w:val="000000"/>
              </w:rPr>
            </w:pPr>
          </w:p>
        </w:tc>
        <w:tc>
          <w:tcPr>
            <w:tcW w:w="1471" w:type="dxa"/>
            <w:tcBorders>
              <w:top w:val="single" w:sz="4" w:space="0" w:color="auto"/>
              <w:left w:val="single" w:sz="4" w:space="0" w:color="C0C0C0"/>
              <w:bottom w:val="nil"/>
              <w:right w:val="single" w:sz="4" w:space="0" w:color="C0C0C0"/>
            </w:tcBorders>
          </w:tcPr>
          <w:p w14:paraId="034706B2" w14:textId="134B490C" w:rsidR="004B541A" w:rsidRDefault="004B541A" w:rsidP="004B541A">
            <w:pPr>
              <w:pStyle w:val="TableText10"/>
              <w:rPr>
                <w:color w:val="000000"/>
              </w:rPr>
            </w:pPr>
          </w:p>
        </w:tc>
        <w:tc>
          <w:tcPr>
            <w:tcW w:w="1301" w:type="dxa"/>
            <w:tcBorders>
              <w:top w:val="single" w:sz="4" w:space="0" w:color="auto"/>
              <w:left w:val="single" w:sz="4" w:space="0" w:color="C0C0C0"/>
              <w:bottom w:val="nil"/>
              <w:right w:val="single" w:sz="4" w:space="0" w:color="C0C0C0"/>
            </w:tcBorders>
          </w:tcPr>
          <w:p w14:paraId="56D89FF9" w14:textId="7FD46C4A" w:rsidR="004B541A" w:rsidRDefault="004B541A" w:rsidP="004B541A">
            <w:pPr>
              <w:pStyle w:val="TableText10"/>
              <w:rPr>
                <w:color w:val="000000"/>
              </w:rPr>
            </w:pPr>
          </w:p>
        </w:tc>
      </w:tr>
      <w:tr w:rsidR="004B541A" w14:paraId="4AEE9C5E" w14:textId="77777777" w:rsidTr="004B541A">
        <w:trPr>
          <w:cantSplit/>
        </w:trPr>
        <w:tc>
          <w:tcPr>
            <w:tcW w:w="1219" w:type="dxa"/>
            <w:tcBorders>
              <w:top w:val="nil"/>
              <w:left w:val="single" w:sz="4" w:space="0" w:color="C0C0C0"/>
              <w:bottom w:val="nil"/>
              <w:right w:val="single" w:sz="4" w:space="0" w:color="C0C0C0"/>
            </w:tcBorders>
          </w:tcPr>
          <w:p w14:paraId="2D1F441F" w14:textId="1BD38C2D" w:rsidR="004B541A" w:rsidRDefault="004B541A" w:rsidP="004B541A">
            <w:pPr>
              <w:pStyle w:val="TableText10"/>
              <w:rPr>
                <w:color w:val="000000"/>
              </w:rPr>
            </w:pPr>
            <w:r w:rsidRPr="000F75EA">
              <w:rPr>
                <w:color w:val="000000"/>
              </w:rPr>
              <w:t>1.1</w:t>
            </w:r>
          </w:p>
        </w:tc>
        <w:tc>
          <w:tcPr>
            <w:tcW w:w="2353" w:type="dxa"/>
            <w:tcBorders>
              <w:top w:val="nil"/>
              <w:left w:val="single" w:sz="4" w:space="0" w:color="C0C0C0"/>
              <w:bottom w:val="nil"/>
              <w:right w:val="single" w:sz="4" w:space="0" w:color="C0C0C0"/>
            </w:tcBorders>
          </w:tcPr>
          <w:p w14:paraId="23852ADC" w14:textId="2F49C5E8"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46CA0C58" w14:textId="5179F22D" w:rsidR="004B541A" w:rsidRDefault="004B541A" w:rsidP="004B541A">
            <w:pPr>
              <w:pStyle w:val="TableText10"/>
              <w:rPr>
                <w:color w:val="000000"/>
              </w:rPr>
            </w:pPr>
            <w:r w:rsidRPr="000F75EA">
              <w:rPr>
                <w:color w:val="000000"/>
              </w:rPr>
              <w:t>organise/promote/take part in race with another vehicle—repeat offender or aggravated offence</w:t>
            </w:r>
          </w:p>
        </w:tc>
        <w:tc>
          <w:tcPr>
            <w:tcW w:w="1288" w:type="dxa"/>
            <w:tcBorders>
              <w:top w:val="nil"/>
              <w:left w:val="single" w:sz="4" w:space="0" w:color="C0C0C0"/>
              <w:bottom w:val="nil"/>
              <w:right w:val="single" w:sz="4" w:space="0" w:color="C0C0C0"/>
            </w:tcBorders>
          </w:tcPr>
          <w:p w14:paraId="50485E50" w14:textId="4E4C78F8"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035714CF" w14:textId="66C9AD04"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3EC5F256" w14:textId="61FF5402" w:rsidR="004B541A" w:rsidRDefault="004B541A" w:rsidP="004B541A">
            <w:pPr>
              <w:pStyle w:val="TableText10"/>
              <w:rPr>
                <w:color w:val="000000"/>
              </w:rPr>
            </w:pPr>
            <w:r w:rsidRPr="000F75EA">
              <w:rPr>
                <w:color w:val="000000"/>
              </w:rPr>
              <w:t>-</w:t>
            </w:r>
          </w:p>
        </w:tc>
      </w:tr>
      <w:tr w:rsidR="004B541A" w14:paraId="1ED1C547" w14:textId="77777777" w:rsidTr="004B541A">
        <w:trPr>
          <w:cantSplit/>
        </w:trPr>
        <w:tc>
          <w:tcPr>
            <w:tcW w:w="1219" w:type="dxa"/>
            <w:tcBorders>
              <w:top w:val="nil"/>
              <w:left w:val="single" w:sz="4" w:space="0" w:color="C0C0C0"/>
              <w:bottom w:val="single" w:sz="4" w:space="0" w:color="C0C0C0"/>
              <w:right w:val="single" w:sz="4" w:space="0" w:color="C0C0C0"/>
            </w:tcBorders>
          </w:tcPr>
          <w:p w14:paraId="3EF194CB" w14:textId="1B46BD9A" w:rsidR="004B541A" w:rsidRDefault="004B541A" w:rsidP="004B541A">
            <w:pPr>
              <w:pStyle w:val="TableText10"/>
              <w:rPr>
                <w:color w:val="000000"/>
              </w:rPr>
            </w:pPr>
            <w:r w:rsidRPr="000F75EA">
              <w:rPr>
                <w:color w:val="000000"/>
              </w:rPr>
              <w:t>1.2</w:t>
            </w:r>
          </w:p>
        </w:tc>
        <w:tc>
          <w:tcPr>
            <w:tcW w:w="2353" w:type="dxa"/>
            <w:tcBorders>
              <w:top w:val="nil"/>
              <w:left w:val="single" w:sz="4" w:space="0" w:color="C0C0C0"/>
              <w:bottom w:val="single" w:sz="4" w:space="0" w:color="C0C0C0"/>
              <w:right w:val="single" w:sz="4" w:space="0" w:color="C0C0C0"/>
            </w:tcBorders>
          </w:tcPr>
          <w:p w14:paraId="54E616FF" w14:textId="22118BCE" w:rsidR="004B541A" w:rsidRDefault="004B541A" w:rsidP="00A14E3E">
            <w:pPr>
              <w:pStyle w:val="TableBullet"/>
              <w:rPr>
                <w:color w:val="000000"/>
              </w:rPr>
            </w:pPr>
            <w:r w:rsidRPr="000F75EA">
              <w:rPr>
                <w:color w:val="000000"/>
              </w:rPr>
              <w:t>in any other case</w:t>
            </w:r>
          </w:p>
        </w:tc>
        <w:tc>
          <w:tcPr>
            <w:tcW w:w="3738" w:type="dxa"/>
            <w:tcBorders>
              <w:top w:val="nil"/>
              <w:left w:val="single" w:sz="4" w:space="0" w:color="C0C0C0"/>
              <w:bottom w:val="single" w:sz="4" w:space="0" w:color="C0C0C0"/>
              <w:right w:val="single" w:sz="4" w:space="0" w:color="C0C0C0"/>
            </w:tcBorders>
          </w:tcPr>
          <w:p w14:paraId="1A0D1A04" w14:textId="6D4995F3" w:rsidR="004B541A" w:rsidRDefault="004B541A" w:rsidP="004B541A">
            <w:pPr>
              <w:pStyle w:val="TableText10"/>
              <w:rPr>
                <w:color w:val="000000"/>
              </w:rPr>
            </w:pPr>
            <w:r w:rsidRPr="000F75EA">
              <w:rPr>
                <w:color w:val="000000"/>
              </w:rPr>
              <w:t>organise/promote/take part in race with another vehicle—in any other case</w:t>
            </w:r>
          </w:p>
        </w:tc>
        <w:tc>
          <w:tcPr>
            <w:tcW w:w="1288" w:type="dxa"/>
            <w:tcBorders>
              <w:top w:val="nil"/>
              <w:left w:val="single" w:sz="4" w:space="0" w:color="C0C0C0"/>
              <w:bottom w:val="single" w:sz="4" w:space="0" w:color="C0C0C0"/>
              <w:right w:val="single" w:sz="4" w:space="0" w:color="C0C0C0"/>
            </w:tcBorders>
          </w:tcPr>
          <w:p w14:paraId="03ABDC14" w14:textId="3B0A6BEF"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7326AFD2" w14:textId="19DB95F4"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2E341336" w14:textId="18147B39" w:rsidR="004B541A" w:rsidRDefault="004B541A" w:rsidP="004B541A">
            <w:pPr>
              <w:pStyle w:val="TableText10"/>
              <w:rPr>
                <w:color w:val="000000"/>
              </w:rPr>
            </w:pPr>
            <w:r w:rsidRPr="000F75EA">
              <w:rPr>
                <w:color w:val="000000"/>
              </w:rPr>
              <w:t>3</w:t>
            </w:r>
          </w:p>
        </w:tc>
      </w:tr>
      <w:tr w:rsidR="004B541A" w14:paraId="4DF7C856" w14:textId="77777777" w:rsidTr="004B541A">
        <w:trPr>
          <w:cantSplit/>
        </w:trPr>
        <w:tc>
          <w:tcPr>
            <w:tcW w:w="1219" w:type="dxa"/>
            <w:tcBorders>
              <w:top w:val="single" w:sz="4" w:space="0" w:color="C0C0C0"/>
              <w:left w:val="single" w:sz="4" w:space="0" w:color="C0C0C0"/>
              <w:bottom w:val="nil"/>
              <w:right w:val="single" w:sz="4" w:space="0" w:color="C0C0C0"/>
            </w:tcBorders>
          </w:tcPr>
          <w:p w14:paraId="360539F9" w14:textId="64C7FB6B" w:rsidR="004B541A" w:rsidRDefault="004B541A" w:rsidP="004B541A">
            <w:pPr>
              <w:pStyle w:val="TableText10"/>
              <w:rPr>
                <w:color w:val="000000"/>
              </w:rPr>
            </w:pPr>
            <w:r w:rsidRPr="000F75EA">
              <w:rPr>
                <w:color w:val="000000"/>
              </w:rPr>
              <w:t>2</w:t>
            </w:r>
          </w:p>
        </w:tc>
        <w:tc>
          <w:tcPr>
            <w:tcW w:w="2353" w:type="dxa"/>
            <w:tcBorders>
              <w:top w:val="single" w:sz="4" w:space="0" w:color="C0C0C0"/>
              <w:left w:val="single" w:sz="4" w:space="0" w:color="C0C0C0"/>
              <w:bottom w:val="nil"/>
              <w:right w:val="single" w:sz="4" w:space="0" w:color="C0C0C0"/>
            </w:tcBorders>
          </w:tcPr>
          <w:p w14:paraId="018DCB85" w14:textId="67051D2C" w:rsidR="004B541A" w:rsidRDefault="004B541A" w:rsidP="004B541A">
            <w:pPr>
              <w:pStyle w:val="TableText10"/>
              <w:rPr>
                <w:color w:val="000000"/>
              </w:rPr>
            </w:pPr>
            <w:r w:rsidRPr="000F75EA">
              <w:rPr>
                <w:color w:val="000000"/>
              </w:rPr>
              <w:t>5A (1) (b)</w:t>
            </w:r>
          </w:p>
        </w:tc>
        <w:tc>
          <w:tcPr>
            <w:tcW w:w="3738" w:type="dxa"/>
            <w:tcBorders>
              <w:top w:val="single" w:sz="4" w:space="0" w:color="C0C0C0"/>
              <w:left w:val="single" w:sz="4" w:space="0" w:color="C0C0C0"/>
              <w:bottom w:val="nil"/>
              <w:right w:val="single" w:sz="4" w:space="0" w:color="C0C0C0"/>
            </w:tcBorders>
          </w:tcPr>
          <w:p w14:paraId="37C55A6D" w14:textId="77777777" w:rsidR="004B541A" w:rsidRDefault="004B541A" w:rsidP="004B541A">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292AC86A" w14:textId="77777777" w:rsidR="004B541A" w:rsidRDefault="004B541A" w:rsidP="004B541A">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69574E04" w14:textId="77777777" w:rsidR="004B541A" w:rsidRDefault="004B541A" w:rsidP="004B541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5558E28B" w14:textId="77777777" w:rsidR="004B541A" w:rsidRDefault="004B541A" w:rsidP="004B541A">
            <w:pPr>
              <w:pStyle w:val="TableText10"/>
              <w:rPr>
                <w:color w:val="000000"/>
              </w:rPr>
            </w:pPr>
          </w:p>
        </w:tc>
      </w:tr>
      <w:tr w:rsidR="004B541A" w14:paraId="7152659C" w14:textId="77777777" w:rsidTr="004B541A">
        <w:trPr>
          <w:cantSplit/>
        </w:trPr>
        <w:tc>
          <w:tcPr>
            <w:tcW w:w="1219" w:type="dxa"/>
            <w:tcBorders>
              <w:top w:val="nil"/>
              <w:left w:val="single" w:sz="4" w:space="0" w:color="C0C0C0"/>
              <w:bottom w:val="nil"/>
              <w:right w:val="single" w:sz="4" w:space="0" w:color="C0C0C0"/>
            </w:tcBorders>
          </w:tcPr>
          <w:p w14:paraId="5004C43A" w14:textId="4A3D1100" w:rsidR="004B541A" w:rsidRDefault="004B541A" w:rsidP="004B541A">
            <w:pPr>
              <w:pStyle w:val="TableText10"/>
              <w:rPr>
                <w:color w:val="000000"/>
              </w:rPr>
            </w:pPr>
            <w:r w:rsidRPr="000F75EA">
              <w:rPr>
                <w:color w:val="000000"/>
              </w:rPr>
              <w:t>2.1</w:t>
            </w:r>
          </w:p>
        </w:tc>
        <w:tc>
          <w:tcPr>
            <w:tcW w:w="2353" w:type="dxa"/>
            <w:tcBorders>
              <w:top w:val="nil"/>
              <w:left w:val="single" w:sz="4" w:space="0" w:color="C0C0C0"/>
              <w:bottom w:val="nil"/>
              <w:right w:val="single" w:sz="4" w:space="0" w:color="C0C0C0"/>
            </w:tcBorders>
          </w:tcPr>
          <w:p w14:paraId="61E8C966" w14:textId="3CEAADA4"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3A833036" w14:textId="68BAB32D" w:rsidR="004B541A" w:rsidRDefault="004B541A" w:rsidP="004B541A">
            <w:pPr>
              <w:pStyle w:val="TableText10"/>
              <w:rPr>
                <w:color w:val="000000"/>
              </w:rPr>
            </w:pPr>
            <w:r w:rsidRPr="000F75EA">
              <w:rPr>
                <w:color w:val="000000"/>
              </w:rPr>
              <w:t>organise/promote/take part in attempt to break vehicle speed record—repeat offender or aggravated offence</w:t>
            </w:r>
          </w:p>
        </w:tc>
        <w:tc>
          <w:tcPr>
            <w:tcW w:w="1288" w:type="dxa"/>
            <w:tcBorders>
              <w:top w:val="nil"/>
              <w:left w:val="single" w:sz="4" w:space="0" w:color="C0C0C0"/>
              <w:bottom w:val="nil"/>
              <w:right w:val="single" w:sz="4" w:space="0" w:color="C0C0C0"/>
            </w:tcBorders>
          </w:tcPr>
          <w:p w14:paraId="55DD5F82" w14:textId="5D78B5BD"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28A5DA8A" w14:textId="7AE0FF2E"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7DBDB194" w14:textId="24AA7AA7" w:rsidR="004B541A" w:rsidRDefault="004B541A" w:rsidP="004B541A">
            <w:pPr>
              <w:pStyle w:val="TableText10"/>
              <w:rPr>
                <w:color w:val="000000"/>
              </w:rPr>
            </w:pPr>
            <w:r w:rsidRPr="000F75EA">
              <w:rPr>
                <w:color w:val="000000"/>
              </w:rPr>
              <w:t>-</w:t>
            </w:r>
          </w:p>
        </w:tc>
      </w:tr>
      <w:tr w:rsidR="004B541A" w14:paraId="5C8AF831" w14:textId="77777777" w:rsidTr="004B541A">
        <w:trPr>
          <w:cantSplit/>
        </w:trPr>
        <w:tc>
          <w:tcPr>
            <w:tcW w:w="1219" w:type="dxa"/>
            <w:tcBorders>
              <w:top w:val="nil"/>
              <w:left w:val="single" w:sz="4" w:space="0" w:color="C0C0C0"/>
              <w:bottom w:val="single" w:sz="4" w:space="0" w:color="C0C0C0"/>
              <w:right w:val="single" w:sz="4" w:space="0" w:color="C0C0C0"/>
            </w:tcBorders>
          </w:tcPr>
          <w:p w14:paraId="0FB09D2A" w14:textId="3B3024B9" w:rsidR="004B541A" w:rsidRDefault="004B541A" w:rsidP="004B541A">
            <w:pPr>
              <w:pStyle w:val="TableText10"/>
              <w:rPr>
                <w:color w:val="000000"/>
              </w:rPr>
            </w:pPr>
            <w:r w:rsidRPr="000F75EA">
              <w:rPr>
                <w:color w:val="000000"/>
              </w:rPr>
              <w:t>2.2</w:t>
            </w:r>
          </w:p>
        </w:tc>
        <w:tc>
          <w:tcPr>
            <w:tcW w:w="2353" w:type="dxa"/>
            <w:tcBorders>
              <w:top w:val="nil"/>
              <w:left w:val="single" w:sz="4" w:space="0" w:color="C0C0C0"/>
              <w:bottom w:val="single" w:sz="4" w:space="0" w:color="C0C0C0"/>
              <w:right w:val="single" w:sz="4" w:space="0" w:color="C0C0C0"/>
            </w:tcBorders>
          </w:tcPr>
          <w:p w14:paraId="058A1587" w14:textId="4676179C" w:rsidR="004B541A" w:rsidRDefault="004B541A" w:rsidP="00A14E3E">
            <w:pPr>
              <w:pStyle w:val="TableBullet"/>
            </w:pPr>
            <w:r w:rsidRPr="000F75EA">
              <w:t>in any other case</w:t>
            </w:r>
          </w:p>
        </w:tc>
        <w:tc>
          <w:tcPr>
            <w:tcW w:w="3738" w:type="dxa"/>
            <w:tcBorders>
              <w:top w:val="nil"/>
              <w:left w:val="single" w:sz="4" w:space="0" w:color="C0C0C0"/>
              <w:bottom w:val="single" w:sz="4" w:space="0" w:color="C0C0C0"/>
              <w:right w:val="single" w:sz="4" w:space="0" w:color="C0C0C0"/>
            </w:tcBorders>
          </w:tcPr>
          <w:p w14:paraId="1D687CAD" w14:textId="5A581310" w:rsidR="004B541A" w:rsidRDefault="004B541A" w:rsidP="004B541A">
            <w:pPr>
              <w:pStyle w:val="TableText10"/>
              <w:rPr>
                <w:color w:val="000000"/>
              </w:rPr>
            </w:pPr>
            <w:r w:rsidRPr="000F75EA">
              <w:rPr>
                <w:color w:val="000000"/>
              </w:rPr>
              <w:t>organise/promote/take part in attempt to break vehicle speed record—in any other case</w:t>
            </w:r>
          </w:p>
        </w:tc>
        <w:tc>
          <w:tcPr>
            <w:tcW w:w="1288" w:type="dxa"/>
            <w:tcBorders>
              <w:top w:val="nil"/>
              <w:left w:val="single" w:sz="4" w:space="0" w:color="C0C0C0"/>
              <w:bottom w:val="single" w:sz="4" w:space="0" w:color="C0C0C0"/>
              <w:right w:val="single" w:sz="4" w:space="0" w:color="C0C0C0"/>
            </w:tcBorders>
          </w:tcPr>
          <w:p w14:paraId="4C83C383" w14:textId="7FE022D4"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75F065CB" w14:textId="54A50CEF"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227E262B" w14:textId="5AEE18A5" w:rsidR="004B541A" w:rsidRDefault="004B541A" w:rsidP="004B541A">
            <w:pPr>
              <w:pStyle w:val="TableText10"/>
              <w:rPr>
                <w:color w:val="000000"/>
              </w:rPr>
            </w:pPr>
            <w:r w:rsidRPr="000F75EA">
              <w:rPr>
                <w:color w:val="000000"/>
              </w:rPr>
              <w:t>3</w:t>
            </w:r>
          </w:p>
        </w:tc>
      </w:tr>
      <w:tr w:rsidR="004B541A" w14:paraId="6AD867EA" w14:textId="77777777" w:rsidTr="004B541A">
        <w:trPr>
          <w:cantSplit/>
        </w:trPr>
        <w:tc>
          <w:tcPr>
            <w:tcW w:w="1219" w:type="dxa"/>
            <w:tcBorders>
              <w:top w:val="single" w:sz="4" w:space="0" w:color="C0C0C0"/>
              <w:left w:val="single" w:sz="4" w:space="0" w:color="C0C0C0"/>
              <w:bottom w:val="nil"/>
              <w:right w:val="single" w:sz="4" w:space="0" w:color="C0C0C0"/>
            </w:tcBorders>
          </w:tcPr>
          <w:p w14:paraId="64E108FB" w14:textId="7B345A63" w:rsidR="004B541A" w:rsidRDefault="004B541A" w:rsidP="004B541A">
            <w:pPr>
              <w:pStyle w:val="TableText10"/>
              <w:rPr>
                <w:color w:val="000000"/>
              </w:rPr>
            </w:pPr>
            <w:r w:rsidRPr="000F75EA">
              <w:rPr>
                <w:color w:val="000000"/>
              </w:rPr>
              <w:t>3</w:t>
            </w:r>
          </w:p>
        </w:tc>
        <w:tc>
          <w:tcPr>
            <w:tcW w:w="2353" w:type="dxa"/>
            <w:tcBorders>
              <w:top w:val="single" w:sz="4" w:space="0" w:color="C0C0C0"/>
              <w:left w:val="single" w:sz="4" w:space="0" w:color="C0C0C0"/>
              <w:bottom w:val="nil"/>
              <w:right w:val="single" w:sz="4" w:space="0" w:color="C0C0C0"/>
            </w:tcBorders>
          </w:tcPr>
          <w:p w14:paraId="2822629F" w14:textId="227C901D" w:rsidR="004B541A" w:rsidRDefault="004B541A" w:rsidP="004B541A">
            <w:pPr>
              <w:pStyle w:val="TableText10"/>
              <w:rPr>
                <w:color w:val="000000"/>
              </w:rPr>
            </w:pPr>
            <w:r w:rsidRPr="000F75EA">
              <w:rPr>
                <w:color w:val="000000"/>
              </w:rPr>
              <w:t>5A (1) (c)</w:t>
            </w:r>
          </w:p>
        </w:tc>
        <w:tc>
          <w:tcPr>
            <w:tcW w:w="3738" w:type="dxa"/>
            <w:tcBorders>
              <w:top w:val="single" w:sz="4" w:space="0" w:color="C0C0C0"/>
              <w:left w:val="single" w:sz="4" w:space="0" w:color="C0C0C0"/>
              <w:bottom w:val="nil"/>
              <w:right w:val="single" w:sz="4" w:space="0" w:color="C0C0C0"/>
            </w:tcBorders>
          </w:tcPr>
          <w:p w14:paraId="4A2E4308" w14:textId="77777777" w:rsidR="004B541A" w:rsidRDefault="004B541A" w:rsidP="004B541A">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6BCE5881" w14:textId="77777777" w:rsidR="004B541A" w:rsidRDefault="004B541A" w:rsidP="004B541A">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66263B75" w14:textId="77777777" w:rsidR="004B541A" w:rsidRDefault="004B541A" w:rsidP="004B541A">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63C3D53D" w14:textId="77777777" w:rsidR="004B541A" w:rsidRDefault="004B541A" w:rsidP="004B541A">
            <w:pPr>
              <w:pStyle w:val="TableText10"/>
              <w:rPr>
                <w:color w:val="000000"/>
              </w:rPr>
            </w:pPr>
          </w:p>
        </w:tc>
      </w:tr>
      <w:tr w:rsidR="004B541A" w14:paraId="5CD9EDB3" w14:textId="77777777" w:rsidTr="004B541A">
        <w:trPr>
          <w:cantSplit/>
        </w:trPr>
        <w:tc>
          <w:tcPr>
            <w:tcW w:w="1219" w:type="dxa"/>
            <w:tcBorders>
              <w:top w:val="nil"/>
              <w:left w:val="single" w:sz="4" w:space="0" w:color="C0C0C0"/>
              <w:bottom w:val="nil"/>
              <w:right w:val="single" w:sz="4" w:space="0" w:color="C0C0C0"/>
            </w:tcBorders>
          </w:tcPr>
          <w:p w14:paraId="7B491156" w14:textId="1FB15DA9" w:rsidR="004B541A" w:rsidRDefault="004B541A" w:rsidP="004B541A">
            <w:pPr>
              <w:pStyle w:val="TableText10"/>
              <w:rPr>
                <w:color w:val="000000"/>
              </w:rPr>
            </w:pPr>
            <w:r w:rsidRPr="000F75EA">
              <w:rPr>
                <w:color w:val="000000"/>
              </w:rPr>
              <w:t>3.1</w:t>
            </w:r>
          </w:p>
        </w:tc>
        <w:tc>
          <w:tcPr>
            <w:tcW w:w="2353" w:type="dxa"/>
            <w:tcBorders>
              <w:top w:val="nil"/>
              <w:left w:val="single" w:sz="4" w:space="0" w:color="C0C0C0"/>
              <w:bottom w:val="nil"/>
              <w:right w:val="single" w:sz="4" w:space="0" w:color="C0C0C0"/>
            </w:tcBorders>
          </w:tcPr>
          <w:p w14:paraId="3D2AF7B9" w14:textId="274CC6AB"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346E38C4" w14:textId="584E1BD3" w:rsidR="004B541A" w:rsidRDefault="004B541A" w:rsidP="004B541A">
            <w:pPr>
              <w:pStyle w:val="TableText10"/>
              <w:rPr>
                <w:color w:val="000000"/>
              </w:rPr>
            </w:pPr>
            <w:r w:rsidRPr="000F75EA">
              <w:rPr>
                <w:color w:val="000000"/>
              </w:rPr>
              <w:t>organise/promote/take part in trial of vehicle’s maximum speed/acceleration—repeat offender or aggravated offence</w:t>
            </w:r>
          </w:p>
        </w:tc>
        <w:tc>
          <w:tcPr>
            <w:tcW w:w="1288" w:type="dxa"/>
            <w:tcBorders>
              <w:top w:val="nil"/>
              <w:left w:val="single" w:sz="4" w:space="0" w:color="C0C0C0"/>
              <w:bottom w:val="nil"/>
              <w:right w:val="single" w:sz="4" w:space="0" w:color="C0C0C0"/>
            </w:tcBorders>
          </w:tcPr>
          <w:p w14:paraId="038498C4" w14:textId="478E4432"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10E5375A" w14:textId="37DB0423"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44892840" w14:textId="683A819D" w:rsidR="004B541A" w:rsidRDefault="004B541A" w:rsidP="004B541A">
            <w:pPr>
              <w:pStyle w:val="TableText10"/>
              <w:rPr>
                <w:color w:val="000000"/>
              </w:rPr>
            </w:pPr>
            <w:r w:rsidRPr="000F75EA">
              <w:rPr>
                <w:color w:val="000000"/>
              </w:rPr>
              <w:t>-</w:t>
            </w:r>
          </w:p>
        </w:tc>
      </w:tr>
      <w:tr w:rsidR="004B541A" w14:paraId="4494AD0A" w14:textId="77777777" w:rsidTr="004B541A">
        <w:trPr>
          <w:cantSplit/>
        </w:trPr>
        <w:tc>
          <w:tcPr>
            <w:tcW w:w="1219" w:type="dxa"/>
            <w:tcBorders>
              <w:top w:val="nil"/>
              <w:left w:val="single" w:sz="4" w:space="0" w:color="C0C0C0"/>
              <w:bottom w:val="single" w:sz="4" w:space="0" w:color="C0C0C0"/>
              <w:right w:val="single" w:sz="4" w:space="0" w:color="C0C0C0"/>
            </w:tcBorders>
          </w:tcPr>
          <w:p w14:paraId="2842AFEF" w14:textId="278B4824" w:rsidR="004B541A" w:rsidRDefault="004B541A" w:rsidP="004B541A">
            <w:pPr>
              <w:pStyle w:val="TableText10"/>
              <w:rPr>
                <w:color w:val="000000"/>
              </w:rPr>
            </w:pPr>
            <w:r w:rsidRPr="000F75EA">
              <w:rPr>
                <w:color w:val="000000"/>
              </w:rPr>
              <w:t>3.2</w:t>
            </w:r>
          </w:p>
        </w:tc>
        <w:tc>
          <w:tcPr>
            <w:tcW w:w="2353" w:type="dxa"/>
            <w:tcBorders>
              <w:top w:val="nil"/>
              <w:left w:val="single" w:sz="4" w:space="0" w:color="C0C0C0"/>
              <w:bottom w:val="single" w:sz="4" w:space="0" w:color="C0C0C0"/>
              <w:right w:val="single" w:sz="4" w:space="0" w:color="C0C0C0"/>
            </w:tcBorders>
          </w:tcPr>
          <w:p w14:paraId="21642384" w14:textId="7167BC12" w:rsidR="004B541A" w:rsidRDefault="004B541A" w:rsidP="00A14E3E">
            <w:pPr>
              <w:pStyle w:val="TableBullet"/>
            </w:pPr>
            <w:r w:rsidRPr="000F75EA">
              <w:t>in any other case</w:t>
            </w:r>
          </w:p>
        </w:tc>
        <w:tc>
          <w:tcPr>
            <w:tcW w:w="3738" w:type="dxa"/>
            <w:tcBorders>
              <w:top w:val="nil"/>
              <w:left w:val="single" w:sz="4" w:space="0" w:color="C0C0C0"/>
              <w:bottom w:val="single" w:sz="4" w:space="0" w:color="C0C0C0"/>
              <w:right w:val="single" w:sz="4" w:space="0" w:color="C0C0C0"/>
            </w:tcBorders>
          </w:tcPr>
          <w:p w14:paraId="19B34191" w14:textId="3CA52CC5" w:rsidR="004B541A" w:rsidRDefault="004B541A" w:rsidP="004B541A">
            <w:pPr>
              <w:pStyle w:val="TableText10"/>
              <w:rPr>
                <w:color w:val="000000"/>
              </w:rPr>
            </w:pPr>
            <w:r w:rsidRPr="000F75EA">
              <w:rPr>
                <w:color w:val="000000"/>
              </w:rPr>
              <w:t>organise/promote/take part in trial of vehicle’s maximum speed/acceleration—in any other case</w:t>
            </w:r>
          </w:p>
        </w:tc>
        <w:tc>
          <w:tcPr>
            <w:tcW w:w="1288" w:type="dxa"/>
            <w:tcBorders>
              <w:top w:val="nil"/>
              <w:left w:val="single" w:sz="4" w:space="0" w:color="C0C0C0"/>
              <w:bottom w:val="single" w:sz="4" w:space="0" w:color="C0C0C0"/>
              <w:right w:val="single" w:sz="4" w:space="0" w:color="C0C0C0"/>
            </w:tcBorders>
          </w:tcPr>
          <w:p w14:paraId="0CE71D83" w14:textId="27B35CC2"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1963E928" w14:textId="26FA3421"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28F470B6" w14:textId="67AE8B8F" w:rsidR="004B541A" w:rsidRDefault="004B541A" w:rsidP="004B541A">
            <w:pPr>
              <w:pStyle w:val="TableText10"/>
              <w:rPr>
                <w:color w:val="000000"/>
              </w:rPr>
            </w:pPr>
            <w:r w:rsidRPr="000F75EA">
              <w:rPr>
                <w:color w:val="000000"/>
              </w:rPr>
              <w:t>3</w:t>
            </w:r>
          </w:p>
        </w:tc>
      </w:tr>
      <w:tr w:rsidR="004B541A" w14:paraId="0F064D32" w14:textId="77777777" w:rsidTr="004B541A">
        <w:trPr>
          <w:cantSplit/>
        </w:trPr>
        <w:tc>
          <w:tcPr>
            <w:tcW w:w="1219" w:type="dxa"/>
            <w:tcBorders>
              <w:top w:val="single" w:sz="4" w:space="0" w:color="C0C0C0"/>
              <w:left w:val="single" w:sz="4" w:space="0" w:color="C0C0C0"/>
              <w:bottom w:val="nil"/>
              <w:right w:val="single" w:sz="4" w:space="0" w:color="C0C0C0"/>
            </w:tcBorders>
          </w:tcPr>
          <w:p w14:paraId="1864580D" w14:textId="2E2CE848" w:rsidR="004B541A" w:rsidRDefault="004B541A" w:rsidP="00BF0A86">
            <w:pPr>
              <w:pStyle w:val="TableText10"/>
              <w:keepNext/>
              <w:rPr>
                <w:color w:val="000000"/>
              </w:rPr>
            </w:pPr>
            <w:r w:rsidRPr="000F75EA">
              <w:rPr>
                <w:color w:val="000000"/>
              </w:rPr>
              <w:t>4</w:t>
            </w:r>
          </w:p>
        </w:tc>
        <w:tc>
          <w:tcPr>
            <w:tcW w:w="2353" w:type="dxa"/>
            <w:tcBorders>
              <w:top w:val="single" w:sz="4" w:space="0" w:color="C0C0C0"/>
              <w:left w:val="single" w:sz="4" w:space="0" w:color="C0C0C0"/>
              <w:bottom w:val="nil"/>
              <w:right w:val="single" w:sz="4" w:space="0" w:color="C0C0C0"/>
            </w:tcBorders>
          </w:tcPr>
          <w:p w14:paraId="5C92A265" w14:textId="0BD7EB40" w:rsidR="004B541A" w:rsidRDefault="004B541A" w:rsidP="00BF0A86">
            <w:pPr>
              <w:pStyle w:val="TableText10"/>
              <w:keepNext/>
              <w:rPr>
                <w:color w:val="000000"/>
              </w:rPr>
            </w:pPr>
            <w:r w:rsidRPr="000F75EA">
              <w:rPr>
                <w:color w:val="000000"/>
              </w:rPr>
              <w:t>5A (1) (d)</w:t>
            </w:r>
          </w:p>
        </w:tc>
        <w:tc>
          <w:tcPr>
            <w:tcW w:w="3738" w:type="dxa"/>
            <w:tcBorders>
              <w:top w:val="single" w:sz="4" w:space="0" w:color="C0C0C0"/>
              <w:left w:val="single" w:sz="4" w:space="0" w:color="C0C0C0"/>
              <w:bottom w:val="nil"/>
              <w:right w:val="single" w:sz="4" w:space="0" w:color="C0C0C0"/>
            </w:tcBorders>
          </w:tcPr>
          <w:p w14:paraId="006CD4F6" w14:textId="77777777" w:rsidR="004B541A" w:rsidRDefault="004B541A" w:rsidP="00BF0A86">
            <w:pPr>
              <w:pStyle w:val="TableText10"/>
              <w:keepNext/>
              <w:rPr>
                <w:color w:val="000000"/>
              </w:rPr>
            </w:pPr>
          </w:p>
        </w:tc>
        <w:tc>
          <w:tcPr>
            <w:tcW w:w="1288" w:type="dxa"/>
            <w:tcBorders>
              <w:top w:val="single" w:sz="4" w:space="0" w:color="C0C0C0"/>
              <w:left w:val="single" w:sz="4" w:space="0" w:color="C0C0C0"/>
              <w:bottom w:val="nil"/>
              <w:right w:val="single" w:sz="4" w:space="0" w:color="C0C0C0"/>
            </w:tcBorders>
          </w:tcPr>
          <w:p w14:paraId="6A3293CB" w14:textId="77777777" w:rsidR="004B541A" w:rsidRDefault="004B541A" w:rsidP="00BF0A86">
            <w:pPr>
              <w:pStyle w:val="TableText10"/>
              <w:keepNext/>
              <w:rPr>
                <w:color w:val="000000"/>
              </w:rPr>
            </w:pPr>
          </w:p>
        </w:tc>
        <w:tc>
          <w:tcPr>
            <w:tcW w:w="1471" w:type="dxa"/>
            <w:tcBorders>
              <w:top w:val="single" w:sz="4" w:space="0" w:color="C0C0C0"/>
              <w:left w:val="single" w:sz="4" w:space="0" w:color="C0C0C0"/>
              <w:bottom w:val="nil"/>
              <w:right w:val="single" w:sz="4" w:space="0" w:color="C0C0C0"/>
            </w:tcBorders>
          </w:tcPr>
          <w:p w14:paraId="315CB5F4" w14:textId="77777777" w:rsidR="004B541A" w:rsidRDefault="004B541A" w:rsidP="00BF0A86">
            <w:pPr>
              <w:pStyle w:val="TableText10"/>
              <w:keepNext/>
              <w:rPr>
                <w:color w:val="000000"/>
              </w:rPr>
            </w:pPr>
          </w:p>
        </w:tc>
        <w:tc>
          <w:tcPr>
            <w:tcW w:w="1301" w:type="dxa"/>
            <w:tcBorders>
              <w:top w:val="single" w:sz="4" w:space="0" w:color="C0C0C0"/>
              <w:left w:val="single" w:sz="4" w:space="0" w:color="C0C0C0"/>
              <w:bottom w:val="nil"/>
              <w:right w:val="single" w:sz="4" w:space="0" w:color="C0C0C0"/>
            </w:tcBorders>
          </w:tcPr>
          <w:p w14:paraId="4CBD2376" w14:textId="77777777" w:rsidR="004B541A" w:rsidRDefault="004B541A" w:rsidP="00BF0A86">
            <w:pPr>
              <w:pStyle w:val="TableText10"/>
              <w:keepNext/>
              <w:rPr>
                <w:color w:val="000000"/>
              </w:rPr>
            </w:pPr>
          </w:p>
        </w:tc>
      </w:tr>
      <w:tr w:rsidR="004B541A" w14:paraId="29C09459" w14:textId="77777777" w:rsidTr="004B541A">
        <w:trPr>
          <w:cantSplit/>
        </w:trPr>
        <w:tc>
          <w:tcPr>
            <w:tcW w:w="1219" w:type="dxa"/>
            <w:tcBorders>
              <w:top w:val="nil"/>
              <w:left w:val="single" w:sz="4" w:space="0" w:color="C0C0C0"/>
              <w:bottom w:val="nil"/>
              <w:right w:val="single" w:sz="4" w:space="0" w:color="C0C0C0"/>
            </w:tcBorders>
          </w:tcPr>
          <w:p w14:paraId="12CCCC8C" w14:textId="7568A899" w:rsidR="004B541A" w:rsidRDefault="004B541A" w:rsidP="004B541A">
            <w:pPr>
              <w:pStyle w:val="TableText10"/>
              <w:rPr>
                <w:color w:val="000000"/>
              </w:rPr>
            </w:pPr>
            <w:r w:rsidRPr="000F75EA">
              <w:rPr>
                <w:color w:val="000000"/>
              </w:rPr>
              <w:t>4.1</w:t>
            </w:r>
          </w:p>
        </w:tc>
        <w:tc>
          <w:tcPr>
            <w:tcW w:w="2353" w:type="dxa"/>
            <w:tcBorders>
              <w:top w:val="nil"/>
              <w:left w:val="single" w:sz="4" w:space="0" w:color="C0C0C0"/>
              <w:bottom w:val="nil"/>
              <w:right w:val="single" w:sz="4" w:space="0" w:color="C0C0C0"/>
            </w:tcBorders>
          </w:tcPr>
          <w:p w14:paraId="55CFCCF5" w14:textId="28EE5117" w:rsidR="004B541A" w:rsidRDefault="004B541A" w:rsidP="00A14E3E">
            <w:pPr>
              <w:pStyle w:val="TableBullet"/>
            </w:pPr>
            <w:r w:rsidRPr="000F75EA">
              <w:t>repeat offender or aggravated offence</w:t>
            </w:r>
          </w:p>
        </w:tc>
        <w:tc>
          <w:tcPr>
            <w:tcW w:w="3738" w:type="dxa"/>
            <w:tcBorders>
              <w:top w:val="nil"/>
              <w:left w:val="single" w:sz="4" w:space="0" w:color="C0C0C0"/>
              <w:bottom w:val="nil"/>
              <w:right w:val="single" w:sz="4" w:space="0" w:color="C0C0C0"/>
            </w:tcBorders>
          </w:tcPr>
          <w:p w14:paraId="1FF6B264" w14:textId="17F5EDA1" w:rsidR="004B541A" w:rsidRDefault="004B541A" w:rsidP="004B541A">
            <w:pPr>
              <w:pStyle w:val="TableText10"/>
              <w:rPr>
                <w:color w:val="000000"/>
              </w:rPr>
            </w:pPr>
            <w:r w:rsidRPr="000F75EA">
              <w:rPr>
                <w:color w:val="000000"/>
              </w:rPr>
              <w:t>organise/promote/take part in trial of driver skill/reliability of/mechanical condition of vehicle—repeat offender or aggravated offence</w:t>
            </w:r>
          </w:p>
        </w:tc>
        <w:tc>
          <w:tcPr>
            <w:tcW w:w="1288" w:type="dxa"/>
            <w:tcBorders>
              <w:top w:val="nil"/>
              <w:left w:val="single" w:sz="4" w:space="0" w:color="C0C0C0"/>
              <w:bottom w:val="nil"/>
              <w:right w:val="single" w:sz="4" w:space="0" w:color="C0C0C0"/>
            </w:tcBorders>
          </w:tcPr>
          <w:p w14:paraId="56266292" w14:textId="50AA0910" w:rsidR="004B541A" w:rsidRDefault="004B541A" w:rsidP="004B541A">
            <w:pPr>
              <w:pStyle w:val="TableText10"/>
              <w:rPr>
                <w:color w:val="000000"/>
              </w:rPr>
            </w:pPr>
            <w:r w:rsidRPr="000F75EA">
              <w:rPr>
                <w:color w:val="000000"/>
              </w:rPr>
              <w:t>100pu/ 12 months prison/both</w:t>
            </w:r>
          </w:p>
        </w:tc>
        <w:tc>
          <w:tcPr>
            <w:tcW w:w="1471" w:type="dxa"/>
            <w:tcBorders>
              <w:top w:val="nil"/>
              <w:left w:val="single" w:sz="4" w:space="0" w:color="C0C0C0"/>
              <w:bottom w:val="nil"/>
              <w:right w:val="single" w:sz="4" w:space="0" w:color="C0C0C0"/>
            </w:tcBorders>
          </w:tcPr>
          <w:p w14:paraId="19A05661" w14:textId="262A80E8" w:rsidR="004B541A" w:rsidRDefault="004B541A" w:rsidP="004B541A">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371E8AD3" w14:textId="47A012CE" w:rsidR="004B541A" w:rsidRDefault="004B541A" w:rsidP="004B541A">
            <w:pPr>
              <w:pStyle w:val="TableText10"/>
              <w:rPr>
                <w:color w:val="000000"/>
              </w:rPr>
            </w:pPr>
            <w:r w:rsidRPr="000F75EA">
              <w:rPr>
                <w:color w:val="000000"/>
              </w:rPr>
              <w:t>-</w:t>
            </w:r>
          </w:p>
        </w:tc>
      </w:tr>
      <w:tr w:rsidR="004B541A" w14:paraId="02F9AF28" w14:textId="77777777" w:rsidTr="004B541A">
        <w:trPr>
          <w:cantSplit/>
        </w:trPr>
        <w:tc>
          <w:tcPr>
            <w:tcW w:w="1219" w:type="dxa"/>
            <w:tcBorders>
              <w:top w:val="nil"/>
              <w:left w:val="single" w:sz="4" w:space="0" w:color="C0C0C0"/>
              <w:bottom w:val="single" w:sz="4" w:space="0" w:color="C0C0C0"/>
              <w:right w:val="single" w:sz="4" w:space="0" w:color="C0C0C0"/>
            </w:tcBorders>
          </w:tcPr>
          <w:p w14:paraId="7089F348" w14:textId="62FE5076" w:rsidR="004B541A" w:rsidRDefault="004B541A" w:rsidP="004B541A">
            <w:pPr>
              <w:pStyle w:val="TableText10"/>
              <w:rPr>
                <w:color w:val="000000"/>
              </w:rPr>
            </w:pPr>
            <w:r w:rsidRPr="000F75EA">
              <w:rPr>
                <w:color w:val="000000"/>
              </w:rPr>
              <w:t>4.2</w:t>
            </w:r>
          </w:p>
        </w:tc>
        <w:tc>
          <w:tcPr>
            <w:tcW w:w="2353" w:type="dxa"/>
            <w:tcBorders>
              <w:top w:val="nil"/>
              <w:left w:val="single" w:sz="4" w:space="0" w:color="C0C0C0"/>
              <w:bottom w:val="single" w:sz="4" w:space="0" w:color="C0C0C0"/>
              <w:right w:val="single" w:sz="4" w:space="0" w:color="C0C0C0"/>
            </w:tcBorders>
          </w:tcPr>
          <w:p w14:paraId="7746FDB9" w14:textId="520DDC29" w:rsidR="004B541A" w:rsidRDefault="004B541A" w:rsidP="00A14E3E">
            <w:pPr>
              <w:pStyle w:val="TableBullet"/>
            </w:pPr>
            <w:r w:rsidRPr="000F75EA">
              <w:t>in any other case</w:t>
            </w:r>
          </w:p>
        </w:tc>
        <w:tc>
          <w:tcPr>
            <w:tcW w:w="3738" w:type="dxa"/>
            <w:tcBorders>
              <w:top w:val="nil"/>
              <w:left w:val="single" w:sz="4" w:space="0" w:color="C0C0C0"/>
              <w:bottom w:val="single" w:sz="4" w:space="0" w:color="C0C0C0"/>
              <w:right w:val="single" w:sz="4" w:space="0" w:color="C0C0C0"/>
            </w:tcBorders>
          </w:tcPr>
          <w:p w14:paraId="7980AA0D" w14:textId="295FBB97" w:rsidR="004B541A" w:rsidRDefault="004B541A" w:rsidP="004B541A">
            <w:pPr>
              <w:pStyle w:val="TableText10"/>
              <w:rPr>
                <w:color w:val="000000"/>
              </w:rPr>
            </w:pPr>
            <w:r w:rsidRPr="000F75EA">
              <w:rPr>
                <w:color w:val="000000"/>
              </w:rPr>
              <w:t>organise/promote/take part in trial of driver skill/reliability of/mechanical condition of vehicle—in any other case</w:t>
            </w:r>
          </w:p>
        </w:tc>
        <w:tc>
          <w:tcPr>
            <w:tcW w:w="1288" w:type="dxa"/>
            <w:tcBorders>
              <w:top w:val="nil"/>
              <w:left w:val="single" w:sz="4" w:space="0" w:color="C0C0C0"/>
              <w:bottom w:val="single" w:sz="4" w:space="0" w:color="C0C0C0"/>
              <w:right w:val="single" w:sz="4" w:space="0" w:color="C0C0C0"/>
            </w:tcBorders>
          </w:tcPr>
          <w:p w14:paraId="58089AB3" w14:textId="58AC5649" w:rsidR="004B541A" w:rsidRDefault="004B541A" w:rsidP="004B541A">
            <w:pPr>
              <w:pStyle w:val="TableText10"/>
              <w:rPr>
                <w:color w:val="000000"/>
              </w:rPr>
            </w:pPr>
            <w:r w:rsidRPr="000F75EA">
              <w:rPr>
                <w:color w:val="000000"/>
              </w:rPr>
              <w:t>50</w:t>
            </w:r>
          </w:p>
        </w:tc>
        <w:tc>
          <w:tcPr>
            <w:tcW w:w="1471" w:type="dxa"/>
            <w:tcBorders>
              <w:top w:val="nil"/>
              <w:left w:val="single" w:sz="4" w:space="0" w:color="C0C0C0"/>
              <w:bottom w:val="single" w:sz="4" w:space="0" w:color="C0C0C0"/>
              <w:right w:val="single" w:sz="4" w:space="0" w:color="C0C0C0"/>
            </w:tcBorders>
          </w:tcPr>
          <w:p w14:paraId="5D23A71B" w14:textId="667724D4" w:rsidR="004B541A" w:rsidRDefault="004B541A" w:rsidP="004B541A">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3BCEAE18" w14:textId="03CCD1F4" w:rsidR="004B541A" w:rsidRDefault="004B541A" w:rsidP="004B541A">
            <w:pPr>
              <w:pStyle w:val="TableText10"/>
              <w:rPr>
                <w:color w:val="000000"/>
              </w:rPr>
            </w:pPr>
            <w:r w:rsidRPr="000F75EA">
              <w:rPr>
                <w:color w:val="000000"/>
              </w:rPr>
              <w:t>3</w:t>
            </w:r>
          </w:p>
        </w:tc>
      </w:tr>
      <w:tr w:rsidR="000A0FDC" w14:paraId="158129EF" w14:textId="77777777" w:rsidTr="000A0FDC">
        <w:trPr>
          <w:cantSplit/>
        </w:trPr>
        <w:tc>
          <w:tcPr>
            <w:tcW w:w="1219" w:type="dxa"/>
            <w:tcBorders>
              <w:top w:val="single" w:sz="4" w:space="0" w:color="C0C0C0"/>
              <w:left w:val="single" w:sz="4" w:space="0" w:color="C0C0C0"/>
              <w:bottom w:val="single" w:sz="4" w:space="0" w:color="C0C0C0"/>
              <w:right w:val="single" w:sz="4" w:space="0" w:color="C0C0C0"/>
            </w:tcBorders>
          </w:tcPr>
          <w:p w14:paraId="3FC13C3E" w14:textId="14A988BF" w:rsidR="000A0FDC" w:rsidRDefault="000A0FDC" w:rsidP="000A0FDC">
            <w:pPr>
              <w:pStyle w:val="TableText10"/>
              <w:rPr>
                <w:color w:val="000000"/>
              </w:rPr>
            </w:pPr>
            <w:r>
              <w:rPr>
                <w:color w:val="000000"/>
              </w:rPr>
              <w:t>5</w:t>
            </w:r>
          </w:p>
        </w:tc>
        <w:tc>
          <w:tcPr>
            <w:tcW w:w="2353" w:type="dxa"/>
            <w:tcBorders>
              <w:top w:val="single" w:sz="4" w:space="0" w:color="C0C0C0"/>
              <w:left w:val="single" w:sz="4" w:space="0" w:color="C0C0C0"/>
              <w:bottom w:val="single" w:sz="4" w:space="0" w:color="C0C0C0"/>
              <w:right w:val="single" w:sz="4" w:space="0" w:color="C0C0C0"/>
            </w:tcBorders>
          </w:tcPr>
          <w:p w14:paraId="7330DE87" w14:textId="46EFB11F" w:rsidR="000A0FDC" w:rsidRDefault="000A0FDC" w:rsidP="000A0FDC">
            <w:pPr>
              <w:pStyle w:val="TableText10"/>
              <w:rPr>
                <w:color w:val="000000"/>
              </w:rPr>
            </w:pPr>
            <w:r>
              <w:rPr>
                <w:color w:val="000000"/>
              </w:rPr>
              <w:t>5A (5)</w:t>
            </w:r>
          </w:p>
        </w:tc>
        <w:tc>
          <w:tcPr>
            <w:tcW w:w="3738" w:type="dxa"/>
            <w:tcBorders>
              <w:top w:val="single" w:sz="4" w:space="0" w:color="C0C0C0"/>
              <w:left w:val="single" w:sz="4" w:space="0" w:color="C0C0C0"/>
              <w:bottom w:val="single" w:sz="4" w:space="0" w:color="C0C0C0"/>
              <w:right w:val="single" w:sz="4" w:space="0" w:color="C0C0C0"/>
            </w:tcBorders>
          </w:tcPr>
          <w:p w14:paraId="34D5E73E" w14:textId="746AD2C4" w:rsidR="000A0FDC" w:rsidRDefault="000A0FDC" w:rsidP="000A0FDC">
            <w:pPr>
              <w:pStyle w:val="TableText10"/>
              <w:rPr>
                <w:color w:val="000000"/>
              </w:rPr>
            </w:pPr>
            <w:r>
              <w:rPr>
                <w:color w:val="000000"/>
              </w:rPr>
              <w:t>organiser/promoter/participant in race/ attempt/trial not comply with condition of approval</w:t>
            </w:r>
          </w:p>
        </w:tc>
        <w:tc>
          <w:tcPr>
            <w:tcW w:w="1288" w:type="dxa"/>
            <w:tcBorders>
              <w:top w:val="single" w:sz="4" w:space="0" w:color="C0C0C0"/>
              <w:left w:val="single" w:sz="4" w:space="0" w:color="C0C0C0"/>
              <w:bottom w:val="single" w:sz="4" w:space="0" w:color="C0C0C0"/>
              <w:right w:val="single" w:sz="4" w:space="0" w:color="C0C0C0"/>
            </w:tcBorders>
          </w:tcPr>
          <w:p w14:paraId="0D14F54A" w14:textId="4124A79B" w:rsidR="000A0FDC" w:rsidRDefault="000A0FDC" w:rsidP="000A0FDC">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tcPr>
          <w:p w14:paraId="7812E176" w14:textId="363ECFA2" w:rsidR="000A0FDC" w:rsidRDefault="000A0FDC" w:rsidP="000A0FDC">
            <w:pPr>
              <w:pStyle w:val="TableText10"/>
              <w:rPr>
                <w:color w:val="000000"/>
              </w:rPr>
            </w:pPr>
            <w:r>
              <w:rPr>
                <w:color w:val="000000"/>
              </w:rPr>
              <w:t>508</w:t>
            </w:r>
          </w:p>
        </w:tc>
        <w:tc>
          <w:tcPr>
            <w:tcW w:w="1301" w:type="dxa"/>
            <w:tcBorders>
              <w:top w:val="single" w:sz="4" w:space="0" w:color="C0C0C0"/>
              <w:left w:val="single" w:sz="4" w:space="0" w:color="C0C0C0"/>
              <w:bottom w:val="single" w:sz="4" w:space="0" w:color="C0C0C0"/>
              <w:right w:val="single" w:sz="4" w:space="0" w:color="C0C0C0"/>
            </w:tcBorders>
          </w:tcPr>
          <w:p w14:paraId="076053F2" w14:textId="22B04A07" w:rsidR="000A0FDC" w:rsidRDefault="000A0FDC" w:rsidP="000A0FDC">
            <w:pPr>
              <w:pStyle w:val="TableText10"/>
              <w:rPr>
                <w:color w:val="000000"/>
              </w:rPr>
            </w:pPr>
            <w:r>
              <w:rPr>
                <w:color w:val="000000"/>
              </w:rPr>
              <w:t>3</w:t>
            </w:r>
          </w:p>
        </w:tc>
      </w:tr>
      <w:tr w:rsidR="000A0FDC" w14:paraId="11CA6A13" w14:textId="77777777" w:rsidTr="000A0FDC">
        <w:trPr>
          <w:cantSplit/>
        </w:trPr>
        <w:tc>
          <w:tcPr>
            <w:tcW w:w="1219" w:type="dxa"/>
            <w:tcBorders>
              <w:top w:val="single" w:sz="4" w:space="0" w:color="C0C0C0"/>
              <w:left w:val="single" w:sz="4" w:space="0" w:color="C0C0C0"/>
              <w:bottom w:val="nil"/>
              <w:right w:val="single" w:sz="4" w:space="0" w:color="C0C0C0"/>
            </w:tcBorders>
          </w:tcPr>
          <w:p w14:paraId="17326016" w14:textId="6014AFA7" w:rsidR="000A0FDC" w:rsidRDefault="000A0FDC" w:rsidP="000A0FDC">
            <w:pPr>
              <w:pStyle w:val="TableText10"/>
              <w:rPr>
                <w:color w:val="000000"/>
              </w:rPr>
            </w:pPr>
            <w:r>
              <w:rPr>
                <w:color w:val="000000"/>
              </w:rPr>
              <w:t>6</w:t>
            </w:r>
          </w:p>
        </w:tc>
        <w:tc>
          <w:tcPr>
            <w:tcW w:w="2353" w:type="dxa"/>
            <w:tcBorders>
              <w:top w:val="single" w:sz="4" w:space="0" w:color="C0C0C0"/>
              <w:left w:val="single" w:sz="4" w:space="0" w:color="C0C0C0"/>
              <w:bottom w:val="nil"/>
              <w:right w:val="single" w:sz="4" w:space="0" w:color="C0C0C0"/>
            </w:tcBorders>
          </w:tcPr>
          <w:p w14:paraId="029CF08E" w14:textId="14A393F4" w:rsidR="000A0FDC" w:rsidRDefault="000A0FDC" w:rsidP="000A0FDC">
            <w:pPr>
              <w:pStyle w:val="TableText10"/>
              <w:rPr>
                <w:color w:val="000000"/>
              </w:rPr>
            </w:pPr>
            <w:r>
              <w:rPr>
                <w:color w:val="000000"/>
              </w:rPr>
              <w:t>5B (2)</w:t>
            </w:r>
          </w:p>
        </w:tc>
        <w:tc>
          <w:tcPr>
            <w:tcW w:w="3738" w:type="dxa"/>
            <w:tcBorders>
              <w:top w:val="single" w:sz="4" w:space="0" w:color="C0C0C0"/>
              <w:left w:val="single" w:sz="4" w:space="0" w:color="C0C0C0"/>
              <w:bottom w:val="nil"/>
              <w:right w:val="single" w:sz="4" w:space="0" w:color="C0C0C0"/>
            </w:tcBorders>
          </w:tcPr>
          <w:p w14:paraId="59C532C7" w14:textId="77777777" w:rsidR="000A0FDC" w:rsidRDefault="000A0FDC" w:rsidP="000A0FDC">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7D39E92A" w14:textId="77777777" w:rsidR="000A0FDC" w:rsidRDefault="000A0FDC" w:rsidP="000A0FDC">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31B2DE2E" w14:textId="77777777" w:rsidR="000A0FDC" w:rsidRDefault="000A0FDC" w:rsidP="000A0FDC">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3602502C" w14:textId="77777777" w:rsidR="000A0FDC" w:rsidRDefault="000A0FDC" w:rsidP="000A0FDC">
            <w:pPr>
              <w:pStyle w:val="TableText10"/>
              <w:rPr>
                <w:color w:val="000000"/>
              </w:rPr>
            </w:pPr>
          </w:p>
        </w:tc>
      </w:tr>
      <w:tr w:rsidR="000A0FDC" w14:paraId="0FB3D018" w14:textId="77777777" w:rsidTr="000A0FDC">
        <w:trPr>
          <w:cantSplit/>
        </w:trPr>
        <w:tc>
          <w:tcPr>
            <w:tcW w:w="1219" w:type="dxa"/>
            <w:tcBorders>
              <w:top w:val="nil"/>
              <w:left w:val="single" w:sz="4" w:space="0" w:color="C0C0C0"/>
              <w:bottom w:val="nil"/>
              <w:right w:val="single" w:sz="4" w:space="0" w:color="C0C0C0"/>
            </w:tcBorders>
          </w:tcPr>
          <w:p w14:paraId="1D541653" w14:textId="626FBBE6" w:rsidR="000A0FDC" w:rsidRDefault="000A0FDC" w:rsidP="000A0FDC">
            <w:pPr>
              <w:pStyle w:val="TableText10"/>
              <w:rPr>
                <w:color w:val="000000"/>
              </w:rPr>
            </w:pPr>
            <w:r>
              <w:rPr>
                <w:color w:val="000000"/>
              </w:rPr>
              <w:t>6.1</w:t>
            </w:r>
          </w:p>
        </w:tc>
        <w:tc>
          <w:tcPr>
            <w:tcW w:w="2353" w:type="dxa"/>
            <w:tcBorders>
              <w:top w:val="nil"/>
              <w:left w:val="single" w:sz="4" w:space="0" w:color="C0C0C0"/>
              <w:bottom w:val="nil"/>
              <w:right w:val="single" w:sz="4" w:space="0" w:color="C0C0C0"/>
            </w:tcBorders>
          </w:tcPr>
          <w:p w14:paraId="3DE92334" w14:textId="73885299"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penalty par (a)</w:t>
            </w:r>
          </w:p>
        </w:tc>
        <w:tc>
          <w:tcPr>
            <w:tcW w:w="3738" w:type="dxa"/>
            <w:tcBorders>
              <w:top w:val="nil"/>
              <w:left w:val="single" w:sz="4" w:space="0" w:color="C0C0C0"/>
              <w:bottom w:val="nil"/>
              <w:right w:val="single" w:sz="4" w:space="0" w:color="C0C0C0"/>
            </w:tcBorders>
          </w:tcPr>
          <w:p w14:paraId="33F84C72" w14:textId="4FD5B4F0" w:rsidR="000A0FDC" w:rsidRDefault="000A0FDC" w:rsidP="000A0FDC">
            <w:pPr>
              <w:pStyle w:val="TableText10"/>
              <w:rPr>
                <w:color w:val="000000"/>
              </w:rPr>
            </w:pPr>
            <w:r>
              <w:rPr>
                <w:color w:val="000000"/>
              </w:rPr>
              <w:t>improper use of motor vehicle—prohibited substance on surface</w:t>
            </w:r>
          </w:p>
        </w:tc>
        <w:tc>
          <w:tcPr>
            <w:tcW w:w="1288" w:type="dxa"/>
            <w:tcBorders>
              <w:top w:val="nil"/>
              <w:left w:val="single" w:sz="4" w:space="0" w:color="C0C0C0"/>
              <w:bottom w:val="nil"/>
              <w:right w:val="single" w:sz="4" w:space="0" w:color="C0C0C0"/>
            </w:tcBorders>
          </w:tcPr>
          <w:p w14:paraId="579980FD" w14:textId="548B30AE" w:rsidR="000A0FDC" w:rsidRDefault="000A0FDC" w:rsidP="000A0FDC">
            <w:pPr>
              <w:pStyle w:val="TableText10"/>
              <w:rPr>
                <w:color w:val="000000"/>
              </w:rPr>
            </w:pPr>
            <w:r>
              <w:rPr>
                <w:color w:val="000000"/>
              </w:rPr>
              <w:t>30</w:t>
            </w:r>
          </w:p>
        </w:tc>
        <w:tc>
          <w:tcPr>
            <w:tcW w:w="1471" w:type="dxa"/>
            <w:tcBorders>
              <w:top w:val="nil"/>
              <w:left w:val="single" w:sz="4" w:space="0" w:color="C0C0C0"/>
              <w:bottom w:val="nil"/>
              <w:right w:val="single" w:sz="4" w:space="0" w:color="C0C0C0"/>
            </w:tcBorders>
          </w:tcPr>
          <w:p w14:paraId="36F64001" w14:textId="7AD766B6" w:rsidR="000A0FDC" w:rsidRDefault="000A0FDC" w:rsidP="000A0FDC">
            <w:pPr>
              <w:pStyle w:val="TableText10"/>
              <w:rPr>
                <w:color w:val="000000"/>
              </w:rPr>
            </w:pPr>
            <w:r>
              <w:rPr>
                <w:color w:val="000000"/>
              </w:rPr>
              <w:t>1 020</w:t>
            </w:r>
          </w:p>
        </w:tc>
        <w:tc>
          <w:tcPr>
            <w:tcW w:w="1301" w:type="dxa"/>
            <w:tcBorders>
              <w:top w:val="nil"/>
              <w:left w:val="single" w:sz="4" w:space="0" w:color="C0C0C0"/>
              <w:bottom w:val="nil"/>
              <w:right w:val="single" w:sz="4" w:space="0" w:color="C0C0C0"/>
            </w:tcBorders>
          </w:tcPr>
          <w:p w14:paraId="200234E4" w14:textId="348C5CB6" w:rsidR="000A0FDC" w:rsidRDefault="000A0FDC" w:rsidP="000A0FDC">
            <w:pPr>
              <w:pStyle w:val="TableText10"/>
              <w:rPr>
                <w:color w:val="000000"/>
              </w:rPr>
            </w:pPr>
            <w:r>
              <w:rPr>
                <w:color w:val="000000"/>
              </w:rPr>
              <w:t>3</w:t>
            </w:r>
          </w:p>
        </w:tc>
      </w:tr>
      <w:tr w:rsidR="000A0FDC" w14:paraId="2E25A096" w14:textId="77777777" w:rsidTr="000A0FDC">
        <w:trPr>
          <w:cantSplit/>
        </w:trPr>
        <w:tc>
          <w:tcPr>
            <w:tcW w:w="1219" w:type="dxa"/>
            <w:tcBorders>
              <w:top w:val="nil"/>
              <w:left w:val="single" w:sz="4" w:space="0" w:color="C0C0C0"/>
              <w:bottom w:val="single" w:sz="4" w:space="0" w:color="C0C0C0"/>
              <w:right w:val="single" w:sz="4" w:space="0" w:color="C0C0C0"/>
            </w:tcBorders>
          </w:tcPr>
          <w:p w14:paraId="0042E437" w14:textId="07CD910E" w:rsidR="000A0FDC" w:rsidRDefault="000A0FDC" w:rsidP="000A0FDC">
            <w:pPr>
              <w:pStyle w:val="TableText10"/>
              <w:rPr>
                <w:color w:val="000000"/>
              </w:rPr>
            </w:pPr>
            <w:r>
              <w:rPr>
                <w:color w:val="000000"/>
              </w:rPr>
              <w:t>6.2</w:t>
            </w:r>
          </w:p>
        </w:tc>
        <w:tc>
          <w:tcPr>
            <w:tcW w:w="2353" w:type="dxa"/>
            <w:tcBorders>
              <w:top w:val="nil"/>
              <w:left w:val="single" w:sz="4" w:space="0" w:color="C0C0C0"/>
              <w:bottom w:val="single" w:sz="4" w:space="0" w:color="C0C0C0"/>
              <w:right w:val="single" w:sz="4" w:space="0" w:color="C0C0C0"/>
            </w:tcBorders>
          </w:tcPr>
          <w:p w14:paraId="2139CE00" w14:textId="74427EE1"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penalty par (b)</w:t>
            </w:r>
          </w:p>
        </w:tc>
        <w:tc>
          <w:tcPr>
            <w:tcW w:w="3738" w:type="dxa"/>
            <w:tcBorders>
              <w:top w:val="nil"/>
              <w:left w:val="single" w:sz="4" w:space="0" w:color="C0C0C0"/>
              <w:bottom w:val="single" w:sz="4" w:space="0" w:color="C0C0C0"/>
              <w:right w:val="single" w:sz="4" w:space="0" w:color="C0C0C0"/>
            </w:tcBorders>
          </w:tcPr>
          <w:p w14:paraId="41A09C6F" w14:textId="360A71CE" w:rsidR="000A0FDC" w:rsidRDefault="000A0FDC" w:rsidP="000A0FDC">
            <w:pPr>
              <w:pStyle w:val="TableText10"/>
              <w:rPr>
                <w:color w:val="000000"/>
              </w:rPr>
            </w:pPr>
            <w:r>
              <w:rPr>
                <w:color w:val="000000"/>
              </w:rPr>
              <w:t>improper use of motor vehicle</w:t>
            </w:r>
          </w:p>
        </w:tc>
        <w:tc>
          <w:tcPr>
            <w:tcW w:w="1288" w:type="dxa"/>
            <w:tcBorders>
              <w:top w:val="nil"/>
              <w:left w:val="single" w:sz="4" w:space="0" w:color="C0C0C0"/>
              <w:bottom w:val="single" w:sz="4" w:space="0" w:color="C0C0C0"/>
              <w:right w:val="single" w:sz="4" w:space="0" w:color="C0C0C0"/>
            </w:tcBorders>
          </w:tcPr>
          <w:p w14:paraId="499E2CA9" w14:textId="49BCAD40" w:rsidR="000A0FDC" w:rsidRDefault="000A0FDC" w:rsidP="000A0FDC">
            <w:pPr>
              <w:pStyle w:val="TableText10"/>
              <w:rPr>
                <w:color w:val="000000"/>
              </w:rPr>
            </w:pPr>
            <w:r>
              <w:rPr>
                <w:color w:val="000000"/>
              </w:rPr>
              <w:t>20</w:t>
            </w:r>
          </w:p>
        </w:tc>
        <w:tc>
          <w:tcPr>
            <w:tcW w:w="1471" w:type="dxa"/>
            <w:tcBorders>
              <w:top w:val="nil"/>
              <w:left w:val="single" w:sz="4" w:space="0" w:color="C0C0C0"/>
              <w:bottom w:val="single" w:sz="4" w:space="0" w:color="C0C0C0"/>
              <w:right w:val="single" w:sz="4" w:space="0" w:color="C0C0C0"/>
            </w:tcBorders>
          </w:tcPr>
          <w:p w14:paraId="54241D2B" w14:textId="664F39AD" w:rsidR="000A0FDC" w:rsidRDefault="000A0FDC" w:rsidP="000A0FDC">
            <w:pPr>
              <w:pStyle w:val="TableText10"/>
              <w:rPr>
                <w:color w:val="000000"/>
              </w:rPr>
            </w:pPr>
            <w:r>
              <w:rPr>
                <w:color w:val="000000"/>
              </w:rPr>
              <w:t>700</w:t>
            </w:r>
          </w:p>
        </w:tc>
        <w:tc>
          <w:tcPr>
            <w:tcW w:w="1301" w:type="dxa"/>
            <w:tcBorders>
              <w:top w:val="nil"/>
              <w:left w:val="single" w:sz="4" w:space="0" w:color="C0C0C0"/>
              <w:bottom w:val="single" w:sz="4" w:space="0" w:color="C0C0C0"/>
              <w:right w:val="single" w:sz="4" w:space="0" w:color="C0C0C0"/>
            </w:tcBorders>
          </w:tcPr>
          <w:p w14:paraId="087FE94B" w14:textId="0864A25A" w:rsidR="000A0FDC" w:rsidRDefault="000A0FDC" w:rsidP="000A0FDC">
            <w:pPr>
              <w:pStyle w:val="TableText10"/>
              <w:rPr>
                <w:color w:val="000000"/>
              </w:rPr>
            </w:pPr>
            <w:r>
              <w:rPr>
                <w:color w:val="000000"/>
              </w:rPr>
              <w:t>3</w:t>
            </w:r>
          </w:p>
        </w:tc>
      </w:tr>
      <w:tr w:rsidR="000A0FDC" w14:paraId="4ADC2D2B" w14:textId="77777777" w:rsidTr="000A0FDC">
        <w:trPr>
          <w:cantSplit/>
        </w:trPr>
        <w:tc>
          <w:tcPr>
            <w:tcW w:w="1219" w:type="dxa"/>
            <w:tcBorders>
              <w:top w:val="single" w:sz="4" w:space="0" w:color="C0C0C0"/>
              <w:left w:val="single" w:sz="4" w:space="0" w:color="C0C0C0"/>
              <w:bottom w:val="single" w:sz="4" w:space="0" w:color="C0C0C0"/>
              <w:right w:val="single" w:sz="4" w:space="0" w:color="C0C0C0"/>
            </w:tcBorders>
          </w:tcPr>
          <w:p w14:paraId="748E7920" w14:textId="17B51DE1" w:rsidR="000A0FDC" w:rsidRDefault="000A0FDC" w:rsidP="000A0FDC">
            <w:pPr>
              <w:pStyle w:val="TableText10"/>
              <w:rPr>
                <w:color w:val="000000"/>
              </w:rPr>
            </w:pPr>
            <w:r>
              <w:rPr>
                <w:color w:val="000000"/>
              </w:rPr>
              <w:t>7</w:t>
            </w:r>
          </w:p>
        </w:tc>
        <w:tc>
          <w:tcPr>
            <w:tcW w:w="2353" w:type="dxa"/>
            <w:tcBorders>
              <w:top w:val="single" w:sz="4" w:space="0" w:color="C0C0C0"/>
              <w:left w:val="single" w:sz="4" w:space="0" w:color="C0C0C0"/>
              <w:bottom w:val="single" w:sz="4" w:space="0" w:color="C0C0C0"/>
              <w:right w:val="single" w:sz="4" w:space="0" w:color="C0C0C0"/>
            </w:tcBorders>
          </w:tcPr>
          <w:p w14:paraId="18C9AA47" w14:textId="1A4809A5" w:rsidR="000A0FDC" w:rsidRDefault="000A0FDC" w:rsidP="000A0FDC">
            <w:pPr>
              <w:pStyle w:val="TableText10"/>
              <w:rPr>
                <w:color w:val="000000"/>
              </w:rPr>
            </w:pPr>
            <w:r>
              <w:rPr>
                <w:color w:val="000000"/>
              </w:rPr>
              <w:t>5B (4)</w:t>
            </w:r>
          </w:p>
        </w:tc>
        <w:tc>
          <w:tcPr>
            <w:tcW w:w="3738" w:type="dxa"/>
            <w:tcBorders>
              <w:top w:val="single" w:sz="4" w:space="0" w:color="C0C0C0"/>
              <w:left w:val="single" w:sz="4" w:space="0" w:color="C0C0C0"/>
              <w:bottom w:val="single" w:sz="4" w:space="0" w:color="C0C0C0"/>
              <w:right w:val="single" w:sz="4" w:space="0" w:color="C0C0C0"/>
            </w:tcBorders>
          </w:tcPr>
          <w:p w14:paraId="0B961DC5" w14:textId="58A6CEAA" w:rsidR="000A0FDC" w:rsidRDefault="000A0FDC" w:rsidP="000A0FDC">
            <w:pPr>
              <w:pStyle w:val="TableText10"/>
              <w:rPr>
                <w:color w:val="000000"/>
              </w:rPr>
            </w:pPr>
            <w:r>
              <w:rPr>
                <w:color w:val="000000"/>
              </w:rPr>
              <w:t>engage in other prohibited conduct</w:t>
            </w:r>
          </w:p>
        </w:tc>
        <w:tc>
          <w:tcPr>
            <w:tcW w:w="1288" w:type="dxa"/>
            <w:tcBorders>
              <w:top w:val="single" w:sz="4" w:space="0" w:color="C0C0C0"/>
              <w:left w:val="single" w:sz="4" w:space="0" w:color="C0C0C0"/>
              <w:bottom w:val="single" w:sz="4" w:space="0" w:color="C0C0C0"/>
              <w:right w:val="single" w:sz="4" w:space="0" w:color="C0C0C0"/>
            </w:tcBorders>
          </w:tcPr>
          <w:p w14:paraId="1900B5FB" w14:textId="125333CA" w:rsidR="000A0FDC" w:rsidRDefault="000A0FDC" w:rsidP="000A0FDC">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tcPr>
          <w:p w14:paraId="4B52267D" w14:textId="1CF692AB" w:rsidR="000A0FDC" w:rsidRDefault="000A0FDC" w:rsidP="000A0FDC">
            <w:pPr>
              <w:pStyle w:val="TableText10"/>
              <w:rPr>
                <w:color w:val="000000"/>
              </w:rPr>
            </w:pPr>
            <w:r>
              <w:rPr>
                <w:color w:val="000000"/>
              </w:rPr>
              <w:t>508</w:t>
            </w:r>
          </w:p>
        </w:tc>
        <w:tc>
          <w:tcPr>
            <w:tcW w:w="1301" w:type="dxa"/>
            <w:tcBorders>
              <w:top w:val="single" w:sz="4" w:space="0" w:color="C0C0C0"/>
              <w:left w:val="single" w:sz="4" w:space="0" w:color="C0C0C0"/>
              <w:bottom w:val="single" w:sz="4" w:space="0" w:color="C0C0C0"/>
              <w:right w:val="single" w:sz="4" w:space="0" w:color="C0C0C0"/>
            </w:tcBorders>
          </w:tcPr>
          <w:p w14:paraId="299B6E1E" w14:textId="3A656C22" w:rsidR="000A0FDC" w:rsidRDefault="000A0FDC" w:rsidP="000A0FDC">
            <w:pPr>
              <w:pStyle w:val="TableText10"/>
              <w:rPr>
                <w:color w:val="000000"/>
              </w:rPr>
            </w:pPr>
            <w:r>
              <w:rPr>
                <w:color w:val="000000"/>
              </w:rPr>
              <w:t>3</w:t>
            </w:r>
          </w:p>
        </w:tc>
      </w:tr>
      <w:tr w:rsidR="000A0FDC" w14:paraId="49012FBA" w14:textId="77777777" w:rsidTr="000A0FDC">
        <w:trPr>
          <w:cantSplit/>
        </w:trPr>
        <w:tc>
          <w:tcPr>
            <w:tcW w:w="1219" w:type="dxa"/>
            <w:tcBorders>
              <w:top w:val="single" w:sz="4" w:space="0" w:color="C0C0C0"/>
              <w:left w:val="single" w:sz="4" w:space="0" w:color="C0C0C0"/>
              <w:bottom w:val="nil"/>
              <w:right w:val="single" w:sz="4" w:space="0" w:color="C0C0C0"/>
            </w:tcBorders>
          </w:tcPr>
          <w:p w14:paraId="7BBDB444" w14:textId="5FF22F2A" w:rsidR="000A0FDC" w:rsidRDefault="000A0FDC" w:rsidP="000A0FDC">
            <w:pPr>
              <w:pStyle w:val="TableText10"/>
              <w:rPr>
                <w:color w:val="000000"/>
              </w:rPr>
            </w:pPr>
            <w:r>
              <w:rPr>
                <w:color w:val="000000"/>
              </w:rPr>
              <w:t>8</w:t>
            </w:r>
          </w:p>
        </w:tc>
        <w:tc>
          <w:tcPr>
            <w:tcW w:w="2353" w:type="dxa"/>
            <w:tcBorders>
              <w:top w:val="single" w:sz="4" w:space="0" w:color="C0C0C0"/>
              <w:left w:val="single" w:sz="4" w:space="0" w:color="C0C0C0"/>
              <w:bottom w:val="nil"/>
              <w:right w:val="single" w:sz="4" w:space="0" w:color="C0C0C0"/>
            </w:tcBorders>
          </w:tcPr>
          <w:p w14:paraId="37B99941" w14:textId="69083DCA" w:rsidR="000A0FDC" w:rsidRDefault="000A0FDC" w:rsidP="000A0FDC">
            <w:pPr>
              <w:pStyle w:val="TableText10"/>
              <w:rPr>
                <w:color w:val="000000"/>
              </w:rPr>
            </w:pPr>
            <w:r>
              <w:rPr>
                <w:color w:val="000000"/>
              </w:rPr>
              <w:t>5C</w:t>
            </w:r>
          </w:p>
        </w:tc>
        <w:tc>
          <w:tcPr>
            <w:tcW w:w="3738" w:type="dxa"/>
            <w:tcBorders>
              <w:top w:val="single" w:sz="4" w:space="0" w:color="C0C0C0"/>
              <w:left w:val="single" w:sz="4" w:space="0" w:color="C0C0C0"/>
              <w:bottom w:val="nil"/>
              <w:right w:val="single" w:sz="4" w:space="0" w:color="C0C0C0"/>
            </w:tcBorders>
          </w:tcPr>
          <w:p w14:paraId="66391286" w14:textId="77777777" w:rsidR="000A0FDC" w:rsidRDefault="000A0FDC" w:rsidP="000A0FDC">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36889C8F" w14:textId="77777777" w:rsidR="000A0FDC" w:rsidRDefault="000A0FDC" w:rsidP="000A0FDC">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31EAF9C9" w14:textId="77777777" w:rsidR="000A0FDC" w:rsidRDefault="000A0FDC" w:rsidP="000A0FDC">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1E7D53B6" w14:textId="77777777" w:rsidR="000A0FDC" w:rsidRDefault="000A0FDC" w:rsidP="000A0FDC">
            <w:pPr>
              <w:pStyle w:val="TableText10"/>
              <w:rPr>
                <w:color w:val="000000"/>
              </w:rPr>
            </w:pPr>
          </w:p>
        </w:tc>
      </w:tr>
      <w:tr w:rsidR="000A0FDC" w14:paraId="0E753458" w14:textId="77777777" w:rsidTr="000A0FDC">
        <w:trPr>
          <w:cantSplit/>
        </w:trPr>
        <w:tc>
          <w:tcPr>
            <w:tcW w:w="1219" w:type="dxa"/>
            <w:tcBorders>
              <w:top w:val="nil"/>
              <w:left w:val="single" w:sz="4" w:space="0" w:color="C0C0C0"/>
              <w:bottom w:val="nil"/>
              <w:right w:val="single" w:sz="4" w:space="0" w:color="C0C0C0"/>
            </w:tcBorders>
          </w:tcPr>
          <w:p w14:paraId="4D90DEC4" w14:textId="7C375EEC" w:rsidR="000A0FDC" w:rsidRDefault="000A0FDC" w:rsidP="000A0FDC">
            <w:pPr>
              <w:pStyle w:val="TableText10"/>
              <w:rPr>
                <w:color w:val="000000"/>
              </w:rPr>
            </w:pPr>
            <w:r>
              <w:rPr>
                <w:color w:val="000000"/>
              </w:rPr>
              <w:t>8.1</w:t>
            </w:r>
          </w:p>
        </w:tc>
        <w:tc>
          <w:tcPr>
            <w:tcW w:w="2353" w:type="dxa"/>
            <w:tcBorders>
              <w:top w:val="nil"/>
              <w:left w:val="single" w:sz="4" w:space="0" w:color="C0C0C0"/>
              <w:bottom w:val="nil"/>
              <w:right w:val="single" w:sz="4" w:space="0" w:color="C0C0C0"/>
            </w:tcBorders>
          </w:tcPr>
          <w:p w14:paraId="49BEEA22" w14:textId="73417D31"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w:t>
            </w:r>
          </w:p>
        </w:tc>
        <w:tc>
          <w:tcPr>
            <w:tcW w:w="3738" w:type="dxa"/>
            <w:tcBorders>
              <w:top w:val="nil"/>
              <w:left w:val="single" w:sz="4" w:space="0" w:color="C0C0C0"/>
              <w:bottom w:val="nil"/>
              <w:right w:val="single" w:sz="4" w:space="0" w:color="C0C0C0"/>
            </w:tcBorders>
          </w:tcPr>
          <w:p w14:paraId="3C28E787" w14:textId="326CAB93" w:rsidR="000A0FDC" w:rsidRDefault="000A0FDC" w:rsidP="000A0FDC">
            <w:pPr>
              <w:pStyle w:val="TableText10"/>
              <w:rPr>
                <w:color w:val="000000"/>
              </w:rPr>
            </w:pPr>
            <w:r>
              <w:rPr>
                <w:color w:val="000000"/>
              </w:rPr>
              <w:t>fail to stop motor vehicle for police—first offender</w:t>
            </w:r>
          </w:p>
        </w:tc>
        <w:tc>
          <w:tcPr>
            <w:tcW w:w="1288" w:type="dxa"/>
            <w:tcBorders>
              <w:top w:val="nil"/>
              <w:left w:val="single" w:sz="4" w:space="0" w:color="C0C0C0"/>
              <w:bottom w:val="nil"/>
              <w:right w:val="single" w:sz="4" w:space="0" w:color="C0C0C0"/>
            </w:tcBorders>
          </w:tcPr>
          <w:p w14:paraId="08470355" w14:textId="0DFEFA1A" w:rsidR="000A0FDC" w:rsidRDefault="000A0FDC" w:rsidP="000A0FDC">
            <w:pPr>
              <w:pStyle w:val="TableText10"/>
              <w:rPr>
                <w:color w:val="000000"/>
              </w:rPr>
            </w:pPr>
            <w:r>
              <w:rPr>
                <w:color w:val="000000"/>
              </w:rPr>
              <w:t>100pu/ 12 months prison/both</w:t>
            </w:r>
          </w:p>
        </w:tc>
        <w:tc>
          <w:tcPr>
            <w:tcW w:w="1471" w:type="dxa"/>
            <w:tcBorders>
              <w:top w:val="nil"/>
              <w:left w:val="single" w:sz="4" w:space="0" w:color="C0C0C0"/>
              <w:bottom w:val="nil"/>
              <w:right w:val="single" w:sz="4" w:space="0" w:color="C0C0C0"/>
            </w:tcBorders>
          </w:tcPr>
          <w:p w14:paraId="27578CD4" w14:textId="09CD66CE" w:rsidR="000A0FDC" w:rsidRDefault="000A0FDC" w:rsidP="000A0FDC">
            <w:pPr>
              <w:pStyle w:val="TableText10"/>
              <w:rPr>
                <w:color w:val="000000"/>
              </w:rPr>
            </w:pPr>
            <w:r>
              <w:rPr>
                <w:color w:val="000000"/>
              </w:rPr>
              <w:t>-</w:t>
            </w:r>
          </w:p>
        </w:tc>
        <w:tc>
          <w:tcPr>
            <w:tcW w:w="1301" w:type="dxa"/>
            <w:tcBorders>
              <w:top w:val="nil"/>
              <w:left w:val="single" w:sz="4" w:space="0" w:color="C0C0C0"/>
              <w:bottom w:val="nil"/>
              <w:right w:val="single" w:sz="4" w:space="0" w:color="C0C0C0"/>
            </w:tcBorders>
          </w:tcPr>
          <w:p w14:paraId="64C2564A" w14:textId="27ED9885" w:rsidR="000A0FDC" w:rsidRDefault="000A0FDC" w:rsidP="000A0FDC">
            <w:pPr>
              <w:pStyle w:val="TableText10"/>
              <w:rPr>
                <w:color w:val="000000"/>
              </w:rPr>
            </w:pPr>
            <w:r>
              <w:rPr>
                <w:color w:val="000000"/>
              </w:rPr>
              <w:t>-</w:t>
            </w:r>
          </w:p>
        </w:tc>
      </w:tr>
      <w:tr w:rsidR="000A0FDC" w14:paraId="315C1305" w14:textId="77777777" w:rsidTr="000A0FDC">
        <w:trPr>
          <w:cantSplit/>
        </w:trPr>
        <w:tc>
          <w:tcPr>
            <w:tcW w:w="1219" w:type="dxa"/>
            <w:tcBorders>
              <w:top w:val="nil"/>
              <w:left w:val="single" w:sz="4" w:space="0" w:color="C0C0C0"/>
              <w:bottom w:val="single" w:sz="4" w:space="0" w:color="C0C0C0"/>
              <w:right w:val="single" w:sz="4" w:space="0" w:color="C0C0C0"/>
            </w:tcBorders>
          </w:tcPr>
          <w:p w14:paraId="4165D72E" w14:textId="6100FC2F" w:rsidR="000A0FDC" w:rsidRDefault="000A0FDC" w:rsidP="000A0FDC">
            <w:pPr>
              <w:pStyle w:val="TableText10"/>
              <w:rPr>
                <w:color w:val="000000"/>
              </w:rPr>
            </w:pPr>
            <w:r>
              <w:rPr>
                <w:color w:val="000000"/>
              </w:rPr>
              <w:t>8.2</w:t>
            </w:r>
          </w:p>
        </w:tc>
        <w:tc>
          <w:tcPr>
            <w:tcW w:w="2353" w:type="dxa"/>
            <w:tcBorders>
              <w:top w:val="nil"/>
              <w:left w:val="single" w:sz="4" w:space="0" w:color="C0C0C0"/>
              <w:bottom w:val="single" w:sz="4" w:space="0" w:color="C0C0C0"/>
              <w:right w:val="single" w:sz="4" w:space="0" w:color="C0C0C0"/>
            </w:tcBorders>
          </w:tcPr>
          <w:p w14:paraId="7AFCD6ED" w14:textId="7DD7770E"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w:t>
            </w:r>
          </w:p>
        </w:tc>
        <w:tc>
          <w:tcPr>
            <w:tcW w:w="3738" w:type="dxa"/>
            <w:tcBorders>
              <w:top w:val="nil"/>
              <w:left w:val="single" w:sz="4" w:space="0" w:color="C0C0C0"/>
              <w:bottom w:val="single" w:sz="4" w:space="0" w:color="C0C0C0"/>
              <w:right w:val="single" w:sz="4" w:space="0" w:color="C0C0C0"/>
            </w:tcBorders>
          </w:tcPr>
          <w:p w14:paraId="50CE2C6C" w14:textId="4DFF4813" w:rsidR="000A0FDC" w:rsidRDefault="000A0FDC" w:rsidP="000A0FDC">
            <w:pPr>
              <w:pStyle w:val="TableText10"/>
              <w:rPr>
                <w:color w:val="000000"/>
              </w:rPr>
            </w:pPr>
            <w:r>
              <w:rPr>
                <w:color w:val="000000"/>
              </w:rPr>
              <w:t>fail to stop motor vehicle for police—repeat offender</w:t>
            </w:r>
          </w:p>
        </w:tc>
        <w:tc>
          <w:tcPr>
            <w:tcW w:w="1288" w:type="dxa"/>
            <w:tcBorders>
              <w:top w:val="nil"/>
              <w:left w:val="single" w:sz="4" w:space="0" w:color="C0C0C0"/>
              <w:bottom w:val="single" w:sz="4" w:space="0" w:color="C0C0C0"/>
              <w:right w:val="single" w:sz="4" w:space="0" w:color="C0C0C0"/>
            </w:tcBorders>
          </w:tcPr>
          <w:p w14:paraId="108AFB7C" w14:textId="557CE1A2" w:rsidR="000A0FDC" w:rsidRDefault="000A0FDC" w:rsidP="000A0FDC">
            <w:pPr>
              <w:pStyle w:val="TableText10"/>
              <w:rPr>
                <w:color w:val="000000"/>
              </w:rPr>
            </w:pPr>
            <w:r>
              <w:rPr>
                <w:color w:val="000000"/>
              </w:rPr>
              <w:t>300pu/ 3 years prison/both</w:t>
            </w:r>
          </w:p>
        </w:tc>
        <w:tc>
          <w:tcPr>
            <w:tcW w:w="1471" w:type="dxa"/>
            <w:tcBorders>
              <w:top w:val="nil"/>
              <w:left w:val="single" w:sz="4" w:space="0" w:color="C0C0C0"/>
              <w:bottom w:val="single" w:sz="4" w:space="0" w:color="C0C0C0"/>
              <w:right w:val="single" w:sz="4" w:space="0" w:color="C0C0C0"/>
            </w:tcBorders>
          </w:tcPr>
          <w:p w14:paraId="3EDE8C21" w14:textId="32E8F0CC" w:rsidR="000A0FDC" w:rsidRDefault="000A0FDC" w:rsidP="000A0FDC">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tcPr>
          <w:p w14:paraId="7AB29DC9" w14:textId="2D6A9FFF" w:rsidR="000A0FDC" w:rsidRDefault="000A0FDC" w:rsidP="000A0FDC">
            <w:pPr>
              <w:pStyle w:val="TableText10"/>
              <w:rPr>
                <w:color w:val="000000"/>
              </w:rPr>
            </w:pPr>
            <w:r>
              <w:rPr>
                <w:color w:val="000000"/>
              </w:rPr>
              <w:t>-</w:t>
            </w:r>
          </w:p>
        </w:tc>
      </w:tr>
      <w:tr w:rsidR="000A0FDC" w14:paraId="1A14E7D9" w14:textId="77777777" w:rsidTr="000A0FDC">
        <w:trPr>
          <w:cantSplit/>
        </w:trPr>
        <w:tc>
          <w:tcPr>
            <w:tcW w:w="1219" w:type="dxa"/>
            <w:tcBorders>
              <w:top w:val="single" w:sz="4" w:space="0" w:color="C0C0C0"/>
              <w:left w:val="single" w:sz="4" w:space="0" w:color="C0C0C0"/>
              <w:bottom w:val="nil"/>
              <w:right w:val="single" w:sz="4" w:space="0" w:color="C0C0C0"/>
            </w:tcBorders>
          </w:tcPr>
          <w:p w14:paraId="345268FB" w14:textId="6E88C3F7" w:rsidR="000A0FDC" w:rsidRDefault="000A0FDC" w:rsidP="000A0FDC">
            <w:pPr>
              <w:pStyle w:val="TableText10"/>
              <w:rPr>
                <w:color w:val="000000"/>
              </w:rPr>
            </w:pPr>
            <w:r>
              <w:t>9</w:t>
            </w:r>
          </w:p>
        </w:tc>
        <w:tc>
          <w:tcPr>
            <w:tcW w:w="2353" w:type="dxa"/>
            <w:tcBorders>
              <w:top w:val="single" w:sz="4" w:space="0" w:color="C0C0C0"/>
              <w:left w:val="single" w:sz="4" w:space="0" w:color="C0C0C0"/>
              <w:bottom w:val="nil"/>
              <w:right w:val="single" w:sz="4" w:space="0" w:color="C0C0C0"/>
            </w:tcBorders>
          </w:tcPr>
          <w:p w14:paraId="58922792" w14:textId="0FD2BBC4" w:rsidR="000A0FDC" w:rsidRDefault="000A0FDC" w:rsidP="000A0FDC">
            <w:pPr>
              <w:pStyle w:val="TableText10"/>
              <w:rPr>
                <w:color w:val="000000"/>
              </w:rPr>
            </w:pPr>
            <w:r>
              <w:t>6 (1)</w:t>
            </w:r>
          </w:p>
        </w:tc>
        <w:tc>
          <w:tcPr>
            <w:tcW w:w="3738" w:type="dxa"/>
            <w:tcBorders>
              <w:top w:val="single" w:sz="4" w:space="0" w:color="C0C0C0"/>
              <w:left w:val="single" w:sz="4" w:space="0" w:color="C0C0C0"/>
              <w:bottom w:val="nil"/>
              <w:right w:val="single" w:sz="4" w:space="0" w:color="C0C0C0"/>
            </w:tcBorders>
          </w:tcPr>
          <w:p w14:paraId="7A04E354" w14:textId="77777777" w:rsidR="000A0FDC" w:rsidRDefault="000A0FDC" w:rsidP="000A0FDC">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2891FECF" w14:textId="77777777" w:rsidR="000A0FDC" w:rsidRDefault="000A0FDC" w:rsidP="000A0FDC">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03E91741" w14:textId="77777777" w:rsidR="000A0FDC" w:rsidRDefault="000A0FDC" w:rsidP="000A0FDC">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202DDA1A" w14:textId="77777777" w:rsidR="000A0FDC" w:rsidRDefault="000A0FDC" w:rsidP="000A0FDC">
            <w:pPr>
              <w:pStyle w:val="TableText10"/>
              <w:rPr>
                <w:color w:val="000000"/>
              </w:rPr>
            </w:pPr>
          </w:p>
        </w:tc>
      </w:tr>
      <w:tr w:rsidR="000A0FDC" w14:paraId="5E7F037D" w14:textId="77777777" w:rsidTr="000A0FDC">
        <w:trPr>
          <w:cantSplit/>
        </w:trPr>
        <w:tc>
          <w:tcPr>
            <w:tcW w:w="1219" w:type="dxa"/>
            <w:tcBorders>
              <w:top w:val="nil"/>
              <w:left w:val="single" w:sz="4" w:space="0" w:color="C0C0C0"/>
              <w:bottom w:val="nil"/>
              <w:right w:val="single" w:sz="4" w:space="0" w:color="C0C0C0"/>
            </w:tcBorders>
          </w:tcPr>
          <w:p w14:paraId="2F0F1F7D" w14:textId="227A0A5F" w:rsidR="000A0FDC" w:rsidRDefault="000A0FDC" w:rsidP="000A0FDC">
            <w:pPr>
              <w:pStyle w:val="TableText10"/>
              <w:rPr>
                <w:color w:val="000000"/>
              </w:rPr>
            </w:pPr>
            <w:r>
              <w:rPr>
                <w:color w:val="000000"/>
              </w:rPr>
              <w:t>9.1</w:t>
            </w:r>
          </w:p>
        </w:tc>
        <w:tc>
          <w:tcPr>
            <w:tcW w:w="2353" w:type="dxa"/>
            <w:tcBorders>
              <w:top w:val="nil"/>
              <w:left w:val="single" w:sz="4" w:space="0" w:color="C0C0C0"/>
              <w:bottom w:val="nil"/>
              <w:right w:val="single" w:sz="4" w:space="0" w:color="C0C0C0"/>
            </w:tcBorders>
          </w:tcPr>
          <w:p w14:paraId="7237C5F7" w14:textId="3EECB2E2"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death</w:t>
            </w:r>
          </w:p>
        </w:tc>
        <w:tc>
          <w:tcPr>
            <w:tcW w:w="3738" w:type="dxa"/>
            <w:tcBorders>
              <w:top w:val="nil"/>
              <w:left w:val="single" w:sz="4" w:space="0" w:color="C0C0C0"/>
              <w:bottom w:val="nil"/>
              <w:right w:val="single" w:sz="4" w:space="0" w:color="C0C0C0"/>
            </w:tcBorders>
          </w:tcPr>
          <w:p w14:paraId="60B2807A" w14:textId="19974FD0" w:rsidR="000A0FDC" w:rsidRDefault="000A0FDC" w:rsidP="000A0FDC">
            <w:pPr>
              <w:pStyle w:val="TableText10"/>
              <w:rPr>
                <w:color w:val="000000"/>
              </w:rPr>
            </w:pPr>
            <w:r>
              <w:t>negligent driving occasioning death</w:t>
            </w:r>
          </w:p>
        </w:tc>
        <w:tc>
          <w:tcPr>
            <w:tcW w:w="1288" w:type="dxa"/>
            <w:tcBorders>
              <w:top w:val="nil"/>
              <w:left w:val="single" w:sz="4" w:space="0" w:color="C0C0C0"/>
              <w:bottom w:val="nil"/>
              <w:right w:val="single" w:sz="4" w:space="0" w:color="C0C0C0"/>
            </w:tcBorders>
          </w:tcPr>
          <w:p w14:paraId="3AF7A9F4" w14:textId="5CDD8B85" w:rsidR="000A0FDC" w:rsidRDefault="000A0FDC" w:rsidP="000A0FDC">
            <w:pPr>
              <w:pStyle w:val="TableText10"/>
              <w:rPr>
                <w:color w:val="000000"/>
              </w:rPr>
            </w:pPr>
            <w:r>
              <w:t>200pu/2 years prison/both</w:t>
            </w:r>
          </w:p>
        </w:tc>
        <w:tc>
          <w:tcPr>
            <w:tcW w:w="1471" w:type="dxa"/>
            <w:tcBorders>
              <w:top w:val="nil"/>
              <w:left w:val="single" w:sz="4" w:space="0" w:color="C0C0C0"/>
              <w:bottom w:val="nil"/>
              <w:right w:val="single" w:sz="4" w:space="0" w:color="C0C0C0"/>
            </w:tcBorders>
          </w:tcPr>
          <w:p w14:paraId="4A3FC31E" w14:textId="3A3E468F" w:rsidR="000A0FDC" w:rsidRDefault="000A0FDC" w:rsidP="000A0FDC">
            <w:pPr>
              <w:pStyle w:val="TableText10"/>
              <w:rPr>
                <w:color w:val="000000"/>
              </w:rPr>
            </w:pPr>
            <w:r>
              <w:t>-</w:t>
            </w:r>
          </w:p>
        </w:tc>
        <w:tc>
          <w:tcPr>
            <w:tcW w:w="1301" w:type="dxa"/>
            <w:tcBorders>
              <w:top w:val="nil"/>
              <w:left w:val="single" w:sz="4" w:space="0" w:color="C0C0C0"/>
              <w:bottom w:val="nil"/>
              <w:right w:val="single" w:sz="4" w:space="0" w:color="C0C0C0"/>
            </w:tcBorders>
          </w:tcPr>
          <w:p w14:paraId="0B2D28B3" w14:textId="02259C3E" w:rsidR="000A0FDC" w:rsidRDefault="000A0FDC" w:rsidP="000A0FDC">
            <w:pPr>
              <w:pStyle w:val="TableText10"/>
              <w:rPr>
                <w:color w:val="000000"/>
              </w:rPr>
            </w:pPr>
            <w:r>
              <w:t>-</w:t>
            </w:r>
          </w:p>
        </w:tc>
      </w:tr>
      <w:tr w:rsidR="000A0FDC" w14:paraId="1F55E14B" w14:textId="77777777" w:rsidTr="000A0FDC">
        <w:trPr>
          <w:cantSplit/>
        </w:trPr>
        <w:tc>
          <w:tcPr>
            <w:tcW w:w="1219" w:type="dxa"/>
            <w:tcBorders>
              <w:top w:val="nil"/>
              <w:left w:val="single" w:sz="4" w:space="0" w:color="C0C0C0"/>
              <w:bottom w:val="nil"/>
              <w:right w:val="single" w:sz="4" w:space="0" w:color="C0C0C0"/>
            </w:tcBorders>
          </w:tcPr>
          <w:p w14:paraId="49B5AF8C" w14:textId="77E7A427" w:rsidR="000A0FDC" w:rsidRDefault="000A0FDC" w:rsidP="000A0FDC">
            <w:pPr>
              <w:pStyle w:val="TableText10"/>
              <w:rPr>
                <w:color w:val="000000"/>
              </w:rPr>
            </w:pPr>
            <w:r>
              <w:rPr>
                <w:color w:val="000000"/>
              </w:rPr>
              <w:t>9.2</w:t>
            </w:r>
          </w:p>
        </w:tc>
        <w:tc>
          <w:tcPr>
            <w:tcW w:w="2353" w:type="dxa"/>
            <w:tcBorders>
              <w:top w:val="nil"/>
              <w:left w:val="single" w:sz="4" w:space="0" w:color="C0C0C0"/>
              <w:bottom w:val="nil"/>
              <w:right w:val="single" w:sz="4" w:space="0" w:color="C0C0C0"/>
            </w:tcBorders>
          </w:tcPr>
          <w:p w14:paraId="5A1C5F3B" w14:textId="0C915DC4"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grievous bodily harm</w:t>
            </w:r>
          </w:p>
        </w:tc>
        <w:tc>
          <w:tcPr>
            <w:tcW w:w="3738" w:type="dxa"/>
            <w:tcBorders>
              <w:top w:val="nil"/>
              <w:left w:val="single" w:sz="4" w:space="0" w:color="C0C0C0"/>
              <w:bottom w:val="nil"/>
              <w:right w:val="single" w:sz="4" w:space="0" w:color="C0C0C0"/>
            </w:tcBorders>
          </w:tcPr>
          <w:p w14:paraId="0D7E3E51" w14:textId="3FC6DA7B" w:rsidR="000A0FDC" w:rsidRDefault="000A0FDC" w:rsidP="000A0FDC">
            <w:pPr>
              <w:pStyle w:val="TableText10"/>
              <w:rPr>
                <w:color w:val="000000"/>
              </w:rPr>
            </w:pPr>
            <w:r>
              <w:t>negligent driving occasioning grievous bodily harm</w:t>
            </w:r>
          </w:p>
        </w:tc>
        <w:tc>
          <w:tcPr>
            <w:tcW w:w="1288" w:type="dxa"/>
            <w:tcBorders>
              <w:top w:val="nil"/>
              <w:left w:val="single" w:sz="4" w:space="0" w:color="C0C0C0"/>
              <w:bottom w:val="nil"/>
              <w:right w:val="single" w:sz="4" w:space="0" w:color="C0C0C0"/>
            </w:tcBorders>
          </w:tcPr>
          <w:p w14:paraId="3F2961C6" w14:textId="4AB875F4" w:rsidR="000A0FDC" w:rsidRDefault="000A0FDC" w:rsidP="000A0FDC">
            <w:pPr>
              <w:pStyle w:val="TableText10"/>
              <w:rPr>
                <w:color w:val="000000"/>
              </w:rPr>
            </w:pPr>
            <w:r>
              <w:t xml:space="preserve">100pu/ </w:t>
            </w:r>
            <w:r>
              <w:br/>
              <w:t>1 year prison/both</w:t>
            </w:r>
          </w:p>
        </w:tc>
        <w:tc>
          <w:tcPr>
            <w:tcW w:w="1471" w:type="dxa"/>
            <w:tcBorders>
              <w:top w:val="nil"/>
              <w:left w:val="single" w:sz="4" w:space="0" w:color="C0C0C0"/>
              <w:bottom w:val="nil"/>
              <w:right w:val="single" w:sz="4" w:space="0" w:color="C0C0C0"/>
            </w:tcBorders>
          </w:tcPr>
          <w:p w14:paraId="3198B32F" w14:textId="2191E03E" w:rsidR="000A0FDC" w:rsidRDefault="000A0FDC" w:rsidP="000A0FDC">
            <w:pPr>
              <w:pStyle w:val="TableText10"/>
              <w:rPr>
                <w:color w:val="000000"/>
              </w:rPr>
            </w:pPr>
            <w:r>
              <w:t>-</w:t>
            </w:r>
          </w:p>
        </w:tc>
        <w:tc>
          <w:tcPr>
            <w:tcW w:w="1301" w:type="dxa"/>
            <w:tcBorders>
              <w:top w:val="nil"/>
              <w:left w:val="single" w:sz="4" w:space="0" w:color="C0C0C0"/>
              <w:bottom w:val="nil"/>
              <w:right w:val="single" w:sz="4" w:space="0" w:color="C0C0C0"/>
            </w:tcBorders>
          </w:tcPr>
          <w:p w14:paraId="4A1EEC23" w14:textId="745472C0" w:rsidR="000A0FDC" w:rsidRDefault="000A0FDC" w:rsidP="000A0FDC">
            <w:pPr>
              <w:pStyle w:val="TableText10"/>
              <w:rPr>
                <w:color w:val="000000"/>
              </w:rPr>
            </w:pPr>
            <w:r>
              <w:t>-</w:t>
            </w:r>
          </w:p>
        </w:tc>
      </w:tr>
      <w:tr w:rsidR="000A0FDC" w14:paraId="45FB43FC" w14:textId="77777777" w:rsidTr="000A0FDC">
        <w:trPr>
          <w:cantSplit/>
        </w:trPr>
        <w:tc>
          <w:tcPr>
            <w:tcW w:w="1219" w:type="dxa"/>
            <w:tcBorders>
              <w:top w:val="nil"/>
              <w:left w:val="single" w:sz="4" w:space="0" w:color="C0C0C0"/>
              <w:bottom w:val="nil"/>
              <w:right w:val="single" w:sz="4" w:space="0" w:color="C0C0C0"/>
            </w:tcBorders>
          </w:tcPr>
          <w:p w14:paraId="3CB0C746" w14:textId="66C333D9" w:rsidR="000A0FDC" w:rsidRDefault="000A0FDC" w:rsidP="000A0FDC">
            <w:pPr>
              <w:pStyle w:val="TableText10"/>
              <w:rPr>
                <w:color w:val="000000"/>
              </w:rPr>
            </w:pPr>
            <w:r>
              <w:rPr>
                <w:color w:val="000000"/>
              </w:rPr>
              <w:t>9.3</w:t>
            </w:r>
          </w:p>
        </w:tc>
        <w:tc>
          <w:tcPr>
            <w:tcW w:w="2353" w:type="dxa"/>
            <w:tcBorders>
              <w:top w:val="nil"/>
              <w:left w:val="single" w:sz="4" w:space="0" w:color="C0C0C0"/>
              <w:bottom w:val="nil"/>
              <w:right w:val="single" w:sz="4" w:space="0" w:color="C0C0C0"/>
            </w:tcBorders>
          </w:tcPr>
          <w:p w14:paraId="64D997C7" w14:textId="69A8EEA9" w:rsidR="000A0FDC" w:rsidRDefault="000A0FDC" w:rsidP="000A0FDC">
            <w:pPr>
              <w:pStyle w:val="TableBullet"/>
              <w:numPr>
                <w:ilvl w:val="0"/>
                <w:numId w:val="0"/>
              </w:numPr>
              <w:ind w:left="357" w:hanging="357"/>
              <w:rPr>
                <w:color w:val="000000"/>
              </w:rPr>
            </w:pPr>
            <w:r>
              <w:rPr>
                <w:rFonts w:ascii="Symbol" w:hAnsi="Symbol"/>
                <w:color w:val="000000"/>
              </w:rPr>
              <w:t>·</w:t>
            </w:r>
            <w:r>
              <w:rPr>
                <w:rFonts w:ascii="Symbol" w:hAnsi="Symbol"/>
                <w:color w:val="000000"/>
              </w:rPr>
              <w:tab/>
            </w:r>
            <w:r>
              <w:t>if the driving occasions actual bodily harm</w:t>
            </w:r>
          </w:p>
        </w:tc>
        <w:tc>
          <w:tcPr>
            <w:tcW w:w="3738" w:type="dxa"/>
            <w:tcBorders>
              <w:top w:val="nil"/>
              <w:left w:val="single" w:sz="4" w:space="0" w:color="C0C0C0"/>
              <w:bottom w:val="nil"/>
              <w:right w:val="single" w:sz="4" w:space="0" w:color="C0C0C0"/>
            </w:tcBorders>
          </w:tcPr>
          <w:p w14:paraId="0AA094D9" w14:textId="10D8B9A4" w:rsidR="000A0FDC" w:rsidRDefault="000A0FDC" w:rsidP="000A0FDC">
            <w:pPr>
              <w:pStyle w:val="TableText10"/>
              <w:rPr>
                <w:color w:val="000000"/>
              </w:rPr>
            </w:pPr>
            <w:r>
              <w:t>negligent driving occasioning actual bodily harm</w:t>
            </w:r>
          </w:p>
        </w:tc>
        <w:tc>
          <w:tcPr>
            <w:tcW w:w="1288" w:type="dxa"/>
            <w:tcBorders>
              <w:top w:val="nil"/>
              <w:left w:val="single" w:sz="4" w:space="0" w:color="C0C0C0"/>
              <w:bottom w:val="nil"/>
              <w:right w:val="single" w:sz="4" w:space="0" w:color="C0C0C0"/>
            </w:tcBorders>
          </w:tcPr>
          <w:p w14:paraId="4D7AFD5B" w14:textId="65567FCC" w:rsidR="000A0FDC" w:rsidRDefault="000A0FDC" w:rsidP="000A0FDC">
            <w:pPr>
              <w:pStyle w:val="TableText10"/>
              <w:rPr>
                <w:color w:val="000000"/>
              </w:rPr>
            </w:pPr>
            <w:r>
              <w:t>50</w:t>
            </w:r>
          </w:p>
        </w:tc>
        <w:tc>
          <w:tcPr>
            <w:tcW w:w="1471" w:type="dxa"/>
            <w:tcBorders>
              <w:top w:val="nil"/>
              <w:left w:val="single" w:sz="4" w:space="0" w:color="C0C0C0"/>
              <w:bottom w:val="nil"/>
              <w:right w:val="single" w:sz="4" w:space="0" w:color="C0C0C0"/>
            </w:tcBorders>
          </w:tcPr>
          <w:p w14:paraId="02567291" w14:textId="4271B04B" w:rsidR="000A0FDC" w:rsidRDefault="000A0FDC" w:rsidP="000A0FDC">
            <w:pPr>
              <w:pStyle w:val="TableText10"/>
              <w:rPr>
                <w:color w:val="000000"/>
              </w:rPr>
            </w:pPr>
            <w:r>
              <w:t>955</w:t>
            </w:r>
          </w:p>
        </w:tc>
        <w:tc>
          <w:tcPr>
            <w:tcW w:w="1301" w:type="dxa"/>
            <w:tcBorders>
              <w:top w:val="nil"/>
              <w:left w:val="single" w:sz="4" w:space="0" w:color="C0C0C0"/>
              <w:bottom w:val="nil"/>
              <w:right w:val="single" w:sz="4" w:space="0" w:color="C0C0C0"/>
            </w:tcBorders>
          </w:tcPr>
          <w:p w14:paraId="4975C45F" w14:textId="1E84F867" w:rsidR="000A0FDC" w:rsidRDefault="000A0FDC" w:rsidP="000A0FDC">
            <w:pPr>
              <w:pStyle w:val="TableText10"/>
              <w:rPr>
                <w:color w:val="000000"/>
              </w:rPr>
            </w:pPr>
            <w:r>
              <w:t>3 (NS)</w:t>
            </w:r>
          </w:p>
        </w:tc>
      </w:tr>
      <w:tr w:rsidR="000A0FDC" w14:paraId="6EC5B239" w14:textId="77777777" w:rsidTr="000A0FDC">
        <w:trPr>
          <w:cantSplit/>
        </w:trPr>
        <w:tc>
          <w:tcPr>
            <w:tcW w:w="1219" w:type="dxa"/>
            <w:tcBorders>
              <w:top w:val="nil"/>
              <w:left w:val="single" w:sz="4" w:space="0" w:color="C0C0C0"/>
              <w:bottom w:val="single" w:sz="4" w:space="0" w:color="C0C0C0"/>
              <w:right w:val="single" w:sz="4" w:space="0" w:color="C0C0C0"/>
            </w:tcBorders>
          </w:tcPr>
          <w:p w14:paraId="536BF25D" w14:textId="6E3A4202" w:rsidR="000A0FDC" w:rsidRDefault="000A0FDC" w:rsidP="000A0FDC">
            <w:pPr>
              <w:pStyle w:val="TableText10"/>
              <w:rPr>
                <w:color w:val="000000"/>
              </w:rPr>
            </w:pPr>
            <w:r>
              <w:rPr>
                <w:color w:val="000000"/>
              </w:rPr>
              <w:t>9.4</w:t>
            </w:r>
          </w:p>
        </w:tc>
        <w:tc>
          <w:tcPr>
            <w:tcW w:w="2353" w:type="dxa"/>
            <w:tcBorders>
              <w:top w:val="nil"/>
              <w:left w:val="single" w:sz="4" w:space="0" w:color="C0C0C0"/>
              <w:bottom w:val="single" w:sz="4" w:space="0" w:color="C0C0C0"/>
              <w:right w:val="single" w:sz="4" w:space="0" w:color="C0C0C0"/>
            </w:tcBorders>
          </w:tcPr>
          <w:p w14:paraId="6F3DAF20" w14:textId="4C034894" w:rsidR="000A0FDC" w:rsidRDefault="000A0FDC" w:rsidP="000A0FDC">
            <w:pPr>
              <w:pStyle w:val="TableBullet"/>
              <w:numPr>
                <w:ilvl w:val="0"/>
                <w:numId w:val="0"/>
              </w:numPr>
              <w:ind w:left="357" w:hanging="357"/>
              <w:rPr>
                <w:rFonts w:ascii="Symbol" w:hAnsi="Symbol"/>
                <w:color w:val="000000"/>
              </w:rPr>
            </w:pPr>
            <w:r>
              <w:rPr>
                <w:rFonts w:ascii="Symbol" w:hAnsi="Symbol"/>
                <w:color w:val="000000"/>
              </w:rPr>
              <w:t>·</w:t>
            </w:r>
            <w:r>
              <w:rPr>
                <w:rFonts w:ascii="Symbol" w:hAnsi="Symbol"/>
                <w:color w:val="000000"/>
              </w:rPr>
              <w:tab/>
            </w:r>
            <w:r>
              <w:t>if items 9.1, 9.2 and 9.3 do not apply</w:t>
            </w:r>
          </w:p>
        </w:tc>
        <w:tc>
          <w:tcPr>
            <w:tcW w:w="3738" w:type="dxa"/>
            <w:tcBorders>
              <w:top w:val="nil"/>
              <w:left w:val="single" w:sz="4" w:space="0" w:color="C0C0C0"/>
              <w:bottom w:val="single" w:sz="4" w:space="0" w:color="C0C0C0"/>
              <w:right w:val="single" w:sz="4" w:space="0" w:color="C0C0C0"/>
            </w:tcBorders>
          </w:tcPr>
          <w:p w14:paraId="2C745A8F" w14:textId="3504275D" w:rsidR="000A0FDC" w:rsidRDefault="000A0FDC" w:rsidP="000A0FDC">
            <w:pPr>
              <w:pStyle w:val="TableText10"/>
              <w:rPr>
                <w:color w:val="000000"/>
              </w:rPr>
            </w:pPr>
            <w:r>
              <w:t>negligent driving</w:t>
            </w:r>
          </w:p>
        </w:tc>
        <w:tc>
          <w:tcPr>
            <w:tcW w:w="1288" w:type="dxa"/>
            <w:tcBorders>
              <w:top w:val="nil"/>
              <w:left w:val="single" w:sz="4" w:space="0" w:color="C0C0C0"/>
              <w:bottom w:val="single" w:sz="4" w:space="0" w:color="C0C0C0"/>
              <w:right w:val="single" w:sz="4" w:space="0" w:color="C0C0C0"/>
            </w:tcBorders>
          </w:tcPr>
          <w:p w14:paraId="06C2E436" w14:textId="7B66ED34" w:rsidR="000A0FDC" w:rsidRDefault="000A0FDC" w:rsidP="000A0FDC">
            <w:pPr>
              <w:pStyle w:val="TableText10"/>
              <w:rPr>
                <w:color w:val="000000"/>
              </w:rPr>
            </w:pPr>
            <w:r>
              <w:t>20</w:t>
            </w:r>
          </w:p>
        </w:tc>
        <w:tc>
          <w:tcPr>
            <w:tcW w:w="1471" w:type="dxa"/>
            <w:tcBorders>
              <w:top w:val="nil"/>
              <w:left w:val="single" w:sz="4" w:space="0" w:color="C0C0C0"/>
              <w:bottom w:val="single" w:sz="4" w:space="0" w:color="C0C0C0"/>
              <w:right w:val="single" w:sz="4" w:space="0" w:color="C0C0C0"/>
            </w:tcBorders>
          </w:tcPr>
          <w:p w14:paraId="7DB9B14C" w14:textId="36A6DC9A" w:rsidR="000A0FDC" w:rsidRDefault="000A0FDC" w:rsidP="000A0FDC">
            <w:pPr>
              <w:pStyle w:val="TableText10"/>
              <w:rPr>
                <w:color w:val="000000"/>
              </w:rPr>
            </w:pPr>
            <w:r>
              <w:t>632</w:t>
            </w:r>
          </w:p>
        </w:tc>
        <w:tc>
          <w:tcPr>
            <w:tcW w:w="1301" w:type="dxa"/>
            <w:tcBorders>
              <w:top w:val="nil"/>
              <w:left w:val="single" w:sz="4" w:space="0" w:color="C0C0C0"/>
              <w:bottom w:val="single" w:sz="4" w:space="0" w:color="C0C0C0"/>
              <w:right w:val="single" w:sz="4" w:space="0" w:color="C0C0C0"/>
            </w:tcBorders>
          </w:tcPr>
          <w:p w14:paraId="57D3ADF7" w14:textId="3A69CB66" w:rsidR="000A0FDC" w:rsidRDefault="000A0FDC" w:rsidP="000A0FDC">
            <w:pPr>
              <w:pStyle w:val="TableText10"/>
              <w:rPr>
                <w:color w:val="000000"/>
              </w:rPr>
            </w:pPr>
            <w:r>
              <w:t>3 (NS)</w:t>
            </w:r>
          </w:p>
        </w:tc>
      </w:tr>
      <w:tr w:rsidR="00FD1C66" w14:paraId="1CF207D8" w14:textId="77777777" w:rsidTr="004B541A">
        <w:trPr>
          <w:cantSplit/>
        </w:trPr>
        <w:tc>
          <w:tcPr>
            <w:tcW w:w="1219" w:type="dxa"/>
            <w:tcBorders>
              <w:top w:val="single" w:sz="4" w:space="0" w:color="C0C0C0"/>
              <w:left w:val="single" w:sz="4" w:space="0" w:color="C0C0C0"/>
              <w:bottom w:val="nil"/>
              <w:right w:val="single" w:sz="4" w:space="0" w:color="C0C0C0"/>
            </w:tcBorders>
            <w:hideMark/>
          </w:tcPr>
          <w:p w14:paraId="31531837" w14:textId="77777777" w:rsidR="00FD1C66" w:rsidRDefault="00FD1C66">
            <w:pPr>
              <w:pStyle w:val="TableText10"/>
              <w:rPr>
                <w:color w:val="000000"/>
              </w:rPr>
            </w:pPr>
            <w:r>
              <w:rPr>
                <w:color w:val="000000"/>
              </w:rPr>
              <w:t>10</w:t>
            </w:r>
          </w:p>
        </w:tc>
        <w:tc>
          <w:tcPr>
            <w:tcW w:w="2353" w:type="dxa"/>
            <w:tcBorders>
              <w:top w:val="single" w:sz="4" w:space="0" w:color="C0C0C0"/>
              <w:left w:val="single" w:sz="4" w:space="0" w:color="C0C0C0"/>
              <w:bottom w:val="nil"/>
              <w:right w:val="single" w:sz="4" w:space="0" w:color="C0C0C0"/>
            </w:tcBorders>
            <w:hideMark/>
          </w:tcPr>
          <w:p w14:paraId="5BD4B1D9" w14:textId="77777777" w:rsidR="00FD1C66" w:rsidRDefault="00FD1C66">
            <w:pPr>
              <w:pStyle w:val="TableText10"/>
              <w:rPr>
                <w:color w:val="000000"/>
              </w:rPr>
            </w:pPr>
            <w:r>
              <w:rPr>
                <w:color w:val="000000"/>
              </w:rPr>
              <w:t>7 (1)</w:t>
            </w:r>
          </w:p>
        </w:tc>
        <w:tc>
          <w:tcPr>
            <w:tcW w:w="3738" w:type="dxa"/>
            <w:tcBorders>
              <w:top w:val="single" w:sz="4" w:space="0" w:color="C0C0C0"/>
              <w:left w:val="single" w:sz="4" w:space="0" w:color="C0C0C0"/>
              <w:bottom w:val="nil"/>
              <w:right w:val="single" w:sz="4" w:space="0" w:color="C0C0C0"/>
            </w:tcBorders>
          </w:tcPr>
          <w:p w14:paraId="09B7B0B2" w14:textId="77777777" w:rsidR="00FD1C66" w:rsidRDefault="00FD1C66">
            <w:pPr>
              <w:pStyle w:val="TableText10"/>
              <w:rPr>
                <w:color w:val="000000"/>
              </w:rPr>
            </w:pPr>
          </w:p>
        </w:tc>
        <w:tc>
          <w:tcPr>
            <w:tcW w:w="1288" w:type="dxa"/>
            <w:tcBorders>
              <w:top w:val="single" w:sz="4" w:space="0" w:color="C0C0C0"/>
              <w:left w:val="single" w:sz="4" w:space="0" w:color="C0C0C0"/>
              <w:bottom w:val="nil"/>
              <w:right w:val="single" w:sz="4" w:space="0" w:color="C0C0C0"/>
            </w:tcBorders>
          </w:tcPr>
          <w:p w14:paraId="67024E7D" w14:textId="77777777" w:rsidR="00FD1C66" w:rsidRDefault="00FD1C66">
            <w:pPr>
              <w:pStyle w:val="TableText10"/>
              <w:rPr>
                <w:color w:val="000000"/>
              </w:rPr>
            </w:pPr>
          </w:p>
        </w:tc>
        <w:tc>
          <w:tcPr>
            <w:tcW w:w="1471" w:type="dxa"/>
            <w:tcBorders>
              <w:top w:val="single" w:sz="4" w:space="0" w:color="C0C0C0"/>
              <w:left w:val="single" w:sz="4" w:space="0" w:color="C0C0C0"/>
              <w:bottom w:val="nil"/>
              <w:right w:val="single" w:sz="4" w:space="0" w:color="C0C0C0"/>
            </w:tcBorders>
          </w:tcPr>
          <w:p w14:paraId="5E8A0998" w14:textId="77777777" w:rsidR="00FD1C66" w:rsidRDefault="00FD1C66">
            <w:pPr>
              <w:pStyle w:val="TableText10"/>
              <w:rPr>
                <w:color w:val="000000"/>
              </w:rPr>
            </w:pPr>
          </w:p>
        </w:tc>
        <w:tc>
          <w:tcPr>
            <w:tcW w:w="1301" w:type="dxa"/>
            <w:tcBorders>
              <w:top w:val="single" w:sz="4" w:space="0" w:color="C0C0C0"/>
              <w:left w:val="single" w:sz="4" w:space="0" w:color="C0C0C0"/>
              <w:bottom w:val="nil"/>
              <w:right w:val="single" w:sz="4" w:space="0" w:color="C0C0C0"/>
            </w:tcBorders>
          </w:tcPr>
          <w:p w14:paraId="709EF38B" w14:textId="77777777" w:rsidR="00FD1C66" w:rsidRDefault="00FD1C66">
            <w:pPr>
              <w:pStyle w:val="TableText10"/>
              <w:rPr>
                <w:color w:val="000000"/>
              </w:rPr>
            </w:pPr>
          </w:p>
        </w:tc>
      </w:tr>
      <w:tr w:rsidR="00FD1C66" w14:paraId="37CB0FA6" w14:textId="77777777" w:rsidTr="004B541A">
        <w:trPr>
          <w:cantSplit/>
        </w:trPr>
        <w:tc>
          <w:tcPr>
            <w:tcW w:w="1219" w:type="dxa"/>
            <w:tcBorders>
              <w:top w:val="nil"/>
              <w:left w:val="single" w:sz="4" w:space="0" w:color="C0C0C0"/>
              <w:bottom w:val="nil"/>
              <w:right w:val="single" w:sz="4" w:space="0" w:color="C0C0C0"/>
            </w:tcBorders>
            <w:hideMark/>
          </w:tcPr>
          <w:p w14:paraId="0C23B620" w14:textId="77777777" w:rsidR="00FD1C66" w:rsidRDefault="00FD1C66">
            <w:pPr>
              <w:pStyle w:val="TableText10"/>
              <w:rPr>
                <w:color w:val="000000"/>
              </w:rPr>
            </w:pPr>
            <w:r>
              <w:rPr>
                <w:color w:val="000000"/>
              </w:rPr>
              <w:t>10.1</w:t>
            </w:r>
          </w:p>
        </w:tc>
        <w:tc>
          <w:tcPr>
            <w:tcW w:w="2353" w:type="dxa"/>
            <w:tcBorders>
              <w:top w:val="nil"/>
              <w:left w:val="single" w:sz="4" w:space="0" w:color="C0C0C0"/>
              <w:bottom w:val="nil"/>
              <w:right w:val="single" w:sz="4" w:space="0" w:color="C0C0C0"/>
            </w:tcBorders>
            <w:hideMark/>
          </w:tcPr>
          <w:p w14:paraId="510E9622"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first offender, for aggravated offence (fail to stop for police)</w:t>
            </w:r>
          </w:p>
        </w:tc>
        <w:tc>
          <w:tcPr>
            <w:tcW w:w="3738" w:type="dxa"/>
            <w:tcBorders>
              <w:top w:val="nil"/>
              <w:left w:val="single" w:sz="4" w:space="0" w:color="C0C0C0"/>
              <w:bottom w:val="nil"/>
              <w:right w:val="single" w:sz="4" w:space="0" w:color="C0C0C0"/>
            </w:tcBorders>
            <w:hideMark/>
          </w:tcPr>
          <w:p w14:paraId="37A26C25" w14:textId="77777777" w:rsidR="00FD1C66" w:rsidRDefault="00FD1C66">
            <w:pPr>
              <w:pStyle w:val="TableText10"/>
              <w:rPr>
                <w:color w:val="000000"/>
              </w:rPr>
            </w:pPr>
            <w:r>
              <w:rPr>
                <w:color w:val="000000"/>
              </w:rPr>
              <w:t>aggravated offence (fail to stop for police)—drive furiously/recklessly/at speed dangerous/in way dangerous—first offender</w:t>
            </w:r>
          </w:p>
        </w:tc>
        <w:tc>
          <w:tcPr>
            <w:tcW w:w="1288" w:type="dxa"/>
            <w:tcBorders>
              <w:top w:val="nil"/>
              <w:left w:val="single" w:sz="4" w:space="0" w:color="C0C0C0"/>
              <w:bottom w:val="nil"/>
              <w:right w:val="single" w:sz="4" w:space="0" w:color="C0C0C0"/>
            </w:tcBorders>
            <w:hideMark/>
          </w:tcPr>
          <w:p w14:paraId="6D1BA074" w14:textId="77777777" w:rsidR="00FD1C66" w:rsidRDefault="00FD1C66">
            <w:pPr>
              <w:pStyle w:val="TableText10"/>
              <w:rPr>
                <w:color w:val="000000"/>
              </w:rPr>
            </w:pPr>
            <w:r>
              <w:rPr>
                <w:color w:val="000000"/>
              </w:rPr>
              <w:t>300pu/ 3 years prison/both</w:t>
            </w:r>
          </w:p>
        </w:tc>
        <w:tc>
          <w:tcPr>
            <w:tcW w:w="1471" w:type="dxa"/>
            <w:tcBorders>
              <w:top w:val="nil"/>
              <w:left w:val="single" w:sz="4" w:space="0" w:color="C0C0C0"/>
              <w:bottom w:val="nil"/>
              <w:right w:val="single" w:sz="4" w:space="0" w:color="C0C0C0"/>
            </w:tcBorders>
            <w:hideMark/>
          </w:tcPr>
          <w:p w14:paraId="57E77A4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6649C9AE" w14:textId="77777777" w:rsidR="00FD1C66" w:rsidRDefault="00FD1C66">
            <w:pPr>
              <w:pStyle w:val="TableText10"/>
              <w:rPr>
                <w:color w:val="000000"/>
              </w:rPr>
            </w:pPr>
            <w:r>
              <w:rPr>
                <w:color w:val="000000"/>
              </w:rPr>
              <w:t>-</w:t>
            </w:r>
          </w:p>
        </w:tc>
      </w:tr>
      <w:tr w:rsidR="00FD1C66" w14:paraId="7E442C4C" w14:textId="77777777" w:rsidTr="004B541A">
        <w:trPr>
          <w:cantSplit/>
        </w:trPr>
        <w:tc>
          <w:tcPr>
            <w:tcW w:w="1219" w:type="dxa"/>
            <w:tcBorders>
              <w:top w:val="nil"/>
              <w:left w:val="single" w:sz="4" w:space="0" w:color="C0C0C0"/>
              <w:bottom w:val="nil"/>
              <w:right w:val="single" w:sz="4" w:space="0" w:color="C0C0C0"/>
            </w:tcBorders>
            <w:hideMark/>
          </w:tcPr>
          <w:p w14:paraId="04241B51" w14:textId="77777777" w:rsidR="00FD1C66" w:rsidRDefault="00FD1C66">
            <w:pPr>
              <w:pStyle w:val="TableText10"/>
              <w:rPr>
                <w:color w:val="000000"/>
              </w:rPr>
            </w:pPr>
            <w:r>
              <w:rPr>
                <w:color w:val="000000"/>
              </w:rPr>
              <w:t>10.2</w:t>
            </w:r>
          </w:p>
        </w:tc>
        <w:tc>
          <w:tcPr>
            <w:tcW w:w="2353" w:type="dxa"/>
            <w:tcBorders>
              <w:top w:val="nil"/>
              <w:left w:val="single" w:sz="4" w:space="0" w:color="C0C0C0"/>
              <w:bottom w:val="nil"/>
              <w:right w:val="single" w:sz="4" w:space="0" w:color="C0C0C0"/>
            </w:tcBorders>
            <w:hideMark/>
          </w:tcPr>
          <w:p w14:paraId="783894E4"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repeat offender, for aggravated offence (fail to stop for police)</w:t>
            </w:r>
          </w:p>
        </w:tc>
        <w:tc>
          <w:tcPr>
            <w:tcW w:w="3738" w:type="dxa"/>
            <w:tcBorders>
              <w:top w:val="nil"/>
              <w:left w:val="single" w:sz="4" w:space="0" w:color="C0C0C0"/>
              <w:bottom w:val="nil"/>
              <w:right w:val="single" w:sz="4" w:space="0" w:color="C0C0C0"/>
            </w:tcBorders>
            <w:hideMark/>
          </w:tcPr>
          <w:p w14:paraId="2DB4DDF3" w14:textId="77777777" w:rsidR="00FD1C66" w:rsidRDefault="00FD1C66">
            <w:pPr>
              <w:pStyle w:val="TableText10"/>
              <w:rPr>
                <w:color w:val="000000"/>
              </w:rPr>
            </w:pPr>
            <w:r>
              <w:rPr>
                <w:color w:val="000000"/>
              </w:rPr>
              <w:t>aggravated offence (fail to stop for police)—drive furiously/ recklessly/at speed dangerous/in way dangerous—repeat offender</w:t>
            </w:r>
          </w:p>
        </w:tc>
        <w:tc>
          <w:tcPr>
            <w:tcW w:w="1288" w:type="dxa"/>
            <w:tcBorders>
              <w:top w:val="nil"/>
              <w:left w:val="single" w:sz="4" w:space="0" w:color="C0C0C0"/>
              <w:bottom w:val="nil"/>
              <w:right w:val="single" w:sz="4" w:space="0" w:color="C0C0C0"/>
            </w:tcBorders>
            <w:hideMark/>
          </w:tcPr>
          <w:p w14:paraId="0EB37525" w14:textId="77777777" w:rsidR="00FD1C66" w:rsidRDefault="00FD1C66">
            <w:pPr>
              <w:pStyle w:val="TableText10"/>
              <w:rPr>
                <w:color w:val="000000"/>
              </w:rPr>
            </w:pPr>
            <w:r>
              <w:rPr>
                <w:color w:val="000000"/>
              </w:rPr>
              <w:t>500pu/ 5 years prison/both</w:t>
            </w:r>
          </w:p>
        </w:tc>
        <w:tc>
          <w:tcPr>
            <w:tcW w:w="1471" w:type="dxa"/>
            <w:tcBorders>
              <w:top w:val="nil"/>
              <w:left w:val="single" w:sz="4" w:space="0" w:color="C0C0C0"/>
              <w:bottom w:val="nil"/>
              <w:right w:val="single" w:sz="4" w:space="0" w:color="C0C0C0"/>
            </w:tcBorders>
            <w:hideMark/>
          </w:tcPr>
          <w:p w14:paraId="15A1B2F5"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775B226A" w14:textId="77777777" w:rsidR="00FD1C66" w:rsidRDefault="00FD1C66">
            <w:pPr>
              <w:pStyle w:val="TableText10"/>
              <w:rPr>
                <w:color w:val="000000"/>
              </w:rPr>
            </w:pPr>
            <w:r>
              <w:rPr>
                <w:color w:val="000000"/>
              </w:rPr>
              <w:t>-</w:t>
            </w:r>
          </w:p>
        </w:tc>
      </w:tr>
      <w:tr w:rsidR="00FD1C66" w14:paraId="5742A728" w14:textId="77777777" w:rsidTr="004B541A">
        <w:trPr>
          <w:cantSplit/>
        </w:trPr>
        <w:tc>
          <w:tcPr>
            <w:tcW w:w="1219" w:type="dxa"/>
            <w:tcBorders>
              <w:top w:val="nil"/>
              <w:left w:val="single" w:sz="4" w:space="0" w:color="C0C0C0"/>
              <w:bottom w:val="nil"/>
              <w:right w:val="single" w:sz="4" w:space="0" w:color="C0C0C0"/>
            </w:tcBorders>
            <w:hideMark/>
          </w:tcPr>
          <w:p w14:paraId="1864601D" w14:textId="77777777" w:rsidR="00FD1C66" w:rsidRDefault="00FD1C66">
            <w:pPr>
              <w:pStyle w:val="TableText10"/>
              <w:rPr>
                <w:color w:val="000000"/>
              </w:rPr>
            </w:pPr>
            <w:r>
              <w:rPr>
                <w:color w:val="000000"/>
              </w:rPr>
              <w:t>10.3</w:t>
            </w:r>
          </w:p>
        </w:tc>
        <w:tc>
          <w:tcPr>
            <w:tcW w:w="2353" w:type="dxa"/>
            <w:tcBorders>
              <w:top w:val="nil"/>
              <w:left w:val="single" w:sz="4" w:space="0" w:color="C0C0C0"/>
              <w:bottom w:val="nil"/>
              <w:right w:val="single" w:sz="4" w:space="0" w:color="C0C0C0"/>
            </w:tcBorders>
            <w:hideMark/>
          </w:tcPr>
          <w:p w14:paraId="5DC7FFCA"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other aggravated offence</w:t>
            </w:r>
          </w:p>
        </w:tc>
        <w:tc>
          <w:tcPr>
            <w:tcW w:w="3738" w:type="dxa"/>
            <w:tcBorders>
              <w:top w:val="nil"/>
              <w:left w:val="single" w:sz="4" w:space="0" w:color="C0C0C0"/>
              <w:bottom w:val="nil"/>
              <w:right w:val="single" w:sz="4" w:space="0" w:color="C0C0C0"/>
            </w:tcBorders>
            <w:hideMark/>
          </w:tcPr>
          <w:p w14:paraId="5CACDE9E" w14:textId="77777777" w:rsidR="00FD1C66" w:rsidRDefault="00FD1C66">
            <w:pPr>
              <w:pStyle w:val="TableText10"/>
              <w:rPr>
                <w:color w:val="000000"/>
              </w:rPr>
            </w:pPr>
            <w:r>
              <w:rPr>
                <w:color w:val="000000"/>
              </w:rPr>
              <w:t>aggravated offence—drive furiously/</w:t>
            </w:r>
            <w:r>
              <w:rPr>
                <w:color w:val="000000"/>
              </w:rPr>
              <w:br/>
              <w:t>recklessly/at speed dangerous/in way dangerous</w:t>
            </w:r>
          </w:p>
        </w:tc>
        <w:tc>
          <w:tcPr>
            <w:tcW w:w="1288" w:type="dxa"/>
            <w:tcBorders>
              <w:top w:val="nil"/>
              <w:left w:val="single" w:sz="4" w:space="0" w:color="C0C0C0"/>
              <w:bottom w:val="nil"/>
              <w:right w:val="single" w:sz="4" w:space="0" w:color="C0C0C0"/>
            </w:tcBorders>
            <w:hideMark/>
          </w:tcPr>
          <w:p w14:paraId="6EE5455D" w14:textId="77777777" w:rsidR="00FD1C66" w:rsidRDefault="00FD1C66">
            <w:pPr>
              <w:pStyle w:val="TableText10"/>
              <w:rPr>
                <w:color w:val="000000"/>
              </w:rPr>
            </w:pPr>
            <w:r>
              <w:rPr>
                <w:color w:val="000000"/>
              </w:rPr>
              <w:t>200pu/ 2 years prison/both</w:t>
            </w:r>
          </w:p>
        </w:tc>
        <w:tc>
          <w:tcPr>
            <w:tcW w:w="1471" w:type="dxa"/>
            <w:tcBorders>
              <w:top w:val="nil"/>
              <w:left w:val="single" w:sz="4" w:space="0" w:color="C0C0C0"/>
              <w:bottom w:val="nil"/>
              <w:right w:val="single" w:sz="4" w:space="0" w:color="C0C0C0"/>
            </w:tcBorders>
            <w:hideMark/>
          </w:tcPr>
          <w:p w14:paraId="6CA2E530" w14:textId="77777777" w:rsidR="00FD1C66" w:rsidRDefault="00FD1C66">
            <w:pPr>
              <w:pStyle w:val="TableText10"/>
              <w:rPr>
                <w:color w:val="000000"/>
              </w:rPr>
            </w:pPr>
            <w:r>
              <w:rPr>
                <w:color w:val="000000"/>
              </w:rPr>
              <w:t>-</w:t>
            </w:r>
          </w:p>
        </w:tc>
        <w:tc>
          <w:tcPr>
            <w:tcW w:w="1301" w:type="dxa"/>
            <w:tcBorders>
              <w:top w:val="nil"/>
              <w:left w:val="single" w:sz="4" w:space="0" w:color="C0C0C0"/>
              <w:bottom w:val="nil"/>
              <w:right w:val="single" w:sz="4" w:space="0" w:color="C0C0C0"/>
            </w:tcBorders>
            <w:hideMark/>
          </w:tcPr>
          <w:p w14:paraId="403F4B90" w14:textId="77777777" w:rsidR="00FD1C66" w:rsidRDefault="00FD1C66">
            <w:pPr>
              <w:pStyle w:val="TableText10"/>
              <w:rPr>
                <w:color w:val="000000"/>
              </w:rPr>
            </w:pPr>
            <w:r>
              <w:rPr>
                <w:color w:val="000000"/>
              </w:rPr>
              <w:t>-</w:t>
            </w:r>
          </w:p>
        </w:tc>
      </w:tr>
      <w:tr w:rsidR="00FD1C66" w14:paraId="7377207F" w14:textId="77777777" w:rsidTr="004B541A">
        <w:trPr>
          <w:cantSplit/>
        </w:trPr>
        <w:tc>
          <w:tcPr>
            <w:tcW w:w="1219" w:type="dxa"/>
            <w:tcBorders>
              <w:top w:val="nil"/>
              <w:left w:val="single" w:sz="4" w:space="0" w:color="C0C0C0"/>
              <w:bottom w:val="single" w:sz="4" w:space="0" w:color="C0C0C0"/>
              <w:right w:val="single" w:sz="4" w:space="0" w:color="C0C0C0"/>
            </w:tcBorders>
            <w:hideMark/>
          </w:tcPr>
          <w:p w14:paraId="33138D30" w14:textId="77777777" w:rsidR="00FD1C66" w:rsidRDefault="00FD1C66">
            <w:pPr>
              <w:pStyle w:val="TableText10"/>
              <w:rPr>
                <w:color w:val="000000"/>
              </w:rPr>
            </w:pPr>
            <w:r>
              <w:rPr>
                <w:color w:val="000000"/>
              </w:rPr>
              <w:t>10.4</w:t>
            </w:r>
          </w:p>
        </w:tc>
        <w:tc>
          <w:tcPr>
            <w:tcW w:w="2353" w:type="dxa"/>
            <w:tcBorders>
              <w:top w:val="nil"/>
              <w:left w:val="single" w:sz="4" w:space="0" w:color="C0C0C0"/>
              <w:bottom w:val="single" w:sz="4" w:space="0" w:color="C0C0C0"/>
              <w:right w:val="single" w:sz="4" w:space="0" w:color="C0C0C0"/>
            </w:tcBorders>
            <w:hideMark/>
          </w:tcPr>
          <w:p w14:paraId="101C343F" w14:textId="77777777" w:rsidR="00FD1C66" w:rsidRDefault="00FD1C66">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38" w:type="dxa"/>
            <w:tcBorders>
              <w:top w:val="nil"/>
              <w:left w:val="single" w:sz="4" w:space="0" w:color="C0C0C0"/>
              <w:bottom w:val="single" w:sz="4" w:space="0" w:color="C0C0C0"/>
              <w:right w:val="single" w:sz="4" w:space="0" w:color="C0C0C0"/>
            </w:tcBorders>
            <w:hideMark/>
          </w:tcPr>
          <w:p w14:paraId="250D0524" w14:textId="77777777" w:rsidR="00FD1C66" w:rsidRDefault="00FD1C66">
            <w:pPr>
              <w:pStyle w:val="TableText10"/>
              <w:rPr>
                <w:color w:val="000000"/>
              </w:rPr>
            </w:pPr>
            <w:r>
              <w:rPr>
                <w:color w:val="000000"/>
              </w:rPr>
              <w:t>drive furiously/</w:t>
            </w:r>
            <w:r>
              <w:rPr>
                <w:color w:val="000000"/>
              </w:rPr>
              <w:br/>
              <w:t>recklessly/at speed dangerous/in way dangerous</w:t>
            </w:r>
          </w:p>
        </w:tc>
        <w:tc>
          <w:tcPr>
            <w:tcW w:w="1288" w:type="dxa"/>
            <w:tcBorders>
              <w:top w:val="nil"/>
              <w:left w:val="single" w:sz="4" w:space="0" w:color="C0C0C0"/>
              <w:bottom w:val="single" w:sz="4" w:space="0" w:color="C0C0C0"/>
              <w:right w:val="single" w:sz="4" w:space="0" w:color="C0C0C0"/>
            </w:tcBorders>
            <w:hideMark/>
          </w:tcPr>
          <w:p w14:paraId="7F8B0F04" w14:textId="77777777" w:rsidR="00FD1C66" w:rsidRDefault="00FD1C66">
            <w:pPr>
              <w:pStyle w:val="TableText10"/>
              <w:rPr>
                <w:color w:val="000000"/>
              </w:rPr>
            </w:pPr>
            <w:r>
              <w:rPr>
                <w:color w:val="000000"/>
              </w:rPr>
              <w:t>100pu/ 12 months prison/both</w:t>
            </w:r>
          </w:p>
        </w:tc>
        <w:tc>
          <w:tcPr>
            <w:tcW w:w="1471" w:type="dxa"/>
            <w:tcBorders>
              <w:top w:val="nil"/>
              <w:left w:val="single" w:sz="4" w:space="0" w:color="C0C0C0"/>
              <w:bottom w:val="single" w:sz="4" w:space="0" w:color="C0C0C0"/>
              <w:right w:val="single" w:sz="4" w:space="0" w:color="C0C0C0"/>
            </w:tcBorders>
            <w:hideMark/>
          </w:tcPr>
          <w:p w14:paraId="14CBFD99" w14:textId="77777777" w:rsidR="00FD1C66" w:rsidRDefault="00FD1C66">
            <w:pPr>
              <w:pStyle w:val="TableText10"/>
              <w:rPr>
                <w:color w:val="000000"/>
              </w:rPr>
            </w:pPr>
            <w:r>
              <w:rPr>
                <w:color w:val="000000"/>
              </w:rPr>
              <w:t>-</w:t>
            </w:r>
          </w:p>
        </w:tc>
        <w:tc>
          <w:tcPr>
            <w:tcW w:w="1301" w:type="dxa"/>
            <w:tcBorders>
              <w:top w:val="nil"/>
              <w:left w:val="single" w:sz="4" w:space="0" w:color="C0C0C0"/>
              <w:bottom w:val="single" w:sz="4" w:space="0" w:color="C0C0C0"/>
              <w:right w:val="single" w:sz="4" w:space="0" w:color="C0C0C0"/>
            </w:tcBorders>
            <w:hideMark/>
          </w:tcPr>
          <w:p w14:paraId="70CC94D8" w14:textId="77777777" w:rsidR="00FD1C66" w:rsidRDefault="00FD1C66">
            <w:pPr>
              <w:pStyle w:val="TableText10"/>
              <w:rPr>
                <w:color w:val="000000"/>
              </w:rPr>
            </w:pPr>
            <w:r>
              <w:rPr>
                <w:color w:val="000000"/>
              </w:rPr>
              <w:t>-</w:t>
            </w:r>
          </w:p>
        </w:tc>
      </w:tr>
      <w:tr w:rsidR="00FD1C66" w14:paraId="363245F6"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C26960F" w14:textId="77777777" w:rsidR="00FD1C66" w:rsidRDefault="00FD1C66">
            <w:pPr>
              <w:pStyle w:val="TableText10"/>
              <w:rPr>
                <w:color w:val="000000"/>
              </w:rPr>
            </w:pPr>
            <w:r>
              <w:rPr>
                <w:color w:val="000000"/>
              </w:rPr>
              <w:t>11</w:t>
            </w:r>
          </w:p>
        </w:tc>
        <w:tc>
          <w:tcPr>
            <w:tcW w:w="2353" w:type="dxa"/>
            <w:tcBorders>
              <w:top w:val="single" w:sz="4" w:space="0" w:color="C0C0C0"/>
              <w:left w:val="single" w:sz="4" w:space="0" w:color="C0C0C0"/>
              <w:bottom w:val="single" w:sz="4" w:space="0" w:color="C0C0C0"/>
              <w:right w:val="single" w:sz="4" w:space="0" w:color="C0C0C0"/>
            </w:tcBorders>
            <w:hideMark/>
          </w:tcPr>
          <w:p w14:paraId="2F5782E9" w14:textId="77777777" w:rsidR="00FD1C66" w:rsidRDefault="00FD1C66">
            <w:pPr>
              <w:pStyle w:val="TableText10"/>
              <w:rPr>
                <w:color w:val="000000"/>
              </w:rPr>
            </w:pPr>
            <w:r>
              <w:rPr>
                <w:color w:val="000000"/>
              </w:rPr>
              <w:t>8 (1)</w:t>
            </w:r>
          </w:p>
        </w:tc>
        <w:tc>
          <w:tcPr>
            <w:tcW w:w="3738" w:type="dxa"/>
            <w:tcBorders>
              <w:top w:val="single" w:sz="4" w:space="0" w:color="C0C0C0"/>
              <w:left w:val="single" w:sz="4" w:space="0" w:color="C0C0C0"/>
              <w:bottom w:val="single" w:sz="4" w:space="0" w:color="C0C0C0"/>
              <w:right w:val="single" w:sz="4" w:space="0" w:color="C0C0C0"/>
            </w:tcBorders>
            <w:hideMark/>
          </w:tcPr>
          <w:p w14:paraId="4B45E6BB" w14:textId="77777777" w:rsidR="00FD1C66" w:rsidRDefault="00FD1C66">
            <w:pPr>
              <w:pStyle w:val="TableText10"/>
              <w:rPr>
                <w:color w:val="000000"/>
              </w:rPr>
            </w:pPr>
            <w:r>
              <w:rPr>
                <w:color w:val="000000"/>
              </w:rPr>
              <w:t>drive with intent to menace</w:t>
            </w:r>
          </w:p>
        </w:tc>
        <w:tc>
          <w:tcPr>
            <w:tcW w:w="1288" w:type="dxa"/>
            <w:tcBorders>
              <w:top w:val="single" w:sz="4" w:space="0" w:color="C0C0C0"/>
              <w:left w:val="single" w:sz="4" w:space="0" w:color="C0C0C0"/>
              <w:bottom w:val="single" w:sz="4" w:space="0" w:color="C0C0C0"/>
              <w:right w:val="single" w:sz="4" w:space="0" w:color="C0C0C0"/>
            </w:tcBorders>
            <w:hideMark/>
          </w:tcPr>
          <w:p w14:paraId="53B175B7" w14:textId="77777777" w:rsidR="00FD1C66" w:rsidRDefault="00FD1C66">
            <w:pPr>
              <w:pStyle w:val="TableText10"/>
              <w:rPr>
                <w:color w:val="000000"/>
              </w:rPr>
            </w:pPr>
            <w:r>
              <w:rPr>
                <w:color w:val="000000"/>
              </w:rPr>
              <w:t xml:space="preserve">100pu/ </w:t>
            </w:r>
            <w:r>
              <w:rPr>
                <w:color w:val="000000"/>
              </w:rPr>
              <w:br/>
              <w:t>1 year prison/both</w:t>
            </w:r>
          </w:p>
        </w:tc>
        <w:tc>
          <w:tcPr>
            <w:tcW w:w="1471" w:type="dxa"/>
            <w:tcBorders>
              <w:top w:val="single" w:sz="4" w:space="0" w:color="C0C0C0"/>
              <w:left w:val="single" w:sz="4" w:space="0" w:color="C0C0C0"/>
              <w:bottom w:val="single" w:sz="4" w:space="0" w:color="C0C0C0"/>
              <w:right w:val="single" w:sz="4" w:space="0" w:color="C0C0C0"/>
            </w:tcBorders>
            <w:hideMark/>
          </w:tcPr>
          <w:p w14:paraId="59FDC8E4"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810C3BE" w14:textId="77777777" w:rsidR="00FD1C66" w:rsidRDefault="00FD1C66">
            <w:pPr>
              <w:pStyle w:val="TableText10"/>
              <w:rPr>
                <w:color w:val="000000"/>
              </w:rPr>
            </w:pPr>
            <w:r>
              <w:rPr>
                <w:color w:val="000000"/>
              </w:rPr>
              <w:t>-</w:t>
            </w:r>
          </w:p>
        </w:tc>
      </w:tr>
      <w:tr w:rsidR="00FD1C66" w14:paraId="43099A7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41B2C49C" w14:textId="77777777" w:rsidR="00FD1C66" w:rsidRDefault="00FD1C66">
            <w:pPr>
              <w:pStyle w:val="TableText10"/>
              <w:rPr>
                <w:color w:val="000000"/>
              </w:rPr>
            </w:pPr>
            <w:r>
              <w:rPr>
                <w:color w:val="000000"/>
              </w:rPr>
              <w:t>12</w:t>
            </w:r>
          </w:p>
        </w:tc>
        <w:tc>
          <w:tcPr>
            <w:tcW w:w="2353" w:type="dxa"/>
            <w:tcBorders>
              <w:top w:val="single" w:sz="4" w:space="0" w:color="C0C0C0"/>
              <w:left w:val="single" w:sz="4" w:space="0" w:color="C0C0C0"/>
              <w:bottom w:val="single" w:sz="4" w:space="0" w:color="C0C0C0"/>
              <w:right w:val="single" w:sz="4" w:space="0" w:color="C0C0C0"/>
            </w:tcBorders>
            <w:hideMark/>
          </w:tcPr>
          <w:p w14:paraId="022D7123" w14:textId="77777777" w:rsidR="00FD1C66" w:rsidRDefault="00FD1C66">
            <w:pPr>
              <w:pStyle w:val="TableText10"/>
              <w:rPr>
                <w:color w:val="000000"/>
              </w:rPr>
            </w:pPr>
            <w:r>
              <w:rPr>
                <w:color w:val="000000"/>
              </w:rPr>
              <w:t>8 (2)</w:t>
            </w:r>
          </w:p>
        </w:tc>
        <w:tc>
          <w:tcPr>
            <w:tcW w:w="3738" w:type="dxa"/>
            <w:tcBorders>
              <w:top w:val="single" w:sz="4" w:space="0" w:color="C0C0C0"/>
              <w:left w:val="single" w:sz="4" w:space="0" w:color="C0C0C0"/>
              <w:bottom w:val="single" w:sz="4" w:space="0" w:color="C0C0C0"/>
              <w:right w:val="single" w:sz="4" w:space="0" w:color="C0C0C0"/>
            </w:tcBorders>
            <w:hideMark/>
          </w:tcPr>
          <w:p w14:paraId="245A04BD" w14:textId="77777777" w:rsidR="00FD1C66" w:rsidRDefault="00FD1C66">
            <w:pPr>
              <w:pStyle w:val="TableText10"/>
              <w:rPr>
                <w:color w:val="000000"/>
              </w:rPr>
            </w:pPr>
            <w:r>
              <w:rPr>
                <w:color w:val="000000"/>
              </w:rPr>
              <w:t>drive knowing other may be menaced</w:t>
            </w:r>
          </w:p>
        </w:tc>
        <w:tc>
          <w:tcPr>
            <w:tcW w:w="1288" w:type="dxa"/>
            <w:tcBorders>
              <w:top w:val="single" w:sz="4" w:space="0" w:color="C0C0C0"/>
              <w:left w:val="single" w:sz="4" w:space="0" w:color="C0C0C0"/>
              <w:bottom w:val="single" w:sz="4" w:space="0" w:color="C0C0C0"/>
              <w:right w:val="single" w:sz="4" w:space="0" w:color="C0C0C0"/>
            </w:tcBorders>
            <w:hideMark/>
          </w:tcPr>
          <w:p w14:paraId="2C7482E8" w14:textId="77777777" w:rsidR="00FD1C66" w:rsidRDefault="00FD1C66">
            <w:pPr>
              <w:pStyle w:val="TableText10"/>
              <w:rPr>
                <w:color w:val="000000"/>
              </w:rPr>
            </w:pPr>
            <w:r>
              <w:rPr>
                <w:color w:val="000000"/>
              </w:rPr>
              <w:t>100pu/</w:t>
            </w:r>
            <w:r>
              <w:rPr>
                <w:color w:val="000000"/>
              </w:rPr>
              <w:br/>
              <w:t>1 year prison/both</w:t>
            </w:r>
          </w:p>
        </w:tc>
        <w:tc>
          <w:tcPr>
            <w:tcW w:w="1471" w:type="dxa"/>
            <w:tcBorders>
              <w:top w:val="single" w:sz="4" w:space="0" w:color="C0C0C0"/>
              <w:left w:val="single" w:sz="4" w:space="0" w:color="C0C0C0"/>
              <w:bottom w:val="single" w:sz="4" w:space="0" w:color="C0C0C0"/>
              <w:right w:val="single" w:sz="4" w:space="0" w:color="C0C0C0"/>
            </w:tcBorders>
            <w:hideMark/>
          </w:tcPr>
          <w:p w14:paraId="0CCECA4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43226DB" w14:textId="77777777" w:rsidR="00FD1C66" w:rsidRDefault="00FD1C66">
            <w:pPr>
              <w:pStyle w:val="TableText10"/>
              <w:rPr>
                <w:color w:val="000000"/>
              </w:rPr>
            </w:pPr>
            <w:r>
              <w:rPr>
                <w:color w:val="000000"/>
              </w:rPr>
              <w:t>-</w:t>
            </w:r>
          </w:p>
        </w:tc>
      </w:tr>
      <w:tr w:rsidR="00FD1C66" w14:paraId="207AD01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6276B6B1" w14:textId="77777777" w:rsidR="00FD1C66" w:rsidRDefault="00FD1C66">
            <w:pPr>
              <w:pStyle w:val="TableText10"/>
              <w:rPr>
                <w:color w:val="000000"/>
              </w:rPr>
            </w:pPr>
            <w:r>
              <w:rPr>
                <w:color w:val="000000"/>
              </w:rPr>
              <w:t>13</w:t>
            </w:r>
          </w:p>
        </w:tc>
        <w:tc>
          <w:tcPr>
            <w:tcW w:w="2353" w:type="dxa"/>
            <w:tcBorders>
              <w:top w:val="single" w:sz="4" w:space="0" w:color="C0C0C0"/>
              <w:left w:val="single" w:sz="4" w:space="0" w:color="C0C0C0"/>
              <w:bottom w:val="single" w:sz="4" w:space="0" w:color="C0C0C0"/>
              <w:right w:val="single" w:sz="4" w:space="0" w:color="C0C0C0"/>
            </w:tcBorders>
            <w:hideMark/>
          </w:tcPr>
          <w:p w14:paraId="7F4B95BD" w14:textId="77777777" w:rsidR="00FD1C66" w:rsidRDefault="00FD1C66">
            <w:pPr>
              <w:pStyle w:val="TableText10"/>
              <w:rPr>
                <w:color w:val="000000"/>
              </w:rPr>
            </w:pPr>
            <w:r>
              <w:rPr>
                <w:color w:val="000000"/>
              </w:rPr>
              <w:t>9 (1)</w:t>
            </w:r>
          </w:p>
        </w:tc>
        <w:tc>
          <w:tcPr>
            <w:tcW w:w="3738" w:type="dxa"/>
            <w:tcBorders>
              <w:top w:val="single" w:sz="4" w:space="0" w:color="C0C0C0"/>
              <w:left w:val="single" w:sz="4" w:space="0" w:color="C0C0C0"/>
              <w:bottom w:val="single" w:sz="4" w:space="0" w:color="C0C0C0"/>
              <w:right w:val="single" w:sz="4" w:space="0" w:color="C0C0C0"/>
            </w:tcBorders>
            <w:hideMark/>
          </w:tcPr>
          <w:p w14:paraId="11BC7404" w14:textId="77777777" w:rsidR="00FD1C66" w:rsidRDefault="00FD1C66">
            <w:pPr>
              <w:pStyle w:val="TableText10"/>
              <w:rPr>
                <w:color w:val="000000"/>
              </w:rPr>
            </w:pPr>
            <w:r>
              <w:rPr>
                <w:color w:val="000000"/>
              </w:rPr>
              <w:t>sell/offer for sale/buy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05BB76C7"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03C8620D"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39663137" w14:textId="77777777" w:rsidR="00FD1C66" w:rsidRDefault="00FD1C66">
            <w:pPr>
              <w:pStyle w:val="TableText10"/>
              <w:rPr>
                <w:color w:val="000000"/>
              </w:rPr>
            </w:pPr>
            <w:r>
              <w:rPr>
                <w:color w:val="000000"/>
              </w:rPr>
              <w:t>-</w:t>
            </w:r>
          </w:p>
        </w:tc>
      </w:tr>
      <w:tr w:rsidR="00FD1C66" w14:paraId="43ABA4EF"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228CE1C9" w14:textId="77777777" w:rsidR="00FD1C66" w:rsidRDefault="00FD1C66">
            <w:pPr>
              <w:pStyle w:val="TableText10"/>
              <w:rPr>
                <w:color w:val="000000"/>
              </w:rPr>
            </w:pPr>
            <w:r>
              <w:rPr>
                <w:color w:val="000000"/>
              </w:rPr>
              <w:t>14</w:t>
            </w:r>
          </w:p>
        </w:tc>
        <w:tc>
          <w:tcPr>
            <w:tcW w:w="2353" w:type="dxa"/>
            <w:tcBorders>
              <w:top w:val="single" w:sz="4" w:space="0" w:color="C0C0C0"/>
              <w:left w:val="single" w:sz="4" w:space="0" w:color="C0C0C0"/>
              <w:bottom w:val="single" w:sz="4" w:space="0" w:color="C0C0C0"/>
              <w:right w:val="single" w:sz="4" w:space="0" w:color="C0C0C0"/>
            </w:tcBorders>
            <w:hideMark/>
          </w:tcPr>
          <w:p w14:paraId="11BEAC0C" w14:textId="77777777" w:rsidR="00FD1C66" w:rsidRDefault="00FD1C66">
            <w:pPr>
              <w:pStyle w:val="TableText10"/>
              <w:rPr>
                <w:color w:val="000000"/>
              </w:rPr>
            </w:pPr>
            <w:r>
              <w:rPr>
                <w:color w:val="000000"/>
              </w:rPr>
              <w:t>9 (2)</w:t>
            </w:r>
          </w:p>
        </w:tc>
        <w:tc>
          <w:tcPr>
            <w:tcW w:w="3738" w:type="dxa"/>
            <w:tcBorders>
              <w:top w:val="single" w:sz="4" w:space="0" w:color="C0C0C0"/>
              <w:left w:val="single" w:sz="4" w:space="0" w:color="C0C0C0"/>
              <w:bottom w:val="single" w:sz="4" w:space="0" w:color="C0C0C0"/>
              <w:right w:val="single" w:sz="4" w:space="0" w:color="C0C0C0"/>
            </w:tcBorders>
            <w:hideMark/>
          </w:tcPr>
          <w:p w14:paraId="5ADAFB89" w14:textId="77777777" w:rsidR="00FD1C66" w:rsidRDefault="00FD1C66">
            <w:pPr>
              <w:pStyle w:val="TableText10"/>
              <w:rPr>
                <w:color w:val="000000"/>
              </w:rPr>
            </w:pPr>
            <w:r>
              <w:rPr>
                <w:color w:val="000000"/>
              </w:rPr>
              <w:t>drive/park vehicle with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1DF092EF"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31419E56"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3D6415F8" w14:textId="77777777" w:rsidR="00FD1C66" w:rsidRDefault="00FD1C66">
            <w:pPr>
              <w:pStyle w:val="TableText10"/>
              <w:rPr>
                <w:color w:val="000000"/>
              </w:rPr>
            </w:pPr>
            <w:r>
              <w:rPr>
                <w:color w:val="000000"/>
              </w:rPr>
              <w:t>-</w:t>
            </w:r>
          </w:p>
        </w:tc>
      </w:tr>
      <w:tr w:rsidR="00FD1C66" w14:paraId="1D7035C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2AE3367F" w14:textId="77777777" w:rsidR="00FD1C66" w:rsidRDefault="00FD1C66">
            <w:pPr>
              <w:pStyle w:val="TableText10"/>
              <w:rPr>
                <w:color w:val="000000"/>
              </w:rPr>
            </w:pPr>
            <w:r>
              <w:rPr>
                <w:color w:val="000000"/>
              </w:rPr>
              <w:t>15</w:t>
            </w:r>
          </w:p>
        </w:tc>
        <w:tc>
          <w:tcPr>
            <w:tcW w:w="2353" w:type="dxa"/>
            <w:tcBorders>
              <w:top w:val="single" w:sz="4" w:space="0" w:color="C0C0C0"/>
              <w:left w:val="single" w:sz="4" w:space="0" w:color="C0C0C0"/>
              <w:bottom w:val="single" w:sz="4" w:space="0" w:color="C0C0C0"/>
              <w:right w:val="single" w:sz="4" w:space="0" w:color="C0C0C0"/>
            </w:tcBorders>
            <w:hideMark/>
          </w:tcPr>
          <w:p w14:paraId="69AE7F86" w14:textId="77777777" w:rsidR="00FD1C66" w:rsidRDefault="00FD1C66">
            <w:pPr>
              <w:pStyle w:val="TableText10"/>
              <w:rPr>
                <w:color w:val="000000"/>
              </w:rPr>
            </w:pPr>
            <w:r>
              <w:rPr>
                <w:color w:val="000000"/>
              </w:rPr>
              <w:t>9 (3)</w:t>
            </w:r>
          </w:p>
        </w:tc>
        <w:tc>
          <w:tcPr>
            <w:tcW w:w="3738" w:type="dxa"/>
            <w:tcBorders>
              <w:top w:val="single" w:sz="4" w:space="0" w:color="C0C0C0"/>
              <w:left w:val="single" w:sz="4" w:space="0" w:color="C0C0C0"/>
              <w:bottom w:val="single" w:sz="4" w:space="0" w:color="C0C0C0"/>
              <w:right w:val="single" w:sz="4" w:space="0" w:color="C0C0C0"/>
            </w:tcBorders>
            <w:hideMark/>
          </w:tcPr>
          <w:p w14:paraId="665F2C44" w14:textId="77777777" w:rsidR="00FD1C66" w:rsidRDefault="00FD1C66">
            <w:pPr>
              <w:pStyle w:val="TableText10"/>
              <w:rPr>
                <w:color w:val="000000"/>
              </w:rPr>
            </w:pPr>
            <w:r>
              <w:rPr>
                <w:color w:val="000000"/>
              </w:rPr>
              <w:t>responsible person vehicle driven/parked with traffic offence evasion article</w:t>
            </w:r>
          </w:p>
        </w:tc>
        <w:tc>
          <w:tcPr>
            <w:tcW w:w="1288" w:type="dxa"/>
            <w:tcBorders>
              <w:top w:val="single" w:sz="4" w:space="0" w:color="C0C0C0"/>
              <w:left w:val="single" w:sz="4" w:space="0" w:color="C0C0C0"/>
              <w:bottom w:val="single" w:sz="4" w:space="0" w:color="C0C0C0"/>
              <w:right w:val="single" w:sz="4" w:space="0" w:color="C0C0C0"/>
            </w:tcBorders>
            <w:hideMark/>
          </w:tcPr>
          <w:p w14:paraId="6C321ED1"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59D52A44"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61C353BC" w14:textId="77777777" w:rsidR="00FD1C66" w:rsidRDefault="00FD1C66">
            <w:pPr>
              <w:pStyle w:val="TableText10"/>
              <w:rPr>
                <w:color w:val="000000"/>
              </w:rPr>
            </w:pPr>
            <w:r>
              <w:rPr>
                <w:color w:val="000000"/>
              </w:rPr>
              <w:t>-</w:t>
            </w:r>
          </w:p>
        </w:tc>
      </w:tr>
      <w:tr w:rsidR="00FD1C66" w14:paraId="469C5C6F"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4CAFA83" w14:textId="77777777" w:rsidR="00FD1C66" w:rsidRDefault="00FD1C66">
            <w:pPr>
              <w:pStyle w:val="TableText10"/>
              <w:rPr>
                <w:color w:val="000000"/>
              </w:rPr>
            </w:pPr>
            <w:r>
              <w:rPr>
                <w:color w:val="000000"/>
              </w:rPr>
              <w:t>16</w:t>
            </w:r>
          </w:p>
        </w:tc>
        <w:tc>
          <w:tcPr>
            <w:tcW w:w="2353" w:type="dxa"/>
            <w:tcBorders>
              <w:top w:val="single" w:sz="4" w:space="0" w:color="C0C0C0"/>
              <w:left w:val="single" w:sz="4" w:space="0" w:color="C0C0C0"/>
              <w:bottom w:val="single" w:sz="4" w:space="0" w:color="C0C0C0"/>
              <w:right w:val="single" w:sz="4" w:space="0" w:color="C0C0C0"/>
            </w:tcBorders>
            <w:hideMark/>
          </w:tcPr>
          <w:p w14:paraId="29F965C8" w14:textId="77777777" w:rsidR="00FD1C66" w:rsidRDefault="00FD1C66">
            <w:pPr>
              <w:pStyle w:val="TableText10"/>
              <w:rPr>
                <w:color w:val="000000"/>
              </w:rPr>
            </w:pPr>
            <w:r>
              <w:rPr>
                <w:color w:val="000000"/>
              </w:rPr>
              <w:t>10 (6)</w:t>
            </w:r>
          </w:p>
        </w:tc>
        <w:tc>
          <w:tcPr>
            <w:tcW w:w="3738" w:type="dxa"/>
            <w:tcBorders>
              <w:top w:val="single" w:sz="4" w:space="0" w:color="C0C0C0"/>
              <w:left w:val="single" w:sz="4" w:space="0" w:color="C0C0C0"/>
              <w:bottom w:val="single" w:sz="4" w:space="0" w:color="C0C0C0"/>
              <w:right w:val="single" w:sz="4" w:space="0" w:color="C0C0C0"/>
            </w:tcBorders>
            <w:hideMark/>
          </w:tcPr>
          <w:p w14:paraId="5FC27C9A" w14:textId="77777777" w:rsidR="00FD1C66" w:rsidRDefault="00FD1C66">
            <w:pPr>
              <w:pStyle w:val="TableText10"/>
              <w:rPr>
                <w:color w:val="000000"/>
              </w:rPr>
            </w:pPr>
            <w:r>
              <w:rPr>
                <w:color w:val="000000"/>
              </w:rPr>
              <w:t>not surrender traffic offence evasion article as required</w:t>
            </w:r>
          </w:p>
        </w:tc>
        <w:tc>
          <w:tcPr>
            <w:tcW w:w="1288" w:type="dxa"/>
            <w:tcBorders>
              <w:top w:val="single" w:sz="4" w:space="0" w:color="C0C0C0"/>
              <w:left w:val="single" w:sz="4" w:space="0" w:color="C0C0C0"/>
              <w:bottom w:val="single" w:sz="4" w:space="0" w:color="C0C0C0"/>
              <w:right w:val="single" w:sz="4" w:space="0" w:color="C0C0C0"/>
            </w:tcBorders>
            <w:hideMark/>
          </w:tcPr>
          <w:p w14:paraId="4332FCB5"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shd w:val="clear" w:color="auto" w:fill="FFFFFF"/>
            <w:hideMark/>
          </w:tcPr>
          <w:p w14:paraId="161580A7" w14:textId="77777777" w:rsidR="00FD1C66" w:rsidRDefault="00FD1C66">
            <w:pPr>
              <w:pStyle w:val="TableText10"/>
              <w:rPr>
                <w:color w:val="000000"/>
              </w:rPr>
            </w:pPr>
            <w:r>
              <w:rPr>
                <w:color w:val="000000"/>
              </w:rPr>
              <w:t>1 396</w:t>
            </w:r>
          </w:p>
        </w:tc>
        <w:tc>
          <w:tcPr>
            <w:tcW w:w="1301" w:type="dxa"/>
            <w:tcBorders>
              <w:top w:val="single" w:sz="4" w:space="0" w:color="C0C0C0"/>
              <w:left w:val="single" w:sz="4" w:space="0" w:color="C0C0C0"/>
              <w:bottom w:val="single" w:sz="4" w:space="0" w:color="C0C0C0"/>
              <w:right w:val="single" w:sz="4" w:space="0" w:color="C0C0C0"/>
            </w:tcBorders>
            <w:hideMark/>
          </w:tcPr>
          <w:p w14:paraId="51F5326D" w14:textId="77777777" w:rsidR="00FD1C66" w:rsidRDefault="00FD1C66">
            <w:pPr>
              <w:pStyle w:val="TableText10"/>
              <w:rPr>
                <w:color w:val="000000"/>
              </w:rPr>
            </w:pPr>
            <w:r>
              <w:rPr>
                <w:color w:val="000000"/>
              </w:rPr>
              <w:t>-</w:t>
            </w:r>
          </w:p>
        </w:tc>
      </w:tr>
      <w:tr w:rsidR="00FD1C66" w14:paraId="4D70EFE3"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792EA2F" w14:textId="77777777" w:rsidR="00FD1C66" w:rsidRDefault="00FD1C66">
            <w:pPr>
              <w:pStyle w:val="TableText10"/>
              <w:rPr>
                <w:color w:val="000000"/>
              </w:rPr>
            </w:pPr>
            <w:r>
              <w:rPr>
                <w:color w:val="000000"/>
              </w:rPr>
              <w:t>17</w:t>
            </w:r>
          </w:p>
        </w:tc>
        <w:tc>
          <w:tcPr>
            <w:tcW w:w="2353" w:type="dxa"/>
            <w:tcBorders>
              <w:top w:val="single" w:sz="4" w:space="0" w:color="C0C0C0"/>
              <w:left w:val="single" w:sz="4" w:space="0" w:color="C0C0C0"/>
              <w:bottom w:val="single" w:sz="4" w:space="0" w:color="C0C0C0"/>
              <w:right w:val="single" w:sz="4" w:space="0" w:color="C0C0C0"/>
            </w:tcBorders>
            <w:hideMark/>
          </w:tcPr>
          <w:p w14:paraId="5A2F0170" w14:textId="77777777" w:rsidR="00FD1C66" w:rsidRDefault="00FD1C66">
            <w:pPr>
              <w:pStyle w:val="TableText10"/>
              <w:rPr>
                <w:color w:val="000000"/>
              </w:rPr>
            </w:pPr>
            <w:r>
              <w:rPr>
                <w:color w:val="000000"/>
              </w:rPr>
              <w:t>10BA (5)</w:t>
            </w:r>
          </w:p>
        </w:tc>
        <w:tc>
          <w:tcPr>
            <w:tcW w:w="3738" w:type="dxa"/>
            <w:tcBorders>
              <w:top w:val="single" w:sz="4" w:space="0" w:color="C0C0C0"/>
              <w:left w:val="single" w:sz="4" w:space="0" w:color="C0C0C0"/>
              <w:bottom w:val="single" w:sz="4" w:space="0" w:color="C0C0C0"/>
              <w:right w:val="single" w:sz="4" w:space="0" w:color="C0C0C0"/>
            </w:tcBorders>
            <w:hideMark/>
          </w:tcPr>
          <w:p w14:paraId="585702F9" w14:textId="77777777" w:rsidR="00FD1C66" w:rsidRDefault="00FD1C66">
            <w:pPr>
              <w:pStyle w:val="TableText10"/>
              <w:rPr>
                <w:color w:val="000000"/>
              </w:rPr>
            </w:pPr>
            <w:r>
              <w:rPr>
                <w:color w:val="000000"/>
              </w:rPr>
              <w:t>fail to comply with vehicle surrender notice</w:t>
            </w:r>
          </w:p>
        </w:tc>
        <w:tc>
          <w:tcPr>
            <w:tcW w:w="1288" w:type="dxa"/>
            <w:tcBorders>
              <w:top w:val="single" w:sz="4" w:space="0" w:color="C0C0C0"/>
              <w:left w:val="single" w:sz="4" w:space="0" w:color="C0C0C0"/>
              <w:bottom w:val="single" w:sz="4" w:space="0" w:color="C0C0C0"/>
              <w:right w:val="single" w:sz="4" w:space="0" w:color="C0C0C0"/>
            </w:tcBorders>
            <w:hideMark/>
          </w:tcPr>
          <w:p w14:paraId="1D19E9C5"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0629DFD8"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F7D1A91" w14:textId="77777777" w:rsidR="00FD1C66" w:rsidRDefault="00FD1C66">
            <w:pPr>
              <w:pStyle w:val="TableText10"/>
              <w:rPr>
                <w:color w:val="000000"/>
              </w:rPr>
            </w:pPr>
            <w:r>
              <w:rPr>
                <w:color w:val="000000"/>
              </w:rPr>
              <w:t>-</w:t>
            </w:r>
          </w:p>
        </w:tc>
      </w:tr>
      <w:tr w:rsidR="00FD1C66" w14:paraId="6AA8726C"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00AFAEB0" w14:textId="77777777" w:rsidR="00FD1C66" w:rsidRDefault="00FD1C66">
            <w:pPr>
              <w:pStyle w:val="TableText10"/>
              <w:rPr>
                <w:color w:val="000000"/>
              </w:rPr>
            </w:pPr>
            <w:r>
              <w:rPr>
                <w:color w:val="000000"/>
              </w:rPr>
              <w:t>18</w:t>
            </w:r>
          </w:p>
        </w:tc>
        <w:tc>
          <w:tcPr>
            <w:tcW w:w="2353" w:type="dxa"/>
            <w:tcBorders>
              <w:top w:val="single" w:sz="4" w:space="0" w:color="C0C0C0"/>
              <w:left w:val="single" w:sz="4" w:space="0" w:color="C0C0C0"/>
              <w:bottom w:val="single" w:sz="4" w:space="0" w:color="C0C0C0"/>
              <w:right w:val="single" w:sz="4" w:space="0" w:color="C0C0C0"/>
            </w:tcBorders>
            <w:hideMark/>
          </w:tcPr>
          <w:p w14:paraId="6ECD3388" w14:textId="77777777" w:rsidR="00FD1C66" w:rsidRDefault="00FD1C66">
            <w:pPr>
              <w:pStyle w:val="TableText10"/>
              <w:rPr>
                <w:color w:val="000000"/>
              </w:rPr>
            </w:pPr>
            <w:r>
              <w:rPr>
                <w:color w:val="000000"/>
              </w:rPr>
              <w:t>12</w:t>
            </w:r>
          </w:p>
        </w:tc>
        <w:tc>
          <w:tcPr>
            <w:tcW w:w="3738" w:type="dxa"/>
            <w:tcBorders>
              <w:top w:val="single" w:sz="4" w:space="0" w:color="C0C0C0"/>
              <w:left w:val="single" w:sz="4" w:space="0" w:color="C0C0C0"/>
              <w:bottom w:val="single" w:sz="4" w:space="0" w:color="C0C0C0"/>
              <w:right w:val="single" w:sz="4" w:space="0" w:color="C0C0C0"/>
            </w:tcBorders>
            <w:hideMark/>
          </w:tcPr>
          <w:p w14:paraId="513EDEF1" w14:textId="77777777" w:rsidR="00FD1C66" w:rsidRDefault="00FD1C66">
            <w:pPr>
              <w:pStyle w:val="TableText10"/>
              <w:rPr>
                <w:color w:val="000000"/>
              </w:rPr>
            </w:pPr>
            <w:r>
              <w:rPr>
                <w:color w:val="000000"/>
              </w:rPr>
              <w:t>knowingly drive/stand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73FBB690" w14:textId="77777777" w:rsidR="00FD1C66" w:rsidRDefault="00FD1C66">
            <w:pPr>
              <w:pStyle w:val="TableText10"/>
              <w:rPr>
                <w:color w:val="000000"/>
              </w:rPr>
            </w:pPr>
            <w:r>
              <w:rPr>
                <w:color w:val="000000"/>
              </w:rPr>
              <w:t>50pu/ 6 months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1A97AB8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479CEFCD" w14:textId="77777777" w:rsidR="00FD1C66" w:rsidRDefault="00FD1C66">
            <w:pPr>
              <w:pStyle w:val="TableText10"/>
              <w:rPr>
                <w:color w:val="000000"/>
              </w:rPr>
            </w:pPr>
            <w:r>
              <w:rPr>
                <w:color w:val="000000"/>
              </w:rPr>
              <w:t>-</w:t>
            </w:r>
          </w:p>
        </w:tc>
      </w:tr>
      <w:tr w:rsidR="00FD1C66" w14:paraId="4A4E1CC1"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B3A891A" w14:textId="77777777" w:rsidR="00FD1C66" w:rsidRDefault="00FD1C66">
            <w:pPr>
              <w:pStyle w:val="TableText10"/>
              <w:rPr>
                <w:color w:val="000000"/>
              </w:rPr>
            </w:pPr>
            <w:r>
              <w:rPr>
                <w:color w:val="000000"/>
              </w:rPr>
              <w:t>19</w:t>
            </w:r>
          </w:p>
        </w:tc>
        <w:tc>
          <w:tcPr>
            <w:tcW w:w="2353" w:type="dxa"/>
            <w:tcBorders>
              <w:top w:val="single" w:sz="4" w:space="0" w:color="C0C0C0"/>
              <w:left w:val="single" w:sz="4" w:space="0" w:color="C0C0C0"/>
              <w:bottom w:val="single" w:sz="4" w:space="0" w:color="C0C0C0"/>
              <w:right w:val="single" w:sz="4" w:space="0" w:color="C0C0C0"/>
            </w:tcBorders>
            <w:hideMark/>
          </w:tcPr>
          <w:p w14:paraId="6FAA8B8D" w14:textId="77777777" w:rsidR="00FD1C66" w:rsidRDefault="00FD1C66">
            <w:pPr>
              <w:pStyle w:val="TableText10"/>
              <w:rPr>
                <w:color w:val="000000"/>
              </w:rPr>
            </w:pPr>
            <w:r>
              <w:rPr>
                <w:color w:val="000000"/>
              </w:rPr>
              <w:t>13 (1)</w:t>
            </w:r>
          </w:p>
        </w:tc>
        <w:tc>
          <w:tcPr>
            <w:tcW w:w="3738" w:type="dxa"/>
            <w:tcBorders>
              <w:top w:val="single" w:sz="4" w:space="0" w:color="C0C0C0"/>
              <w:left w:val="single" w:sz="4" w:space="0" w:color="C0C0C0"/>
              <w:bottom w:val="single" w:sz="4" w:space="0" w:color="C0C0C0"/>
              <w:right w:val="single" w:sz="4" w:space="0" w:color="C0C0C0"/>
            </w:tcBorders>
            <w:hideMark/>
          </w:tcPr>
          <w:p w14:paraId="7CB889A5" w14:textId="77777777" w:rsidR="00FD1C66" w:rsidRDefault="00FD1C66">
            <w:pPr>
              <w:pStyle w:val="TableText10"/>
              <w:rPr>
                <w:color w:val="000000"/>
              </w:rPr>
            </w:pPr>
            <w:r>
              <w:rPr>
                <w:color w:val="000000"/>
              </w:rPr>
              <w:t>responsible person for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4E856EA9" w14:textId="77777777" w:rsidR="00FD1C66" w:rsidRDefault="00FD1C66">
            <w:pPr>
              <w:pStyle w:val="TableText10"/>
              <w:rPr>
                <w:color w:val="000000"/>
              </w:rPr>
            </w:pPr>
            <w:r>
              <w:rPr>
                <w:color w:val="000000"/>
              </w:rPr>
              <w:t>50pu/ 6 months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6FF31CA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5C9E91D9" w14:textId="77777777" w:rsidR="00FD1C66" w:rsidRDefault="00FD1C66">
            <w:pPr>
              <w:pStyle w:val="TableText10"/>
              <w:rPr>
                <w:color w:val="000000"/>
              </w:rPr>
            </w:pPr>
            <w:r>
              <w:rPr>
                <w:color w:val="000000"/>
              </w:rPr>
              <w:t>-</w:t>
            </w:r>
          </w:p>
        </w:tc>
      </w:tr>
      <w:tr w:rsidR="00FD1C66" w14:paraId="43E738FC"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1B1F9AC" w14:textId="77777777" w:rsidR="00FD1C66" w:rsidRDefault="00FD1C66">
            <w:pPr>
              <w:pStyle w:val="TableText10"/>
              <w:rPr>
                <w:color w:val="000000"/>
              </w:rPr>
            </w:pPr>
            <w:r>
              <w:rPr>
                <w:color w:val="000000"/>
              </w:rPr>
              <w:t>20</w:t>
            </w:r>
          </w:p>
        </w:tc>
        <w:tc>
          <w:tcPr>
            <w:tcW w:w="2353" w:type="dxa"/>
            <w:tcBorders>
              <w:top w:val="single" w:sz="4" w:space="0" w:color="C0C0C0"/>
              <w:left w:val="single" w:sz="4" w:space="0" w:color="C0C0C0"/>
              <w:bottom w:val="single" w:sz="4" w:space="0" w:color="C0C0C0"/>
              <w:right w:val="single" w:sz="4" w:space="0" w:color="C0C0C0"/>
            </w:tcBorders>
            <w:hideMark/>
          </w:tcPr>
          <w:p w14:paraId="13C401FF" w14:textId="77777777" w:rsidR="00FD1C66" w:rsidRDefault="00FD1C66">
            <w:pPr>
              <w:pStyle w:val="TableText10"/>
              <w:rPr>
                <w:color w:val="000000"/>
              </w:rPr>
            </w:pPr>
            <w:r>
              <w:rPr>
                <w:color w:val="000000"/>
              </w:rPr>
              <w:t>13 (2)</w:t>
            </w:r>
          </w:p>
        </w:tc>
        <w:tc>
          <w:tcPr>
            <w:tcW w:w="3738" w:type="dxa"/>
            <w:tcBorders>
              <w:top w:val="single" w:sz="4" w:space="0" w:color="C0C0C0"/>
              <w:left w:val="single" w:sz="4" w:space="0" w:color="C0C0C0"/>
              <w:bottom w:val="single" w:sz="4" w:space="0" w:color="C0C0C0"/>
              <w:right w:val="single" w:sz="4" w:space="0" w:color="C0C0C0"/>
            </w:tcBorders>
            <w:hideMark/>
          </w:tcPr>
          <w:p w14:paraId="618D4430" w14:textId="77777777" w:rsidR="00FD1C66" w:rsidRDefault="00FD1C66">
            <w:pPr>
              <w:pStyle w:val="TableText10"/>
              <w:rPr>
                <w:color w:val="000000"/>
              </w:rPr>
            </w:pPr>
            <w:r>
              <w:rPr>
                <w:color w:val="000000"/>
              </w:rPr>
              <w:t>director/manager of corporation responsible person for unsafely loaded vehicle causing death/injury/damage</w:t>
            </w:r>
          </w:p>
        </w:tc>
        <w:tc>
          <w:tcPr>
            <w:tcW w:w="1288" w:type="dxa"/>
            <w:tcBorders>
              <w:top w:val="single" w:sz="4" w:space="0" w:color="C0C0C0"/>
              <w:left w:val="single" w:sz="4" w:space="0" w:color="C0C0C0"/>
              <w:bottom w:val="single" w:sz="4" w:space="0" w:color="C0C0C0"/>
              <w:right w:val="single" w:sz="4" w:space="0" w:color="C0C0C0"/>
            </w:tcBorders>
            <w:hideMark/>
          </w:tcPr>
          <w:p w14:paraId="037DDA41" w14:textId="77777777" w:rsidR="00FD1C66" w:rsidRDefault="00FD1C66">
            <w:pPr>
              <w:pStyle w:val="TableText10"/>
              <w:rPr>
                <w:color w:val="000000"/>
              </w:rPr>
            </w:pPr>
            <w:r>
              <w:rPr>
                <w:color w:val="000000"/>
              </w:rPr>
              <w:t>50pu/ 6 months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0E2AA9E9"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5C50F43" w14:textId="77777777" w:rsidR="00FD1C66" w:rsidRDefault="00FD1C66">
            <w:pPr>
              <w:pStyle w:val="TableText10"/>
              <w:rPr>
                <w:color w:val="000000"/>
              </w:rPr>
            </w:pPr>
            <w:r>
              <w:rPr>
                <w:color w:val="000000"/>
              </w:rPr>
              <w:t>-</w:t>
            </w:r>
          </w:p>
        </w:tc>
      </w:tr>
      <w:tr w:rsidR="00FD1C66" w14:paraId="1B24652D"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1881E581" w14:textId="77777777" w:rsidR="00FD1C66" w:rsidRDefault="00FD1C66">
            <w:pPr>
              <w:pStyle w:val="TableText10"/>
              <w:rPr>
                <w:color w:val="000000"/>
              </w:rPr>
            </w:pPr>
            <w:r>
              <w:rPr>
                <w:color w:val="000000"/>
              </w:rPr>
              <w:t>21</w:t>
            </w:r>
          </w:p>
        </w:tc>
        <w:tc>
          <w:tcPr>
            <w:tcW w:w="2353" w:type="dxa"/>
            <w:tcBorders>
              <w:top w:val="single" w:sz="4" w:space="0" w:color="C0C0C0"/>
              <w:left w:val="single" w:sz="4" w:space="0" w:color="C0C0C0"/>
              <w:bottom w:val="single" w:sz="4" w:space="0" w:color="C0C0C0"/>
              <w:right w:val="single" w:sz="4" w:space="0" w:color="C0C0C0"/>
            </w:tcBorders>
            <w:hideMark/>
          </w:tcPr>
          <w:p w14:paraId="4A4E440E" w14:textId="77777777" w:rsidR="00FD1C66" w:rsidRDefault="00FD1C66">
            <w:pPr>
              <w:pStyle w:val="TableText10"/>
              <w:rPr>
                <w:color w:val="000000"/>
              </w:rPr>
            </w:pPr>
            <w:r>
              <w:rPr>
                <w:color w:val="000000"/>
              </w:rPr>
              <w:t>16</w:t>
            </w:r>
          </w:p>
        </w:tc>
        <w:tc>
          <w:tcPr>
            <w:tcW w:w="3738" w:type="dxa"/>
            <w:tcBorders>
              <w:top w:val="single" w:sz="4" w:space="0" w:color="C0C0C0"/>
              <w:left w:val="single" w:sz="4" w:space="0" w:color="C0C0C0"/>
              <w:bottom w:val="single" w:sz="4" w:space="0" w:color="C0C0C0"/>
              <w:right w:val="single" w:sz="4" w:space="0" w:color="C0C0C0"/>
            </w:tcBorders>
            <w:hideMark/>
          </w:tcPr>
          <w:p w14:paraId="37959DC9" w14:textId="77777777" w:rsidR="00FD1C66" w:rsidRDefault="00FD1C66">
            <w:pPr>
              <w:pStyle w:val="TableText10"/>
              <w:rPr>
                <w:color w:val="000000"/>
              </w:rPr>
            </w:pPr>
            <w:r>
              <w:rPr>
                <w:color w:val="000000"/>
              </w:rPr>
              <w:t>not stop/give assistance after accident causing death/injury</w:t>
            </w:r>
          </w:p>
        </w:tc>
        <w:tc>
          <w:tcPr>
            <w:tcW w:w="1288" w:type="dxa"/>
            <w:tcBorders>
              <w:top w:val="single" w:sz="4" w:space="0" w:color="C0C0C0"/>
              <w:left w:val="single" w:sz="4" w:space="0" w:color="C0C0C0"/>
              <w:bottom w:val="single" w:sz="4" w:space="0" w:color="C0C0C0"/>
              <w:right w:val="single" w:sz="4" w:space="0" w:color="C0C0C0"/>
            </w:tcBorders>
            <w:hideMark/>
          </w:tcPr>
          <w:p w14:paraId="01D2F38D" w14:textId="77777777" w:rsidR="00FD1C66" w:rsidRDefault="00FD1C66">
            <w:pPr>
              <w:pStyle w:val="TableText10"/>
              <w:rPr>
                <w:color w:val="000000"/>
              </w:rPr>
            </w:pPr>
            <w:r>
              <w:rPr>
                <w:color w:val="000000"/>
              </w:rPr>
              <w:t>200pu/ 2 years prison/both</w:t>
            </w:r>
          </w:p>
        </w:tc>
        <w:tc>
          <w:tcPr>
            <w:tcW w:w="1471" w:type="dxa"/>
            <w:tcBorders>
              <w:top w:val="single" w:sz="4" w:space="0" w:color="C0C0C0"/>
              <w:left w:val="single" w:sz="4" w:space="0" w:color="C0C0C0"/>
              <w:bottom w:val="single" w:sz="4" w:space="0" w:color="C0C0C0"/>
              <w:right w:val="single" w:sz="4" w:space="0" w:color="C0C0C0"/>
            </w:tcBorders>
            <w:hideMark/>
          </w:tcPr>
          <w:p w14:paraId="14D61F4C"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757B6D7E" w14:textId="77777777" w:rsidR="00FD1C66" w:rsidRDefault="00FD1C66">
            <w:pPr>
              <w:pStyle w:val="TableText10"/>
              <w:rPr>
                <w:color w:val="000000"/>
              </w:rPr>
            </w:pPr>
            <w:r>
              <w:rPr>
                <w:color w:val="000000"/>
              </w:rPr>
              <w:t>-</w:t>
            </w:r>
          </w:p>
        </w:tc>
      </w:tr>
      <w:tr w:rsidR="00FD1C66" w14:paraId="0A0FD94B"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E4A2020" w14:textId="77777777" w:rsidR="00FD1C66" w:rsidRDefault="00FD1C66">
            <w:pPr>
              <w:pStyle w:val="TableText10"/>
              <w:rPr>
                <w:color w:val="000000"/>
              </w:rPr>
            </w:pPr>
            <w:r>
              <w:rPr>
                <w:color w:val="000000"/>
              </w:rPr>
              <w:t>22</w:t>
            </w:r>
          </w:p>
        </w:tc>
        <w:tc>
          <w:tcPr>
            <w:tcW w:w="2353" w:type="dxa"/>
            <w:tcBorders>
              <w:top w:val="single" w:sz="4" w:space="0" w:color="C0C0C0"/>
              <w:left w:val="single" w:sz="4" w:space="0" w:color="C0C0C0"/>
              <w:bottom w:val="single" w:sz="4" w:space="0" w:color="C0C0C0"/>
              <w:right w:val="single" w:sz="4" w:space="0" w:color="C0C0C0"/>
            </w:tcBorders>
            <w:hideMark/>
          </w:tcPr>
          <w:p w14:paraId="5CBF4EFA" w14:textId="77777777" w:rsidR="00FD1C66" w:rsidRDefault="00FD1C66">
            <w:pPr>
              <w:pStyle w:val="TableText10"/>
              <w:keepNext/>
              <w:rPr>
                <w:color w:val="000000"/>
              </w:rPr>
            </w:pPr>
            <w:r>
              <w:rPr>
                <w:color w:val="000000"/>
              </w:rPr>
              <w:t>19 (1) (a)</w:t>
            </w:r>
          </w:p>
        </w:tc>
        <w:tc>
          <w:tcPr>
            <w:tcW w:w="3738" w:type="dxa"/>
            <w:tcBorders>
              <w:top w:val="single" w:sz="4" w:space="0" w:color="C0C0C0"/>
              <w:left w:val="single" w:sz="4" w:space="0" w:color="C0C0C0"/>
              <w:bottom w:val="single" w:sz="4" w:space="0" w:color="C0C0C0"/>
              <w:right w:val="single" w:sz="4" w:space="0" w:color="C0C0C0"/>
            </w:tcBorders>
            <w:hideMark/>
          </w:tcPr>
          <w:p w14:paraId="3245C77B" w14:textId="77777777" w:rsidR="00FD1C66" w:rsidRDefault="00FD1C66">
            <w:pPr>
              <w:pStyle w:val="TableText10"/>
              <w:keepNext/>
              <w:rPr>
                <w:color w:val="000000"/>
              </w:rPr>
            </w:pPr>
            <w:r>
              <w:rPr>
                <w:color w:val="000000"/>
              </w:rPr>
              <w:t>install/display traffic control device without authority</w:t>
            </w:r>
          </w:p>
        </w:tc>
        <w:tc>
          <w:tcPr>
            <w:tcW w:w="1288" w:type="dxa"/>
            <w:tcBorders>
              <w:top w:val="single" w:sz="4" w:space="0" w:color="C0C0C0"/>
              <w:left w:val="single" w:sz="4" w:space="0" w:color="C0C0C0"/>
              <w:bottom w:val="single" w:sz="4" w:space="0" w:color="C0C0C0"/>
              <w:right w:val="single" w:sz="4" w:space="0" w:color="C0C0C0"/>
            </w:tcBorders>
            <w:hideMark/>
          </w:tcPr>
          <w:p w14:paraId="3A027A6C" w14:textId="77777777" w:rsidR="00FD1C66" w:rsidRDefault="00FD1C66">
            <w:pPr>
              <w:pStyle w:val="TableText10"/>
              <w:keepNext/>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0C1F58AE" w14:textId="77777777" w:rsidR="00FD1C66" w:rsidRDefault="00FD1C66">
            <w:pPr>
              <w:pStyle w:val="TableText10"/>
              <w:keepNext/>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2999BDB7" w14:textId="77777777" w:rsidR="00FD1C66" w:rsidRDefault="00FD1C66">
            <w:pPr>
              <w:pStyle w:val="TableText10"/>
              <w:keepNext/>
              <w:rPr>
                <w:color w:val="000000"/>
              </w:rPr>
            </w:pPr>
            <w:r>
              <w:rPr>
                <w:color w:val="000000"/>
              </w:rPr>
              <w:t>-</w:t>
            </w:r>
          </w:p>
        </w:tc>
      </w:tr>
      <w:tr w:rsidR="00FD1C66" w14:paraId="2F1885BE"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1D0FD47C" w14:textId="77777777" w:rsidR="00FD1C66" w:rsidRDefault="00FD1C66">
            <w:pPr>
              <w:pStyle w:val="TableText10"/>
              <w:rPr>
                <w:color w:val="000000"/>
              </w:rPr>
            </w:pPr>
            <w:r>
              <w:rPr>
                <w:color w:val="000000"/>
              </w:rPr>
              <w:t>23</w:t>
            </w:r>
          </w:p>
        </w:tc>
        <w:tc>
          <w:tcPr>
            <w:tcW w:w="2353" w:type="dxa"/>
            <w:tcBorders>
              <w:top w:val="single" w:sz="4" w:space="0" w:color="C0C0C0"/>
              <w:left w:val="single" w:sz="4" w:space="0" w:color="C0C0C0"/>
              <w:bottom w:val="single" w:sz="4" w:space="0" w:color="C0C0C0"/>
              <w:right w:val="single" w:sz="4" w:space="0" w:color="C0C0C0"/>
            </w:tcBorders>
            <w:hideMark/>
          </w:tcPr>
          <w:p w14:paraId="03576268" w14:textId="77777777" w:rsidR="00FD1C66" w:rsidRDefault="00FD1C66">
            <w:pPr>
              <w:pStyle w:val="TableText10"/>
              <w:rPr>
                <w:color w:val="000000"/>
              </w:rPr>
            </w:pPr>
            <w:r>
              <w:rPr>
                <w:color w:val="000000"/>
              </w:rPr>
              <w:t>19 (1) (b)</w:t>
            </w:r>
          </w:p>
        </w:tc>
        <w:tc>
          <w:tcPr>
            <w:tcW w:w="3738" w:type="dxa"/>
            <w:tcBorders>
              <w:top w:val="single" w:sz="4" w:space="0" w:color="C0C0C0"/>
              <w:left w:val="single" w:sz="4" w:space="0" w:color="C0C0C0"/>
              <w:bottom w:val="single" w:sz="4" w:space="0" w:color="C0C0C0"/>
              <w:right w:val="single" w:sz="4" w:space="0" w:color="C0C0C0"/>
            </w:tcBorders>
            <w:hideMark/>
          </w:tcPr>
          <w:p w14:paraId="4A66DC97" w14:textId="77777777" w:rsidR="00FD1C66" w:rsidRDefault="00FD1C66">
            <w:pPr>
              <w:pStyle w:val="TableText10"/>
              <w:rPr>
                <w:color w:val="000000"/>
              </w:rPr>
            </w:pPr>
            <w:r>
              <w:rPr>
                <w:color w:val="000000"/>
              </w:rPr>
              <w:t>interfere with/change/remove traffic control device without authority</w:t>
            </w:r>
          </w:p>
        </w:tc>
        <w:tc>
          <w:tcPr>
            <w:tcW w:w="1288" w:type="dxa"/>
            <w:tcBorders>
              <w:top w:val="single" w:sz="4" w:space="0" w:color="C0C0C0"/>
              <w:left w:val="single" w:sz="4" w:space="0" w:color="C0C0C0"/>
              <w:bottom w:val="single" w:sz="4" w:space="0" w:color="C0C0C0"/>
              <w:right w:val="single" w:sz="4" w:space="0" w:color="C0C0C0"/>
            </w:tcBorders>
            <w:hideMark/>
          </w:tcPr>
          <w:p w14:paraId="67295828"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3827E56D"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D9959D7" w14:textId="77777777" w:rsidR="00FD1C66" w:rsidRDefault="00FD1C66">
            <w:pPr>
              <w:pStyle w:val="TableText10"/>
              <w:rPr>
                <w:color w:val="000000"/>
              </w:rPr>
            </w:pPr>
            <w:r>
              <w:rPr>
                <w:color w:val="000000"/>
              </w:rPr>
              <w:t>-</w:t>
            </w:r>
          </w:p>
        </w:tc>
      </w:tr>
      <w:tr w:rsidR="00FD1C66" w14:paraId="72096CF6"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ACF8E95" w14:textId="77777777" w:rsidR="00FD1C66" w:rsidRDefault="00FD1C66">
            <w:pPr>
              <w:pStyle w:val="TableText10"/>
              <w:rPr>
                <w:color w:val="000000"/>
              </w:rPr>
            </w:pPr>
            <w:r>
              <w:rPr>
                <w:color w:val="000000"/>
              </w:rPr>
              <w:t>24</w:t>
            </w:r>
          </w:p>
        </w:tc>
        <w:tc>
          <w:tcPr>
            <w:tcW w:w="2353" w:type="dxa"/>
            <w:tcBorders>
              <w:top w:val="single" w:sz="4" w:space="0" w:color="C0C0C0"/>
              <w:left w:val="single" w:sz="4" w:space="0" w:color="C0C0C0"/>
              <w:bottom w:val="single" w:sz="4" w:space="0" w:color="C0C0C0"/>
              <w:right w:val="single" w:sz="4" w:space="0" w:color="C0C0C0"/>
            </w:tcBorders>
            <w:hideMark/>
          </w:tcPr>
          <w:p w14:paraId="679DCBAF" w14:textId="77777777" w:rsidR="00FD1C66" w:rsidRDefault="00FD1C66">
            <w:pPr>
              <w:pStyle w:val="TableText10"/>
              <w:rPr>
                <w:color w:val="000000"/>
              </w:rPr>
            </w:pPr>
            <w:r>
              <w:rPr>
                <w:color w:val="000000"/>
              </w:rPr>
              <w:t>19 (2)</w:t>
            </w:r>
          </w:p>
        </w:tc>
        <w:tc>
          <w:tcPr>
            <w:tcW w:w="3738" w:type="dxa"/>
            <w:tcBorders>
              <w:top w:val="single" w:sz="4" w:space="0" w:color="C0C0C0"/>
              <w:left w:val="single" w:sz="4" w:space="0" w:color="C0C0C0"/>
              <w:bottom w:val="single" w:sz="4" w:space="0" w:color="C0C0C0"/>
              <w:right w:val="single" w:sz="4" w:space="0" w:color="C0C0C0"/>
            </w:tcBorders>
            <w:hideMark/>
          </w:tcPr>
          <w:p w14:paraId="2B9BE572" w14:textId="77777777" w:rsidR="00FD1C66" w:rsidRDefault="00FD1C66">
            <w:pPr>
              <w:pStyle w:val="TableText10"/>
              <w:rPr>
                <w:color w:val="000000"/>
              </w:rPr>
            </w:pPr>
            <w:r>
              <w:rPr>
                <w:color w:val="000000"/>
              </w:rPr>
              <w:t>install/display false sign/signal/marking/ structure/device</w:t>
            </w:r>
          </w:p>
        </w:tc>
        <w:tc>
          <w:tcPr>
            <w:tcW w:w="1288" w:type="dxa"/>
            <w:tcBorders>
              <w:top w:val="single" w:sz="4" w:space="0" w:color="C0C0C0"/>
              <w:left w:val="single" w:sz="4" w:space="0" w:color="C0C0C0"/>
              <w:bottom w:val="single" w:sz="4" w:space="0" w:color="C0C0C0"/>
              <w:right w:val="single" w:sz="4" w:space="0" w:color="C0C0C0"/>
            </w:tcBorders>
            <w:hideMark/>
          </w:tcPr>
          <w:p w14:paraId="16BE1D55"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16781455"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7B0BB2D" w14:textId="77777777" w:rsidR="00FD1C66" w:rsidRDefault="00FD1C66">
            <w:pPr>
              <w:pStyle w:val="TableText10"/>
              <w:rPr>
                <w:color w:val="000000"/>
              </w:rPr>
            </w:pPr>
            <w:r>
              <w:rPr>
                <w:color w:val="000000"/>
              </w:rPr>
              <w:t>-</w:t>
            </w:r>
          </w:p>
        </w:tc>
      </w:tr>
      <w:tr w:rsidR="00FD1C66" w14:paraId="57F490A5"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6EA5FB5F" w14:textId="77777777" w:rsidR="00FD1C66" w:rsidRDefault="00FD1C66">
            <w:pPr>
              <w:pStyle w:val="TableText10"/>
              <w:rPr>
                <w:color w:val="000000"/>
              </w:rPr>
            </w:pPr>
            <w:r>
              <w:rPr>
                <w:color w:val="000000"/>
              </w:rPr>
              <w:t>25</w:t>
            </w:r>
          </w:p>
        </w:tc>
        <w:tc>
          <w:tcPr>
            <w:tcW w:w="2353" w:type="dxa"/>
            <w:tcBorders>
              <w:top w:val="single" w:sz="4" w:space="0" w:color="C0C0C0"/>
              <w:left w:val="single" w:sz="4" w:space="0" w:color="C0C0C0"/>
              <w:bottom w:val="single" w:sz="4" w:space="0" w:color="C0C0C0"/>
              <w:right w:val="single" w:sz="4" w:space="0" w:color="C0C0C0"/>
            </w:tcBorders>
            <w:hideMark/>
          </w:tcPr>
          <w:p w14:paraId="70A95BD4" w14:textId="77777777" w:rsidR="00FD1C66" w:rsidRDefault="00FD1C66">
            <w:pPr>
              <w:pStyle w:val="TableText10"/>
              <w:rPr>
                <w:color w:val="000000"/>
              </w:rPr>
            </w:pPr>
            <w:r>
              <w:rPr>
                <w:color w:val="000000"/>
              </w:rPr>
              <w:t>20 (3)</w:t>
            </w:r>
          </w:p>
        </w:tc>
        <w:tc>
          <w:tcPr>
            <w:tcW w:w="3738" w:type="dxa"/>
            <w:tcBorders>
              <w:top w:val="single" w:sz="4" w:space="0" w:color="C0C0C0"/>
              <w:left w:val="single" w:sz="4" w:space="0" w:color="C0C0C0"/>
              <w:bottom w:val="single" w:sz="4" w:space="0" w:color="C0C0C0"/>
              <w:right w:val="single" w:sz="4" w:space="0" w:color="C0C0C0"/>
            </w:tcBorders>
            <w:hideMark/>
          </w:tcPr>
          <w:p w14:paraId="2C34B8A5" w14:textId="77777777" w:rsidR="00FD1C66" w:rsidRDefault="00FD1C66">
            <w:pPr>
              <w:pStyle w:val="TableText10"/>
              <w:rPr>
                <w:color w:val="000000"/>
              </w:rPr>
            </w:pPr>
            <w:r>
              <w:rPr>
                <w:color w:val="000000"/>
              </w:rPr>
              <w:t>not comply with direction to remove traffic control device</w:t>
            </w:r>
          </w:p>
        </w:tc>
        <w:tc>
          <w:tcPr>
            <w:tcW w:w="1288" w:type="dxa"/>
            <w:tcBorders>
              <w:top w:val="single" w:sz="4" w:space="0" w:color="C0C0C0"/>
              <w:left w:val="single" w:sz="4" w:space="0" w:color="C0C0C0"/>
              <w:bottom w:val="single" w:sz="4" w:space="0" w:color="C0C0C0"/>
              <w:right w:val="single" w:sz="4" w:space="0" w:color="C0C0C0"/>
            </w:tcBorders>
            <w:hideMark/>
          </w:tcPr>
          <w:p w14:paraId="7D9C69AE"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748F2CF2"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3BC401E" w14:textId="77777777" w:rsidR="00FD1C66" w:rsidRDefault="00FD1C66">
            <w:pPr>
              <w:pStyle w:val="TableText10"/>
              <w:rPr>
                <w:color w:val="000000"/>
              </w:rPr>
            </w:pPr>
            <w:r>
              <w:rPr>
                <w:color w:val="000000"/>
              </w:rPr>
              <w:t>-</w:t>
            </w:r>
          </w:p>
        </w:tc>
      </w:tr>
      <w:tr w:rsidR="00FD1C66" w14:paraId="06BDE06E"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5C5DEA4C" w14:textId="77777777" w:rsidR="00FD1C66" w:rsidRDefault="00FD1C66">
            <w:pPr>
              <w:pStyle w:val="TableText10"/>
              <w:rPr>
                <w:color w:val="000000"/>
              </w:rPr>
            </w:pPr>
            <w:r>
              <w:rPr>
                <w:color w:val="000000"/>
              </w:rPr>
              <w:t>26</w:t>
            </w:r>
          </w:p>
        </w:tc>
        <w:tc>
          <w:tcPr>
            <w:tcW w:w="2353" w:type="dxa"/>
            <w:tcBorders>
              <w:top w:val="single" w:sz="4" w:space="0" w:color="C0C0C0"/>
              <w:left w:val="single" w:sz="4" w:space="0" w:color="C0C0C0"/>
              <w:bottom w:val="single" w:sz="4" w:space="0" w:color="C0C0C0"/>
              <w:right w:val="single" w:sz="4" w:space="0" w:color="C0C0C0"/>
            </w:tcBorders>
            <w:hideMark/>
          </w:tcPr>
          <w:p w14:paraId="19F25614" w14:textId="77777777" w:rsidR="00FD1C66" w:rsidRDefault="00FD1C66">
            <w:pPr>
              <w:pStyle w:val="TableText10"/>
              <w:rPr>
                <w:color w:val="000000"/>
              </w:rPr>
            </w:pPr>
            <w:r>
              <w:rPr>
                <w:color w:val="000000"/>
              </w:rPr>
              <w:t>26 (a)</w:t>
            </w:r>
          </w:p>
        </w:tc>
        <w:tc>
          <w:tcPr>
            <w:tcW w:w="3738" w:type="dxa"/>
            <w:tcBorders>
              <w:top w:val="single" w:sz="4" w:space="0" w:color="C0C0C0"/>
              <w:left w:val="single" w:sz="4" w:space="0" w:color="C0C0C0"/>
              <w:bottom w:val="single" w:sz="4" w:space="0" w:color="C0C0C0"/>
              <w:right w:val="single" w:sz="4" w:space="0" w:color="C0C0C0"/>
            </w:tcBorders>
            <w:hideMark/>
          </w:tcPr>
          <w:p w14:paraId="00DD0966" w14:textId="77777777" w:rsidR="00FD1C66" w:rsidRDefault="00FD1C66">
            <w:pPr>
              <w:pStyle w:val="TableText10"/>
              <w:rPr>
                <w:color w:val="000000"/>
              </w:rPr>
            </w:pPr>
            <w:r>
              <w:rPr>
                <w:color w:val="000000"/>
              </w:rPr>
              <w:t>knowingly/recklessly interfere with traffic offence detection device/operation of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3ABE3026" w14:textId="77777777" w:rsidR="00FD1C66" w:rsidRDefault="00FD1C66">
            <w:pPr>
              <w:pStyle w:val="TableText10"/>
              <w:rPr>
                <w:color w:val="000000"/>
              </w:rPr>
            </w:pPr>
            <w:r>
              <w:rPr>
                <w:color w:val="000000"/>
              </w:rPr>
              <w:t>30</w:t>
            </w:r>
          </w:p>
        </w:tc>
        <w:tc>
          <w:tcPr>
            <w:tcW w:w="1471" w:type="dxa"/>
            <w:tcBorders>
              <w:top w:val="single" w:sz="4" w:space="0" w:color="C0C0C0"/>
              <w:left w:val="single" w:sz="4" w:space="0" w:color="C0C0C0"/>
              <w:bottom w:val="single" w:sz="4" w:space="0" w:color="C0C0C0"/>
              <w:right w:val="single" w:sz="4" w:space="0" w:color="C0C0C0"/>
            </w:tcBorders>
            <w:hideMark/>
          </w:tcPr>
          <w:p w14:paraId="2D49EE16"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083F7D7D" w14:textId="77777777" w:rsidR="00FD1C66" w:rsidRDefault="00FD1C66">
            <w:pPr>
              <w:pStyle w:val="TableText10"/>
              <w:rPr>
                <w:color w:val="000000"/>
              </w:rPr>
            </w:pPr>
            <w:r>
              <w:rPr>
                <w:color w:val="000000"/>
              </w:rPr>
              <w:t>-</w:t>
            </w:r>
          </w:p>
        </w:tc>
      </w:tr>
      <w:tr w:rsidR="00FD1C66" w14:paraId="369CF143"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D57A265" w14:textId="77777777" w:rsidR="00FD1C66" w:rsidRDefault="00FD1C66">
            <w:pPr>
              <w:pStyle w:val="TableText10"/>
              <w:rPr>
                <w:color w:val="000000"/>
              </w:rPr>
            </w:pPr>
            <w:r>
              <w:rPr>
                <w:color w:val="000000"/>
              </w:rPr>
              <w:t>27</w:t>
            </w:r>
          </w:p>
        </w:tc>
        <w:tc>
          <w:tcPr>
            <w:tcW w:w="2353" w:type="dxa"/>
            <w:tcBorders>
              <w:top w:val="single" w:sz="4" w:space="0" w:color="C0C0C0"/>
              <w:left w:val="single" w:sz="4" w:space="0" w:color="C0C0C0"/>
              <w:bottom w:val="single" w:sz="4" w:space="0" w:color="C0C0C0"/>
              <w:right w:val="single" w:sz="4" w:space="0" w:color="C0C0C0"/>
            </w:tcBorders>
            <w:hideMark/>
          </w:tcPr>
          <w:p w14:paraId="65FDCCA3" w14:textId="77777777" w:rsidR="00FD1C66" w:rsidRDefault="00FD1C66">
            <w:pPr>
              <w:pStyle w:val="TableText10"/>
              <w:rPr>
                <w:color w:val="000000"/>
              </w:rPr>
            </w:pPr>
            <w:r>
              <w:rPr>
                <w:color w:val="000000"/>
              </w:rPr>
              <w:t>26 (b)</w:t>
            </w:r>
          </w:p>
        </w:tc>
        <w:tc>
          <w:tcPr>
            <w:tcW w:w="3738" w:type="dxa"/>
            <w:tcBorders>
              <w:top w:val="single" w:sz="4" w:space="0" w:color="C0C0C0"/>
              <w:left w:val="single" w:sz="4" w:space="0" w:color="C0C0C0"/>
              <w:bottom w:val="single" w:sz="4" w:space="0" w:color="C0C0C0"/>
              <w:right w:val="single" w:sz="4" w:space="0" w:color="C0C0C0"/>
            </w:tcBorders>
            <w:hideMark/>
          </w:tcPr>
          <w:p w14:paraId="54A08226" w14:textId="77777777" w:rsidR="00FD1C66" w:rsidRDefault="00FD1C66">
            <w:pPr>
              <w:pStyle w:val="TableText10"/>
              <w:rPr>
                <w:color w:val="000000"/>
              </w:rPr>
            </w:pPr>
            <w:r>
              <w:rPr>
                <w:color w:val="000000"/>
              </w:rPr>
              <w:t>knowingly/recklessly interfere with seal on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2CADCC17" w14:textId="77777777" w:rsidR="00FD1C66" w:rsidRDefault="00FD1C66">
            <w:pPr>
              <w:pStyle w:val="TableText10"/>
              <w:rPr>
                <w:color w:val="000000"/>
              </w:rPr>
            </w:pPr>
            <w:r>
              <w:rPr>
                <w:color w:val="000000"/>
              </w:rPr>
              <w:t>30</w:t>
            </w:r>
          </w:p>
        </w:tc>
        <w:tc>
          <w:tcPr>
            <w:tcW w:w="1471" w:type="dxa"/>
            <w:tcBorders>
              <w:top w:val="single" w:sz="4" w:space="0" w:color="C0C0C0"/>
              <w:left w:val="single" w:sz="4" w:space="0" w:color="C0C0C0"/>
              <w:bottom w:val="single" w:sz="4" w:space="0" w:color="C0C0C0"/>
              <w:right w:val="single" w:sz="4" w:space="0" w:color="C0C0C0"/>
            </w:tcBorders>
            <w:hideMark/>
          </w:tcPr>
          <w:p w14:paraId="227B517E"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6FF21F05" w14:textId="77777777" w:rsidR="00FD1C66" w:rsidRDefault="00FD1C66">
            <w:pPr>
              <w:pStyle w:val="TableText10"/>
              <w:rPr>
                <w:color w:val="000000"/>
              </w:rPr>
            </w:pPr>
            <w:r>
              <w:rPr>
                <w:color w:val="000000"/>
              </w:rPr>
              <w:t>-</w:t>
            </w:r>
          </w:p>
        </w:tc>
      </w:tr>
      <w:tr w:rsidR="00FD1C66" w14:paraId="10E6615A"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3DE0674A" w14:textId="77777777" w:rsidR="00FD1C66" w:rsidRDefault="00FD1C66" w:rsidP="00FD1C66">
            <w:pPr>
              <w:pStyle w:val="TableText10"/>
              <w:keepNext/>
              <w:rPr>
                <w:color w:val="000000"/>
              </w:rPr>
            </w:pPr>
            <w:r>
              <w:rPr>
                <w:color w:val="000000"/>
              </w:rPr>
              <w:t>28</w:t>
            </w:r>
          </w:p>
        </w:tc>
        <w:tc>
          <w:tcPr>
            <w:tcW w:w="2353" w:type="dxa"/>
            <w:tcBorders>
              <w:top w:val="single" w:sz="4" w:space="0" w:color="C0C0C0"/>
              <w:left w:val="single" w:sz="4" w:space="0" w:color="C0C0C0"/>
              <w:bottom w:val="single" w:sz="4" w:space="0" w:color="C0C0C0"/>
              <w:right w:val="single" w:sz="4" w:space="0" w:color="C0C0C0"/>
            </w:tcBorders>
            <w:hideMark/>
          </w:tcPr>
          <w:p w14:paraId="64E75474" w14:textId="77777777" w:rsidR="00FD1C66" w:rsidRDefault="00FD1C66" w:rsidP="00FD1C66">
            <w:pPr>
              <w:pStyle w:val="TableText10"/>
              <w:keepNext/>
              <w:rPr>
                <w:color w:val="000000"/>
              </w:rPr>
            </w:pPr>
            <w:r>
              <w:rPr>
                <w:color w:val="000000"/>
              </w:rPr>
              <w:t>26 (c)</w:t>
            </w:r>
          </w:p>
        </w:tc>
        <w:tc>
          <w:tcPr>
            <w:tcW w:w="3738" w:type="dxa"/>
            <w:tcBorders>
              <w:top w:val="single" w:sz="4" w:space="0" w:color="C0C0C0"/>
              <w:left w:val="single" w:sz="4" w:space="0" w:color="C0C0C0"/>
              <w:bottom w:val="single" w:sz="4" w:space="0" w:color="C0C0C0"/>
              <w:right w:val="single" w:sz="4" w:space="0" w:color="C0C0C0"/>
            </w:tcBorders>
            <w:hideMark/>
          </w:tcPr>
          <w:p w14:paraId="199FC66D" w14:textId="77777777" w:rsidR="00FD1C66" w:rsidRDefault="00FD1C66" w:rsidP="00FD1C66">
            <w:pPr>
              <w:pStyle w:val="TableText10"/>
              <w:keepNext/>
              <w:rPr>
                <w:color w:val="000000"/>
              </w:rPr>
            </w:pPr>
            <w:r>
              <w:rPr>
                <w:color w:val="000000"/>
              </w:rPr>
              <w:t>knowingly/recklessly interfere with thing produced by traffic offence detection device</w:t>
            </w:r>
          </w:p>
        </w:tc>
        <w:tc>
          <w:tcPr>
            <w:tcW w:w="1288" w:type="dxa"/>
            <w:tcBorders>
              <w:top w:val="single" w:sz="4" w:space="0" w:color="C0C0C0"/>
              <w:left w:val="single" w:sz="4" w:space="0" w:color="C0C0C0"/>
              <w:bottom w:val="single" w:sz="4" w:space="0" w:color="C0C0C0"/>
              <w:right w:val="single" w:sz="4" w:space="0" w:color="C0C0C0"/>
            </w:tcBorders>
            <w:hideMark/>
          </w:tcPr>
          <w:p w14:paraId="218C06BC" w14:textId="77777777" w:rsidR="00FD1C66" w:rsidRDefault="00FD1C66" w:rsidP="00FD1C66">
            <w:pPr>
              <w:pStyle w:val="TableText10"/>
              <w:keepNext/>
              <w:rPr>
                <w:color w:val="000000"/>
              </w:rPr>
            </w:pPr>
            <w:r>
              <w:rPr>
                <w:color w:val="000000"/>
              </w:rPr>
              <w:t>30</w:t>
            </w:r>
          </w:p>
        </w:tc>
        <w:tc>
          <w:tcPr>
            <w:tcW w:w="1471" w:type="dxa"/>
            <w:tcBorders>
              <w:top w:val="single" w:sz="4" w:space="0" w:color="C0C0C0"/>
              <w:left w:val="single" w:sz="4" w:space="0" w:color="C0C0C0"/>
              <w:bottom w:val="single" w:sz="4" w:space="0" w:color="C0C0C0"/>
              <w:right w:val="single" w:sz="4" w:space="0" w:color="C0C0C0"/>
            </w:tcBorders>
            <w:hideMark/>
          </w:tcPr>
          <w:p w14:paraId="13EB2A8C" w14:textId="77777777" w:rsidR="00FD1C66" w:rsidRDefault="00FD1C66" w:rsidP="00FD1C66">
            <w:pPr>
              <w:pStyle w:val="TableText10"/>
              <w:keepNext/>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3FCC04F1" w14:textId="77777777" w:rsidR="00FD1C66" w:rsidRDefault="00FD1C66" w:rsidP="00FD1C66">
            <w:pPr>
              <w:pStyle w:val="TableText10"/>
              <w:keepNext/>
              <w:rPr>
                <w:color w:val="000000"/>
              </w:rPr>
            </w:pPr>
            <w:r>
              <w:rPr>
                <w:color w:val="000000"/>
              </w:rPr>
              <w:t>-</w:t>
            </w:r>
          </w:p>
        </w:tc>
      </w:tr>
      <w:tr w:rsidR="00FD1C66" w14:paraId="4A672C48" w14:textId="77777777" w:rsidTr="004B541A">
        <w:trPr>
          <w:cantSplit/>
        </w:trPr>
        <w:tc>
          <w:tcPr>
            <w:tcW w:w="1219" w:type="dxa"/>
            <w:tcBorders>
              <w:top w:val="single" w:sz="4" w:space="0" w:color="C0C0C0"/>
              <w:left w:val="single" w:sz="4" w:space="0" w:color="C0C0C0"/>
              <w:bottom w:val="single" w:sz="4" w:space="0" w:color="C0C0C0"/>
              <w:right w:val="single" w:sz="4" w:space="0" w:color="C0C0C0"/>
            </w:tcBorders>
            <w:hideMark/>
          </w:tcPr>
          <w:p w14:paraId="71317E54" w14:textId="77777777" w:rsidR="00FD1C66" w:rsidRDefault="00FD1C66">
            <w:pPr>
              <w:pStyle w:val="TableText10"/>
              <w:rPr>
                <w:color w:val="000000"/>
              </w:rPr>
            </w:pPr>
            <w:r>
              <w:rPr>
                <w:color w:val="000000"/>
              </w:rPr>
              <w:t>29</w:t>
            </w:r>
          </w:p>
        </w:tc>
        <w:tc>
          <w:tcPr>
            <w:tcW w:w="2353" w:type="dxa"/>
            <w:tcBorders>
              <w:top w:val="single" w:sz="4" w:space="0" w:color="C0C0C0"/>
              <w:left w:val="single" w:sz="4" w:space="0" w:color="C0C0C0"/>
              <w:bottom w:val="single" w:sz="4" w:space="0" w:color="C0C0C0"/>
              <w:right w:val="single" w:sz="4" w:space="0" w:color="C0C0C0"/>
            </w:tcBorders>
            <w:hideMark/>
          </w:tcPr>
          <w:p w14:paraId="12C8450B" w14:textId="77777777" w:rsidR="00FD1C66" w:rsidRDefault="00FD1C66">
            <w:pPr>
              <w:pStyle w:val="TableText10"/>
              <w:rPr>
                <w:color w:val="000000"/>
              </w:rPr>
            </w:pPr>
            <w:r>
              <w:rPr>
                <w:color w:val="000000"/>
              </w:rPr>
              <w:t>30 (2)</w:t>
            </w:r>
          </w:p>
        </w:tc>
        <w:tc>
          <w:tcPr>
            <w:tcW w:w="3738" w:type="dxa"/>
            <w:tcBorders>
              <w:top w:val="single" w:sz="4" w:space="0" w:color="C0C0C0"/>
              <w:left w:val="single" w:sz="4" w:space="0" w:color="C0C0C0"/>
              <w:bottom w:val="single" w:sz="4" w:space="0" w:color="C0C0C0"/>
              <w:right w:val="single" w:sz="4" w:space="0" w:color="C0C0C0"/>
            </w:tcBorders>
            <w:hideMark/>
          </w:tcPr>
          <w:p w14:paraId="280D7976" w14:textId="77777777" w:rsidR="00FD1C66" w:rsidRDefault="00FD1C66">
            <w:pPr>
              <w:pStyle w:val="TableText10"/>
              <w:rPr>
                <w:color w:val="000000"/>
              </w:rPr>
            </w:pPr>
            <w:r>
              <w:rPr>
                <w:color w:val="000000"/>
              </w:rPr>
              <w:t>not comply with direction—closed road/road related area</w:t>
            </w:r>
          </w:p>
        </w:tc>
        <w:tc>
          <w:tcPr>
            <w:tcW w:w="1288" w:type="dxa"/>
            <w:tcBorders>
              <w:top w:val="single" w:sz="4" w:space="0" w:color="C0C0C0"/>
              <w:left w:val="single" w:sz="4" w:space="0" w:color="C0C0C0"/>
              <w:bottom w:val="single" w:sz="4" w:space="0" w:color="C0C0C0"/>
              <w:right w:val="single" w:sz="4" w:space="0" w:color="C0C0C0"/>
            </w:tcBorders>
            <w:hideMark/>
          </w:tcPr>
          <w:p w14:paraId="27F95BC4" w14:textId="77777777" w:rsidR="00FD1C66" w:rsidRDefault="00FD1C66">
            <w:pPr>
              <w:pStyle w:val="TableText10"/>
              <w:rPr>
                <w:color w:val="000000"/>
              </w:rPr>
            </w:pPr>
            <w:r>
              <w:rPr>
                <w:color w:val="000000"/>
              </w:rPr>
              <w:t>20</w:t>
            </w:r>
          </w:p>
        </w:tc>
        <w:tc>
          <w:tcPr>
            <w:tcW w:w="1471" w:type="dxa"/>
            <w:tcBorders>
              <w:top w:val="single" w:sz="4" w:space="0" w:color="C0C0C0"/>
              <w:left w:val="single" w:sz="4" w:space="0" w:color="C0C0C0"/>
              <w:bottom w:val="single" w:sz="4" w:space="0" w:color="C0C0C0"/>
              <w:right w:val="single" w:sz="4" w:space="0" w:color="C0C0C0"/>
            </w:tcBorders>
            <w:hideMark/>
          </w:tcPr>
          <w:p w14:paraId="24423503" w14:textId="77777777" w:rsidR="00FD1C66" w:rsidRDefault="00FD1C66">
            <w:pPr>
              <w:pStyle w:val="TableText10"/>
              <w:rPr>
                <w:color w:val="000000"/>
              </w:rPr>
            </w:pPr>
            <w:r>
              <w:rPr>
                <w:color w:val="000000"/>
              </w:rPr>
              <w:t>-</w:t>
            </w:r>
          </w:p>
        </w:tc>
        <w:tc>
          <w:tcPr>
            <w:tcW w:w="1301" w:type="dxa"/>
            <w:tcBorders>
              <w:top w:val="single" w:sz="4" w:space="0" w:color="C0C0C0"/>
              <w:left w:val="single" w:sz="4" w:space="0" w:color="C0C0C0"/>
              <w:bottom w:val="single" w:sz="4" w:space="0" w:color="C0C0C0"/>
              <w:right w:val="single" w:sz="4" w:space="0" w:color="C0C0C0"/>
            </w:tcBorders>
            <w:hideMark/>
          </w:tcPr>
          <w:p w14:paraId="1AF88085" w14:textId="77777777" w:rsidR="00FD1C66" w:rsidRDefault="00FD1C66">
            <w:pPr>
              <w:pStyle w:val="TableText10"/>
              <w:rPr>
                <w:color w:val="000000"/>
              </w:rPr>
            </w:pPr>
            <w:r>
              <w:rPr>
                <w:color w:val="000000"/>
              </w:rPr>
              <w:t>-</w:t>
            </w:r>
          </w:p>
        </w:tc>
      </w:tr>
    </w:tbl>
    <w:p w14:paraId="4E04128E" w14:textId="77777777" w:rsidR="000A0FDC" w:rsidRDefault="000A0FDC" w:rsidP="000A0FDC"/>
    <w:p w14:paraId="3AC53C2A" w14:textId="77777777" w:rsidR="000A0FDC" w:rsidRPr="000A0FDC" w:rsidRDefault="000A0FDC" w:rsidP="000A0FDC">
      <w:pPr>
        <w:pStyle w:val="PageBreak"/>
      </w:pPr>
      <w:r w:rsidRPr="000A0FDC">
        <w:br w:type="page"/>
      </w:r>
    </w:p>
    <w:p w14:paraId="5568CBBA" w14:textId="0D48BE9D" w:rsidR="000A0FDC" w:rsidRPr="00FB539B" w:rsidRDefault="000A0FDC" w:rsidP="000A0FDC">
      <w:pPr>
        <w:pStyle w:val="Sched-Part"/>
      </w:pPr>
      <w:bookmarkStart w:id="88" w:name="_Toc138405943"/>
      <w:r w:rsidRPr="00FB539B">
        <w:rPr>
          <w:rStyle w:val="CharPartNo"/>
        </w:rPr>
        <w:t>Part 1.12A</w:t>
      </w:r>
      <w:r w:rsidRPr="00125E64">
        <w:tab/>
      </w:r>
      <w:r w:rsidRPr="00FB539B">
        <w:rPr>
          <w:rStyle w:val="CharPartText"/>
        </w:rPr>
        <w:t>Road Transport (Road Rules) Regulation 2017</w:t>
      </w:r>
      <w:bookmarkEnd w:id="88"/>
    </w:p>
    <w:p w14:paraId="305C8333" w14:textId="77777777" w:rsidR="000A0FDC" w:rsidRDefault="000A0FDC" w:rsidP="000A0FDC">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0A0FDC" w14:paraId="0D4C4D73" w14:textId="77777777" w:rsidTr="00F4474A">
        <w:trPr>
          <w:tblHeader/>
        </w:trPr>
        <w:tc>
          <w:tcPr>
            <w:tcW w:w="1200" w:type="dxa"/>
            <w:tcBorders>
              <w:top w:val="single" w:sz="4" w:space="0" w:color="C0C0C0"/>
              <w:left w:val="single" w:sz="4" w:space="0" w:color="C0C0C0"/>
              <w:bottom w:val="single" w:sz="4" w:space="0" w:color="auto"/>
              <w:right w:val="single" w:sz="4" w:space="0" w:color="C0C0C0"/>
            </w:tcBorders>
            <w:hideMark/>
          </w:tcPr>
          <w:p w14:paraId="68221331" w14:textId="77777777" w:rsidR="000A0FDC" w:rsidRDefault="000A0FDC" w:rsidP="00F4474A">
            <w:pPr>
              <w:pStyle w:val="TableColHd"/>
              <w:rPr>
                <w:color w:val="000000"/>
              </w:rPr>
            </w:pPr>
            <w:r>
              <w:rPr>
                <w:color w:val="000000"/>
              </w:rPr>
              <w:t>column 1</w:t>
            </w:r>
          </w:p>
          <w:p w14:paraId="7E472C91"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0B85BADA" w14:textId="77777777" w:rsidR="000A0FDC" w:rsidRDefault="000A0FDC" w:rsidP="00F4474A">
            <w:pPr>
              <w:pStyle w:val="TableColHd"/>
              <w:rPr>
                <w:color w:val="000000"/>
              </w:rPr>
            </w:pPr>
            <w:r>
              <w:rPr>
                <w:color w:val="000000"/>
              </w:rPr>
              <w:t>column 2</w:t>
            </w:r>
          </w:p>
          <w:p w14:paraId="245E008F"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45482CBD" w14:textId="77777777" w:rsidR="000A0FDC" w:rsidRDefault="000A0FDC" w:rsidP="00F4474A">
            <w:pPr>
              <w:pStyle w:val="TableColHd"/>
              <w:rPr>
                <w:color w:val="000000"/>
              </w:rPr>
            </w:pPr>
            <w:r>
              <w:rPr>
                <w:color w:val="000000"/>
              </w:rPr>
              <w:t>column 3</w:t>
            </w:r>
          </w:p>
          <w:p w14:paraId="7CE930BD"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18FFB9F3" w14:textId="77777777" w:rsidR="000A0FDC" w:rsidRDefault="000A0FDC" w:rsidP="00F4474A">
            <w:pPr>
              <w:pStyle w:val="TableColHd"/>
              <w:rPr>
                <w:color w:val="000000"/>
              </w:rPr>
            </w:pPr>
            <w:r>
              <w:rPr>
                <w:color w:val="000000"/>
              </w:rPr>
              <w:t>column 4</w:t>
            </w:r>
          </w:p>
          <w:p w14:paraId="258D5959"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3AA97C68" w14:textId="77777777" w:rsidR="000A0FDC" w:rsidRDefault="000A0FDC" w:rsidP="00F4474A">
            <w:pPr>
              <w:pStyle w:val="TableColHd"/>
              <w:rPr>
                <w:color w:val="000000"/>
              </w:rPr>
            </w:pPr>
            <w:r>
              <w:rPr>
                <w:color w:val="000000"/>
              </w:rPr>
              <w:t>column 5</w:t>
            </w:r>
          </w:p>
          <w:p w14:paraId="131669CA"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5DE53336" w14:textId="77777777" w:rsidR="000A0FDC" w:rsidRDefault="000A0FDC" w:rsidP="00F4474A">
            <w:pPr>
              <w:pStyle w:val="TableColHd"/>
              <w:rPr>
                <w:color w:val="000000"/>
              </w:rPr>
            </w:pPr>
            <w:r>
              <w:rPr>
                <w:color w:val="000000"/>
              </w:rPr>
              <w:t>column 6</w:t>
            </w:r>
          </w:p>
          <w:p w14:paraId="3CEA8DBD" w14:textId="77777777" w:rsidR="000A0FDC" w:rsidRDefault="000A0FDC" w:rsidP="00F4474A">
            <w:pPr>
              <w:pStyle w:val="TableColHd"/>
              <w:rPr>
                <w:color w:val="000000"/>
              </w:rPr>
            </w:pPr>
            <w:r>
              <w:rPr>
                <w:color w:val="000000"/>
              </w:rPr>
              <w:t>demerit points</w:t>
            </w:r>
          </w:p>
        </w:tc>
      </w:tr>
      <w:tr w:rsidR="000A0FDC" w14:paraId="25DF2C97" w14:textId="77777777" w:rsidTr="00F4474A">
        <w:trPr>
          <w:cantSplit/>
        </w:trPr>
        <w:tc>
          <w:tcPr>
            <w:tcW w:w="1200" w:type="dxa"/>
            <w:tcBorders>
              <w:top w:val="single" w:sz="4" w:space="0" w:color="auto"/>
              <w:left w:val="single" w:sz="4" w:space="0" w:color="C0C0C0"/>
              <w:bottom w:val="nil"/>
              <w:right w:val="single" w:sz="4" w:space="0" w:color="C0C0C0"/>
            </w:tcBorders>
            <w:hideMark/>
          </w:tcPr>
          <w:p w14:paraId="4343FAB0"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nil"/>
              <w:right w:val="single" w:sz="4" w:space="0" w:color="C0C0C0"/>
            </w:tcBorders>
            <w:hideMark/>
          </w:tcPr>
          <w:p w14:paraId="21F4F779" w14:textId="77777777" w:rsidR="000A0FDC" w:rsidRDefault="000A0FDC" w:rsidP="00F4474A">
            <w:pPr>
              <w:pStyle w:val="TableText10"/>
              <w:rPr>
                <w:color w:val="000000"/>
              </w:rPr>
            </w:pPr>
            <w:r>
              <w:rPr>
                <w:color w:val="000000"/>
              </w:rPr>
              <w:t>20</w:t>
            </w:r>
          </w:p>
        </w:tc>
        <w:tc>
          <w:tcPr>
            <w:tcW w:w="3720" w:type="dxa"/>
            <w:tcBorders>
              <w:top w:val="single" w:sz="4" w:space="0" w:color="auto"/>
              <w:left w:val="single" w:sz="4" w:space="0" w:color="C0C0C0"/>
              <w:bottom w:val="nil"/>
              <w:right w:val="single" w:sz="4" w:space="0" w:color="C0C0C0"/>
            </w:tcBorders>
          </w:tcPr>
          <w:p w14:paraId="4DC6A603" w14:textId="77777777" w:rsidR="000A0FDC" w:rsidRDefault="000A0FDC" w:rsidP="00F4474A">
            <w:pPr>
              <w:pStyle w:val="TableText10"/>
              <w:rPr>
                <w:color w:val="000000"/>
              </w:rPr>
            </w:pPr>
          </w:p>
        </w:tc>
        <w:tc>
          <w:tcPr>
            <w:tcW w:w="1320" w:type="dxa"/>
            <w:tcBorders>
              <w:top w:val="single" w:sz="4" w:space="0" w:color="auto"/>
              <w:left w:val="single" w:sz="4" w:space="0" w:color="C0C0C0"/>
              <w:bottom w:val="nil"/>
              <w:right w:val="single" w:sz="4" w:space="0" w:color="C0C0C0"/>
            </w:tcBorders>
          </w:tcPr>
          <w:p w14:paraId="58DB9EC0" w14:textId="77777777" w:rsidR="000A0FDC" w:rsidRDefault="000A0FDC" w:rsidP="00F4474A">
            <w:pPr>
              <w:pStyle w:val="TableText10"/>
              <w:rPr>
                <w:color w:val="000000"/>
              </w:rPr>
            </w:pPr>
          </w:p>
        </w:tc>
        <w:tc>
          <w:tcPr>
            <w:tcW w:w="1560" w:type="dxa"/>
            <w:tcBorders>
              <w:top w:val="single" w:sz="4" w:space="0" w:color="auto"/>
              <w:left w:val="single" w:sz="4" w:space="0" w:color="C0C0C0"/>
              <w:bottom w:val="nil"/>
              <w:right w:val="single" w:sz="4" w:space="0" w:color="C0C0C0"/>
            </w:tcBorders>
            <w:hideMark/>
          </w:tcPr>
          <w:p w14:paraId="7C660789" w14:textId="77777777" w:rsidR="000A0FDC" w:rsidRDefault="000A0FDC" w:rsidP="00F4474A">
            <w:pPr>
              <w:pStyle w:val="TableText10"/>
              <w:rPr>
                <w:color w:val="000000"/>
              </w:rPr>
            </w:pPr>
          </w:p>
        </w:tc>
        <w:tc>
          <w:tcPr>
            <w:tcW w:w="1200" w:type="dxa"/>
            <w:tcBorders>
              <w:top w:val="single" w:sz="4" w:space="0" w:color="auto"/>
              <w:left w:val="single" w:sz="4" w:space="0" w:color="C0C0C0"/>
              <w:bottom w:val="nil"/>
              <w:right w:val="single" w:sz="4" w:space="0" w:color="C0C0C0"/>
            </w:tcBorders>
          </w:tcPr>
          <w:p w14:paraId="713C002A" w14:textId="77777777" w:rsidR="000A0FDC" w:rsidRDefault="000A0FDC" w:rsidP="00F4474A">
            <w:pPr>
              <w:pStyle w:val="TableText10"/>
              <w:rPr>
                <w:color w:val="000000"/>
              </w:rPr>
            </w:pPr>
          </w:p>
        </w:tc>
      </w:tr>
      <w:tr w:rsidR="000A0FDC" w14:paraId="39A9CA88" w14:textId="77777777" w:rsidTr="00F4474A">
        <w:trPr>
          <w:cantSplit/>
        </w:trPr>
        <w:tc>
          <w:tcPr>
            <w:tcW w:w="1200" w:type="dxa"/>
            <w:tcBorders>
              <w:top w:val="nil"/>
              <w:left w:val="single" w:sz="4" w:space="0" w:color="C0C0C0"/>
              <w:bottom w:val="nil"/>
              <w:right w:val="single" w:sz="4" w:space="0" w:color="C0C0C0"/>
            </w:tcBorders>
            <w:hideMark/>
          </w:tcPr>
          <w:p w14:paraId="7DBE74E5" w14:textId="77777777" w:rsidR="000A0FDC" w:rsidRDefault="000A0FDC" w:rsidP="00F4474A">
            <w:pPr>
              <w:pStyle w:val="TableText10"/>
              <w:rPr>
                <w:color w:val="000000"/>
              </w:rPr>
            </w:pPr>
            <w:r>
              <w:rPr>
                <w:color w:val="000000"/>
              </w:rPr>
              <w:t>1.1</w:t>
            </w:r>
          </w:p>
        </w:tc>
        <w:tc>
          <w:tcPr>
            <w:tcW w:w="2400" w:type="dxa"/>
            <w:tcBorders>
              <w:top w:val="nil"/>
              <w:left w:val="single" w:sz="4" w:space="0" w:color="C0C0C0"/>
              <w:bottom w:val="nil"/>
              <w:right w:val="single" w:sz="4" w:space="0" w:color="C0C0C0"/>
            </w:tcBorders>
            <w:hideMark/>
          </w:tcPr>
          <w:p w14:paraId="0E975F7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 15km/h faster than limit</w:t>
            </w:r>
          </w:p>
        </w:tc>
        <w:tc>
          <w:tcPr>
            <w:tcW w:w="3720" w:type="dxa"/>
            <w:tcBorders>
              <w:top w:val="nil"/>
              <w:left w:val="single" w:sz="4" w:space="0" w:color="C0C0C0"/>
              <w:bottom w:val="nil"/>
              <w:right w:val="single" w:sz="4" w:space="0" w:color="C0C0C0"/>
            </w:tcBorders>
            <w:hideMark/>
          </w:tcPr>
          <w:p w14:paraId="60353B67" w14:textId="77777777" w:rsidR="000A0FDC" w:rsidRDefault="000A0FDC" w:rsidP="00F4474A">
            <w:pPr>
              <w:pStyle w:val="TableText10"/>
              <w:rPr>
                <w:color w:val="000000"/>
              </w:rPr>
            </w:pPr>
            <w:r>
              <w:rPr>
                <w:color w:val="000000"/>
              </w:rPr>
              <w:t>non-school zone exceed speed limit by ≤ 15km/h</w:t>
            </w:r>
          </w:p>
        </w:tc>
        <w:tc>
          <w:tcPr>
            <w:tcW w:w="1320" w:type="dxa"/>
            <w:tcBorders>
              <w:top w:val="nil"/>
              <w:left w:val="single" w:sz="4" w:space="0" w:color="C0C0C0"/>
              <w:bottom w:val="nil"/>
              <w:right w:val="single" w:sz="4" w:space="0" w:color="C0C0C0"/>
            </w:tcBorders>
            <w:hideMark/>
          </w:tcPr>
          <w:p w14:paraId="7534D7F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74D76F3"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41D8EA85" w14:textId="77777777" w:rsidR="000A0FDC" w:rsidRDefault="000A0FDC" w:rsidP="00F4474A">
            <w:pPr>
              <w:pStyle w:val="TableText10"/>
              <w:rPr>
                <w:color w:val="000000"/>
              </w:rPr>
            </w:pPr>
            <w:r>
              <w:rPr>
                <w:color w:val="000000"/>
              </w:rPr>
              <w:t>1 (NS)</w:t>
            </w:r>
          </w:p>
        </w:tc>
      </w:tr>
      <w:tr w:rsidR="000A0FDC" w14:paraId="6D8E7B4D" w14:textId="77777777" w:rsidTr="00F4474A">
        <w:trPr>
          <w:cantSplit/>
        </w:trPr>
        <w:tc>
          <w:tcPr>
            <w:tcW w:w="1200" w:type="dxa"/>
            <w:tcBorders>
              <w:top w:val="nil"/>
              <w:left w:val="single" w:sz="4" w:space="0" w:color="C0C0C0"/>
              <w:bottom w:val="nil"/>
              <w:right w:val="single" w:sz="4" w:space="0" w:color="C0C0C0"/>
            </w:tcBorders>
            <w:hideMark/>
          </w:tcPr>
          <w:p w14:paraId="41CB918F" w14:textId="77777777" w:rsidR="000A0FDC" w:rsidRDefault="000A0FDC" w:rsidP="00F4474A">
            <w:pPr>
              <w:pStyle w:val="TableText10"/>
              <w:rPr>
                <w:color w:val="000000"/>
              </w:rPr>
            </w:pPr>
            <w:r>
              <w:rPr>
                <w:color w:val="000000"/>
              </w:rPr>
              <w:t>1.2</w:t>
            </w:r>
          </w:p>
        </w:tc>
        <w:tc>
          <w:tcPr>
            <w:tcW w:w="2400" w:type="dxa"/>
            <w:tcBorders>
              <w:top w:val="nil"/>
              <w:left w:val="single" w:sz="4" w:space="0" w:color="C0C0C0"/>
              <w:bottom w:val="nil"/>
              <w:right w:val="single" w:sz="4" w:space="0" w:color="C0C0C0"/>
            </w:tcBorders>
            <w:hideMark/>
          </w:tcPr>
          <w:p w14:paraId="399BDFB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15 but ≤ 30km/h faster than limit</w:t>
            </w:r>
          </w:p>
        </w:tc>
        <w:tc>
          <w:tcPr>
            <w:tcW w:w="3720" w:type="dxa"/>
            <w:tcBorders>
              <w:top w:val="nil"/>
              <w:left w:val="single" w:sz="4" w:space="0" w:color="C0C0C0"/>
              <w:bottom w:val="nil"/>
              <w:right w:val="single" w:sz="4" w:space="0" w:color="C0C0C0"/>
            </w:tcBorders>
            <w:hideMark/>
          </w:tcPr>
          <w:p w14:paraId="2BE2FF66" w14:textId="77777777" w:rsidR="000A0FDC" w:rsidRDefault="000A0FDC" w:rsidP="00F4474A">
            <w:pPr>
              <w:pStyle w:val="TableText10"/>
              <w:rPr>
                <w:color w:val="000000"/>
              </w:rPr>
            </w:pPr>
            <w:r>
              <w:rPr>
                <w:color w:val="000000"/>
              </w:rPr>
              <w:t xml:space="preserve">non-school zone exceed speed limit by &gt; 15 but ≤ 30km/h </w:t>
            </w:r>
          </w:p>
        </w:tc>
        <w:tc>
          <w:tcPr>
            <w:tcW w:w="1320" w:type="dxa"/>
            <w:tcBorders>
              <w:top w:val="nil"/>
              <w:left w:val="single" w:sz="4" w:space="0" w:color="C0C0C0"/>
              <w:bottom w:val="nil"/>
              <w:right w:val="single" w:sz="4" w:space="0" w:color="C0C0C0"/>
            </w:tcBorders>
            <w:hideMark/>
          </w:tcPr>
          <w:p w14:paraId="3E6CA63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930CA91" w14:textId="77777777" w:rsidR="000A0FDC" w:rsidRDefault="000A0FDC" w:rsidP="00F4474A">
            <w:pPr>
              <w:pStyle w:val="TableText10"/>
              <w:rPr>
                <w:color w:val="000000"/>
              </w:rPr>
            </w:pPr>
            <w:r>
              <w:rPr>
                <w:color w:val="000000"/>
              </w:rPr>
              <w:t>468</w:t>
            </w:r>
          </w:p>
        </w:tc>
        <w:tc>
          <w:tcPr>
            <w:tcW w:w="1200" w:type="dxa"/>
            <w:tcBorders>
              <w:top w:val="nil"/>
              <w:left w:val="single" w:sz="4" w:space="0" w:color="C0C0C0"/>
              <w:bottom w:val="nil"/>
              <w:right w:val="single" w:sz="4" w:space="0" w:color="C0C0C0"/>
            </w:tcBorders>
            <w:hideMark/>
          </w:tcPr>
          <w:p w14:paraId="0FD806ED" w14:textId="77777777" w:rsidR="000A0FDC" w:rsidRDefault="000A0FDC" w:rsidP="00F4474A">
            <w:pPr>
              <w:pStyle w:val="TableText10"/>
              <w:rPr>
                <w:color w:val="000000"/>
              </w:rPr>
            </w:pPr>
            <w:r>
              <w:rPr>
                <w:color w:val="000000"/>
              </w:rPr>
              <w:t>3 (NS)</w:t>
            </w:r>
          </w:p>
        </w:tc>
      </w:tr>
      <w:tr w:rsidR="000A0FDC" w14:paraId="2438C32B" w14:textId="77777777" w:rsidTr="00F4474A">
        <w:trPr>
          <w:cantSplit/>
        </w:trPr>
        <w:tc>
          <w:tcPr>
            <w:tcW w:w="1200" w:type="dxa"/>
            <w:tcBorders>
              <w:top w:val="nil"/>
              <w:left w:val="single" w:sz="4" w:space="0" w:color="C0C0C0"/>
              <w:bottom w:val="nil"/>
              <w:right w:val="single" w:sz="4" w:space="0" w:color="C0C0C0"/>
            </w:tcBorders>
            <w:hideMark/>
          </w:tcPr>
          <w:p w14:paraId="0E1D2493" w14:textId="77777777" w:rsidR="000A0FDC" w:rsidRDefault="000A0FDC" w:rsidP="00F4474A">
            <w:pPr>
              <w:pStyle w:val="TableText10"/>
              <w:rPr>
                <w:color w:val="000000"/>
              </w:rPr>
            </w:pPr>
            <w:r>
              <w:rPr>
                <w:color w:val="000000"/>
              </w:rPr>
              <w:t>1.3</w:t>
            </w:r>
          </w:p>
        </w:tc>
        <w:tc>
          <w:tcPr>
            <w:tcW w:w="2400" w:type="dxa"/>
            <w:tcBorders>
              <w:top w:val="nil"/>
              <w:left w:val="single" w:sz="4" w:space="0" w:color="C0C0C0"/>
              <w:bottom w:val="nil"/>
              <w:right w:val="single" w:sz="4" w:space="0" w:color="C0C0C0"/>
            </w:tcBorders>
            <w:hideMark/>
          </w:tcPr>
          <w:p w14:paraId="0F10C89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30 but ≤ 45km/h faster than limit</w:t>
            </w:r>
          </w:p>
        </w:tc>
        <w:tc>
          <w:tcPr>
            <w:tcW w:w="3720" w:type="dxa"/>
            <w:tcBorders>
              <w:top w:val="nil"/>
              <w:left w:val="single" w:sz="4" w:space="0" w:color="C0C0C0"/>
              <w:bottom w:val="nil"/>
              <w:right w:val="single" w:sz="4" w:space="0" w:color="C0C0C0"/>
            </w:tcBorders>
            <w:hideMark/>
          </w:tcPr>
          <w:p w14:paraId="11EBEA47" w14:textId="77777777" w:rsidR="000A0FDC" w:rsidRDefault="000A0FDC" w:rsidP="00F4474A">
            <w:pPr>
              <w:pStyle w:val="TableText10"/>
              <w:rPr>
                <w:color w:val="000000"/>
              </w:rPr>
            </w:pPr>
            <w:r>
              <w:rPr>
                <w:color w:val="000000"/>
              </w:rPr>
              <w:t>non-school zone exceed speed limit by &gt; 30 but ≤ 45km/h</w:t>
            </w:r>
          </w:p>
        </w:tc>
        <w:tc>
          <w:tcPr>
            <w:tcW w:w="1320" w:type="dxa"/>
            <w:tcBorders>
              <w:top w:val="nil"/>
              <w:left w:val="single" w:sz="4" w:space="0" w:color="C0C0C0"/>
              <w:bottom w:val="nil"/>
              <w:right w:val="single" w:sz="4" w:space="0" w:color="C0C0C0"/>
            </w:tcBorders>
            <w:hideMark/>
          </w:tcPr>
          <w:p w14:paraId="228759B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D89BCF6" w14:textId="77777777" w:rsidR="000A0FDC" w:rsidRDefault="000A0FDC" w:rsidP="00F4474A">
            <w:pPr>
              <w:pStyle w:val="TableText10"/>
              <w:rPr>
                <w:color w:val="000000"/>
              </w:rPr>
            </w:pPr>
            <w:r>
              <w:rPr>
                <w:color w:val="000000"/>
              </w:rPr>
              <w:t>700</w:t>
            </w:r>
          </w:p>
        </w:tc>
        <w:tc>
          <w:tcPr>
            <w:tcW w:w="1200" w:type="dxa"/>
            <w:tcBorders>
              <w:top w:val="nil"/>
              <w:left w:val="single" w:sz="4" w:space="0" w:color="C0C0C0"/>
              <w:bottom w:val="nil"/>
              <w:right w:val="single" w:sz="4" w:space="0" w:color="C0C0C0"/>
            </w:tcBorders>
            <w:hideMark/>
          </w:tcPr>
          <w:p w14:paraId="68231064" w14:textId="77777777" w:rsidR="000A0FDC" w:rsidRDefault="000A0FDC" w:rsidP="00F4474A">
            <w:pPr>
              <w:pStyle w:val="TableText10"/>
              <w:rPr>
                <w:color w:val="000000"/>
              </w:rPr>
            </w:pPr>
            <w:r>
              <w:rPr>
                <w:color w:val="000000"/>
              </w:rPr>
              <w:t>4 (NS)</w:t>
            </w:r>
          </w:p>
        </w:tc>
      </w:tr>
      <w:tr w:rsidR="000A0FDC" w14:paraId="3F0F7D2D" w14:textId="77777777" w:rsidTr="00F4474A">
        <w:trPr>
          <w:cantSplit/>
        </w:trPr>
        <w:tc>
          <w:tcPr>
            <w:tcW w:w="1200" w:type="dxa"/>
            <w:tcBorders>
              <w:top w:val="nil"/>
              <w:left w:val="single" w:sz="4" w:space="0" w:color="C0C0C0"/>
              <w:bottom w:val="nil"/>
              <w:right w:val="single" w:sz="4" w:space="0" w:color="C0C0C0"/>
            </w:tcBorders>
            <w:hideMark/>
          </w:tcPr>
          <w:p w14:paraId="30A3FF3F" w14:textId="77777777" w:rsidR="000A0FDC" w:rsidRDefault="000A0FDC" w:rsidP="00F4474A">
            <w:pPr>
              <w:pStyle w:val="TableText10"/>
              <w:rPr>
                <w:color w:val="000000"/>
              </w:rPr>
            </w:pPr>
            <w:r>
              <w:rPr>
                <w:color w:val="000000"/>
              </w:rPr>
              <w:t>1.4</w:t>
            </w:r>
          </w:p>
        </w:tc>
        <w:tc>
          <w:tcPr>
            <w:tcW w:w="2400" w:type="dxa"/>
            <w:tcBorders>
              <w:top w:val="nil"/>
              <w:left w:val="single" w:sz="4" w:space="0" w:color="C0C0C0"/>
              <w:bottom w:val="nil"/>
              <w:right w:val="single" w:sz="4" w:space="0" w:color="C0C0C0"/>
            </w:tcBorders>
            <w:hideMark/>
          </w:tcPr>
          <w:p w14:paraId="1E83D75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not in school zone, driving &gt; 45km/h faster than limit</w:t>
            </w:r>
          </w:p>
        </w:tc>
        <w:tc>
          <w:tcPr>
            <w:tcW w:w="3720" w:type="dxa"/>
            <w:tcBorders>
              <w:top w:val="nil"/>
              <w:left w:val="single" w:sz="4" w:space="0" w:color="C0C0C0"/>
              <w:bottom w:val="nil"/>
              <w:right w:val="single" w:sz="4" w:space="0" w:color="C0C0C0"/>
            </w:tcBorders>
            <w:hideMark/>
          </w:tcPr>
          <w:p w14:paraId="42E850E9" w14:textId="77777777" w:rsidR="000A0FDC" w:rsidRDefault="000A0FDC" w:rsidP="00F4474A">
            <w:pPr>
              <w:pStyle w:val="TableText10"/>
              <w:rPr>
                <w:color w:val="000000"/>
              </w:rPr>
            </w:pPr>
            <w:r>
              <w:rPr>
                <w:color w:val="000000"/>
              </w:rPr>
              <w:t>non-school zone exceed speed limit by &gt; 45km/h</w:t>
            </w:r>
          </w:p>
        </w:tc>
        <w:tc>
          <w:tcPr>
            <w:tcW w:w="1320" w:type="dxa"/>
            <w:tcBorders>
              <w:top w:val="nil"/>
              <w:left w:val="single" w:sz="4" w:space="0" w:color="C0C0C0"/>
              <w:bottom w:val="nil"/>
              <w:right w:val="single" w:sz="4" w:space="0" w:color="C0C0C0"/>
            </w:tcBorders>
            <w:hideMark/>
          </w:tcPr>
          <w:p w14:paraId="6574D89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EA6839B" w14:textId="77777777" w:rsidR="000A0FDC" w:rsidRDefault="000A0FDC" w:rsidP="00F4474A">
            <w:pPr>
              <w:pStyle w:val="TableText10"/>
              <w:rPr>
                <w:color w:val="000000"/>
              </w:rPr>
            </w:pPr>
            <w:r>
              <w:rPr>
                <w:color w:val="000000"/>
              </w:rPr>
              <w:t>1 841</w:t>
            </w:r>
          </w:p>
        </w:tc>
        <w:tc>
          <w:tcPr>
            <w:tcW w:w="1200" w:type="dxa"/>
            <w:tcBorders>
              <w:top w:val="nil"/>
              <w:left w:val="single" w:sz="4" w:space="0" w:color="C0C0C0"/>
              <w:bottom w:val="nil"/>
              <w:right w:val="single" w:sz="4" w:space="0" w:color="C0C0C0"/>
            </w:tcBorders>
            <w:hideMark/>
          </w:tcPr>
          <w:p w14:paraId="6513AE38" w14:textId="77777777" w:rsidR="000A0FDC" w:rsidRDefault="000A0FDC" w:rsidP="00F4474A">
            <w:pPr>
              <w:pStyle w:val="TableText10"/>
              <w:rPr>
                <w:color w:val="000000"/>
              </w:rPr>
            </w:pPr>
            <w:r>
              <w:rPr>
                <w:color w:val="000000"/>
              </w:rPr>
              <w:t>6 (NS)</w:t>
            </w:r>
          </w:p>
        </w:tc>
      </w:tr>
      <w:tr w:rsidR="000A0FDC" w14:paraId="18EE04DA" w14:textId="77777777" w:rsidTr="00F4474A">
        <w:trPr>
          <w:cantSplit/>
        </w:trPr>
        <w:tc>
          <w:tcPr>
            <w:tcW w:w="1200" w:type="dxa"/>
            <w:tcBorders>
              <w:top w:val="nil"/>
              <w:left w:val="single" w:sz="4" w:space="0" w:color="C0C0C0"/>
              <w:bottom w:val="nil"/>
              <w:right w:val="single" w:sz="4" w:space="0" w:color="C0C0C0"/>
            </w:tcBorders>
            <w:hideMark/>
          </w:tcPr>
          <w:p w14:paraId="5041F13A" w14:textId="77777777" w:rsidR="000A0FDC" w:rsidRDefault="000A0FDC" w:rsidP="00F4474A">
            <w:pPr>
              <w:pStyle w:val="TableText10"/>
              <w:rPr>
                <w:color w:val="000000"/>
              </w:rPr>
            </w:pPr>
            <w:r>
              <w:rPr>
                <w:color w:val="000000"/>
              </w:rPr>
              <w:t>1.5</w:t>
            </w:r>
          </w:p>
        </w:tc>
        <w:tc>
          <w:tcPr>
            <w:tcW w:w="2400" w:type="dxa"/>
            <w:tcBorders>
              <w:top w:val="nil"/>
              <w:left w:val="single" w:sz="4" w:space="0" w:color="C0C0C0"/>
              <w:bottom w:val="nil"/>
              <w:right w:val="single" w:sz="4" w:space="0" w:color="C0C0C0"/>
            </w:tcBorders>
            <w:hideMark/>
          </w:tcPr>
          <w:p w14:paraId="0CD01BA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 15km/h faster than limit</w:t>
            </w:r>
          </w:p>
        </w:tc>
        <w:tc>
          <w:tcPr>
            <w:tcW w:w="3720" w:type="dxa"/>
            <w:tcBorders>
              <w:top w:val="nil"/>
              <w:left w:val="single" w:sz="4" w:space="0" w:color="C0C0C0"/>
              <w:bottom w:val="nil"/>
              <w:right w:val="single" w:sz="4" w:space="0" w:color="C0C0C0"/>
            </w:tcBorders>
            <w:hideMark/>
          </w:tcPr>
          <w:p w14:paraId="26C1D0DA" w14:textId="77777777" w:rsidR="000A0FDC" w:rsidRDefault="000A0FDC" w:rsidP="00F4474A">
            <w:pPr>
              <w:pStyle w:val="TableText10"/>
              <w:rPr>
                <w:color w:val="000000"/>
              </w:rPr>
            </w:pPr>
            <w:r>
              <w:rPr>
                <w:color w:val="000000"/>
              </w:rPr>
              <w:t>school zone exceed speed limit by ≤ 15km/h</w:t>
            </w:r>
          </w:p>
        </w:tc>
        <w:tc>
          <w:tcPr>
            <w:tcW w:w="1320" w:type="dxa"/>
            <w:tcBorders>
              <w:top w:val="nil"/>
              <w:left w:val="single" w:sz="4" w:space="0" w:color="C0C0C0"/>
              <w:bottom w:val="nil"/>
              <w:right w:val="single" w:sz="4" w:space="0" w:color="C0C0C0"/>
            </w:tcBorders>
            <w:hideMark/>
          </w:tcPr>
          <w:p w14:paraId="7476065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EDE6549" w14:textId="77777777" w:rsidR="000A0FDC" w:rsidRDefault="000A0FDC" w:rsidP="00F4474A">
            <w:pPr>
              <w:pStyle w:val="TableText10"/>
              <w:rPr>
                <w:color w:val="000000"/>
              </w:rPr>
            </w:pPr>
            <w:r>
              <w:rPr>
                <w:color w:val="000000"/>
              </w:rPr>
              <w:t>342</w:t>
            </w:r>
          </w:p>
        </w:tc>
        <w:tc>
          <w:tcPr>
            <w:tcW w:w="1200" w:type="dxa"/>
            <w:tcBorders>
              <w:top w:val="nil"/>
              <w:left w:val="single" w:sz="4" w:space="0" w:color="C0C0C0"/>
              <w:bottom w:val="nil"/>
              <w:right w:val="single" w:sz="4" w:space="0" w:color="C0C0C0"/>
            </w:tcBorders>
            <w:hideMark/>
          </w:tcPr>
          <w:p w14:paraId="64E0A385" w14:textId="77777777" w:rsidR="000A0FDC" w:rsidRDefault="000A0FDC" w:rsidP="00F4474A">
            <w:pPr>
              <w:pStyle w:val="TableText10"/>
              <w:rPr>
                <w:color w:val="000000"/>
              </w:rPr>
            </w:pPr>
            <w:r>
              <w:rPr>
                <w:color w:val="000000"/>
              </w:rPr>
              <w:t>1 (NS)</w:t>
            </w:r>
          </w:p>
        </w:tc>
      </w:tr>
      <w:tr w:rsidR="000A0FDC" w14:paraId="4F35E768" w14:textId="77777777" w:rsidTr="00F4474A">
        <w:trPr>
          <w:cantSplit/>
        </w:trPr>
        <w:tc>
          <w:tcPr>
            <w:tcW w:w="1200" w:type="dxa"/>
            <w:tcBorders>
              <w:top w:val="nil"/>
              <w:left w:val="single" w:sz="4" w:space="0" w:color="C0C0C0"/>
              <w:bottom w:val="nil"/>
              <w:right w:val="single" w:sz="4" w:space="0" w:color="C0C0C0"/>
            </w:tcBorders>
            <w:hideMark/>
          </w:tcPr>
          <w:p w14:paraId="7E3CE95F" w14:textId="77777777" w:rsidR="000A0FDC" w:rsidRDefault="000A0FDC" w:rsidP="00F4474A">
            <w:pPr>
              <w:pStyle w:val="TableText10"/>
              <w:rPr>
                <w:color w:val="000000"/>
              </w:rPr>
            </w:pPr>
            <w:r>
              <w:rPr>
                <w:color w:val="000000"/>
              </w:rPr>
              <w:t>1.6</w:t>
            </w:r>
          </w:p>
        </w:tc>
        <w:tc>
          <w:tcPr>
            <w:tcW w:w="2400" w:type="dxa"/>
            <w:tcBorders>
              <w:top w:val="nil"/>
              <w:left w:val="single" w:sz="4" w:space="0" w:color="C0C0C0"/>
              <w:bottom w:val="nil"/>
              <w:right w:val="single" w:sz="4" w:space="0" w:color="C0C0C0"/>
            </w:tcBorders>
            <w:hideMark/>
          </w:tcPr>
          <w:p w14:paraId="01D1DAF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15 but ≤ 30km/h faster than limit</w:t>
            </w:r>
          </w:p>
        </w:tc>
        <w:tc>
          <w:tcPr>
            <w:tcW w:w="3720" w:type="dxa"/>
            <w:tcBorders>
              <w:top w:val="nil"/>
              <w:left w:val="single" w:sz="4" w:space="0" w:color="C0C0C0"/>
              <w:bottom w:val="nil"/>
              <w:right w:val="single" w:sz="4" w:space="0" w:color="C0C0C0"/>
            </w:tcBorders>
            <w:hideMark/>
          </w:tcPr>
          <w:p w14:paraId="6ACA46DD" w14:textId="77777777" w:rsidR="000A0FDC" w:rsidRDefault="000A0FDC" w:rsidP="00F4474A">
            <w:pPr>
              <w:pStyle w:val="TableText10"/>
              <w:rPr>
                <w:color w:val="000000"/>
              </w:rPr>
            </w:pPr>
            <w:r>
              <w:rPr>
                <w:color w:val="000000"/>
              </w:rPr>
              <w:t>school zone exceed speed limit by &gt; 15but ≤ 30km/h</w:t>
            </w:r>
          </w:p>
        </w:tc>
        <w:tc>
          <w:tcPr>
            <w:tcW w:w="1320" w:type="dxa"/>
            <w:tcBorders>
              <w:top w:val="nil"/>
              <w:left w:val="single" w:sz="4" w:space="0" w:color="C0C0C0"/>
              <w:bottom w:val="nil"/>
              <w:right w:val="single" w:sz="4" w:space="0" w:color="C0C0C0"/>
            </w:tcBorders>
            <w:hideMark/>
          </w:tcPr>
          <w:p w14:paraId="6D0D864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AE4EAE5" w14:textId="77777777" w:rsidR="000A0FDC" w:rsidRDefault="000A0FDC" w:rsidP="00F4474A">
            <w:pPr>
              <w:pStyle w:val="TableText10"/>
              <w:rPr>
                <w:color w:val="000000"/>
              </w:rPr>
            </w:pPr>
            <w:r>
              <w:rPr>
                <w:color w:val="000000"/>
              </w:rPr>
              <w:t>511</w:t>
            </w:r>
          </w:p>
        </w:tc>
        <w:tc>
          <w:tcPr>
            <w:tcW w:w="1200" w:type="dxa"/>
            <w:tcBorders>
              <w:top w:val="nil"/>
              <w:left w:val="single" w:sz="4" w:space="0" w:color="C0C0C0"/>
              <w:bottom w:val="nil"/>
              <w:right w:val="single" w:sz="4" w:space="0" w:color="C0C0C0"/>
            </w:tcBorders>
            <w:hideMark/>
          </w:tcPr>
          <w:p w14:paraId="7B142755" w14:textId="77777777" w:rsidR="000A0FDC" w:rsidRDefault="000A0FDC" w:rsidP="00F4474A">
            <w:pPr>
              <w:pStyle w:val="TableText10"/>
              <w:rPr>
                <w:color w:val="000000"/>
              </w:rPr>
            </w:pPr>
            <w:r>
              <w:rPr>
                <w:color w:val="000000"/>
              </w:rPr>
              <w:t>3 (NS)</w:t>
            </w:r>
          </w:p>
        </w:tc>
      </w:tr>
      <w:tr w:rsidR="000A0FDC" w14:paraId="36171E21" w14:textId="77777777" w:rsidTr="00F4474A">
        <w:trPr>
          <w:cantSplit/>
        </w:trPr>
        <w:tc>
          <w:tcPr>
            <w:tcW w:w="1200" w:type="dxa"/>
            <w:tcBorders>
              <w:top w:val="nil"/>
              <w:left w:val="single" w:sz="4" w:space="0" w:color="C0C0C0"/>
              <w:bottom w:val="nil"/>
              <w:right w:val="single" w:sz="4" w:space="0" w:color="C0C0C0"/>
            </w:tcBorders>
            <w:hideMark/>
          </w:tcPr>
          <w:p w14:paraId="61FB609D" w14:textId="77777777" w:rsidR="000A0FDC" w:rsidRDefault="000A0FDC" w:rsidP="00F4474A">
            <w:pPr>
              <w:pStyle w:val="TableText10"/>
              <w:rPr>
                <w:color w:val="000000"/>
              </w:rPr>
            </w:pPr>
            <w:r>
              <w:rPr>
                <w:color w:val="000000"/>
              </w:rPr>
              <w:t>1.7</w:t>
            </w:r>
          </w:p>
        </w:tc>
        <w:tc>
          <w:tcPr>
            <w:tcW w:w="2400" w:type="dxa"/>
            <w:tcBorders>
              <w:top w:val="nil"/>
              <w:left w:val="single" w:sz="4" w:space="0" w:color="C0C0C0"/>
              <w:bottom w:val="nil"/>
              <w:right w:val="single" w:sz="4" w:space="0" w:color="C0C0C0"/>
            </w:tcBorders>
            <w:hideMark/>
          </w:tcPr>
          <w:p w14:paraId="03B64D1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 &gt; 30 but ≤ 45km/h faster than limit</w:t>
            </w:r>
          </w:p>
        </w:tc>
        <w:tc>
          <w:tcPr>
            <w:tcW w:w="3720" w:type="dxa"/>
            <w:tcBorders>
              <w:top w:val="nil"/>
              <w:left w:val="single" w:sz="4" w:space="0" w:color="C0C0C0"/>
              <w:bottom w:val="nil"/>
              <w:right w:val="single" w:sz="4" w:space="0" w:color="C0C0C0"/>
            </w:tcBorders>
            <w:hideMark/>
          </w:tcPr>
          <w:p w14:paraId="03B82DF9" w14:textId="77777777" w:rsidR="000A0FDC" w:rsidRDefault="000A0FDC" w:rsidP="00F4474A">
            <w:pPr>
              <w:pStyle w:val="TableText10"/>
              <w:rPr>
                <w:color w:val="000000"/>
              </w:rPr>
            </w:pPr>
            <w:r>
              <w:rPr>
                <w:color w:val="000000"/>
              </w:rPr>
              <w:t>school zone exceed speed limit by &gt; 30 but ≤ 45km/h</w:t>
            </w:r>
          </w:p>
        </w:tc>
        <w:tc>
          <w:tcPr>
            <w:tcW w:w="1320" w:type="dxa"/>
            <w:tcBorders>
              <w:top w:val="nil"/>
              <w:left w:val="single" w:sz="4" w:space="0" w:color="C0C0C0"/>
              <w:bottom w:val="nil"/>
              <w:right w:val="single" w:sz="4" w:space="0" w:color="C0C0C0"/>
            </w:tcBorders>
            <w:hideMark/>
          </w:tcPr>
          <w:p w14:paraId="4BC848E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DA29106" w14:textId="77777777" w:rsidR="000A0FDC" w:rsidRDefault="000A0FDC" w:rsidP="00F4474A">
            <w:pPr>
              <w:pStyle w:val="TableText10"/>
              <w:rPr>
                <w:color w:val="000000"/>
              </w:rPr>
            </w:pPr>
            <w:r>
              <w:rPr>
                <w:color w:val="000000"/>
              </w:rPr>
              <w:t>799</w:t>
            </w:r>
          </w:p>
        </w:tc>
        <w:tc>
          <w:tcPr>
            <w:tcW w:w="1200" w:type="dxa"/>
            <w:tcBorders>
              <w:top w:val="nil"/>
              <w:left w:val="single" w:sz="4" w:space="0" w:color="C0C0C0"/>
              <w:bottom w:val="nil"/>
              <w:right w:val="single" w:sz="4" w:space="0" w:color="C0C0C0"/>
            </w:tcBorders>
            <w:hideMark/>
          </w:tcPr>
          <w:p w14:paraId="40A286B8" w14:textId="77777777" w:rsidR="000A0FDC" w:rsidRDefault="000A0FDC" w:rsidP="00F4474A">
            <w:pPr>
              <w:pStyle w:val="TableText10"/>
              <w:rPr>
                <w:color w:val="000000"/>
              </w:rPr>
            </w:pPr>
            <w:r>
              <w:rPr>
                <w:color w:val="000000"/>
              </w:rPr>
              <w:t>4 (NS)</w:t>
            </w:r>
          </w:p>
        </w:tc>
      </w:tr>
      <w:tr w:rsidR="000A0FDC" w14:paraId="2E77BA7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FEBB74C" w14:textId="77777777" w:rsidR="000A0FDC" w:rsidRDefault="000A0FDC" w:rsidP="00F4474A">
            <w:pPr>
              <w:pStyle w:val="TableText10"/>
              <w:rPr>
                <w:color w:val="000000"/>
              </w:rPr>
            </w:pPr>
            <w:r>
              <w:rPr>
                <w:color w:val="000000"/>
              </w:rPr>
              <w:t>1.8</w:t>
            </w:r>
          </w:p>
        </w:tc>
        <w:tc>
          <w:tcPr>
            <w:tcW w:w="2400" w:type="dxa"/>
            <w:tcBorders>
              <w:top w:val="nil"/>
              <w:left w:val="single" w:sz="4" w:space="0" w:color="C0C0C0"/>
              <w:bottom w:val="single" w:sz="4" w:space="0" w:color="C0C0C0"/>
              <w:right w:val="single" w:sz="4" w:space="0" w:color="C0C0C0"/>
            </w:tcBorders>
            <w:hideMark/>
          </w:tcPr>
          <w:p w14:paraId="00E3BA40" w14:textId="1177CC48"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school zone, driving</w:t>
            </w:r>
            <w:r w:rsidR="007E38D7">
              <w:rPr>
                <w:color w:val="000000"/>
              </w:rPr>
              <w:t xml:space="preserve"> </w:t>
            </w:r>
            <w:r>
              <w:rPr>
                <w:color w:val="000000"/>
              </w:rPr>
              <w:t>&gt; 45km/h faster than limit</w:t>
            </w:r>
          </w:p>
        </w:tc>
        <w:tc>
          <w:tcPr>
            <w:tcW w:w="3720" w:type="dxa"/>
            <w:tcBorders>
              <w:top w:val="nil"/>
              <w:left w:val="single" w:sz="4" w:space="0" w:color="C0C0C0"/>
              <w:bottom w:val="single" w:sz="4" w:space="0" w:color="C0C0C0"/>
              <w:right w:val="single" w:sz="4" w:space="0" w:color="C0C0C0"/>
            </w:tcBorders>
            <w:hideMark/>
          </w:tcPr>
          <w:p w14:paraId="3B6CE259" w14:textId="77777777" w:rsidR="000A0FDC" w:rsidRDefault="000A0FDC" w:rsidP="00F4474A">
            <w:pPr>
              <w:pStyle w:val="TableText10"/>
              <w:rPr>
                <w:color w:val="000000"/>
              </w:rPr>
            </w:pPr>
            <w:r>
              <w:rPr>
                <w:color w:val="000000"/>
              </w:rPr>
              <w:t>school zone exceed speed limit by &gt; 45km/h</w:t>
            </w:r>
          </w:p>
        </w:tc>
        <w:tc>
          <w:tcPr>
            <w:tcW w:w="1320" w:type="dxa"/>
            <w:tcBorders>
              <w:top w:val="nil"/>
              <w:left w:val="single" w:sz="4" w:space="0" w:color="C0C0C0"/>
              <w:bottom w:val="single" w:sz="4" w:space="0" w:color="C0C0C0"/>
              <w:right w:val="single" w:sz="4" w:space="0" w:color="C0C0C0"/>
            </w:tcBorders>
            <w:hideMark/>
          </w:tcPr>
          <w:p w14:paraId="5B34338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CAA3E2C" w14:textId="77777777" w:rsidR="000A0FDC" w:rsidRDefault="000A0FDC" w:rsidP="00F4474A">
            <w:pPr>
              <w:pStyle w:val="TableText10"/>
              <w:rPr>
                <w:color w:val="000000"/>
              </w:rPr>
            </w:pPr>
            <w:r>
              <w:rPr>
                <w:color w:val="000000"/>
              </w:rPr>
              <w:t>2 136</w:t>
            </w:r>
          </w:p>
        </w:tc>
        <w:tc>
          <w:tcPr>
            <w:tcW w:w="1200" w:type="dxa"/>
            <w:tcBorders>
              <w:top w:val="nil"/>
              <w:left w:val="single" w:sz="4" w:space="0" w:color="C0C0C0"/>
              <w:bottom w:val="single" w:sz="4" w:space="0" w:color="C0C0C0"/>
              <w:right w:val="single" w:sz="4" w:space="0" w:color="C0C0C0"/>
            </w:tcBorders>
            <w:hideMark/>
          </w:tcPr>
          <w:p w14:paraId="2A2026A8" w14:textId="77777777" w:rsidR="000A0FDC" w:rsidRDefault="000A0FDC" w:rsidP="00F4474A">
            <w:pPr>
              <w:pStyle w:val="TableText10"/>
              <w:rPr>
                <w:color w:val="000000"/>
              </w:rPr>
            </w:pPr>
            <w:r>
              <w:rPr>
                <w:color w:val="000000"/>
              </w:rPr>
              <w:t>6 (NS)</w:t>
            </w:r>
          </w:p>
        </w:tc>
      </w:tr>
      <w:tr w:rsidR="000A0FDC" w14:paraId="1567AFC5" w14:textId="77777777" w:rsidTr="00F4474A">
        <w:trPr>
          <w:cantSplit/>
        </w:trPr>
        <w:tc>
          <w:tcPr>
            <w:tcW w:w="1200" w:type="dxa"/>
            <w:tcBorders>
              <w:top w:val="single" w:sz="4" w:space="0" w:color="C0C0C0"/>
              <w:left w:val="single" w:sz="4" w:space="0" w:color="C0C0C0"/>
              <w:bottom w:val="nil"/>
              <w:right w:val="single" w:sz="4" w:space="0" w:color="C0C0C0"/>
            </w:tcBorders>
            <w:shd w:val="clear" w:color="auto" w:fill="FFFFFF" w:themeFill="background1"/>
            <w:hideMark/>
          </w:tcPr>
          <w:p w14:paraId="423A6E35"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nil"/>
              <w:right w:val="single" w:sz="4" w:space="0" w:color="C0C0C0"/>
            </w:tcBorders>
            <w:shd w:val="clear" w:color="auto" w:fill="FFFFFF" w:themeFill="background1"/>
            <w:hideMark/>
          </w:tcPr>
          <w:p w14:paraId="56A2B973" w14:textId="77777777" w:rsidR="000A0FDC" w:rsidRDefault="000A0FDC" w:rsidP="00F4474A">
            <w:pPr>
              <w:pStyle w:val="TableText10"/>
              <w:rPr>
                <w:color w:val="000000"/>
              </w:rPr>
            </w:pPr>
            <w:r>
              <w:rPr>
                <w:color w:val="000000"/>
              </w:rPr>
              <w:t>27 (1)</w:t>
            </w:r>
          </w:p>
        </w:tc>
        <w:tc>
          <w:tcPr>
            <w:tcW w:w="3720" w:type="dxa"/>
            <w:tcBorders>
              <w:top w:val="single" w:sz="4" w:space="0" w:color="C0C0C0"/>
              <w:left w:val="single" w:sz="4" w:space="0" w:color="C0C0C0"/>
              <w:bottom w:val="nil"/>
              <w:right w:val="single" w:sz="4" w:space="0" w:color="C0C0C0"/>
            </w:tcBorders>
            <w:shd w:val="clear" w:color="auto" w:fill="FFFFFF" w:themeFill="background1"/>
          </w:tcPr>
          <w:p w14:paraId="3BB15495"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shd w:val="clear" w:color="auto" w:fill="FFFFFF" w:themeFill="background1"/>
          </w:tcPr>
          <w:p w14:paraId="1D06AFDF"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shd w:val="clear" w:color="auto" w:fill="FFFFFF" w:themeFill="background1"/>
            <w:hideMark/>
          </w:tcPr>
          <w:p w14:paraId="2495CC64"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shd w:val="clear" w:color="auto" w:fill="FFFFFF" w:themeFill="background1"/>
          </w:tcPr>
          <w:p w14:paraId="21CECBA8" w14:textId="77777777" w:rsidR="000A0FDC" w:rsidRDefault="000A0FDC" w:rsidP="00F4474A">
            <w:pPr>
              <w:pStyle w:val="TableText10"/>
              <w:rPr>
                <w:color w:val="000000"/>
              </w:rPr>
            </w:pPr>
          </w:p>
        </w:tc>
      </w:tr>
      <w:tr w:rsidR="000A0FDC" w14:paraId="48F2F562" w14:textId="77777777" w:rsidTr="00F4474A">
        <w:trPr>
          <w:cantSplit/>
        </w:trPr>
        <w:tc>
          <w:tcPr>
            <w:tcW w:w="1200" w:type="dxa"/>
            <w:tcBorders>
              <w:top w:val="nil"/>
              <w:left w:val="single" w:sz="4" w:space="0" w:color="C0C0C0"/>
              <w:bottom w:val="nil"/>
              <w:right w:val="single" w:sz="4" w:space="0" w:color="C0C0C0"/>
            </w:tcBorders>
            <w:shd w:val="clear" w:color="auto" w:fill="FFFFFF" w:themeFill="background1"/>
            <w:hideMark/>
          </w:tcPr>
          <w:p w14:paraId="45CED3D6" w14:textId="77777777" w:rsidR="000A0FDC" w:rsidRDefault="000A0FDC" w:rsidP="00F4474A">
            <w:pPr>
              <w:pStyle w:val="TableText10"/>
              <w:rPr>
                <w:color w:val="000000"/>
              </w:rPr>
            </w:pPr>
            <w:r>
              <w:rPr>
                <w:color w:val="000000"/>
              </w:rPr>
              <w:t>2.1</w:t>
            </w:r>
          </w:p>
        </w:tc>
        <w:tc>
          <w:tcPr>
            <w:tcW w:w="2400" w:type="dxa"/>
            <w:tcBorders>
              <w:top w:val="nil"/>
              <w:left w:val="single" w:sz="4" w:space="0" w:color="C0C0C0"/>
              <w:bottom w:val="nil"/>
              <w:right w:val="single" w:sz="4" w:space="0" w:color="C0C0C0"/>
            </w:tcBorders>
            <w:shd w:val="clear" w:color="auto" w:fill="FFFFFF" w:themeFill="background1"/>
            <w:hideMark/>
          </w:tcPr>
          <w:p w14:paraId="2AA1863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 (1)</w:t>
            </w:r>
          </w:p>
        </w:tc>
        <w:tc>
          <w:tcPr>
            <w:tcW w:w="3720" w:type="dxa"/>
            <w:tcBorders>
              <w:top w:val="nil"/>
              <w:left w:val="single" w:sz="4" w:space="0" w:color="C0C0C0"/>
              <w:bottom w:val="nil"/>
              <w:right w:val="single" w:sz="4" w:space="0" w:color="C0C0C0"/>
            </w:tcBorders>
            <w:shd w:val="clear" w:color="auto" w:fill="FFFFFF" w:themeFill="background1"/>
            <w:hideMark/>
          </w:tcPr>
          <w:p w14:paraId="11A6E525" w14:textId="77777777" w:rsidR="000A0FDC" w:rsidRDefault="000A0FDC" w:rsidP="00F4474A">
            <w:pPr>
              <w:pStyle w:val="TableText10"/>
              <w:rPr>
                <w:color w:val="000000"/>
              </w:rPr>
            </w:pPr>
            <w:r>
              <w:rPr>
                <w:color w:val="000000"/>
              </w:rPr>
              <w:t>not turn left from far left side of road</w:t>
            </w:r>
          </w:p>
        </w:tc>
        <w:tc>
          <w:tcPr>
            <w:tcW w:w="1320" w:type="dxa"/>
            <w:tcBorders>
              <w:top w:val="nil"/>
              <w:left w:val="single" w:sz="4" w:space="0" w:color="C0C0C0"/>
              <w:bottom w:val="nil"/>
              <w:right w:val="single" w:sz="4" w:space="0" w:color="C0C0C0"/>
            </w:tcBorders>
            <w:shd w:val="clear" w:color="auto" w:fill="FFFFFF" w:themeFill="background1"/>
            <w:hideMark/>
          </w:tcPr>
          <w:p w14:paraId="4AB164E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shd w:val="clear" w:color="auto" w:fill="FFFFFF" w:themeFill="background1"/>
            <w:hideMark/>
          </w:tcPr>
          <w:p w14:paraId="1278CF0F"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shd w:val="clear" w:color="auto" w:fill="FFFFFF" w:themeFill="background1"/>
            <w:hideMark/>
          </w:tcPr>
          <w:p w14:paraId="3FAC1D75" w14:textId="77777777" w:rsidR="000A0FDC" w:rsidRDefault="000A0FDC" w:rsidP="00F4474A">
            <w:pPr>
              <w:pStyle w:val="TableText10"/>
              <w:rPr>
                <w:color w:val="000000"/>
              </w:rPr>
            </w:pPr>
            <w:r>
              <w:rPr>
                <w:color w:val="000000"/>
              </w:rPr>
              <w:t>2 (NS)</w:t>
            </w:r>
          </w:p>
        </w:tc>
      </w:tr>
      <w:tr w:rsidR="000A0FDC" w14:paraId="614AC7CD" w14:textId="77777777" w:rsidTr="00F4474A">
        <w:trPr>
          <w:cantSplit/>
        </w:trPr>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2BBC8F50" w14:textId="77777777" w:rsidR="000A0FDC" w:rsidRDefault="000A0FDC" w:rsidP="00F4474A">
            <w:pPr>
              <w:pStyle w:val="TableText10"/>
              <w:rPr>
                <w:color w:val="000000"/>
              </w:rPr>
            </w:pPr>
            <w:r>
              <w:rPr>
                <w:color w:val="000000"/>
              </w:rPr>
              <w:t>2.2</w:t>
            </w:r>
          </w:p>
        </w:tc>
        <w:tc>
          <w:tcPr>
            <w:tcW w:w="2400" w:type="dxa"/>
            <w:tcBorders>
              <w:top w:val="nil"/>
              <w:left w:val="single" w:sz="4" w:space="0" w:color="C0C0C0"/>
              <w:bottom w:val="single" w:sz="4" w:space="0" w:color="C0C0C0"/>
              <w:right w:val="single" w:sz="4" w:space="0" w:color="C0C0C0"/>
            </w:tcBorders>
            <w:shd w:val="clear" w:color="auto" w:fill="FFFFFF" w:themeFill="background1"/>
            <w:hideMark/>
          </w:tcPr>
          <w:p w14:paraId="7BD2BA5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27 (1A) applies</w:t>
            </w:r>
          </w:p>
        </w:tc>
        <w:tc>
          <w:tcPr>
            <w:tcW w:w="3720" w:type="dxa"/>
            <w:tcBorders>
              <w:top w:val="nil"/>
              <w:left w:val="single" w:sz="4" w:space="0" w:color="C0C0C0"/>
              <w:bottom w:val="single" w:sz="4" w:space="0" w:color="C0C0C0"/>
              <w:right w:val="single" w:sz="4" w:space="0" w:color="C0C0C0"/>
            </w:tcBorders>
            <w:shd w:val="clear" w:color="auto" w:fill="FFFFFF" w:themeFill="background1"/>
            <w:hideMark/>
          </w:tcPr>
          <w:p w14:paraId="5E428F7D" w14:textId="77777777" w:rsidR="000A0FDC" w:rsidRDefault="000A0FDC" w:rsidP="00F4474A">
            <w:pPr>
              <w:pStyle w:val="TableText10"/>
              <w:rPr>
                <w:color w:val="000000"/>
              </w:rPr>
            </w:pPr>
            <w:r>
              <w:rPr>
                <w:color w:val="000000"/>
              </w:rPr>
              <w:t>bicycle rider not turn left from far left side of road</w:t>
            </w:r>
          </w:p>
        </w:tc>
        <w:tc>
          <w:tcPr>
            <w:tcW w:w="1320" w:type="dxa"/>
            <w:tcBorders>
              <w:top w:val="nil"/>
              <w:left w:val="single" w:sz="4" w:space="0" w:color="C0C0C0"/>
              <w:bottom w:val="single" w:sz="4" w:space="0" w:color="C0C0C0"/>
              <w:right w:val="single" w:sz="4" w:space="0" w:color="C0C0C0"/>
            </w:tcBorders>
            <w:shd w:val="clear" w:color="auto" w:fill="FFFFFF" w:themeFill="background1"/>
            <w:hideMark/>
          </w:tcPr>
          <w:p w14:paraId="3A87952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shd w:val="clear" w:color="auto" w:fill="FFFFFF" w:themeFill="background1"/>
            <w:hideMark/>
          </w:tcPr>
          <w:p w14:paraId="7E713AAD"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58E4EC51" w14:textId="77777777" w:rsidR="000A0FDC" w:rsidRDefault="000A0FDC" w:rsidP="00F4474A">
            <w:pPr>
              <w:pStyle w:val="TableText10"/>
              <w:rPr>
                <w:color w:val="000000"/>
              </w:rPr>
            </w:pPr>
            <w:r>
              <w:rPr>
                <w:color w:val="000000"/>
              </w:rPr>
              <w:t>-</w:t>
            </w:r>
          </w:p>
        </w:tc>
      </w:tr>
      <w:tr w:rsidR="000A0FDC" w14:paraId="4E464E3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DFDE4A"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035F760F" w14:textId="77777777" w:rsidR="000A0FDC" w:rsidRDefault="000A0FDC" w:rsidP="00F4474A">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0040C145" w14:textId="77777777" w:rsidR="000A0FDC" w:rsidRDefault="000A0FDC" w:rsidP="00F4474A">
            <w:pPr>
              <w:pStyle w:val="TableText10"/>
              <w:rPr>
                <w:color w:val="000000"/>
              </w:rPr>
            </w:pPr>
            <w:r>
              <w:rPr>
                <w:color w:val="000000"/>
              </w:rPr>
              <w:t>not turn left from multi-lane road from within left lane</w:t>
            </w:r>
          </w:p>
        </w:tc>
        <w:tc>
          <w:tcPr>
            <w:tcW w:w="1320" w:type="dxa"/>
            <w:tcBorders>
              <w:top w:val="single" w:sz="4" w:space="0" w:color="C0C0C0"/>
              <w:left w:val="single" w:sz="4" w:space="0" w:color="C0C0C0"/>
              <w:bottom w:val="single" w:sz="4" w:space="0" w:color="C0C0C0"/>
              <w:right w:val="single" w:sz="4" w:space="0" w:color="C0C0C0"/>
            </w:tcBorders>
            <w:hideMark/>
          </w:tcPr>
          <w:p w14:paraId="4F4320C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4E1CCF" w14:textId="77777777" w:rsidR="000A0FDC" w:rsidRDefault="000A0FDC" w:rsidP="00F4474A">
            <w:pPr>
              <w:pStyle w:val="TableText10"/>
              <w:rPr>
                <w:strike/>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18B40C3D" w14:textId="77777777" w:rsidR="000A0FDC" w:rsidRDefault="000A0FDC" w:rsidP="00F4474A">
            <w:pPr>
              <w:pStyle w:val="TableText10"/>
              <w:rPr>
                <w:color w:val="000000"/>
              </w:rPr>
            </w:pPr>
            <w:r>
              <w:rPr>
                <w:color w:val="000000"/>
              </w:rPr>
              <w:t>2 (NS)</w:t>
            </w:r>
          </w:p>
        </w:tc>
      </w:tr>
      <w:tr w:rsidR="000A0FDC" w14:paraId="4F6B56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3437F9"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4054460A" w14:textId="77777777" w:rsidR="000A0FDC" w:rsidRDefault="000A0FDC" w:rsidP="00F4474A">
            <w:pPr>
              <w:pStyle w:val="TableText10"/>
              <w:rPr>
                <w:color w:val="000000"/>
              </w:rPr>
            </w:pPr>
            <w:r>
              <w:rPr>
                <w:color w:val="000000"/>
              </w:rPr>
              <w:t>28 (1A)</w:t>
            </w:r>
          </w:p>
        </w:tc>
        <w:tc>
          <w:tcPr>
            <w:tcW w:w="3720" w:type="dxa"/>
            <w:tcBorders>
              <w:top w:val="single" w:sz="4" w:space="0" w:color="C0C0C0"/>
              <w:left w:val="single" w:sz="4" w:space="0" w:color="C0C0C0"/>
              <w:bottom w:val="single" w:sz="4" w:space="0" w:color="C0C0C0"/>
              <w:right w:val="single" w:sz="4" w:space="0" w:color="C0C0C0"/>
            </w:tcBorders>
            <w:hideMark/>
          </w:tcPr>
          <w:p w14:paraId="7C0FCDC3" w14:textId="77777777" w:rsidR="000A0FDC" w:rsidRDefault="000A0FDC" w:rsidP="00F4474A">
            <w:pPr>
              <w:pStyle w:val="TableText10"/>
              <w:rPr>
                <w:color w:val="000000"/>
              </w:rPr>
            </w:pPr>
            <w:r>
              <w:rPr>
                <w:color w:val="000000"/>
              </w:rPr>
              <w:t>not turn left from multi-lane road from within slip lane or left lane</w:t>
            </w:r>
          </w:p>
        </w:tc>
        <w:tc>
          <w:tcPr>
            <w:tcW w:w="1320" w:type="dxa"/>
            <w:tcBorders>
              <w:top w:val="single" w:sz="4" w:space="0" w:color="C0C0C0"/>
              <w:left w:val="single" w:sz="4" w:space="0" w:color="C0C0C0"/>
              <w:bottom w:val="single" w:sz="4" w:space="0" w:color="C0C0C0"/>
              <w:right w:val="single" w:sz="4" w:space="0" w:color="C0C0C0"/>
            </w:tcBorders>
            <w:hideMark/>
          </w:tcPr>
          <w:p w14:paraId="0555B3C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DE3ED8"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401DB9BD" w14:textId="77777777" w:rsidR="000A0FDC" w:rsidRDefault="000A0FDC" w:rsidP="00F4474A">
            <w:pPr>
              <w:pStyle w:val="TableText10"/>
              <w:rPr>
                <w:color w:val="000000"/>
              </w:rPr>
            </w:pPr>
            <w:r>
              <w:rPr>
                <w:color w:val="000000"/>
              </w:rPr>
              <w:t>2 (NS)</w:t>
            </w:r>
          </w:p>
        </w:tc>
      </w:tr>
      <w:tr w:rsidR="000A0FDC" w14:paraId="45A65A7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D91092"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195D8EC7" w14:textId="77777777" w:rsidR="000A0FDC" w:rsidRDefault="000A0FDC" w:rsidP="00F4474A">
            <w:pPr>
              <w:pStyle w:val="TableText10"/>
              <w:rPr>
                <w:color w:val="000000"/>
              </w:rPr>
            </w:pPr>
            <w:r>
              <w:rPr>
                <w:color w:val="000000"/>
              </w:rPr>
              <w:t>28 (2A)</w:t>
            </w:r>
          </w:p>
        </w:tc>
        <w:tc>
          <w:tcPr>
            <w:tcW w:w="3720" w:type="dxa"/>
            <w:tcBorders>
              <w:top w:val="single" w:sz="4" w:space="0" w:color="C0C0C0"/>
              <w:left w:val="single" w:sz="4" w:space="0" w:color="C0C0C0"/>
              <w:bottom w:val="single" w:sz="4" w:space="0" w:color="C0C0C0"/>
              <w:right w:val="single" w:sz="4" w:space="0" w:color="C0C0C0"/>
            </w:tcBorders>
            <w:hideMark/>
          </w:tcPr>
          <w:p w14:paraId="353B24B0" w14:textId="77777777" w:rsidR="000A0FDC" w:rsidRDefault="000A0FDC" w:rsidP="00F4474A">
            <w:pPr>
              <w:pStyle w:val="TableText10"/>
              <w:rPr>
                <w:color w:val="000000"/>
              </w:rPr>
            </w:pPr>
            <w:r>
              <w:rPr>
                <w:color w:val="000000"/>
              </w:rPr>
              <w:t>bicycle rider turning left not approach/enter intersection from part of bicycle storage area in front of left lane</w:t>
            </w:r>
          </w:p>
        </w:tc>
        <w:tc>
          <w:tcPr>
            <w:tcW w:w="1320" w:type="dxa"/>
            <w:tcBorders>
              <w:top w:val="single" w:sz="4" w:space="0" w:color="C0C0C0"/>
              <w:left w:val="single" w:sz="4" w:space="0" w:color="C0C0C0"/>
              <w:bottom w:val="single" w:sz="4" w:space="0" w:color="C0C0C0"/>
              <w:right w:val="single" w:sz="4" w:space="0" w:color="C0C0C0"/>
            </w:tcBorders>
            <w:hideMark/>
          </w:tcPr>
          <w:p w14:paraId="38FB36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74048B"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35DEF694" w14:textId="77777777" w:rsidR="000A0FDC" w:rsidRDefault="000A0FDC" w:rsidP="00F4474A">
            <w:pPr>
              <w:pStyle w:val="TableText10"/>
              <w:rPr>
                <w:color w:val="000000"/>
              </w:rPr>
            </w:pPr>
            <w:r>
              <w:rPr>
                <w:color w:val="000000"/>
              </w:rPr>
              <w:t>-</w:t>
            </w:r>
          </w:p>
        </w:tc>
      </w:tr>
      <w:tr w:rsidR="000A0FDC" w14:paraId="5A51B29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E87041"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052720DE" w14:textId="77777777" w:rsidR="000A0FDC" w:rsidRDefault="000A0FDC" w:rsidP="00F4474A">
            <w:pPr>
              <w:pStyle w:val="TableText10"/>
              <w:rPr>
                <w:color w:val="000000"/>
              </w:rPr>
            </w:pPr>
            <w:r>
              <w:rPr>
                <w:color w:val="000000"/>
              </w:rPr>
              <w:t>29 (1)</w:t>
            </w:r>
          </w:p>
        </w:tc>
        <w:tc>
          <w:tcPr>
            <w:tcW w:w="3720" w:type="dxa"/>
            <w:tcBorders>
              <w:top w:val="single" w:sz="4" w:space="0" w:color="C0C0C0"/>
              <w:left w:val="single" w:sz="4" w:space="0" w:color="C0C0C0"/>
              <w:bottom w:val="single" w:sz="4" w:space="0" w:color="C0C0C0"/>
              <w:right w:val="single" w:sz="4" w:space="0" w:color="C0C0C0"/>
            </w:tcBorders>
            <w:hideMark/>
          </w:tcPr>
          <w:p w14:paraId="4924A16A" w14:textId="77777777" w:rsidR="000A0FDC" w:rsidRDefault="000A0FDC" w:rsidP="00F4474A">
            <w:pPr>
              <w:pStyle w:val="TableText10"/>
              <w:rPr>
                <w:color w:val="000000"/>
              </w:rPr>
            </w:pPr>
            <w:r>
              <w:rPr>
                <w:color w:val="000000"/>
              </w:rPr>
              <w:t>turn left contrary to road marking</w:t>
            </w:r>
          </w:p>
        </w:tc>
        <w:tc>
          <w:tcPr>
            <w:tcW w:w="1320" w:type="dxa"/>
            <w:tcBorders>
              <w:top w:val="single" w:sz="4" w:space="0" w:color="C0C0C0"/>
              <w:left w:val="single" w:sz="4" w:space="0" w:color="C0C0C0"/>
              <w:bottom w:val="single" w:sz="4" w:space="0" w:color="C0C0C0"/>
              <w:right w:val="single" w:sz="4" w:space="0" w:color="C0C0C0"/>
            </w:tcBorders>
            <w:hideMark/>
          </w:tcPr>
          <w:p w14:paraId="1D51454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DAE871" w14:textId="77777777" w:rsidR="000A0FDC" w:rsidRDefault="000A0FDC" w:rsidP="00F4474A">
            <w:pPr>
              <w:pStyle w:val="TableText10"/>
              <w:rPr>
                <w:strike/>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6140D5E" w14:textId="77777777" w:rsidR="000A0FDC" w:rsidRDefault="000A0FDC" w:rsidP="00F4474A">
            <w:pPr>
              <w:pStyle w:val="TableText10"/>
              <w:rPr>
                <w:color w:val="000000"/>
              </w:rPr>
            </w:pPr>
            <w:r>
              <w:rPr>
                <w:color w:val="000000"/>
              </w:rPr>
              <w:t>2 (NS)</w:t>
            </w:r>
          </w:p>
        </w:tc>
      </w:tr>
      <w:tr w:rsidR="000A0FDC" w14:paraId="011F9352"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B3CB308" w14:textId="77777777" w:rsidR="000A0FDC" w:rsidRDefault="000A0FDC" w:rsidP="00F4474A">
            <w:pPr>
              <w:pStyle w:val="TableText10"/>
              <w:rPr>
                <w:color w:val="000000"/>
              </w:rPr>
            </w:pPr>
            <w:r>
              <w:rPr>
                <w:color w:val="000000"/>
              </w:rPr>
              <w:t>7</w:t>
            </w:r>
          </w:p>
        </w:tc>
        <w:tc>
          <w:tcPr>
            <w:tcW w:w="2400" w:type="dxa"/>
            <w:tcBorders>
              <w:top w:val="single" w:sz="4" w:space="0" w:color="C0C0C0"/>
              <w:left w:val="single" w:sz="4" w:space="0" w:color="C0C0C0"/>
              <w:bottom w:val="nil"/>
              <w:right w:val="single" w:sz="4" w:space="0" w:color="C0C0C0"/>
            </w:tcBorders>
            <w:hideMark/>
          </w:tcPr>
          <w:p w14:paraId="32ACF686" w14:textId="77777777" w:rsidR="000A0FDC" w:rsidRDefault="000A0FDC" w:rsidP="00F4474A">
            <w:pPr>
              <w:pStyle w:val="TableText10"/>
              <w:rPr>
                <w:color w:val="000000"/>
              </w:rPr>
            </w:pPr>
            <w:r>
              <w:rPr>
                <w:color w:val="000000"/>
              </w:rPr>
              <w:t>31 (1)</w:t>
            </w:r>
          </w:p>
        </w:tc>
        <w:tc>
          <w:tcPr>
            <w:tcW w:w="3720" w:type="dxa"/>
            <w:tcBorders>
              <w:top w:val="single" w:sz="4" w:space="0" w:color="C0C0C0"/>
              <w:left w:val="single" w:sz="4" w:space="0" w:color="C0C0C0"/>
              <w:bottom w:val="nil"/>
              <w:right w:val="single" w:sz="4" w:space="0" w:color="C0C0C0"/>
            </w:tcBorders>
          </w:tcPr>
          <w:p w14:paraId="307A4A7F"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E88BF7A"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3F26A741"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8EB2CB9" w14:textId="77777777" w:rsidR="000A0FDC" w:rsidRDefault="000A0FDC" w:rsidP="00F4474A">
            <w:pPr>
              <w:pStyle w:val="TableText10"/>
              <w:rPr>
                <w:color w:val="000000"/>
              </w:rPr>
            </w:pPr>
          </w:p>
        </w:tc>
      </w:tr>
      <w:tr w:rsidR="000A0FDC" w14:paraId="19770C35" w14:textId="77777777" w:rsidTr="00F4474A">
        <w:trPr>
          <w:cantSplit/>
        </w:trPr>
        <w:tc>
          <w:tcPr>
            <w:tcW w:w="1200" w:type="dxa"/>
            <w:tcBorders>
              <w:top w:val="nil"/>
              <w:left w:val="single" w:sz="4" w:space="0" w:color="C0C0C0"/>
              <w:bottom w:val="nil"/>
              <w:right w:val="single" w:sz="4" w:space="0" w:color="C0C0C0"/>
            </w:tcBorders>
            <w:hideMark/>
          </w:tcPr>
          <w:p w14:paraId="336369A9" w14:textId="77777777" w:rsidR="000A0FDC" w:rsidRDefault="000A0FDC" w:rsidP="00F4474A">
            <w:pPr>
              <w:pStyle w:val="TableText10"/>
              <w:rPr>
                <w:color w:val="000000"/>
              </w:rPr>
            </w:pPr>
            <w:r>
              <w:rPr>
                <w:color w:val="000000"/>
              </w:rPr>
              <w:t>7.1</w:t>
            </w:r>
          </w:p>
        </w:tc>
        <w:tc>
          <w:tcPr>
            <w:tcW w:w="2400" w:type="dxa"/>
            <w:tcBorders>
              <w:top w:val="nil"/>
              <w:left w:val="single" w:sz="4" w:space="0" w:color="C0C0C0"/>
              <w:bottom w:val="nil"/>
              <w:right w:val="single" w:sz="4" w:space="0" w:color="C0C0C0"/>
            </w:tcBorders>
            <w:hideMark/>
          </w:tcPr>
          <w:p w14:paraId="07D94D1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(2)</w:t>
            </w:r>
          </w:p>
        </w:tc>
        <w:tc>
          <w:tcPr>
            <w:tcW w:w="3720" w:type="dxa"/>
            <w:tcBorders>
              <w:top w:val="nil"/>
              <w:left w:val="single" w:sz="4" w:space="0" w:color="C0C0C0"/>
              <w:bottom w:val="nil"/>
              <w:right w:val="single" w:sz="4" w:space="0" w:color="C0C0C0"/>
            </w:tcBorders>
            <w:hideMark/>
          </w:tcPr>
          <w:p w14:paraId="366E4DE5" w14:textId="77777777" w:rsidR="000A0FDC" w:rsidRDefault="000A0FDC" w:rsidP="00F4474A">
            <w:pPr>
              <w:pStyle w:val="TableText10"/>
              <w:rPr>
                <w:color w:val="000000"/>
              </w:rPr>
            </w:pPr>
            <w:r>
              <w:rPr>
                <w:color w:val="000000"/>
              </w:rPr>
              <w:t>not turn right from left of/parallel to/near line/strip</w:t>
            </w:r>
          </w:p>
        </w:tc>
        <w:tc>
          <w:tcPr>
            <w:tcW w:w="1320" w:type="dxa"/>
            <w:tcBorders>
              <w:top w:val="nil"/>
              <w:left w:val="single" w:sz="4" w:space="0" w:color="C0C0C0"/>
              <w:bottom w:val="nil"/>
              <w:right w:val="single" w:sz="4" w:space="0" w:color="C0C0C0"/>
            </w:tcBorders>
            <w:hideMark/>
          </w:tcPr>
          <w:p w14:paraId="40AF1BA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8C596F7"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6F3D3069" w14:textId="77777777" w:rsidR="000A0FDC" w:rsidRDefault="000A0FDC" w:rsidP="00F4474A">
            <w:pPr>
              <w:pStyle w:val="TableText10"/>
              <w:rPr>
                <w:color w:val="000000"/>
              </w:rPr>
            </w:pPr>
            <w:r>
              <w:rPr>
                <w:color w:val="000000"/>
              </w:rPr>
              <w:t>2 (NS)</w:t>
            </w:r>
          </w:p>
        </w:tc>
      </w:tr>
      <w:tr w:rsidR="000A0FDC" w14:paraId="51CB0027" w14:textId="77777777" w:rsidTr="00F4474A">
        <w:trPr>
          <w:cantSplit/>
        </w:trPr>
        <w:tc>
          <w:tcPr>
            <w:tcW w:w="1200" w:type="dxa"/>
            <w:tcBorders>
              <w:top w:val="nil"/>
              <w:left w:val="single" w:sz="4" w:space="0" w:color="C0C0C0"/>
              <w:bottom w:val="nil"/>
              <w:right w:val="single" w:sz="4" w:space="0" w:color="C0C0C0"/>
            </w:tcBorders>
            <w:hideMark/>
          </w:tcPr>
          <w:p w14:paraId="071BFBA3" w14:textId="77777777" w:rsidR="000A0FDC" w:rsidRDefault="000A0FDC" w:rsidP="00F4474A">
            <w:pPr>
              <w:pStyle w:val="TableText10"/>
              <w:rPr>
                <w:color w:val="000000"/>
              </w:rPr>
            </w:pPr>
            <w:r>
              <w:rPr>
                <w:color w:val="000000"/>
              </w:rPr>
              <w:t>7.2</w:t>
            </w:r>
          </w:p>
        </w:tc>
        <w:tc>
          <w:tcPr>
            <w:tcW w:w="2400" w:type="dxa"/>
            <w:tcBorders>
              <w:top w:val="nil"/>
              <w:left w:val="single" w:sz="4" w:space="0" w:color="C0C0C0"/>
              <w:bottom w:val="nil"/>
              <w:right w:val="single" w:sz="4" w:space="0" w:color="C0C0C0"/>
            </w:tcBorders>
            <w:hideMark/>
          </w:tcPr>
          <w:p w14:paraId="5791606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(3)</w:t>
            </w:r>
          </w:p>
        </w:tc>
        <w:tc>
          <w:tcPr>
            <w:tcW w:w="3720" w:type="dxa"/>
            <w:tcBorders>
              <w:top w:val="nil"/>
              <w:left w:val="single" w:sz="4" w:space="0" w:color="C0C0C0"/>
              <w:bottom w:val="nil"/>
              <w:right w:val="single" w:sz="4" w:space="0" w:color="C0C0C0"/>
            </w:tcBorders>
            <w:hideMark/>
          </w:tcPr>
          <w:p w14:paraId="7F2C0E21" w14:textId="77777777" w:rsidR="000A0FDC" w:rsidRDefault="000A0FDC" w:rsidP="00F4474A">
            <w:pPr>
              <w:pStyle w:val="TableText10"/>
              <w:rPr>
                <w:color w:val="000000"/>
              </w:rPr>
            </w:pPr>
            <w:r>
              <w:rPr>
                <w:color w:val="000000"/>
              </w:rPr>
              <w:t>not turn right from left of/parallel to/near centre of road</w:t>
            </w:r>
          </w:p>
        </w:tc>
        <w:tc>
          <w:tcPr>
            <w:tcW w:w="1320" w:type="dxa"/>
            <w:tcBorders>
              <w:top w:val="nil"/>
              <w:left w:val="single" w:sz="4" w:space="0" w:color="C0C0C0"/>
              <w:bottom w:val="nil"/>
              <w:right w:val="single" w:sz="4" w:space="0" w:color="C0C0C0"/>
            </w:tcBorders>
            <w:hideMark/>
          </w:tcPr>
          <w:p w14:paraId="5827097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CA2EF46"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41C2307D" w14:textId="77777777" w:rsidR="000A0FDC" w:rsidRDefault="000A0FDC" w:rsidP="00F4474A">
            <w:pPr>
              <w:pStyle w:val="TableText10"/>
              <w:rPr>
                <w:color w:val="000000"/>
              </w:rPr>
            </w:pPr>
            <w:r>
              <w:rPr>
                <w:color w:val="000000"/>
              </w:rPr>
              <w:t>2 (NS)</w:t>
            </w:r>
          </w:p>
        </w:tc>
      </w:tr>
      <w:tr w:rsidR="000A0FDC" w14:paraId="2CAD4441" w14:textId="77777777" w:rsidTr="00F4474A">
        <w:trPr>
          <w:cantSplit/>
        </w:trPr>
        <w:tc>
          <w:tcPr>
            <w:tcW w:w="1200" w:type="dxa"/>
            <w:tcBorders>
              <w:top w:val="nil"/>
              <w:left w:val="single" w:sz="4" w:space="0" w:color="C0C0C0"/>
              <w:bottom w:val="nil"/>
              <w:right w:val="single" w:sz="4" w:space="0" w:color="C0C0C0"/>
            </w:tcBorders>
            <w:hideMark/>
          </w:tcPr>
          <w:p w14:paraId="73D1C2B7" w14:textId="77777777" w:rsidR="000A0FDC" w:rsidRDefault="000A0FDC" w:rsidP="00F4474A">
            <w:pPr>
              <w:pStyle w:val="TableText10"/>
              <w:rPr>
                <w:color w:val="000000"/>
              </w:rPr>
            </w:pPr>
            <w:r>
              <w:rPr>
                <w:color w:val="000000"/>
              </w:rPr>
              <w:t>7.3</w:t>
            </w:r>
          </w:p>
        </w:tc>
        <w:tc>
          <w:tcPr>
            <w:tcW w:w="2400" w:type="dxa"/>
            <w:tcBorders>
              <w:top w:val="nil"/>
              <w:left w:val="single" w:sz="4" w:space="0" w:color="C0C0C0"/>
              <w:bottom w:val="nil"/>
              <w:right w:val="single" w:sz="4" w:space="0" w:color="C0C0C0"/>
            </w:tcBorders>
            <w:hideMark/>
          </w:tcPr>
          <w:p w14:paraId="5127CB8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31 (4)</w:t>
            </w:r>
          </w:p>
        </w:tc>
        <w:tc>
          <w:tcPr>
            <w:tcW w:w="3720" w:type="dxa"/>
            <w:tcBorders>
              <w:top w:val="nil"/>
              <w:left w:val="single" w:sz="4" w:space="0" w:color="C0C0C0"/>
              <w:bottom w:val="nil"/>
              <w:right w:val="single" w:sz="4" w:space="0" w:color="C0C0C0"/>
            </w:tcBorders>
            <w:hideMark/>
          </w:tcPr>
          <w:p w14:paraId="7EB90822" w14:textId="77777777" w:rsidR="000A0FDC" w:rsidRDefault="000A0FDC" w:rsidP="00F4474A">
            <w:pPr>
              <w:pStyle w:val="TableText10"/>
              <w:rPr>
                <w:color w:val="000000"/>
              </w:rPr>
            </w:pPr>
            <w:r>
              <w:rPr>
                <w:color w:val="000000"/>
              </w:rPr>
              <w:t>not turn right from far right side of one</w:t>
            </w:r>
            <w:r>
              <w:rPr>
                <w:color w:val="000000"/>
              </w:rPr>
              <w:noBreakHyphen/>
              <w:t>way road</w:t>
            </w:r>
          </w:p>
        </w:tc>
        <w:tc>
          <w:tcPr>
            <w:tcW w:w="1320" w:type="dxa"/>
            <w:tcBorders>
              <w:top w:val="nil"/>
              <w:left w:val="single" w:sz="4" w:space="0" w:color="C0C0C0"/>
              <w:bottom w:val="nil"/>
              <w:right w:val="single" w:sz="4" w:space="0" w:color="C0C0C0"/>
            </w:tcBorders>
            <w:hideMark/>
          </w:tcPr>
          <w:p w14:paraId="1B7A02B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C77582"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28F3D132" w14:textId="77777777" w:rsidR="000A0FDC" w:rsidRDefault="000A0FDC" w:rsidP="00F4474A">
            <w:pPr>
              <w:pStyle w:val="TableText10"/>
              <w:rPr>
                <w:color w:val="000000"/>
              </w:rPr>
            </w:pPr>
            <w:r>
              <w:rPr>
                <w:color w:val="000000"/>
              </w:rPr>
              <w:t>2 (NS)</w:t>
            </w:r>
          </w:p>
        </w:tc>
      </w:tr>
      <w:tr w:rsidR="000A0FDC" w14:paraId="37556442" w14:textId="77777777" w:rsidTr="00F4474A">
        <w:trPr>
          <w:cantSplit/>
        </w:trPr>
        <w:tc>
          <w:tcPr>
            <w:tcW w:w="1200" w:type="dxa"/>
            <w:tcBorders>
              <w:top w:val="nil"/>
              <w:left w:val="single" w:sz="4" w:space="0" w:color="C0C0C0"/>
              <w:bottom w:val="nil"/>
              <w:right w:val="single" w:sz="4" w:space="0" w:color="C0C0C0"/>
            </w:tcBorders>
            <w:hideMark/>
          </w:tcPr>
          <w:p w14:paraId="0E204A55" w14:textId="77777777" w:rsidR="000A0FDC" w:rsidRDefault="000A0FDC" w:rsidP="00F4474A">
            <w:pPr>
              <w:pStyle w:val="TableText10"/>
              <w:rPr>
                <w:color w:val="000000"/>
              </w:rPr>
            </w:pPr>
            <w:r>
              <w:rPr>
                <w:color w:val="000000"/>
              </w:rPr>
              <w:t>7.4</w:t>
            </w:r>
          </w:p>
        </w:tc>
        <w:tc>
          <w:tcPr>
            <w:tcW w:w="2400" w:type="dxa"/>
            <w:tcBorders>
              <w:top w:val="nil"/>
              <w:left w:val="single" w:sz="4" w:space="0" w:color="C0C0C0"/>
              <w:bottom w:val="nil"/>
              <w:right w:val="single" w:sz="4" w:space="0" w:color="C0C0C0"/>
            </w:tcBorders>
            <w:hideMark/>
          </w:tcPr>
          <w:p w14:paraId="07D054C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(2)</w:t>
            </w:r>
          </w:p>
        </w:tc>
        <w:tc>
          <w:tcPr>
            <w:tcW w:w="3720" w:type="dxa"/>
            <w:tcBorders>
              <w:top w:val="nil"/>
              <w:left w:val="single" w:sz="4" w:space="0" w:color="C0C0C0"/>
              <w:bottom w:val="nil"/>
              <w:right w:val="single" w:sz="4" w:space="0" w:color="C0C0C0"/>
            </w:tcBorders>
            <w:hideMark/>
          </w:tcPr>
          <w:p w14:paraId="5E503A97" w14:textId="77777777" w:rsidR="000A0FDC" w:rsidRDefault="000A0FDC" w:rsidP="00F4474A">
            <w:pPr>
              <w:pStyle w:val="TableText10"/>
              <w:rPr>
                <w:color w:val="000000"/>
              </w:rPr>
            </w:pPr>
            <w:r>
              <w:rPr>
                <w:color w:val="000000"/>
              </w:rPr>
              <w:t>bicycle rider not turn right from left of/parallel to/near line/strip</w:t>
            </w:r>
          </w:p>
        </w:tc>
        <w:tc>
          <w:tcPr>
            <w:tcW w:w="1320" w:type="dxa"/>
            <w:tcBorders>
              <w:top w:val="nil"/>
              <w:left w:val="single" w:sz="4" w:space="0" w:color="C0C0C0"/>
              <w:bottom w:val="nil"/>
              <w:right w:val="single" w:sz="4" w:space="0" w:color="C0C0C0"/>
            </w:tcBorders>
            <w:hideMark/>
          </w:tcPr>
          <w:p w14:paraId="46E4A1D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C20F5DE"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278513CD" w14:textId="77777777" w:rsidR="000A0FDC" w:rsidRDefault="000A0FDC" w:rsidP="00F4474A">
            <w:pPr>
              <w:pStyle w:val="TableText10"/>
              <w:rPr>
                <w:color w:val="000000"/>
              </w:rPr>
            </w:pPr>
            <w:r>
              <w:rPr>
                <w:color w:val="000000"/>
              </w:rPr>
              <w:t>-</w:t>
            </w:r>
          </w:p>
        </w:tc>
      </w:tr>
      <w:tr w:rsidR="000A0FDC" w14:paraId="582E0193" w14:textId="77777777" w:rsidTr="00F4474A">
        <w:trPr>
          <w:cantSplit/>
        </w:trPr>
        <w:tc>
          <w:tcPr>
            <w:tcW w:w="1200" w:type="dxa"/>
            <w:tcBorders>
              <w:top w:val="nil"/>
              <w:left w:val="single" w:sz="4" w:space="0" w:color="C0C0C0"/>
              <w:bottom w:val="nil"/>
              <w:right w:val="single" w:sz="4" w:space="0" w:color="C0C0C0"/>
            </w:tcBorders>
            <w:hideMark/>
          </w:tcPr>
          <w:p w14:paraId="61F40813" w14:textId="77777777" w:rsidR="000A0FDC" w:rsidRDefault="000A0FDC" w:rsidP="00F4474A">
            <w:pPr>
              <w:pStyle w:val="TableText10"/>
              <w:rPr>
                <w:color w:val="000000"/>
              </w:rPr>
            </w:pPr>
            <w:r>
              <w:rPr>
                <w:color w:val="000000"/>
              </w:rPr>
              <w:t>7.5</w:t>
            </w:r>
          </w:p>
        </w:tc>
        <w:tc>
          <w:tcPr>
            <w:tcW w:w="2400" w:type="dxa"/>
            <w:tcBorders>
              <w:top w:val="nil"/>
              <w:left w:val="single" w:sz="4" w:space="0" w:color="C0C0C0"/>
              <w:bottom w:val="nil"/>
              <w:right w:val="single" w:sz="4" w:space="0" w:color="C0C0C0"/>
            </w:tcBorders>
            <w:hideMark/>
          </w:tcPr>
          <w:p w14:paraId="69E6A16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(3)</w:t>
            </w:r>
          </w:p>
        </w:tc>
        <w:tc>
          <w:tcPr>
            <w:tcW w:w="3720" w:type="dxa"/>
            <w:tcBorders>
              <w:top w:val="nil"/>
              <w:left w:val="single" w:sz="4" w:space="0" w:color="C0C0C0"/>
              <w:bottom w:val="nil"/>
              <w:right w:val="single" w:sz="4" w:space="0" w:color="C0C0C0"/>
            </w:tcBorders>
            <w:hideMark/>
          </w:tcPr>
          <w:p w14:paraId="4FCB112F" w14:textId="77777777" w:rsidR="000A0FDC" w:rsidRDefault="000A0FDC" w:rsidP="00F4474A">
            <w:pPr>
              <w:pStyle w:val="TableText10"/>
              <w:rPr>
                <w:color w:val="000000"/>
              </w:rPr>
            </w:pPr>
            <w:r>
              <w:rPr>
                <w:color w:val="000000"/>
              </w:rPr>
              <w:t>bicycle rider not turn right from left of/parallel to/near centre of road</w:t>
            </w:r>
          </w:p>
        </w:tc>
        <w:tc>
          <w:tcPr>
            <w:tcW w:w="1320" w:type="dxa"/>
            <w:tcBorders>
              <w:top w:val="nil"/>
              <w:left w:val="single" w:sz="4" w:space="0" w:color="C0C0C0"/>
              <w:bottom w:val="nil"/>
              <w:right w:val="single" w:sz="4" w:space="0" w:color="C0C0C0"/>
            </w:tcBorders>
            <w:hideMark/>
          </w:tcPr>
          <w:p w14:paraId="3C5F225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8B4935C"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3285F5A8" w14:textId="77777777" w:rsidR="000A0FDC" w:rsidRDefault="000A0FDC" w:rsidP="00F4474A">
            <w:pPr>
              <w:pStyle w:val="TableText10"/>
              <w:rPr>
                <w:color w:val="000000"/>
              </w:rPr>
            </w:pPr>
            <w:r>
              <w:rPr>
                <w:color w:val="000000"/>
              </w:rPr>
              <w:t>-</w:t>
            </w:r>
          </w:p>
        </w:tc>
      </w:tr>
      <w:tr w:rsidR="000A0FDC" w14:paraId="5620BDAD"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77FF528B" w14:textId="77777777" w:rsidR="000A0FDC" w:rsidRDefault="000A0FDC" w:rsidP="00F4474A">
            <w:pPr>
              <w:pStyle w:val="TableText10"/>
              <w:rPr>
                <w:color w:val="000000"/>
              </w:rPr>
            </w:pPr>
            <w:r>
              <w:rPr>
                <w:color w:val="000000"/>
              </w:rPr>
              <w:t>7.6</w:t>
            </w:r>
          </w:p>
        </w:tc>
        <w:tc>
          <w:tcPr>
            <w:tcW w:w="2400" w:type="dxa"/>
            <w:tcBorders>
              <w:top w:val="nil"/>
              <w:left w:val="single" w:sz="4" w:space="0" w:color="C0C0C0"/>
              <w:bottom w:val="single" w:sz="4" w:space="0" w:color="C0C0C0"/>
              <w:right w:val="single" w:sz="4" w:space="0" w:color="C0C0C0"/>
            </w:tcBorders>
            <w:hideMark/>
          </w:tcPr>
          <w:p w14:paraId="190E9F2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31 (4A) applies 31 (4)</w:t>
            </w:r>
          </w:p>
        </w:tc>
        <w:tc>
          <w:tcPr>
            <w:tcW w:w="3720" w:type="dxa"/>
            <w:tcBorders>
              <w:top w:val="nil"/>
              <w:left w:val="single" w:sz="4" w:space="0" w:color="C0C0C0"/>
              <w:bottom w:val="single" w:sz="4" w:space="0" w:color="C0C0C0"/>
              <w:right w:val="single" w:sz="4" w:space="0" w:color="C0C0C0"/>
            </w:tcBorders>
            <w:hideMark/>
          </w:tcPr>
          <w:p w14:paraId="60FC49FF" w14:textId="77777777" w:rsidR="000A0FDC" w:rsidRDefault="000A0FDC" w:rsidP="00F4474A">
            <w:pPr>
              <w:pStyle w:val="TableText10"/>
              <w:rPr>
                <w:color w:val="000000"/>
              </w:rPr>
            </w:pPr>
            <w:r>
              <w:rPr>
                <w:color w:val="000000"/>
              </w:rPr>
              <w:t>bicycle rider not turn right from far right side of one</w:t>
            </w:r>
            <w:r>
              <w:rPr>
                <w:color w:val="000000"/>
              </w:rPr>
              <w:noBreakHyphen/>
              <w:t>way road</w:t>
            </w:r>
          </w:p>
        </w:tc>
        <w:tc>
          <w:tcPr>
            <w:tcW w:w="1320" w:type="dxa"/>
            <w:tcBorders>
              <w:top w:val="nil"/>
              <w:left w:val="single" w:sz="4" w:space="0" w:color="C0C0C0"/>
              <w:bottom w:val="single" w:sz="4" w:space="0" w:color="C0C0C0"/>
              <w:right w:val="single" w:sz="4" w:space="0" w:color="C0C0C0"/>
            </w:tcBorders>
            <w:hideMark/>
          </w:tcPr>
          <w:p w14:paraId="49AFA9A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30B7833"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single" w:sz="4" w:space="0" w:color="C0C0C0"/>
              <w:right w:val="single" w:sz="4" w:space="0" w:color="C0C0C0"/>
            </w:tcBorders>
            <w:hideMark/>
          </w:tcPr>
          <w:p w14:paraId="1A0F4041" w14:textId="77777777" w:rsidR="000A0FDC" w:rsidRDefault="000A0FDC" w:rsidP="00F4474A">
            <w:pPr>
              <w:pStyle w:val="TableText10"/>
              <w:rPr>
                <w:color w:val="000000"/>
              </w:rPr>
            </w:pPr>
            <w:r>
              <w:rPr>
                <w:color w:val="000000"/>
              </w:rPr>
              <w:t>-</w:t>
            </w:r>
          </w:p>
        </w:tc>
      </w:tr>
      <w:tr w:rsidR="000A0FDC" w14:paraId="7E0E485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197B4D" w14:textId="77777777" w:rsidR="000A0FDC" w:rsidRDefault="000A0FDC" w:rsidP="00F4474A">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099C1091" w14:textId="77777777" w:rsidR="000A0FDC" w:rsidRDefault="000A0FDC" w:rsidP="00F4474A">
            <w:pPr>
              <w:pStyle w:val="TableText10"/>
              <w:rPr>
                <w:color w:val="000000"/>
              </w:rPr>
            </w:pPr>
            <w:r>
              <w:rPr>
                <w:color w:val="000000"/>
              </w:rPr>
              <w:t>32 (1)</w:t>
            </w:r>
          </w:p>
        </w:tc>
        <w:tc>
          <w:tcPr>
            <w:tcW w:w="3720" w:type="dxa"/>
            <w:tcBorders>
              <w:top w:val="single" w:sz="4" w:space="0" w:color="C0C0C0"/>
              <w:left w:val="single" w:sz="4" w:space="0" w:color="C0C0C0"/>
              <w:bottom w:val="single" w:sz="4" w:space="0" w:color="C0C0C0"/>
              <w:right w:val="single" w:sz="4" w:space="0" w:color="C0C0C0"/>
            </w:tcBorders>
            <w:hideMark/>
          </w:tcPr>
          <w:p w14:paraId="43344B1D" w14:textId="77777777" w:rsidR="000A0FDC" w:rsidRDefault="000A0FDC" w:rsidP="00F4474A">
            <w:pPr>
              <w:pStyle w:val="TableText10"/>
              <w:rPr>
                <w:color w:val="000000"/>
              </w:rPr>
            </w:pPr>
            <w:r>
              <w:rPr>
                <w:color w:val="000000"/>
              </w:rPr>
              <w:t>not turn right from multi-lane road from within right lane</w:t>
            </w:r>
          </w:p>
        </w:tc>
        <w:tc>
          <w:tcPr>
            <w:tcW w:w="1320" w:type="dxa"/>
            <w:tcBorders>
              <w:top w:val="single" w:sz="4" w:space="0" w:color="C0C0C0"/>
              <w:left w:val="single" w:sz="4" w:space="0" w:color="C0C0C0"/>
              <w:bottom w:val="single" w:sz="4" w:space="0" w:color="C0C0C0"/>
              <w:right w:val="single" w:sz="4" w:space="0" w:color="C0C0C0"/>
            </w:tcBorders>
            <w:hideMark/>
          </w:tcPr>
          <w:p w14:paraId="4832797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6AB394" w14:textId="77777777" w:rsidR="000A0FDC" w:rsidRDefault="000A0FDC" w:rsidP="00F4474A">
            <w:pPr>
              <w:pStyle w:val="TableText10"/>
              <w:rPr>
                <w:strike/>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3F781D71" w14:textId="77777777" w:rsidR="000A0FDC" w:rsidRDefault="000A0FDC" w:rsidP="00F4474A">
            <w:pPr>
              <w:pStyle w:val="TableText10"/>
              <w:rPr>
                <w:color w:val="000000"/>
              </w:rPr>
            </w:pPr>
            <w:r>
              <w:rPr>
                <w:color w:val="000000"/>
              </w:rPr>
              <w:t>2 (NS)</w:t>
            </w:r>
          </w:p>
        </w:tc>
      </w:tr>
      <w:tr w:rsidR="000A0FDC" w14:paraId="1E01BAC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FB59EE" w14:textId="77777777" w:rsidR="000A0FDC" w:rsidRDefault="000A0FDC" w:rsidP="00F4474A">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39B5A4DA" w14:textId="77777777" w:rsidR="000A0FDC" w:rsidRDefault="000A0FDC" w:rsidP="00F4474A">
            <w:pPr>
              <w:pStyle w:val="TableText10"/>
              <w:rPr>
                <w:color w:val="000000"/>
              </w:rPr>
            </w:pPr>
            <w:r>
              <w:rPr>
                <w:color w:val="000000"/>
              </w:rPr>
              <w:t>32 (2A)</w:t>
            </w:r>
          </w:p>
        </w:tc>
        <w:tc>
          <w:tcPr>
            <w:tcW w:w="3720" w:type="dxa"/>
            <w:tcBorders>
              <w:top w:val="single" w:sz="4" w:space="0" w:color="C0C0C0"/>
              <w:left w:val="single" w:sz="4" w:space="0" w:color="C0C0C0"/>
              <w:bottom w:val="single" w:sz="4" w:space="0" w:color="C0C0C0"/>
              <w:right w:val="single" w:sz="4" w:space="0" w:color="C0C0C0"/>
            </w:tcBorders>
            <w:hideMark/>
          </w:tcPr>
          <w:p w14:paraId="08820B2D" w14:textId="77777777" w:rsidR="000A0FDC" w:rsidRDefault="000A0FDC" w:rsidP="00F4474A">
            <w:pPr>
              <w:pStyle w:val="TableText10"/>
              <w:rPr>
                <w:color w:val="000000"/>
              </w:rPr>
            </w:pPr>
            <w:r>
              <w:rPr>
                <w:color w:val="000000"/>
              </w:rPr>
              <w:t>bicycle rider turning right not approach/enter intersection from part of bicycle storage area in front of right lane</w:t>
            </w:r>
          </w:p>
        </w:tc>
        <w:tc>
          <w:tcPr>
            <w:tcW w:w="1320" w:type="dxa"/>
            <w:tcBorders>
              <w:top w:val="single" w:sz="4" w:space="0" w:color="C0C0C0"/>
              <w:left w:val="single" w:sz="4" w:space="0" w:color="C0C0C0"/>
              <w:bottom w:val="single" w:sz="4" w:space="0" w:color="C0C0C0"/>
              <w:right w:val="single" w:sz="4" w:space="0" w:color="C0C0C0"/>
            </w:tcBorders>
            <w:hideMark/>
          </w:tcPr>
          <w:p w14:paraId="7FF377D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4A542B"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508BCB43" w14:textId="77777777" w:rsidR="000A0FDC" w:rsidRDefault="000A0FDC" w:rsidP="00F4474A">
            <w:pPr>
              <w:pStyle w:val="TableText10"/>
              <w:rPr>
                <w:color w:val="000000"/>
              </w:rPr>
            </w:pPr>
            <w:r>
              <w:rPr>
                <w:color w:val="000000"/>
              </w:rPr>
              <w:t>-</w:t>
            </w:r>
          </w:p>
        </w:tc>
      </w:tr>
      <w:tr w:rsidR="000A0FDC" w14:paraId="2603D929"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436764A5" w14:textId="77777777" w:rsidR="000A0FDC" w:rsidRDefault="000A0FDC" w:rsidP="00F4474A">
            <w:pPr>
              <w:pStyle w:val="TableText10"/>
              <w:rPr>
                <w:color w:val="000000"/>
              </w:rPr>
            </w:pPr>
            <w:r>
              <w:rPr>
                <w:color w:val="000000"/>
              </w:rPr>
              <w:t>10</w:t>
            </w:r>
          </w:p>
        </w:tc>
        <w:tc>
          <w:tcPr>
            <w:tcW w:w="2400" w:type="dxa"/>
            <w:tcBorders>
              <w:top w:val="single" w:sz="4" w:space="0" w:color="C0C0C0"/>
              <w:left w:val="single" w:sz="4" w:space="0" w:color="C0C0C0"/>
              <w:bottom w:val="nil"/>
              <w:right w:val="single" w:sz="4" w:space="0" w:color="C0C0C0"/>
            </w:tcBorders>
            <w:hideMark/>
          </w:tcPr>
          <w:p w14:paraId="708CED8C" w14:textId="77777777" w:rsidR="000A0FDC" w:rsidRDefault="000A0FDC" w:rsidP="00F4474A">
            <w:pPr>
              <w:pStyle w:val="TableText10"/>
              <w:rPr>
                <w:color w:val="000000"/>
              </w:rPr>
            </w:pPr>
            <w:r>
              <w:rPr>
                <w:color w:val="000000"/>
              </w:rPr>
              <w:t>33 (1)</w:t>
            </w:r>
          </w:p>
        </w:tc>
        <w:tc>
          <w:tcPr>
            <w:tcW w:w="3720" w:type="dxa"/>
            <w:tcBorders>
              <w:top w:val="single" w:sz="4" w:space="0" w:color="C0C0C0"/>
              <w:left w:val="single" w:sz="4" w:space="0" w:color="C0C0C0"/>
              <w:bottom w:val="nil"/>
              <w:right w:val="single" w:sz="4" w:space="0" w:color="C0C0C0"/>
            </w:tcBorders>
          </w:tcPr>
          <w:p w14:paraId="69820B5E"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CFB0A90"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05D101FE" w14:textId="77777777" w:rsidR="000A0FDC" w:rsidRDefault="000A0FDC" w:rsidP="00F4474A">
            <w:pPr>
              <w:pStyle w:val="TableText10"/>
              <w:rPr>
                <w:strike/>
                <w:color w:val="000000"/>
              </w:rPr>
            </w:pPr>
          </w:p>
        </w:tc>
        <w:tc>
          <w:tcPr>
            <w:tcW w:w="1200" w:type="dxa"/>
            <w:tcBorders>
              <w:top w:val="single" w:sz="4" w:space="0" w:color="C0C0C0"/>
              <w:left w:val="single" w:sz="4" w:space="0" w:color="C0C0C0"/>
              <w:bottom w:val="nil"/>
              <w:right w:val="single" w:sz="4" w:space="0" w:color="C0C0C0"/>
            </w:tcBorders>
          </w:tcPr>
          <w:p w14:paraId="3E463248" w14:textId="77777777" w:rsidR="000A0FDC" w:rsidRDefault="000A0FDC" w:rsidP="00F4474A">
            <w:pPr>
              <w:pStyle w:val="TableText10"/>
              <w:rPr>
                <w:color w:val="000000"/>
              </w:rPr>
            </w:pPr>
          </w:p>
        </w:tc>
      </w:tr>
      <w:tr w:rsidR="000A0FDC" w14:paraId="38B3189B" w14:textId="77777777" w:rsidTr="00F4474A">
        <w:trPr>
          <w:cantSplit/>
        </w:trPr>
        <w:tc>
          <w:tcPr>
            <w:tcW w:w="1200" w:type="dxa"/>
            <w:tcBorders>
              <w:top w:val="nil"/>
              <w:left w:val="single" w:sz="4" w:space="0" w:color="C0C0C0"/>
              <w:bottom w:val="nil"/>
              <w:right w:val="single" w:sz="4" w:space="0" w:color="C0C0C0"/>
            </w:tcBorders>
            <w:hideMark/>
          </w:tcPr>
          <w:p w14:paraId="7CAECE09" w14:textId="77777777" w:rsidR="000A0FDC" w:rsidRDefault="000A0FDC" w:rsidP="00F4474A">
            <w:pPr>
              <w:pStyle w:val="TableText10"/>
              <w:rPr>
                <w:color w:val="000000"/>
              </w:rPr>
            </w:pPr>
            <w:r>
              <w:rPr>
                <w:color w:val="000000"/>
              </w:rPr>
              <w:t>10.1</w:t>
            </w:r>
          </w:p>
        </w:tc>
        <w:tc>
          <w:tcPr>
            <w:tcW w:w="2400" w:type="dxa"/>
            <w:tcBorders>
              <w:top w:val="nil"/>
              <w:left w:val="single" w:sz="4" w:space="0" w:color="C0C0C0"/>
              <w:bottom w:val="nil"/>
              <w:right w:val="single" w:sz="4" w:space="0" w:color="C0C0C0"/>
            </w:tcBorders>
            <w:hideMark/>
          </w:tcPr>
          <w:p w14:paraId="59232EC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(2)</w:t>
            </w:r>
          </w:p>
        </w:tc>
        <w:tc>
          <w:tcPr>
            <w:tcW w:w="3720" w:type="dxa"/>
            <w:tcBorders>
              <w:top w:val="nil"/>
              <w:left w:val="single" w:sz="4" w:space="0" w:color="C0C0C0"/>
              <w:bottom w:val="nil"/>
              <w:right w:val="single" w:sz="4" w:space="0" w:color="C0C0C0"/>
            </w:tcBorders>
            <w:hideMark/>
          </w:tcPr>
          <w:p w14:paraId="35C727F2" w14:textId="77777777" w:rsidR="000A0FDC" w:rsidRDefault="000A0FDC" w:rsidP="00F4474A">
            <w:pPr>
              <w:pStyle w:val="TableText10"/>
              <w:rPr>
                <w:color w:val="000000"/>
              </w:rPr>
            </w:pPr>
            <w:r>
              <w:rPr>
                <w:color w:val="000000"/>
              </w:rPr>
              <w:t>turn right contrary to road marking</w:t>
            </w:r>
          </w:p>
        </w:tc>
        <w:tc>
          <w:tcPr>
            <w:tcW w:w="1320" w:type="dxa"/>
            <w:tcBorders>
              <w:top w:val="nil"/>
              <w:left w:val="single" w:sz="4" w:space="0" w:color="C0C0C0"/>
              <w:bottom w:val="nil"/>
              <w:right w:val="single" w:sz="4" w:space="0" w:color="C0C0C0"/>
            </w:tcBorders>
            <w:hideMark/>
          </w:tcPr>
          <w:p w14:paraId="34542E9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C8CB2EC"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5CB8CD91" w14:textId="77777777" w:rsidR="000A0FDC" w:rsidRDefault="000A0FDC" w:rsidP="00F4474A">
            <w:pPr>
              <w:pStyle w:val="TableText10"/>
              <w:rPr>
                <w:color w:val="000000"/>
              </w:rPr>
            </w:pPr>
            <w:r>
              <w:rPr>
                <w:color w:val="000000"/>
              </w:rPr>
              <w:t>2 (NS)</w:t>
            </w:r>
          </w:p>
        </w:tc>
      </w:tr>
      <w:tr w:rsidR="000A0FDC" w14:paraId="0CDBFDDB" w14:textId="77777777" w:rsidTr="00F4474A">
        <w:trPr>
          <w:cantSplit/>
        </w:trPr>
        <w:tc>
          <w:tcPr>
            <w:tcW w:w="1200" w:type="dxa"/>
            <w:tcBorders>
              <w:top w:val="nil"/>
              <w:left w:val="single" w:sz="4" w:space="0" w:color="C0C0C0"/>
              <w:bottom w:val="nil"/>
              <w:right w:val="single" w:sz="4" w:space="0" w:color="C0C0C0"/>
            </w:tcBorders>
            <w:hideMark/>
          </w:tcPr>
          <w:p w14:paraId="49C3BF7C" w14:textId="77777777" w:rsidR="000A0FDC" w:rsidRDefault="000A0FDC" w:rsidP="00F4474A">
            <w:pPr>
              <w:pStyle w:val="TableText10"/>
              <w:rPr>
                <w:color w:val="000000"/>
              </w:rPr>
            </w:pPr>
            <w:r>
              <w:rPr>
                <w:color w:val="000000"/>
              </w:rPr>
              <w:t>10.2</w:t>
            </w:r>
          </w:p>
        </w:tc>
        <w:tc>
          <w:tcPr>
            <w:tcW w:w="2400" w:type="dxa"/>
            <w:tcBorders>
              <w:top w:val="nil"/>
              <w:left w:val="single" w:sz="4" w:space="0" w:color="C0C0C0"/>
              <w:bottom w:val="nil"/>
              <w:right w:val="single" w:sz="4" w:space="0" w:color="C0C0C0"/>
            </w:tcBorders>
            <w:hideMark/>
          </w:tcPr>
          <w:p w14:paraId="7595D55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(3) (a)</w:t>
            </w:r>
          </w:p>
        </w:tc>
        <w:tc>
          <w:tcPr>
            <w:tcW w:w="3720" w:type="dxa"/>
            <w:tcBorders>
              <w:top w:val="nil"/>
              <w:left w:val="single" w:sz="4" w:space="0" w:color="C0C0C0"/>
              <w:bottom w:val="nil"/>
              <w:right w:val="single" w:sz="4" w:space="0" w:color="C0C0C0"/>
            </w:tcBorders>
            <w:hideMark/>
          </w:tcPr>
          <w:p w14:paraId="1025FD31" w14:textId="77777777" w:rsidR="000A0FDC" w:rsidRDefault="000A0FDC" w:rsidP="00F4474A">
            <w:pPr>
              <w:pStyle w:val="TableText10"/>
              <w:rPr>
                <w:color w:val="000000"/>
              </w:rPr>
            </w:pPr>
            <w:r>
              <w:rPr>
                <w:color w:val="000000"/>
              </w:rPr>
              <w:t>not turn right near to right of centre of intersection</w:t>
            </w:r>
          </w:p>
        </w:tc>
        <w:tc>
          <w:tcPr>
            <w:tcW w:w="1320" w:type="dxa"/>
            <w:tcBorders>
              <w:top w:val="nil"/>
              <w:left w:val="single" w:sz="4" w:space="0" w:color="C0C0C0"/>
              <w:bottom w:val="nil"/>
              <w:right w:val="single" w:sz="4" w:space="0" w:color="C0C0C0"/>
            </w:tcBorders>
            <w:hideMark/>
          </w:tcPr>
          <w:p w14:paraId="1C6EF61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7E3165C"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0DDDB100" w14:textId="77777777" w:rsidR="000A0FDC" w:rsidRDefault="000A0FDC" w:rsidP="00F4474A">
            <w:pPr>
              <w:pStyle w:val="TableText10"/>
              <w:rPr>
                <w:color w:val="000000"/>
              </w:rPr>
            </w:pPr>
            <w:r>
              <w:rPr>
                <w:color w:val="000000"/>
              </w:rPr>
              <w:t>2 (NS)</w:t>
            </w:r>
          </w:p>
        </w:tc>
      </w:tr>
      <w:tr w:rsidR="000A0FDC" w14:paraId="5D41C7B6"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6EA67E84" w14:textId="77777777" w:rsidR="000A0FDC" w:rsidRDefault="000A0FDC" w:rsidP="00F4474A">
            <w:pPr>
              <w:pStyle w:val="TableText10"/>
              <w:rPr>
                <w:color w:val="000000"/>
              </w:rPr>
            </w:pPr>
            <w:r>
              <w:rPr>
                <w:color w:val="000000"/>
              </w:rPr>
              <w:t>10.3</w:t>
            </w:r>
          </w:p>
        </w:tc>
        <w:tc>
          <w:tcPr>
            <w:tcW w:w="2400" w:type="dxa"/>
            <w:tcBorders>
              <w:top w:val="nil"/>
              <w:left w:val="single" w:sz="4" w:space="0" w:color="C0C0C0"/>
              <w:bottom w:val="single" w:sz="4" w:space="0" w:color="C0C0C0"/>
              <w:right w:val="single" w:sz="4" w:space="0" w:color="C0C0C0"/>
            </w:tcBorders>
            <w:hideMark/>
          </w:tcPr>
          <w:p w14:paraId="0450847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33 (3) (b)</w:t>
            </w:r>
          </w:p>
        </w:tc>
        <w:tc>
          <w:tcPr>
            <w:tcW w:w="3720" w:type="dxa"/>
            <w:tcBorders>
              <w:top w:val="nil"/>
              <w:left w:val="single" w:sz="4" w:space="0" w:color="C0C0C0"/>
              <w:bottom w:val="single" w:sz="4" w:space="0" w:color="C0C0C0"/>
              <w:right w:val="single" w:sz="4" w:space="0" w:color="C0C0C0"/>
            </w:tcBorders>
            <w:hideMark/>
          </w:tcPr>
          <w:p w14:paraId="1FF7970A" w14:textId="77777777" w:rsidR="000A0FDC" w:rsidRDefault="000A0FDC" w:rsidP="00F4474A">
            <w:pPr>
              <w:pStyle w:val="TableText10"/>
              <w:rPr>
                <w:color w:val="000000"/>
              </w:rPr>
            </w:pPr>
            <w:r>
              <w:rPr>
                <w:color w:val="000000"/>
              </w:rPr>
              <w:t>not turn right into left of centre of road</w:t>
            </w:r>
          </w:p>
        </w:tc>
        <w:tc>
          <w:tcPr>
            <w:tcW w:w="1320" w:type="dxa"/>
            <w:tcBorders>
              <w:top w:val="nil"/>
              <w:left w:val="single" w:sz="4" w:space="0" w:color="C0C0C0"/>
              <w:bottom w:val="single" w:sz="4" w:space="0" w:color="C0C0C0"/>
              <w:right w:val="single" w:sz="4" w:space="0" w:color="C0C0C0"/>
            </w:tcBorders>
            <w:hideMark/>
          </w:tcPr>
          <w:p w14:paraId="786A161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8DFAC02"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single" w:sz="4" w:space="0" w:color="C0C0C0"/>
              <w:right w:val="single" w:sz="4" w:space="0" w:color="C0C0C0"/>
            </w:tcBorders>
            <w:hideMark/>
          </w:tcPr>
          <w:p w14:paraId="57D68F3C" w14:textId="77777777" w:rsidR="000A0FDC" w:rsidRDefault="000A0FDC" w:rsidP="00F4474A">
            <w:pPr>
              <w:pStyle w:val="TableText10"/>
              <w:rPr>
                <w:color w:val="000000"/>
              </w:rPr>
            </w:pPr>
            <w:r>
              <w:rPr>
                <w:color w:val="000000"/>
              </w:rPr>
              <w:t>2 (NS)</w:t>
            </w:r>
          </w:p>
        </w:tc>
      </w:tr>
      <w:tr w:rsidR="000A0FDC" w14:paraId="4AFAC1C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9785EE" w14:textId="77777777" w:rsidR="000A0FDC" w:rsidRDefault="000A0FDC" w:rsidP="00F4474A">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32F9DC1F" w14:textId="77777777" w:rsidR="000A0FDC" w:rsidRDefault="000A0FDC" w:rsidP="00F4474A">
            <w:pPr>
              <w:pStyle w:val="TableText10"/>
              <w:rPr>
                <w:color w:val="000000"/>
              </w:rPr>
            </w:pPr>
            <w:r>
              <w:rPr>
                <w:color w:val="000000"/>
              </w:rPr>
              <w:t>34 (1)</w:t>
            </w:r>
          </w:p>
        </w:tc>
        <w:tc>
          <w:tcPr>
            <w:tcW w:w="3720" w:type="dxa"/>
            <w:tcBorders>
              <w:top w:val="single" w:sz="4" w:space="0" w:color="C0C0C0"/>
              <w:left w:val="single" w:sz="4" w:space="0" w:color="C0C0C0"/>
              <w:bottom w:val="single" w:sz="4" w:space="0" w:color="C0C0C0"/>
              <w:right w:val="single" w:sz="4" w:space="0" w:color="C0C0C0"/>
            </w:tcBorders>
            <w:hideMark/>
          </w:tcPr>
          <w:p w14:paraId="367E50E0" w14:textId="77777777" w:rsidR="000A0FDC" w:rsidRDefault="000A0FDC" w:rsidP="00F4474A">
            <w:pPr>
              <w:pStyle w:val="TableText10"/>
              <w:rPr>
                <w:color w:val="000000"/>
              </w:rPr>
            </w:pPr>
            <w:r>
              <w:rPr>
                <w:color w:val="000000"/>
              </w:rPr>
              <w:t>not make required hook turn</w:t>
            </w:r>
          </w:p>
        </w:tc>
        <w:tc>
          <w:tcPr>
            <w:tcW w:w="1320" w:type="dxa"/>
            <w:tcBorders>
              <w:top w:val="single" w:sz="4" w:space="0" w:color="C0C0C0"/>
              <w:left w:val="single" w:sz="4" w:space="0" w:color="C0C0C0"/>
              <w:bottom w:val="single" w:sz="4" w:space="0" w:color="C0C0C0"/>
              <w:right w:val="single" w:sz="4" w:space="0" w:color="C0C0C0"/>
            </w:tcBorders>
            <w:hideMark/>
          </w:tcPr>
          <w:p w14:paraId="26F1836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4A108F"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2669FC24" w14:textId="77777777" w:rsidR="000A0FDC" w:rsidRDefault="000A0FDC" w:rsidP="00F4474A">
            <w:pPr>
              <w:pStyle w:val="TableText10"/>
              <w:rPr>
                <w:color w:val="000000"/>
              </w:rPr>
            </w:pPr>
            <w:r>
              <w:rPr>
                <w:color w:val="000000"/>
              </w:rPr>
              <w:t>2 (NS)</w:t>
            </w:r>
          </w:p>
        </w:tc>
      </w:tr>
      <w:tr w:rsidR="000A0FDC" w14:paraId="267238D4"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0E8BAD3" w14:textId="77777777" w:rsidR="000A0FDC" w:rsidRDefault="000A0FDC" w:rsidP="00F4474A">
            <w:pPr>
              <w:pStyle w:val="TableText10"/>
              <w:rPr>
                <w:color w:val="000000"/>
              </w:rPr>
            </w:pPr>
            <w:r>
              <w:rPr>
                <w:color w:val="000000"/>
              </w:rPr>
              <w:t>12</w:t>
            </w:r>
          </w:p>
        </w:tc>
        <w:tc>
          <w:tcPr>
            <w:tcW w:w="2400" w:type="dxa"/>
            <w:tcBorders>
              <w:top w:val="single" w:sz="4" w:space="0" w:color="C0C0C0"/>
              <w:left w:val="single" w:sz="4" w:space="0" w:color="C0C0C0"/>
              <w:bottom w:val="nil"/>
              <w:right w:val="single" w:sz="4" w:space="0" w:color="C0C0C0"/>
            </w:tcBorders>
            <w:hideMark/>
          </w:tcPr>
          <w:p w14:paraId="4B53E7B9" w14:textId="77777777" w:rsidR="000A0FDC" w:rsidRDefault="000A0FDC" w:rsidP="00F4474A">
            <w:pPr>
              <w:pStyle w:val="TableText10"/>
              <w:rPr>
                <w:color w:val="000000"/>
              </w:rPr>
            </w:pPr>
            <w:r>
              <w:rPr>
                <w:color w:val="000000"/>
              </w:rPr>
              <w:t>35 (2)</w:t>
            </w:r>
          </w:p>
        </w:tc>
        <w:tc>
          <w:tcPr>
            <w:tcW w:w="3720" w:type="dxa"/>
            <w:tcBorders>
              <w:top w:val="single" w:sz="4" w:space="0" w:color="C0C0C0"/>
              <w:left w:val="single" w:sz="4" w:space="0" w:color="C0C0C0"/>
              <w:bottom w:val="nil"/>
              <w:right w:val="single" w:sz="4" w:space="0" w:color="C0C0C0"/>
            </w:tcBorders>
          </w:tcPr>
          <w:p w14:paraId="6CED917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0F1E288"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A8C820E"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B66164C" w14:textId="77777777" w:rsidR="000A0FDC" w:rsidRDefault="000A0FDC" w:rsidP="00F4474A">
            <w:pPr>
              <w:pStyle w:val="TableText10"/>
              <w:rPr>
                <w:color w:val="000000"/>
              </w:rPr>
            </w:pPr>
          </w:p>
        </w:tc>
      </w:tr>
      <w:tr w:rsidR="000A0FDC" w14:paraId="2302F209" w14:textId="77777777" w:rsidTr="00F4474A">
        <w:trPr>
          <w:cantSplit/>
        </w:trPr>
        <w:tc>
          <w:tcPr>
            <w:tcW w:w="1200" w:type="dxa"/>
            <w:tcBorders>
              <w:top w:val="nil"/>
              <w:left w:val="single" w:sz="4" w:space="0" w:color="C0C0C0"/>
              <w:bottom w:val="nil"/>
              <w:right w:val="single" w:sz="4" w:space="0" w:color="C0C0C0"/>
            </w:tcBorders>
            <w:hideMark/>
          </w:tcPr>
          <w:p w14:paraId="06FAE0FB" w14:textId="77777777" w:rsidR="000A0FDC" w:rsidRDefault="000A0FDC" w:rsidP="00F4474A">
            <w:pPr>
              <w:pStyle w:val="TableText10"/>
              <w:rPr>
                <w:color w:val="000000"/>
              </w:rPr>
            </w:pPr>
            <w:r>
              <w:rPr>
                <w:color w:val="000000"/>
              </w:rPr>
              <w:t>12.1</w:t>
            </w:r>
          </w:p>
        </w:tc>
        <w:tc>
          <w:tcPr>
            <w:tcW w:w="2400" w:type="dxa"/>
            <w:tcBorders>
              <w:top w:val="nil"/>
              <w:left w:val="single" w:sz="4" w:space="0" w:color="C0C0C0"/>
              <w:bottom w:val="nil"/>
              <w:right w:val="single" w:sz="4" w:space="0" w:color="C0C0C0"/>
            </w:tcBorders>
            <w:hideMark/>
          </w:tcPr>
          <w:p w14:paraId="6195A6F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35 (3) applies</w:t>
            </w:r>
          </w:p>
        </w:tc>
        <w:tc>
          <w:tcPr>
            <w:tcW w:w="3720" w:type="dxa"/>
            <w:tcBorders>
              <w:top w:val="nil"/>
              <w:left w:val="single" w:sz="4" w:space="0" w:color="C0C0C0"/>
              <w:bottom w:val="nil"/>
              <w:right w:val="single" w:sz="4" w:space="0" w:color="C0C0C0"/>
            </w:tcBorders>
            <w:hideMark/>
          </w:tcPr>
          <w:p w14:paraId="453445C0" w14:textId="77777777" w:rsidR="000A0FDC" w:rsidRDefault="000A0FDC" w:rsidP="00F4474A">
            <w:pPr>
              <w:pStyle w:val="TableText10"/>
              <w:rPr>
                <w:color w:val="000000"/>
              </w:rPr>
            </w:pPr>
            <w:r>
              <w:rPr>
                <w:color w:val="000000"/>
              </w:rPr>
              <w:t>make hook turn not in accordance with s (3)</w:t>
            </w:r>
          </w:p>
        </w:tc>
        <w:tc>
          <w:tcPr>
            <w:tcW w:w="1320" w:type="dxa"/>
            <w:tcBorders>
              <w:top w:val="nil"/>
              <w:left w:val="single" w:sz="4" w:space="0" w:color="C0C0C0"/>
              <w:bottom w:val="nil"/>
              <w:right w:val="single" w:sz="4" w:space="0" w:color="C0C0C0"/>
            </w:tcBorders>
            <w:hideMark/>
          </w:tcPr>
          <w:p w14:paraId="0164AAA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DF44CBF"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70310112" w14:textId="77777777" w:rsidR="000A0FDC" w:rsidRDefault="000A0FDC" w:rsidP="00F4474A">
            <w:pPr>
              <w:pStyle w:val="TableText10"/>
              <w:rPr>
                <w:color w:val="000000"/>
              </w:rPr>
            </w:pPr>
            <w:r>
              <w:rPr>
                <w:color w:val="000000"/>
              </w:rPr>
              <w:t>-</w:t>
            </w:r>
          </w:p>
        </w:tc>
      </w:tr>
      <w:tr w:rsidR="000A0FDC" w14:paraId="2EE3E637"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30C0116" w14:textId="77777777" w:rsidR="000A0FDC" w:rsidRDefault="000A0FDC" w:rsidP="00F4474A">
            <w:pPr>
              <w:pStyle w:val="TableText10"/>
              <w:rPr>
                <w:color w:val="000000"/>
              </w:rPr>
            </w:pPr>
            <w:r>
              <w:rPr>
                <w:color w:val="000000"/>
              </w:rPr>
              <w:t>12.2</w:t>
            </w:r>
          </w:p>
        </w:tc>
        <w:tc>
          <w:tcPr>
            <w:tcW w:w="2400" w:type="dxa"/>
            <w:tcBorders>
              <w:top w:val="nil"/>
              <w:left w:val="single" w:sz="4" w:space="0" w:color="C0C0C0"/>
              <w:bottom w:val="single" w:sz="4" w:space="0" w:color="C0C0C0"/>
              <w:right w:val="single" w:sz="4" w:space="0" w:color="C0C0C0"/>
            </w:tcBorders>
            <w:hideMark/>
          </w:tcPr>
          <w:p w14:paraId="3E927D3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35 (4) applies</w:t>
            </w:r>
          </w:p>
        </w:tc>
        <w:tc>
          <w:tcPr>
            <w:tcW w:w="3720" w:type="dxa"/>
            <w:tcBorders>
              <w:top w:val="nil"/>
              <w:left w:val="single" w:sz="4" w:space="0" w:color="C0C0C0"/>
              <w:bottom w:val="single" w:sz="4" w:space="0" w:color="C0C0C0"/>
              <w:right w:val="single" w:sz="4" w:space="0" w:color="C0C0C0"/>
            </w:tcBorders>
            <w:hideMark/>
          </w:tcPr>
          <w:p w14:paraId="14DA60C1" w14:textId="77777777" w:rsidR="000A0FDC" w:rsidRDefault="000A0FDC" w:rsidP="00F4474A">
            <w:pPr>
              <w:pStyle w:val="TableText10"/>
              <w:rPr>
                <w:color w:val="000000"/>
              </w:rPr>
            </w:pPr>
            <w:r>
              <w:rPr>
                <w:color w:val="000000"/>
              </w:rPr>
              <w:t>make hook turn not in accordance with s (3) and s (4)</w:t>
            </w:r>
          </w:p>
        </w:tc>
        <w:tc>
          <w:tcPr>
            <w:tcW w:w="1320" w:type="dxa"/>
            <w:tcBorders>
              <w:top w:val="nil"/>
              <w:left w:val="single" w:sz="4" w:space="0" w:color="C0C0C0"/>
              <w:bottom w:val="single" w:sz="4" w:space="0" w:color="C0C0C0"/>
              <w:right w:val="single" w:sz="4" w:space="0" w:color="C0C0C0"/>
            </w:tcBorders>
            <w:hideMark/>
          </w:tcPr>
          <w:p w14:paraId="18BE815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F73B28D"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single" w:sz="4" w:space="0" w:color="C0C0C0"/>
              <w:right w:val="single" w:sz="4" w:space="0" w:color="C0C0C0"/>
            </w:tcBorders>
            <w:hideMark/>
          </w:tcPr>
          <w:p w14:paraId="7495B8EA" w14:textId="77777777" w:rsidR="000A0FDC" w:rsidRDefault="000A0FDC" w:rsidP="00F4474A">
            <w:pPr>
              <w:pStyle w:val="TableText10"/>
              <w:rPr>
                <w:color w:val="000000"/>
              </w:rPr>
            </w:pPr>
            <w:r>
              <w:rPr>
                <w:color w:val="000000"/>
              </w:rPr>
              <w:t>-</w:t>
            </w:r>
          </w:p>
        </w:tc>
      </w:tr>
      <w:tr w:rsidR="000A0FDC" w14:paraId="730A36B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039389" w14:textId="77777777" w:rsidR="000A0FDC" w:rsidRDefault="000A0FDC" w:rsidP="00F4474A">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3C3FDA84" w14:textId="77777777" w:rsidR="000A0FDC" w:rsidRDefault="000A0FDC" w:rsidP="00F4474A">
            <w:pPr>
              <w:pStyle w:val="TableText10"/>
              <w:rPr>
                <w:color w:val="000000"/>
              </w:rPr>
            </w:pPr>
            <w:r>
              <w:rPr>
                <w:color w:val="000000"/>
              </w:rPr>
              <w:t>36</w:t>
            </w:r>
          </w:p>
        </w:tc>
        <w:tc>
          <w:tcPr>
            <w:tcW w:w="3720" w:type="dxa"/>
            <w:tcBorders>
              <w:top w:val="single" w:sz="4" w:space="0" w:color="C0C0C0"/>
              <w:left w:val="single" w:sz="4" w:space="0" w:color="C0C0C0"/>
              <w:bottom w:val="single" w:sz="4" w:space="0" w:color="C0C0C0"/>
              <w:right w:val="single" w:sz="4" w:space="0" w:color="C0C0C0"/>
            </w:tcBorders>
            <w:hideMark/>
          </w:tcPr>
          <w:p w14:paraId="78AEDB95" w14:textId="77777777" w:rsidR="000A0FDC" w:rsidRDefault="000A0FDC" w:rsidP="00F4474A">
            <w:pPr>
              <w:pStyle w:val="TableText10"/>
              <w:rPr>
                <w:color w:val="000000"/>
              </w:rPr>
            </w:pPr>
            <w:r>
              <w:rPr>
                <w:color w:val="000000"/>
              </w:rPr>
              <w:t>make hook turn to turn right at intersection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672AD6F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85BB09"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32654B65" w14:textId="77777777" w:rsidR="000A0FDC" w:rsidRDefault="000A0FDC" w:rsidP="00F4474A">
            <w:pPr>
              <w:pStyle w:val="TableText10"/>
              <w:rPr>
                <w:color w:val="000000"/>
              </w:rPr>
            </w:pPr>
            <w:r>
              <w:rPr>
                <w:color w:val="000000"/>
              </w:rPr>
              <w:t>-</w:t>
            </w:r>
          </w:p>
        </w:tc>
      </w:tr>
      <w:tr w:rsidR="000A0FDC" w14:paraId="4B07524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E2AA5A" w14:textId="77777777" w:rsidR="000A0FDC" w:rsidRDefault="000A0FDC" w:rsidP="00F4474A">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37AE39CE" w14:textId="77777777" w:rsidR="000A0FDC" w:rsidRDefault="000A0FDC" w:rsidP="00F4474A">
            <w:pPr>
              <w:pStyle w:val="TableText10"/>
              <w:rPr>
                <w:color w:val="000000"/>
              </w:rPr>
            </w:pPr>
            <w:r>
              <w:rPr>
                <w:color w:val="000000"/>
              </w:rPr>
              <w:t>37 (a)</w:t>
            </w:r>
          </w:p>
        </w:tc>
        <w:tc>
          <w:tcPr>
            <w:tcW w:w="3720" w:type="dxa"/>
            <w:tcBorders>
              <w:top w:val="single" w:sz="4" w:space="0" w:color="C0C0C0"/>
              <w:left w:val="single" w:sz="4" w:space="0" w:color="C0C0C0"/>
              <w:bottom w:val="single" w:sz="4" w:space="0" w:color="C0C0C0"/>
              <w:right w:val="single" w:sz="4" w:space="0" w:color="C0C0C0"/>
            </w:tcBorders>
            <w:hideMark/>
          </w:tcPr>
          <w:p w14:paraId="31EC5806" w14:textId="77777777" w:rsidR="000A0FDC" w:rsidRDefault="000A0FDC" w:rsidP="00F4474A">
            <w:pPr>
              <w:pStyle w:val="TableText10"/>
              <w:rPr>
                <w:color w:val="000000"/>
              </w:rPr>
            </w:pPr>
            <w:r>
              <w:rPr>
                <w:color w:val="000000"/>
              </w:rPr>
              <w:t>begin U</w:t>
            </w:r>
            <w:r>
              <w:rPr>
                <w:color w:val="000000"/>
              </w:rPr>
              <w:noBreakHyphen/>
              <w:t>turn without view of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52F99CE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04D84E"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4DEAFD61" w14:textId="77777777" w:rsidR="000A0FDC" w:rsidRDefault="000A0FDC" w:rsidP="00F4474A">
            <w:pPr>
              <w:pStyle w:val="TableText10"/>
              <w:rPr>
                <w:color w:val="000000"/>
              </w:rPr>
            </w:pPr>
            <w:r>
              <w:rPr>
                <w:color w:val="000000"/>
              </w:rPr>
              <w:t>2 (NS)</w:t>
            </w:r>
          </w:p>
        </w:tc>
      </w:tr>
      <w:tr w:rsidR="000A0FDC" w14:paraId="5618A7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ED0233" w14:textId="77777777" w:rsidR="000A0FDC" w:rsidRDefault="000A0FDC" w:rsidP="00F4474A">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097A6181" w14:textId="77777777" w:rsidR="000A0FDC" w:rsidRDefault="000A0FDC" w:rsidP="00F4474A">
            <w:pPr>
              <w:pStyle w:val="TableText10"/>
              <w:rPr>
                <w:color w:val="000000"/>
              </w:rPr>
            </w:pPr>
            <w:r>
              <w:rPr>
                <w:color w:val="000000"/>
              </w:rPr>
              <w:t>37 (b)</w:t>
            </w:r>
          </w:p>
        </w:tc>
        <w:tc>
          <w:tcPr>
            <w:tcW w:w="3720" w:type="dxa"/>
            <w:tcBorders>
              <w:top w:val="single" w:sz="4" w:space="0" w:color="C0C0C0"/>
              <w:left w:val="single" w:sz="4" w:space="0" w:color="C0C0C0"/>
              <w:bottom w:val="single" w:sz="4" w:space="0" w:color="C0C0C0"/>
              <w:right w:val="single" w:sz="4" w:space="0" w:color="C0C0C0"/>
            </w:tcBorders>
            <w:hideMark/>
          </w:tcPr>
          <w:p w14:paraId="36FB58D2" w14:textId="77777777" w:rsidR="000A0FDC" w:rsidRDefault="000A0FDC" w:rsidP="00F4474A">
            <w:pPr>
              <w:pStyle w:val="TableText10"/>
              <w:rPr>
                <w:color w:val="000000"/>
              </w:rPr>
            </w:pPr>
            <w:r>
              <w:rPr>
                <w:color w:val="000000"/>
              </w:rPr>
              <w:t>begin U</w:t>
            </w:r>
            <w:r>
              <w:rPr>
                <w:color w:val="000000"/>
              </w:rPr>
              <w:noBreakHyphen/>
              <w:t>turn when driver could obstruct traffic</w:t>
            </w:r>
          </w:p>
        </w:tc>
        <w:tc>
          <w:tcPr>
            <w:tcW w:w="1320" w:type="dxa"/>
            <w:tcBorders>
              <w:top w:val="single" w:sz="4" w:space="0" w:color="C0C0C0"/>
              <w:left w:val="single" w:sz="4" w:space="0" w:color="C0C0C0"/>
              <w:bottom w:val="single" w:sz="4" w:space="0" w:color="C0C0C0"/>
              <w:right w:val="single" w:sz="4" w:space="0" w:color="C0C0C0"/>
            </w:tcBorders>
            <w:hideMark/>
          </w:tcPr>
          <w:p w14:paraId="638B4AA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BBC4C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4B780305" w14:textId="77777777" w:rsidR="000A0FDC" w:rsidRDefault="000A0FDC" w:rsidP="00F4474A">
            <w:pPr>
              <w:pStyle w:val="TableText10"/>
              <w:rPr>
                <w:color w:val="000000"/>
              </w:rPr>
            </w:pPr>
            <w:r>
              <w:rPr>
                <w:color w:val="000000"/>
              </w:rPr>
              <w:t>2 (NS)</w:t>
            </w:r>
          </w:p>
        </w:tc>
      </w:tr>
      <w:tr w:rsidR="000A0FDC" w14:paraId="1521747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E4FE3A" w14:textId="77777777" w:rsidR="000A0FDC" w:rsidRDefault="000A0FDC" w:rsidP="00F4474A">
            <w:pPr>
              <w:pStyle w:val="TableText10"/>
              <w:rPr>
                <w:color w:val="000000"/>
              </w:rPr>
            </w:pPr>
            <w:r>
              <w:rPr>
                <w:color w:val="000000"/>
              </w:rPr>
              <w:t>16</w:t>
            </w:r>
          </w:p>
        </w:tc>
        <w:tc>
          <w:tcPr>
            <w:tcW w:w="2400" w:type="dxa"/>
            <w:tcBorders>
              <w:top w:val="single" w:sz="4" w:space="0" w:color="C0C0C0"/>
              <w:left w:val="single" w:sz="4" w:space="0" w:color="C0C0C0"/>
              <w:bottom w:val="single" w:sz="4" w:space="0" w:color="C0C0C0"/>
              <w:right w:val="single" w:sz="4" w:space="0" w:color="C0C0C0"/>
            </w:tcBorders>
            <w:hideMark/>
          </w:tcPr>
          <w:p w14:paraId="0DF9A5E7" w14:textId="77777777" w:rsidR="000A0FDC" w:rsidRDefault="000A0FDC" w:rsidP="00F4474A">
            <w:pPr>
              <w:pStyle w:val="TableText10"/>
              <w:rPr>
                <w:color w:val="000000"/>
              </w:rPr>
            </w:pPr>
            <w:r>
              <w:rPr>
                <w:color w:val="000000"/>
              </w:rPr>
              <w:t>38</w:t>
            </w:r>
          </w:p>
        </w:tc>
        <w:tc>
          <w:tcPr>
            <w:tcW w:w="3720" w:type="dxa"/>
            <w:tcBorders>
              <w:top w:val="single" w:sz="4" w:space="0" w:color="C0C0C0"/>
              <w:left w:val="single" w:sz="4" w:space="0" w:color="C0C0C0"/>
              <w:bottom w:val="single" w:sz="4" w:space="0" w:color="C0C0C0"/>
              <w:right w:val="single" w:sz="4" w:space="0" w:color="C0C0C0"/>
            </w:tcBorders>
            <w:hideMark/>
          </w:tcPr>
          <w:p w14:paraId="3D5E568D" w14:textId="77777777" w:rsidR="000A0FDC" w:rsidRDefault="000A0FDC" w:rsidP="00F4474A">
            <w:pPr>
              <w:pStyle w:val="TableText10"/>
              <w:rPr>
                <w:color w:val="000000"/>
              </w:rPr>
            </w:pPr>
            <w:r>
              <w:rPr>
                <w:color w:val="000000"/>
              </w:rPr>
              <w:t>make U</w:t>
            </w:r>
            <w:r>
              <w:rPr>
                <w:color w:val="000000"/>
              </w:rPr>
              <w:noBreakHyphen/>
              <w:t>turn without giving way to vehicle/pedestrian</w:t>
            </w:r>
          </w:p>
        </w:tc>
        <w:tc>
          <w:tcPr>
            <w:tcW w:w="1320" w:type="dxa"/>
            <w:tcBorders>
              <w:top w:val="single" w:sz="4" w:space="0" w:color="C0C0C0"/>
              <w:left w:val="single" w:sz="4" w:space="0" w:color="C0C0C0"/>
              <w:bottom w:val="single" w:sz="4" w:space="0" w:color="C0C0C0"/>
              <w:right w:val="single" w:sz="4" w:space="0" w:color="C0C0C0"/>
            </w:tcBorders>
            <w:hideMark/>
          </w:tcPr>
          <w:p w14:paraId="672B2B9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3383C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952B61F" w14:textId="77777777" w:rsidR="000A0FDC" w:rsidRDefault="000A0FDC" w:rsidP="00F4474A">
            <w:pPr>
              <w:pStyle w:val="TableText10"/>
              <w:rPr>
                <w:color w:val="000000"/>
              </w:rPr>
            </w:pPr>
            <w:r>
              <w:rPr>
                <w:color w:val="000000"/>
              </w:rPr>
              <w:t>3 (NS)</w:t>
            </w:r>
          </w:p>
        </w:tc>
      </w:tr>
      <w:tr w:rsidR="000A0FDC" w14:paraId="479B5A5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7EC636" w14:textId="77777777" w:rsidR="000A0FDC" w:rsidRDefault="000A0FDC" w:rsidP="00F4474A">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7D86E78C" w14:textId="77777777" w:rsidR="000A0FDC" w:rsidRDefault="000A0FDC" w:rsidP="00F4474A">
            <w:pPr>
              <w:pStyle w:val="TableText10"/>
              <w:rPr>
                <w:color w:val="000000"/>
              </w:rPr>
            </w:pPr>
            <w:r>
              <w:rPr>
                <w:color w:val="000000"/>
              </w:rPr>
              <w:t>39 (1)</w:t>
            </w:r>
          </w:p>
        </w:tc>
        <w:tc>
          <w:tcPr>
            <w:tcW w:w="3720" w:type="dxa"/>
            <w:tcBorders>
              <w:top w:val="single" w:sz="4" w:space="0" w:color="C0C0C0"/>
              <w:left w:val="single" w:sz="4" w:space="0" w:color="C0C0C0"/>
              <w:bottom w:val="single" w:sz="4" w:space="0" w:color="C0C0C0"/>
              <w:right w:val="single" w:sz="4" w:space="0" w:color="C0C0C0"/>
            </w:tcBorders>
            <w:hideMark/>
          </w:tcPr>
          <w:p w14:paraId="3B6DCF36" w14:textId="77777777" w:rsidR="000A0FDC" w:rsidRDefault="000A0FDC" w:rsidP="00F4474A">
            <w:pPr>
              <w:pStyle w:val="TableText10"/>
              <w:rPr>
                <w:color w:val="000000"/>
              </w:rPr>
            </w:pPr>
            <w:r>
              <w:rPr>
                <w:color w:val="000000"/>
              </w:rPr>
              <w:t>make U</w:t>
            </w:r>
            <w:r>
              <w:rPr>
                <w:color w:val="000000"/>
              </w:rPr>
              <w:noBreakHyphen/>
              <w:t>turn at break in dividing strip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7EB30D1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09968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8E08000" w14:textId="77777777" w:rsidR="000A0FDC" w:rsidRDefault="000A0FDC" w:rsidP="00F4474A">
            <w:pPr>
              <w:pStyle w:val="TableText10"/>
              <w:rPr>
                <w:color w:val="000000"/>
              </w:rPr>
            </w:pPr>
            <w:r>
              <w:rPr>
                <w:color w:val="000000"/>
              </w:rPr>
              <w:t>2 (NS)</w:t>
            </w:r>
          </w:p>
        </w:tc>
      </w:tr>
      <w:tr w:rsidR="000A0FDC" w14:paraId="15A1EFB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E67DE0" w14:textId="77777777" w:rsidR="000A0FDC" w:rsidRDefault="000A0FDC" w:rsidP="00F4474A">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7E77B6EA" w14:textId="77777777" w:rsidR="000A0FDC" w:rsidRDefault="000A0FDC" w:rsidP="00F4474A">
            <w:pPr>
              <w:pStyle w:val="TableText10"/>
              <w:rPr>
                <w:color w:val="000000"/>
              </w:rPr>
            </w:pPr>
            <w:r>
              <w:rPr>
                <w:color w:val="000000"/>
              </w:rPr>
              <w:t>39 (2)</w:t>
            </w:r>
          </w:p>
        </w:tc>
        <w:tc>
          <w:tcPr>
            <w:tcW w:w="3720" w:type="dxa"/>
            <w:tcBorders>
              <w:top w:val="single" w:sz="4" w:space="0" w:color="C0C0C0"/>
              <w:left w:val="single" w:sz="4" w:space="0" w:color="C0C0C0"/>
              <w:bottom w:val="single" w:sz="4" w:space="0" w:color="C0C0C0"/>
              <w:right w:val="single" w:sz="4" w:space="0" w:color="C0C0C0"/>
            </w:tcBorders>
            <w:hideMark/>
          </w:tcPr>
          <w:p w14:paraId="51B12638" w14:textId="77777777" w:rsidR="000A0FDC" w:rsidRDefault="000A0FDC" w:rsidP="00F4474A">
            <w:pPr>
              <w:pStyle w:val="TableText10"/>
              <w:rPr>
                <w:color w:val="000000"/>
              </w:rPr>
            </w:pPr>
            <w:r>
              <w:rPr>
                <w:color w:val="000000"/>
              </w:rPr>
              <w:t>make U</w:t>
            </w:r>
            <w:r>
              <w:rPr>
                <w:color w:val="000000"/>
              </w:rPr>
              <w:noBreakHyphen/>
              <w:t>turn on length of road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14140B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18B94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F882937" w14:textId="77777777" w:rsidR="000A0FDC" w:rsidRDefault="000A0FDC" w:rsidP="00F4474A">
            <w:pPr>
              <w:pStyle w:val="TableText10"/>
              <w:rPr>
                <w:color w:val="000000"/>
              </w:rPr>
            </w:pPr>
            <w:r>
              <w:rPr>
                <w:color w:val="000000"/>
              </w:rPr>
              <w:t>2 (NS)</w:t>
            </w:r>
          </w:p>
        </w:tc>
      </w:tr>
      <w:tr w:rsidR="000A0FDC" w14:paraId="5123721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75CC99" w14:textId="77777777" w:rsidR="000A0FDC" w:rsidRDefault="000A0FDC" w:rsidP="00F4474A">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4236B4E4" w14:textId="77777777" w:rsidR="000A0FDC" w:rsidRDefault="000A0FDC" w:rsidP="00F4474A">
            <w:pPr>
              <w:pStyle w:val="TableText10"/>
              <w:rPr>
                <w:color w:val="000000"/>
              </w:rPr>
            </w:pPr>
            <w:r>
              <w:rPr>
                <w:color w:val="000000"/>
              </w:rPr>
              <w:t>40</w:t>
            </w:r>
          </w:p>
        </w:tc>
        <w:tc>
          <w:tcPr>
            <w:tcW w:w="3720" w:type="dxa"/>
            <w:tcBorders>
              <w:top w:val="single" w:sz="4" w:space="0" w:color="C0C0C0"/>
              <w:left w:val="single" w:sz="4" w:space="0" w:color="C0C0C0"/>
              <w:bottom w:val="single" w:sz="4" w:space="0" w:color="C0C0C0"/>
              <w:right w:val="single" w:sz="4" w:space="0" w:color="C0C0C0"/>
            </w:tcBorders>
            <w:hideMark/>
          </w:tcPr>
          <w:p w14:paraId="47C66838" w14:textId="77777777" w:rsidR="000A0FDC" w:rsidRDefault="000A0FDC" w:rsidP="00F4474A">
            <w:pPr>
              <w:pStyle w:val="TableText10"/>
              <w:rPr>
                <w:color w:val="000000"/>
              </w:rPr>
            </w:pPr>
            <w:r>
              <w:rPr>
                <w:color w:val="000000"/>
              </w:rPr>
              <w:t>make U</w:t>
            </w:r>
            <w:r>
              <w:rPr>
                <w:color w:val="000000"/>
              </w:rPr>
              <w:noBreakHyphen/>
              <w:t>turn at intersection with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2199060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894B02"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5C0F46FE" w14:textId="77777777" w:rsidR="000A0FDC" w:rsidRDefault="000A0FDC" w:rsidP="00F4474A">
            <w:pPr>
              <w:pStyle w:val="TableText10"/>
              <w:rPr>
                <w:color w:val="000000"/>
              </w:rPr>
            </w:pPr>
            <w:r>
              <w:rPr>
                <w:color w:val="000000"/>
              </w:rPr>
              <w:t>2 (NS)</w:t>
            </w:r>
          </w:p>
        </w:tc>
      </w:tr>
      <w:tr w:rsidR="000A0FDC" w14:paraId="385392E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DD9554" w14:textId="77777777" w:rsidR="000A0FDC" w:rsidRDefault="000A0FDC" w:rsidP="00F4474A">
            <w:pPr>
              <w:pStyle w:val="TableText1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6AB6ACB4" w14:textId="77777777" w:rsidR="000A0FDC" w:rsidRDefault="000A0FDC" w:rsidP="00F4474A">
            <w:pPr>
              <w:pStyle w:val="TableText10"/>
              <w:rPr>
                <w:color w:val="000000"/>
              </w:rPr>
            </w:pPr>
            <w:r>
              <w:rPr>
                <w:color w:val="000000"/>
              </w:rPr>
              <w:t>41</w:t>
            </w:r>
          </w:p>
        </w:tc>
        <w:tc>
          <w:tcPr>
            <w:tcW w:w="3720" w:type="dxa"/>
            <w:tcBorders>
              <w:top w:val="single" w:sz="4" w:space="0" w:color="C0C0C0"/>
              <w:left w:val="single" w:sz="4" w:space="0" w:color="C0C0C0"/>
              <w:bottom w:val="single" w:sz="4" w:space="0" w:color="C0C0C0"/>
              <w:right w:val="single" w:sz="4" w:space="0" w:color="C0C0C0"/>
            </w:tcBorders>
            <w:hideMark/>
          </w:tcPr>
          <w:p w14:paraId="7D0C5286" w14:textId="77777777" w:rsidR="000A0FDC" w:rsidRDefault="000A0FDC" w:rsidP="00F4474A">
            <w:pPr>
              <w:pStyle w:val="TableText10"/>
              <w:rPr>
                <w:color w:val="000000"/>
              </w:rPr>
            </w:pPr>
            <w:r>
              <w:rPr>
                <w:color w:val="000000"/>
              </w:rPr>
              <w:t>make U</w:t>
            </w:r>
            <w:r>
              <w:rPr>
                <w:color w:val="000000"/>
              </w:rPr>
              <w:noBreakHyphen/>
              <w:t>turn at intersection (no lights)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5CC6D66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1C8489"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815686B" w14:textId="77777777" w:rsidR="000A0FDC" w:rsidRDefault="000A0FDC" w:rsidP="00F4474A">
            <w:pPr>
              <w:pStyle w:val="TableText10"/>
              <w:rPr>
                <w:color w:val="000000"/>
              </w:rPr>
            </w:pPr>
            <w:r>
              <w:rPr>
                <w:color w:val="000000"/>
              </w:rPr>
              <w:t>2 (NS)</w:t>
            </w:r>
          </w:p>
        </w:tc>
      </w:tr>
      <w:tr w:rsidR="000A0FDC" w14:paraId="713035F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36C2E9" w14:textId="77777777" w:rsidR="000A0FDC" w:rsidRDefault="000A0FDC" w:rsidP="00F4474A">
            <w:pPr>
              <w:pStyle w:val="TableText10"/>
              <w:keepNext/>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44E06A8B" w14:textId="77777777" w:rsidR="000A0FDC" w:rsidRDefault="000A0FDC" w:rsidP="00F4474A">
            <w:pPr>
              <w:pStyle w:val="TableText10"/>
              <w:rPr>
                <w:color w:val="000000"/>
              </w:rPr>
            </w:pPr>
            <w:r>
              <w:rPr>
                <w:color w:val="000000"/>
              </w:rPr>
              <w:t>42 (a)</w:t>
            </w:r>
          </w:p>
        </w:tc>
        <w:tc>
          <w:tcPr>
            <w:tcW w:w="3720" w:type="dxa"/>
            <w:tcBorders>
              <w:top w:val="single" w:sz="4" w:space="0" w:color="C0C0C0"/>
              <w:left w:val="single" w:sz="4" w:space="0" w:color="C0C0C0"/>
              <w:bottom w:val="single" w:sz="4" w:space="0" w:color="C0C0C0"/>
              <w:right w:val="single" w:sz="4" w:space="0" w:color="C0C0C0"/>
            </w:tcBorders>
            <w:hideMark/>
          </w:tcPr>
          <w:p w14:paraId="706420BF" w14:textId="77777777" w:rsidR="000A0FDC" w:rsidRDefault="000A0FDC" w:rsidP="00F4474A">
            <w:pPr>
              <w:pStyle w:val="TableText10"/>
              <w:rPr>
                <w:color w:val="000000"/>
              </w:rPr>
            </w:pPr>
            <w:r>
              <w:rPr>
                <w:color w:val="000000"/>
              </w:rPr>
              <w:t>not start U</w:t>
            </w:r>
            <w:r>
              <w:rPr>
                <w:color w:val="000000"/>
              </w:rPr>
              <w:noBreakHyphen/>
              <w:t>turn in lane nearest dividing line/median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4C493FD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21F54A" w14:textId="77777777" w:rsidR="000A0FDC" w:rsidRDefault="000A0FDC" w:rsidP="00F4474A">
            <w:pPr>
              <w:pStyle w:val="TableText10"/>
              <w:tabs>
                <w:tab w:val="left" w:pos="734"/>
              </w:tabs>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7ECBF2D8" w14:textId="77777777" w:rsidR="000A0FDC" w:rsidRDefault="000A0FDC" w:rsidP="00F4474A">
            <w:pPr>
              <w:pStyle w:val="TableText10"/>
              <w:rPr>
                <w:color w:val="000000"/>
              </w:rPr>
            </w:pPr>
            <w:r>
              <w:rPr>
                <w:color w:val="000000"/>
              </w:rPr>
              <w:t>2 (NS)</w:t>
            </w:r>
          </w:p>
        </w:tc>
      </w:tr>
      <w:tr w:rsidR="000A0FDC" w14:paraId="4FC8A59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922090" w14:textId="77777777" w:rsidR="000A0FDC" w:rsidRDefault="000A0FDC" w:rsidP="00F4474A">
            <w:pPr>
              <w:pStyle w:val="TableText1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3DF80F33" w14:textId="77777777" w:rsidR="000A0FDC" w:rsidRDefault="000A0FDC" w:rsidP="00F4474A">
            <w:pPr>
              <w:pStyle w:val="TableText10"/>
              <w:rPr>
                <w:color w:val="000000"/>
              </w:rPr>
            </w:pPr>
            <w:r>
              <w:rPr>
                <w:color w:val="000000"/>
              </w:rPr>
              <w:t>42 (b)</w:t>
            </w:r>
          </w:p>
        </w:tc>
        <w:tc>
          <w:tcPr>
            <w:tcW w:w="3720" w:type="dxa"/>
            <w:tcBorders>
              <w:top w:val="single" w:sz="4" w:space="0" w:color="C0C0C0"/>
              <w:left w:val="single" w:sz="4" w:space="0" w:color="C0C0C0"/>
              <w:bottom w:val="single" w:sz="4" w:space="0" w:color="C0C0C0"/>
              <w:right w:val="single" w:sz="4" w:space="0" w:color="C0C0C0"/>
            </w:tcBorders>
            <w:hideMark/>
          </w:tcPr>
          <w:p w14:paraId="706BFE07" w14:textId="77777777" w:rsidR="000A0FDC" w:rsidRDefault="000A0FDC" w:rsidP="00F4474A">
            <w:pPr>
              <w:pStyle w:val="TableText10"/>
              <w:rPr>
                <w:color w:val="000000"/>
              </w:rPr>
            </w:pPr>
            <w:r>
              <w:rPr>
                <w:color w:val="000000"/>
              </w:rPr>
              <w:t>not start U</w:t>
            </w:r>
            <w:r>
              <w:rPr>
                <w:color w:val="000000"/>
              </w:rPr>
              <w:noBreakHyphen/>
              <w:t>turn from left of centre of road</w:t>
            </w:r>
          </w:p>
        </w:tc>
        <w:tc>
          <w:tcPr>
            <w:tcW w:w="1320" w:type="dxa"/>
            <w:tcBorders>
              <w:top w:val="single" w:sz="4" w:space="0" w:color="C0C0C0"/>
              <w:left w:val="single" w:sz="4" w:space="0" w:color="C0C0C0"/>
              <w:bottom w:val="single" w:sz="4" w:space="0" w:color="C0C0C0"/>
              <w:right w:val="single" w:sz="4" w:space="0" w:color="C0C0C0"/>
            </w:tcBorders>
            <w:hideMark/>
          </w:tcPr>
          <w:p w14:paraId="79FD3E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3655D48"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62B834A6" w14:textId="77777777" w:rsidR="000A0FDC" w:rsidRDefault="000A0FDC" w:rsidP="00F4474A">
            <w:pPr>
              <w:pStyle w:val="TableText10"/>
              <w:rPr>
                <w:color w:val="000000"/>
              </w:rPr>
            </w:pPr>
            <w:r>
              <w:rPr>
                <w:color w:val="000000"/>
              </w:rPr>
              <w:t>2 (NS)</w:t>
            </w:r>
          </w:p>
        </w:tc>
      </w:tr>
      <w:tr w:rsidR="000A0FDC" w14:paraId="46552B12"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F84564F" w14:textId="77777777" w:rsidR="000A0FDC" w:rsidRDefault="000A0FDC" w:rsidP="00F4474A">
            <w:pPr>
              <w:pStyle w:val="TableText10"/>
              <w:rPr>
                <w:color w:val="000000"/>
              </w:rPr>
            </w:pPr>
            <w:r>
              <w:rPr>
                <w:color w:val="000000"/>
              </w:rPr>
              <w:t>23</w:t>
            </w:r>
          </w:p>
        </w:tc>
        <w:tc>
          <w:tcPr>
            <w:tcW w:w="2400" w:type="dxa"/>
            <w:tcBorders>
              <w:top w:val="single" w:sz="4" w:space="0" w:color="C0C0C0"/>
              <w:left w:val="single" w:sz="4" w:space="0" w:color="C0C0C0"/>
              <w:bottom w:val="nil"/>
              <w:right w:val="single" w:sz="4" w:space="0" w:color="C0C0C0"/>
            </w:tcBorders>
            <w:hideMark/>
          </w:tcPr>
          <w:p w14:paraId="72EFFC19" w14:textId="77777777" w:rsidR="000A0FDC" w:rsidRDefault="000A0FDC" w:rsidP="00F4474A">
            <w:pPr>
              <w:pStyle w:val="TableText10"/>
              <w:rPr>
                <w:color w:val="000000"/>
              </w:rPr>
            </w:pPr>
            <w:r>
              <w:rPr>
                <w:color w:val="000000"/>
              </w:rPr>
              <w:t>46 (1)</w:t>
            </w:r>
          </w:p>
        </w:tc>
        <w:tc>
          <w:tcPr>
            <w:tcW w:w="3720" w:type="dxa"/>
            <w:tcBorders>
              <w:top w:val="single" w:sz="4" w:space="0" w:color="C0C0C0"/>
              <w:left w:val="single" w:sz="4" w:space="0" w:color="C0C0C0"/>
              <w:bottom w:val="nil"/>
              <w:right w:val="single" w:sz="4" w:space="0" w:color="C0C0C0"/>
            </w:tcBorders>
          </w:tcPr>
          <w:p w14:paraId="7BA73E65"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A11978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6FEE48F0"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37122EA" w14:textId="77777777" w:rsidR="000A0FDC" w:rsidRDefault="000A0FDC" w:rsidP="00F4474A">
            <w:pPr>
              <w:pStyle w:val="TableText10"/>
              <w:rPr>
                <w:color w:val="000000"/>
              </w:rPr>
            </w:pPr>
          </w:p>
        </w:tc>
      </w:tr>
      <w:tr w:rsidR="000A0FDC" w14:paraId="3F9D6CA9" w14:textId="77777777" w:rsidTr="00F4474A">
        <w:trPr>
          <w:cantSplit/>
        </w:trPr>
        <w:tc>
          <w:tcPr>
            <w:tcW w:w="1200" w:type="dxa"/>
            <w:tcBorders>
              <w:top w:val="nil"/>
              <w:left w:val="single" w:sz="4" w:space="0" w:color="C0C0C0"/>
              <w:bottom w:val="nil"/>
              <w:right w:val="single" w:sz="4" w:space="0" w:color="C0C0C0"/>
            </w:tcBorders>
            <w:hideMark/>
          </w:tcPr>
          <w:p w14:paraId="4C6236FE" w14:textId="77777777" w:rsidR="000A0FDC" w:rsidRDefault="000A0FDC" w:rsidP="00F4474A">
            <w:pPr>
              <w:pStyle w:val="TableText10"/>
              <w:rPr>
                <w:color w:val="000000"/>
              </w:rPr>
            </w:pPr>
            <w:r>
              <w:rPr>
                <w:color w:val="000000"/>
              </w:rPr>
              <w:t>23.1</w:t>
            </w:r>
          </w:p>
        </w:tc>
        <w:tc>
          <w:tcPr>
            <w:tcW w:w="2400" w:type="dxa"/>
            <w:tcBorders>
              <w:top w:val="nil"/>
              <w:left w:val="single" w:sz="4" w:space="0" w:color="C0C0C0"/>
              <w:bottom w:val="nil"/>
              <w:right w:val="single" w:sz="4" w:space="0" w:color="C0C0C0"/>
            </w:tcBorders>
            <w:hideMark/>
          </w:tcPr>
          <w:p w14:paraId="6EE485D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47</w:t>
            </w:r>
          </w:p>
        </w:tc>
        <w:tc>
          <w:tcPr>
            <w:tcW w:w="3720" w:type="dxa"/>
            <w:tcBorders>
              <w:top w:val="nil"/>
              <w:left w:val="single" w:sz="4" w:space="0" w:color="C0C0C0"/>
              <w:bottom w:val="nil"/>
              <w:right w:val="single" w:sz="4" w:space="0" w:color="C0C0C0"/>
            </w:tcBorders>
            <w:hideMark/>
          </w:tcPr>
          <w:p w14:paraId="4FF05616" w14:textId="77777777" w:rsidR="000A0FDC" w:rsidRDefault="000A0FDC" w:rsidP="00F4474A">
            <w:pPr>
              <w:pStyle w:val="TableText10"/>
              <w:rPr>
                <w:color w:val="000000"/>
              </w:rPr>
            </w:pPr>
            <w:r>
              <w:rPr>
                <w:color w:val="000000"/>
              </w:rPr>
              <w:t>not give required signal</w:t>
            </w:r>
          </w:p>
        </w:tc>
        <w:tc>
          <w:tcPr>
            <w:tcW w:w="1320" w:type="dxa"/>
            <w:tcBorders>
              <w:top w:val="nil"/>
              <w:left w:val="single" w:sz="4" w:space="0" w:color="C0C0C0"/>
              <w:bottom w:val="nil"/>
              <w:right w:val="single" w:sz="4" w:space="0" w:color="C0C0C0"/>
            </w:tcBorders>
            <w:hideMark/>
          </w:tcPr>
          <w:p w14:paraId="52236BE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3F02616"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1EF1DC4E" w14:textId="77777777" w:rsidR="000A0FDC" w:rsidRDefault="000A0FDC" w:rsidP="00F4474A">
            <w:pPr>
              <w:pStyle w:val="TableText10"/>
              <w:rPr>
                <w:color w:val="000000"/>
              </w:rPr>
            </w:pPr>
            <w:r>
              <w:rPr>
                <w:color w:val="000000"/>
              </w:rPr>
              <w:t>2 (NS)</w:t>
            </w:r>
          </w:p>
        </w:tc>
      </w:tr>
      <w:tr w:rsidR="000A0FDC" w14:paraId="380BF8DD" w14:textId="77777777" w:rsidTr="00F4474A">
        <w:trPr>
          <w:cantSplit/>
        </w:trPr>
        <w:tc>
          <w:tcPr>
            <w:tcW w:w="1200" w:type="dxa"/>
            <w:tcBorders>
              <w:top w:val="nil"/>
              <w:left w:val="single" w:sz="4" w:space="0" w:color="C0C0C0"/>
              <w:bottom w:val="nil"/>
              <w:right w:val="single" w:sz="4" w:space="0" w:color="C0C0C0"/>
            </w:tcBorders>
            <w:hideMark/>
          </w:tcPr>
          <w:p w14:paraId="155E5E72" w14:textId="77777777" w:rsidR="000A0FDC" w:rsidRDefault="000A0FDC" w:rsidP="00F4474A">
            <w:pPr>
              <w:pStyle w:val="TableText10"/>
              <w:rPr>
                <w:color w:val="000000"/>
              </w:rPr>
            </w:pPr>
            <w:r>
              <w:rPr>
                <w:color w:val="000000"/>
              </w:rPr>
              <w:t>23.2</w:t>
            </w:r>
          </w:p>
        </w:tc>
        <w:tc>
          <w:tcPr>
            <w:tcW w:w="2400" w:type="dxa"/>
            <w:tcBorders>
              <w:top w:val="nil"/>
              <w:left w:val="single" w:sz="4" w:space="0" w:color="C0C0C0"/>
              <w:bottom w:val="nil"/>
              <w:right w:val="single" w:sz="4" w:space="0" w:color="C0C0C0"/>
            </w:tcBorders>
            <w:hideMark/>
          </w:tcPr>
          <w:p w14:paraId="605A071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46 (2)</w:t>
            </w:r>
          </w:p>
        </w:tc>
        <w:tc>
          <w:tcPr>
            <w:tcW w:w="3720" w:type="dxa"/>
            <w:tcBorders>
              <w:top w:val="nil"/>
              <w:left w:val="single" w:sz="4" w:space="0" w:color="C0C0C0"/>
              <w:bottom w:val="nil"/>
              <w:right w:val="single" w:sz="4" w:space="0" w:color="C0C0C0"/>
            </w:tcBorders>
            <w:hideMark/>
          </w:tcPr>
          <w:p w14:paraId="78CEE8B9" w14:textId="77777777" w:rsidR="000A0FDC" w:rsidRDefault="000A0FDC" w:rsidP="00F4474A">
            <w:pPr>
              <w:pStyle w:val="TableText10"/>
              <w:rPr>
                <w:color w:val="000000"/>
              </w:rPr>
            </w:pPr>
            <w:r>
              <w:rPr>
                <w:color w:val="000000"/>
              </w:rPr>
              <w:t>not give sufficient left change of direction signal</w:t>
            </w:r>
          </w:p>
        </w:tc>
        <w:tc>
          <w:tcPr>
            <w:tcW w:w="1320" w:type="dxa"/>
            <w:tcBorders>
              <w:top w:val="nil"/>
              <w:left w:val="single" w:sz="4" w:space="0" w:color="C0C0C0"/>
              <w:bottom w:val="nil"/>
              <w:right w:val="single" w:sz="4" w:space="0" w:color="C0C0C0"/>
            </w:tcBorders>
            <w:hideMark/>
          </w:tcPr>
          <w:p w14:paraId="34C30C9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C6378C"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044DCF07" w14:textId="77777777" w:rsidR="000A0FDC" w:rsidRDefault="000A0FDC" w:rsidP="00F4474A">
            <w:pPr>
              <w:pStyle w:val="TableText10"/>
              <w:rPr>
                <w:color w:val="000000"/>
              </w:rPr>
            </w:pPr>
            <w:r>
              <w:rPr>
                <w:color w:val="000000"/>
              </w:rPr>
              <w:t>2 (NS)</w:t>
            </w:r>
          </w:p>
        </w:tc>
      </w:tr>
      <w:tr w:rsidR="000A0FDC" w14:paraId="513057D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E570E67" w14:textId="77777777" w:rsidR="000A0FDC" w:rsidRDefault="000A0FDC" w:rsidP="00F4474A">
            <w:pPr>
              <w:pStyle w:val="TableText10"/>
              <w:rPr>
                <w:color w:val="000000"/>
              </w:rPr>
            </w:pPr>
            <w:r>
              <w:rPr>
                <w:color w:val="000000"/>
              </w:rPr>
              <w:t>23.3</w:t>
            </w:r>
          </w:p>
        </w:tc>
        <w:tc>
          <w:tcPr>
            <w:tcW w:w="2400" w:type="dxa"/>
            <w:tcBorders>
              <w:top w:val="nil"/>
              <w:left w:val="single" w:sz="4" w:space="0" w:color="C0C0C0"/>
              <w:bottom w:val="single" w:sz="4" w:space="0" w:color="C0C0C0"/>
              <w:right w:val="single" w:sz="4" w:space="0" w:color="C0C0C0"/>
            </w:tcBorders>
            <w:hideMark/>
          </w:tcPr>
          <w:p w14:paraId="2CD0504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46 (3)</w:t>
            </w:r>
          </w:p>
        </w:tc>
        <w:tc>
          <w:tcPr>
            <w:tcW w:w="3720" w:type="dxa"/>
            <w:tcBorders>
              <w:top w:val="nil"/>
              <w:left w:val="single" w:sz="4" w:space="0" w:color="C0C0C0"/>
              <w:bottom w:val="single" w:sz="4" w:space="0" w:color="C0C0C0"/>
              <w:right w:val="single" w:sz="4" w:space="0" w:color="C0C0C0"/>
            </w:tcBorders>
            <w:hideMark/>
          </w:tcPr>
          <w:p w14:paraId="4EA45283" w14:textId="77777777" w:rsidR="000A0FDC" w:rsidRDefault="000A0FDC" w:rsidP="00F4474A">
            <w:pPr>
              <w:pStyle w:val="TableText10"/>
              <w:rPr>
                <w:color w:val="000000"/>
              </w:rPr>
            </w:pPr>
            <w:r>
              <w:rPr>
                <w:color w:val="000000"/>
              </w:rPr>
              <w:t>give left change of direction signal (less than 5 seconds)</w:t>
            </w:r>
          </w:p>
        </w:tc>
        <w:tc>
          <w:tcPr>
            <w:tcW w:w="1320" w:type="dxa"/>
            <w:tcBorders>
              <w:top w:val="nil"/>
              <w:left w:val="single" w:sz="4" w:space="0" w:color="C0C0C0"/>
              <w:bottom w:val="single" w:sz="4" w:space="0" w:color="C0C0C0"/>
              <w:right w:val="single" w:sz="4" w:space="0" w:color="C0C0C0"/>
            </w:tcBorders>
            <w:hideMark/>
          </w:tcPr>
          <w:p w14:paraId="10FE579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871FF57"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185D5FC9" w14:textId="77777777" w:rsidR="000A0FDC" w:rsidRDefault="000A0FDC" w:rsidP="00F4474A">
            <w:pPr>
              <w:pStyle w:val="TableText10"/>
              <w:rPr>
                <w:color w:val="000000"/>
              </w:rPr>
            </w:pPr>
            <w:r>
              <w:rPr>
                <w:color w:val="000000"/>
              </w:rPr>
              <w:t>2 (NS)</w:t>
            </w:r>
          </w:p>
        </w:tc>
      </w:tr>
      <w:tr w:rsidR="000A0FDC" w14:paraId="1C6879C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A5D6CD" w14:textId="77777777" w:rsidR="000A0FDC" w:rsidRDefault="000A0FDC" w:rsidP="00F4474A">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632E4333" w14:textId="77777777" w:rsidR="000A0FDC" w:rsidRDefault="000A0FDC" w:rsidP="00F4474A">
            <w:pPr>
              <w:pStyle w:val="TableText10"/>
              <w:rPr>
                <w:color w:val="000000"/>
              </w:rPr>
            </w:pPr>
            <w:r>
              <w:rPr>
                <w:color w:val="000000"/>
              </w:rPr>
              <w:t>46 (4)</w:t>
            </w:r>
          </w:p>
        </w:tc>
        <w:tc>
          <w:tcPr>
            <w:tcW w:w="3720" w:type="dxa"/>
            <w:tcBorders>
              <w:top w:val="single" w:sz="4" w:space="0" w:color="C0C0C0"/>
              <w:left w:val="single" w:sz="4" w:space="0" w:color="C0C0C0"/>
              <w:bottom w:val="single" w:sz="4" w:space="0" w:color="C0C0C0"/>
              <w:right w:val="single" w:sz="4" w:space="0" w:color="C0C0C0"/>
            </w:tcBorders>
            <w:hideMark/>
          </w:tcPr>
          <w:p w14:paraId="00D4D55F" w14:textId="77777777" w:rsidR="000A0FDC" w:rsidRDefault="000A0FDC" w:rsidP="00F4474A">
            <w:pPr>
              <w:pStyle w:val="TableText10"/>
              <w:rPr>
                <w:color w:val="000000"/>
              </w:rPr>
            </w:pPr>
            <w:r>
              <w:rPr>
                <w:color w:val="000000"/>
              </w:rPr>
              <w:t>not stop left change of direction signal after change</w:t>
            </w:r>
          </w:p>
        </w:tc>
        <w:tc>
          <w:tcPr>
            <w:tcW w:w="1320" w:type="dxa"/>
            <w:tcBorders>
              <w:top w:val="single" w:sz="4" w:space="0" w:color="C0C0C0"/>
              <w:left w:val="single" w:sz="4" w:space="0" w:color="C0C0C0"/>
              <w:bottom w:val="single" w:sz="4" w:space="0" w:color="C0C0C0"/>
              <w:right w:val="single" w:sz="4" w:space="0" w:color="C0C0C0"/>
            </w:tcBorders>
            <w:hideMark/>
          </w:tcPr>
          <w:p w14:paraId="000A48D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59879AE"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580E1EF" w14:textId="77777777" w:rsidR="000A0FDC" w:rsidRDefault="000A0FDC" w:rsidP="00F4474A">
            <w:pPr>
              <w:pStyle w:val="TableText10"/>
              <w:rPr>
                <w:color w:val="000000"/>
              </w:rPr>
            </w:pPr>
            <w:r>
              <w:rPr>
                <w:color w:val="000000"/>
              </w:rPr>
              <w:t>2</w:t>
            </w:r>
          </w:p>
        </w:tc>
      </w:tr>
      <w:tr w:rsidR="000A0FDC" w14:paraId="48F2FCBA"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F13E73B" w14:textId="77777777" w:rsidR="000A0FDC" w:rsidRDefault="000A0FDC" w:rsidP="00F4474A">
            <w:pPr>
              <w:pStyle w:val="TableText10"/>
              <w:keepNext/>
              <w:rPr>
                <w:color w:val="000000"/>
              </w:rPr>
            </w:pPr>
            <w:r>
              <w:rPr>
                <w:color w:val="000000"/>
              </w:rPr>
              <w:t>25</w:t>
            </w:r>
          </w:p>
        </w:tc>
        <w:tc>
          <w:tcPr>
            <w:tcW w:w="2400" w:type="dxa"/>
            <w:tcBorders>
              <w:top w:val="single" w:sz="4" w:space="0" w:color="C0C0C0"/>
              <w:left w:val="single" w:sz="4" w:space="0" w:color="C0C0C0"/>
              <w:bottom w:val="nil"/>
              <w:right w:val="single" w:sz="4" w:space="0" w:color="C0C0C0"/>
            </w:tcBorders>
            <w:hideMark/>
          </w:tcPr>
          <w:p w14:paraId="699AC7E1" w14:textId="77777777" w:rsidR="000A0FDC" w:rsidRDefault="000A0FDC" w:rsidP="00F4474A">
            <w:pPr>
              <w:pStyle w:val="TableText10"/>
              <w:rPr>
                <w:color w:val="000000"/>
              </w:rPr>
            </w:pPr>
            <w:r>
              <w:rPr>
                <w:color w:val="000000"/>
              </w:rPr>
              <w:t>48 (1)</w:t>
            </w:r>
          </w:p>
        </w:tc>
        <w:tc>
          <w:tcPr>
            <w:tcW w:w="3720" w:type="dxa"/>
            <w:tcBorders>
              <w:top w:val="single" w:sz="4" w:space="0" w:color="C0C0C0"/>
              <w:left w:val="single" w:sz="4" w:space="0" w:color="C0C0C0"/>
              <w:bottom w:val="nil"/>
              <w:right w:val="single" w:sz="4" w:space="0" w:color="C0C0C0"/>
            </w:tcBorders>
          </w:tcPr>
          <w:p w14:paraId="71F2EFE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FEA8A1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3BFB8DE"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D23FECE" w14:textId="77777777" w:rsidR="000A0FDC" w:rsidRDefault="000A0FDC" w:rsidP="00F4474A">
            <w:pPr>
              <w:pStyle w:val="TableText10"/>
              <w:rPr>
                <w:color w:val="000000"/>
              </w:rPr>
            </w:pPr>
          </w:p>
        </w:tc>
      </w:tr>
      <w:tr w:rsidR="000A0FDC" w14:paraId="3E5EE499" w14:textId="77777777" w:rsidTr="00F4474A">
        <w:trPr>
          <w:cantSplit/>
        </w:trPr>
        <w:tc>
          <w:tcPr>
            <w:tcW w:w="1200" w:type="dxa"/>
            <w:tcBorders>
              <w:top w:val="nil"/>
              <w:left w:val="single" w:sz="4" w:space="0" w:color="C0C0C0"/>
              <w:bottom w:val="nil"/>
              <w:right w:val="single" w:sz="4" w:space="0" w:color="C0C0C0"/>
            </w:tcBorders>
            <w:hideMark/>
          </w:tcPr>
          <w:p w14:paraId="2CD647E2" w14:textId="77777777" w:rsidR="000A0FDC" w:rsidRDefault="000A0FDC" w:rsidP="00F4474A">
            <w:pPr>
              <w:pStyle w:val="TableText10"/>
              <w:rPr>
                <w:color w:val="000000"/>
              </w:rPr>
            </w:pPr>
            <w:r>
              <w:rPr>
                <w:color w:val="000000"/>
              </w:rPr>
              <w:t>25.1</w:t>
            </w:r>
          </w:p>
        </w:tc>
        <w:tc>
          <w:tcPr>
            <w:tcW w:w="2400" w:type="dxa"/>
            <w:tcBorders>
              <w:top w:val="nil"/>
              <w:left w:val="single" w:sz="4" w:space="0" w:color="C0C0C0"/>
              <w:bottom w:val="nil"/>
              <w:right w:val="single" w:sz="4" w:space="0" w:color="C0C0C0"/>
            </w:tcBorders>
            <w:hideMark/>
          </w:tcPr>
          <w:p w14:paraId="33907A8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49</w:t>
            </w:r>
          </w:p>
        </w:tc>
        <w:tc>
          <w:tcPr>
            <w:tcW w:w="3720" w:type="dxa"/>
            <w:tcBorders>
              <w:top w:val="nil"/>
              <w:left w:val="single" w:sz="4" w:space="0" w:color="C0C0C0"/>
              <w:bottom w:val="nil"/>
              <w:right w:val="single" w:sz="4" w:space="0" w:color="C0C0C0"/>
            </w:tcBorders>
            <w:hideMark/>
          </w:tcPr>
          <w:p w14:paraId="48BA37B5" w14:textId="77777777" w:rsidR="000A0FDC" w:rsidRDefault="000A0FDC" w:rsidP="00F4474A">
            <w:pPr>
              <w:pStyle w:val="TableText10"/>
              <w:rPr>
                <w:color w:val="000000"/>
              </w:rPr>
            </w:pPr>
            <w:r>
              <w:rPr>
                <w:color w:val="000000"/>
              </w:rPr>
              <w:t>not give right change of direction signal with lights</w:t>
            </w:r>
          </w:p>
        </w:tc>
        <w:tc>
          <w:tcPr>
            <w:tcW w:w="1320" w:type="dxa"/>
            <w:tcBorders>
              <w:top w:val="nil"/>
              <w:left w:val="single" w:sz="4" w:space="0" w:color="C0C0C0"/>
              <w:bottom w:val="nil"/>
              <w:right w:val="single" w:sz="4" w:space="0" w:color="C0C0C0"/>
            </w:tcBorders>
            <w:hideMark/>
          </w:tcPr>
          <w:p w14:paraId="2AF7F55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58BFB9A"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663FF31F" w14:textId="77777777" w:rsidR="000A0FDC" w:rsidRDefault="000A0FDC" w:rsidP="00F4474A">
            <w:pPr>
              <w:pStyle w:val="TableText10"/>
              <w:rPr>
                <w:color w:val="000000"/>
              </w:rPr>
            </w:pPr>
            <w:r>
              <w:rPr>
                <w:color w:val="000000"/>
              </w:rPr>
              <w:t>2 (NS)</w:t>
            </w:r>
          </w:p>
        </w:tc>
      </w:tr>
      <w:tr w:rsidR="000A0FDC" w14:paraId="43C73F1D" w14:textId="77777777" w:rsidTr="00F4474A">
        <w:trPr>
          <w:cantSplit/>
        </w:trPr>
        <w:tc>
          <w:tcPr>
            <w:tcW w:w="1200" w:type="dxa"/>
            <w:tcBorders>
              <w:top w:val="nil"/>
              <w:left w:val="single" w:sz="4" w:space="0" w:color="C0C0C0"/>
              <w:bottom w:val="nil"/>
              <w:right w:val="single" w:sz="4" w:space="0" w:color="C0C0C0"/>
            </w:tcBorders>
            <w:hideMark/>
          </w:tcPr>
          <w:p w14:paraId="5974907B" w14:textId="77777777" w:rsidR="000A0FDC" w:rsidRDefault="000A0FDC" w:rsidP="00F4474A">
            <w:pPr>
              <w:pStyle w:val="TableText10"/>
              <w:rPr>
                <w:color w:val="000000"/>
              </w:rPr>
            </w:pPr>
            <w:r>
              <w:rPr>
                <w:color w:val="000000"/>
              </w:rPr>
              <w:t>25.2</w:t>
            </w:r>
          </w:p>
        </w:tc>
        <w:tc>
          <w:tcPr>
            <w:tcW w:w="2400" w:type="dxa"/>
            <w:tcBorders>
              <w:top w:val="nil"/>
              <w:left w:val="single" w:sz="4" w:space="0" w:color="C0C0C0"/>
              <w:bottom w:val="nil"/>
              <w:right w:val="single" w:sz="4" w:space="0" w:color="C0C0C0"/>
            </w:tcBorders>
            <w:hideMark/>
          </w:tcPr>
          <w:p w14:paraId="67D7A2C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48 (2)</w:t>
            </w:r>
          </w:p>
        </w:tc>
        <w:tc>
          <w:tcPr>
            <w:tcW w:w="3720" w:type="dxa"/>
            <w:tcBorders>
              <w:top w:val="nil"/>
              <w:left w:val="single" w:sz="4" w:space="0" w:color="C0C0C0"/>
              <w:bottom w:val="nil"/>
              <w:right w:val="single" w:sz="4" w:space="0" w:color="C0C0C0"/>
            </w:tcBorders>
            <w:hideMark/>
          </w:tcPr>
          <w:p w14:paraId="568CECA2" w14:textId="77777777" w:rsidR="000A0FDC" w:rsidRDefault="000A0FDC" w:rsidP="00F4474A">
            <w:pPr>
              <w:pStyle w:val="TableText10"/>
              <w:rPr>
                <w:color w:val="000000"/>
              </w:rPr>
            </w:pPr>
            <w:r>
              <w:rPr>
                <w:color w:val="000000"/>
              </w:rPr>
              <w:t>not give sufficient right change of direction signal</w:t>
            </w:r>
          </w:p>
        </w:tc>
        <w:tc>
          <w:tcPr>
            <w:tcW w:w="1320" w:type="dxa"/>
            <w:tcBorders>
              <w:top w:val="nil"/>
              <w:left w:val="single" w:sz="4" w:space="0" w:color="C0C0C0"/>
              <w:bottom w:val="nil"/>
              <w:right w:val="single" w:sz="4" w:space="0" w:color="C0C0C0"/>
            </w:tcBorders>
            <w:hideMark/>
          </w:tcPr>
          <w:p w14:paraId="775EE71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ED4D200"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1588FFBA" w14:textId="77777777" w:rsidR="000A0FDC" w:rsidRDefault="000A0FDC" w:rsidP="00F4474A">
            <w:pPr>
              <w:pStyle w:val="TableText10"/>
              <w:rPr>
                <w:color w:val="000000"/>
              </w:rPr>
            </w:pPr>
            <w:r>
              <w:rPr>
                <w:color w:val="000000"/>
              </w:rPr>
              <w:t>2 (NS)</w:t>
            </w:r>
          </w:p>
        </w:tc>
      </w:tr>
      <w:tr w:rsidR="000A0FDC" w14:paraId="4F5E0C16"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DCD0C62" w14:textId="77777777" w:rsidR="000A0FDC" w:rsidRDefault="000A0FDC" w:rsidP="00F4474A">
            <w:pPr>
              <w:pStyle w:val="TableText10"/>
              <w:rPr>
                <w:color w:val="000000"/>
              </w:rPr>
            </w:pPr>
            <w:r>
              <w:rPr>
                <w:color w:val="000000"/>
              </w:rPr>
              <w:t>25.3</w:t>
            </w:r>
          </w:p>
        </w:tc>
        <w:tc>
          <w:tcPr>
            <w:tcW w:w="2400" w:type="dxa"/>
            <w:tcBorders>
              <w:top w:val="nil"/>
              <w:left w:val="single" w:sz="4" w:space="0" w:color="C0C0C0"/>
              <w:bottom w:val="single" w:sz="4" w:space="0" w:color="C0C0C0"/>
              <w:right w:val="single" w:sz="4" w:space="0" w:color="C0C0C0"/>
            </w:tcBorders>
            <w:hideMark/>
          </w:tcPr>
          <w:p w14:paraId="4E60E51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48 (3)</w:t>
            </w:r>
          </w:p>
        </w:tc>
        <w:tc>
          <w:tcPr>
            <w:tcW w:w="3720" w:type="dxa"/>
            <w:tcBorders>
              <w:top w:val="nil"/>
              <w:left w:val="single" w:sz="4" w:space="0" w:color="C0C0C0"/>
              <w:bottom w:val="single" w:sz="4" w:space="0" w:color="C0C0C0"/>
              <w:right w:val="single" w:sz="4" w:space="0" w:color="C0C0C0"/>
            </w:tcBorders>
            <w:hideMark/>
          </w:tcPr>
          <w:p w14:paraId="7640925E" w14:textId="77777777" w:rsidR="000A0FDC" w:rsidRDefault="000A0FDC" w:rsidP="00F4474A">
            <w:pPr>
              <w:pStyle w:val="TableText10"/>
              <w:rPr>
                <w:color w:val="000000"/>
              </w:rPr>
            </w:pPr>
            <w:r>
              <w:rPr>
                <w:color w:val="000000"/>
              </w:rPr>
              <w:t>give right change of direction signal (less than 5 seconds)</w:t>
            </w:r>
          </w:p>
        </w:tc>
        <w:tc>
          <w:tcPr>
            <w:tcW w:w="1320" w:type="dxa"/>
            <w:tcBorders>
              <w:top w:val="nil"/>
              <w:left w:val="single" w:sz="4" w:space="0" w:color="C0C0C0"/>
              <w:bottom w:val="single" w:sz="4" w:space="0" w:color="C0C0C0"/>
              <w:right w:val="single" w:sz="4" w:space="0" w:color="C0C0C0"/>
            </w:tcBorders>
            <w:hideMark/>
          </w:tcPr>
          <w:p w14:paraId="263C0E2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8F76DCB"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773BE21B" w14:textId="77777777" w:rsidR="000A0FDC" w:rsidRDefault="000A0FDC" w:rsidP="00F4474A">
            <w:pPr>
              <w:pStyle w:val="TableText10"/>
              <w:rPr>
                <w:color w:val="000000"/>
              </w:rPr>
            </w:pPr>
            <w:r>
              <w:rPr>
                <w:color w:val="000000"/>
              </w:rPr>
              <w:t>2 (NS)</w:t>
            </w:r>
          </w:p>
        </w:tc>
      </w:tr>
      <w:tr w:rsidR="000A0FDC" w14:paraId="6EC9416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027F95" w14:textId="77777777" w:rsidR="000A0FDC" w:rsidRDefault="000A0FDC" w:rsidP="00F4474A">
            <w:pPr>
              <w:pStyle w:val="TableText10"/>
              <w:rPr>
                <w:color w:val="000000"/>
              </w:rPr>
            </w:pPr>
            <w:r>
              <w:rPr>
                <w:color w:val="000000"/>
              </w:rPr>
              <w:t>26</w:t>
            </w:r>
          </w:p>
        </w:tc>
        <w:tc>
          <w:tcPr>
            <w:tcW w:w="2400" w:type="dxa"/>
            <w:tcBorders>
              <w:top w:val="single" w:sz="4" w:space="0" w:color="C0C0C0"/>
              <w:left w:val="single" w:sz="4" w:space="0" w:color="C0C0C0"/>
              <w:bottom w:val="single" w:sz="4" w:space="0" w:color="C0C0C0"/>
              <w:right w:val="single" w:sz="4" w:space="0" w:color="C0C0C0"/>
            </w:tcBorders>
            <w:hideMark/>
          </w:tcPr>
          <w:p w14:paraId="08E55DEF" w14:textId="77777777" w:rsidR="000A0FDC" w:rsidRDefault="000A0FDC" w:rsidP="00F4474A">
            <w:pPr>
              <w:pStyle w:val="TableText10"/>
              <w:rPr>
                <w:color w:val="000000"/>
              </w:rPr>
            </w:pPr>
            <w:r>
              <w:rPr>
                <w:color w:val="000000"/>
              </w:rPr>
              <w:t>48 (4)</w:t>
            </w:r>
          </w:p>
        </w:tc>
        <w:tc>
          <w:tcPr>
            <w:tcW w:w="3720" w:type="dxa"/>
            <w:tcBorders>
              <w:top w:val="single" w:sz="4" w:space="0" w:color="C0C0C0"/>
              <w:left w:val="single" w:sz="4" w:space="0" w:color="C0C0C0"/>
              <w:bottom w:val="single" w:sz="4" w:space="0" w:color="C0C0C0"/>
              <w:right w:val="single" w:sz="4" w:space="0" w:color="C0C0C0"/>
            </w:tcBorders>
            <w:hideMark/>
          </w:tcPr>
          <w:p w14:paraId="62515564" w14:textId="77777777" w:rsidR="000A0FDC" w:rsidRDefault="000A0FDC" w:rsidP="00F4474A">
            <w:pPr>
              <w:pStyle w:val="TableText10"/>
              <w:rPr>
                <w:color w:val="000000"/>
              </w:rPr>
            </w:pPr>
            <w:r>
              <w:rPr>
                <w:color w:val="000000"/>
              </w:rPr>
              <w:t>not stop right change of direction signal after change</w:t>
            </w:r>
          </w:p>
        </w:tc>
        <w:tc>
          <w:tcPr>
            <w:tcW w:w="1320" w:type="dxa"/>
            <w:tcBorders>
              <w:top w:val="single" w:sz="4" w:space="0" w:color="C0C0C0"/>
              <w:left w:val="single" w:sz="4" w:space="0" w:color="C0C0C0"/>
              <w:bottom w:val="single" w:sz="4" w:space="0" w:color="C0C0C0"/>
              <w:right w:val="single" w:sz="4" w:space="0" w:color="C0C0C0"/>
            </w:tcBorders>
            <w:hideMark/>
          </w:tcPr>
          <w:p w14:paraId="6545C6A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E3C38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tcPr>
          <w:p w14:paraId="7CD0BC00" w14:textId="77777777" w:rsidR="000A0FDC" w:rsidRDefault="000A0FDC" w:rsidP="00F4474A">
            <w:pPr>
              <w:pStyle w:val="TableText10"/>
              <w:rPr>
                <w:color w:val="000000"/>
              </w:rPr>
            </w:pPr>
            <w:r>
              <w:rPr>
                <w:color w:val="000000"/>
              </w:rPr>
              <w:t>-</w:t>
            </w:r>
          </w:p>
        </w:tc>
      </w:tr>
      <w:tr w:rsidR="000A0FDC" w14:paraId="07A137C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DF4B43" w14:textId="77777777" w:rsidR="000A0FDC" w:rsidRDefault="000A0FDC" w:rsidP="00F4474A">
            <w:pPr>
              <w:pStyle w:val="TableText10"/>
              <w:rPr>
                <w:color w:val="000000"/>
              </w:rPr>
            </w:pPr>
            <w:r>
              <w:rPr>
                <w:color w:val="000000"/>
              </w:rPr>
              <w:t>27</w:t>
            </w:r>
          </w:p>
        </w:tc>
        <w:tc>
          <w:tcPr>
            <w:tcW w:w="2400" w:type="dxa"/>
            <w:tcBorders>
              <w:top w:val="single" w:sz="4" w:space="0" w:color="C0C0C0"/>
              <w:left w:val="single" w:sz="4" w:space="0" w:color="C0C0C0"/>
              <w:bottom w:val="single" w:sz="4" w:space="0" w:color="C0C0C0"/>
              <w:right w:val="single" w:sz="4" w:space="0" w:color="C0C0C0"/>
            </w:tcBorders>
            <w:hideMark/>
          </w:tcPr>
          <w:p w14:paraId="46571564" w14:textId="77777777" w:rsidR="000A0FDC" w:rsidRDefault="000A0FDC" w:rsidP="00F4474A">
            <w:pPr>
              <w:pStyle w:val="TableText10"/>
              <w:rPr>
                <w:color w:val="000000"/>
              </w:rPr>
            </w:pPr>
            <w:r>
              <w:rPr>
                <w:color w:val="000000"/>
              </w:rPr>
              <w:t>51</w:t>
            </w:r>
          </w:p>
        </w:tc>
        <w:tc>
          <w:tcPr>
            <w:tcW w:w="3720" w:type="dxa"/>
            <w:tcBorders>
              <w:top w:val="single" w:sz="4" w:space="0" w:color="C0C0C0"/>
              <w:left w:val="single" w:sz="4" w:space="0" w:color="C0C0C0"/>
              <w:bottom w:val="single" w:sz="4" w:space="0" w:color="C0C0C0"/>
              <w:right w:val="single" w:sz="4" w:space="0" w:color="C0C0C0"/>
            </w:tcBorders>
            <w:hideMark/>
          </w:tcPr>
          <w:p w14:paraId="15DC852E" w14:textId="77777777" w:rsidR="000A0FDC" w:rsidRDefault="000A0FDC" w:rsidP="00F4474A">
            <w:pPr>
              <w:pStyle w:val="TableText10"/>
              <w:rPr>
                <w:color w:val="000000"/>
              </w:rPr>
            </w:pPr>
            <w:r>
              <w:rPr>
                <w:color w:val="000000"/>
              </w:rPr>
              <w:t>operate indicator light contrary to permitted use</w:t>
            </w:r>
          </w:p>
        </w:tc>
        <w:tc>
          <w:tcPr>
            <w:tcW w:w="1320" w:type="dxa"/>
            <w:tcBorders>
              <w:top w:val="single" w:sz="4" w:space="0" w:color="C0C0C0"/>
              <w:left w:val="single" w:sz="4" w:space="0" w:color="C0C0C0"/>
              <w:bottom w:val="single" w:sz="4" w:space="0" w:color="C0C0C0"/>
              <w:right w:val="single" w:sz="4" w:space="0" w:color="C0C0C0"/>
            </w:tcBorders>
            <w:hideMark/>
          </w:tcPr>
          <w:p w14:paraId="47EE061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6D363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tcPr>
          <w:p w14:paraId="25C4BD5C" w14:textId="77777777" w:rsidR="000A0FDC" w:rsidRDefault="000A0FDC" w:rsidP="00F4474A">
            <w:pPr>
              <w:pStyle w:val="TableText10"/>
              <w:rPr>
                <w:color w:val="000000"/>
              </w:rPr>
            </w:pPr>
            <w:r>
              <w:rPr>
                <w:color w:val="000000"/>
              </w:rPr>
              <w:t>-</w:t>
            </w:r>
          </w:p>
        </w:tc>
      </w:tr>
      <w:tr w:rsidR="000A0FDC" w14:paraId="6E0987A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E6BB51" w14:textId="77777777" w:rsidR="000A0FDC" w:rsidRDefault="000A0FDC" w:rsidP="00F4474A">
            <w:pPr>
              <w:pStyle w:val="TableText10"/>
              <w:rPr>
                <w:color w:val="000000"/>
              </w:rPr>
            </w:pPr>
            <w:r>
              <w:rPr>
                <w:color w:val="000000"/>
              </w:rPr>
              <w:t>28</w:t>
            </w:r>
          </w:p>
        </w:tc>
        <w:tc>
          <w:tcPr>
            <w:tcW w:w="2400" w:type="dxa"/>
            <w:tcBorders>
              <w:top w:val="single" w:sz="4" w:space="0" w:color="C0C0C0"/>
              <w:left w:val="single" w:sz="4" w:space="0" w:color="C0C0C0"/>
              <w:bottom w:val="single" w:sz="4" w:space="0" w:color="C0C0C0"/>
              <w:right w:val="single" w:sz="4" w:space="0" w:color="C0C0C0"/>
            </w:tcBorders>
            <w:hideMark/>
          </w:tcPr>
          <w:p w14:paraId="04ACF855" w14:textId="77777777" w:rsidR="000A0FDC" w:rsidRDefault="000A0FDC" w:rsidP="00F4474A">
            <w:pPr>
              <w:pStyle w:val="TableText10"/>
              <w:rPr>
                <w:color w:val="000000"/>
              </w:rPr>
            </w:pPr>
            <w:r>
              <w:rPr>
                <w:color w:val="000000"/>
              </w:rPr>
              <w:t>53 (1)</w:t>
            </w:r>
          </w:p>
        </w:tc>
        <w:tc>
          <w:tcPr>
            <w:tcW w:w="3720" w:type="dxa"/>
            <w:tcBorders>
              <w:top w:val="single" w:sz="4" w:space="0" w:color="C0C0C0"/>
              <w:left w:val="single" w:sz="4" w:space="0" w:color="C0C0C0"/>
              <w:bottom w:val="single" w:sz="4" w:space="0" w:color="C0C0C0"/>
              <w:right w:val="single" w:sz="4" w:space="0" w:color="C0C0C0"/>
            </w:tcBorders>
            <w:hideMark/>
          </w:tcPr>
          <w:p w14:paraId="7ABF898D" w14:textId="77777777" w:rsidR="000A0FDC" w:rsidRDefault="000A0FDC" w:rsidP="00F4474A">
            <w:pPr>
              <w:pStyle w:val="TableText10"/>
              <w:rPr>
                <w:color w:val="000000"/>
              </w:rPr>
            </w:pPr>
            <w:r>
              <w:rPr>
                <w:color w:val="000000"/>
              </w:rPr>
              <w:t>not give stop signal with brake lights/signal/device</w:t>
            </w:r>
          </w:p>
        </w:tc>
        <w:tc>
          <w:tcPr>
            <w:tcW w:w="1320" w:type="dxa"/>
            <w:tcBorders>
              <w:top w:val="single" w:sz="4" w:space="0" w:color="C0C0C0"/>
              <w:left w:val="single" w:sz="4" w:space="0" w:color="C0C0C0"/>
              <w:bottom w:val="single" w:sz="4" w:space="0" w:color="C0C0C0"/>
              <w:right w:val="single" w:sz="4" w:space="0" w:color="C0C0C0"/>
            </w:tcBorders>
            <w:hideMark/>
          </w:tcPr>
          <w:p w14:paraId="210CDAA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2D69B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A3DC05D" w14:textId="77777777" w:rsidR="000A0FDC" w:rsidRDefault="000A0FDC" w:rsidP="00F4474A">
            <w:pPr>
              <w:pStyle w:val="TableText10"/>
              <w:rPr>
                <w:color w:val="000000"/>
              </w:rPr>
            </w:pPr>
            <w:r>
              <w:rPr>
                <w:color w:val="000000"/>
              </w:rPr>
              <w:t>2 (NS)</w:t>
            </w:r>
          </w:p>
        </w:tc>
      </w:tr>
      <w:tr w:rsidR="000A0FDC" w14:paraId="293A1EE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A6D428" w14:textId="77777777" w:rsidR="000A0FDC" w:rsidRDefault="000A0FDC" w:rsidP="00F4474A">
            <w:pPr>
              <w:pStyle w:val="TableText10"/>
              <w:rPr>
                <w:color w:val="000000"/>
              </w:rPr>
            </w:pPr>
            <w:r>
              <w:rPr>
                <w:color w:val="000000"/>
              </w:rPr>
              <w:t>29</w:t>
            </w:r>
          </w:p>
        </w:tc>
        <w:tc>
          <w:tcPr>
            <w:tcW w:w="2400" w:type="dxa"/>
            <w:tcBorders>
              <w:top w:val="single" w:sz="4" w:space="0" w:color="C0C0C0"/>
              <w:left w:val="single" w:sz="4" w:space="0" w:color="C0C0C0"/>
              <w:bottom w:val="single" w:sz="4" w:space="0" w:color="C0C0C0"/>
              <w:right w:val="single" w:sz="4" w:space="0" w:color="C0C0C0"/>
            </w:tcBorders>
            <w:hideMark/>
          </w:tcPr>
          <w:p w14:paraId="6125FA57" w14:textId="77777777" w:rsidR="000A0FDC" w:rsidRDefault="000A0FDC" w:rsidP="00F4474A">
            <w:pPr>
              <w:pStyle w:val="TableText10"/>
              <w:rPr>
                <w:color w:val="000000"/>
              </w:rPr>
            </w:pPr>
            <w:r>
              <w:rPr>
                <w:color w:val="000000"/>
              </w:rPr>
              <w:t>53 (2)</w:t>
            </w:r>
          </w:p>
        </w:tc>
        <w:tc>
          <w:tcPr>
            <w:tcW w:w="3720" w:type="dxa"/>
            <w:tcBorders>
              <w:top w:val="single" w:sz="4" w:space="0" w:color="C0C0C0"/>
              <w:left w:val="single" w:sz="4" w:space="0" w:color="C0C0C0"/>
              <w:bottom w:val="single" w:sz="4" w:space="0" w:color="C0C0C0"/>
              <w:right w:val="single" w:sz="4" w:space="0" w:color="C0C0C0"/>
            </w:tcBorders>
            <w:hideMark/>
          </w:tcPr>
          <w:p w14:paraId="0901C688" w14:textId="77777777" w:rsidR="000A0FDC" w:rsidRDefault="000A0FDC" w:rsidP="00F4474A">
            <w:pPr>
              <w:pStyle w:val="TableText10"/>
              <w:rPr>
                <w:color w:val="000000"/>
              </w:rPr>
            </w:pPr>
            <w:r>
              <w:rPr>
                <w:color w:val="000000"/>
              </w:rPr>
              <w:t>not give sufficient warning of stopping</w:t>
            </w:r>
          </w:p>
        </w:tc>
        <w:tc>
          <w:tcPr>
            <w:tcW w:w="1320" w:type="dxa"/>
            <w:tcBorders>
              <w:top w:val="single" w:sz="4" w:space="0" w:color="C0C0C0"/>
              <w:left w:val="single" w:sz="4" w:space="0" w:color="C0C0C0"/>
              <w:bottom w:val="single" w:sz="4" w:space="0" w:color="C0C0C0"/>
              <w:right w:val="single" w:sz="4" w:space="0" w:color="C0C0C0"/>
            </w:tcBorders>
            <w:hideMark/>
          </w:tcPr>
          <w:p w14:paraId="242A0A9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E57C7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DE4450F" w14:textId="77777777" w:rsidR="000A0FDC" w:rsidRDefault="000A0FDC" w:rsidP="00F4474A">
            <w:pPr>
              <w:pStyle w:val="TableText10"/>
              <w:rPr>
                <w:color w:val="000000"/>
              </w:rPr>
            </w:pPr>
            <w:r>
              <w:rPr>
                <w:color w:val="000000"/>
              </w:rPr>
              <w:t>2 (NS)</w:t>
            </w:r>
          </w:p>
        </w:tc>
      </w:tr>
      <w:tr w:rsidR="000A0FDC" w14:paraId="0ABA390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C03E37" w14:textId="77777777" w:rsidR="000A0FDC" w:rsidRDefault="000A0FDC" w:rsidP="00F4474A">
            <w:pPr>
              <w:pStyle w:val="TableText10"/>
              <w:rPr>
                <w:color w:val="000000"/>
              </w:rPr>
            </w:pPr>
            <w:r>
              <w:rPr>
                <w:color w:val="000000"/>
              </w:rPr>
              <w:t>30</w:t>
            </w:r>
          </w:p>
        </w:tc>
        <w:tc>
          <w:tcPr>
            <w:tcW w:w="2400" w:type="dxa"/>
            <w:tcBorders>
              <w:top w:val="single" w:sz="4" w:space="0" w:color="C0C0C0"/>
              <w:left w:val="single" w:sz="4" w:space="0" w:color="C0C0C0"/>
              <w:bottom w:val="single" w:sz="4" w:space="0" w:color="C0C0C0"/>
              <w:right w:val="single" w:sz="4" w:space="0" w:color="C0C0C0"/>
            </w:tcBorders>
            <w:hideMark/>
          </w:tcPr>
          <w:p w14:paraId="2B1F8399" w14:textId="77777777" w:rsidR="000A0FDC" w:rsidRDefault="000A0FDC" w:rsidP="00F4474A">
            <w:pPr>
              <w:pStyle w:val="TableText10"/>
              <w:rPr>
                <w:color w:val="000000"/>
              </w:rPr>
            </w:pPr>
            <w:r>
              <w:rPr>
                <w:color w:val="000000"/>
              </w:rPr>
              <w:t>53 (3)</w:t>
            </w:r>
          </w:p>
        </w:tc>
        <w:tc>
          <w:tcPr>
            <w:tcW w:w="3720" w:type="dxa"/>
            <w:tcBorders>
              <w:top w:val="single" w:sz="4" w:space="0" w:color="C0C0C0"/>
              <w:left w:val="single" w:sz="4" w:space="0" w:color="C0C0C0"/>
              <w:bottom w:val="single" w:sz="4" w:space="0" w:color="C0C0C0"/>
              <w:right w:val="single" w:sz="4" w:space="0" w:color="C0C0C0"/>
            </w:tcBorders>
            <w:hideMark/>
          </w:tcPr>
          <w:p w14:paraId="73084039" w14:textId="77777777" w:rsidR="000A0FDC" w:rsidRDefault="000A0FDC" w:rsidP="00F4474A">
            <w:pPr>
              <w:pStyle w:val="TableText10"/>
              <w:rPr>
                <w:color w:val="000000"/>
              </w:rPr>
            </w:pPr>
            <w:r>
              <w:rPr>
                <w:color w:val="000000"/>
              </w:rPr>
              <w:t>not give stop signal when slowing suddenly</w:t>
            </w:r>
          </w:p>
        </w:tc>
        <w:tc>
          <w:tcPr>
            <w:tcW w:w="1320" w:type="dxa"/>
            <w:tcBorders>
              <w:top w:val="single" w:sz="4" w:space="0" w:color="C0C0C0"/>
              <w:left w:val="single" w:sz="4" w:space="0" w:color="C0C0C0"/>
              <w:bottom w:val="single" w:sz="4" w:space="0" w:color="C0C0C0"/>
              <w:right w:val="single" w:sz="4" w:space="0" w:color="C0C0C0"/>
            </w:tcBorders>
            <w:hideMark/>
          </w:tcPr>
          <w:p w14:paraId="1E94BB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D7B9C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10011DD" w14:textId="77777777" w:rsidR="000A0FDC" w:rsidRDefault="000A0FDC" w:rsidP="00F4474A">
            <w:pPr>
              <w:pStyle w:val="TableText10"/>
              <w:rPr>
                <w:color w:val="000000"/>
              </w:rPr>
            </w:pPr>
            <w:r>
              <w:rPr>
                <w:color w:val="000000"/>
              </w:rPr>
              <w:t>2 (NS)</w:t>
            </w:r>
          </w:p>
        </w:tc>
      </w:tr>
      <w:tr w:rsidR="000A0FDC" w14:paraId="493A307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52BABE6" w14:textId="77777777" w:rsidR="000A0FDC" w:rsidRDefault="000A0FDC" w:rsidP="00F4474A">
            <w:pPr>
              <w:pStyle w:val="TableText10"/>
              <w:rPr>
                <w:color w:val="000000"/>
              </w:rPr>
            </w:pPr>
            <w:r>
              <w:rPr>
                <w:color w:val="000000"/>
              </w:rPr>
              <w:t>31</w:t>
            </w:r>
          </w:p>
        </w:tc>
        <w:tc>
          <w:tcPr>
            <w:tcW w:w="2400" w:type="dxa"/>
            <w:tcBorders>
              <w:top w:val="single" w:sz="4" w:space="0" w:color="C0C0C0"/>
              <w:left w:val="single" w:sz="4" w:space="0" w:color="C0C0C0"/>
              <w:bottom w:val="single" w:sz="4" w:space="0" w:color="C0C0C0"/>
              <w:right w:val="single" w:sz="4" w:space="0" w:color="C0C0C0"/>
            </w:tcBorders>
            <w:hideMark/>
          </w:tcPr>
          <w:p w14:paraId="176E59EB" w14:textId="77777777" w:rsidR="000A0FDC" w:rsidRDefault="000A0FDC" w:rsidP="00F4474A">
            <w:pPr>
              <w:pStyle w:val="TableText10"/>
              <w:rPr>
                <w:color w:val="000000"/>
              </w:rPr>
            </w:pPr>
            <w:r>
              <w:rPr>
                <w:color w:val="000000"/>
              </w:rPr>
              <w:t>56 (1) (a)</w:t>
            </w:r>
          </w:p>
        </w:tc>
        <w:tc>
          <w:tcPr>
            <w:tcW w:w="3720" w:type="dxa"/>
            <w:tcBorders>
              <w:top w:val="single" w:sz="4" w:space="0" w:color="C0C0C0"/>
              <w:left w:val="single" w:sz="4" w:space="0" w:color="C0C0C0"/>
              <w:bottom w:val="single" w:sz="4" w:space="0" w:color="C0C0C0"/>
              <w:right w:val="single" w:sz="4" w:space="0" w:color="C0C0C0"/>
            </w:tcBorders>
            <w:hideMark/>
          </w:tcPr>
          <w:p w14:paraId="7F7C4B28" w14:textId="77777777" w:rsidR="000A0FDC" w:rsidRDefault="000A0FDC" w:rsidP="00F4474A">
            <w:pPr>
              <w:pStyle w:val="TableText10"/>
              <w:rPr>
                <w:color w:val="000000"/>
              </w:rPr>
            </w:pPr>
            <w:r>
              <w:rPr>
                <w:color w:val="000000"/>
              </w:rPr>
              <w:t>not stop at stop line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5E5C45F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F558D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35D3154" w14:textId="77777777" w:rsidR="000A0FDC" w:rsidRDefault="000A0FDC" w:rsidP="00F4474A">
            <w:pPr>
              <w:pStyle w:val="TableText10"/>
              <w:rPr>
                <w:color w:val="000000"/>
              </w:rPr>
            </w:pPr>
            <w:r>
              <w:rPr>
                <w:color w:val="000000"/>
              </w:rPr>
              <w:t>3 (NS)</w:t>
            </w:r>
          </w:p>
        </w:tc>
      </w:tr>
      <w:tr w:rsidR="000A0FDC" w14:paraId="269E1C1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6233F9" w14:textId="77777777" w:rsidR="000A0FDC" w:rsidRDefault="000A0FDC" w:rsidP="00F4474A">
            <w:pPr>
              <w:pStyle w:val="TableText10"/>
              <w:rPr>
                <w:color w:val="000000"/>
              </w:rPr>
            </w:pPr>
            <w:r>
              <w:rPr>
                <w:color w:val="000000"/>
              </w:rPr>
              <w:t>32</w:t>
            </w:r>
          </w:p>
        </w:tc>
        <w:tc>
          <w:tcPr>
            <w:tcW w:w="2400" w:type="dxa"/>
            <w:tcBorders>
              <w:top w:val="single" w:sz="4" w:space="0" w:color="C0C0C0"/>
              <w:left w:val="single" w:sz="4" w:space="0" w:color="C0C0C0"/>
              <w:bottom w:val="single" w:sz="4" w:space="0" w:color="C0C0C0"/>
              <w:right w:val="single" w:sz="4" w:space="0" w:color="C0C0C0"/>
            </w:tcBorders>
            <w:hideMark/>
          </w:tcPr>
          <w:p w14:paraId="4A70C321" w14:textId="77777777" w:rsidR="000A0FDC" w:rsidRDefault="000A0FDC" w:rsidP="00F4474A">
            <w:pPr>
              <w:pStyle w:val="TableText10"/>
              <w:rPr>
                <w:color w:val="000000"/>
              </w:rPr>
            </w:pPr>
            <w:r>
              <w:rPr>
                <w:color w:val="000000"/>
              </w:rPr>
              <w:t>56 (1) (b)</w:t>
            </w:r>
          </w:p>
        </w:tc>
        <w:tc>
          <w:tcPr>
            <w:tcW w:w="3720" w:type="dxa"/>
            <w:tcBorders>
              <w:top w:val="single" w:sz="4" w:space="0" w:color="C0C0C0"/>
              <w:left w:val="single" w:sz="4" w:space="0" w:color="C0C0C0"/>
              <w:bottom w:val="single" w:sz="4" w:space="0" w:color="C0C0C0"/>
              <w:right w:val="single" w:sz="4" w:space="0" w:color="C0C0C0"/>
            </w:tcBorders>
            <w:hideMark/>
          </w:tcPr>
          <w:p w14:paraId="62FAA380" w14:textId="77777777" w:rsidR="000A0FDC" w:rsidRDefault="000A0FDC" w:rsidP="00F4474A">
            <w:pPr>
              <w:pStyle w:val="TableText10"/>
              <w:rPr>
                <w:color w:val="000000"/>
              </w:rPr>
            </w:pPr>
            <w:r>
              <w:rPr>
                <w:color w:val="000000"/>
              </w:rPr>
              <w:t>not stop before stop sign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445F4F8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7AA259"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6B2DB91" w14:textId="77777777" w:rsidR="000A0FDC" w:rsidRDefault="000A0FDC" w:rsidP="00F4474A">
            <w:pPr>
              <w:pStyle w:val="TableText10"/>
              <w:rPr>
                <w:color w:val="000000"/>
              </w:rPr>
            </w:pPr>
            <w:r>
              <w:rPr>
                <w:color w:val="000000"/>
              </w:rPr>
              <w:t>3 (NS)</w:t>
            </w:r>
          </w:p>
        </w:tc>
      </w:tr>
      <w:tr w:rsidR="000A0FDC" w14:paraId="30CEF3D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A8BD6E" w14:textId="77777777" w:rsidR="000A0FDC" w:rsidRDefault="000A0FDC" w:rsidP="00F4474A">
            <w:pPr>
              <w:pStyle w:val="TableText10"/>
              <w:rPr>
                <w:color w:val="000000"/>
              </w:rPr>
            </w:pPr>
            <w:r>
              <w:rPr>
                <w:color w:val="000000"/>
              </w:rPr>
              <w:t>33</w:t>
            </w:r>
          </w:p>
        </w:tc>
        <w:tc>
          <w:tcPr>
            <w:tcW w:w="2400" w:type="dxa"/>
            <w:tcBorders>
              <w:top w:val="single" w:sz="4" w:space="0" w:color="C0C0C0"/>
              <w:left w:val="single" w:sz="4" w:space="0" w:color="C0C0C0"/>
              <w:bottom w:val="single" w:sz="4" w:space="0" w:color="C0C0C0"/>
              <w:right w:val="single" w:sz="4" w:space="0" w:color="C0C0C0"/>
            </w:tcBorders>
            <w:hideMark/>
          </w:tcPr>
          <w:p w14:paraId="5677F056" w14:textId="77777777" w:rsidR="000A0FDC" w:rsidRDefault="000A0FDC" w:rsidP="00F4474A">
            <w:pPr>
              <w:pStyle w:val="TableText10"/>
              <w:rPr>
                <w:color w:val="000000"/>
              </w:rPr>
            </w:pPr>
            <w:r>
              <w:rPr>
                <w:color w:val="000000"/>
              </w:rPr>
              <w:t>56 (1) (c)</w:t>
            </w:r>
          </w:p>
        </w:tc>
        <w:tc>
          <w:tcPr>
            <w:tcW w:w="3720" w:type="dxa"/>
            <w:tcBorders>
              <w:top w:val="single" w:sz="4" w:space="0" w:color="C0C0C0"/>
              <w:left w:val="single" w:sz="4" w:space="0" w:color="C0C0C0"/>
              <w:bottom w:val="single" w:sz="4" w:space="0" w:color="C0C0C0"/>
              <w:right w:val="single" w:sz="4" w:space="0" w:color="C0C0C0"/>
            </w:tcBorders>
            <w:hideMark/>
          </w:tcPr>
          <w:p w14:paraId="524C091B" w14:textId="77777777" w:rsidR="000A0FDC" w:rsidRDefault="000A0FDC" w:rsidP="00F4474A">
            <w:pPr>
              <w:pStyle w:val="TableText10"/>
              <w:rPr>
                <w:color w:val="000000"/>
              </w:rPr>
            </w:pPr>
            <w:r>
              <w:rPr>
                <w:color w:val="000000"/>
              </w:rPr>
              <w:t>not stop before lights at red light</w:t>
            </w:r>
          </w:p>
        </w:tc>
        <w:tc>
          <w:tcPr>
            <w:tcW w:w="1320" w:type="dxa"/>
            <w:tcBorders>
              <w:top w:val="single" w:sz="4" w:space="0" w:color="C0C0C0"/>
              <w:left w:val="single" w:sz="4" w:space="0" w:color="C0C0C0"/>
              <w:bottom w:val="single" w:sz="4" w:space="0" w:color="C0C0C0"/>
              <w:right w:val="single" w:sz="4" w:space="0" w:color="C0C0C0"/>
            </w:tcBorders>
            <w:hideMark/>
          </w:tcPr>
          <w:p w14:paraId="4A061FE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03E678"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8AD70D8" w14:textId="77777777" w:rsidR="000A0FDC" w:rsidRDefault="000A0FDC" w:rsidP="00F4474A">
            <w:pPr>
              <w:pStyle w:val="TableText10"/>
              <w:rPr>
                <w:color w:val="000000"/>
              </w:rPr>
            </w:pPr>
            <w:r>
              <w:rPr>
                <w:color w:val="000000"/>
              </w:rPr>
              <w:t>3 (NS)</w:t>
            </w:r>
          </w:p>
        </w:tc>
      </w:tr>
      <w:tr w:rsidR="000A0FDC" w14:paraId="259C633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6D9C88" w14:textId="77777777" w:rsidR="000A0FDC" w:rsidRDefault="000A0FDC" w:rsidP="00F4474A">
            <w:pPr>
              <w:pStyle w:val="TableText10"/>
              <w:rPr>
                <w:color w:val="000000"/>
              </w:rPr>
            </w:pPr>
            <w:r>
              <w:rPr>
                <w:color w:val="000000"/>
              </w:rPr>
              <w:t>34</w:t>
            </w:r>
          </w:p>
        </w:tc>
        <w:tc>
          <w:tcPr>
            <w:tcW w:w="2400" w:type="dxa"/>
            <w:tcBorders>
              <w:top w:val="single" w:sz="4" w:space="0" w:color="C0C0C0"/>
              <w:left w:val="single" w:sz="4" w:space="0" w:color="C0C0C0"/>
              <w:bottom w:val="single" w:sz="4" w:space="0" w:color="C0C0C0"/>
              <w:right w:val="single" w:sz="4" w:space="0" w:color="C0C0C0"/>
            </w:tcBorders>
            <w:hideMark/>
          </w:tcPr>
          <w:p w14:paraId="1E1AD8F0" w14:textId="77777777" w:rsidR="000A0FDC" w:rsidRDefault="000A0FDC" w:rsidP="00F4474A">
            <w:pPr>
              <w:pStyle w:val="TableText10"/>
              <w:rPr>
                <w:color w:val="000000"/>
              </w:rPr>
            </w:pPr>
            <w:r>
              <w:rPr>
                <w:color w:val="000000"/>
              </w:rPr>
              <w:t>56 (2) (a)</w:t>
            </w:r>
          </w:p>
        </w:tc>
        <w:tc>
          <w:tcPr>
            <w:tcW w:w="3720" w:type="dxa"/>
            <w:tcBorders>
              <w:top w:val="single" w:sz="4" w:space="0" w:color="C0C0C0"/>
              <w:left w:val="single" w:sz="4" w:space="0" w:color="C0C0C0"/>
              <w:bottom w:val="single" w:sz="4" w:space="0" w:color="C0C0C0"/>
              <w:right w:val="single" w:sz="4" w:space="0" w:color="C0C0C0"/>
            </w:tcBorders>
            <w:hideMark/>
          </w:tcPr>
          <w:p w14:paraId="07012643" w14:textId="77777777" w:rsidR="000A0FDC" w:rsidRDefault="000A0FDC" w:rsidP="00F4474A">
            <w:pPr>
              <w:pStyle w:val="TableText10"/>
              <w:rPr>
                <w:color w:val="000000"/>
              </w:rPr>
            </w:pPr>
            <w:r>
              <w:rPr>
                <w:color w:val="000000"/>
              </w:rPr>
              <w:t>not stop at stop line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52259F3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5A211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4B4C2A8" w14:textId="77777777" w:rsidR="000A0FDC" w:rsidRDefault="000A0FDC" w:rsidP="00F4474A">
            <w:pPr>
              <w:pStyle w:val="TableText10"/>
              <w:rPr>
                <w:color w:val="000000"/>
              </w:rPr>
            </w:pPr>
            <w:r>
              <w:rPr>
                <w:color w:val="000000"/>
              </w:rPr>
              <w:t>3 (NS)</w:t>
            </w:r>
          </w:p>
        </w:tc>
      </w:tr>
      <w:tr w:rsidR="000A0FDC" w14:paraId="4C6FCA6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966FE5" w14:textId="77777777" w:rsidR="000A0FDC" w:rsidRDefault="000A0FDC" w:rsidP="00F4474A">
            <w:pPr>
              <w:pStyle w:val="TableText10"/>
              <w:rPr>
                <w:color w:val="000000"/>
              </w:rPr>
            </w:pPr>
            <w:r>
              <w:rPr>
                <w:color w:val="000000"/>
              </w:rPr>
              <w:t>35</w:t>
            </w:r>
          </w:p>
        </w:tc>
        <w:tc>
          <w:tcPr>
            <w:tcW w:w="2400" w:type="dxa"/>
            <w:tcBorders>
              <w:top w:val="single" w:sz="4" w:space="0" w:color="C0C0C0"/>
              <w:left w:val="single" w:sz="4" w:space="0" w:color="C0C0C0"/>
              <w:bottom w:val="single" w:sz="4" w:space="0" w:color="C0C0C0"/>
              <w:right w:val="single" w:sz="4" w:space="0" w:color="C0C0C0"/>
            </w:tcBorders>
            <w:hideMark/>
          </w:tcPr>
          <w:p w14:paraId="554F9243" w14:textId="77777777" w:rsidR="000A0FDC" w:rsidRDefault="000A0FDC" w:rsidP="00F4474A">
            <w:pPr>
              <w:pStyle w:val="TableText10"/>
              <w:rPr>
                <w:color w:val="000000"/>
              </w:rPr>
            </w:pPr>
            <w:r>
              <w:rPr>
                <w:color w:val="000000"/>
              </w:rPr>
              <w:t>56 (2) (b)</w:t>
            </w:r>
          </w:p>
        </w:tc>
        <w:tc>
          <w:tcPr>
            <w:tcW w:w="3720" w:type="dxa"/>
            <w:tcBorders>
              <w:top w:val="single" w:sz="4" w:space="0" w:color="C0C0C0"/>
              <w:left w:val="single" w:sz="4" w:space="0" w:color="C0C0C0"/>
              <w:bottom w:val="single" w:sz="4" w:space="0" w:color="C0C0C0"/>
              <w:right w:val="single" w:sz="4" w:space="0" w:color="C0C0C0"/>
            </w:tcBorders>
            <w:hideMark/>
          </w:tcPr>
          <w:p w14:paraId="68AAE7BC" w14:textId="77777777" w:rsidR="000A0FDC" w:rsidRDefault="000A0FDC" w:rsidP="00F4474A">
            <w:pPr>
              <w:pStyle w:val="TableText10"/>
              <w:rPr>
                <w:color w:val="000000"/>
              </w:rPr>
            </w:pPr>
            <w:r>
              <w:rPr>
                <w:color w:val="000000"/>
              </w:rPr>
              <w:t>not stop before stop sign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7F88F78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8BF265"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47DEE123" w14:textId="77777777" w:rsidR="000A0FDC" w:rsidRDefault="000A0FDC" w:rsidP="00F4474A">
            <w:pPr>
              <w:pStyle w:val="TableText10"/>
              <w:rPr>
                <w:color w:val="000000"/>
              </w:rPr>
            </w:pPr>
            <w:r>
              <w:rPr>
                <w:color w:val="000000"/>
              </w:rPr>
              <w:t>3 (NS)</w:t>
            </w:r>
          </w:p>
        </w:tc>
      </w:tr>
      <w:tr w:rsidR="000A0FDC" w14:paraId="5373922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B42D86" w14:textId="77777777" w:rsidR="000A0FDC" w:rsidRDefault="000A0FDC" w:rsidP="00F4474A">
            <w:pPr>
              <w:pStyle w:val="TableText10"/>
              <w:rPr>
                <w:color w:val="000000"/>
              </w:rPr>
            </w:pPr>
            <w:r>
              <w:rPr>
                <w:color w:val="000000"/>
              </w:rPr>
              <w:t>36</w:t>
            </w:r>
          </w:p>
        </w:tc>
        <w:tc>
          <w:tcPr>
            <w:tcW w:w="2400" w:type="dxa"/>
            <w:tcBorders>
              <w:top w:val="single" w:sz="4" w:space="0" w:color="C0C0C0"/>
              <w:left w:val="single" w:sz="4" w:space="0" w:color="C0C0C0"/>
              <w:bottom w:val="single" w:sz="4" w:space="0" w:color="C0C0C0"/>
              <w:right w:val="single" w:sz="4" w:space="0" w:color="C0C0C0"/>
            </w:tcBorders>
            <w:hideMark/>
          </w:tcPr>
          <w:p w14:paraId="56436DA8" w14:textId="77777777" w:rsidR="000A0FDC" w:rsidRDefault="000A0FDC" w:rsidP="00F4474A">
            <w:pPr>
              <w:pStyle w:val="TableText10"/>
              <w:rPr>
                <w:color w:val="000000"/>
              </w:rPr>
            </w:pPr>
            <w:r>
              <w:rPr>
                <w:color w:val="000000"/>
              </w:rPr>
              <w:t>56 (2) (c)</w:t>
            </w:r>
          </w:p>
        </w:tc>
        <w:tc>
          <w:tcPr>
            <w:tcW w:w="3720" w:type="dxa"/>
            <w:tcBorders>
              <w:top w:val="single" w:sz="4" w:space="0" w:color="C0C0C0"/>
              <w:left w:val="single" w:sz="4" w:space="0" w:color="C0C0C0"/>
              <w:bottom w:val="single" w:sz="4" w:space="0" w:color="C0C0C0"/>
              <w:right w:val="single" w:sz="4" w:space="0" w:color="C0C0C0"/>
            </w:tcBorders>
            <w:hideMark/>
          </w:tcPr>
          <w:p w14:paraId="73D2A929" w14:textId="77777777" w:rsidR="000A0FDC" w:rsidRDefault="000A0FDC" w:rsidP="00F4474A">
            <w:pPr>
              <w:pStyle w:val="TableText10"/>
              <w:rPr>
                <w:color w:val="000000"/>
              </w:rPr>
            </w:pPr>
            <w:r>
              <w:rPr>
                <w:color w:val="000000"/>
              </w:rPr>
              <w:t>not stop before lights at red arrow</w:t>
            </w:r>
          </w:p>
        </w:tc>
        <w:tc>
          <w:tcPr>
            <w:tcW w:w="1320" w:type="dxa"/>
            <w:tcBorders>
              <w:top w:val="single" w:sz="4" w:space="0" w:color="C0C0C0"/>
              <w:left w:val="single" w:sz="4" w:space="0" w:color="C0C0C0"/>
              <w:bottom w:val="single" w:sz="4" w:space="0" w:color="C0C0C0"/>
              <w:right w:val="single" w:sz="4" w:space="0" w:color="C0C0C0"/>
            </w:tcBorders>
            <w:hideMark/>
          </w:tcPr>
          <w:p w14:paraId="73B06FA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B8008E"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7FA2BE9" w14:textId="77777777" w:rsidR="000A0FDC" w:rsidRDefault="000A0FDC" w:rsidP="00F4474A">
            <w:pPr>
              <w:pStyle w:val="TableText10"/>
              <w:rPr>
                <w:color w:val="000000"/>
              </w:rPr>
            </w:pPr>
            <w:r>
              <w:rPr>
                <w:color w:val="000000"/>
              </w:rPr>
              <w:t>3 (NS)</w:t>
            </w:r>
          </w:p>
        </w:tc>
      </w:tr>
      <w:tr w:rsidR="000A0FDC" w14:paraId="0969EDF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BB2D4D" w14:textId="77777777" w:rsidR="000A0FDC" w:rsidRDefault="000A0FDC" w:rsidP="00F4474A">
            <w:pPr>
              <w:pStyle w:val="TableText10"/>
              <w:rPr>
                <w:color w:val="000000"/>
              </w:rPr>
            </w:pPr>
            <w:r>
              <w:rPr>
                <w:color w:val="000000"/>
              </w:rPr>
              <w:t>37</w:t>
            </w:r>
          </w:p>
        </w:tc>
        <w:tc>
          <w:tcPr>
            <w:tcW w:w="2400" w:type="dxa"/>
            <w:tcBorders>
              <w:top w:val="single" w:sz="4" w:space="0" w:color="C0C0C0"/>
              <w:left w:val="single" w:sz="4" w:space="0" w:color="C0C0C0"/>
              <w:bottom w:val="single" w:sz="4" w:space="0" w:color="C0C0C0"/>
              <w:right w:val="single" w:sz="4" w:space="0" w:color="C0C0C0"/>
            </w:tcBorders>
            <w:hideMark/>
          </w:tcPr>
          <w:p w14:paraId="0EC5A6DC" w14:textId="77777777" w:rsidR="000A0FDC" w:rsidRDefault="000A0FDC" w:rsidP="00F4474A">
            <w:pPr>
              <w:pStyle w:val="TableText10"/>
              <w:rPr>
                <w:color w:val="000000"/>
              </w:rPr>
            </w:pPr>
            <w:r>
              <w:rPr>
                <w:color w:val="000000"/>
              </w:rPr>
              <w:t>57 (1) (a)</w:t>
            </w:r>
          </w:p>
        </w:tc>
        <w:tc>
          <w:tcPr>
            <w:tcW w:w="3720" w:type="dxa"/>
            <w:tcBorders>
              <w:top w:val="single" w:sz="4" w:space="0" w:color="C0C0C0"/>
              <w:left w:val="single" w:sz="4" w:space="0" w:color="C0C0C0"/>
              <w:bottom w:val="single" w:sz="4" w:space="0" w:color="C0C0C0"/>
              <w:right w:val="single" w:sz="4" w:space="0" w:color="C0C0C0"/>
            </w:tcBorders>
            <w:hideMark/>
          </w:tcPr>
          <w:p w14:paraId="4F9F0F20" w14:textId="77777777" w:rsidR="000A0FDC" w:rsidRDefault="000A0FDC" w:rsidP="00F4474A">
            <w:pPr>
              <w:pStyle w:val="TableText10"/>
              <w:rPr>
                <w:color w:val="000000"/>
              </w:rPr>
            </w:pPr>
            <w:r>
              <w:rPr>
                <w:color w:val="000000"/>
              </w:rPr>
              <w:t>not stop at stop line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4142A3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A4A04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AA4A565" w14:textId="77777777" w:rsidR="000A0FDC" w:rsidRDefault="000A0FDC" w:rsidP="00F4474A">
            <w:pPr>
              <w:pStyle w:val="TableText10"/>
              <w:rPr>
                <w:color w:val="000000"/>
              </w:rPr>
            </w:pPr>
            <w:r>
              <w:rPr>
                <w:color w:val="000000"/>
              </w:rPr>
              <w:t>3 (NS)</w:t>
            </w:r>
          </w:p>
        </w:tc>
      </w:tr>
      <w:tr w:rsidR="000A0FDC" w14:paraId="21BE276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DB8B4D" w14:textId="77777777" w:rsidR="000A0FDC" w:rsidRDefault="000A0FDC" w:rsidP="00F4474A">
            <w:pPr>
              <w:pStyle w:val="TableText10"/>
              <w:rPr>
                <w:color w:val="000000"/>
              </w:rPr>
            </w:pPr>
            <w:r>
              <w:rPr>
                <w:color w:val="000000"/>
              </w:rPr>
              <w:t>38</w:t>
            </w:r>
          </w:p>
        </w:tc>
        <w:tc>
          <w:tcPr>
            <w:tcW w:w="2400" w:type="dxa"/>
            <w:tcBorders>
              <w:top w:val="single" w:sz="4" w:space="0" w:color="C0C0C0"/>
              <w:left w:val="single" w:sz="4" w:space="0" w:color="C0C0C0"/>
              <w:bottom w:val="single" w:sz="4" w:space="0" w:color="C0C0C0"/>
              <w:right w:val="single" w:sz="4" w:space="0" w:color="C0C0C0"/>
            </w:tcBorders>
            <w:hideMark/>
          </w:tcPr>
          <w:p w14:paraId="647BEFFF" w14:textId="77777777" w:rsidR="000A0FDC" w:rsidRDefault="000A0FDC" w:rsidP="00F4474A">
            <w:pPr>
              <w:pStyle w:val="TableText10"/>
              <w:rPr>
                <w:color w:val="000000"/>
              </w:rPr>
            </w:pPr>
            <w:r>
              <w:rPr>
                <w:color w:val="000000"/>
              </w:rPr>
              <w:t>57 (1) (b)</w:t>
            </w:r>
          </w:p>
        </w:tc>
        <w:tc>
          <w:tcPr>
            <w:tcW w:w="3720" w:type="dxa"/>
            <w:tcBorders>
              <w:top w:val="single" w:sz="4" w:space="0" w:color="C0C0C0"/>
              <w:left w:val="single" w:sz="4" w:space="0" w:color="C0C0C0"/>
              <w:bottom w:val="single" w:sz="4" w:space="0" w:color="C0C0C0"/>
              <w:right w:val="single" w:sz="4" w:space="0" w:color="C0C0C0"/>
            </w:tcBorders>
            <w:hideMark/>
          </w:tcPr>
          <w:p w14:paraId="01B3007A" w14:textId="77777777" w:rsidR="000A0FDC" w:rsidRDefault="000A0FDC" w:rsidP="00F4474A">
            <w:pPr>
              <w:pStyle w:val="TableText10"/>
              <w:rPr>
                <w:color w:val="000000"/>
              </w:rPr>
            </w:pPr>
            <w:r>
              <w:rPr>
                <w:color w:val="000000"/>
              </w:rPr>
              <w:t>not stop before traffic lights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B25FEF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B24D5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24E5275" w14:textId="77777777" w:rsidR="000A0FDC" w:rsidRDefault="000A0FDC" w:rsidP="00F4474A">
            <w:pPr>
              <w:pStyle w:val="TableText10"/>
              <w:rPr>
                <w:color w:val="000000"/>
              </w:rPr>
            </w:pPr>
            <w:r>
              <w:rPr>
                <w:color w:val="000000"/>
              </w:rPr>
              <w:t>3 (NS)</w:t>
            </w:r>
          </w:p>
        </w:tc>
      </w:tr>
      <w:tr w:rsidR="000A0FDC" w14:paraId="382E63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FA462E" w14:textId="77777777" w:rsidR="000A0FDC" w:rsidRDefault="000A0FDC" w:rsidP="00F4474A">
            <w:pPr>
              <w:pStyle w:val="TableText10"/>
              <w:rPr>
                <w:color w:val="000000"/>
              </w:rPr>
            </w:pPr>
            <w:r>
              <w:rPr>
                <w:color w:val="000000"/>
              </w:rPr>
              <w:t>39</w:t>
            </w:r>
          </w:p>
        </w:tc>
        <w:tc>
          <w:tcPr>
            <w:tcW w:w="2400" w:type="dxa"/>
            <w:tcBorders>
              <w:top w:val="single" w:sz="4" w:space="0" w:color="C0C0C0"/>
              <w:left w:val="single" w:sz="4" w:space="0" w:color="C0C0C0"/>
              <w:bottom w:val="single" w:sz="4" w:space="0" w:color="C0C0C0"/>
              <w:right w:val="single" w:sz="4" w:space="0" w:color="C0C0C0"/>
            </w:tcBorders>
            <w:hideMark/>
          </w:tcPr>
          <w:p w14:paraId="1A630930" w14:textId="77777777" w:rsidR="000A0FDC" w:rsidRDefault="000A0FDC" w:rsidP="00F4474A">
            <w:pPr>
              <w:pStyle w:val="TableText10"/>
              <w:rPr>
                <w:color w:val="000000"/>
              </w:rPr>
            </w:pPr>
            <w:r>
              <w:rPr>
                <w:color w:val="000000"/>
              </w:rPr>
              <w:t>57 (1) (c)</w:t>
            </w:r>
          </w:p>
        </w:tc>
        <w:tc>
          <w:tcPr>
            <w:tcW w:w="3720" w:type="dxa"/>
            <w:tcBorders>
              <w:top w:val="single" w:sz="4" w:space="0" w:color="C0C0C0"/>
              <w:left w:val="single" w:sz="4" w:space="0" w:color="C0C0C0"/>
              <w:bottom w:val="single" w:sz="4" w:space="0" w:color="C0C0C0"/>
              <w:right w:val="single" w:sz="4" w:space="0" w:color="C0C0C0"/>
            </w:tcBorders>
            <w:hideMark/>
          </w:tcPr>
          <w:p w14:paraId="64642BEF" w14:textId="77777777" w:rsidR="000A0FDC" w:rsidRDefault="000A0FDC" w:rsidP="00F4474A">
            <w:pPr>
              <w:pStyle w:val="TableText10"/>
              <w:rPr>
                <w:color w:val="000000"/>
              </w:rPr>
            </w:pPr>
            <w:r>
              <w:rPr>
                <w:color w:val="000000"/>
              </w:rPr>
              <w:t>not stop before intersection at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71F6642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6E62A7"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9CB52A5" w14:textId="77777777" w:rsidR="000A0FDC" w:rsidRDefault="000A0FDC" w:rsidP="00F4474A">
            <w:pPr>
              <w:pStyle w:val="TableText10"/>
              <w:rPr>
                <w:color w:val="000000"/>
              </w:rPr>
            </w:pPr>
            <w:r>
              <w:rPr>
                <w:color w:val="000000"/>
              </w:rPr>
              <w:t>3 (NS)</w:t>
            </w:r>
          </w:p>
        </w:tc>
      </w:tr>
      <w:tr w:rsidR="000A0FDC" w14:paraId="5A84F3B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B3A91C" w14:textId="77777777" w:rsidR="000A0FDC" w:rsidRDefault="000A0FDC" w:rsidP="00F4474A">
            <w:pPr>
              <w:pStyle w:val="TableText10"/>
              <w:rPr>
                <w:color w:val="000000"/>
              </w:rPr>
            </w:pPr>
            <w:r>
              <w:rPr>
                <w:color w:val="000000"/>
              </w:rPr>
              <w:t>40</w:t>
            </w:r>
          </w:p>
        </w:tc>
        <w:tc>
          <w:tcPr>
            <w:tcW w:w="2400" w:type="dxa"/>
            <w:tcBorders>
              <w:top w:val="single" w:sz="4" w:space="0" w:color="C0C0C0"/>
              <w:left w:val="single" w:sz="4" w:space="0" w:color="C0C0C0"/>
              <w:bottom w:val="single" w:sz="4" w:space="0" w:color="C0C0C0"/>
              <w:right w:val="single" w:sz="4" w:space="0" w:color="C0C0C0"/>
            </w:tcBorders>
            <w:hideMark/>
          </w:tcPr>
          <w:p w14:paraId="156B8445" w14:textId="77777777" w:rsidR="000A0FDC" w:rsidRDefault="000A0FDC" w:rsidP="00F4474A">
            <w:pPr>
              <w:pStyle w:val="TableText10"/>
              <w:rPr>
                <w:color w:val="000000"/>
              </w:rPr>
            </w:pPr>
            <w:r>
              <w:rPr>
                <w:color w:val="000000"/>
              </w:rPr>
              <w:t>57 (2) (a)</w:t>
            </w:r>
          </w:p>
        </w:tc>
        <w:tc>
          <w:tcPr>
            <w:tcW w:w="3720" w:type="dxa"/>
            <w:tcBorders>
              <w:top w:val="single" w:sz="4" w:space="0" w:color="C0C0C0"/>
              <w:left w:val="single" w:sz="4" w:space="0" w:color="C0C0C0"/>
              <w:bottom w:val="single" w:sz="4" w:space="0" w:color="C0C0C0"/>
              <w:right w:val="single" w:sz="4" w:space="0" w:color="C0C0C0"/>
            </w:tcBorders>
            <w:hideMark/>
          </w:tcPr>
          <w:p w14:paraId="58BE1086" w14:textId="77777777" w:rsidR="000A0FDC" w:rsidRDefault="000A0FDC" w:rsidP="00F4474A">
            <w:pPr>
              <w:pStyle w:val="TableText10"/>
              <w:rPr>
                <w:color w:val="000000"/>
              </w:rPr>
            </w:pPr>
            <w:r>
              <w:rPr>
                <w:color w:val="000000"/>
              </w:rPr>
              <w:t>not stop at stop line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0E8CCD2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A64CC5"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8DBFCFA" w14:textId="77777777" w:rsidR="000A0FDC" w:rsidRDefault="000A0FDC" w:rsidP="00F4474A">
            <w:pPr>
              <w:pStyle w:val="TableText10"/>
              <w:rPr>
                <w:color w:val="000000"/>
              </w:rPr>
            </w:pPr>
            <w:r>
              <w:rPr>
                <w:color w:val="000000"/>
              </w:rPr>
              <w:t>3 (NS)</w:t>
            </w:r>
          </w:p>
        </w:tc>
      </w:tr>
      <w:tr w:rsidR="000A0FDC" w14:paraId="7B4A7A9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87693C" w14:textId="77777777" w:rsidR="000A0FDC" w:rsidRDefault="000A0FDC" w:rsidP="00F4474A">
            <w:pPr>
              <w:pStyle w:val="TableText10"/>
              <w:rPr>
                <w:color w:val="000000"/>
              </w:rPr>
            </w:pPr>
            <w:r>
              <w:rPr>
                <w:color w:val="000000"/>
              </w:rPr>
              <w:t>41</w:t>
            </w:r>
          </w:p>
        </w:tc>
        <w:tc>
          <w:tcPr>
            <w:tcW w:w="2400" w:type="dxa"/>
            <w:tcBorders>
              <w:top w:val="single" w:sz="4" w:space="0" w:color="C0C0C0"/>
              <w:left w:val="single" w:sz="4" w:space="0" w:color="C0C0C0"/>
              <w:bottom w:val="single" w:sz="4" w:space="0" w:color="C0C0C0"/>
              <w:right w:val="single" w:sz="4" w:space="0" w:color="C0C0C0"/>
            </w:tcBorders>
            <w:hideMark/>
          </w:tcPr>
          <w:p w14:paraId="1ADCF8E4" w14:textId="77777777" w:rsidR="000A0FDC" w:rsidRDefault="000A0FDC" w:rsidP="00F4474A">
            <w:pPr>
              <w:pStyle w:val="TableText10"/>
              <w:rPr>
                <w:color w:val="000000"/>
              </w:rPr>
            </w:pPr>
            <w:r>
              <w:rPr>
                <w:color w:val="000000"/>
              </w:rPr>
              <w:t>57 (2) (b)</w:t>
            </w:r>
          </w:p>
        </w:tc>
        <w:tc>
          <w:tcPr>
            <w:tcW w:w="3720" w:type="dxa"/>
            <w:tcBorders>
              <w:top w:val="single" w:sz="4" w:space="0" w:color="C0C0C0"/>
              <w:left w:val="single" w:sz="4" w:space="0" w:color="C0C0C0"/>
              <w:bottom w:val="single" w:sz="4" w:space="0" w:color="C0C0C0"/>
              <w:right w:val="single" w:sz="4" w:space="0" w:color="C0C0C0"/>
            </w:tcBorders>
            <w:hideMark/>
          </w:tcPr>
          <w:p w14:paraId="2A45115B" w14:textId="77777777" w:rsidR="000A0FDC" w:rsidRDefault="000A0FDC" w:rsidP="00F4474A">
            <w:pPr>
              <w:pStyle w:val="TableText10"/>
              <w:rPr>
                <w:color w:val="000000"/>
              </w:rPr>
            </w:pPr>
            <w:r>
              <w:rPr>
                <w:color w:val="000000"/>
              </w:rPr>
              <w:t>not stop before traffic lights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36B7915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4ED8A5"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ADA1452" w14:textId="77777777" w:rsidR="000A0FDC" w:rsidRDefault="000A0FDC" w:rsidP="00F4474A">
            <w:pPr>
              <w:pStyle w:val="TableText10"/>
              <w:rPr>
                <w:color w:val="000000"/>
              </w:rPr>
            </w:pPr>
            <w:r>
              <w:rPr>
                <w:color w:val="000000"/>
              </w:rPr>
              <w:t>3 (NS)</w:t>
            </w:r>
          </w:p>
        </w:tc>
      </w:tr>
      <w:tr w:rsidR="000A0FDC" w14:paraId="040A5C7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4D9C70" w14:textId="77777777" w:rsidR="000A0FDC" w:rsidRDefault="000A0FDC" w:rsidP="00F4474A">
            <w:pPr>
              <w:pStyle w:val="TableText10"/>
              <w:rPr>
                <w:color w:val="000000"/>
              </w:rPr>
            </w:pPr>
            <w:r>
              <w:rPr>
                <w:color w:val="000000"/>
              </w:rPr>
              <w:t>42</w:t>
            </w:r>
          </w:p>
        </w:tc>
        <w:tc>
          <w:tcPr>
            <w:tcW w:w="2400" w:type="dxa"/>
            <w:tcBorders>
              <w:top w:val="single" w:sz="4" w:space="0" w:color="C0C0C0"/>
              <w:left w:val="single" w:sz="4" w:space="0" w:color="C0C0C0"/>
              <w:bottom w:val="single" w:sz="4" w:space="0" w:color="C0C0C0"/>
              <w:right w:val="single" w:sz="4" w:space="0" w:color="C0C0C0"/>
            </w:tcBorders>
            <w:hideMark/>
          </w:tcPr>
          <w:p w14:paraId="03776DB3" w14:textId="77777777" w:rsidR="000A0FDC" w:rsidRDefault="000A0FDC" w:rsidP="00F4474A">
            <w:pPr>
              <w:pStyle w:val="TableText10"/>
              <w:rPr>
                <w:color w:val="000000"/>
              </w:rPr>
            </w:pPr>
            <w:r>
              <w:rPr>
                <w:color w:val="000000"/>
              </w:rPr>
              <w:t>57 (2) (c)</w:t>
            </w:r>
          </w:p>
        </w:tc>
        <w:tc>
          <w:tcPr>
            <w:tcW w:w="3720" w:type="dxa"/>
            <w:tcBorders>
              <w:top w:val="single" w:sz="4" w:space="0" w:color="C0C0C0"/>
              <w:left w:val="single" w:sz="4" w:space="0" w:color="C0C0C0"/>
              <w:bottom w:val="single" w:sz="4" w:space="0" w:color="C0C0C0"/>
              <w:right w:val="single" w:sz="4" w:space="0" w:color="C0C0C0"/>
            </w:tcBorders>
            <w:hideMark/>
          </w:tcPr>
          <w:p w14:paraId="17B82CFE" w14:textId="77777777" w:rsidR="000A0FDC" w:rsidRDefault="000A0FDC" w:rsidP="00F4474A">
            <w:pPr>
              <w:pStyle w:val="TableText10"/>
              <w:rPr>
                <w:color w:val="000000"/>
              </w:rPr>
            </w:pPr>
            <w:r>
              <w:rPr>
                <w:color w:val="000000"/>
              </w:rPr>
              <w:t>not stop before intersection at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0FA2D24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8FA7A"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A5E059D" w14:textId="77777777" w:rsidR="000A0FDC" w:rsidRDefault="000A0FDC" w:rsidP="00F4474A">
            <w:pPr>
              <w:pStyle w:val="TableText10"/>
              <w:rPr>
                <w:color w:val="000000"/>
              </w:rPr>
            </w:pPr>
            <w:r>
              <w:rPr>
                <w:color w:val="000000"/>
              </w:rPr>
              <w:t>3 (NS)</w:t>
            </w:r>
          </w:p>
        </w:tc>
      </w:tr>
      <w:tr w:rsidR="000A0FDC" w14:paraId="2A09B12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88E6AB" w14:textId="77777777" w:rsidR="000A0FDC" w:rsidRDefault="000A0FDC" w:rsidP="00F4474A">
            <w:pPr>
              <w:pStyle w:val="TableText10"/>
              <w:rPr>
                <w:color w:val="000000"/>
              </w:rPr>
            </w:pPr>
            <w:r>
              <w:rPr>
                <w:color w:val="000000"/>
              </w:rPr>
              <w:t>43</w:t>
            </w:r>
          </w:p>
        </w:tc>
        <w:tc>
          <w:tcPr>
            <w:tcW w:w="2400" w:type="dxa"/>
            <w:tcBorders>
              <w:top w:val="single" w:sz="4" w:space="0" w:color="C0C0C0"/>
              <w:left w:val="single" w:sz="4" w:space="0" w:color="C0C0C0"/>
              <w:bottom w:val="single" w:sz="4" w:space="0" w:color="C0C0C0"/>
              <w:right w:val="single" w:sz="4" w:space="0" w:color="C0C0C0"/>
            </w:tcBorders>
            <w:hideMark/>
          </w:tcPr>
          <w:p w14:paraId="4B05E784" w14:textId="77777777" w:rsidR="000A0FDC" w:rsidRDefault="000A0FDC" w:rsidP="00F4474A">
            <w:pPr>
              <w:pStyle w:val="TableText10"/>
              <w:rPr>
                <w:color w:val="000000"/>
              </w:rPr>
            </w:pPr>
            <w:r>
              <w:rPr>
                <w:color w:val="000000"/>
              </w:rPr>
              <w:t>57 (3)</w:t>
            </w:r>
          </w:p>
        </w:tc>
        <w:tc>
          <w:tcPr>
            <w:tcW w:w="3720" w:type="dxa"/>
            <w:tcBorders>
              <w:top w:val="single" w:sz="4" w:space="0" w:color="C0C0C0"/>
              <w:left w:val="single" w:sz="4" w:space="0" w:color="C0C0C0"/>
              <w:bottom w:val="single" w:sz="4" w:space="0" w:color="C0C0C0"/>
              <w:right w:val="single" w:sz="4" w:space="0" w:color="C0C0C0"/>
            </w:tcBorders>
            <w:hideMark/>
          </w:tcPr>
          <w:p w14:paraId="3C8F920A" w14:textId="77777777" w:rsidR="000A0FDC" w:rsidRDefault="000A0FDC" w:rsidP="00F4474A">
            <w:pPr>
              <w:pStyle w:val="TableText10"/>
              <w:rPr>
                <w:color w:val="000000"/>
              </w:rPr>
            </w:pPr>
            <w:r>
              <w:rPr>
                <w:color w:val="000000"/>
              </w:rPr>
              <w:t>not leave intersection safely after yellow light/arrow</w:t>
            </w:r>
          </w:p>
        </w:tc>
        <w:tc>
          <w:tcPr>
            <w:tcW w:w="1320" w:type="dxa"/>
            <w:tcBorders>
              <w:top w:val="single" w:sz="4" w:space="0" w:color="C0C0C0"/>
              <w:left w:val="single" w:sz="4" w:space="0" w:color="C0C0C0"/>
              <w:bottom w:val="single" w:sz="4" w:space="0" w:color="C0C0C0"/>
              <w:right w:val="single" w:sz="4" w:space="0" w:color="C0C0C0"/>
            </w:tcBorders>
            <w:hideMark/>
          </w:tcPr>
          <w:p w14:paraId="6AE250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31EB9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12881D6" w14:textId="77777777" w:rsidR="000A0FDC" w:rsidRDefault="000A0FDC" w:rsidP="00F4474A">
            <w:pPr>
              <w:pStyle w:val="TableText10"/>
              <w:rPr>
                <w:color w:val="000000"/>
              </w:rPr>
            </w:pPr>
            <w:r>
              <w:rPr>
                <w:color w:val="000000"/>
              </w:rPr>
              <w:t>3 (NS)</w:t>
            </w:r>
          </w:p>
        </w:tc>
      </w:tr>
      <w:tr w:rsidR="000A0FDC" w14:paraId="32F92F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DD1647" w14:textId="77777777" w:rsidR="000A0FDC" w:rsidRDefault="000A0FDC" w:rsidP="00F4474A">
            <w:pPr>
              <w:pStyle w:val="TableText10"/>
              <w:rPr>
                <w:color w:val="000000"/>
              </w:rPr>
            </w:pPr>
            <w:r>
              <w:rPr>
                <w:color w:val="000000"/>
              </w:rPr>
              <w:t>44</w:t>
            </w:r>
          </w:p>
        </w:tc>
        <w:tc>
          <w:tcPr>
            <w:tcW w:w="2400" w:type="dxa"/>
            <w:tcBorders>
              <w:top w:val="single" w:sz="4" w:space="0" w:color="C0C0C0"/>
              <w:left w:val="single" w:sz="4" w:space="0" w:color="C0C0C0"/>
              <w:bottom w:val="single" w:sz="4" w:space="0" w:color="C0C0C0"/>
              <w:right w:val="single" w:sz="4" w:space="0" w:color="C0C0C0"/>
            </w:tcBorders>
            <w:hideMark/>
          </w:tcPr>
          <w:p w14:paraId="4CAC9316" w14:textId="77777777" w:rsidR="000A0FDC" w:rsidRDefault="000A0FDC" w:rsidP="00F4474A">
            <w:pPr>
              <w:pStyle w:val="TableText10"/>
              <w:rPr>
                <w:color w:val="000000"/>
              </w:rPr>
            </w:pPr>
            <w:r>
              <w:rPr>
                <w:color w:val="000000"/>
              </w:rPr>
              <w:t>59 (1)</w:t>
            </w:r>
          </w:p>
        </w:tc>
        <w:tc>
          <w:tcPr>
            <w:tcW w:w="3720" w:type="dxa"/>
            <w:tcBorders>
              <w:top w:val="single" w:sz="4" w:space="0" w:color="C0C0C0"/>
              <w:left w:val="single" w:sz="4" w:space="0" w:color="C0C0C0"/>
              <w:bottom w:val="single" w:sz="4" w:space="0" w:color="C0C0C0"/>
              <w:right w:val="single" w:sz="4" w:space="0" w:color="C0C0C0"/>
            </w:tcBorders>
            <w:hideMark/>
          </w:tcPr>
          <w:p w14:paraId="13937F0C" w14:textId="77777777" w:rsidR="000A0FDC" w:rsidRDefault="000A0FDC" w:rsidP="00F4474A">
            <w:pPr>
              <w:pStyle w:val="TableText10"/>
              <w:rPr>
                <w:color w:val="000000"/>
              </w:rPr>
            </w:pPr>
            <w:r>
              <w:rPr>
                <w:color w:val="000000"/>
              </w:rPr>
              <w:t>enter intersection or marked foot crossing when traffic light red</w:t>
            </w:r>
          </w:p>
        </w:tc>
        <w:tc>
          <w:tcPr>
            <w:tcW w:w="1320" w:type="dxa"/>
            <w:tcBorders>
              <w:top w:val="single" w:sz="4" w:space="0" w:color="C0C0C0"/>
              <w:left w:val="single" w:sz="4" w:space="0" w:color="C0C0C0"/>
              <w:bottom w:val="single" w:sz="4" w:space="0" w:color="C0C0C0"/>
              <w:right w:val="single" w:sz="4" w:space="0" w:color="C0C0C0"/>
            </w:tcBorders>
            <w:hideMark/>
          </w:tcPr>
          <w:p w14:paraId="1C7DB0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F6453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ECABE74" w14:textId="77777777" w:rsidR="000A0FDC" w:rsidRDefault="000A0FDC" w:rsidP="00F4474A">
            <w:pPr>
              <w:pStyle w:val="TableText10"/>
              <w:rPr>
                <w:color w:val="000000"/>
              </w:rPr>
            </w:pPr>
            <w:r>
              <w:rPr>
                <w:color w:val="000000"/>
              </w:rPr>
              <w:t>3 (NS)</w:t>
            </w:r>
          </w:p>
        </w:tc>
      </w:tr>
      <w:tr w:rsidR="000A0FDC" w14:paraId="1953FA8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A7AB6A" w14:textId="77777777" w:rsidR="000A0FDC" w:rsidRDefault="000A0FDC" w:rsidP="00F4474A">
            <w:pPr>
              <w:pStyle w:val="TableText10"/>
              <w:rPr>
                <w:color w:val="000000"/>
              </w:rPr>
            </w:pPr>
            <w:r>
              <w:rPr>
                <w:color w:val="000000"/>
              </w:rPr>
              <w:t>45</w:t>
            </w:r>
          </w:p>
        </w:tc>
        <w:tc>
          <w:tcPr>
            <w:tcW w:w="2400" w:type="dxa"/>
            <w:tcBorders>
              <w:top w:val="single" w:sz="4" w:space="0" w:color="C0C0C0"/>
              <w:left w:val="single" w:sz="4" w:space="0" w:color="C0C0C0"/>
              <w:bottom w:val="single" w:sz="4" w:space="0" w:color="C0C0C0"/>
              <w:right w:val="single" w:sz="4" w:space="0" w:color="C0C0C0"/>
            </w:tcBorders>
            <w:hideMark/>
          </w:tcPr>
          <w:p w14:paraId="6767BCA0" w14:textId="77777777" w:rsidR="000A0FDC" w:rsidRDefault="000A0FDC" w:rsidP="00F4474A">
            <w:pPr>
              <w:pStyle w:val="TableText10"/>
              <w:rPr>
                <w:color w:val="000000"/>
              </w:rPr>
            </w:pPr>
            <w:r>
              <w:rPr>
                <w:color w:val="000000"/>
              </w:rPr>
              <w:t>60</w:t>
            </w:r>
          </w:p>
        </w:tc>
        <w:tc>
          <w:tcPr>
            <w:tcW w:w="3720" w:type="dxa"/>
            <w:tcBorders>
              <w:top w:val="single" w:sz="4" w:space="0" w:color="C0C0C0"/>
              <w:left w:val="single" w:sz="4" w:space="0" w:color="C0C0C0"/>
              <w:bottom w:val="single" w:sz="4" w:space="0" w:color="C0C0C0"/>
              <w:right w:val="single" w:sz="4" w:space="0" w:color="C0C0C0"/>
            </w:tcBorders>
            <w:hideMark/>
          </w:tcPr>
          <w:p w14:paraId="11BC2C08" w14:textId="77777777" w:rsidR="000A0FDC" w:rsidRDefault="000A0FDC" w:rsidP="00F4474A">
            <w:pPr>
              <w:pStyle w:val="TableText10"/>
              <w:rPr>
                <w:color w:val="000000"/>
              </w:rPr>
            </w:pPr>
            <w:r>
              <w:rPr>
                <w:color w:val="000000"/>
              </w:rPr>
              <w:t>enter intersection or marked foot crossing when traffic arrow red</w:t>
            </w:r>
          </w:p>
        </w:tc>
        <w:tc>
          <w:tcPr>
            <w:tcW w:w="1320" w:type="dxa"/>
            <w:tcBorders>
              <w:top w:val="single" w:sz="4" w:space="0" w:color="C0C0C0"/>
              <w:left w:val="single" w:sz="4" w:space="0" w:color="C0C0C0"/>
              <w:bottom w:val="single" w:sz="4" w:space="0" w:color="C0C0C0"/>
              <w:right w:val="single" w:sz="4" w:space="0" w:color="C0C0C0"/>
            </w:tcBorders>
            <w:hideMark/>
          </w:tcPr>
          <w:p w14:paraId="7AF1E39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B49935"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7664439" w14:textId="77777777" w:rsidR="000A0FDC" w:rsidRDefault="000A0FDC" w:rsidP="00F4474A">
            <w:pPr>
              <w:pStyle w:val="TableText10"/>
              <w:rPr>
                <w:color w:val="000000"/>
              </w:rPr>
            </w:pPr>
            <w:r>
              <w:rPr>
                <w:color w:val="000000"/>
              </w:rPr>
              <w:t>3 (NS)</w:t>
            </w:r>
          </w:p>
        </w:tc>
      </w:tr>
      <w:tr w:rsidR="000A0FDC" w14:paraId="7FDB86B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BDD864" w14:textId="77777777" w:rsidR="000A0FDC" w:rsidRDefault="000A0FDC" w:rsidP="00F4474A">
            <w:pPr>
              <w:pStyle w:val="TableText10"/>
              <w:rPr>
                <w:color w:val="000000"/>
              </w:rPr>
            </w:pPr>
            <w:r>
              <w:rPr>
                <w:color w:val="000000"/>
              </w:rPr>
              <w:t>46</w:t>
            </w:r>
          </w:p>
        </w:tc>
        <w:tc>
          <w:tcPr>
            <w:tcW w:w="2400" w:type="dxa"/>
            <w:tcBorders>
              <w:top w:val="single" w:sz="4" w:space="0" w:color="C0C0C0"/>
              <w:left w:val="single" w:sz="4" w:space="0" w:color="C0C0C0"/>
              <w:bottom w:val="single" w:sz="4" w:space="0" w:color="C0C0C0"/>
              <w:right w:val="single" w:sz="4" w:space="0" w:color="C0C0C0"/>
            </w:tcBorders>
            <w:hideMark/>
          </w:tcPr>
          <w:p w14:paraId="1F2350A4" w14:textId="77777777" w:rsidR="000A0FDC" w:rsidRDefault="000A0FDC" w:rsidP="00F4474A">
            <w:pPr>
              <w:pStyle w:val="TableText10"/>
              <w:rPr>
                <w:color w:val="000000"/>
              </w:rPr>
            </w:pPr>
            <w:r>
              <w:rPr>
                <w:color w:val="000000"/>
              </w:rPr>
              <w:t>60A (1)</w:t>
            </w:r>
          </w:p>
        </w:tc>
        <w:tc>
          <w:tcPr>
            <w:tcW w:w="3720" w:type="dxa"/>
            <w:tcBorders>
              <w:top w:val="single" w:sz="4" w:space="0" w:color="C0C0C0"/>
              <w:left w:val="single" w:sz="4" w:space="0" w:color="C0C0C0"/>
              <w:bottom w:val="single" w:sz="4" w:space="0" w:color="C0C0C0"/>
              <w:right w:val="single" w:sz="4" w:space="0" w:color="C0C0C0"/>
            </w:tcBorders>
            <w:hideMark/>
          </w:tcPr>
          <w:p w14:paraId="28D97507" w14:textId="77777777" w:rsidR="000A0FDC" w:rsidRDefault="000A0FDC" w:rsidP="00F4474A">
            <w:pPr>
              <w:pStyle w:val="TableText10"/>
              <w:rPr>
                <w:color w:val="000000"/>
              </w:rPr>
            </w:pPr>
            <w:r>
              <w:rPr>
                <w:color w:val="000000"/>
              </w:rPr>
              <w:t>enter bicycle storage area when traffic light red</w:t>
            </w:r>
          </w:p>
        </w:tc>
        <w:tc>
          <w:tcPr>
            <w:tcW w:w="1320" w:type="dxa"/>
            <w:tcBorders>
              <w:top w:val="single" w:sz="4" w:space="0" w:color="C0C0C0"/>
              <w:left w:val="single" w:sz="4" w:space="0" w:color="C0C0C0"/>
              <w:bottom w:val="single" w:sz="4" w:space="0" w:color="C0C0C0"/>
              <w:right w:val="single" w:sz="4" w:space="0" w:color="C0C0C0"/>
            </w:tcBorders>
            <w:hideMark/>
          </w:tcPr>
          <w:p w14:paraId="396B52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36B12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E362FFA" w14:textId="77777777" w:rsidR="000A0FDC" w:rsidRDefault="000A0FDC" w:rsidP="00F4474A">
            <w:pPr>
              <w:pStyle w:val="TableText10"/>
              <w:rPr>
                <w:color w:val="000000"/>
              </w:rPr>
            </w:pPr>
            <w:r>
              <w:rPr>
                <w:color w:val="000000"/>
              </w:rPr>
              <w:t>3 (NS)</w:t>
            </w:r>
          </w:p>
        </w:tc>
      </w:tr>
      <w:tr w:rsidR="000A0FDC" w14:paraId="72F2047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CC5F9E" w14:textId="77777777" w:rsidR="000A0FDC" w:rsidRDefault="000A0FDC" w:rsidP="00F4474A">
            <w:pPr>
              <w:pStyle w:val="TableText10"/>
              <w:keepNext/>
              <w:rPr>
                <w:color w:val="000000"/>
              </w:rPr>
            </w:pPr>
            <w:r>
              <w:rPr>
                <w:color w:val="000000"/>
              </w:rPr>
              <w:t>47</w:t>
            </w:r>
          </w:p>
        </w:tc>
        <w:tc>
          <w:tcPr>
            <w:tcW w:w="2400" w:type="dxa"/>
            <w:tcBorders>
              <w:top w:val="single" w:sz="4" w:space="0" w:color="C0C0C0"/>
              <w:left w:val="single" w:sz="4" w:space="0" w:color="C0C0C0"/>
              <w:bottom w:val="single" w:sz="4" w:space="0" w:color="C0C0C0"/>
              <w:right w:val="single" w:sz="4" w:space="0" w:color="C0C0C0"/>
            </w:tcBorders>
            <w:hideMark/>
          </w:tcPr>
          <w:p w14:paraId="727D0657" w14:textId="77777777" w:rsidR="000A0FDC" w:rsidRDefault="000A0FDC" w:rsidP="00F4474A">
            <w:pPr>
              <w:pStyle w:val="TableText10"/>
              <w:rPr>
                <w:color w:val="000000"/>
              </w:rPr>
            </w:pPr>
            <w:r>
              <w:rPr>
                <w:color w:val="000000"/>
              </w:rPr>
              <w:t>60A (2)</w:t>
            </w:r>
          </w:p>
        </w:tc>
        <w:tc>
          <w:tcPr>
            <w:tcW w:w="3720" w:type="dxa"/>
            <w:tcBorders>
              <w:top w:val="single" w:sz="4" w:space="0" w:color="C0C0C0"/>
              <w:left w:val="single" w:sz="4" w:space="0" w:color="C0C0C0"/>
              <w:bottom w:val="single" w:sz="4" w:space="0" w:color="C0C0C0"/>
              <w:right w:val="single" w:sz="4" w:space="0" w:color="C0C0C0"/>
            </w:tcBorders>
            <w:hideMark/>
          </w:tcPr>
          <w:p w14:paraId="41691E8F" w14:textId="77777777" w:rsidR="000A0FDC" w:rsidRDefault="000A0FDC" w:rsidP="00F4474A">
            <w:pPr>
              <w:pStyle w:val="TableText10"/>
              <w:rPr>
                <w:color w:val="000000"/>
              </w:rPr>
            </w:pPr>
            <w:r>
              <w:rPr>
                <w:color w:val="000000"/>
              </w:rPr>
              <w:t>enter bicycle storage area when traffic arrow red</w:t>
            </w:r>
          </w:p>
        </w:tc>
        <w:tc>
          <w:tcPr>
            <w:tcW w:w="1320" w:type="dxa"/>
            <w:tcBorders>
              <w:top w:val="single" w:sz="4" w:space="0" w:color="C0C0C0"/>
              <w:left w:val="single" w:sz="4" w:space="0" w:color="C0C0C0"/>
              <w:bottom w:val="single" w:sz="4" w:space="0" w:color="C0C0C0"/>
              <w:right w:val="single" w:sz="4" w:space="0" w:color="C0C0C0"/>
            </w:tcBorders>
            <w:hideMark/>
          </w:tcPr>
          <w:p w14:paraId="78C61D9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6A8BFD"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9894A3F" w14:textId="77777777" w:rsidR="000A0FDC" w:rsidRDefault="000A0FDC" w:rsidP="00F4474A">
            <w:pPr>
              <w:pStyle w:val="TableText10"/>
              <w:rPr>
                <w:color w:val="000000"/>
              </w:rPr>
            </w:pPr>
            <w:r>
              <w:rPr>
                <w:color w:val="000000"/>
              </w:rPr>
              <w:t>3 (NS)</w:t>
            </w:r>
          </w:p>
        </w:tc>
      </w:tr>
      <w:tr w:rsidR="000A0FDC" w14:paraId="6D662FC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A312B1" w14:textId="77777777" w:rsidR="000A0FDC" w:rsidRDefault="000A0FDC" w:rsidP="00F4474A">
            <w:pPr>
              <w:pStyle w:val="TableText10"/>
              <w:rPr>
                <w:color w:val="000000"/>
              </w:rPr>
            </w:pPr>
            <w:r>
              <w:rPr>
                <w:color w:val="000000"/>
              </w:rPr>
              <w:t>48</w:t>
            </w:r>
          </w:p>
        </w:tc>
        <w:tc>
          <w:tcPr>
            <w:tcW w:w="2400" w:type="dxa"/>
            <w:tcBorders>
              <w:top w:val="single" w:sz="4" w:space="0" w:color="C0C0C0"/>
              <w:left w:val="single" w:sz="4" w:space="0" w:color="C0C0C0"/>
              <w:bottom w:val="single" w:sz="4" w:space="0" w:color="C0C0C0"/>
              <w:right w:val="single" w:sz="4" w:space="0" w:color="C0C0C0"/>
            </w:tcBorders>
            <w:hideMark/>
          </w:tcPr>
          <w:p w14:paraId="1010DDB4" w14:textId="77777777" w:rsidR="000A0FDC" w:rsidRDefault="000A0FDC" w:rsidP="00F4474A">
            <w:pPr>
              <w:pStyle w:val="TableText10"/>
              <w:rPr>
                <w:color w:val="000000"/>
              </w:rPr>
            </w:pPr>
            <w:r>
              <w:rPr>
                <w:color w:val="000000"/>
              </w:rPr>
              <w:t>61 (2)</w:t>
            </w:r>
          </w:p>
        </w:tc>
        <w:tc>
          <w:tcPr>
            <w:tcW w:w="3720" w:type="dxa"/>
            <w:tcBorders>
              <w:top w:val="single" w:sz="4" w:space="0" w:color="C0C0C0"/>
              <w:left w:val="single" w:sz="4" w:space="0" w:color="C0C0C0"/>
              <w:bottom w:val="single" w:sz="4" w:space="0" w:color="C0C0C0"/>
              <w:right w:val="single" w:sz="4" w:space="0" w:color="C0C0C0"/>
            </w:tcBorders>
            <w:hideMark/>
          </w:tcPr>
          <w:p w14:paraId="72160E37" w14:textId="77777777" w:rsidR="000A0FDC" w:rsidRDefault="000A0FDC" w:rsidP="00F4474A">
            <w:pPr>
              <w:pStyle w:val="TableText10"/>
              <w:rPr>
                <w:color w:val="000000"/>
              </w:rPr>
            </w:pPr>
            <w:r>
              <w:rPr>
                <w:color w:val="000000"/>
              </w:rPr>
              <w:t>enter intersection when lights/arrow yellow/red</w:t>
            </w:r>
          </w:p>
        </w:tc>
        <w:tc>
          <w:tcPr>
            <w:tcW w:w="1320" w:type="dxa"/>
            <w:tcBorders>
              <w:top w:val="single" w:sz="4" w:space="0" w:color="C0C0C0"/>
              <w:left w:val="single" w:sz="4" w:space="0" w:color="C0C0C0"/>
              <w:bottom w:val="single" w:sz="4" w:space="0" w:color="C0C0C0"/>
              <w:right w:val="single" w:sz="4" w:space="0" w:color="C0C0C0"/>
            </w:tcBorders>
            <w:hideMark/>
          </w:tcPr>
          <w:p w14:paraId="532C4D4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9DECB8"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68F2AB4" w14:textId="77777777" w:rsidR="000A0FDC" w:rsidRDefault="000A0FDC" w:rsidP="00F4474A">
            <w:pPr>
              <w:pStyle w:val="TableText10"/>
              <w:rPr>
                <w:color w:val="000000"/>
              </w:rPr>
            </w:pPr>
            <w:r>
              <w:rPr>
                <w:color w:val="000000"/>
              </w:rPr>
              <w:t>3 (NS)</w:t>
            </w:r>
          </w:p>
        </w:tc>
      </w:tr>
      <w:tr w:rsidR="000A0FDC" w14:paraId="61CE8BD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42DC67" w14:textId="77777777" w:rsidR="000A0FDC" w:rsidRDefault="000A0FDC" w:rsidP="00F4474A">
            <w:pPr>
              <w:pStyle w:val="TableText10"/>
              <w:rPr>
                <w:color w:val="000000"/>
              </w:rPr>
            </w:pPr>
            <w:r>
              <w:rPr>
                <w:color w:val="000000"/>
              </w:rPr>
              <w:t>49</w:t>
            </w:r>
          </w:p>
        </w:tc>
        <w:tc>
          <w:tcPr>
            <w:tcW w:w="2400" w:type="dxa"/>
            <w:tcBorders>
              <w:top w:val="single" w:sz="4" w:space="0" w:color="C0C0C0"/>
              <w:left w:val="single" w:sz="4" w:space="0" w:color="C0C0C0"/>
              <w:bottom w:val="single" w:sz="4" w:space="0" w:color="C0C0C0"/>
              <w:right w:val="single" w:sz="4" w:space="0" w:color="C0C0C0"/>
            </w:tcBorders>
            <w:hideMark/>
          </w:tcPr>
          <w:p w14:paraId="140E1471" w14:textId="77777777" w:rsidR="000A0FDC" w:rsidRDefault="000A0FDC" w:rsidP="00F4474A">
            <w:pPr>
              <w:pStyle w:val="TableText10"/>
              <w:rPr>
                <w:color w:val="000000"/>
              </w:rPr>
            </w:pPr>
            <w:r>
              <w:rPr>
                <w:color w:val="000000"/>
              </w:rPr>
              <w:t>61 (5)</w:t>
            </w:r>
          </w:p>
        </w:tc>
        <w:tc>
          <w:tcPr>
            <w:tcW w:w="3720" w:type="dxa"/>
            <w:tcBorders>
              <w:top w:val="single" w:sz="4" w:space="0" w:color="C0C0C0"/>
              <w:left w:val="single" w:sz="4" w:space="0" w:color="C0C0C0"/>
              <w:bottom w:val="single" w:sz="4" w:space="0" w:color="C0C0C0"/>
              <w:right w:val="single" w:sz="4" w:space="0" w:color="C0C0C0"/>
            </w:tcBorders>
            <w:hideMark/>
          </w:tcPr>
          <w:p w14:paraId="7B32EF4A" w14:textId="77777777" w:rsidR="000A0FDC" w:rsidRDefault="000A0FDC" w:rsidP="00F4474A">
            <w:pPr>
              <w:pStyle w:val="TableText10"/>
              <w:rPr>
                <w:color w:val="000000"/>
              </w:rPr>
            </w:pPr>
            <w:r>
              <w:rPr>
                <w:color w:val="000000"/>
              </w:rPr>
              <w:t>not leave intersection safely after light/arrow goes yellow/red</w:t>
            </w:r>
          </w:p>
        </w:tc>
        <w:tc>
          <w:tcPr>
            <w:tcW w:w="1320" w:type="dxa"/>
            <w:tcBorders>
              <w:top w:val="single" w:sz="4" w:space="0" w:color="C0C0C0"/>
              <w:left w:val="single" w:sz="4" w:space="0" w:color="C0C0C0"/>
              <w:bottom w:val="single" w:sz="4" w:space="0" w:color="C0C0C0"/>
              <w:right w:val="single" w:sz="4" w:space="0" w:color="C0C0C0"/>
            </w:tcBorders>
            <w:hideMark/>
          </w:tcPr>
          <w:p w14:paraId="6C12EB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E49D27"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96DBBE8" w14:textId="77777777" w:rsidR="000A0FDC" w:rsidRDefault="000A0FDC" w:rsidP="00F4474A">
            <w:pPr>
              <w:pStyle w:val="TableText10"/>
              <w:rPr>
                <w:color w:val="000000"/>
              </w:rPr>
            </w:pPr>
            <w:r>
              <w:rPr>
                <w:color w:val="000000"/>
              </w:rPr>
              <w:t>3</w:t>
            </w:r>
          </w:p>
        </w:tc>
      </w:tr>
      <w:tr w:rsidR="000A0FDC" w14:paraId="27E3D6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D7D222" w14:textId="77777777" w:rsidR="000A0FDC" w:rsidRDefault="000A0FDC" w:rsidP="00F4474A">
            <w:pPr>
              <w:pStyle w:val="TableText10"/>
              <w:rPr>
                <w:color w:val="000000"/>
              </w:rPr>
            </w:pPr>
            <w:r>
              <w:rPr>
                <w:color w:val="000000"/>
              </w:rPr>
              <w:t>50</w:t>
            </w:r>
          </w:p>
        </w:tc>
        <w:tc>
          <w:tcPr>
            <w:tcW w:w="2400" w:type="dxa"/>
            <w:tcBorders>
              <w:top w:val="single" w:sz="4" w:space="0" w:color="C0C0C0"/>
              <w:left w:val="single" w:sz="4" w:space="0" w:color="C0C0C0"/>
              <w:bottom w:val="single" w:sz="4" w:space="0" w:color="C0C0C0"/>
              <w:right w:val="single" w:sz="4" w:space="0" w:color="C0C0C0"/>
            </w:tcBorders>
            <w:hideMark/>
          </w:tcPr>
          <w:p w14:paraId="31A53513" w14:textId="77777777" w:rsidR="000A0FDC" w:rsidRDefault="000A0FDC" w:rsidP="00F4474A">
            <w:pPr>
              <w:pStyle w:val="TableText10"/>
              <w:rPr>
                <w:color w:val="000000"/>
              </w:rPr>
            </w:pPr>
            <w:r>
              <w:rPr>
                <w:color w:val="000000"/>
              </w:rPr>
              <w:t>62 (1) (a)</w:t>
            </w:r>
          </w:p>
        </w:tc>
        <w:tc>
          <w:tcPr>
            <w:tcW w:w="3720" w:type="dxa"/>
            <w:tcBorders>
              <w:top w:val="single" w:sz="4" w:space="0" w:color="C0C0C0"/>
              <w:left w:val="single" w:sz="4" w:space="0" w:color="C0C0C0"/>
              <w:bottom w:val="single" w:sz="4" w:space="0" w:color="C0C0C0"/>
              <w:right w:val="single" w:sz="4" w:space="0" w:color="C0C0C0"/>
            </w:tcBorders>
            <w:hideMark/>
          </w:tcPr>
          <w:p w14:paraId="29F1E1C3" w14:textId="77777777" w:rsidR="000A0FDC" w:rsidRDefault="000A0FDC" w:rsidP="00F4474A">
            <w:pPr>
              <w:pStyle w:val="TableText10"/>
              <w:rPr>
                <w:color w:val="000000"/>
              </w:rPr>
            </w:pPr>
            <w:r>
              <w:rPr>
                <w:color w:val="000000"/>
              </w:rPr>
              <w:t>not give way at lights to pedestrian crossing road</w:t>
            </w:r>
          </w:p>
        </w:tc>
        <w:tc>
          <w:tcPr>
            <w:tcW w:w="1320" w:type="dxa"/>
            <w:tcBorders>
              <w:top w:val="single" w:sz="4" w:space="0" w:color="C0C0C0"/>
              <w:left w:val="single" w:sz="4" w:space="0" w:color="C0C0C0"/>
              <w:bottom w:val="single" w:sz="4" w:space="0" w:color="C0C0C0"/>
              <w:right w:val="single" w:sz="4" w:space="0" w:color="C0C0C0"/>
            </w:tcBorders>
            <w:hideMark/>
          </w:tcPr>
          <w:p w14:paraId="3F6EB0B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7EED4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4623DA5" w14:textId="77777777" w:rsidR="000A0FDC" w:rsidRDefault="000A0FDC" w:rsidP="00F4474A">
            <w:pPr>
              <w:pStyle w:val="TableText10"/>
              <w:rPr>
                <w:color w:val="000000"/>
              </w:rPr>
            </w:pPr>
            <w:r>
              <w:rPr>
                <w:color w:val="000000"/>
              </w:rPr>
              <w:t>3 (NS)</w:t>
            </w:r>
          </w:p>
        </w:tc>
      </w:tr>
      <w:tr w:rsidR="000A0FDC" w14:paraId="6BC754F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9F6A5B" w14:textId="77777777" w:rsidR="000A0FDC" w:rsidRDefault="000A0FDC" w:rsidP="00F4474A">
            <w:pPr>
              <w:pStyle w:val="TableText10"/>
              <w:rPr>
                <w:color w:val="000000"/>
              </w:rPr>
            </w:pPr>
            <w:r>
              <w:rPr>
                <w:color w:val="000000"/>
              </w:rPr>
              <w:t>51</w:t>
            </w:r>
          </w:p>
        </w:tc>
        <w:tc>
          <w:tcPr>
            <w:tcW w:w="2400" w:type="dxa"/>
            <w:tcBorders>
              <w:top w:val="single" w:sz="4" w:space="0" w:color="C0C0C0"/>
              <w:left w:val="single" w:sz="4" w:space="0" w:color="C0C0C0"/>
              <w:bottom w:val="single" w:sz="4" w:space="0" w:color="C0C0C0"/>
              <w:right w:val="single" w:sz="4" w:space="0" w:color="C0C0C0"/>
            </w:tcBorders>
            <w:hideMark/>
          </w:tcPr>
          <w:p w14:paraId="00C010BC" w14:textId="77777777" w:rsidR="000A0FDC" w:rsidRDefault="000A0FDC" w:rsidP="00F4474A">
            <w:pPr>
              <w:pStyle w:val="TableText10"/>
              <w:rPr>
                <w:color w:val="000000"/>
              </w:rPr>
            </w:pPr>
            <w:r>
              <w:rPr>
                <w:color w:val="000000"/>
              </w:rPr>
              <w:t>62 (1) (b)</w:t>
            </w:r>
          </w:p>
        </w:tc>
        <w:tc>
          <w:tcPr>
            <w:tcW w:w="3720" w:type="dxa"/>
            <w:tcBorders>
              <w:top w:val="single" w:sz="4" w:space="0" w:color="C0C0C0"/>
              <w:left w:val="single" w:sz="4" w:space="0" w:color="C0C0C0"/>
              <w:bottom w:val="single" w:sz="4" w:space="0" w:color="C0C0C0"/>
              <w:right w:val="single" w:sz="4" w:space="0" w:color="C0C0C0"/>
            </w:tcBorders>
            <w:hideMark/>
          </w:tcPr>
          <w:p w14:paraId="634EB072" w14:textId="77777777" w:rsidR="000A0FDC" w:rsidRDefault="000A0FDC" w:rsidP="00F4474A">
            <w:pPr>
              <w:pStyle w:val="TableText10"/>
              <w:rPr>
                <w:color w:val="000000"/>
              </w:rPr>
            </w:pPr>
            <w:r>
              <w:rPr>
                <w:color w:val="000000"/>
              </w:rPr>
              <w:t>not give way at lights to other vehicle (left turn)</w:t>
            </w:r>
          </w:p>
        </w:tc>
        <w:tc>
          <w:tcPr>
            <w:tcW w:w="1320" w:type="dxa"/>
            <w:tcBorders>
              <w:top w:val="single" w:sz="4" w:space="0" w:color="C0C0C0"/>
              <w:left w:val="single" w:sz="4" w:space="0" w:color="C0C0C0"/>
              <w:bottom w:val="single" w:sz="4" w:space="0" w:color="C0C0C0"/>
              <w:right w:val="single" w:sz="4" w:space="0" w:color="C0C0C0"/>
            </w:tcBorders>
            <w:hideMark/>
          </w:tcPr>
          <w:p w14:paraId="5CD3EF7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9581D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7A1F882" w14:textId="77777777" w:rsidR="000A0FDC" w:rsidRDefault="000A0FDC" w:rsidP="00F4474A">
            <w:pPr>
              <w:pStyle w:val="TableText10"/>
              <w:rPr>
                <w:color w:val="000000"/>
              </w:rPr>
            </w:pPr>
            <w:r>
              <w:rPr>
                <w:color w:val="000000"/>
              </w:rPr>
              <w:t>3 (NS)</w:t>
            </w:r>
          </w:p>
        </w:tc>
      </w:tr>
      <w:tr w:rsidR="000A0FDC" w14:paraId="13BCDDA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12607D" w14:textId="77777777" w:rsidR="000A0FDC" w:rsidRDefault="000A0FDC" w:rsidP="00F4474A">
            <w:pPr>
              <w:pStyle w:val="TableText10"/>
              <w:rPr>
                <w:color w:val="000000"/>
              </w:rPr>
            </w:pPr>
            <w:r>
              <w:rPr>
                <w:color w:val="000000"/>
              </w:rPr>
              <w:br w:type="page"/>
              <w:t>52</w:t>
            </w:r>
          </w:p>
        </w:tc>
        <w:tc>
          <w:tcPr>
            <w:tcW w:w="2400" w:type="dxa"/>
            <w:tcBorders>
              <w:top w:val="single" w:sz="4" w:space="0" w:color="C0C0C0"/>
              <w:left w:val="single" w:sz="4" w:space="0" w:color="C0C0C0"/>
              <w:bottom w:val="single" w:sz="4" w:space="0" w:color="C0C0C0"/>
              <w:right w:val="single" w:sz="4" w:space="0" w:color="C0C0C0"/>
            </w:tcBorders>
            <w:hideMark/>
          </w:tcPr>
          <w:p w14:paraId="310C8B6E" w14:textId="77777777" w:rsidR="000A0FDC" w:rsidRDefault="000A0FDC" w:rsidP="00F4474A">
            <w:pPr>
              <w:pStyle w:val="TableText10"/>
              <w:rPr>
                <w:color w:val="000000"/>
              </w:rPr>
            </w:pPr>
            <w:r>
              <w:rPr>
                <w:color w:val="000000"/>
              </w:rPr>
              <w:t>62 (1) (c)</w:t>
            </w:r>
          </w:p>
        </w:tc>
        <w:tc>
          <w:tcPr>
            <w:tcW w:w="3720" w:type="dxa"/>
            <w:tcBorders>
              <w:top w:val="single" w:sz="4" w:space="0" w:color="C0C0C0"/>
              <w:left w:val="single" w:sz="4" w:space="0" w:color="C0C0C0"/>
              <w:bottom w:val="single" w:sz="4" w:space="0" w:color="C0C0C0"/>
              <w:right w:val="single" w:sz="4" w:space="0" w:color="C0C0C0"/>
            </w:tcBorders>
            <w:hideMark/>
          </w:tcPr>
          <w:p w14:paraId="494DC3A4" w14:textId="77777777" w:rsidR="000A0FDC" w:rsidRDefault="000A0FDC" w:rsidP="00F4474A">
            <w:pPr>
              <w:pStyle w:val="TableText10"/>
              <w:rPr>
                <w:color w:val="000000"/>
              </w:rPr>
            </w:pPr>
            <w:r>
              <w:rPr>
                <w:color w:val="000000"/>
              </w:rPr>
              <w:t>not give way at lights to oncoming vehicle (right turn)</w:t>
            </w:r>
          </w:p>
        </w:tc>
        <w:tc>
          <w:tcPr>
            <w:tcW w:w="1320" w:type="dxa"/>
            <w:tcBorders>
              <w:top w:val="single" w:sz="4" w:space="0" w:color="C0C0C0"/>
              <w:left w:val="single" w:sz="4" w:space="0" w:color="C0C0C0"/>
              <w:bottom w:val="single" w:sz="4" w:space="0" w:color="C0C0C0"/>
              <w:right w:val="single" w:sz="4" w:space="0" w:color="C0C0C0"/>
            </w:tcBorders>
            <w:hideMark/>
          </w:tcPr>
          <w:p w14:paraId="47574BC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0241DE"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0A5CD2C" w14:textId="77777777" w:rsidR="000A0FDC" w:rsidRDefault="000A0FDC" w:rsidP="00F4474A">
            <w:pPr>
              <w:pStyle w:val="TableText10"/>
              <w:rPr>
                <w:color w:val="000000"/>
              </w:rPr>
            </w:pPr>
            <w:r>
              <w:rPr>
                <w:color w:val="000000"/>
              </w:rPr>
              <w:t>3 (NS)</w:t>
            </w:r>
          </w:p>
        </w:tc>
      </w:tr>
      <w:tr w:rsidR="000A0FDC" w14:paraId="4CE61523"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4F8F8916" w14:textId="77777777" w:rsidR="000A0FDC" w:rsidRDefault="000A0FDC" w:rsidP="00F4474A">
            <w:pPr>
              <w:pStyle w:val="TableText10"/>
              <w:keepNext/>
              <w:rPr>
                <w:color w:val="000000"/>
              </w:rPr>
            </w:pPr>
            <w:r>
              <w:rPr>
                <w:color w:val="000000"/>
              </w:rPr>
              <w:t>53</w:t>
            </w:r>
          </w:p>
        </w:tc>
        <w:tc>
          <w:tcPr>
            <w:tcW w:w="2400" w:type="dxa"/>
            <w:tcBorders>
              <w:top w:val="single" w:sz="4" w:space="0" w:color="C0C0C0"/>
              <w:left w:val="single" w:sz="4" w:space="0" w:color="C0C0C0"/>
              <w:bottom w:val="nil"/>
              <w:right w:val="single" w:sz="4" w:space="0" w:color="C0C0C0"/>
            </w:tcBorders>
            <w:hideMark/>
          </w:tcPr>
          <w:p w14:paraId="508AE6C9" w14:textId="77777777" w:rsidR="000A0FDC" w:rsidRDefault="000A0FDC" w:rsidP="00F4474A">
            <w:pPr>
              <w:pStyle w:val="TableText10"/>
              <w:rPr>
                <w:color w:val="000000"/>
              </w:rPr>
            </w:pPr>
            <w:r>
              <w:rPr>
                <w:color w:val="000000"/>
              </w:rPr>
              <w:t>63 (2)</w:t>
            </w:r>
          </w:p>
        </w:tc>
        <w:tc>
          <w:tcPr>
            <w:tcW w:w="3720" w:type="dxa"/>
            <w:tcBorders>
              <w:top w:val="single" w:sz="4" w:space="0" w:color="C0C0C0"/>
              <w:left w:val="single" w:sz="4" w:space="0" w:color="C0C0C0"/>
              <w:bottom w:val="nil"/>
              <w:right w:val="single" w:sz="4" w:space="0" w:color="C0C0C0"/>
            </w:tcBorders>
          </w:tcPr>
          <w:p w14:paraId="7BC4860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D56D904"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D04EE3"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D6F2B8A" w14:textId="77777777" w:rsidR="000A0FDC" w:rsidRDefault="000A0FDC" w:rsidP="00F4474A">
            <w:pPr>
              <w:pStyle w:val="TableText10"/>
              <w:rPr>
                <w:color w:val="000000"/>
              </w:rPr>
            </w:pPr>
          </w:p>
        </w:tc>
      </w:tr>
      <w:tr w:rsidR="000A0FDC" w14:paraId="43C57335" w14:textId="77777777" w:rsidTr="00F4474A">
        <w:trPr>
          <w:cantSplit/>
        </w:trPr>
        <w:tc>
          <w:tcPr>
            <w:tcW w:w="1200" w:type="dxa"/>
            <w:tcBorders>
              <w:top w:val="nil"/>
              <w:left w:val="single" w:sz="4" w:space="0" w:color="C0C0C0"/>
              <w:bottom w:val="nil"/>
              <w:right w:val="single" w:sz="4" w:space="0" w:color="C0C0C0"/>
            </w:tcBorders>
            <w:hideMark/>
          </w:tcPr>
          <w:p w14:paraId="31C5CEE9" w14:textId="77777777" w:rsidR="000A0FDC" w:rsidRDefault="000A0FDC" w:rsidP="00F4474A">
            <w:pPr>
              <w:pStyle w:val="TableText10"/>
              <w:rPr>
                <w:color w:val="000000"/>
              </w:rPr>
            </w:pPr>
            <w:r>
              <w:rPr>
                <w:color w:val="000000"/>
              </w:rPr>
              <w:t>53.1</w:t>
            </w:r>
          </w:p>
        </w:tc>
        <w:tc>
          <w:tcPr>
            <w:tcW w:w="2400" w:type="dxa"/>
            <w:tcBorders>
              <w:top w:val="nil"/>
              <w:left w:val="single" w:sz="4" w:space="0" w:color="C0C0C0"/>
              <w:bottom w:val="nil"/>
              <w:right w:val="single" w:sz="4" w:space="0" w:color="C0C0C0"/>
            </w:tcBorders>
            <w:hideMark/>
          </w:tcPr>
          <w:p w14:paraId="0C9F896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(2)</w:t>
            </w:r>
          </w:p>
        </w:tc>
        <w:tc>
          <w:tcPr>
            <w:tcW w:w="3720" w:type="dxa"/>
            <w:tcBorders>
              <w:top w:val="nil"/>
              <w:left w:val="single" w:sz="4" w:space="0" w:color="C0C0C0"/>
              <w:bottom w:val="nil"/>
              <w:right w:val="single" w:sz="4" w:space="0" w:color="C0C0C0"/>
            </w:tcBorders>
            <w:hideMark/>
          </w:tcPr>
          <w:p w14:paraId="5F66F634" w14:textId="77777777" w:rsidR="000A0FDC" w:rsidRDefault="000A0FDC" w:rsidP="00F4474A">
            <w:pPr>
              <w:pStyle w:val="TableText10"/>
              <w:rPr>
                <w:color w:val="000000"/>
              </w:rPr>
            </w:pPr>
            <w:r>
              <w:rPr>
                <w:color w:val="000000"/>
              </w:rPr>
              <w:t>not stop at traffic light/stop sign (lights not working)</w:t>
            </w:r>
          </w:p>
        </w:tc>
        <w:tc>
          <w:tcPr>
            <w:tcW w:w="1320" w:type="dxa"/>
            <w:tcBorders>
              <w:top w:val="nil"/>
              <w:left w:val="single" w:sz="4" w:space="0" w:color="C0C0C0"/>
              <w:bottom w:val="nil"/>
              <w:right w:val="single" w:sz="4" w:space="0" w:color="C0C0C0"/>
            </w:tcBorders>
            <w:hideMark/>
          </w:tcPr>
          <w:p w14:paraId="0C00152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A38B1CA"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C0981CC" w14:textId="77777777" w:rsidR="000A0FDC" w:rsidRDefault="000A0FDC" w:rsidP="00F4474A">
            <w:pPr>
              <w:pStyle w:val="TableText10"/>
              <w:rPr>
                <w:color w:val="000000"/>
              </w:rPr>
            </w:pPr>
            <w:r>
              <w:rPr>
                <w:color w:val="000000"/>
              </w:rPr>
              <w:t>3 (NS)</w:t>
            </w:r>
          </w:p>
        </w:tc>
      </w:tr>
      <w:tr w:rsidR="000A0FDC" w14:paraId="0A77AB57" w14:textId="77777777" w:rsidTr="00F4474A">
        <w:trPr>
          <w:cantSplit/>
        </w:trPr>
        <w:tc>
          <w:tcPr>
            <w:tcW w:w="1200" w:type="dxa"/>
            <w:tcBorders>
              <w:top w:val="nil"/>
              <w:left w:val="single" w:sz="4" w:space="0" w:color="C0C0C0"/>
              <w:bottom w:val="nil"/>
              <w:right w:val="single" w:sz="4" w:space="0" w:color="C0C0C0"/>
            </w:tcBorders>
            <w:hideMark/>
          </w:tcPr>
          <w:p w14:paraId="08E19B17" w14:textId="77777777" w:rsidR="000A0FDC" w:rsidRDefault="000A0FDC" w:rsidP="00F4474A">
            <w:pPr>
              <w:pStyle w:val="TableText10"/>
              <w:rPr>
                <w:color w:val="000000"/>
              </w:rPr>
            </w:pPr>
            <w:r>
              <w:rPr>
                <w:color w:val="000000"/>
              </w:rPr>
              <w:t>53.2</w:t>
            </w:r>
          </w:p>
        </w:tc>
        <w:tc>
          <w:tcPr>
            <w:tcW w:w="2400" w:type="dxa"/>
            <w:tcBorders>
              <w:top w:val="nil"/>
              <w:left w:val="single" w:sz="4" w:space="0" w:color="C0C0C0"/>
              <w:bottom w:val="nil"/>
              <w:right w:val="single" w:sz="4" w:space="0" w:color="C0C0C0"/>
            </w:tcBorders>
            <w:hideMark/>
          </w:tcPr>
          <w:p w14:paraId="520764D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(3)</w:t>
            </w:r>
          </w:p>
        </w:tc>
        <w:tc>
          <w:tcPr>
            <w:tcW w:w="3720" w:type="dxa"/>
            <w:tcBorders>
              <w:top w:val="nil"/>
              <w:left w:val="single" w:sz="4" w:space="0" w:color="C0C0C0"/>
              <w:bottom w:val="nil"/>
              <w:right w:val="single" w:sz="4" w:space="0" w:color="C0C0C0"/>
            </w:tcBorders>
            <w:hideMark/>
          </w:tcPr>
          <w:p w14:paraId="00B59C9A" w14:textId="77777777" w:rsidR="000A0FDC" w:rsidRDefault="000A0FDC" w:rsidP="00F4474A">
            <w:pPr>
              <w:pStyle w:val="TableText10"/>
              <w:rPr>
                <w:color w:val="000000"/>
              </w:rPr>
            </w:pPr>
            <w:r>
              <w:rPr>
                <w:color w:val="000000"/>
              </w:rPr>
              <w:t>not give way to vehicle at traffic light/stop sign</w:t>
            </w:r>
          </w:p>
        </w:tc>
        <w:tc>
          <w:tcPr>
            <w:tcW w:w="1320" w:type="dxa"/>
            <w:tcBorders>
              <w:top w:val="nil"/>
              <w:left w:val="single" w:sz="4" w:space="0" w:color="C0C0C0"/>
              <w:bottom w:val="nil"/>
              <w:right w:val="single" w:sz="4" w:space="0" w:color="C0C0C0"/>
            </w:tcBorders>
            <w:hideMark/>
          </w:tcPr>
          <w:p w14:paraId="52456E6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CA93092"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11B93D77" w14:textId="77777777" w:rsidR="000A0FDC" w:rsidRDefault="000A0FDC" w:rsidP="00F4474A">
            <w:pPr>
              <w:pStyle w:val="TableText10"/>
              <w:rPr>
                <w:color w:val="000000"/>
              </w:rPr>
            </w:pPr>
            <w:r>
              <w:rPr>
                <w:color w:val="000000"/>
              </w:rPr>
              <w:t>3 (NS)</w:t>
            </w:r>
          </w:p>
        </w:tc>
      </w:tr>
      <w:tr w:rsidR="000A0FDC" w14:paraId="143081F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BF4E96C" w14:textId="77777777" w:rsidR="000A0FDC" w:rsidRDefault="000A0FDC" w:rsidP="00F4474A">
            <w:pPr>
              <w:pStyle w:val="TableText10"/>
              <w:rPr>
                <w:color w:val="000000"/>
              </w:rPr>
            </w:pPr>
            <w:r>
              <w:rPr>
                <w:color w:val="000000"/>
              </w:rPr>
              <w:t>53.3</w:t>
            </w:r>
          </w:p>
        </w:tc>
        <w:tc>
          <w:tcPr>
            <w:tcW w:w="2400" w:type="dxa"/>
            <w:tcBorders>
              <w:top w:val="nil"/>
              <w:left w:val="single" w:sz="4" w:space="0" w:color="C0C0C0"/>
              <w:bottom w:val="single" w:sz="4" w:space="0" w:color="C0C0C0"/>
              <w:right w:val="single" w:sz="4" w:space="0" w:color="C0C0C0"/>
            </w:tcBorders>
            <w:hideMark/>
          </w:tcPr>
          <w:p w14:paraId="6DAB8C4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(4)</w:t>
            </w:r>
          </w:p>
        </w:tc>
        <w:tc>
          <w:tcPr>
            <w:tcW w:w="3720" w:type="dxa"/>
            <w:tcBorders>
              <w:top w:val="nil"/>
              <w:left w:val="single" w:sz="4" w:space="0" w:color="C0C0C0"/>
              <w:bottom w:val="single" w:sz="4" w:space="0" w:color="C0C0C0"/>
              <w:right w:val="single" w:sz="4" w:space="0" w:color="C0C0C0"/>
            </w:tcBorders>
            <w:hideMark/>
          </w:tcPr>
          <w:p w14:paraId="69317AE6" w14:textId="77777777" w:rsidR="000A0FDC" w:rsidRDefault="000A0FDC" w:rsidP="00F4474A">
            <w:pPr>
              <w:pStyle w:val="TableText10"/>
              <w:rPr>
                <w:color w:val="000000"/>
              </w:rPr>
            </w:pPr>
            <w:r>
              <w:rPr>
                <w:color w:val="000000"/>
              </w:rPr>
              <w:t>not give way to pedestrian at traffic light/stop sign</w:t>
            </w:r>
          </w:p>
        </w:tc>
        <w:tc>
          <w:tcPr>
            <w:tcW w:w="1320" w:type="dxa"/>
            <w:tcBorders>
              <w:top w:val="nil"/>
              <w:left w:val="single" w:sz="4" w:space="0" w:color="C0C0C0"/>
              <w:bottom w:val="single" w:sz="4" w:space="0" w:color="C0C0C0"/>
              <w:right w:val="single" w:sz="4" w:space="0" w:color="C0C0C0"/>
            </w:tcBorders>
            <w:hideMark/>
          </w:tcPr>
          <w:p w14:paraId="2A44B42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8C10E65"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11520FB0" w14:textId="77777777" w:rsidR="000A0FDC" w:rsidRDefault="000A0FDC" w:rsidP="00F4474A">
            <w:pPr>
              <w:pStyle w:val="TableText10"/>
              <w:rPr>
                <w:color w:val="000000"/>
              </w:rPr>
            </w:pPr>
            <w:r>
              <w:rPr>
                <w:color w:val="000000"/>
              </w:rPr>
              <w:t>3 (NS)</w:t>
            </w:r>
          </w:p>
        </w:tc>
      </w:tr>
      <w:tr w:rsidR="000A0FDC" w14:paraId="61155FD7"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3F7C9D0" w14:textId="77777777" w:rsidR="000A0FDC" w:rsidRDefault="000A0FDC" w:rsidP="00F4474A">
            <w:pPr>
              <w:pStyle w:val="TableText10"/>
              <w:rPr>
                <w:color w:val="000000"/>
              </w:rPr>
            </w:pPr>
            <w:r>
              <w:rPr>
                <w:color w:val="000000"/>
              </w:rPr>
              <w:t xml:space="preserve">54 </w:t>
            </w:r>
          </w:p>
        </w:tc>
        <w:tc>
          <w:tcPr>
            <w:tcW w:w="2400" w:type="dxa"/>
            <w:tcBorders>
              <w:top w:val="single" w:sz="4" w:space="0" w:color="C0C0C0"/>
              <w:left w:val="single" w:sz="4" w:space="0" w:color="C0C0C0"/>
              <w:bottom w:val="nil"/>
              <w:right w:val="single" w:sz="4" w:space="0" w:color="C0C0C0"/>
            </w:tcBorders>
            <w:hideMark/>
          </w:tcPr>
          <w:p w14:paraId="7405F08C" w14:textId="77777777" w:rsidR="000A0FDC" w:rsidRDefault="000A0FDC" w:rsidP="00F4474A">
            <w:pPr>
              <w:pStyle w:val="TableText10"/>
              <w:rPr>
                <w:color w:val="000000"/>
              </w:rPr>
            </w:pPr>
            <w:r>
              <w:rPr>
                <w:color w:val="000000"/>
              </w:rPr>
              <w:t>63 (3)</w:t>
            </w:r>
          </w:p>
        </w:tc>
        <w:tc>
          <w:tcPr>
            <w:tcW w:w="3720" w:type="dxa"/>
            <w:tcBorders>
              <w:top w:val="single" w:sz="4" w:space="0" w:color="C0C0C0"/>
              <w:left w:val="single" w:sz="4" w:space="0" w:color="C0C0C0"/>
              <w:bottom w:val="nil"/>
              <w:right w:val="single" w:sz="4" w:space="0" w:color="C0C0C0"/>
            </w:tcBorders>
          </w:tcPr>
          <w:p w14:paraId="22EA2FB6"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D350E8B"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77BB187"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F56695F" w14:textId="77777777" w:rsidR="000A0FDC" w:rsidRDefault="000A0FDC" w:rsidP="00F4474A">
            <w:pPr>
              <w:pStyle w:val="TableText10"/>
              <w:rPr>
                <w:color w:val="000000"/>
              </w:rPr>
            </w:pPr>
          </w:p>
        </w:tc>
      </w:tr>
      <w:tr w:rsidR="000A0FDC" w14:paraId="35FA47A6" w14:textId="77777777" w:rsidTr="00F4474A">
        <w:trPr>
          <w:cantSplit/>
        </w:trPr>
        <w:tc>
          <w:tcPr>
            <w:tcW w:w="1200" w:type="dxa"/>
            <w:tcBorders>
              <w:top w:val="nil"/>
              <w:left w:val="single" w:sz="4" w:space="0" w:color="C0C0C0"/>
              <w:bottom w:val="nil"/>
              <w:right w:val="single" w:sz="4" w:space="0" w:color="C0C0C0"/>
            </w:tcBorders>
            <w:hideMark/>
          </w:tcPr>
          <w:p w14:paraId="0C0A9E8A" w14:textId="77777777" w:rsidR="000A0FDC" w:rsidRDefault="000A0FDC" w:rsidP="00F4474A">
            <w:pPr>
              <w:pStyle w:val="TableText10"/>
              <w:rPr>
                <w:color w:val="000000"/>
              </w:rPr>
            </w:pPr>
            <w:r>
              <w:rPr>
                <w:color w:val="000000"/>
              </w:rPr>
              <w:t>54.1</w:t>
            </w:r>
          </w:p>
        </w:tc>
        <w:tc>
          <w:tcPr>
            <w:tcW w:w="2400" w:type="dxa"/>
            <w:tcBorders>
              <w:top w:val="nil"/>
              <w:left w:val="single" w:sz="4" w:space="0" w:color="C0C0C0"/>
              <w:bottom w:val="nil"/>
              <w:right w:val="single" w:sz="4" w:space="0" w:color="C0C0C0"/>
            </w:tcBorders>
            <w:hideMark/>
          </w:tcPr>
          <w:p w14:paraId="0E70C90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(2)</w:t>
            </w:r>
          </w:p>
        </w:tc>
        <w:tc>
          <w:tcPr>
            <w:tcW w:w="3720" w:type="dxa"/>
            <w:tcBorders>
              <w:top w:val="nil"/>
              <w:left w:val="single" w:sz="4" w:space="0" w:color="C0C0C0"/>
              <w:bottom w:val="nil"/>
              <w:right w:val="single" w:sz="4" w:space="0" w:color="C0C0C0"/>
            </w:tcBorders>
            <w:hideMark/>
          </w:tcPr>
          <w:p w14:paraId="17DD1AE4" w14:textId="77777777" w:rsidR="000A0FDC" w:rsidRDefault="000A0FDC" w:rsidP="00F4474A">
            <w:pPr>
              <w:pStyle w:val="TableText10"/>
              <w:rPr>
                <w:color w:val="000000"/>
              </w:rPr>
            </w:pPr>
            <w:r>
              <w:rPr>
                <w:color w:val="000000"/>
              </w:rPr>
              <w:t>not give way at intersection to vehicle on right</w:t>
            </w:r>
          </w:p>
        </w:tc>
        <w:tc>
          <w:tcPr>
            <w:tcW w:w="1320" w:type="dxa"/>
            <w:tcBorders>
              <w:top w:val="nil"/>
              <w:left w:val="single" w:sz="4" w:space="0" w:color="C0C0C0"/>
              <w:bottom w:val="nil"/>
              <w:right w:val="single" w:sz="4" w:space="0" w:color="C0C0C0"/>
            </w:tcBorders>
            <w:hideMark/>
          </w:tcPr>
          <w:p w14:paraId="185D4E4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E90F580"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2A270512" w14:textId="77777777" w:rsidR="000A0FDC" w:rsidRDefault="000A0FDC" w:rsidP="00F4474A">
            <w:pPr>
              <w:pStyle w:val="TableText10"/>
              <w:rPr>
                <w:color w:val="000000"/>
              </w:rPr>
            </w:pPr>
            <w:r>
              <w:rPr>
                <w:color w:val="000000"/>
              </w:rPr>
              <w:t>3 (NS)</w:t>
            </w:r>
          </w:p>
        </w:tc>
      </w:tr>
      <w:tr w:rsidR="000A0FDC" w14:paraId="3C08E1AA" w14:textId="77777777" w:rsidTr="00F4474A">
        <w:trPr>
          <w:cantSplit/>
        </w:trPr>
        <w:tc>
          <w:tcPr>
            <w:tcW w:w="1200" w:type="dxa"/>
            <w:tcBorders>
              <w:top w:val="nil"/>
              <w:left w:val="single" w:sz="4" w:space="0" w:color="C0C0C0"/>
              <w:bottom w:val="nil"/>
              <w:right w:val="single" w:sz="4" w:space="0" w:color="C0C0C0"/>
            </w:tcBorders>
            <w:hideMark/>
          </w:tcPr>
          <w:p w14:paraId="5D9B896A" w14:textId="77777777" w:rsidR="000A0FDC" w:rsidRDefault="000A0FDC" w:rsidP="00F4474A">
            <w:pPr>
              <w:pStyle w:val="TableText10"/>
              <w:rPr>
                <w:color w:val="000000"/>
              </w:rPr>
            </w:pPr>
            <w:r>
              <w:rPr>
                <w:color w:val="000000"/>
              </w:rPr>
              <w:t>54.2</w:t>
            </w:r>
          </w:p>
        </w:tc>
        <w:tc>
          <w:tcPr>
            <w:tcW w:w="2400" w:type="dxa"/>
            <w:tcBorders>
              <w:top w:val="nil"/>
              <w:left w:val="single" w:sz="4" w:space="0" w:color="C0C0C0"/>
              <w:bottom w:val="nil"/>
              <w:right w:val="single" w:sz="4" w:space="0" w:color="C0C0C0"/>
            </w:tcBorders>
            <w:hideMark/>
          </w:tcPr>
          <w:p w14:paraId="32F386B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(a)</w:t>
            </w:r>
          </w:p>
        </w:tc>
        <w:tc>
          <w:tcPr>
            <w:tcW w:w="3720" w:type="dxa"/>
            <w:tcBorders>
              <w:top w:val="nil"/>
              <w:left w:val="single" w:sz="4" w:space="0" w:color="C0C0C0"/>
              <w:bottom w:val="nil"/>
              <w:right w:val="single" w:sz="4" w:space="0" w:color="C0C0C0"/>
            </w:tcBorders>
            <w:hideMark/>
          </w:tcPr>
          <w:p w14:paraId="4384FBB1" w14:textId="77777777" w:rsidR="000A0FDC" w:rsidRDefault="000A0FDC" w:rsidP="00F4474A">
            <w:pPr>
              <w:pStyle w:val="TableText10"/>
              <w:rPr>
                <w:color w:val="000000"/>
              </w:rPr>
            </w:pPr>
            <w:r>
              <w:rPr>
                <w:color w:val="000000"/>
              </w:rPr>
              <w:t>not give way to vehicle (left turn)</w:t>
            </w:r>
          </w:p>
        </w:tc>
        <w:tc>
          <w:tcPr>
            <w:tcW w:w="1320" w:type="dxa"/>
            <w:tcBorders>
              <w:top w:val="nil"/>
              <w:left w:val="single" w:sz="4" w:space="0" w:color="C0C0C0"/>
              <w:bottom w:val="nil"/>
              <w:right w:val="single" w:sz="4" w:space="0" w:color="C0C0C0"/>
            </w:tcBorders>
            <w:hideMark/>
          </w:tcPr>
          <w:p w14:paraId="5FB898E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CDD8F0"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3F0849ED" w14:textId="77777777" w:rsidR="000A0FDC" w:rsidRDefault="000A0FDC" w:rsidP="00F4474A">
            <w:pPr>
              <w:pStyle w:val="TableText10"/>
              <w:rPr>
                <w:color w:val="000000"/>
              </w:rPr>
            </w:pPr>
            <w:r>
              <w:rPr>
                <w:color w:val="000000"/>
              </w:rPr>
              <w:t>3 (NS)</w:t>
            </w:r>
          </w:p>
        </w:tc>
      </w:tr>
      <w:tr w:rsidR="000A0FDC" w14:paraId="70A85F66" w14:textId="77777777" w:rsidTr="00F4474A">
        <w:trPr>
          <w:cantSplit/>
        </w:trPr>
        <w:tc>
          <w:tcPr>
            <w:tcW w:w="1200" w:type="dxa"/>
            <w:tcBorders>
              <w:top w:val="nil"/>
              <w:left w:val="single" w:sz="4" w:space="0" w:color="C0C0C0"/>
              <w:bottom w:val="nil"/>
              <w:right w:val="single" w:sz="4" w:space="0" w:color="C0C0C0"/>
            </w:tcBorders>
            <w:hideMark/>
          </w:tcPr>
          <w:p w14:paraId="3BC6050F" w14:textId="77777777" w:rsidR="000A0FDC" w:rsidRDefault="000A0FDC" w:rsidP="00F4474A">
            <w:pPr>
              <w:pStyle w:val="TableText10"/>
              <w:rPr>
                <w:color w:val="000000"/>
              </w:rPr>
            </w:pPr>
            <w:r>
              <w:rPr>
                <w:color w:val="000000"/>
              </w:rPr>
              <w:t>54.3</w:t>
            </w:r>
          </w:p>
        </w:tc>
        <w:tc>
          <w:tcPr>
            <w:tcW w:w="2400" w:type="dxa"/>
            <w:tcBorders>
              <w:top w:val="nil"/>
              <w:left w:val="single" w:sz="4" w:space="0" w:color="C0C0C0"/>
              <w:bottom w:val="nil"/>
              <w:right w:val="single" w:sz="4" w:space="0" w:color="C0C0C0"/>
            </w:tcBorders>
            <w:hideMark/>
          </w:tcPr>
          <w:p w14:paraId="36BCE32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(b)</w:t>
            </w:r>
          </w:p>
        </w:tc>
        <w:tc>
          <w:tcPr>
            <w:tcW w:w="3720" w:type="dxa"/>
            <w:tcBorders>
              <w:top w:val="nil"/>
              <w:left w:val="single" w:sz="4" w:space="0" w:color="C0C0C0"/>
              <w:bottom w:val="nil"/>
              <w:right w:val="single" w:sz="4" w:space="0" w:color="C0C0C0"/>
            </w:tcBorders>
            <w:hideMark/>
          </w:tcPr>
          <w:p w14:paraId="0763D6D8" w14:textId="77777777" w:rsidR="000A0FDC" w:rsidRDefault="000A0FDC" w:rsidP="00F4474A">
            <w:pPr>
              <w:pStyle w:val="TableText10"/>
              <w:rPr>
                <w:color w:val="000000"/>
              </w:rPr>
            </w:pPr>
            <w:r>
              <w:rPr>
                <w:color w:val="000000"/>
              </w:rPr>
              <w:t>not give way to pedestrian (left turn)</w:t>
            </w:r>
          </w:p>
        </w:tc>
        <w:tc>
          <w:tcPr>
            <w:tcW w:w="1320" w:type="dxa"/>
            <w:tcBorders>
              <w:top w:val="nil"/>
              <w:left w:val="single" w:sz="4" w:space="0" w:color="C0C0C0"/>
              <w:bottom w:val="nil"/>
              <w:right w:val="single" w:sz="4" w:space="0" w:color="C0C0C0"/>
            </w:tcBorders>
            <w:hideMark/>
          </w:tcPr>
          <w:p w14:paraId="1C35D75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893DBC8"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3B636F0F" w14:textId="77777777" w:rsidR="000A0FDC" w:rsidRDefault="000A0FDC" w:rsidP="00F4474A">
            <w:pPr>
              <w:pStyle w:val="TableText10"/>
              <w:rPr>
                <w:color w:val="000000"/>
              </w:rPr>
            </w:pPr>
            <w:r>
              <w:rPr>
                <w:color w:val="000000"/>
              </w:rPr>
              <w:t>3 (NS)</w:t>
            </w:r>
          </w:p>
        </w:tc>
      </w:tr>
      <w:tr w:rsidR="000A0FDC" w14:paraId="32703C84" w14:textId="77777777" w:rsidTr="00F4474A">
        <w:trPr>
          <w:cantSplit/>
        </w:trPr>
        <w:tc>
          <w:tcPr>
            <w:tcW w:w="1200" w:type="dxa"/>
            <w:tcBorders>
              <w:top w:val="nil"/>
              <w:left w:val="single" w:sz="4" w:space="0" w:color="C0C0C0"/>
              <w:bottom w:val="nil"/>
              <w:right w:val="single" w:sz="4" w:space="0" w:color="C0C0C0"/>
            </w:tcBorders>
            <w:hideMark/>
          </w:tcPr>
          <w:p w14:paraId="0660BACD" w14:textId="77777777" w:rsidR="000A0FDC" w:rsidRDefault="000A0FDC" w:rsidP="00F4474A">
            <w:pPr>
              <w:pStyle w:val="TableText10"/>
              <w:rPr>
                <w:color w:val="000000"/>
              </w:rPr>
            </w:pPr>
            <w:r>
              <w:rPr>
                <w:color w:val="000000"/>
              </w:rPr>
              <w:t>54.4</w:t>
            </w:r>
          </w:p>
        </w:tc>
        <w:tc>
          <w:tcPr>
            <w:tcW w:w="2400" w:type="dxa"/>
            <w:tcBorders>
              <w:top w:val="nil"/>
              <w:left w:val="single" w:sz="4" w:space="0" w:color="C0C0C0"/>
              <w:bottom w:val="nil"/>
              <w:right w:val="single" w:sz="4" w:space="0" w:color="C0C0C0"/>
            </w:tcBorders>
            <w:hideMark/>
          </w:tcPr>
          <w:p w14:paraId="47EB0FE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(a)</w:t>
            </w:r>
          </w:p>
        </w:tc>
        <w:tc>
          <w:tcPr>
            <w:tcW w:w="3720" w:type="dxa"/>
            <w:tcBorders>
              <w:top w:val="nil"/>
              <w:left w:val="single" w:sz="4" w:space="0" w:color="C0C0C0"/>
              <w:bottom w:val="nil"/>
              <w:right w:val="single" w:sz="4" w:space="0" w:color="C0C0C0"/>
            </w:tcBorders>
            <w:hideMark/>
          </w:tcPr>
          <w:p w14:paraId="1FCF05EA" w14:textId="77777777" w:rsidR="000A0FDC" w:rsidRDefault="000A0FDC" w:rsidP="00F4474A">
            <w:pPr>
              <w:pStyle w:val="TableText10"/>
              <w:rPr>
                <w:color w:val="000000"/>
              </w:rPr>
            </w:pPr>
            <w:r>
              <w:rPr>
                <w:color w:val="000000"/>
              </w:rPr>
              <w:t>not give way to vehicle (left turn from slip lane)</w:t>
            </w:r>
          </w:p>
        </w:tc>
        <w:tc>
          <w:tcPr>
            <w:tcW w:w="1320" w:type="dxa"/>
            <w:tcBorders>
              <w:top w:val="nil"/>
              <w:left w:val="single" w:sz="4" w:space="0" w:color="C0C0C0"/>
              <w:bottom w:val="nil"/>
              <w:right w:val="single" w:sz="4" w:space="0" w:color="C0C0C0"/>
            </w:tcBorders>
            <w:hideMark/>
          </w:tcPr>
          <w:p w14:paraId="64229D6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EFE3A03"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1A044FA5" w14:textId="77777777" w:rsidR="000A0FDC" w:rsidRDefault="000A0FDC" w:rsidP="00F4474A">
            <w:pPr>
              <w:pStyle w:val="TableText10"/>
              <w:rPr>
                <w:color w:val="000000"/>
              </w:rPr>
            </w:pPr>
            <w:r>
              <w:rPr>
                <w:color w:val="000000"/>
              </w:rPr>
              <w:t>3 (NS)</w:t>
            </w:r>
          </w:p>
        </w:tc>
      </w:tr>
      <w:tr w:rsidR="000A0FDC" w14:paraId="4029DD00" w14:textId="77777777" w:rsidTr="00F4474A">
        <w:trPr>
          <w:cantSplit/>
        </w:trPr>
        <w:tc>
          <w:tcPr>
            <w:tcW w:w="1200" w:type="dxa"/>
            <w:tcBorders>
              <w:top w:val="nil"/>
              <w:left w:val="single" w:sz="4" w:space="0" w:color="C0C0C0"/>
              <w:bottom w:val="nil"/>
              <w:right w:val="single" w:sz="4" w:space="0" w:color="C0C0C0"/>
            </w:tcBorders>
            <w:hideMark/>
          </w:tcPr>
          <w:p w14:paraId="16CE6A0C" w14:textId="77777777" w:rsidR="000A0FDC" w:rsidRDefault="000A0FDC" w:rsidP="00F4474A">
            <w:pPr>
              <w:pStyle w:val="TableText10"/>
              <w:rPr>
                <w:color w:val="000000"/>
              </w:rPr>
            </w:pPr>
            <w:r>
              <w:rPr>
                <w:color w:val="000000"/>
              </w:rPr>
              <w:t>54.5</w:t>
            </w:r>
          </w:p>
        </w:tc>
        <w:tc>
          <w:tcPr>
            <w:tcW w:w="2400" w:type="dxa"/>
            <w:tcBorders>
              <w:top w:val="nil"/>
              <w:left w:val="single" w:sz="4" w:space="0" w:color="C0C0C0"/>
              <w:bottom w:val="nil"/>
              <w:right w:val="single" w:sz="4" w:space="0" w:color="C0C0C0"/>
            </w:tcBorders>
            <w:hideMark/>
          </w:tcPr>
          <w:p w14:paraId="07C71CE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(b)</w:t>
            </w:r>
          </w:p>
        </w:tc>
        <w:tc>
          <w:tcPr>
            <w:tcW w:w="3720" w:type="dxa"/>
            <w:tcBorders>
              <w:top w:val="nil"/>
              <w:left w:val="single" w:sz="4" w:space="0" w:color="C0C0C0"/>
              <w:bottom w:val="nil"/>
              <w:right w:val="single" w:sz="4" w:space="0" w:color="C0C0C0"/>
            </w:tcBorders>
            <w:hideMark/>
          </w:tcPr>
          <w:p w14:paraId="7CABF1B9" w14:textId="77777777" w:rsidR="000A0FDC" w:rsidRDefault="000A0FDC" w:rsidP="00F4474A">
            <w:pPr>
              <w:pStyle w:val="TableText10"/>
              <w:rPr>
                <w:color w:val="000000"/>
              </w:rPr>
            </w:pPr>
            <w:r>
              <w:rPr>
                <w:color w:val="000000"/>
              </w:rPr>
              <w:t>not give way to pedestrian (left turn from slip lane)</w:t>
            </w:r>
          </w:p>
        </w:tc>
        <w:tc>
          <w:tcPr>
            <w:tcW w:w="1320" w:type="dxa"/>
            <w:tcBorders>
              <w:top w:val="nil"/>
              <w:left w:val="single" w:sz="4" w:space="0" w:color="C0C0C0"/>
              <w:bottom w:val="nil"/>
              <w:right w:val="single" w:sz="4" w:space="0" w:color="C0C0C0"/>
            </w:tcBorders>
            <w:hideMark/>
          </w:tcPr>
          <w:p w14:paraId="6B654E6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87E8E21"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1A1F5C6F" w14:textId="77777777" w:rsidR="000A0FDC" w:rsidRDefault="000A0FDC" w:rsidP="00F4474A">
            <w:pPr>
              <w:pStyle w:val="TableText10"/>
              <w:rPr>
                <w:color w:val="000000"/>
              </w:rPr>
            </w:pPr>
            <w:r>
              <w:rPr>
                <w:color w:val="000000"/>
              </w:rPr>
              <w:t>3 (NS)</w:t>
            </w:r>
          </w:p>
        </w:tc>
      </w:tr>
      <w:tr w:rsidR="000A0FDC" w14:paraId="12FAD295" w14:textId="77777777" w:rsidTr="00F4474A">
        <w:trPr>
          <w:cantSplit/>
        </w:trPr>
        <w:tc>
          <w:tcPr>
            <w:tcW w:w="1200" w:type="dxa"/>
            <w:tcBorders>
              <w:top w:val="nil"/>
              <w:left w:val="single" w:sz="4" w:space="0" w:color="C0C0C0"/>
              <w:bottom w:val="nil"/>
              <w:right w:val="single" w:sz="4" w:space="0" w:color="C0C0C0"/>
            </w:tcBorders>
            <w:hideMark/>
          </w:tcPr>
          <w:p w14:paraId="21101834" w14:textId="77777777" w:rsidR="000A0FDC" w:rsidRDefault="000A0FDC" w:rsidP="00F4474A">
            <w:pPr>
              <w:pStyle w:val="TableText10"/>
              <w:rPr>
                <w:color w:val="000000"/>
              </w:rPr>
            </w:pPr>
            <w:r>
              <w:rPr>
                <w:color w:val="000000"/>
              </w:rPr>
              <w:t>54.6</w:t>
            </w:r>
          </w:p>
        </w:tc>
        <w:tc>
          <w:tcPr>
            <w:tcW w:w="2400" w:type="dxa"/>
            <w:tcBorders>
              <w:top w:val="nil"/>
              <w:left w:val="single" w:sz="4" w:space="0" w:color="C0C0C0"/>
              <w:bottom w:val="nil"/>
              <w:right w:val="single" w:sz="4" w:space="0" w:color="C0C0C0"/>
            </w:tcBorders>
            <w:hideMark/>
          </w:tcPr>
          <w:p w14:paraId="017D362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(a)</w:t>
            </w:r>
          </w:p>
        </w:tc>
        <w:tc>
          <w:tcPr>
            <w:tcW w:w="3720" w:type="dxa"/>
            <w:tcBorders>
              <w:top w:val="nil"/>
              <w:left w:val="single" w:sz="4" w:space="0" w:color="C0C0C0"/>
              <w:bottom w:val="nil"/>
              <w:right w:val="single" w:sz="4" w:space="0" w:color="C0C0C0"/>
            </w:tcBorders>
            <w:hideMark/>
          </w:tcPr>
          <w:p w14:paraId="3B92E635" w14:textId="77777777" w:rsidR="000A0FDC" w:rsidRDefault="000A0FDC" w:rsidP="00F4474A">
            <w:pPr>
              <w:pStyle w:val="TableText10"/>
              <w:rPr>
                <w:color w:val="000000"/>
              </w:rPr>
            </w:pPr>
            <w:r>
              <w:rPr>
                <w:color w:val="000000"/>
              </w:rPr>
              <w:t>not give way to vehicle (right turn)</w:t>
            </w:r>
          </w:p>
        </w:tc>
        <w:tc>
          <w:tcPr>
            <w:tcW w:w="1320" w:type="dxa"/>
            <w:tcBorders>
              <w:top w:val="nil"/>
              <w:left w:val="single" w:sz="4" w:space="0" w:color="C0C0C0"/>
              <w:bottom w:val="nil"/>
              <w:right w:val="single" w:sz="4" w:space="0" w:color="C0C0C0"/>
            </w:tcBorders>
            <w:hideMark/>
          </w:tcPr>
          <w:p w14:paraId="0D96650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DADD64A"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102C98B" w14:textId="77777777" w:rsidR="000A0FDC" w:rsidRDefault="000A0FDC" w:rsidP="00F4474A">
            <w:pPr>
              <w:pStyle w:val="TableText10"/>
              <w:rPr>
                <w:color w:val="000000"/>
              </w:rPr>
            </w:pPr>
            <w:r>
              <w:rPr>
                <w:color w:val="000000"/>
              </w:rPr>
              <w:t>3 (NS)</w:t>
            </w:r>
          </w:p>
        </w:tc>
      </w:tr>
      <w:tr w:rsidR="000A0FDC" w14:paraId="7EAD6A98" w14:textId="77777777" w:rsidTr="00F4474A">
        <w:trPr>
          <w:cantSplit/>
        </w:trPr>
        <w:tc>
          <w:tcPr>
            <w:tcW w:w="1200" w:type="dxa"/>
            <w:tcBorders>
              <w:top w:val="nil"/>
              <w:left w:val="single" w:sz="4" w:space="0" w:color="C0C0C0"/>
              <w:bottom w:val="nil"/>
              <w:right w:val="single" w:sz="4" w:space="0" w:color="C0C0C0"/>
            </w:tcBorders>
            <w:hideMark/>
          </w:tcPr>
          <w:p w14:paraId="3B6D65FC" w14:textId="77777777" w:rsidR="000A0FDC" w:rsidRDefault="000A0FDC" w:rsidP="00F4474A">
            <w:pPr>
              <w:pStyle w:val="TableText10"/>
              <w:rPr>
                <w:color w:val="000000"/>
              </w:rPr>
            </w:pPr>
            <w:r>
              <w:rPr>
                <w:color w:val="000000"/>
              </w:rPr>
              <w:t>54.7</w:t>
            </w:r>
          </w:p>
        </w:tc>
        <w:tc>
          <w:tcPr>
            <w:tcW w:w="2400" w:type="dxa"/>
            <w:tcBorders>
              <w:top w:val="nil"/>
              <w:left w:val="single" w:sz="4" w:space="0" w:color="C0C0C0"/>
              <w:bottom w:val="nil"/>
              <w:right w:val="single" w:sz="4" w:space="0" w:color="C0C0C0"/>
            </w:tcBorders>
            <w:hideMark/>
          </w:tcPr>
          <w:p w14:paraId="6EEE55C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(b)</w:t>
            </w:r>
          </w:p>
        </w:tc>
        <w:tc>
          <w:tcPr>
            <w:tcW w:w="3720" w:type="dxa"/>
            <w:tcBorders>
              <w:top w:val="nil"/>
              <w:left w:val="single" w:sz="4" w:space="0" w:color="C0C0C0"/>
              <w:bottom w:val="nil"/>
              <w:right w:val="single" w:sz="4" w:space="0" w:color="C0C0C0"/>
            </w:tcBorders>
            <w:hideMark/>
          </w:tcPr>
          <w:p w14:paraId="485E90D5" w14:textId="77777777" w:rsidR="000A0FDC" w:rsidRDefault="000A0FDC" w:rsidP="00F4474A">
            <w:pPr>
              <w:pStyle w:val="TableText10"/>
              <w:rPr>
                <w:color w:val="000000"/>
              </w:rPr>
            </w:pPr>
            <w:r>
              <w:rPr>
                <w:color w:val="000000"/>
              </w:rPr>
              <w:t>not give way to oncoming vehicle (right turn)</w:t>
            </w:r>
          </w:p>
        </w:tc>
        <w:tc>
          <w:tcPr>
            <w:tcW w:w="1320" w:type="dxa"/>
            <w:tcBorders>
              <w:top w:val="nil"/>
              <w:left w:val="single" w:sz="4" w:space="0" w:color="C0C0C0"/>
              <w:bottom w:val="nil"/>
              <w:right w:val="single" w:sz="4" w:space="0" w:color="C0C0C0"/>
            </w:tcBorders>
            <w:hideMark/>
          </w:tcPr>
          <w:p w14:paraId="6EE722D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430FF7B"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6C5D5F1" w14:textId="77777777" w:rsidR="000A0FDC" w:rsidRDefault="000A0FDC" w:rsidP="00F4474A">
            <w:pPr>
              <w:pStyle w:val="TableText10"/>
              <w:rPr>
                <w:color w:val="000000"/>
              </w:rPr>
            </w:pPr>
            <w:r>
              <w:rPr>
                <w:color w:val="000000"/>
              </w:rPr>
              <w:t>3 (NS)</w:t>
            </w:r>
          </w:p>
        </w:tc>
      </w:tr>
      <w:tr w:rsidR="000A0FDC" w14:paraId="7AB6B0D4" w14:textId="77777777" w:rsidTr="00F4474A">
        <w:trPr>
          <w:cantSplit/>
        </w:trPr>
        <w:tc>
          <w:tcPr>
            <w:tcW w:w="1200" w:type="dxa"/>
            <w:tcBorders>
              <w:top w:val="nil"/>
              <w:left w:val="single" w:sz="4" w:space="0" w:color="C0C0C0"/>
              <w:bottom w:val="nil"/>
              <w:right w:val="single" w:sz="4" w:space="0" w:color="C0C0C0"/>
            </w:tcBorders>
            <w:hideMark/>
          </w:tcPr>
          <w:p w14:paraId="5DDF4693" w14:textId="77777777" w:rsidR="000A0FDC" w:rsidRDefault="000A0FDC" w:rsidP="00F4474A">
            <w:pPr>
              <w:pStyle w:val="TableText10"/>
              <w:rPr>
                <w:color w:val="000000"/>
              </w:rPr>
            </w:pPr>
            <w:r>
              <w:rPr>
                <w:color w:val="000000"/>
              </w:rPr>
              <w:t>54.8</w:t>
            </w:r>
          </w:p>
        </w:tc>
        <w:tc>
          <w:tcPr>
            <w:tcW w:w="2400" w:type="dxa"/>
            <w:tcBorders>
              <w:top w:val="nil"/>
              <w:left w:val="single" w:sz="4" w:space="0" w:color="C0C0C0"/>
              <w:bottom w:val="nil"/>
              <w:right w:val="single" w:sz="4" w:space="0" w:color="C0C0C0"/>
            </w:tcBorders>
            <w:hideMark/>
          </w:tcPr>
          <w:p w14:paraId="59A34AE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(c)</w:t>
            </w:r>
          </w:p>
        </w:tc>
        <w:tc>
          <w:tcPr>
            <w:tcW w:w="3720" w:type="dxa"/>
            <w:tcBorders>
              <w:top w:val="nil"/>
              <w:left w:val="single" w:sz="4" w:space="0" w:color="C0C0C0"/>
              <w:bottom w:val="nil"/>
              <w:right w:val="single" w:sz="4" w:space="0" w:color="C0C0C0"/>
            </w:tcBorders>
            <w:hideMark/>
          </w:tcPr>
          <w:p w14:paraId="687D16B2" w14:textId="77777777" w:rsidR="000A0FDC" w:rsidRDefault="000A0FDC" w:rsidP="00F4474A">
            <w:pPr>
              <w:pStyle w:val="TableText10"/>
              <w:rPr>
                <w:color w:val="000000"/>
              </w:rPr>
            </w:pPr>
            <w:r>
              <w:rPr>
                <w:color w:val="000000"/>
              </w:rPr>
              <w:t>not give way to vehicle/pedestrian (right turn)</w:t>
            </w:r>
          </w:p>
        </w:tc>
        <w:tc>
          <w:tcPr>
            <w:tcW w:w="1320" w:type="dxa"/>
            <w:tcBorders>
              <w:top w:val="nil"/>
              <w:left w:val="single" w:sz="4" w:space="0" w:color="C0C0C0"/>
              <w:bottom w:val="nil"/>
              <w:right w:val="single" w:sz="4" w:space="0" w:color="C0C0C0"/>
            </w:tcBorders>
            <w:hideMark/>
          </w:tcPr>
          <w:p w14:paraId="21DC8CE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5160C0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9D926E9" w14:textId="77777777" w:rsidR="000A0FDC" w:rsidRDefault="000A0FDC" w:rsidP="00F4474A">
            <w:pPr>
              <w:pStyle w:val="TableText10"/>
              <w:rPr>
                <w:color w:val="000000"/>
              </w:rPr>
            </w:pPr>
            <w:r>
              <w:rPr>
                <w:color w:val="000000"/>
              </w:rPr>
              <w:t>3 (NS)</w:t>
            </w:r>
          </w:p>
        </w:tc>
      </w:tr>
      <w:tr w:rsidR="000A0FDC" w14:paraId="64514A57" w14:textId="77777777" w:rsidTr="00F4474A">
        <w:trPr>
          <w:cantSplit/>
        </w:trPr>
        <w:tc>
          <w:tcPr>
            <w:tcW w:w="1200" w:type="dxa"/>
            <w:tcBorders>
              <w:top w:val="nil"/>
              <w:left w:val="single" w:sz="4" w:space="0" w:color="C0C0C0"/>
              <w:bottom w:val="nil"/>
              <w:right w:val="single" w:sz="4" w:space="0" w:color="C0C0C0"/>
            </w:tcBorders>
            <w:hideMark/>
          </w:tcPr>
          <w:p w14:paraId="4DAA9C57" w14:textId="77777777" w:rsidR="000A0FDC" w:rsidRDefault="000A0FDC" w:rsidP="00F4474A">
            <w:pPr>
              <w:pStyle w:val="TableText10"/>
              <w:rPr>
                <w:color w:val="000000"/>
              </w:rPr>
            </w:pPr>
            <w:r>
              <w:rPr>
                <w:color w:val="000000"/>
              </w:rPr>
              <w:t>54.9</w:t>
            </w:r>
          </w:p>
        </w:tc>
        <w:tc>
          <w:tcPr>
            <w:tcW w:w="2400" w:type="dxa"/>
            <w:tcBorders>
              <w:top w:val="nil"/>
              <w:left w:val="single" w:sz="4" w:space="0" w:color="C0C0C0"/>
              <w:bottom w:val="nil"/>
              <w:right w:val="single" w:sz="4" w:space="0" w:color="C0C0C0"/>
            </w:tcBorders>
            <w:hideMark/>
          </w:tcPr>
          <w:p w14:paraId="253CA20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(a)</w:t>
            </w:r>
          </w:p>
        </w:tc>
        <w:tc>
          <w:tcPr>
            <w:tcW w:w="3720" w:type="dxa"/>
            <w:tcBorders>
              <w:top w:val="nil"/>
              <w:left w:val="single" w:sz="4" w:space="0" w:color="C0C0C0"/>
              <w:bottom w:val="nil"/>
              <w:right w:val="single" w:sz="4" w:space="0" w:color="C0C0C0"/>
            </w:tcBorders>
            <w:hideMark/>
          </w:tcPr>
          <w:p w14:paraId="2220BA04" w14:textId="77777777" w:rsidR="000A0FDC" w:rsidRDefault="000A0FDC" w:rsidP="00F4474A">
            <w:pPr>
              <w:pStyle w:val="TableText10"/>
              <w:rPr>
                <w:color w:val="000000"/>
              </w:rPr>
            </w:pPr>
            <w:r>
              <w:rPr>
                <w:color w:val="000000"/>
              </w:rPr>
              <w:t>not give way to vehicle at T</w:t>
            </w:r>
            <w:r>
              <w:rPr>
                <w:color w:val="000000"/>
              </w:rPr>
              <w:noBreakHyphen/>
              <w:t>intersection</w:t>
            </w:r>
          </w:p>
        </w:tc>
        <w:tc>
          <w:tcPr>
            <w:tcW w:w="1320" w:type="dxa"/>
            <w:tcBorders>
              <w:top w:val="nil"/>
              <w:left w:val="single" w:sz="4" w:space="0" w:color="C0C0C0"/>
              <w:bottom w:val="nil"/>
              <w:right w:val="single" w:sz="4" w:space="0" w:color="C0C0C0"/>
            </w:tcBorders>
            <w:hideMark/>
          </w:tcPr>
          <w:p w14:paraId="5C8CEC4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550CB1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278CEC48" w14:textId="77777777" w:rsidR="000A0FDC" w:rsidRDefault="000A0FDC" w:rsidP="00F4474A">
            <w:pPr>
              <w:pStyle w:val="TableText10"/>
              <w:rPr>
                <w:color w:val="000000"/>
              </w:rPr>
            </w:pPr>
            <w:r>
              <w:rPr>
                <w:color w:val="000000"/>
              </w:rPr>
              <w:t>3 (NS)</w:t>
            </w:r>
          </w:p>
        </w:tc>
      </w:tr>
      <w:tr w:rsidR="000A0FDC" w14:paraId="4B0A878C" w14:textId="77777777" w:rsidTr="00F4474A">
        <w:trPr>
          <w:cantSplit/>
        </w:trPr>
        <w:tc>
          <w:tcPr>
            <w:tcW w:w="1200" w:type="dxa"/>
            <w:tcBorders>
              <w:top w:val="nil"/>
              <w:left w:val="single" w:sz="4" w:space="0" w:color="C0C0C0"/>
              <w:bottom w:val="nil"/>
              <w:right w:val="single" w:sz="4" w:space="0" w:color="C0C0C0"/>
            </w:tcBorders>
            <w:hideMark/>
          </w:tcPr>
          <w:p w14:paraId="1D9DD0B0" w14:textId="77777777" w:rsidR="000A0FDC" w:rsidRDefault="000A0FDC" w:rsidP="00F4474A">
            <w:pPr>
              <w:pStyle w:val="TableText10"/>
              <w:rPr>
                <w:color w:val="000000"/>
              </w:rPr>
            </w:pPr>
            <w:r>
              <w:rPr>
                <w:color w:val="000000"/>
              </w:rPr>
              <w:t>54.10</w:t>
            </w:r>
          </w:p>
        </w:tc>
        <w:tc>
          <w:tcPr>
            <w:tcW w:w="2400" w:type="dxa"/>
            <w:tcBorders>
              <w:top w:val="nil"/>
              <w:left w:val="single" w:sz="4" w:space="0" w:color="C0C0C0"/>
              <w:bottom w:val="nil"/>
              <w:right w:val="single" w:sz="4" w:space="0" w:color="C0C0C0"/>
            </w:tcBorders>
            <w:hideMark/>
          </w:tcPr>
          <w:p w14:paraId="4A5BA4B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(b)</w:t>
            </w:r>
          </w:p>
        </w:tc>
        <w:tc>
          <w:tcPr>
            <w:tcW w:w="3720" w:type="dxa"/>
            <w:tcBorders>
              <w:top w:val="nil"/>
              <w:left w:val="single" w:sz="4" w:space="0" w:color="C0C0C0"/>
              <w:bottom w:val="nil"/>
              <w:right w:val="single" w:sz="4" w:space="0" w:color="C0C0C0"/>
            </w:tcBorders>
            <w:hideMark/>
          </w:tcPr>
          <w:p w14:paraId="38C9C8FB" w14:textId="77777777" w:rsidR="000A0FDC" w:rsidRDefault="000A0FDC" w:rsidP="00F4474A">
            <w:pPr>
              <w:pStyle w:val="TableText10"/>
              <w:rPr>
                <w:color w:val="000000"/>
              </w:rPr>
            </w:pPr>
            <w:r>
              <w:rPr>
                <w:color w:val="000000"/>
              </w:rPr>
              <w:t>not give way to pedestrian at T</w:t>
            </w:r>
            <w:r>
              <w:rPr>
                <w:color w:val="000000"/>
              </w:rPr>
              <w:noBreakHyphen/>
              <w:t>intersection</w:t>
            </w:r>
          </w:p>
        </w:tc>
        <w:tc>
          <w:tcPr>
            <w:tcW w:w="1320" w:type="dxa"/>
            <w:tcBorders>
              <w:top w:val="nil"/>
              <w:left w:val="single" w:sz="4" w:space="0" w:color="C0C0C0"/>
              <w:bottom w:val="nil"/>
              <w:right w:val="single" w:sz="4" w:space="0" w:color="C0C0C0"/>
            </w:tcBorders>
            <w:hideMark/>
          </w:tcPr>
          <w:p w14:paraId="3030253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211901E"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36D2AB83" w14:textId="77777777" w:rsidR="000A0FDC" w:rsidRDefault="000A0FDC" w:rsidP="00F4474A">
            <w:pPr>
              <w:pStyle w:val="TableText10"/>
              <w:rPr>
                <w:color w:val="000000"/>
              </w:rPr>
            </w:pPr>
            <w:r>
              <w:rPr>
                <w:color w:val="000000"/>
              </w:rPr>
              <w:t>3 (NS)</w:t>
            </w:r>
          </w:p>
        </w:tc>
      </w:tr>
      <w:tr w:rsidR="000A0FDC" w14:paraId="3FAC490C" w14:textId="77777777" w:rsidTr="00F4474A">
        <w:trPr>
          <w:cantSplit/>
        </w:trPr>
        <w:tc>
          <w:tcPr>
            <w:tcW w:w="1200" w:type="dxa"/>
            <w:tcBorders>
              <w:top w:val="nil"/>
              <w:left w:val="single" w:sz="4" w:space="0" w:color="C0C0C0"/>
              <w:bottom w:val="nil"/>
              <w:right w:val="single" w:sz="4" w:space="0" w:color="C0C0C0"/>
            </w:tcBorders>
            <w:hideMark/>
          </w:tcPr>
          <w:p w14:paraId="6DFEE038" w14:textId="77777777" w:rsidR="000A0FDC" w:rsidRDefault="000A0FDC" w:rsidP="00F4474A">
            <w:pPr>
              <w:pStyle w:val="TableText10"/>
              <w:rPr>
                <w:color w:val="000000"/>
              </w:rPr>
            </w:pPr>
            <w:r>
              <w:rPr>
                <w:color w:val="000000"/>
              </w:rPr>
              <w:t>54.11</w:t>
            </w:r>
          </w:p>
        </w:tc>
        <w:tc>
          <w:tcPr>
            <w:tcW w:w="2400" w:type="dxa"/>
            <w:tcBorders>
              <w:top w:val="nil"/>
              <w:left w:val="single" w:sz="4" w:space="0" w:color="C0C0C0"/>
              <w:bottom w:val="nil"/>
              <w:right w:val="single" w:sz="4" w:space="0" w:color="C0C0C0"/>
            </w:tcBorders>
            <w:hideMark/>
          </w:tcPr>
          <w:p w14:paraId="65ECC6C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(a)</w:t>
            </w:r>
          </w:p>
        </w:tc>
        <w:tc>
          <w:tcPr>
            <w:tcW w:w="3720" w:type="dxa"/>
            <w:tcBorders>
              <w:top w:val="nil"/>
              <w:left w:val="single" w:sz="4" w:space="0" w:color="C0C0C0"/>
              <w:bottom w:val="nil"/>
              <w:right w:val="single" w:sz="4" w:space="0" w:color="C0C0C0"/>
            </w:tcBorders>
            <w:hideMark/>
          </w:tcPr>
          <w:p w14:paraId="47933CBA" w14:textId="77777777" w:rsidR="000A0FDC" w:rsidRDefault="000A0FDC" w:rsidP="00F4474A">
            <w:pPr>
              <w:pStyle w:val="TableText10"/>
              <w:rPr>
                <w:color w:val="000000"/>
              </w:rPr>
            </w:pPr>
            <w:r>
              <w:rPr>
                <w:color w:val="000000"/>
              </w:rPr>
              <w:t>not give way to vehicle at T</w:t>
            </w:r>
            <w:r>
              <w:rPr>
                <w:color w:val="000000"/>
              </w:rPr>
              <w:noBreakHyphen/>
              <w:t>intersection (slip lane)</w:t>
            </w:r>
          </w:p>
        </w:tc>
        <w:tc>
          <w:tcPr>
            <w:tcW w:w="1320" w:type="dxa"/>
            <w:tcBorders>
              <w:top w:val="nil"/>
              <w:left w:val="single" w:sz="4" w:space="0" w:color="C0C0C0"/>
              <w:bottom w:val="nil"/>
              <w:right w:val="single" w:sz="4" w:space="0" w:color="C0C0C0"/>
            </w:tcBorders>
            <w:hideMark/>
          </w:tcPr>
          <w:p w14:paraId="768D836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DF6424F"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B5AA657" w14:textId="77777777" w:rsidR="000A0FDC" w:rsidRDefault="000A0FDC" w:rsidP="00F4474A">
            <w:pPr>
              <w:pStyle w:val="TableText10"/>
              <w:rPr>
                <w:color w:val="000000"/>
              </w:rPr>
            </w:pPr>
            <w:r>
              <w:rPr>
                <w:color w:val="000000"/>
              </w:rPr>
              <w:t>3 (NS)</w:t>
            </w:r>
          </w:p>
        </w:tc>
      </w:tr>
      <w:tr w:rsidR="000A0FDC" w14:paraId="0D9C308A" w14:textId="77777777" w:rsidTr="00F4474A">
        <w:trPr>
          <w:cantSplit/>
        </w:trPr>
        <w:tc>
          <w:tcPr>
            <w:tcW w:w="1200" w:type="dxa"/>
            <w:tcBorders>
              <w:top w:val="nil"/>
              <w:left w:val="single" w:sz="4" w:space="0" w:color="C0C0C0"/>
              <w:bottom w:val="nil"/>
              <w:right w:val="single" w:sz="4" w:space="0" w:color="C0C0C0"/>
            </w:tcBorders>
            <w:hideMark/>
          </w:tcPr>
          <w:p w14:paraId="4F7B2B59" w14:textId="77777777" w:rsidR="000A0FDC" w:rsidRDefault="000A0FDC" w:rsidP="00F4474A">
            <w:pPr>
              <w:pStyle w:val="TableText10"/>
              <w:rPr>
                <w:color w:val="000000"/>
              </w:rPr>
            </w:pPr>
            <w:r>
              <w:rPr>
                <w:color w:val="000000"/>
              </w:rPr>
              <w:t>54.12</w:t>
            </w:r>
          </w:p>
        </w:tc>
        <w:tc>
          <w:tcPr>
            <w:tcW w:w="2400" w:type="dxa"/>
            <w:tcBorders>
              <w:top w:val="nil"/>
              <w:left w:val="single" w:sz="4" w:space="0" w:color="C0C0C0"/>
              <w:bottom w:val="nil"/>
              <w:right w:val="single" w:sz="4" w:space="0" w:color="C0C0C0"/>
            </w:tcBorders>
            <w:hideMark/>
          </w:tcPr>
          <w:p w14:paraId="433AD4F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(b)</w:t>
            </w:r>
          </w:p>
        </w:tc>
        <w:tc>
          <w:tcPr>
            <w:tcW w:w="3720" w:type="dxa"/>
            <w:tcBorders>
              <w:top w:val="nil"/>
              <w:left w:val="single" w:sz="4" w:space="0" w:color="C0C0C0"/>
              <w:bottom w:val="nil"/>
              <w:right w:val="single" w:sz="4" w:space="0" w:color="C0C0C0"/>
            </w:tcBorders>
            <w:hideMark/>
          </w:tcPr>
          <w:p w14:paraId="4307F2B3" w14:textId="77777777" w:rsidR="000A0FDC" w:rsidRDefault="000A0FDC" w:rsidP="00F4474A">
            <w:pPr>
              <w:pStyle w:val="TableText10"/>
              <w:rPr>
                <w:color w:val="000000"/>
              </w:rPr>
            </w:pPr>
            <w:r>
              <w:rPr>
                <w:color w:val="000000"/>
              </w:rPr>
              <w:t>not give way to pedestrian at T</w:t>
            </w:r>
            <w:r>
              <w:rPr>
                <w:color w:val="000000"/>
              </w:rPr>
              <w:noBreakHyphen/>
              <w:t>intersection (slip lane)</w:t>
            </w:r>
          </w:p>
        </w:tc>
        <w:tc>
          <w:tcPr>
            <w:tcW w:w="1320" w:type="dxa"/>
            <w:tcBorders>
              <w:top w:val="nil"/>
              <w:left w:val="single" w:sz="4" w:space="0" w:color="C0C0C0"/>
              <w:bottom w:val="nil"/>
              <w:right w:val="single" w:sz="4" w:space="0" w:color="C0C0C0"/>
            </w:tcBorders>
            <w:hideMark/>
          </w:tcPr>
          <w:p w14:paraId="22F68C0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765C712"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692ED08" w14:textId="77777777" w:rsidR="000A0FDC" w:rsidRDefault="000A0FDC" w:rsidP="00F4474A">
            <w:pPr>
              <w:pStyle w:val="TableText10"/>
              <w:rPr>
                <w:color w:val="000000"/>
              </w:rPr>
            </w:pPr>
            <w:r>
              <w:rPr>
                <w:color w:val="000000"/>
              </w:rPr>
              <w:t>3 (NS)</w:t>
            </w:r>
          </w:p>
        </w:tc>
      </w:tr>
      <w:tr w:rsidR="000A0FDC" w14:paraId="5A28F44C" w14:textId="77777777" w:rsidTr="00F4474A">
        <w:trPr>
          <w:cantSplit/>
        </w:trPr>
        <w:tc>
          <w:tcPr>
            <w:tcW w:w="1200" w:type="dxa"/>
            <w:tcBorders>
              <w:top w:val="nil"/>
              <w:left w:val="single" w:sz="4" w:space="0" w:color="C0C0C0"/>
              <w:bottom w:val="nil"/>
              <w:right w:val="single" w:sz="4" w:space="0" w:color="C0C0C0"/>
            </w:tcBorders>
            <w:hideMark/>
          </w:tcPr>
          <w:p w14:paraId="3BFECF70" w14:textId="77777777" w:rsidR="000A0FDC" w:rsidRDefault="000A0FDC" w:rsidP="00F4474A">
            <w:pPr>
              <w:pStyle w:val="TableText10"/>
              <w:rPr>
                <w:color w:val="000000"/>
              </w:rPr>
            </w:pPr>
            <w:r>
              <w:rPr>
                <w:color w:val="000000"/>
              </w:rPr>
              <w:t>54.13</w:t>
            </w:r>
          </w:p>
        </w:tc>
        <w:tc>
          <w:tcPr>
            <w:tcW w:w="2400" w:type="dxa"/>
            <w:tcBorders>
              <w:top w:val="nil"/>
              <w:left w:val="single" w:sz="4" w:space="0" w:color="C0C0C0"/>
              <w:bottom w:val="nil"/>
              <w:right w:val="single" w:sz="4" w:space="0" w:color="C0C0C0"/>
            </w:tcBorders>
            <w:hideMark/>
          </w:tcPr>
          <w:p w14:paraId="3968C31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(4)</w:t>
            </w:r>
          </w:p>
        </w:tc>
        <w:tc>
          <w:tcPr>
            <w:tcW w:w="3720" w:type="dxa"/>
            <w:tcBorders>
              <w:top w:val="nil"/>
              <w:left w:val="single" w:sz="4" w:space="0" w:color="C0C0C0"/>
              <w:bottom w:val="nil"/>
              <w:right w:val="single" w:sz="4" w:space="0" w:color="C0C0C0"/>
            </w:tcBorders>
            <w:hideMark/>
          </w:tcPr>
          <w:p w14:paraId="03114D88" w14:textId="77777777" w:rsidR="000A0FDC" w:rsidRDefault="000A0FDC" w:rsidP="00F4474A">
            <w:pPr>
              <w:pStyle w:val="TableText10"/>
              <w:rPr>
                <w:color w:val="000000"/>
              </w:rPr>
            </w:pPr>
            <w:r>
              <w:rPr>
                <w:color w:val="000000"/>
              </w:rPr>
              <w:t>not give way to pedestrian at T</w:t>
            </w:r>
            <w:r>
              <w:rPr>
                <w:color w:val="000000"/>
              </w:rPr>
              <w:noBreakHyphen/>
              <w:t>intersection (left turn)</w:t>
            </w:r>
          </w:p>
        </w:tc>
        <w:tc>
          <w:tcPr>
            <w:tcW w:w="1320" w:type="dxa"/>
            <w:tcBorders>
              <w:top w:val="nil"/>
              <w:left w:val="single" w:sz="4" w:space="0" w:color="C0C0C0"/>
              <w:bottom w:val="nil"/>
              <w:right w:val="single" w:sz="4" w:space="0" w:color="C0C0C0"/>
            </w:tcBorders>
            <w:hideMark/>
          </w:tcPr>
          <w:p w14:paraId="49D81DC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2FACD5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AA51524" w14:textId="77777777" w:rsidR="000A0FDC" w:rsidRDefault="000A0FDC" w:rsidP="00F4474A">
            <w:pPr>
              <w:pStyle w:val="TableText10"/>
              <w:rPr>
                <w:color w:val="000000"/>
              </w:rPr>
            </w:pPr>
            <w:r>
              <w:rPr>
                <w:color w:val="000000"/>
              </w:rPr>
              <w:t>3 (NS)</w:t>
            </w:r>
          </w:p>
        </w:tc>
      </w:tr>
      <w:tr w:rsidR="000A0FDC" w14:paraId="4F6E3B2F" w14:textId="77777777" w:rsidTr="00F4474A">
        <w:trPr>
          <w:cantSplit/>
        </w:trPr>
        <w:tc>
          <w:tcPr>
            <w:tcW w:w="1200" w:type="dxa"/>
            <w:tcBorders>
              <w:top w:val="nil"/>
              <w:left w:val="single" w:sz="4" w:space="0" w:color="C0C0C0"/>
              <w:bottom w:val="nil"/>
              <w:right w:val="single" w:sz="4" w:space="0" w:color="C0C0C0"/>
            </w:tcBorders>
            <w:hideMark/>
          </w:tcPr>
          <w:p w14:paraId="7030FFDE" w14:textId="77777777" w:rsidR="000A0FDC" w:rsidRDefault="000A0FDC" w:rsidP="00F4474A">
            <w:pPr>
              <w:pStyle w:val="TableText10"/>
              <w:rPr>
                <w:color w:val="000000"/>
              </w:rPr>
            </w:pPr>
            <w:r>
              <w:rPr>
                <w:color w:val="000000"/>
              </w:rPr>
              <w:t>54.14</w:t>
            </w:r>
          </w:p>
        </w:tc>
        <w:tc>
          <w:tcPr>
            <w:tcW w:w="2400" w:type="dxa"/>
            <w:tcBorders>
              <w:top w:val="nil"/>
              <w:left w:val="single" w:sz="4" w:space="0" w:color="C0C0C0"/>
              <w:bottom w:val="nil"/>
              <w:right w:val="single" w:sz="4" w:space="0" w:color="C0C0C0"/>
            </w:tcBorders>
            <w:hideMark/>
          </w:tcPr>
          <w:p w14:paraId="22D4D5F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(a)</w:t>
            </w:r>
          </w:p>
        </w:tc>
        <w:tc>
          <w:tcPr>
            <w:tcW w:w="3720" w:type="dxa"/>
            <w:tcBorders>
              <w:top w:val="nil"/>
              <w:left w:val="single" w:sz="4" w:space="0" w:color="C0C0C0"/>
              <w:bottom w:val="nil"/>
              <w:right w:val="single" w:sz="4" w:space="0" w:color="C0C0C0"/>
            </w:tcBorders>
            <w:hideMark/>
          </w:tcPr>
          <w:p w14:paraId="5A2066C6" w14:textId="77777777" w:rsidR="000A0FDC" w:rsidRDefault="000A0FDC" w:rsidP="00F4474A">
            <w:pPr>
              <w:pStyle w:val="TableText10"/>
              <w:rPr>
                <w:color w:val="000000"/>
              </w:rPr>
            </w:pPr>
            <w:r>
              <w:rPr>
                <w:color w:val="000000"/>
              </w:rPr>
              <w:t>not give way to vehicle (slip lane at terminating road)</w:t>
            </w:r>
          </w:p>
        </w:tc>
        <w:tc>
          <w:tcPr>
            <w:tcW w:w="1320" w:type="dxa"/>
            <w:tcBorders>
              <w:top w:val="nil"/>
              <w:left w:val="single" w:sz="4" w:space="0" w:color="C0C0C0"/>
              <w:bottom w:val="nil"/>
              <w:right w:val="single" w:sz="4" w:space="0" w:color="C0C0C0"/>
            </w:tcBorders>
            <w:hideMark/>
          </w:tcPr>
          <w:p w14:paraId="2813AD2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E73266"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1853C7C" w14:textId="77777777" w:rsidR="000A0FDC" w:rsidRDefault="000A0FDC" w:rsidP="00F4474A">
            <w:pPr>
              <w:pStyle w:val="TableText10"/>
              <w:rPr>
                <w:color w:val="000000"/>
              </w:rPr>
            </w:pPr>
            <w:r>
              <w:rPr>
                <w:color w:val="000000"/>
              </w:rPr>
              <w:t>3 (NS)</w:t>
            </w:r>
          </w:p>
        </w:tc>
      </w:tr>
      <w:tr w:rsidR="000A0FDC" w14:paraId="5AE5C2B8" w14:textId="77777777" w:rsidTr="00F4474A">
        <w:trPr>
          <w:cantSplit/>
        </w:trPr>
        <w:tc>
          <w:tcPr>
            <w:tcW w:w="1200" w:type="dxa"/>
            <w:tcBorders>
              <w:top w:val="nil"/>
              <w:left w:val="single" w:sz="4" w:space="0" w:color="C0C0C0"/>
              <w:bottom w:val="nil"/>
              <w:right w:val="single" w:sz="4" w:space="0" w:color="C0C0C0"/>
            </w:tcBorders>
            <w:hideMark/>
          </w:tcPr>
          <w:p w14:paraId="52E1679E" w14:textId="77777777" w:rsidR="000A0FDC" w:rsidRDefault="000A0FDC" w:rsidP="00F4474A">
            <w:pPr>
              <w:pStyle w:val="TableText10"/>
              <w:rPr>
                <w:color w:val="000000"/>
              </w:rPr>
            </w:pPr>
            <w:r>
              <w:rPr>
                <w:color w:val="000000"/>
              </w:rPr>
              <w:t>54.15</w:t>
            </w:r>
          </w:p>
        </w:tc>
        <w:tc>
          <w:tcPr>
            <w:tcW w:w="2400" w:type="dxa"/>
            <w:tcBorders>
              <w:top w:val="nil"/>
              <w:left w:val="single" w:sz="4" w:space="0" w:color="C0C0C0"/>
              <w:bottom w:val="nil"/>
              <w:right w:val="single" w:sz="4" w:space="0" w:color="C0C0C0"/>
            </w:tcBorders>
            <w:hideMark/>
          </w:tcPr>
          <w:p w14:paraId="2C5107A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(b)</w:t>
            </w:r>
          </w:p>
        </w:tc>
        <w:tc>
          <w:tcPr>
            <w:tcW w:w="3720" w:type="dxa"/>
            <w:tcBorders>
              <w:top w:val="nil"/>
              <w:left w:val="single" w:sz="4" w:space="0" w:color="C0C0C0"/>
              <w:bottom w:val="nil"/>
              <w:right w:val="single" w:sz="4" w:space="0" w:color="C0C0C0"/>
            </w:tcBorders>
            <w:hideMark/>
          </w:tcPr>
          <w:p w14:paraId="3B9FFAD8" w14:textId="77777777" w:rsidR="000A0FDC" w:rsidRDefault="000A0FDC" w:rsidP="00F4474A">
            <w:pPr>
              <w:pStyle w:val="TableText10"/>
              <w:rPr>
                <w:color w:val="000000"/>
              </w:rPr>
            </w:pPr>
            <w:r>
              <w:rPr>
                <w:color w:val="000000"/>
              </w:rPr>
              <w:t>not give way to pedestrian (slip lane at terminating road)</w:t>
            </w:r>
          </w:p>
        </w:tc>
        <w:tc>
          <w:tcPr>
            <w:tcW w:w="1320" w:type="dxa"/>
            <w:tcBorders>
              <w:top w:val="nil"/>
              <w:left w:val="single" w:sz="4" w:space="0" w:color="C0C0C0"/>
              <w:bottom w:val="nil"/>
              <w:right w:val="single" w:sz="4" w:space="0" w:color="C0C0C0"/>
            </w:tcBorders>
            <w:hideMark/>
          </w:tcPr>
          <w:p w14:paraId="0367148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48A38C9"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5B13908" w14:textId="77777777" w:rsidR="000A0FDC" w:rsidRDefault="000A0FDC" w:rsidP="00F4474A">
            <w:pPr>
              <w:pStyle w:val="TableText10"/>
              <w:rPr>
                <w:color w:val="000000"/>
              </w:rPr>
            </w:pPr>
            <w:r>
              <w:rPr>
                <w:color w:val="000000"/>
              </w:rPr>
              <w:t>3 (NS)</w:t>
            </w:r>
          </w:p>
        </w:tc>
      </w:tr>
      <w:tr w:rsidR="000A0FDC" w14:paraId="7BDECB12" w14:textId="77777777" w:rsidTr="00F4474A">
        <w:trPr>
          <w:cantSplit/>
        </w:trPr>
        <w:tc>
          <w:tcPr>
            <w:tcW w:w="1200" w:type="dxa"/>
            <w:tcBorders>
              <w:top w:val="nil"/>
              <w:left w:val="single" w:sz="4" w:space="0" w:color="C0C0C0"/>
              <w:bottom w:val="nil"/>
              <w:right w:val="single" w:sz="4" w:space="0" w:color="C0C0C0"/>
            </w:tcBorders>
            <w:hideMark/>
          </w:tcPr>
          <w:p w14:paraId="3B6BEC61" w14:textId="77777777" w:rsidR="000A0FDC" w:rsidRDefault="000A0FDC" w:rsidP="00F4474A">
            <w:pPr>
              <w:pStyle w:val="TableText10"/>
              <w:rPr>
                <w:color w:val="000000"/>
              </w:rPr>
            </w:pPr>
            <w:r>
              <w:rPr>
                <w:color w:val="000000"/>
              </w:rPr>
              <w:t>54.16</w:t>
            </w:r>
          </w:p>
        </w:tc>
        <w:tc>
          <w:tcPr>
            <w:tcW w:w="2400" w:type="dxa"/>
            <w:tcBorders>
              <w:top w:val="nil"/>
              <w:left w:val="single" w:sz="4" w:space="0" w:color="C0C0C0"/>
              <w:bottom w:val="nil"/>
              <w:right w:val="single" w:sz="4" w:space="0" w:color="C0C0C0"/>
            </w:tcBorders>
            <w:hideMark/>
          </w:tcPr>
          <w:p w14:paraId="36580F6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(a)</w:t>
            </w:r>
          </w:p>
        </w:tc>
        <w:tc>
          <w:tcPr>
            <w:tcW w:w="3720" w:type="dxa"/>
            <w:tcBorders>
              <w:top w:val="nil"/>
              <w:left w:val="single" w:sz="4" w:space="0" w:color="C0C0C0"/>
              <w:bottom w:val="nil"/>
              <w:right w:val="single" w:sz="4" w:space="0" w:color="C0C0C0"/>
            </w:tcBorders>
            <w:hideMark/>
          </w:tcPr>
          <w:p w14:paraId="6B544EF7" w14:textId="77777777" w:rsidR="000A0FDC" w:rsidRDefault="000A0FDC" w:rsidP="00F4474A">
            <w:pPr>
              <w:pStyle w:val="TableText10"/>
              <w:rPr>
                <w:color w:val="000000"/>
              </w:rPr>
            </w:pPr>
            <w:r>
              <w:rPr>
                <w:color w:val="000000"/>
              </w:rPr>
              <w:t>not give way to vehicle (right turn at terminating road)</w:t>
            </w:r>
          </w:p>
        </w:tc>
        <w:tc>
          <w:tcPr>
            <w:tcW w:w="1320" w:type="dxa"/>
            <w:tcBorders>
              <w:top w:val="nil"/>
              <w:left w:val="single" w:sz="4" w:space="0" w:color="C0C0C0"/>
              <w:bottom w:val="nil"/>
              <w:right w:val="single" w:sz="4" w:space="0" w:color="C0C0C0"/>
            </w:tcBorders>
            <w:hideMark/>
          </w:tcPr>
          <w:p w14:paraId="1C66446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A5BFC9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5F6E5E8" w14:textId="77777777" w:rsidR="000A0FDC" w:rsidRDefault="000A0FDC" w:rsidP="00F4474A">
            <w:pPr>
              <w:pStyle w:val="TableText10"/>
              <w:rPr>
                <w:color w:val="000000"/>
              </w:rPr>
            </w:pPr>
            <w:r>
              <w:rPr>
                <w:color w:val="000000"/>
              </w:rPr>
              <w:t>3 (NS)</w:t>
            </w:r>
          </w:p>
        </w:tc>
      </w:tr>
      <w:tr w:rsidR="000A0FDC" w14:paraId="7CEBE28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D2170EB" w14:textId="77777777" w:rsidR="000A0FDC" w:rsidRDefault="000A0FDC" w:rsidP="00F4474A">
            <w:pPr>
              <w:pStyle w:val="TableText10"/>
              <w:rPr>
                <w:color w:val="000000"/>
              </w:rPr>
            </w:pPr>
            <w:r>
              <w:rPr>
                <w:color w:val="000000"/>
              </w:rPr>
              <w:t>54.17</w:t>
            </w:r>
          </w:p>
        </w:tc>
        <w:tc>
          <w:tcPr>
            <w:tcW w:w="2400" w:type="dxa"/>
            <w:tcBorders>
              <w:top w:val="nil"/>
              <w:left w:val="single" w:sz="4" w:space="0" w:color="C0C0C0"/>
              <w:bottom w:val="single" w:sz="4" w:space="0" w:color="C0C0C0"/>
              <w:right w:val="single" w:sz="4" w:space="0" w:color="C0C0C0"/>
            </w:tcBorders>
            <w:hideMark/>
          </w:tcPr>
          <w:p w14:paraId="76F5B91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(b)</w:t>
            </w:r>
          </w:p>
        </w:tc>
        <w:tc>
          <w:tcPr>
            <w:tcW w:w="3720" w:type="dxa"/>
            <w:tcBorders>
              <w:top w:val="nil"/>
              <w:left w:val="single" w:sz="4" w:space="0" w:color="C0C0C0"/>
              <w:bottom w:val="single" w:sz="4" w:space="0" w:color="C0C0C0"/>
              <w:right w:val="single" w:sz="4" w:space="0" w:color="C0C0C0"/>
            </w:tcBorders>
            <w:hideMark/>
          </w:tcPr>
          <w:p w14:paraId="4BCB9441" w14:textId="77777777" w:rsidR="000A0FDC" w:rsidRDefault="000A0FDC" w:rsidP="00F4474A">
            <w:pPr>
              <w:pStyle w:val="TableText10"/>
              <w:rPr>
                <w:color w:val="000000"/>
              </w:rPr>
            </w:pPr>
            <w:r>
              <w:rPr>
                <w:color w:val="000000"/>
              </w:rPr>
              <w:t>not give way to pedestrian (right turn at terminating road)</w:t>
            </w:r>
          </w:p>
        </w:tc>
        <w:tc>
          <w:tcPr>
            <w:tcW w:w="1320" w:type="dxa"/>
            <w:tcBorders>
              <w:top w:val="nil"/>
              <w:left w:val="single" w:sz="4" w:space="0" w:color="C0C0C0"/>
              <w:bottom w:val="single" w:sz="4" w:space="0" w:color="C0C0C0"/>
              <w:right w:val="single" w:sz="4" w:space="0" w:color="C0C0C0"/>
            </w:tcBorders>
            <w:hideMark/>
          </w:tcPr>
          <w:p w14:paraId="5C03723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B421B80"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0225BDB8" w14:textId="77777777" w:rsidR="000A0FDC" w:rsidRDefault="000A0FDC" w:rsidP="00F4474A">
            <w:pPr>
              <w:pStyle w:val="TableText10"/>
              <w:rPr>
                <w:color w:val="000000"/>
              </w:rPr>
            </w:pPr>
            <w:r>
              <w:rPr>
                <w:color w:val="000000"/>
              </w:rPr>
              <w:t>3 (NS)</w:t>
            </w:r>
          </w:p>
        </w:tc>
      </w:tr>
      <w:tr w:rsidR="000A0FDC" w14:paraId="3E29AAB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5D6495" w14:textId="77777777" w:rsidR="000A0FDC" w:rsidRDefault="000A0FDC" w:rsidP="00F4474A">
            <w:pPr>
              <w:pStyle w:val="TableText10"/>
              <w:rPr>
                <w:color w:val="000000"/>
              </w:rPr>
            </w:pPr>
            <w:r>
              <w:rPr>
                <w:color w:val="000000"/>
              </w:rPr>
              <w:t>55</w:t>
            </w:r>
          </w:p>
        </w:tc>
        <w:tc>
          <w:tcPr>
            <w:tcW w:w="2400" w:type="dxa"/>
            <w:tcBorders>
              <w:top w:val="single" w:sz="4" w:space="0" w:color="C0C0C0"/>
              <w:left w:val="single" w:sz="4" w:space="0" w:color="C0C0C0"/>
              <w:bottom w:val="single" w:sz="4" w:space="0" w:color="C0C0C0"/>
              <w:right w:val="single" w:sz="4" w:space="0" w:color="C0C0C0"/>
            </w:tcBorders>
            <w:hideMark/>
          </w:tcPr>
          <w:p w14:paraId="19E859F5" w14:textId="77777777" w:rsidR="000A0FDC" w:rsidRDefault="000A0FDC" w:rsidP="00F4474A">
            <w:pPr>
              <w:pStyle w:val="TableText10"/>
              <w:rPr>
                <w:color w:val="000000"/>
              </w:rPr>
            </w:pPr>
            <w:r>
              <w:rPr>
                <w:color w:val="000000"/>
              </w:rPr>
              <w:t>64 (a)</w:t>
            </w:r>
          </w:p>
        </w:tc>
        <w:tc>
          <w:tcPr>
            <w:tcW w:w="3720" w:type="dxa"/>
            <w:tcBorders>
              <w:top w:val="single" w:sz="4" w:space="0" w:color="C0C0C0"/>
              <w:left w:val="single" w:sz="4" w:space="0" w:color="C0C0C0"/>
              <w:bottom w:val="single" w:sz="4" w:space="0" w:color="C0C0C0"/>
              <w:right w:val="single" w:sz="4" w:space="0" w:color="C0C0C0"/>
            </w:tcBorders>
            <w:hideMark/>
          </w:tcPr>
          <w:p w14:paraId="01CFDDD5" w14:textId="77777777" w:rsidR="000A0FDC" w:rsidRDefault="000A0FDC" w:rsidP="00F4474A">
            <w:pPr>
              <w:pStyle w:val="TableText10"/>
              <w:rPr>
                <w:color w:val="000000"/>
              </w:rPr>
            </w:pPr>
            <w:r>
              <w:rPr>
                <w:color w:val="000000"/>
              </w:rPr>
              <w:t>not give way to vehicle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1E7DDD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A1685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42DDAA5" w14:textId="77777777" w:rsidR="000A0FDC" w:rsidRDefault="000A0FDC" w:rsidP="00F4474A">
            <w:pPr>
              <w:pStyle w:val="TableText10"/>
              <w:rPr>
                <w:color w:val="000000"/>
              </w:rPr>
            </w:pPr>
            <w:r>
              <w:rPr>
                <w:color w:val="000000"/>
              </w:rPr>
              <w:t>3 (NS)</w:t>
            </w:r>
          </w:p>
        </w:tc>
      </w:tr>
      <w:tr w:rsidR="000A0FDC" w14:paraId="5BDDFF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87AA03" w14:textId="77777777" w:rsidR="000A0FDC" w:rsidRDefault="000A0FDC" w:rsidP="00F4474A">
            <w:pPr>
              <w:pStyle w:val="TableText10"/>
              <w:rPr>
                <w:color w:val="000000"/>
              </w:rPr>
            </w:pPr>
            <w:r>
              <w:rPr>
                <w:color w:val="000000"/>
              </w:rPr>
              <w:t>56</w:t>
            </w:r>
          </w:p>
        </w:tc>
        <w:tc>
          <w:tcPr>
            <w:tcW w:w="2400" w:type="dxa"/>
            <w:tcBorders>
              <w:top w:val="single" w:sz="4" w:space="0" w:color="C0C0C0"/>
              <w:left w:val="single" w:sz="4" w:space="0" w:color="C0C0C0"/>
              <w:bottom w:val="single" w:sz="4" w:space="0" w:color="C0C0C0"/>
              <w:right w:val="single" w:sz="4" w:space="0" w:color="C0C0C0"/>
            </w:tcBorders>
            <w:hideMark/>
          </w:tcPr>
          <w:p w14:paraId="72922C5F" w14:textId="77777777" w:rsidR="000A0FDC" w:rsidRDefault="000A0FDC" w:rsidP="00F4474A">
            <w:pPr>
              <w:pStyle w:val="TableText10"/>
              <w:rPr>
                <w:color w:val="000000"/>
              </w:rPr>
            </w:pPr>
            <w:r>
              <w:rPr>
                <w:color w:val="000000"/>
              </w:rPr>
              <w:t>64 (b)</w:t>
            </w:r>
          </w:p>
        </w:tc>
        <w:tc>
          <w:tcPr>
            <w:tcW w:w="3720" w:type="dxa"/>
            <w:tcBorders>
              <w:top w:val="single" w:sz="4" w:space="0" w:color="C0C0C0"/>
              <w:left w:val="single" w:sz="4" w:space="0" w:color="C0C0C0"/>
              <w:bottom w:val="single" w:sz="4" w:space="0" w:color="C0C0C0"/>
              <w:right w:val="single" w:sz="4" w:space="0" w:color="C0C0C0"/>
            </w:tcBorders>
            <w:hideMark/>
          </w:tcPr>
          <w:p w14:paraId="6CBD3F4E" w14:textId="77777777" w:rsidR="000A0FDC" w:rsidRDefault="000A0FDC" w:rsidP="00F4474A">
            <w:pPr>
              <w:pStyle w:val="TableText10"/>
              <w:rPr>
                <w:color w:val="000000"/>
              </w:rPr>
            </w:pPr>
            <w:r>
              <w:rPr>
                <w:color w:val="000000"/>
              </w:rPr>
              <w:t>not give way to pedestrian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33328A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0575E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D882AC8" w14:textId="77777777" w:rsidR="000A0FDC" w:rsidRDefault="000A0FDC" w:rsidP="00F4474A">
            <w:pPr>
              <w:pStyle w:val="TableText10"/>
              <w:rPr>
                <w:color w:val="000000"/>
              </w:rPr>
            </w:pPr>
            <w:r>
              <w:rPr>
                <w:color w:val="000000"/>
              </w:rPr>
              <w:t>3 (NS)</w:t>
            </w:r>
          </w:p>
        </w:tc>
      </w:tr>
      <w:tr w:rsidR="000A0FDC" w14:paraId="08E82B9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A601C2" w14:textId="77777777" w:rsidR="000A0FDC" w:rsidRDefault="000A0FDC" w:rsidP="00F4474A">
            <w:pPr>
              <w:pStyle w:val="TableText10"/>
              <w:rPr>
                <w:color w:val="000000"/>
              </w:rPr>
            </w:pPr>
            <w:r>
              <w:rPr>
                <w:color w:val="000000"/>
              </w:rPr>
              <w:t>57</w:t>
            </w:r>
          </w:p>
        </w:tc>
        <w:tc>
          <w:tcPr>
            <w:tcW w:w="2400" w:type="dxa"/>
            <w:tcBorders>
              <w:top w:val="single" w:sz="4" w:space="0" w:color="C0C0C0"/>
              <w:left w:val="single" w:sz="4" w:space="0" w:color="C0C0C0"/>
              <w:bottom w:val="single" w:sz="4" w:space="0" w:color="C0C0C0"/>
              <w:right w:val="single" w:sz="4" w:space="0" w:color="C0C0C0"/>
            </w:tcBorders>
            <w:hideMark/>
          </w:tcPr>
          <w:p w14:paraId="719E69FB" w14:textId="77777777" w:rsidR="000A0FDC" w:rsidRDefault="000A0FDC" w:rsidP="00F4474A">
            <w:pPr>
              <w:pStyle w:val="TableText10"/>
              <w:rPr>
                <w:color w:val="000000"/>
              </w:rPr>
            </w:pPr>
            <w:r>
              <w:rPr>
                <w:color w:val="000000"/>
              </w:rPr>
              <w:t>64 (c)</w:t>
            </w:r>
          </w:p>
        </w:tc>
        <w:tc>
          <w:tcPr>
            <w:tcW w:w="3720" w:type="dxa"/>
            <w:tcBorders>
              <w:top w:val="single" w:sz="4" w:space="0" w:color="C0C0C0"/>
              <w:left w:val="single" w:sz="4" w:space="0" w:color="C0C0C0"/>
              <w:bottom w:val="single" w:sz="4" w:space="0" w:color="C0C0C0"/>
              <w:right w:val="single" w:sz="4" w:space="0" w:color="C0C0C0"/>
            </w:tcBorders>
            <w:hideMark/>
          </w:tcPr>
          <w:p w14:paraId="6554C1C9" w14:textId="77777777" w:rsidR="000A0FDC" w:rsidRDefault="000A0FDC" w:rsidP="00F4474A">
            <w:pPr>
              <w:pStyle w:val="TableText10"/>
              <w:rPr>
                <w:color w:val="000000"/>
              </w:rPr>
            </w:pPr>
            <w:r>
              <w:rPr>
                <w:color w:val="000000"/>
              </w:rPr>
              <w:t>not give way to oncoming vehicle (flashing yellow arrow)</w:t>
            </w:r>
          </w:p>
        </w:tc>
        <w:tc>
          <w:tcPr>
            <w:tcW w:w="1320" w:type="dxa"/>
            <w:tcBorders>
              <w:top w:val="single" w:sz="4" w:space="0" w:color="C0C0C0"/>
              <w:left w:val="single" w:sz="4" w:space="0" w:color="C0C0C0"/>
              <w:bottom w:val="single" w:sz="4" w:space="0" w:color="C0C0C0"/>
              <w:right w:val="single" w:sz="4" w:space="0" w:color="C0C0C0"/>
            </w:tcBorders>
            <w:hideMark/>
          </w:tcPr>
          <w:p w14:paraId="7F9B22B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D90D459"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382F47F4" w14:textId="77777777" w:rsidR="000A0FDC" w:rsidRDefault="000A0FDC" w:rsidP="00F4474A">
            <w:pPr>
              <w:pStyle w:val="TableText10"/>
              <w:rPr>
                <w:color w:val="000000"/>
              </w:rPr>
            </w:pPr>
            <w:r>
              <w:rPr>
                <w:color w:val="000000"/>
              </w:rPr>
              <w:t>3 (NS)</w:t>
            </w:r>
          </w:p>
        </w:tc>
      </w:tr>
      <w:tr w:rsidR="000A0FDC" w14:paraId="79E85BA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DD126D" w14:textId="77777777" w:rsidR="000A0FDC" w:rsidRDefault="000A0FDC" w:rsidP="00F4474A">
            <w:pPr>
              <w:pStyle w:val="TableText10"/>
              <w:rPr>
                <w:color w:val="000000"/>
              </w:rPr>
            </w:pPr>
            <w:r>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3518BFE2" w14:textId="77777777" w:rsidR="000A0FDC" w:rsidRDefault="000A0FDC" w:rsidP="00F4474A">
            <w:pPr>
              <w:pStyle w:val="TableText10"/>
              <w:rPr>
                <w:color w:val="000000"/>
              </w:rPr>
            </w:pPr>
            <w:r>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1186043E" w14:textId="77777777" w:rsidR="000A0FDC" w:rsidRDefault="000A0FDC" w:rsidP="00F4474A">
            <w:pPr>
              <w:pStyle w:val="TableText10"/>
              <w:rPr>
                <w:color w:val="000000"/>
              </w:rPr>
            </w:pPr>
            <w:r>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5D5D68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7B4C39"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C281CDF" w14:textId="77777777" w:rsidR="000A0FDC" w:rsidRDefault="000A0FDC" w:rsidP="00F4474A">
            <w:pPr>
              <w:pStyle w:val="TableText10"/>
              <w:rPr>
                <w:color w:val="000000"/>
              </w:rPr>
            </w:pPr>
            <w:r>
              <w:rPr>
                <w:color w:val="000000"/>
              </w:rPr>
              <w:t>3 (NS)</w:t>
            </w:r>
          </w:p>
        </w:tc>
      </w:tr>
      <w:tr w:rsidR="000A0FDC" w14:paraId="39E6CF0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10B177" w14:textId="77777777" w:rsidR="000A0FDC" w:rsidRDefault="000A0FDC" w:rsidP="00F4474A">
            <w:pPr>
              <w:pStyle w:val="TableText10"/>
              <w:rPr>
                <w:color w:val="000000"/>
              </w:rPr>
            </w:pPr>
            <w:r>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35750B0E" w14:textId="77777777" w:rsidR="000A0FDC" w:rsidRDefault="000A0FDC" w:rsidP="00F4474A">
            <w:pPr>
              <w:pStyle w:val="TableText10"/>
              <w:rPr>
                <w:color w:val="000000"/>
              </w:rPr>
            </w:pPr>
            <w:r>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6635F658" w14:textId="77777777" w:rsidR="000A0FDC" w:rsidRDefault="000A0FDC" w:rsidP="00F4474A">
            <w:pPr>
              <w:pStyle w:val="TableText10"/>
              <w:rPr>
                <w:color w:val="000000"/>
              </w:rPr>
            </w:pPr>
            <w:r>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3F387B2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D8E081"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3F299931" w14:textId="77777777" w:rsidR="000A0FDC" w:rsidRDefault="000A0FDC" w:rsidP="00F4474A">
            <w:pPr>
              <w:pStyle w:val="TableText10"/>
              <w:rPr>
                <w:color w:val="000000"/>
              </w:rPr>
            </w:pPr>
            <w:r>
              <w:rPr>
                <w:color w:val="000000"/>
              </w:rPr>
              <w:t>3 (NS)</w:t>
            </w:r>
          </w:p>
        </w:tc>
      </w:tr>
      <w:tr w:rsidR="000A0FDC" w14:paraId="3E06BC3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A144C3" w14:textId="77777777" w:rsidR="000A0FDC" w:rsidRDefault="000A0FDC" w:rsidP="00F4474A">
            <w:pPr>
              <w:pStyle w:val="TableText10"/>
              <w:rPr>
                <w:color w:val="000000"/>
              </w:rPr>
            </w:pPr>
            <w:r>
              <w:rPr>
                <w:color w:val="000000"/>
              </w:rPr>
              <w:t>60</w:t>
            </w:r>
          </w:p>
        </w:tc>
        <w:tc>
          <w:tcPr>
            <w:tcW w:w="2400" w:type="dxa"/>
            <w:tcBorders>
              <w:top w:val="single" w:sz="4" w:space="0" w:color="C0C0C0"/>
              <w:left w:val="single" w:sz="4" w:space="0" w:color="C0C0C0"/>
              <w:bottom w:val="single" w:sz="4" w:space="0" w:color="C0C0C0"/>
              <w:right w:val="single" w:sz="4" w:space="0" w:color="C0C0C0"/>
            </w:tcBorders>
            <w:hideMark/>
          </w:tcPr>
          <w:p w14:paraId="53D7EB65" w14:textId="77777777" w:rsidR="000A0FDC" w:rsidRDefault="000A0FDC" w:rsidP="00F4474A">
            <w:pPr>
              <w:pStyle w:val="TableText10"/>
              <w:rPr>
                <w:color w:val="000000"/>
              </w:rPr>
            </w:pPr>
            <w:r>
              <w:rPr>
                <w:color w:val="000000"/>
              </w:rPr>
              <w:t>65 (2) (c)</w:t>
            </w:r>
          </w:p>
        </w:tc>
        <w:tc>
          <w:tcPr>
            <w:tcW w:w="3720" w:type="dxa"/>
            <w:tcBorders>
              <w:top w:val="single" w:sz="4" w:space="0" w:color="C0C0C0"/>
              <w:left w:val="single" w:sz="4" w:space="0" w:color="C0C0C0"/>
              <w:bottom w:val="single" w:sz="4" w:space="0" w:color="C0C0C0"/>
              <w:right w:val="single" w:sz="4" w:space="0" w:color="C0C0C0"/>
            </w:tcBorders>
            <w:hideMark/>
          </w:tcPr>
          <w:p w14:paraId="1D6E5384" w14:textId="77777777" w:rsidR="000A0FDC" w:rsidRDefault="000A0FDC" w:rsidP="00F4474A">
            <w:pPr>
              <w:pStyle w:val="TableText10"/>
              <w:rPr>
                <w:color w:val="000000"/>
              </w:rPr>
            </w:pPr>
            <w:r>
              <w:rPr>
                <w:color w:val="000000"/>
              </w:rPr>
              <w:t>overtake/pass vehicle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C86AF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17905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109BF90" w14:textId="77777777" w:rsidR="000A0FDC" w:rsidRDefault="000A0FDC" w:rsidP="00F4474A">
            <w:pPr>
              <w:pStyle w:val="TableText10"/>
              <w:rPr>
                <w:color w:val="000000"/>
              </w:rPr>
            </w:pPr>
            <w:r>
              <w:rPr>
                <w:color w:val="000000"/>
              </w:rPr>
              <w:t>3 (NS)</w:t>
            </w:r>
          </w:p>
        </w:tc>
      </w:tr>
      <w:tr w:rsidR="000A0FDC" w14:paraId="0F74E93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709AEC" w14:textId="77777777" w:rsidR="000A0FDC" w:rsidRDefault="000A0FDC" w:rsidP="00F4474A">
            <w:pPr>
              <w:pStyle w:val="TableText10"/>
              <w:rPr>
                <w:color w:val="000000"/>
              </w:rPr>
            </w:pPr>
            <w:r>
              <w:rPr>
                <w:color w:val="000000"/>
              </w:rPr>
              <w:t>61</w:t>
            </w:r>
          </w:p>
        </w:tc>
        <w:tc>
          <w:tcPr>
            <w:tcW w:w="2400" w:type="dxa"/>
            <w:tcBorders>
              <w:top w:val="single" w:sz="4" w:space="0" w:color="C0C0C0"/>
              <w:left w:val="single" w:sz="4" w:space="0" w:color="C0C0C0"/>
              <w:bottom w:val="single" w:sz="4" w:space="0" w:color="C0C0C0"/>
              <w:right w:val="single" w:sz="4" w:space="0" w:color="C0C0C0"/>
            </w:tcBorders>
            <w:hideMark/>
          </w:tcPr>
          <w:p w14:paraId="31F42800" w14:textId="77777777" w:rsidR="000A0FDC" w:rsidRDefault="000A0FDC" w:rsidP="00F4474A">
            <w:pPr>
              <w:pStyle w:val="TableText10"/>
              <w:rPr>
                <w:color w:val="000000"/>
              </w:rPr>
            </w:pPr>
            <w:r>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7EAF60C9" w14:textId="77777777" w:rsidR="000A0FDC" w:rsidRDefault="000A0FDC" w:rsidP="00F4474A">
            <w:pPr>
              <w:pStyle w:val="TableText10"/>
              <w:rPr>
                <w:color w:val="000000"/>
              </w:rPr>
            </w:pPr>
            <w:r>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921089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534F36"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E12B9F6" w14:textId="77777777" w:rsidR="000A0FDC" w:rsidRDefault="000A0FDC" w:rsidP="00F4474A">
            <w:pPr>
              <w:pStyle w:val="TableText10"/>
              <w:rPr>
                <w:color w:val="000000"/>
              </w:rPr>
            </w:pPr>
            <w:r>
              <w:rPr>
                <w:color w:val="000000"/>
              </w:rPr>
              <w:t>3 (NS)</w:t>
            </w:r>
          </w:p>
        </w:tc>
      </w:tr>
      <w:tr w:rsidR="000A0FDC" w14:paraId="1078E3D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23841A" w14:textId="77777777" w:rsidR="000A0FDC" w:rsidRDefault="000A0FDC" w:rsidP="00F4474A">
            <w:pPr>
              <w:pStyle w:val="TableText10"/>
              <w:rPr>
                <w:color w:val="000000"/>
              </w:rPr>
            </w:pPr>
            <w:r>
              <w:rPr>
                <w:color w:val="000000"/>
              </w:rPr>
              <w:t>62</w:t>
            </w:r>
          </w:p>
        </w:tc>
        <w:tc>
          <w:tcPr>
            <w:tcW w:w="2400" w:type="dxa"/>
            <w:tcBorders>
              <w:top w:val="single" w:sz="4" w:space="0" w:color="C0C0C0"/>
              <w:left w:val="single" w:sz="4" w:space="0" w:color="C0C0C0"/>
              <w:bottom w:val="single" w:sz="4" w:space="0" w:color="C0C0C0"/>
              <w:right w:val="single" w:sz="4" w:space="0" w:color="C0C0C0"/>
            </w:tcBorders>
            <w:hideMark/>
          </w:tcPr>
          <w:p w14:paraId="548F97DC" w14:textId="77777777" w:rsidR="000A0FDC" w:rsidRDefault="000A0FDC" w:rsidP="00F4474A">
            <w:pPr>
              <w:pStyle w:val="TableText10"/>
              <w:rPr>
                <w:color w:val="000000"/>
              </w:rPr>
            </w:pPr>
            <w:r>
              <w:rPr>
                <w:color w:val="000000"/>
              </w:rPr>
              <w:t>65 (2) (e)</w:t>
            </w:r>
          </w:p>
        </w:tc>
        <w:tc>
          <w:tcPr>
            <w:tcW w:w="3720" w:type="dxa"/>
            <w:tcBorders>
              <w:top w:val="single" w:sz="4" w:space="0" w:color="C0C0C0"/>
              <w:left w:val="single" w:sz="4" w:space="0" w:color="C0C0C0"/>
              <w:bottom w:val="single" w:sz="4" w:space="0" w:color="C0C0C0"/>
              <w:right w:val="single" w:sz="4" w:space="0" w:color="C0C0C0"/>
            </w:tcBorders>
            <w:hideMark/>
          </w:tcPr>
          <w:p w14:paraId="23C1B887" w14:textId="77777777" w:rsidR="000A0FDC" w:rsidRDefault="000A0FDC" w:rsidP="00F4474A">
            <w:pPr>
              <w:pStyle w:val="TableText10"/>
              <w:rPr>
                <w:color w:val="000000"/>
              </w:rPr>
            </w:pPr>
            <w:r>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59D0D23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1D19D0"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674233E" w14:textId="77777777" w:rsidR="000A0FDC" w:rsidRDefault="000A0FDC" w:rsidP="00F4474A">
            <w:pPr>
              <w:pStyle w:val="TableText10"/>
              <w:rPr>
                <w:color w:val="000000"/>
              </w:rPr>
            </w:pPr>
            <w:r>
              <w:rPr>
                <w:color w:val="000000"/>
              </w:rPr>
              <w:t>3 (NS)</w:t>
            </w:r>
          </w:p>
        </w:tc>
      </w:tr>
      <w:tr w:rsidR="000A0FDC" w14:paraId="34FA1338"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8C921D9" w14:textId="77777777" w:rsidR="000A0FDC" w:rsidRDefault="000A0FDC" w:rsidP="00F4474A">
            <w:pPr>
              <w:pStyle w:val="TableText10"/>
              <w:rPr>
                <w:color w:val="000000"/>
              </w:rPr>
            </w:pPr>
            <w:r>
              <w:rPr>
                <w:color w:val="000000"/>
              </w:rPr>
              <w:t xml:space="preserve">63 </w:t>
            </w:r>
          </w:p>
        </w:tc>
        <w:tc>
          <w:tcPr>
            <w:tcW w:w="2400" w:type="dxa"/>
            <w:tcBorders>
              <w:top w:val="single" w:sz="4" w:space="0" w:color="C0C0C0"/>
              <w:left w:val="single" w:sz="4" w:space="0" w:color="C0C0C0"/>
              <w:bottom w:val="nil"/>
              <w:right w:val="single" w:sz="4" w:space="0" w:color="C0C0C0"/>
            </w:tcBorders>
            <w:hideMark/>
          </w:tcPr>
          <w:p w14:paraId="27242F8A" w14:textId="77777777" w:rsidR="000A0FDC" w:rsidRDefault="000A0FDC" w:rsidP="00F4474A">
            <w:pPr>
              <w:pStyle w:val="TableText10"/>
              <w:rPr>
                <w:color w:val="000000"/>
              </w:rPr>
            </w:pPr>
            <w:r>
              <w:rPr>
                <w:color w:val="000000"/>
              </w:rPr>
              <w:t>66 (1)</w:t>
            </w:r>
          </w:p>
        </w:tc>
        <w:tc>
          <w:tcPr>
            <w:tcW w:w="3720" w:type="dxa"/>
            <w:tcBorders>
              <w:top w:val="single" w:sz="4" w:space="0" w:color="C0C0C0"/>
              <w:left w:val="single" w:sz="4" w:space="0" w:color="C0C0C0"/>
              <w:bottom w:val="nil"/>
              <w:right w:val="single" w:sz="4" w:space="0" w:color="C0C0C0"/>
            </w:tcBorders>
          </w:tcPr>
          <w:p w14:paraId="32409355"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260E151"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9B0DE89"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155D5DB" w14:textId="77777777" w:rsidR="000A0FDC" w:rsidRDefault="000A0FDC" w:rsidP="00F4474A">
            <w:pPr>
              <w:pStyle w:val="TableText10"/>
              <w:rPr>
                <w:color w:val="000000"/>
              </w:rPr>
            </w:pPr>
          </w:p>
        </w:tc>
      </w:tr>
      <w:tr w:rsidR="000A0FDC" w14:paraId="172573FB" w14:textId="77777777" w:rsidTr="00F4474A">
        <w:trPr>
          <w:cantSplit/>
        </w:trPr>
        <w:tc>
          <w:tcPr>
            <w:tcW w:w="1200" w:type="dxa"/>
            <w:tcBorders>
              <w:top w:val="nil"/>
              <w:left w:val="single" w:sz="4" w:space="0" w:color="C0C0C0"/>
              <w:bottom w:val="nil"/>
              <w:right w:val="single" w:sz="4" w:space="0" w:color="C0C0C0"/>
            </w:tcBorders>
            <w:hideMark/>
          </w:tcPr>
          <w:p w14:paraId="78C00AF4" w14:textId="77777777" w:rsidR="000A0FDC" w:rsidRDefault="000A0FDC" w:rsidP="00F4474A">
            <w:pPr>
              <w:pStyle w:val="TableText10"/>
              <w:rPr>
                <w:color w:val="000000"/>
              </w:rPr>
            </w:pPr>
            <w:r>
              <w:rPr>
                <w:color w:val="000000"/>
              </w:rPr>
              <w:t>63.1</w:t>
            </w:r>
          </w:p>
        </w:tc>
        <w:tc>
          <w:tcPr>
            <w:tcW w:w="2400" w:type="dxa"/>
            <w:tcBorders>
              <w:top w:val="nil"/>
              <w:left w:val="single" w:sz="4" w:space="0" w:color="C0C0C0"/>
              <w:bottom w:val="nil"/>
              <w:right w:val="single" w:sz="4" w:space="0" w:color="C0C0C0"/>
            </w:tcBorders>
            <w:hideMark/>
          </w:tcPr>
          <w:p w14:paraId="7A713B0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66 (2)</w:t>
            </w:r>
          </w:p>
        </w:tc>
        <w:tc>
          <w:tcPr>
            <w:tcW w:w="3720" w:type="dxa"/>
            <w:tcBorders>
              <w:top w:val="nil"/>
              <w:left w:val="single" w:sz="4" w:space="0" w:color="C0C0C0"/>
              <w:bottom w:val="nil"/>
              <w:right w:val="single" w:sz="4" w:space="0" w:color="C0C0C0"/>
            </w:tcBorders>
            <w:hideMark/>
          </w:tcPr>
          <w:p w14:paraId="64F1AC0B" w14:textId="77777777" w:rsidR="000A0FDC" w:rsidRDefault="000A0FDC" w:rsidP="00F4474A">
            <w:pPr>
              <w:pStyle w:val="TableText10"/>
              <w:rPr>
                <w:color w:val="000000"/>
              </w:rPr>
            </w:pPr>
            <w:r>
              <w:rPr>
                <w:color w:val="000000"/>
              </w:rPr>
              <w:t>not stop before stop line (twin red lights)</w:t>
            </w:r>
          </w:p>
        </w:tc>
        <w:tc>
          <w:tcPr>
            <w:tcW w:w="1320" w:type="dxa"/>
            <w:tcBorders>
              <w:top w:val="nil"/>
              <w:left w:val="single" w:sz="4" w:space="0" w:color="C0C0C0"/>
              <w:bottom w:val="nil"/>
              <w:right w:val="single" w:sz="4" w:space="0" w:color="C0C0C0"/>
            </w:tcBorders>
            <w:hideMark/>
          </w:tcPr>
          <w:p w14:paraId="266206A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9A4FFCB" w14:textId="77777777" w:rsidR="000A0FDC" w:rsidRDefault="000A0FDC" w:rsidP="00F4474A">
            <w:pPr>
              <w:pStyle w:val="TableText10"/>
              <w:rPr>
                <w:color w:val="000000"/>
              </w:rPr>
            </w:pPr>
            <w:r>
              <w:rPr>
                <w:color w:val="000000"/>
              </w:rPr>
              <w:t>496</w:t>
            </w:r>
          </w:p>
        </w:tc>
        <w:tc>
          <w:tcPr>
            <w:tcW w:w="1200" w:type="dxa"/>
            <w:tcBorders>
              <w:top w:val="nil"/>
              <w:left w:val="single" w:sz="4" w:space="0" w:color="C0C0C0"/>
              <w:bottom w:val="nil"/>
              <w:right w:val="single" w:sz="4" w:space="0" w:color="C0C0C0"/>
            </w:tcBorders>
            <w:hideMark/>
          </w:tcPr>
          <w:p w14:paraId="69F5D627" w14:textId="77777777" w:rsidR="000A0FDC" w:rsidRDefault="000A0FDC" w:rsidP="00F4474A">
            <w:pPr>
              <w:pStyle w:val="TableText10"/>
              <w:rPr>
                <w:color w:val="000000"/>
              </w:rPr>
            </w:pPr>
            <w:r>
              <w:rPr>
                <w:color w:val="000000"/>
              </w:rPr>
              <w:t>3 (NS)</w:t>
            </w:r>
          </w:p>
        </w:tc>
      </w:tr>
      <w:tr w:rsidR="000A0FDC" w14:paraId="2AD1C87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2DF278C" w14:textId="77777777" w:rsidR="000A0FDC" w:rsidRDefault="000A0FDC" w:rsidP="00F4474A">
            <w:pPr>
              <w:pStyle w:val="TableText10"/>
              <w:rPr>
                <w:color w:val="000000"/>
              </w:rPr>
            </w:pPr>
            <w:r>
              <w:rPr>
                <w:color w:val="000000"/>
              </w:rPr>
              <w:t>63.2</w:t>
            </w:r>
          </w:p>
        </w:tc>
        <w:tc>
          <w:tcPr>
            <w:tcW w:w="2400" w:type="dxa"/>
            <w:tcBorders>
              <w:top w:val="nil"/>
              <w:left w:val="single" w:sz="4" w:space="0" w:color="C0C0C0"/>
              <w:bottom w:val="single" w:sz="4" w:space="0" w:color="C0C0C0"/>
              <w:right w:val="single" w:sz="4" w:space="0" w:color="C0C0C0"/>
            </w:tcBorders>
            <w:hideMark/>
          </w:tcPr>
          <w:p w14:paraId="15FCE4A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66 (3)</w:t>
            </w:r>
          </w:p>
        </w:tc>
        <w:tc>
          <w:tcPr>
            <w:tcW w:w="3720" w:type="dxa"/>
            <w:tcBorders>
              <w:top w:val="nil"/>
              <w:left w:val="single" w:sz="4" w:space="0" w:color="C0C0C0"/>
              <w:bottom w:val="single" w:sz="4" w:space="0" w:color="C0C0C0"/>
              <w:right w:val="single" w:sz="4" w:space="0" w:color="C0C0C0"/>
            </w:tcBorders>
            <w:hideMark/>
          </w:tcPr>
          <w:p w14:paraId="21DC9663" w14:textId="77777777" w:rsidR="000A0FDC" w:rsidRDefault="000A0FDC" w:rsidP="00F4474A">
            <w:pPr>
              <w:pStyle w:val="TableText10"/>
              <w:rPr>
                <w:color w:val="000000"/>
              </w:rPr>
            </w:pPr>
            <w:r>
              <w:rPr>
                <w:color w:val="000000"/>
              </w:rPr>
              <w:t>not stop before lights (twin red lights)</w:t>
            </w:r>
          </w:p>
        </w:tc>
        <w:tc>
          <w:tcPr>
            <w:tcW w:w="1320" w:type="dxa"/>
            <w:tcBorders>
              <w:top w:val="nil"/>
              <w:left w:val="single" w:sz="4" w:space="0" w:color="C0C0C0"/>
              <w:bottom w:val="single" w:sz="4" w:space="0" w:color="C0C0C0"/>
              <w:right w:val="single" w:sz="4" w:space="0" w:color="C0C0C0"/>
            </w:tcBorders>
            <w:hideMark/>
          </w:tcPr>
          <w:p w14:paraId="268224E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9CDF8E5" w14:textId="77777777" w:rsidR="000A0FDC" w:rsidRDefault="000A0FDC" w:rsidP="00F4474A">
            <w:pPr>
              <w:pStyle w:val="TableText10"/>
              <w:rPr>
                <w:color w:val="000000"/>
              </w:rPr>
            </w:pPr>
            <w:r>
              <w:rPr>
                <w:color w:val="000000"/>
              </w:rPr>
              <w:t>496</w:t>
            </w:r>
          </w:p>
        </w:tc>
        <w:tc>
          <w:tcPr>
            <w:tcW w:w="1200" w:type="dxa"/>
            <w:tcBorders>
              <w:top w:val="nil"/>
              <w:left w:val="single" w:sz="4" w:space="0" w:color="C0C0C0"/>
              <w:bottom w:val="single" w:sz="4" w:space="0" w:color="C0C0C0"/>
              <w:right w:val="single" w:sz="4" w:space="0" w:color="C0C0C0"/>
            </w:tcBorders>
            <w:hideMark/>
          </w:tcPr>
          <w:p w14:paraId="1DD260A1" w14:textId="77777777" w:rsidR="000A0FDC" w:rsidRDefault="000A0FDC" w:rsidP="00F4474A">
            <w:pPr>
              <w:pStyle w:val="TableText10"/>
              <w:rPr>
                <w:color w:val="000000"/>
              </w:rPr>
            </w:pPr>
            <w:r>
              <w:rPr>
                <w:color w:val="000000"/>
              </w:rPr>
              <w:t>3 (NS)</w:t>
            </w:r>
          </w:p>
        </w:tc>
      </w:tr>
      <w:tr w:rsidR="000A0FDC" w14:paraId="633AA87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0578F7" w14:textId="77777777" w:rsidR="000A0FDC" w:rsidRDefault="000A0FDC" w:rsidP="00F4474A">
            <w:pPr>
              <w:pStyle w:val="TableText10"/>
              <w:rPr>
                <w:color w:val="000000"/>
              </w:rPr>
            </w:pPr>
            <w:r>
              <w:rPr>
                <w:color w:val="000000"/>
              </w:rPr>
              <w:t>64</w:t>
            </w:r>
          </w:p>
        </w:tc>
        <w:tc>
          <w:tcPr>
            <w:tcW w:w="2400" w:type="dxa"/>
            <w:tcBorders>
              <w:top w:val="single" w:sz="4" w:space="0" w:color="C0C0C0"/>
              <w:left w:val="single" w:sz="4" w:space="0" w:color="C0C0C0"/>
              <w:bottom w:val="single" w:sz="4" w:space="0" w:color="C0C0C0"/>
              <w:right w:val="single" w:sz="4" w:space="0" w:color="C0C0C0"/>
            </w:tcBorders>
            <w:hideMark/>
          </w:tcPr>
          <w:p w14:paraId="65FE8AD9" w14:textId="77777777" w:rsidR="000A0FDC" w:rsidRDefault="000A0FDC" w:rsidP="00F4474A">
            <w:pPr>
              <w:pStyle w:val="TableText10"/>
              <w:rPr>
                <w:color w:val="000000"/>
              </w:rPr>
            </w:pPr>
            <w:r>
              <w:rPr>
                <w:color w:val="000000"/>
              </w:rPr>
              <w:t>66 (4)</w:t>
            </w:r>
          </w:p>
        </w:tc>
        <w:tc>
          <w:tcPr>
            <w:tcW w:w="3720" w:type="dxa"/>
            <w:tcBorders>
              <w:top w:val="single" w:sz="4" w:space="0" w:color="C0C0C0"/>
              <w:left w:val="single" w:sz="4" w:space="0" w:color="C0C0C0"/>
              <w:bottom w:val="single" w:sz="4" w:space="0" w:color="C0C0C0"/>
              <w:right w:val="single" w:sz="4" w:space="0" w:color="C0C0C0"/>
            </w:tcBorders>
            <w:hideMark/>
          </w:tcPr>
          <w:p w14:paraId="71218EFB" w14:textId="77777777" w:rsidR="000A0FDC" w:rsidRDefault="000A0FDC" w:rsidP="00F4474A">
            <w:pPr>
              <w:pStyle w:val="TableText10"/>
              <w:rPr>
                <w:color w:val="000000"/>
              </w:rPr>
            </w:pPr>
            <w:r>
              <w:rPr>
                <w:color w:val="000000"/>
              </w:rPr>
              <w:t>proceed after stopping (twin red lights showing)</w:t>
            </w:r>
          </w:p>
        </w:tc>
        <w:tc>
          <w:tcPr>
            <w:tcW w:w="1320" w:type="dxa"/>
            <w:tcBorders>
              <w:top w:val="single" w:sz="4" w:space="0" w:color="C0C0C0"/>
              <w:left w:val="single" w:sz="4" w:space="0" w:color="C0C0C0"/>
              <w:bottom w:val="single" w:sz="4" w:space="0" w:color="C0C0C0"/>
              <w:right w:val="single" w:sz="4" w:space="0" w:color="C0C0C0"/>
            </w:tcBorders>
            <w:hideMark/>
          </w:tcPr>
          <w:p w14:paraId="2F771F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FE911E"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4C11D58F" w14:textId="77777777" w:rsidR="000A0FDC" w:rsidRDefault="000A0FDC" w:rsidP="00F4474A">
            <w:pPr>
              <w:pStyle w:val="TableText10"/>
              <w:rPr>
                <w:color w:val="000000"/>
              </w:rPr>
            </w:pPr>
            <w:r>
              <w:rPr>
                <w:color w:val="000000"/>
              </w:rPr>
              <w:t>3 (NS)</w:t>
            </w:r>
          </w:p>
        </w:tc>
      </w:tr>
      <w:tr w:rsidR="000A0FDC" w14:paraId="2A97A849"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C5E9F92" w14:textId="77777777" w:rsidR="000A0FDC" w:rsidRDefault="000A0FDC" w:rsidP="00F4474A">
            <w:pPr>
              <w:pStyle w:val="TableText10"/>
              <w:keepNext/>
              <w:rPr>
                <w:color w:val="000000"/>
              </w:rPr>
            </w:pPr>
            <w:r>
              <w:rPr>
                <w:color w:val="000000"/>
              </w:rPr>
              <w:t>65</w:t>
            </w:r>
          </w:p>
        </w:tc>
        <w:tc>
          <w:tcPr>
            <w:tcW w:w="2400" w:type="dxa"/>
            <w:tcBorders>
              <w:top w:val="single" w:sz="4" w:space="0" w:color="C0C0C0"/>
              <w:left w:val="single" w:sz="4" w:space="0" w:color="C0C0C0"/>
              <w:bottom w:val="nil"/>
              <w:right w:val="single" w:sz="4" w:space="0" w:color="C0C0C0"/>
            </w:tcBorders>
            <w:hideMark/>
          </w:tcPr>
          <w:p w14:paraId="351C8DEA" w14:textId="77777777" w:rsidR="000A0FDC" w:rsidRDefault="000A0FDC" w:rsidP="00F4474A">
            <w:pPr>
              <w:pStyle w:val="TableText10"/>
              <w:rPr>
                <w:color w:val="000000"/>
              </w:rPr>
            </w:pPr>
            <w:r>
              <w:rPr>
                <w:color w:val="000000"/>
              </w:rPr>
              <w:t>67 (1)</w:t>
            </w:r>
          </w:p>
        </w:tc>
        <w:tc>
          <w:tcPr>
            <w:tcW w:w="3720" w:type="dxa"/>
            <w:tcBorders>
              <w:top w:val="single" w:sz="4" w:space="0" w:color="C0C0C0"/>
              <w:left w:val="single" w:sz="4" w:space="0" w:color="C0C0C0"/>
              <w:bottom w:val="nil"/>
              <w:right w:val="single" w:sz="4" w:space="0" w:color="C0C0C0"/>
            </w:tcBorders>
          </w:tcPr>
          <w:p w14:paraId="237D16BD"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0DE0424"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0518463"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250A35B" w14:textId="77777777" w:rsidR="000A0FDC" w:rsidRDefault="000A0FDC" w:rsidP="00F4474A">
            <w:pPr>
              <w:pStyle w:val="TableText10"/>
              <w:rPr>
                <w:color w:val="000000"/>
              </w:rPr>
            </w:pPr>
          </w:p>
        </w:tc>
      </w:tr>
      <w:tr w:rsidR="000A0FDC" w14:paraId="7F6B160F" w14:textId="77777777" w:rsidTr="00F4474A">
        <w:trPr>
          <w:cantSplit/>
        </w:trPr>
        <w:tc>
          <w:tcPr>
            <w:tcW w:w="1200" w:type="dxa"/>
            <w:tcBorders>
              <w:top w:val="nil"/>
              <w:left w:val="single" w:sz="4" w:space="0" w:color="C0C0C0"/>
              <w:bottom w:val="nil"/>
              <w:right w:val="single" w:sz="4" w:space="0" w:color="C0C0C0"/>
            </w:tcBorders>
            <w:hideMark/>
          </w:tcPr>
          <w:p w14:paraId="171FC446" w14:textId="77777777" w:rsidR="000A0FDC" w:rsidRDefault="000A0FDC" w:rsidP="00F4474A">
            <w:pPr>
              <w:pStyle w:val="TableText10"/>
              <w:rPr>
                <w:color w:val="000000"/>
              </w:rPr>
            </w:pPr>
            <w:r>
              <w:rPr>
                <w:color w:val="000000"/>
              </w:rPr>
              <w:t>65.1</w:t>
            </w:r>
          </w:p>
        </w:tc>
        <w:tc>
          <w:tcPr>
            <w:tcW w:w="2400" w:type="dxa"/>
            <w:tcBorders>
              <w:top w:val="nil"/>
              <w:left w:val="single" w:sz="4" w:space="0" w:color="C0C0C0"/>
              <w:bottom w:val="nil"/>
              <w:right w:val="single" w:sz="4" w:space="0" w:color="C0C0C0"/>
            </w:tcBorders>
            <w:hideMark/>
          </w:tcPr>
          <w:p w14:paraId="38B97D6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(2)</w:t>
            </w:r>
          </w:p>
        </w:tc>
        <w:tc>
          <w:tcPr>
            <w:tcW w:w="3720" w:type="dxa"/>
            <w:tcBorders>
              <w:top w:val="nil"/>
              <w:left w:val="single" w:sz="4" w:space="0" w:color="C0C0C0"/>
              <w:bottom w:val="nil"/>
              <w:right w:val="single" w:sz="4" w:space="0" w:color="C0C0C0"/>
            </w:tcBorders>
            <w:hideMark/>
          </w:tcPr>
          <w:p w14:paraId="3F0CDFAA" w14:textId="77777777" w:rsidR="000A0FDC" w:rsidRDefault="000A0FDC" w:rsidP="00F4474A">
            <w:pPr>
              <w:pStyle w:val="TableText10"/>
              <w:rPr>
                <w:color w:val="000000"/>
              </w:rPr>
            </w:pPr>
            <w:r>
              <w:rPr>
                <w:color w:val="000000"/>
              </w:rPr>
              <w:t>not stop at stop line/near intersection (intersection with no lights)</w:t>
            </w:r>
          </w:p>
        </w:tc>
        <w:tc>
          <w:tcPr>
            <w:tcW w:w="1320" w:type="dxa"/>
            <w:tcBorders>
              <w:top w:val="nil"/>
              <w:left w:val="single" w:sz="4" w:space="0" w:color="C0C0C0"/>
              <w:bottom w:val="nil"/>
              <w:right w:val="single" w:sz="4" w:space="0" w:color="C0C0C0"/>
            </w:tcBorders>
            <w:hideMark/>
          </w:tcPr>
          <w:p w14:paraId="6BED514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A53E671"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FBC21D7" w14:textId="77777777" w:rsidR="000A0FDC" w:rsidRDefault="000A0FDC" w:rsidP="00F4474A">
            <w:pPr>
              <w:pStyle w:val="TableText10"/>
              <w:rPr>
                <w:color w:val="000000"/>
              </w:rPr>
            </w:pPr>
            <w:r>
              <w:rPr>
                <w:color w:val="000000"/>
              </w:rPr>
              <w:t>3 (NS)</w:t>
            </w:r>
          </w:p>
        </w:tc>
      </w:tr>
      <w:tr w:rsidR="000A0FDC" w14:paraId="358C83EF" w14:textId="77777777" w:rsidTr="00F4474A">
        <w:trPr>
          <w:cantSplit/>
        </w:trPr>
        <w:tc>
          <w:tcPr>
            <w:tcW w:w="1200" w:type="dxa"/>
            <w:tcBorders>
              <w:top w:val="nil"/>
              <w:left w:val="single" w:sz="4" w:space="0" w:color="C0C0C0"/>
              <w:bottom w:val="nil"/>
              <w:right w:val="single" w:sz="4" w:space="0" w:color="C0C0C0"/>
            </w:tcBorders>
            <w:hideMark/>
          </w:tcPr>
          <w:p w14:paraId="4A3A3F4D" w14:textId="77777777" w:rsidR="000A0FDC" w:rsidRDefault="000A0FDC" w:rsidP="00F4474A">
            <w:pPr>
              <w:pStyle w:val="TableText10"/>
              <w:rPr>
                <w:color w:val="000000"/>
              </w:rPr>
            </w:pPr>
            <w:r>
              <w:rPr>
                <w:color w:val="000000"/>
              </w:rPr>
              <w:t>65.2</w:t>
            </w:r>
          </w:p>
        </w:tc>
        <w:tc>
          <w:tcPr>
            <w:tcW w:w="2400" w:type="dxa"/>
            <w:tcBorders>
              <w:top w:val="nil"/>
              <w:left w:val="single" w:sz="4" w:space="0" w:color="C0C0C0"/>
              <w:bottom w:val="nil"/>
              <w:right w:val="single" w:sz="4" w:space="0" w:color="C0C0C0"/>
            </w:tcBorders>
            <w:hideMark/>
          </w:tcPr>
          <w:p w14:paraId="379B3E9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(3)</w:t>
            </w:r>
          </w:p>
        </w:tc>
        <w:tc>
          <w:tcPr>
            <w:tcW w:w="3720" w:type="dxa"/>
            <w:tcBorders>
              <w:top w:val="nil"/>
              <w:left w:val="single" w:sz="4" w:space="0" w:color="C0C0C0"/>
              <w:bottom w:val="nil"/>
              <w:right w:val="single" w:sz="4" w:space="0" w:color="C0C0C0"/>
            </w:tcBorders>
            <w:hideMark/>
          </w:tcPr>
          <w:p w14:paraId="59BC3975" w14:textId="77777777" w:rsidR="000A0FDC" w:rsidRDefault="000A0FDC" w:rsidP="00F4474A">
            <w:pPr>
              <w:pStyle w:val="TableText10"/>
              <w:rPr>
                <w:color w:val="000000"/>
              </w:rPr>
            </w:pPr>
            <w:r>
              <w:rPr>
                <w:color w:val="000000"/>
              </w:rPr>
              <w:t>not give way to vehicle (intersection with no lights)</w:t>
            </w:r>
          </w:p>
        </w:tc>
        <w:tc>
          <w:tcPr>
            <w:tcW w:w="1320" w:type="dxa"/>
            <w:tcBorders>
              <w:top w:val="nil"/>
              <w:left w:val="single" w:sz="4" w:space="0" w:color="C0C0C0"/>
              <w:bottom w:val="nil"/>
              <w:right w:val="single" w:sz="4" w:space="0" w:color="C0C0C0"/>
            </w:tcBorders>
            <w:hideMark/>
          </w:tcPr>
          <w:p w14:paraId="24F5363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E2DA75B"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87A43EB" w14:textId="77777777" w:rsidR="000A0FDC" w:rsidRDefault="000A0FDC" w:rsidP="00F4474A">
            <w:pPr>
              <w:pStyle w:val="TableText10"/>
              <w:rPr>
                <w:color w:val="000000"/>
              </w:rPr>
            </w:pPr>
            <w:r>
              <w:rPr>
                <w:color w:val="000000"/>
              </w:rPr>
              <w:t>3 (NS)</w:t>
            </w:r>
          </w:p>
        </w:tc>
      </w:tr>
      <w:tr w:rsidR="000A0FDC" w14:paraId="50455162"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6AAE4170" w14:textId="77777777" w:rsidR="000A0FDC" w:rsidRDefault="000A0FDC" w:rsidP="00F4474A">
            <w:pPr>
              <w:pStyle w:val="TableText10"/>
              <w:rPr>
                <w:color w:val="000000"/>
              </w:rPr>
            </w:pPr>
            <w:r>
              <w:rPr>
                <w:color w:val="000000"/>
              </w:rPr>
              <w:t>65.3</w:t>
            </w:r>
          </w:p>
        </w:tc>
        <w:tc>
          <w:tcPr>
            <w:tcW w:w="2400" w:type="dxa"/>
            <w:tcBorders>
              <w:top w:val="nil"/>
              <w:left w:val="single" w:sz="4" w:space="0" w:color="C0C0C0"/>
              <w:bottom w:val="single" w:sz="4" w:space="0" w:color="C0C0C0"/>
              <w:right w:val="single" w:sz="4" w:space="0" w:color="C0C0C0"/>
            </w:tcBorders>
            <w:hideMark/>
          </w:tcPr>
          <w:p w14:paraId="3A1148D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67 (4)</w:t>
            </w:r>
          </w:p>
        </w:tc>
        <w:tc>
          <w:tcPr>
            <w:tcW w:w="3720" w:type="dxa"/>
            <w:tcBorders>
              <w:top w:val="nil"/>
              <w:left w:val="single" w:sz="4" w:space="0" w:color="C0C0C0"/>
              <w:bottom w:val="single" w:sz="4" w:space="0" w:color="C0C0C0"/>
              <w:right w:val="single" w:sz="4" w:space="0" w:color="C0C0C0"/>
            </w:tcBorders>
            <w:hideMark/>
          </w:tcPr>
          <w:p w14:paraId="44235FAE" w14:textId="77777777" w:rsidR="000A0FDC" w:rsidRDefault="000A0FDC" w:rsidP="00F4474A">
            <w:pPr>
              <w:pStyle w:val="TableText10"/>
              <w:rPr>
                <w:color w:val="000000"/>
              </w:rPr>
            </w:pPr>
            <w:r>
              <w:rPr>
                <w:color w:val="000000"/>
              </w:rPr>
              <w:t>not give way to pedestrian (intersection with no lights)</w:t>
            </w:r>
          </w:p>
        </w:tc>
        <w:tc>
          <w:tcPr>
            <w:tcW w:w="1320" w:type="dxa"/>
            <w:tcBorders>
              <w:top w:val="nil"/>
              <w:left w:val="single" w:sz="4" w:space="0" w:color="C0C0C0"/>
              <w:bottom w:val="single" w:sz="4" w:space="0" w:color="C0C0C0"/>
              <w:right w:val="single" w:sz="4" w:space="0" w:color="C0C0C0"/>
            </w:tcBorders>
            <w:hideMark/>
          </w:tcPr>
          <w:p w14:paraId="1C1A635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B60CA61"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0B40CEAC" w14:textId="77777777" w:rsidR="000A0FDC" w:rsidRDefault="000A0FDC" w:rsidP="00F4474A">
            <w:pPr>
              <w:pStyle w:val="TableText10"/>
              <w:rPr>
                <w:color w:val="000000"/>
              </w:rPr>
            </w:pPr>
            <w:r>
              <w:rPr>
                <w:color w:val="000000"/>
              </w:rPr>
              <w:t>3 (NS)</w:t>
            </w:r>
          </w:p>
        </w:tc>
      </w:tr>
      <w:tr w:rsidR="000A0FDC" w14:paraId="46767C2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E4FFF96" w14:textId="77777777" w:rsidR="000A0FDC" w:rsidRDefault="000A0FDC" w:rsidP="00F4474A">
            <w:pPr>
              <w:pStyle w:val="TableText10"/>
              <w:rPr>
                <w:color w:val="000000"/>
              </w:rPr>
            </w:pPr>
            <w:r>
              <w:rPr>
                <w:color w:val="000000"/>
              </w:rPr>
              <w:t>66</w:t>
            </w:r>
          </w:p>
        </w:tc>
        <w:tc>
          <w:tcPr>
            <w:tcW w:w="2400" w:type="dxa"/>
            <w:tcBorders>
              <w:top w:val="single" w:sz="4" w:space="0" w:color="C0C0C0"/>
              <w:left w:val="single" w:sz="4" w:space="0" w:color="C0C0C0"/>
              <w:bottom w:val="nil"/>
              <w:right w:val="single" w:sz="4" w:space="0" w:color="C0C0C0"/>
            </w:tcBorders>
            <w:hideMark/>
          </w:tcPr>
          <w:p w14:paraId="2E0CCEF2" w14:textId="77777777" w:rsidR="000A0FDC" w:rsidRDefault="000A0FDC" w:rsidP="00F4474A">
            <w:pPr>
              <w:pStyle w:val="TableText10"/>
              <w:rPr>
                <w:color w:val="000000"/>
              </w:rPr>
            </w:pPr>
            <w:r>
              <w:rPr>
                <w:color w:val="000000"/>
              </w:rPr>
              <w:t>68 (1)</w:t>
            </w:r>
          </w:p>
        </w:tc>
        <w:tc>
          <w:tcPr>
            <w:tcW w:w="3720" w:type="dxa"/>
            <w:tcBorders>
              <w:top w:val="single" w:sz="4" w:space="0" w:color="C0C0C0"/>
              <w:left w:val="single" w:sz="4" w:space="0" w:color="C0C0C0"/>
              <w:bottom w:val="nil"/>
              <w:right w:val="single" w:sz="4" w:space="0" w:color="C0C0C0"/>
            </w:tcBorders>
          </w:tcPr>
          <w:p w14:paraId="3C6BEF42"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3C68C8C"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430A9AF8"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8E7FA35" w14:textId="77777777" w:rsidR="000A0FDC" w:rsidRDefault="000A0FDC" w:rsidP="00F4474A">
            <w:pPr>
              <w:pStyle w:val="TableText10"/>
              <w:rPr>
                <w:color w:val="000000"/>
              </w:rPr>
            </w:pPr>
          </w:p>
        </w:tc>
      </w:tr>
      <w:tr w:rsidR="000A0FDC" w14:paraId="1D3A01F4" w14:textId="77777777" w:rsidTr="00F4474A">
        <w:trPr>
          <w:cantSplit/>
        </w:trPr>
        <w:tc>
          <w:tcPr>
            <w:tcW w:w="1200" w:type="dxa"/>
            <w:tcBorders>
              <w:top w:val="nil"/>
              <w:left w:val="single" w:sz="4" w:space="0" w:color="C0C0C0"/>
              <w:bottom w:val="nil"/>
              <w:right w:val="single" w:sz="4" w:space="0" w:color="C0C0C0"/>
            </w:tcBorders>
            <w:hideMark/>
          </w:tcPr>
          <w:p w14:paraId="4A84AC4B" w14:textId="77777777" w:rsidR="000A0FDC" w:rsidRDefault="000A0FDC" w:rsidP="00F4474A">
            <w:pPr>
              <w:pStyle w:val="TableText10"/>
              <w:rPr>
                <w:color w:val="000000"/>
              </w:rPr>
            </w:pPr>
            <w:r>
              <w:rPr>
                <w:color w:val="000000"/>
              </w:rPr>
              <w:t>66.1</w:t>
            </w:r>
          </w:p>
        </w:tc>
        <w:tc>
          <w:tcPr>
            <w:tcW w:w="2400" w:type="dxa"/>
            <w:tcBorders>
              <w:top w:val="nil"/>
              <w:left w:val="single" w:sz="4" w:space="0" w:color="C0C0C0"/>
              <w:bottom w:val="nil"/>
              <w:right w:val="single" w:sz="4" w:space="0" w:color="C0C0C0"/>
            </w:tcBorders>
            <w:hideMark/>
          </w:tcPr>
          <w:p w14:paraId="5ED29CD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68 (2)</w:t>
            </w:r>
          </w:p>
        </w:tc>
        <w:tc>
          <w:tcPr>
            <w:tcW w:w="3720" w:type="dxa"/>
            <w:tcBorders>
              <w:top w:val="nil"/>
              <w:left w:val="single" w:sz="4" w:space="0" w:color="C0C0C0"/>
              <w:bottom w:val="nil"/>
              <w:right w:val="single" w:sz="4" w:space="0" w:color="C0C0C0"/>
            </w:tcBorders>
            <w:hideMark/>
          </w:tcPr>
          <w:p w14:paraId="50D733DA" w14:textId="77777777" w:rsidR="000A0FDC" w:rsidRDefault="000A0FDC" w:rsidP="00F4474A">
            <w:pPr>
              <w:pStyle w:val="TableText10"/>
              <w:rPr>
                <w:color w:val="000000"/>
              </w:rPr>
            </w:pPr>
            <w:r>
              <w:rPr>
                <w:color w:val="000000"/>
              </w:rPr>
              <w:t>not stop at/before stop line/stop sign</w:t>
            </w:r>
          </w:p>
        </w:tc>
        <w:tc>
          <w:tcPr>
            <w:tcW w:w="1320" w:type="dxa"/>
            <w:tcBorders>
              <w:top w:val="nil"/>
              <w:left w:val="single" w:sz="4" w:space="0" w:color="C0C0C0"/>
              <w:bottom w:val="nil"/>
              <w:right w:val="single" w:sz="4" w:space="0" w:color="C0C0C0"/>
            </w:tcBorders>
            <w:hideMark/>
          </w:tcPr>
          <w:p w14:paraId="6AED0CE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3160564"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1ED99BC8" w14:textId="77777777" w:rsidR="000A0FDC" w:rsidRDefault="000A0FDC" w:rsidP="00F4474A">
            <w:pPr>
              <w:pStyle w:val="TableText10"/>
              <w:rPr>
                <w:color w:val="000000"/>
              </w:rPr>
            </w:pPr>
            <w:r>
              <w:rPr>
                <w:color w:val="000000"/>
              </w:rPr>
              <w:t>3 (NS)</w:t>
            </w:r>
          </w:p>
        </w:tc>
      </w:tr>
      <w:tr w:rsidR="000A0FDC" w14:paraId="325090FB"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5569AD41" w14:textId="77777777" w:rsidR="000A0FDC" w:rsidRDefault="000A0FDC" w:rsidP="00F4474A">
            <w:pPr>
              <w:pStyle w:val="TableText10"/>
              <w:rPr>
                <w:color w:val="000000"/>
              </w:rPr>
            </w:pPr>
            <w:r>
              <w:rPr>
                <w:color w:val="000000"/>
              </w:rPr>
              <w:t>66.2</w:t>
            </w:r>
          </w:p>
        </w:tc>
        <w:tc>
          <w:tcPr>
            <w:tcW w:w="2400" w:type="dxa"/>
            <w:tcBorders>
              <w:top w:val="nil"/>
              <w:left w:val="single" w:sz="4" w:space="0" w:color="C0C0C0"/>
              <w:bottom w:val="single" w:sz="4" w:space="0" w:color="C0C0C0"/>
              <w:right w:val="single" w:sz="4" w:space="0" w:color="C0C0C0"/>
            </w:tcBorders>
            <w:hideMark/>
          </w:tcPr>
          <w:p w14:paraId="5228789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68 (3)</w:t>
            </w:r>
          </w:p>
        </w:tc>
        <w:tc>
          <w:tcPr>
            <w:tcW w:w="3720" w:type="dxa"/>
            <w:tcBorders>
              <w:top w:val="nil"/>
              <w:left w:val="single" w:sz="4" w:space="0" w:color="C0C0C0"/>
              <w:bottom w:val="single" w:sz="4" w:space="0" w:color="C0C0C0"/>
              <w:right w:val="single" w:sz="4" w:space="0" w:color="C0C0C0"/>
            </w:tcBorders>
            <w:hideMark/>
          </w:tcPr>
          <w:p w14:paraId="75A835B7" w14:textId="77777777" w:rsidR="000A0FDC" w:rsidRDefault="000A0FDC" w:rsidP="00F4474A">
            <w:pPr>
              <w:pStyle w:val="TableText10"/>
              <w:rPr>
                <w:color w:val="000000"/>
              </w:rPr>
            </w:pPr>
            <w:r>
              <w:rPr>
                <w:color w:val="000000"/>
              </w:rPr>
              <w:t>not give way to vehicle/pedestrian (stop sign)</w:t>
            </w:r>
          </w:p>
        </w:tc>
        <w:tc>
          <w:tcPr>
            <w:tcW w:w="1320" w:type="dxa"/>
            <w:tcBorders>
              <w:top w:val="nil"/>
              <w:left w:val="single" w:sz="4" w:space="0" w:color="C0C0C0"/>
              <w:bottom w:val="single" w:sz="4" w:space="0" w:color="C0C0C0"/>
              <w:right w:val="single" w:sz="4" w:space="0" w:color="C0C0C0"/>
            </w:tcBorders>
            <w:hideMark/>
          </w:tcPr>
          <w:p w14:paraId="5121920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FEC341F"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73983C5C" w14:textId="77777777" w:rsidR="000A0FDC" w:rsidRDefault="000A0FDC" w:rsidP="00F4474A">
            <w:pPr>
              <w:pStyle w:val="TableText10"/>
              <w:rPr>
                <w:color w:val="000000"/>
              </w:rPr>
            </w:pPr>
            <w:r>
              <w:rPr>
                <w:color w:val="000000"/>
              </w:rPr>
              <w:t>3 (NS)</w:t>
            </w:r>
          </w:p>
        </w:tc>
      </w:tr>
      <w:tr w:rsidR="000A0FDC" w14:paraId="1601B275"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7D6B4E4" w14:textId="77777777" w:rsidR="000A0FDC" w:rsidRDefault="000A0FDC" w:rsidP="00F4474A">
            <w:pPr>
              <w:pStyle w:val="TableText10"/>
              <w:keepNext/>
              <w:rPr>
                <w:color w:val="000000"/>
              </w:rPr>
            </w:pPr>
            <w:r>
              <w:rPr>
                <w:color w:val="000000"/>
              </w:rPr>
              <w:t>67</w:t>
            </w:r>
          </w:p>
        </w:tc>
        <w:tc>
          <w:tcPr>
            <w:tcW w:w="2400" w:type="dxa"/>
            <w:tcBorders>
              <w:top w:val="single" w:sz="4" w:space="0" w:color="C0C0C0"/>
              <w:left w:val="single" w:sz="4" w:space="0" w:color="C0C0C0"/>
              <w:bottom w:val="nil"/>
              <w:right w:val="single" w:sz="4" w:space="0" w:color="C0C0C0"/>
            </w:tcBorders>
            <w:hideMark/>
          </w:tcPr>
          <w:p w14:paraId="62E66226" w14:textId="77777777" w:rsidR="000A0FDC" w:rsidRDefault="000A0FDC" w:rsidP="00F4474A">
            <w:pPr>
              <w:pStyle w:val="TableText10"/>
              <w:rPr>
                <w:color w:val="000000"/>
              </w:rPr>
            </w:pPr>
            <w:r>
              <w:rPr>
                <w:color w:val="000000"/>
              </w:rPr>
              <w:t>69 (1)</w:t>
            </w:r>
          </w:p>
        </w:tc>
        <w:tc>
          <w:tcPr>
            <w:tcW w:w="3720" w:type="dxa"/>
            <w:tcBorders>
              <w:top w:val="single" w:sz="4" w:space="0" w:color="C0C0C0"/>
              <w:left w:val="single" w:sz="4" w:space="0" w:color="C0C0C0"/>
              <w:bottom w:val="nil"/>
              <w:right w:val="single" w:sz="4" w:space="0" w:color="C0C0C0"/>
            </w:tcBorders>
          </w:tcPr>
          <w:p w14:paraId="3B50250B"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CA9FDA7"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0749D4C"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4C35E33" w14:textId="77777777" w:rsidR="000A0FDC" w:rsidRDefault="000A0FDC" w:rsidP="00F4474A">
            <w:pPr>
              <w:pStyle w:val="TableText10"/>
              <w:rPr>
                <w:color w:val="000000"/>
              </w:rPr>
            </w:pPr>
          </w:p>
        </w:tc>
      </w:tr>
      <w:tr w:rsidR="000A0FDC" w14:paraId="064EA8AA" w14:textId="77777777" w:rsidTr="00F4474A">
        <w:trPr>
          <w:cantSplit/>
        </w:trPr>
        <w:tc>
          <w:tcPr>
            <w:tcW w:w="1200" w:type="dxa"/>
            <w:tcBorders>
              <w:top w:val="nil"/>
              <w:left w:val="single" w:sz="4" w:space="0" w:color="C0C0C0"/>
              <w:bottom w:val="nil"/>
              <w:right w:val="single" w:sz="4" w:space="0" w:color="C0C0C0"/>
            </w:tcBorders>
            <w:hideMark/>
          </w:tcPr>
          <w:p w14:paraId="5A27E381" w14:textId="77777777" w:rsidR="000A0FDC" w:rsidRDefault="000A0FDC" w:rsidP="00F4474A">
            <w:pPr>
              <w:pStyle w:val="TableText10"/>
              <w:rPr>
                <w:color w:val="000000"/>
              </w:rPr>
            </w:pPr>
            <w:r>
              <w:rPr>
                <w:color w:val="000000"/>
              </w:rPr>
              <w:t>67.1</w:t>
            </w:r>
          </w:p>
        </w:tc>
        <w:tc>
          <w:tcPr>
            <w:tcW w:w="2400" w:type="dxa"/>
            <w:tcBorders>
              <w:top w:val="nil"/>
              <w:left w:val="single" w:sz="4" w:space="0" w:color="C0C0C0"/>
              <w:bottom w:val="nil"/>
              <w:right w:val="single" w:sz="4" w:space="0" w:color="C0C0C0"/>
            </w:tcBorders>
            <w:hideMark/>
          </w:tcPr>
          <w:p w14:paraId="474FC42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w:t>
            </w:r>
          </w:p>
        </w:tc>
        <w:tc>
          <w:tcPr>
            <w:tcW w:w="3720" w:type="dxa"/>
            <w:tcBorders>
              <w:top w:val="nil"/>
              <w:left w:val="single" w:sz="4" w:space="0" w:color="C0C0C0"/>
              <w:bottom w:val="nil"/>
              <w:right w:val="single" w:sz="4" w:space="0" w:color="C0C0C0"/>
            </w:tcBorders>
            <w:hideMark/>
          </w:tcPr>
          <w:p w14:paraId="5A23C78E" w14:textId="77777777" w:rsidR="000A0FDC" w:rsidRDefault="000A0FDC" w:rsidP="00F4474A">
            <w:pPr>
              <w:pStyle w:val="TableText10"/>
              <w:rPr>
                <w:color w:val="000000"/>
              </w:rPr>
            </w:pPr>
            <w:r>
              <w:rPr>
                <w:color w:val="000000"/>
              </w:rPr>
              <w:t>not give way to vehicle (give way sign/line)</w:t>
            </w:r>
          </w:p>
        </w:tc>
        <w:tc>
          <w:tcPr>
            <w:tcW w:w="1320" w:type="dxa"/>
            <w:tcBorders>
              <w:top w:val="nil"/>
              <w:left w:val="single" w:sz="4" w:space="0" w:color="C0C0C0"/>
              <w:bottom w:val="nil"/>
              <w:right w:val="single" w:sz="4" w:space="0" w:color="C0C0C0"/>
            </w:tcBorders>
            <w:hideMark/>
          </w:tcPr>
          <w:p w14:paraId="29AB7AD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934A71"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79B9276" w14:textId="77777777" w:rsidR="000A0FDC" w:rsidRDefault="000A0FDC" w:rsidP="00F4474A">
            <w:pPr>
              <w:pStyle w:val="TableText10"/>
              <w:rPr>
                <w:color w:val="000000"/>
              </w:rPr>
            </w:pPr>
            <w:r>
              <w:rPr>
                <w:color w:val="000000"/>
              </w:rPr>
              <w:t>3 (NS)</w:t>
            </w:r>
          </w:p>
        </w:tc>
      </w:tr>
      <w:tr w:rsidR="000A0FDC" w14:paraId="766C8961" w14:textId="77777777" w:rsidTr="00F4474A">
        <w:trPr>
          <w:cantSplit/>
        </w:trPr>
        <w:tc>
          <w:tcPr>
            <w:tcW w:w="1200" w:type="dxa"/>
            <w:tcBorders>
              <w:top w:val="nil"/>
              <w:left w:val="single" w:sz="4" w:space="0" w:color="C0C0C0"/>
              <w:bottom w:val="nil"/>
              <w:right w:val="single" w:sz="4" w:space="0" w:color="C0C0C0"/>
            </w:tcBorders>
            <w:hideMark/>
          </w:tcPr>
          <w:p w14:paraId="12A93589" w14:textId="77777777" w:rsidR="000A0FDC" w:rsidRDefault="000A0FDC" w:rsidP="00F4474A">
            <w:pPr>
              <w:pStyle w:val="TableText10"/>
              <w:rPr>
                <w:color w:val="000000"/>
              </w:rPr>
            </w:pPr>
            <w:r>
              <w:rPr>
                <w:color w:val="000000"/>
              </w:rPr>
              <w:t>67.2</w:t>
            </w:r>
          </w:p>
        </w:tc>
        <w:tc>
          <w:tcPr>
            <w:tcW w:w="2400" w:type="dxa"/>
            <w:tcBorders>
              <w:top w:val="nil"/>
              <w:left w:val="single" w:sz="4" w:space="0" w:color="C0C0C0"/>
              <w:bottom w:val="nil"/>
              <w:right w:val="single" w:sz="4" w:space="0" w:color="C0C0C0"/>
            </w:tcBorders>
            <w:hideMark/>
          </w:tcPr>
          <w:p w14:paraId="00778FF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(2A) (a)</w:t>
            </w:r>
          </w:p>
        </w:tc>
        <w:tc>
          <w:tcPr>
            <w:tcW w:w="3720" w:type="dxa"/>
            <w:tcBorders>
              <w:top w:val="nil"/>
              <w:left w:val="single" w:sz="4" w:space="0" w:color="C0C0C0"/>
              <w:bottom w:val="nil"/>
              <w:right w:val="single" w:sz="4" w:space="0" w:color="C0C0C0"/>
            </w:tcBorders>
            <w:hideMark/>
          </w:tcPr>
          <w:p w14:paraId="05DA4C8D" w14:textId="77777777" w:rsidR="000A0FDC" w:rsidRDefault="000A0FDC" w:rsidP="00F4474A">
            <w:pPr>
              <w:pStyle w:val="TableText10"/>
              <w:rPr>
                <w:color w:val="000000"/>
              </w:rPr>
            </w:pPr>
            <w:r>
              <w:rPr>
                <w:color w:val="000000"/>
              </w:rPr>
              <w:t>not give way to vehicle on road when leaving slip lane</w:t>
            </w:r>
          </w:p>
        </w:tc>
        <w:tc>
          <w:tcPr>
            <w:tcW w:w="1320" w:type="dxa"/>
            <w:tcBorders>
              <w:top w:val="nil"/>
              <w:left w:val="single" w:sz="4" w:space="0" w:color="C0C0C0"/>
              <w:bottom w:val="nil"/>
              <w:right w:val="single" w:sz="4" w:space="0" w:color="C0C0C0"/>
            </w:tcBorders>
            <w:hideMark/>
          </w:tcPr>
          <w:p w14:paraId="22B7669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0E751A7"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5346751" w14:textId="77777777" w:rsidR="000A0FDC" w:rsidRDefault="000A0FDC" w:rsidP="00F4474A">
            <w:pPr>
              <w:pStyle w:val="TableText10"/>
              <w:rPr>
                <w:color w:val="000000"/>
              </w:rPr>
            </w:pPr>
            <w:r>
              <w:rPr>
                <w:color w:val="000000"/>
              </w:rPr>
              <w:t>3 (NS)</w:t>
            </w:r>
          </w:p>
        </w:tc>
      </w:tr>
      <w:tr w:rsidR="000A0FDC" w14:paraId="678D4A0E" w14:textId="77777777" w:rsidTr="00F4474A">
        <w:trPr>
          <w:cantSplit/>
        </w:trPr>
        <w:tc>
          <w:tcPr>
            <w:tcW w:w="1200" w:type="dxa"/>
            <w:tcBorders>
              <w:top w:val="nil"/>
              <w:left w:val="single" w:sz="4" w:space="0" w:color="C0C0C0"/>
              <w:bottom w:val="nil"/>
              <w:right w:val="single" w:sz="4" w:space="0" w:color="C0C0C0"/>
            </w:tcBorders>
            <w:hideMark/>
          </w:tcPr>
          <w:p w14:paraId="3CDF514A" w14:textId="77777777" w:rsidR="000A0FDC" w:rsidRDefault="000A0FDC" w:rsidP="00F4474A">
            <w:pPr>
              <w:pStyle w:val="TableText10"/>
              <w:rPr>
                <w:color w:val="000000"/>
              </w:rPr>
            </w:pPr>
            <w:r>
              <w:rPr>
                <w:color w:val="000000"/>
              </w:rPr>
              <w:t>67.3</w:t>
            </w:r>
          </w:p>
        </w:tc>
        <w:tc>
          <w:tcPr>
            <w:tcW w:w="2400" w:type="dxa"/>
            <w:tcBorders>
              <w:top w:val="nil"/>
              <w:left w:val="single" w:sz="4" w:space="0" w:color="C0C0C0"/>
              <w:bottom w:val="nil"/>
              <w:right w:val="single" w:sz="4" w:space="0" w:color="C0C0C0"/>
            </w:tcBorders>
            <w:hideMark/>
          </w:tcPr>
          <w:p w14:paraId="5E3E51E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(2A) (b)</w:t>
            </w:r>
          </w:p>
        </w:tc>
        <w:tc>
          <w:tcPr>
            <w:tcW w:w="3720" w:type="dxa"/>
            <w:tcBorders>
              <w:top w:val="nil"/>
              <w:left w:val="single" w:sz="4" w:space="0" w:color="C0C0C0"/>
              <w:bottom w:val="nil"/>
              <w:right w:val="single" w:sz="4" w:space="0" w:color="C0C0C0"/>
            </w:tcBorders>
            <w:hideMark/>
          </w:tcPr>
          <w:p w14:paraId="17D82851" w14:textId="77777777" w:rsidR="000A0FDC" w:rsidRDefault="000A0FDC" w:rsidP="00F4474A">
            <w:pPr>
              <w:pStyle w:val="TableText10"/>
              <w:rPr>
                <w:color w:val="000000"/>
              </w:rPr>
            </w:pPr>
            <w:r>
              <w:rPr>
                <w:color w:val="000000"/>
              </w:rPr>
              <w:t>not give way to vehicle/pedestrian on slip lane</w:t>
            </w:r>
          </w:p>
        </w:tc>
        <w:tc>
          <w:tcPr>
            <w:tcW w:w="1320" w:type="dxa"/>
            <w:tcBorders>
              <w:top w:val="nil"/>
              <w:left w:val="single" w:sz="4" w:space="0" w:color="C0C0C0"/>
              <w:bottom w:val="nil"/>
              <w:right w:val="single" w:sz="4" w:space="0" w:color="C0C0C0"/>
            </w:tcBorders>
            <w:hideMark/>
          </w:tcPr>
          <w:p w14:paraId="5A8F5D6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8FF182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D4F556E" w14:textId="77777777" w:rsidR="000A0FDC" w:rsidRDefault="000A0FDC" w:rsidP="00F4474A">
            <w:pPr>
              <w:pStyle w:val="TableText10"/>
              <w:rPr>
                <w:color w:val="000000"/>
              </w:rPr>
            </w:pPr>
            <w:r>
              <w:rPr>
                <w:color w:val="000000"/>
              </w:rPr>
              <w:t>3 (NS)</w:t>
            </w:r>
          </w:p>
        </w:tc>
      </w:tr>
      <w:tr w:rsidR="000A0FDC" w14:paraId="05F7D8AB"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25EE6E9" w14:textId="77777777" w:rsidR="000A0FDC" w:rsidRDefault="000A0FDC" w:rsidP="00F4474A">
            <w:pPr>
              <w:pStyle w:val="TableText10"/>
              <w:rPr>
                <w:color w:val="000000"/>
              </w:rPr>
            </w:pPr>
            <w:r>
              <w:rPr>
                <w:color w:val="000000"/>
              </w:rPr>
              <w:t>67.4</w:t>
            </w:r>
          </w:p>
        </w:tc>
        <w:tc>
          <w:tcPr>
            <w:tcW w:w="2400" w:type="dxa"/>
            <w:tcBorders>
              <w:top w:val="nil"/>
              <w:left w:val="single" w:sz="4" w:space="0" w:color="C0C0C0"/>
              <w:bottom w:val="single" w:sz="4" w:space="0" w:color="C0C0C0"/>
              <w:right w:val="single" w:sz="4" w:space="0" w:color="C0C0C0"/>
            </w:tcBorders>
            <w:hideMark/>
          </w:tcPr>
          <w:p w14:paraId="7DCD3AB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69 (3)</w:t>
            </w:r>
          </w:p>
        </w:tc>
        <w:tc>
          <w:tcPr>
            <w:tcW w:w="3720" w:type="dxa"/>
            <w:tcBorders>
              <w:top w:val="nil"/>
              <w:left w:val="single" w:sz="4" w:space="0" w:color="C0C0C0"/>
              <w:bottom w:val="single" w:sz="4" w:space="0" w:color="C0C0C0"/>
              <w:right w:val="single" w:sz="4" w:space="0" w:color="C0C0C0"/>
            </w:tcBorders>
            <w:hideMark/>
          </w:tcPr>
          <w:p w14:paraId="4552F9B7" w14:textId="77777777" w:rsidR="000A0FDC" w:rsidRDefault="000A0FDC" w:rsidP="00F4474A">
            <w:pPr>
              <w:pStyle w:val="TableText10"/>
              <w:rPr>
                <w:color w:val="000000"/>
              </w:rPr>
            </w:pPr>
            <w:r>
              <w:rPr>
                <w:color w:val="000000"/>
              </w:rPr>
              <w:t>not give way to pedestrian (give way sign/line)</w:t>
            </w:r>
          </w:p>
        </w:tc>
        <w:tc>
          <w:tcPr>
            <w:tcW w:w="1320" w:type="dxa"/>
            <w:tcBorders>
              <w:top w:val="nil"/>
              <w:left w:val="single" w:sz="4" w:space="0" w:color="C0C0C0"/>
              <w:bottom w:val="single" w:sz="4" w:space="0" w:color="C0C0C0"/>
              <w:right w:val="single" w:sz="4" w:space="0" w:color="C0C0C0"/>
            </w:tcBorders>
            <w:hideMark/>
          </w:tcPr>
          <w:p w14:paraId="1B42BCF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A58479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57C043DA" w14:textId="77777777" w:rsidR="000A0FDC" w:rsidRDefault="000A0FDC" w:rsidP="00F4474A">
            <w:pPr>
              <w:pStyle w:val="TableText10"/>
              <w:rPr>
                <w:color w:val="000000"/>
              </w:rPr>
            </w:pPr>
            <w:r>
              <w:rPr>
                <w:color w:val="000000"/>
              </w:rPr>
              <w:t>3 (NS)</w:t>
            </w:r>
          </w:p>
        </w:tc>
      </w:tr>
      <w:tr w:rsidR="000A0FDC" w14:paraId="1B3CAB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3FBCC4" w14:textId="77777777" w:rsidR="000A0FDC" w:rsidRDefault="000A0FDC" w:rsidP="00F4474A">
            <w:pPr>
              <w:pStyle w:val="TableText10"/>
              <w:rPr>
                <w:color w:val="000000"/>
              </w:rPr>
            </w:pPr>
            <w:r>
              <w:rPr>
                <w:color w:val="000000"/>
              </w:rPr>
              <w:t>68</w:t>
            </w:r>
          </w:p>
        </w:tc>
        <w:tc>
          <w:tcPr>
            <w:tcW w:w="2400" w:type="dxa"/>
            <w:tcBorders>
              <w:top w:val="single" w:sz="4" w:space="0" w:color="C0C0C0"/>
              <w:left w:val="single" w:sz="4" w:space="0" w:color="C0C0C0"/>
              <w:bottom w:val="single" w:sz="4" w:space="0" w:color="C0C0C0"/>
              <w:right w:val="single" w:sz="4" w:space="0" w:color="C0C0C0"/>
            </w:tcBorders>
            <w:hideMark/>
          </w:tcPr>
          <w:p w14:paraId="783957DB" w14:textId="77777777" w:rsidR="000A0FDC" w:rsidRDefault="000A0FDC" w:rsidP="00F4474A">
            <w:pPr>
              <w:pStyle w:val="TableText10"/>
              <w:rPr>
                <w:color w:val="000000"/>
              </w:rPr>
            </w:pPr>
            <w:r>
              <w:rPr>
                <w:color w:val="000000"/>
              </w:rPr>
              <w:t>70</w:t>
            </w:r>
          </w:p>
        </w:tc>
        <w:tc>
          <w:tcPr>
            <w:tcW w:w="3720" w:type="dxa"/>
            <w:tcBorders>
              <w:top w:val="single" w:sz="4" w:space="0" w:color="C0C0C0"/>
              <w:left w:val="single" w:sz="4" w:space="0" w:color="C0C0C0"/>
              <w:bottom w:val="single" w:sz="4" w:space="0" w:color="C0C0C0"/>
              <w:right w:val="single" w:sz="4" w:space="0" w:color="C0C0C0"/>
            </w:tcBorders>
            <w:hideMark/>
          </w:tcPr>
          <w:p w14:paraId="4AEC76A7" w14:textId="77777777" w:rsidR="000A0FDC" w:rsidRDefault="000A0FDC" w:rsidP="00F4474A">
            <w:pPr>
              <w:pStyle w:val="TableText10"/>
              <w:rPr>
                <w:color w:val="000000"/>
              </w:rPr>
            </w:pPr>
            <w:r>
              <w:rPr>
                <w:color w:val="000000"/>
              </w:rPr>
              <w:t>disobey give way sign on bridge/narrow road</w:t>
            </w:r>
          </w:p>
        </w:tc>
        <w:tc>
          <w:tcPr>
            <w:tcW w:w="1320" w:type="dxa"/>
            <w:tcBorders>
              <w:top w:val="single" w:sz="4" w:space="0" w:color="C0C0C0"/>
              <w:left w:val="single" w:sz="4" w:space="0" w:color="C0C0C0"/>
              <w:bottom w:val="single" w:sz="4" w:space="0" w:color="C0C0C0"/>
              <w:right w:val="single" w:sz="4" w:space="0" w:color="C0C0C0"/>
            </w:tcBorders>
            <w:hideMark/>
          </w:tcPr>
          <w:p w14:paraId="6C90B58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90626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C1C7836" w14:textId="77777777" w:rsidR="000A0FDC" w:rsidRDefault="000A0FDC" w:rsidP="00F4474A">
            <w:pPr>
              <w:pStyle w:val="TableText10"/>
              <w:rPr>
                <w:color w:val="000000"/>
              </w:rPr>
            </w:pPr>
            <w:r>
              <w:rPr>
                <w:color w:val="000000"/>
              </w:rPr>
              <w:t>3 (NS)</w:t>
            </w:r>
          </w:p>
        </w:tc>
      </w:tr>
      <w:tr w:rsidR="000A0FDC" w14:paraId="1374565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8E047D" w14:textId="77777777" w:rsidR="000A0FDC" w:rsidRDefault="000A0FDC" w:rsidP="00F4474A">
            <w:pPr>
              <w:pStyle w:val="TableText10"/>
              <w:rPr>
                <w:color w:val="000000"/>
              </w:rPr>
            </w:pPr>
            <w:r>
              <w:rPr>
                <w:color w:val="000000"/>
              </w:rPr>
              <w:t>69</w:t>
            </w:r>
          </w:p>
        </w:tc>
        <w:tc>
          <w:tcPr>
            <w:tcW w:w="2400" w:type="dxa"/>
            <w:tcBorders>
              <w:top w:val="single" w:sz="4" w:space="0" w:color="C0C0C0"/>
              <w:left w:val="single" w:sz="4" w:space="0" w:color="C0C0C0"/>
              <w:bottom w:val="single" w:sz="4" w:space="0" w:color="C0C0C0"/>
              <w:right w:val="single" w:sz="4" w:space="0" w:color="C0C0C0"/>
            </w:tcBorders>
            <w:hideMark/>
          </w:tcPr>
          <w:p w14:paraId="404ECEBB" w14:textId="77777777" w:rsidR="000A0FDC" w:rsidRDefault="000A0FDC" w:rsidP="00F4474A">
            <w:pPr>
              <w:pStyle w:val="TableText10"/>
              <w:rPr>
                <w:color w:val="000000"/>
              </w:rPr>
            </w:pPr>
            <w:r>
              <w:rPr>
                <w:color w:val="000000"/>
              </w:rPr>
              <w:t>71 (1)</w:t>
            </w:r>
          </w:p>
        </w:tc>
        <w:tc>
          <w:tcPr>
            <w:tcW w:w="3720" w:type="dxa"/>
            <w:tcBorders>
              <w:top w:val="single" w:sz="4" w:space="0" w:color="C0C0C0"/>
              <w:left w:val="single" w:sz="4" w:space="0" w:color="C0C0C0"/>
              <w:bottom w:val="single" w:sz="4" w:space="0" w:color="C0C0C0"/>
              <w:right w:val="single" w:sz="4" w:space="0" w:color="C0C0C0"/>
            </w:tcBorders>
            <w:hideMark/>
          </w:tcPr>
          <w:p w14:paraId="2A5DB2EE" w14:textId="77777777" w:rsidR="000A0FDC" w:rsidRDefault="000A0FDC" w:rsidP="00F4474A">
            <w:pPr>
              <w:pStyle w:val="TableText10"/>
              <w:rPr>
                <w:color w:val="000000"/>
              </w:rPr>
            </w:pPr>
            <w:r>
              <w:rPr>
                <w:color w:val="000000"/>
              </w:rPr>
              <w:t>not give way to vehicle/pedestrian (give way sign/line)</w:t>
            </w:r>
          </w:p>
        </w:tc>
        <w:tc>
          <w:tcPr>
            <w:tcW w:w="1320" w:type="dxa"/>
            <w:tcBorders>
              <w:top w:val="single" w:sz="4" w:space="0" w:color="C0C0C0"/>
              <w:left w:val="single" w:sz="4" w:space="0" w:color="C0C0C0"/>
              <w:bottom w:val="single" w:sz="4" w:space="0" w:color="C0C0C0"/>
              <w:right w:val="single" w:sz="4" w:space="0" w:color="C0C0C0"/>
            </w:tcBorders>
            <w:hideMark/>
          </w:tcPr>
          <w:p w14:paraId="67A60EF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9987B3"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4F7DA08" w14:textId="77777777" w:rsidR="000A0FDC" w:rsidRDefault="000A0FDC" w:rsidP="00F4474A">
            <w:pPr>
              <w:pStyle w:val="TableText10"/>
              <w:rPr>
                <w:color w:val="000000"/>
              </w:rPr>
            </w:pPr>
            <w:r>
              <w:rPr>
                <w:color w:val="000000"/>
              </w:rPr>
              <w:t>3 (NS)</w:t>
            </w:r>
          </w:p>
        </w:tc>
      </w:tr>
      <w:tr w:rsidR="000A0FDC" w14:paraId="24A00ADA"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1216E51" w14:textId="77777777" w:rsidR="000A0FDC" w:rsidRDefault="000A0FDC" w:rsidP="00F4474A">
            <w:pPr>
              <w:pStyle w:val="TableText10"/>
              <w:keepNext/>
              <w:rPr>
                <w:color w:val="000000"/>
              </w:rPr>
            </w:pPr>
            <w:r>
              <w:rPr>
                <w:color w:val="000000"/>
              </w:rPr>
              <w:t>70</w:t>
            </w:r>
          </w:p>
        </w:tc>
        <w:tc>
          <w:tcPr>
            <w:tcW w:w="2400" w:type="dxa"/>
            <w:tcBorders>
              <w:top w:val="single" w:sz="4" w:space="0" w:color="C0C0C0"/>
              <w:left w:val="single" w:sz="4" w:space="0" w:color="C0C0C0"/>
              <w:bottom w:val="nil"/>
              <w:right w:val="single" w:sz="4" w:space="0" w:color="C0C0C0"/>
            </w:tcBorders>
            <w:hideMark/>
          </w:tcPr>
          <w:p w14:paraId="2A921F66" w14:textId="77777777" w:rsidR="000A0FDC" w:rsidRDefault="000A0FDC" w:rsidP="00F4474A">
            <w:pPr>
              <w:pStyle w:val="TableText10"/>
              <w:rPr>
                <w:color w:val="000000"/>
              </w:rPr>
            </w:pPr>
            <w:r>
              <w:rPr>
                <w:color w:val="000000"/>
              </w:rPr>
              <w:t>72 (1)</w:t>
            </w:r>
          </w:p>
        </w:tc>
        <w:tc>
          <w:tcPr>
            <w:tcW w:w="3720" w:type="dxa"/>
            <w:tcBorders>
              <w:top w:val="single" w:sz="4" w:space="0" w:color="C0C0C0"/>
              <w:left w:val="single" w:sz="4" w:space="0" w:color="C0C0C0"/>
              <w:bottom w:val="nil"/>
              <w:right w:val="single" w:sz="4" w:space="0" w:color="C0C0C0"/>
            </w:tcBorders>
          </w:tcPr>
          <w:p w14:paraId="42CB5D3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EC362DE"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8B4A35B"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44EBC98D" w14:textId="77777777" w:rsidR="000A0FDC" w:rsidRDefault="000A0FDC" w:rsidP="00F4474A">
            <w:pPr>
              <w:pStyle w:val="TableText10"/>
              <w:rPr>
                <w:color w:val="000000"/>
              </w:rPr>
            </w:pPr>
          </w:p>
        </w:tc>
      </w:tr>
      <w:tr w:rsidR="000A0FDC" w14:paraId="0BE663A6" w14:textId="77777777" w:rsidTr="00F4474A">
        <w:trPr>
          <w:cantSplit/>
        </w:trPr>
        <w:tc>
          <w:tcPr>
            <w:tcW w:w="1200" w:type="dxa"/>
            <w:tcBorders>
              <w:top w:val="nil"/>
              <w:left w:val="single" w:sz="4" w:space="0" w:color="C0C0C0"/>
              <w:bottom w:val="nil"/>
              <w:right w:val="single" w:sz="4" w:space="0" w:color="C0C0C0"/>
            </w:tcBorders>
            <w:hideMark/>
          </w:tcPr>
          <w:p w14:paraId="2ACD24DD" w14:textId="77777777" w:rsidR="000A0FDC" w:rsidRDefault="000A0FDC" w:rsidP="00F4474A">
            <w:pPr>
              <w:pStyle w:val="TableText10"/>
              <w:rPr>
                <w:color w:val="000000"/>
              </w:rPr>
            </w:pPr>
            <w:r>
              <w:rPr>
                <w:color w:val="000000"/>
              </w:rPr>
              <w:t>70.1</w:t>
            </w:r>
          </w:p>
        </w:tc>
        <w:tc>
          <w:tcPr>
            <w:tcW w:w="2400" w:type="dxa"/>
            <w:tcBorders>
              <w:top w:val="nil"/>
              <w:left w:val="single" w:sz="4" w:space="0" w:color="C0C0C0"/>
              <w:bottom w:val="nil"/>
              <w:right w:val="single" w:sz="4" w:space="0" w:color="C0C0C0"/>
            </w:tcBorders>
            <w:hideMark/>
          </w:tcPr>
          <w:p w14:paraId="1B0BF9B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(2)</w:t>
            </w:r>
          </w:p>
        </w:tc>
        <w:tc>
          <w:tcPr>
            <w:tcW w:w="3720" w:type="dxa"/>
            <w:tcBorders>
              <w:top w:val="nil"/>
              <w:left w:val="single" w:sz="4" w:space="0" w:color="C0C0C0"/>
              <w:bottom w:val="nil"/>
              <w:right w:val="single" w:sz="4" w:space="0" w:color="C0C0C0"/>
            </w:tcBorders>
            <w:hideMark/>
          </w:tcPr>
          <w:p w14:paraId="3576D91D" w14:textId="77777777" w:rsidR="000A0FDC" w:rsidRDefault="000A0FDC" w:rsidP="00F4474A">
            <w:pPr>
              <w:pStyle w:val="TableText10"/>
              <w:rPr>
                <w:color w:val="000000"/>
              </w:rPr>
            </w:pPr>
            <w:r>
              <w:rPr>
                <w:color w:val="000000"/>
              </w:rPr>
              <w:t>not give way to vehicle on right (unmarked intersection)</w:t>
            </w:r>
          </w:p>
        </w:tc>
        <w:tc>
          <w:tcPr>
            <w:tcW w:w="1320" w:type="dxa"/>
            <w:tcBorders>
              <w:top w:val="nil"/>
              <w:left w:val="single" w:sz="4" w:space="0" w:color="C0C0C0"/>
              <w:bottom w:val="nil"/>
              <w:right w:val="single" w:sz="4" w:space="0" w:color="C0C0C0"/>
            </w:tcBorders>
            <w:hideMark/>
          </w:tcPr>
          <w:p w14:paraId="2B73F0E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9ED6659"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37C200D" w14:textId="77777777" w:rsidR="000A0FDC" w:rsidRDefault="000A0FDC" w:rsidP="00F4474A">
            <w:pPr>
              <w:pStyle w:val="TableText10"/>
              <w:rPr>
                <w:color w:val="000000"/>
              </w:rPr>
            </w:pPr>
            <w:r>
              <w:rPr>
                <w:color w:val="000000"/>
              </w:rPr>
              <w:t>3 (NS)</w:t>
            </w:r>
          </w:p>
        </w:tc>
      </w:tr>
      <w:tr w:rsidR="000A0FDC" w14:paraId="630E235E" w14:textId="77777777" w:rsidTr="00F4474A">
        <w:trPr>
          <w:cantSplit/>
        </w:trPr>
        <w:tc>
          <w:tcPr>
            <w:tcW w:w="1200" w:type="dxa"/>
            <w:tcBorders>
              <w:top w:val="nil"/>
              <w:left w:val="single" w:sz="4" w:space="0" w:color="C0C0C0"/>
              <w:bottom w:val="nil"/>
              <w:right w:val="single" w:sz="4" w:space="0" w:color="C0C0C0"/>
            </w:tcBorders>
            <w:hideMark/>
          </w:tcPr>
          <w:p w14:paraId="20899160" w14:textId="77777777" w:rsidR="000A0FDC" w:rsidRDefault="000A0FDC" w:rsidP="00F4474A">
            <w:pPr>
              <w:pStyle w:val="TableText10"/>
              <w:rPr>
                <w:color w:val="000000"/>
              </w:rPr>
            </w:pPr>
            <w:r>
              <w:rPr>
                <w:color w:val="000000"/>
              </w:rPr>
              <w:t>70.2</w:t>
            </w:r>
          </w:p>
        </w:tc>
        <w:tc>
          <w:tcPr>
            <w:tcW w:w="2400" w:type="dxa"/>
            <w:tcBorders>
              <w:top w:val="nil"/>
              <w:left w:val="single" w:sz="4" w:space="0" w:color="C0C0C0"/>
              <w:bottom w:val="nil"/>
              <w:right w:val="single" w:sz="4" w:space="0" w:color="C0C0C0"/>
            </w:tcBorders>
            <w:hideMark/>
          </w:tcPr>
          <w:p w14:paraId="589AE0F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(a)</w:t>
            </w:r>
          </w:p>
        </w:tc>
        <w:tc>
          <w:tcPr>
            <w:tcW w:w="3720" w:type="dxa"/>
            <w:tcBorders>
              <w:top w:val="nil"/>
              <w:left w:val="single" w:sz="4" w:space="0" w:color="C0C0C0"/>
              <w:bottom w:val="nil"/>
              <w:right w:val="single" w:sz="4" w:space="0" w:color="C0C0C0"/>
            </w:tcBorders>
            <w:hideMark/>
          </w:tcPr>
          <w:p w14:paraId="48B49249" w14:textId="77777777" w:rsidR="000A0FDC" w:rsidRDefault="000A0FDC" w:rsidP="00F4474A">
            <w:pPr>
              <w:pStyle w:val="TableText10"/>
              <w:rPr>
                <w:color w:val="000000"/>
              </w:rPr>
            </w:pPr>
            <w:r>
              <w:rPr>
                <w:color w:val="000000"/>
              </w:rPr>
              <w:t>not give way to vehicle (left turn—unmarked intersection)</w:t>
            </w:r>
          </w:p>
        </w:tc>
        <w:tc>
          <w:tcPr>
            <w:tcW w:w="1320" w:type="dxa"/>
            <w:tcBorders>
              <w:top w:val="nil"/>
              <w:left w:val="single" w:sz="4" w:space="0" w:color="C0C0C0"/>
              <w:bottom w:val="nil"/>
              <w:right w:val="single" w:sz="4" w:space="0" w:color="C0C0C0"/>
            </w:tcBorders>
            <w:hideMark/>
          </w:tcPr>
          <w:p w14:paraId="525CC35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BBF1C73"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DB34FED" w14:textId="77777777" w:rsidR="000A0FDC" w:rsidRDefault="000A0FDC" w:rsidP="00F4474A">
            <w:pPr>
              <w:pStyle w:val="TableText10"/>
              <w:rPr>
                <w:color w:val="000000"/>
              </w:rPr>
            </w:pPr>
            <w:r>
              <w:rPr>
                <w:color w:val="000000"/>
              </w:rPr>
              <w:t>3 (NS)</w:t>
            </w:r>
          </w:p>
        </w:tc>
      </w:tr>
      <w:tr w:rsidR="000A0FDC" w14:paraId="55768C55" w14:textId="77777777" w:rsidTr="00F4474A">
        <w:trPr>
          <w:cantSplit/>
        </w:trPr>
        <w:tc>
          <w:tcPr>
            <w:tcW w:w="1200" w:type="dxa"/>
            <w:tcBorders>
              <w:top w:val="nil"/>
              <w:left w:val="single" w:sz="4" w:space="0" w:color="C0C0C0"/>
              <w:bottom w:val="nil"/>
              <w:right w:val="single" w:sz="4" w:space="0" w:color="C0C0C0"/>
            </w:tcBorders>
            <w:hideMark/>
          </w:tcPr>
          <w:p w14:paraId="306FB91F" w14:textId="77777777" w:rsidR="000A0FDC" w:rsidRDefault="000A0FDC" w:rsidP="00F4474A">
            <w:pPr>
              <w:pStyle w:val="TableText10"/>
              <w:rPr>
                <w:color w:val="000000"/>
              </w:rPr>
            </w:pPr>
            <w:r>
              <w:rPr>
                <w:color w:val="000000"/>
              </w:rPr>
              <w:t>70.3</w:t>
            </w:r>
          </w:p>
        </w:tc>
        <w:tc>
          <w:tcPr>
            <w:tcW w:w="2400" w:type="dxa"/>
            <w:tcBorders>
              <w:top w:val="nil"/>
              <w:left w:val="single" w:sz="4" w:space="0" w:color="C0C0C0"/>
              <w:bottom w:val="nil"/>
              <w:right w:val="single" w:sz="4" w:space="0" w:color="C0C0C0"/>
            </w:tcBorders>
            <w:hideMark/>
          </w:tcPr>
          <w:p w14:paraId="491DAA4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(3) (b)</w:t>
            </w:r>
          </w:p>
        </w:tc>
        <w:tc>
          <w:tcPr>
            <w:tcW w:w="3720" w:type="dxa"/>
            <w:tcBorders>
              <w:top w:val="nil"/>
              <w:left w:val="single" w:sz="4" w:space="0" w:color="C0C0C0"/>
              <w:bottom w:val="nil"/>
              <w:right w:val="single" w:sz="4" w:space="0" w:color="C0C0C0"/>
            </w:tcBorders>
            <w:hideMark/>
          </w:tcPr>
          <w:p w14:paraId="121A8C10" w14:textId="77777777" w:rsidR="000A0FDC" w:rsidRDefault="000A0FDC" w:rsidP="00F4474A">
            <w:pPr>
              <w:pStyle w:val="TableText10"/>
              <w:rPr>
                <w:color w:val="000000"/>
              </w:rPr>
            </w:pPr>
            <w:r>
              <w:rPr>
                <w:color w:val="000000"/>
              </w:rPr>
              <w:t>not give way to pedestrian (left turn—unmarked intersection)</w:t>
            </w:r>
          </w:p>
        </w:tc>
        <w:tc>
          <w:tcPr>
            <w:tcW w:w="1320" w:type="dxa"/>
            <w:tcBorders>
              <w:top w:val="nil"/>
              <w:left w:val="single" w:sz="4" w:space="0" w:color="C0C0C0"/>
              <w:bottom w:val="nil"/>
              <w:right w:val="single" w:sz="4" w:space="0" w:color="C0C0C0"/>
            </w:tcBorders>
            <w:hideMark/>
          </w:tcPr>
          <w:p w14:paraId="1F7BF79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1D7058B"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0FC9896" w14:textId="77777777" w:rsidR="000A0FDC" w:rsidRDefault="000A0FDC" w:rsidP="00F4474A">
            <w:pPr>
              <w:pStyle w:val="TableText10"/>
              <w:rPr>
                <w:color w:val="000000"/>
              </w:rPr>
            </w:pPr>
            <w:r>
              <w:rPr>
                <w:color w:val="000000"/>
              </w:rPr>
              <w:t>3 (NS)</w:t>
            </w:r>
          </w:p>
        </w:tc>
      </w:tr>
      <w:tr w:rsidR="000A0FDC" w14:paraId="3977EB62" w14:textId="77777777" w:rsidTr="00F4474A">
        <w:trPr>
          <w:cantSplit/>
        </w:trPr>
        <w:tc>
          <w:tcPr>
            <w:tcW w:w="1200" w:type="dxa"/>
            <w:tcBorders>
              <w:top w:val="nil"/>
              <w:left w:val="single" w:sz="4" w:space="0" w:color="C0C0C0"/>
              <w:bottom w:val="nil"/>
              <w:right w:val="single" w:sz="4" w:space="0" w:color="C0C0C0"/>
            </w:tcBorders>
            <w:hideMark/>
          </w:tcPr>
          <w:p w14:paraId="3FF26A8D" w14:textId="77777777" w:rsidR="000A0FDC" w:rsidRDefault="000A0FDC" w:rsidP="00F4474A">
            <w:pPr>
              <w:pStyle w:val="TableText10"/>
              <w:rPr>
                <w:color w:val="000000"/>
              </w:rPr>
            </w:pPr>
            <w:r>
              <w:rPr>
                <w:color w:val="000000"/>
              </w:rPr>
              <w:t>70.4</w:t>
            </w:r>
          </w:p>
        </w:tc>
        <w:tc>
          <w:tcPr>
            <w:tcW w:w="2400" w:type="dxa"/>
            <w:tcBorders>
              <w:top w:val="nil"/>
              <w:left w:val="single" w:sz="4" w:space="0" w:color="C0C0C0"/>
              <w:bottom w:val="nil"/>
              <w:right w:val="single" w:sz="4" w:space="0" w:color="C0C0C0"/>
            </w:tcBorders>
            <w:hideMark/>
          </w:tcPr>
          <w:p w14:paraId="51EE7C9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(a)</w:t>
            </w:r>
          </w:p>
        </w:tc>
        <w:tc>
          <w:tcPr>
            <w:tcW w:w="3720" w:type="dxa"/>
            <w:tcBorders>
              <w:top w:val="nil"/>
              <w:left w:val="single" w:sz="4" w:space="0" w:color="C0C0C0"/>
              <w:bottom w:val="nil"/>
              <w:right w:val="single" w:sz="4" w:space="0" w:color="C0C0C0"/>
            </w:tcBorders>
            <w:hideMark/>
          </w:tcPr>
          <w:p w14:paraId="452F6143" w14:textId="77777777" w:rsidR="000A0FDC" w:rsidRDefault="000A0FDC" w:rsidP="00F4474A">
            <w:pPr>
              <w:pStyle w:val="TableText10"/>
              <w:rPr>
                <w:color w:val="000000"/>
              </w:rPr>
            </w:pPr>
            <w:r>
              <w:rPr>
                <w:color w:val="000000"/>
              </w:rPr>
              <w:t>not give way to vehicle (slip turn—unmarked intersection)</w:t>
            </w:r>
          </w:p>
        </w:tc>
        <w:tc>
          <w:tcPr>
            <w:tcW w:w="1320" w:type="dxa"/>
            <w:tcBorders>
              <w:top w:val="nil"/>
              <w:left w:val="single" w:sz="4" w:space="0" w:color="C0C0C0"/>
              <w:bottom w:val="nil"/>
              <w:right w:val="single" w:sz="4" w:space="0" w:color="C0C0C0"/>
            </w:tcBorders>
            <w:hideMark/>
          </w:tcPr>
          <w:p w14:paraId="45B3131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1F04BB3"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A94CC8B" w14:textId="77777777" w:rsidR="000A0FDC" w:rsidRDefault="000A0FDC" w:rsidP="00F4474A">
            <w:pPr>
              <w:pStyle w:val="TableText10"/>
              <w:rPr>
                <w:color w:val="000000"/>
              </w:rPr>
            </w:pPr>
            <w:r>
              <w:rPr>
                <w:color w:val="000000"/>
              </w:rPr>
              <w:t>3 (NS)</w:t>
            </w:r>
          </w:p>
        </w:tc>
      </w:tr>
      <w:tr w:rsidR="000A0FDC" w14:paraId="5C2C631F" w14:textId="77777777" w:rsidTr="00F4474A">
        <w:trPr>
          <w:cantSplit/>
        </w:trPr>
        <w:tc>
          <w:tcPr>
            <w:tcW w:w="1200" w:type="dxa"/>
            <w:tcBorders>
              <w:top w:val="nil"/>
              <w:left w:val="single" w:sz="4" w:space="0" w:color="C0C0C0"/>
              <w:bottom w:val="nil"/>
              <w:right w:val="single" w:sz="4" w:space="0" w:color="C0C0C0"/>
            </w:tcBorders>
            <w:hideMark/>
          </w:tcPr>
          <w:p w14:paraId="488DD4F6" w14:textId="77777777" w:rsidR="000A0FDC" w:rsidRDefault="000A0FDC" w:rsidP="00F4474A">
            <w:pPr>
              <w:pStyle w:val="TableText10"/>
              <w:rPr>
                <w:color w:val="000000"/>
              </w:rPr>
            </w:pPr>
            <w:r>
              <w:rPr>
                <w:color w:val="000000"/>
              </w:rPr>
              <w:t>70.5</w:t>
            </w:r>
          </w:p>
        </w:tc>
        <w:tc>
          <w:tcPr>
            <w:tcW w:w="2400" w:type="dxa"/>
            <w:tcBorders>
              <w:top w:val="nil"/>
              <w:left w:val="single" w:sz="4" w:space="0" w:color="C0C0C0"/>
              <w:bottom w:val="nil"/>
              <w:right w:val="single" w:sz="4" w:space="0" w:color="C0C0C0"/>
            </w:tcBorders>
            <w:hideMark/>
          </w:tcPr>
          <w:p w14:paraId="042FAA5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(4) (b)</w:t>
            </w:r>
          </w:p>
        </w:tc>
        <w:tc>
          <w:tcPr>
            <w:tcW w:w="3720" w:type="dxa"/>
            <w:tcBorders>
              <w:top w:val="nil"/>
              <w:left w:val="single" w:sz="4" w:space="0" w:color="C0C0C0"/>
              <w:bottom w:val="nil"/>
              <w:right w:val="single" w:sz="4" w:space="0" w:color="C0C0C0"/>
            </w:tcBorders>
            <w:hideMark/>
          </w:tcPr>
          <w:p w14:paraId="33A6EF06" w14:textId="77777777" w:rsidR="000A0FDC" w:rsidRDefault="000A0FDC" w:rsidP="00F4474A">
            <w:pPr>
              <w:pStyle w:val="TableText10"/>
              <w:rPr>
                <w:color w:val="000000"/>
              </w:rPr>
            </w:pPr>
            <w:r>
              <w:rPr>
                <w:color w:val="000000"/>
              </w:rPr>
              <w:t>not give way to pedestrian on or entering slip lane (slip turn—unmarked intersection)</w:t>
            </w:r>
          </w:p>
        </w:tc>
        <w:tc>
          <w:tcPr>
            <w:tcW w:w="1320" w:type="dxa"/>
            <w:tcBorders>
              <w:top w:val="nil"/>
              <w:left w:val="single" w:sz="4" w:space="0" w:color="C0C0C0"/>
              <w:bottom w:val="nil"/>
              <w:right w:val="single" w:sz="4" w:space="0" w:color="C0C0C0"/>
            </w:tcBorders>
            <w:hideMark/>
          </w:tcPr>
          <w:p w14:paraId="262C991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7F9CE04"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5612DF1" w14:textId="77777777" w:rsidR="000A0FDC" w:rsidRDefault="000A0FDC" w:rsidP="00F4474A">
            <w:pPr>
              <w:pStyle w:val="TableText10"/>
              <w:rPr>
                <w:color w:val="000000"/>
              </w:rPr>
            </w:pPr>
            <w:r>
              <w:rPr>
                <w:color w:val="000000"/>
              </w:rPr>
              <w:t>3 (NS)</w:t>
            </w:r>
          </w:p>
        </w:tc>
      </w:tr>
      <w:tr w:rsidR="000A0FDC" w14:paraId="07F6EA47" w14:textId="77777777" w:rsidTr="00F4474A">
        <w:trPr>
          <w:cantSplit/>
        </w:trPr>
        <w:tc>
          <w:tcPr>
            <w:tcW w:w="1200" w:type="dxa"/>
            <w:tcBorders>
              <w:top w:val="nil"/>
              <w:left w:val="single" w:sz="4" w:space="0" w:color="C0C0C0"/>
              <w:bottom w:val="nil"/>
              <w:right w:val="single" w:sz="4" w:space="0" w:color="C0C0C0"/>
            </w:tcBorders>
            <w:hideMark/>
          </w:tcPr>
          <w:p w14:paraId="2DE37DAC" w14:textId="77777777" w:rsidR="000A0FDC" w:rsidRDefault="000A0FDC" w:rsidP="00F4474A">
            <w:pPr>
              <w:pStyle w:val="TableText10"/>
              <w:rPr>
                <w:color w:val="000000"/>
              </w:rPr>
            </w:pPr>
            <w:r>
              <w:rPr>
                <w:color w:val="000000"/>
              </w:rPr>
              <w:t>70.6</w:t>
            </w:r>
          </w:p>
        </w:tc>
        <w:tc>
          <w:tcPr>
            <w:tcW w:w="2400" w:type="dxa"/>
            <w:tcBorders>
              <w:top w:val="nil"/>
              <w:left w:val="single" w:sz="4" w:space="0" w:color="C0C0C0"/>
              <w:bottom w:val="nil"/>
              <w:right w:val="single" w:sz="4" w:space="0" w:color="C0C0C0"/>
            </w:tcBorders>
            <w:hideMark/>
          </w:tcPr>
          <w:p w14:paraId="0B58E80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(a)</w:t>
            </w:r>
          </w:p>
        </w:tc>
        <w:tc>
          <w:tcPr>
            <w:tcW w:w="3720" w:type="dxa"/>
            <w:tcBorders>
              <w:top w:val="nil"/>
              <w:left w:val="single" w:sz="4" w:space="0" w:color="C0C0C0"/>
              <w:bottom w:val="nil"/>
              <w:right w:val="single" w:sz="4" w:space="0" w:color="C0C0C0"/>
            </w:tcBorders>
            <w:hideMark/>
          </w:tcPr>
          <w:p w14:paraId="6CCB403E" w14:textId="77777777" w:rsidR="000A0FDC" w:rsidRDefault="000A0FDC" w:rsidP="00F4474A">
            <w:pPr>
              <w:pStyle w:val="TableText10"/>
              <w:rPr>
                <w:color w:val="000000"/>
              </w:rPr>
            </w:pPr>
            <w:r>
              <w:rPr>
                <w:color w:val="000000"/>
              </w:rPr>
              <w:t>not give way to vehicle on right (unmarked intersection)</w:t>
            </w:r>
          </w:p>
        </w:tc>
        <w:tc>
          <w:tcPr>
            <w:tcW w:w="1320" w:type="dxa"/>
            <w:tcBorders>
              <w:top w:val="nil"/>
              <w:left w:val="single" w:sz="4" w:space="0" w:color="C0C0C0"/>
              <w:bottom w:val="nil"/>
              <w:right w:val="single" w:sz="4" w:space="0" w:color="C0C0C0"/>
            </w:tcBorders>
            <w:hideMark/>
          </w:tcPr>
          <w:p w14:paraId="4C6C7E9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9412844"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3B2A87F" w14:textId="77777777" w:rsidR="000A0FDC" w:rsidRDefault="000A0FDC" w:rsidP="00F4474A">
            <w:pPr>
              <w:pStyle w:val="TableText10"/>
              <w:rPr>
                <w:color w:val="000000"/>
              </w:rPr>
            </w:pPr>
            <w:r>
              <w:rPr>
                <w:color w:val="000000"/>
              </w:rPr>
              <w:t>3 (NS)</w:t>
            </w:r>
          </w:p>
        </w:tc>
      </w:tr>
      <w:tr w:rsidR="000A0FDC" w14:paraId="6A16B0E7" w14:textId="77777777" w:rsidTr="00F4474A">
        <w:trPr>
          <w:cantSplit/>
        </w:trPr>
        <w:tc>
          <w:tcPr>
            <w:tcW w:w="1200" w:type="dxa"/>
            <w:tcBorders>
              <w:top w:val="nil"/>
              <w:left w:val="single" w:sz="4" w:space="0" w:color="C0C0C0"/>
              <w:bottom w:val="nil"/>
              <w:right w:val="single" w:sz="4" w:space="0" w:color="C0C0C0"/>
            </w:tcBorders>
            <w:hideMark/>
          </w:tcPr>
          <w:p w14:paraId="26866CFA" w14:textId="77777777" w:rsidR="000A0FDC" w:rsidRDefault="000A0FDC" w:rsidP="00F4474A">
            <w:pPr>
              <w:pStyle w:val="TableText10"/>
              <w:rPr>
                <w:color w:val="000000"/>
              </w:rPr>
            </w:pPr>
            <w:r>
              <w:rPr>
                <w:color w:val="000000"/>
              </w:rPr>
              <w:t>70.7</w:t>
            </w:r>
          </w:p>
        </w:tc>
        <w:tc>
          <w:tcPr>
            <w:tcW w:w="2400" w:type="dxa"/>
            <w:tcBorders>
              <w:top w:val="nil"/>
              <w:left w:val="single" w:sz="4" w:space="0" w:color="C0C0C0"/>
              <w:bottom w:val="nil"/>
              <w:right w:val="single" w:sz="4" w:space="0" w:color="C0C0C0"/>
            </w:tcBorders>
            <w:hideMark/>
          </w:tcPr>
          <w:p w14:paraId="0E0F7BB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(b)</w:t>
            </w:r>
          </w:p>
        </w:tc>
        <w:tc>
          <w:tcPr>
            <w:tcW w:w="3720" w:type="dxa"/>
            <w:tcBorders>
              <w:top w:val="nil"/>
              <w:left w:val="single" w:sz="4" w:space="0" w:color="C0C0C0"/>
              <w:bottom w:val="nil"/>
              <w:right w:val="single" w:sz="4" w:space="0" w:color="C0C0C0"/>
            </w:tcBorders>
            <w:hideMark/>
          </w:tcPr>
          <w:p w14:paraId="030A5E4C" w14:textId="77777777" w:rsidR="000A0FDC" w:rsidRDefault="000A0FDC" w:rsidP="00F4474A">
            <w:pPr>
              <w:pStyle w:val="TableText10"/>
              <w:rPr>
                <w:color w:val="000000"/>
              </w:rPr>
            </w:pPr>
            <w:r>
              <w:rPr>
                <w:color w:val="000000"/>
              </w:rPr>
              <w:t>not give way to oncoming vehicle (unmarked intersection)</w:t>
            </w:r>
          </w:p>
        </w:tc>
        <w:tc>
          <w:tcPr>
            <w:tcW w:w="1320" w:type="dxa"/>
            <w:tcBorders>
              <w:top w:val="nil"/>
              <w:left w:val="single" w:sz="4" w:space="0" w:color="C0C0C0"/>
              <w:bottom w:val="nil"/>
              <w:right w:val="single" w:sz="4" w:space="0" w:color="C0C0C0"/>
            </w:tcBorders>
            <w:hideMark/>
          </w:tcPr>
          <w:p w14:paraId="3FD0474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44B3514"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4401948" w14:textId="77777777" w:rsidR="000A0FDC" w:rsidRDefault="000A0FDC" w:rsidP="00F4474A">
            <w:pPr>
              <w:pStyle w:val="TableText10"/>
              <w:rPr>
                <w:color w:val="000000"/>
              </w:rPr>
            </w:pPr>
            <w:r>
              <w:rPr>
                <w:color w:val="000000"/>
              </w:rPr>
              <w:t>3 (NS)</w:t>
            </w:r>
          </w:p>
        </w:tc>
      </w:tr>
      <w:tr w:rsidR="000A0FDC" w14:paraId="3CC717A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38D6E48" w14:textId="77777777" w:rsidR="000A0FDC" w:rsidRDefault="000A0FDC" w:rsidP="00F4474A">
            <w:pPr>
              <w:pStyle w:val="TableText10"/>
              <w:rPr>
                <w:color w:val="000000"/>
              </w:rPr>
            </w:pPr>
            <w:r>
              <w:rPr>
                <w:color w:val="000000"/>
              </w:rPr>
              <w:t>70.8</w:t>
            </w:r>
          </w:p>
        </w:tc>
        <w:tc>
          <w:tcPr>
            <w:tcW w:w="2400" w:type="dxa"/>
            <w:tcBorders>
              <w:top w:val="nil"/>
              <w:left w:val="single" w:sz="4" w:space="0" w:color="C0C0C0"/>
              <w:bottom w:val="single" w:sz="4" w:space="0" w:color="C0C0C0"/>
              <w:right w:val="single" w:sz="4" w:space="0" w:color="C0C0C0"/>
            </w:tcBorders>
            <w:hideMark/>
          </w:tcPr>
          <w:p w14:paraId="63CC63E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72 (5) (c)</w:t>
            </w:r>
          </w:p>
        </w:tc>
        <w:tc>
          <w:tcPr>
            <w:tcW w:w="3720" w:type="dxa"/>
            <w:tcBorders>
              <w:top w:val="nil"/>
              <w:left w:val="single" w:sz="4" w:space="0" w:color="C0C0C0"/>
              <w:bottom w:val="single" w:sz="4" w:space="0" w:color="C0C0C0"/>
              <w:right w:val="single" w:sz="4" w:space="0" w:color="C0C0C0"/>
            </w:tcBorders>
            <w:hideMark/>
          </w:tcPr>
          <w:p w14:paraId="33213AAF" w14:textId="77777777" w:rsidR="000A0FDC" w:rsidRDefault="000A0FDC" w:rsidP="00F4474A">
            <w:pPr>
              <w:pStyle w:val="TableText10"/>
              <w:rPr>
                <w:color w:val="000000"/>
              </w:rPr>
            </w:pPr>
            <w:r>
              <w:rPr>
                <w:color w:val="000000"/>
              </w:rPr>
              <w:t>not give way to pedestrian (unmarked intersection)</w:t>
            </w:r>
          </w:p>
        </w:tc>
        <w:tc>
          <w:tcPr>
            <w:tcW w:w="1320" w:type="dxa"/>
            <w:tcBorders>
              <w:top w:val="nil"/>
              <w:left w:val="single" w:sz="4" w:space="0" w:color="C0C0C0"/>
              <w:bottom w:val="single" w:sz="4" w:space="0" w:color="C0C0C0"/>
              <w:right w:val="single" w:sz="4" w:space="0" w:color="C0C0C0"/>
            </w:tcBorders>
            <w:hideMark/>
          </w:tcPr>
          <w:p w14:paraId="1CD5140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56E432F"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62143877" w14:textId="77777777" w:rsidR="000A0FDC" w:rsidRDefault="000A0FDC" w:rsidP="00F4474A">
            <w:pPr>
              <w:pStyle w:val="TableText10"/>
              <w:rPr>
                <w:color w:val="000000"/>
              </w:rPr>
            </w:pPr>
            <w:r>
              <w:rPr>
                <w:color w:val="000000"/>
              </w:rPr>
              <w:t>3 (NS)</w:t>
            </w:r>
          </w:p>
        </w:tc>
      </w:tr>
      <w:tr w:rsidR="000A0FDC" w14:paraId="78FA97E3"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3CE252A1" w14:textId="77777777" w:rsidR="000A0FDC" w:rsidRDefault="000A0FDC" w:rsidP="00F4474A">
            <w:pPr>
              <w:pStyle w:val="TableText10"/>
              <w:rPr>
                <w:color w:val="000000"/>
              </w:rPr>
            </w:pPr>
            <w:r>
              <w:rPr>
                <w:color w:val="000000"/>
              </w:rPr>
              <w:t>71</w:t>
            </w:r>
          </w:p>
        </w:tc>
        <w:tc>
          <w:tcPr>
            <w:tcW w:w="2400" w:type="dxa"/>
            <w:tcBorders>
              <w:top w:val="single" w:sz="4" w:space="0" w:color="C0C0C0"/>
              <w:left w:val="single" w:sz="4" w:space="0" w:color="C0C0C0"/>
              <w:bottom w:val="nil"/>
              <w:right w:val="single" w:sz="4" w:space="0" w:color="C0C0C0"/>
            </w:tcBorders>
            <w:hideMark/>
          </w:tcPr>
          <w:p w14:paraId="5188CDD8" w14:textId="77777777" w:rsidR="000A0FDC" w:rsidRDefault="000A0FDC" w:rsidP="00F4474A">
            <w:pPr>
              <w:pStyle w:val="TableText10"/>
              <w:rPr>
                <w:color w:val="000000"/>
              </w:rPr>
            </w:pPr>
            <w:r>
              <w:rPr>
                <w:color w:val="000000"/>
              </w:rPr>
              <w:t>73 (1)</w:t>
            </w:r>
          </w:p>
        </w:tc>
        <w:tc>
          <w:tcPr>
            <w:tcW w:w="3720" w:type="dxa"/>
            <w:tcBorders>
              <w:top w:val="single" w:sz="4" w:space="0" w:color="C0C0C0"/>
              <w:left w:val="single" w:sz="4" w:space="0" w:color="C0C0C0"/>
              <w:bottom w:val="nil"/>
              <w:right w:val="single" w:sz="4" w:space="0" w:color="C0C0C0"/>
            </w:tcBorders>
          </w:tcPr>
          <w:p w14:paraId="084DABC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6C33EF1"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B527AFE"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6453B24" w14:textId="77777777" w:rsidR="000A0FDC" w:rsidRDefault="000A0FDC" w:rsidP="00F4474A">
            <w:pPr>
              <w:pStyle w:val="TableText10"/>
              <w:rPr>
                <w:color w:val="000000"/>
              </w:rPr>
            </w:pPr>
          </w:p>
        </w:tc>
      </w:tr>
      <w:tr w:rsidR="000A0FDC" w14:paraId="06AB5F4B" w14:textId="77777777" w:rsidTr="00F4474A">
        <w:trPr>
          <w:cantSplit/>
        </w:trPr>
        <w:tc>
          <w:tcPr>
            <w:tcW w:w="1200" w:type="dxa"/>
            <w:tcBorders>
              <w:top w:val="nil"/>
              <w:left w:val="single" w:sz="4" w:space="0" w:color="C0C0C0"/>
              <w:bottom w:val="nil"/>
              <w:right w:val="single" w:sz="4" w:space="0" w:color="C0C0C0"/>
            </w:tcBorders>
            <w:hideMark/>
          </w:tcPr>
          <w:p w14:paraId="40A1C811" w14:textId="77777777" w:rsidR="000A0FDC" w:rsidRDefault="000A0FDC" w:rsidP="00F4474A">
            <w:pPr>
              <w:pStyle w:val="TableText10"/>
              <w:rPr>
                <w:color w:val="000000"/>
              </w:rPr>
            </w:pPr>
            <w:r>
              <w:rPr>
                <w:color w:val="000000"/>
              </w:rPr>
              <w:t>71.1</w:t>
            </w:r>
          </w:p>
        </w:tc>
        <w:tc>
          <w:tcPr>
            <w:tcW w:w="2400" w:type="dxa"/>
            <w:tcBorders>
              <w:top w:val="nil"/>
              <w:left w:val="single" w:sz="4" w:space="0" w:color="C0C0C0"/>
              <w:bottom w:val="nil"/>
              <w:right w:val="single" w:sz="4" w:space="0" w:color="C0C0C0"/>
            </w:tcBorders>
            <w:hideMark/>
          </w:tcPr>
          <w:p w14:paraId="1984FD8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(a)</w:t>
            </w:r>
          </w:p>
        </w:tc>
        <w:tc>
          <w:tcPr>
            <w:tcW w:w="3720" w:type="dxa"/>
            <w:tcBorders>
              <w:top w:val="nil"/>
              <w:left w:val="single" w:sz="4" w:space="0" w:color="C0C0C0"/>
              <w:bottom w:val="nil"/>
              <w:right w:val="single" w:sz="4" w:space="0" w:color="C0C0C0"/>
            </w:tcBorders>
            <w:hideMark/>
          </w:tcPr>
          <w:p w14:paraId="1DFF1D94" w14:textId="77777777" w:rsidR="000A0FDC" w:rsidRDefault="000A0FDC" w:rsidP="00F4474A">
            <w:pPr>
              <w:pStyle w:val="TableText10"/>
              <w:rPr>
                <w:color w:val="000000"/>
              </w:rPr>
            </w:pPr>
            <w:r>
              <w:rPr>
                <w:color w:val="000000"/>
              </w:rPr>
              <w:t>not give way to vehicle—turn from terminating road (unmarked intersection)</w:t>
            </w:r>
          </w:p>
        </w:tc>
        <w:tc>
          <w:tcPr>
            <w:tcW w:w="1320" w:type="dxa"/>
            <w:tcBorders>
              <w:top w:val="nil"/>
              <w:left w:val="single" w:sz="4" w:space="0" w:color="C0C0C0"/>
              <w:bottom w:val="nil"/>
              <w:right w:val="single" w:sz="4" w:space="0" w:color="C0C0C0"/>
            </w:tcBorders>
            <w:hideMark/>
          </w:tcPr>
          <w:p w14:paraId="5F1E821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070B512"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6EDF46C8" w14:textId="77777777" w:rsidR="000A0FDC" w:rsidRDefault="000A0FDC" w:rsidP="00F4474A">
            <w:pPr>
              <w:pStyle w:val="TableText10"/>
              <w:rPr>
                <w:color w:val="000000"/>
              </w:rPr>
            </w:pPr>
            <w:r>
              <w:rPr>
                <w:color w:val="000000"/>
              </w:rPr>
              <w:t>3 (NS)</w:t>
            </w:r>
          </w:p>
        </w:tc>
      </w:tr>
      <w:tr w:rsidR="000A0FDC" w14:paraId="5AF97744" w14:textId="77777777" w:rsidTr="00F4474A">
        <w:trPr>
          <w:cantSplit/>
        </w:trPr>
        <w:tc>
          <w:tcPr>
            <w:tcW w:w="1200" w:type="dxa"/>
            <w:tcBorders>
              <w:top w:val="nil"/>
              <w:left w:val="single" w:sz="4" w:space="0" w:color="C0C0C0"/>
              <w:bottom w:val="nil"/>
              <w:right w:val="single" w:sz="4" w:space="0" w:color="C0C0C0"/>
            </w:tcBorders>
            <w:hideMark/>
          </w:tcPr>
          <w:p w14:paraId="777384CD" w14:textId="77777777" w:rsidR="000A0FDC" w:rsidRDefault="000A0FDC" w:rsidP="00F4474A">
            <w:pPr>
              <w:pStyle w:val="TableText10"/>
              <w:rPr>
                <w:color w:val="000000"/>
              </w:rPr>
            </w:pPr>
            <w:r>
              <w:rPr>
                <w:color w:val="000000"/>
              </w:rPr>
              <w:t>71.2</w:t>
            </w:r>
          </w:p>
        </w:tc>
        <w:tc>
          <w:tcPr>
            <w:tcW w:w="2400" w:type="dxa"/>
            <w:tcBorders>
              <w:top w:val="nil"/>
              <w:left w:val="single" w:sz="4" w:space="0" w:color="C0C0C0"/>
              <w:bottom w:val="nil"/>
              <w:right w:val="single" w:sz="4" w:space="0" w:color="C0C0C0"/>
            </w:tcBorders>
            <w:hideMark/>
          </w:tcPr>
          <w:p w14:paraId="25BAB46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(2) (b)</w:t>
            </w:r>
          </w:p>
        </w:tc>
        <w:tc>
          <w:tcPr>
            <w:tcW w:w="3720" w:type="dxa"/>
            <w:tcBorders>
              <w:top w:val="nil"/>
              <w:left w:val="single" w:sz="4" w:space="0" w:color="C0C0C0"/>
              <w:bottom w:val="nil"/>
              <w:right w:val="single" w:sz="4" w:space="0" w:color="C0C0C0"/>
            </w:tcBorders>
            <w:hideMark/>
          </w:tcPr>
          <w:p w14:paraId="06A74D5A" w14:textId="77777777" w:rsidR="000A0FDC" w:rsidRDefault="000A0FDC" w:rsidP="00F4474A">
            <w:pPr>
              <w:pStyle w:val="TableText10"/>
              <w:rPr>
                <w:color w:val="000000"/>
              </w:rPr>
            </w:pPr>
            <w:r>
              <w:rPr>
                <w:color w:val="000000"/>
              </w:rPr>
              <w:t>not give way to pedestrian—turn from terminating road (unmarked intersection)</w:t>
            </w:r>
          </w:p>
        </w:tc>
        <w:tc>
          <w:tcPr>
            <w:tcW w:w="1320" w:type="dxa"/>
            <w:tcBorders>
              <w:top w:val="nil"/>
              <w:left w:val="single" w:sz="4" w:space="0" w:color="C0C0C0"/>
              <w:bottom w:val="nil"/>
              <w:right w:val="single" w:sz="4" w:space="0" w:color="C0C0C0"/>
            </w:tcBorders>
            <w:hideMark/>
          </w:tcPr>
          <w:p w14:paraId="5B4F342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891DBA6"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5EA42A59" w14:textId="77777777" w:rsidR="000A0FDC" w:rsidRDefault="000A0FDC" w:rsidP="00F4474A">
            <w:pPr>
              <w:pStyle w:val="TableText10"/>
              <w:rPr>
                <w:color w:val="000000"/>
              </w:rPr>
            </w:pPr>
            <w:r>
              <w:rPr>
                <w:color w:val="000000"/>
              </w:rPr>
              <w:t>3 (NS)</w:t>
            </w:r>
          </w:p>
        </w:tc>
      </w:tr>
      <w:tr w:rsidR="000A0FDC" w14:paraId="5CCC1940" w14:textId="77777777" w:rsidTr="00F4474A">
        <w:trPr>
          <w:cantSplit/>
        </w:trPr>
        <w:tc>
          <w:tcPr>
            <w:tcW w:w="1200" w:type="dxa"/>
            <w:tcBorders>
              <w:top w:val="nil"/>
              <w:left w:val="single" w:sz="4" w:space="0" w:color="C0C0C0"/>
              <w:bottom w:val="nil"/>
              <w:right w:val="single" w:sz="4" w:space="0" w:color="C0C0C0"/>
            </w:tcBorders>
            <w:hideMark/>
          </w:tcPr>
          <w:p w14:paraId="2F614ADD" w14:textId="77777777" w:rsidR="000A0FDC" w:rsidRDefault="000A0FDC" w:rsidP="00F4474A">
            <w:pPr>
              <w:pStyle w:val="TableText10"/>
              <w:rPr>
                <w:color w:val="000000"/>
              </w:rPr>
            </w:pPr>
            <w:r>
              <w:rPr>
                <w:color w:val="000000"/>
              </w:rPr>
              <w:t>71.3</w:t>
            </w:r>
          </w:p>
        </w:tc>
        <w:tc>
          <w:tcPr>
            <w:tcW w:w="2400" w:type="dxa"/>
            <w:tcBorders>
              <w:top w:val="nil"/>
              <w:left w:val="single" w:sz="4" w:space="0" w:color="C0C0C0"/>
              <w:bottom w:val="nil"/>
              <w:right w:val="single" w:sz="4" w:space="0" w:color="C0C0C0"/>
            </w:tcBorders>
            <w:hideMark/>
          </w:tcPr>
          <w:p w14:paraId="4281CDF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(a)</w:t>
            </w:r>
          </w:p>
        </w:tc>
        <w:tc>
          <w:tcPr>
            <w:tcW w:w="3720" w:type="dxa"/>
            <w:tcBorders>
              <w:top w:val="nil"/>
              <w:left w:val="single" w:sz="4" w:space="0" w:color="C0C0C0"/>
              <w:bottom w:val="nil"/>
              <w:right w:val="single" w:sz="4" w:space="0" w:color="C0C0C0"/>
            </w:tcBorders>
            <w:hideMark/>
          </w:tcPr>
          <w:p w14:paraId="08C82440" w14:textId="77777777" w:rsidR="000A0FDC" w:rsidRDefault="000A0FDC" w:rsidP="00F4474A">
            <w:pPr>
              <w:pStyle w:val="TableText10"/>
              <w:rPr>
                <w:color w:val="000000"/>
              </w:rPr>
            </w:pPr>
            <w:r>
              <w:rPr>
                <w:color w:val="000000"/>
              </w:rPr>
              <w:t>not give way to vehicle—left turn from slip lane (unmarked intersection)</w:t>
            </w:r>
          </w:p>
        </w:tc>
        <w:tc>
          <w:tcPr>
            <w:tcW w:w="1320" w:type="dxa"/>
            <w:tcBorders>
              <w:top w:val="nil"/>
              <w:left w:val="single" w:sz="4" w:space="0" w:color="C0C0C0"/>
              <w:bottom w:val="nil"/>
              <w:right w:val="single" w:sz="4" w:space="0" w:color="C0C0C0"/>
            </w:tcBorders>
            <w:hideMark/>
          </w:tcPr>
          <w:p w14:paraId="01236DB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734BD60"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D51F90C" w14:textId="77777777" w:rsidR="000A0FDC" w:rsidRDefault="000A0FDC" w:rsidP="00F4474A">
            <w:pPr>
              <w:pStyle w:val="TableText10"/>
              <w:rPr>
                <w:color w:val="000000"/>
              </w:rPr>
            </w:pPr>
            <w:r>
              <w:rPr>
                <w:color w:val="000000"/>
              </w:rPr>
              <w:t>3 (NS)</w:t>
            </w:r>
          </w:p>
        </w:tc>
      </w:tr>
      <w:tr w:rsidR="000A0FDC" w14:paraId="1E9435FF" w14:textId="77777777" w:rsidTr="00F4474A">
        <w:trPr>
          <w:cantSplit/>
        </w:trPr>
        <w:tc>
          <w:tcPr>
            <w:tcW w:w="1200" w:type="dxa"/>
            <w:tcBorders>
              <w:top w:val="nil"/>
              <w:left w:val="single" w:sz="4" w:space="0" w:color="C0C0C0"/>
              <w:bottom w:val="nil"/>
              <w:right w:val="single" w:sz="4" w:space="0" w:color="C0C0C0"/>
            </w:tcBorders>
            <w:hideMark/>
          </w:tcPr>
          <w:p w14:paraId="1CF18890" w14:textId="77777777" w:rsidR="000A0FDC" w:rsidRDefault="000A0FDC" w:rsidP="00F4474A">
            <w:pPr>
              <w:pStyle w:val="TableText10"/>
              <w:rPr>
                <w:color w:val="000000"/>
              </w:rPr>
            </w:pPr>
            <w:r>
              <w:rPr>
                <w:color w:val="000000"/>
              </w:rPr>
              <w:t>71.4</w:t>
            </w:r>
          </w:p>
        </w:tc>
        <w:tc>
          <w:tcPr>
            <w:tcW w:w="2400" w:type="dxa"/>
            <w:tcBorders>
              <w:top w:val="nil"/>
              <w:left w:val="single" w:sz="4" w:space="0" w:color="C0C0C0"/>
              <w:bottom w:val="nil"/>
              <w:right w:val="single" w:sz="4" w:space="0" w:color="C0C0C0"/>
            </w:tcBorders>
            <w:hideMark/>
          </w:tcPr>
          <w:p w14:paraId="7910CDC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(3) (b)</w:t>
            </w:r>
          </w:p>
        </w:tc>
        <w:tc>
          <w:tcPr>
            <w:tcW w:w="3720" w:type="dxa"/>
            <w:tcBorders>
              <w:top w:val="nil"/>
              <w:left w:val="single" w:sz="4" w:space="0" w:color="C0C0C0"/>
              <w:bottom w:val="nil"/>
              <w:right w:val="single" w:sz="4" w:space="0" w:color="C0C0C0"/>
            </w:tcBorders>
            <w:hideMark/>
          </w:tcPr>
          <w:p w14:paraId="14B27654" w14:textId="77777777" w:rsidR="000A0FDC" w:rsidRDefault="000A0FDC" w:rsidP="00F4474A">
            <w:pPr>
              <w:pStyle w:val="TableText10"/>
              <w:rPr>
                <w:color w:val="000000"/>
              </w:rPr>
            </w:pPr>
            <w:r>
              <w:rPr>
                <w:color w:val="000000"/>
              </w:rPr>
              <w:t>not give way to pedestrian—left turn from slip lane (unmarked intersection)</w:t>
            </w:r>
          </w:p>
        </w:tc>
        <w:tc>
          <w:tcPr>
            <w:tcW w:w="1320" w:type="dxa"/>
            <w:tcBorders>
              <w:top w:val="nil"/>
              <w:left w:val="single" w:sz="4" w:space="0" w:color="C0C0C0"/>
              <w:bottom w:val="nil"/>
              <w:right w:val="single" w:sz="4" w:space="0" w:color="C0C0C0"/>
            </w:tcBorders>
            <w:hideMark/>
          </w:tcPr>
          <w:p w14:paraId="1D7228E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978B65"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33CB6FFE" w14:textId="77777777" w:rsidR="000A0FDC" w:rsidRDefault="000A0FDC" w:rsidP="00F4474A">
            <w:pPr>
              <w:pStyle w:val="TableText10"/>
              <w:rPr>
                <w:color w:val="000000"/>
              </w:rPr>
            </w:pPr>
            <w:r>
              <w:rPr>
                <w:color w:val="000000"/>
              </w:rPr>
              <w:t>3 (NS)</w:t>
            </w:r>
          </w:p>
        </w:tc>
      </w:tr>
      <w:tr w:rsidR="000A0FDC" w14:paraId="73A3F816" w14:textId="77777777" w:rsidTr="00F4474A">
        <w:trPr>
          <w:cantSplit/>
        </w:trPr>
        <w:tc>
          <w:tcPr>
            <w:tcW w:w="1200" w:type="dxa"/>
            <w:tcBorders>
              <w:top w:val="nil"/>
              <w:left w:val="single" w:sz="4" w:space="0" w:color="C0C0C0"/>
              <w:bottom w:val="nil"/>
              <w:right w:val="single" w:sz="4" w:space="0" w:color="C0C0C0"/>
            </w:tcBorders>
            <w:hideMark/>
          </w:tcPr>
          <w:p w14:paraId="36E83F7E" w14:textId="77777777" w:rsidR="000A0FDC" w:rsidRDefault="000A0FDC" w:rsidP="00F4474A">
            <w:pPr>
              <w:pStyle w:val="TableText10"/>
              <w:rPr>
                <w:color w:val="000000"/>
              </w:rPr>
            </w:pPr>
            <w:r>
              <w:rPr>
                <w:color w:val="000000"/>
              </w:rPr>
              <w:t>71.5</w:t>
            </w:r>
          </w:p>
        </w:tc>
        <w:tc>
          <w:tcPr>
            <w:tcW w:w="2400" w:type="dxa"/>
            <w:tcBorders>
              <w:top w:val="nil"/>
              <w:left w:val="single" w:sz="4" w:space="0" w:color="C0C0C0"/>
              <w:bottom w:val="nil"/>
              <w:right w:val="single" w:sz="4" w:space="0" w:color="C0C0C0"/>
            </w:tcBorders>
            <w:hideMark/>
          </w:tcPr>
          <w:p w14:paraId="06D8A60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(4)</w:t>
            </w:r>
          </w:p>
        </w:tc>
        <w:tc>
          <w:tcPr>
            <w:tcW w:w="3720" w:type="dxa"/>
            <w:tcBorders>
              <w:top w:val="nil"/>
              <w:left w:val="single" w:sz="4" w:space="0" w:color="C0C0C0"/>
              <w:bottom w:val="nil"/>
              <w:right w:val="single" w:sz="4" w:space="0" w:color="C0C0C0"/>
            </w:tcBorders>
            <w:hideMark/>
          </w:tcPr>
          <w:p w14:paraId="406651E7" w14:textId="77777777" w:rsidR="000A0FDC" w:rsidRDefault="000A0FDC" w:rsidP="00F4474A">
            <w:pPr>
              <w:pStyle w:val="TableText10"/>
              <w:rPr>
                <w:color w:val="000000"/>
              </w:rPr>
            </w:pPr>
            <w:r>
              <w:rPr>
                <w:color w:val="000000"/>
              </w:rPr>
              <w:t>not give way to pedestrian—left turn into terminating road (unmarked intersection)</w:t>
            </w:r>
          </w:p>
        </w:tc>
        <w:tc>
          <w:tcPr>
            <w:tcW w:w="1320" w:type="dxa"/>
            <w:tcBorders>
              <w:top w:val="nil"/>
              <w:left w:val="single" w:sz="4" w:space="0" w:color="C0C0C0"/>
              <w:bottom w:val="nil"/>
              <w:right w:val="single" w:sz="4" w:space="0" w:color="C0C0C0"/>
            </w:tcBorders>
            <w:hideMark/>
          </w:tcPr>
          <w:p w14:paraId="3060F25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23D00BE"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9524167" w14:textId="77777777" w:rsidR="000A0FDC" w:rsidRDefault="000A0FDC" w:rsidP="00F4474A">
            <w:pPr>
              <w:pStyle w:val="TableText10"/>
              <w:rPr>
                <w:color w:val="000000"/>
              </w:rPr>
            </w:pPr>
            <w:r>
              <w:rPr>
                <w:color w:val="000000"/>
              </w:rPr>
              <w:t>3 (NS)</w:t>
            </w:r>
          </w:p>
        </w:tc>
      </w:tr>
      <w:tr w:rsidR="000A0FDC" w14:paraId="6CA409E3" w14:textId="77777777" w:rsidTr="00F4474A">
        <w:trPr>
          <w:cantSplit/>
        </w:trPr>
        <w:tc>
          <w:tcPr>
            <w:tcW w:w="1200" w:type="dxa"/>
            <w:tcBorders>
              <w:top w:val="nil"/>
              <w:left w:val="single" w:sz="4" w:space="0" w:color="C0C0C0"/>
              <w:bottom w:val="nil"/>
              <w:right w:val="single" w:sz="4" w:space="0" w:color="C0C0C0"/>
            </w:tcBorders>
            <w:hideMark/>
          </w:tcPr>
          <w:p w14:paraId="747164DE" w14:textId="77777777" w:rsidR="000A0FDC" w:rsidRDefault="000A0FDC" w:rsidP="00F4474A">
            <w:pPr>
              <w:pStyle w:val="TableText10"/>
              <w:rPr>
                <w:color w:val="000000"/>
              </w:rPr>
            </w:pPr>
            <w:r>
              <w:rPr>
                <w:color w:val="000000"/>
              </w:rPr>
              <w:t>71.6</w:t>
            </w:r>
          </w:p>
        </w:tc>
        <w:tc>
          <w:tcPr>
            <w:tcW w:w="2400" w:type="dxa"/>
            <w:tcBorders>
              <w:top w:val="nil"/>
              <w:left w:val="single" w:sz="4" w:space="0" w:color="C0C0C0"/>
              <w:bottom w:val="nil"/>
              <w:right w:val="single" w:sz="4" w:space="0" w:color="C0C0C0"/>
            </w:tcBorders>
            <w:hideMark/>
          </w:tcPr>
          <w:p w14:paraId="3D3782A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(a)</w:t>
            </w:r>
          </w:p>
        </w:tc>
        <w:tc>
          <w:tcPr>
            <w:tcW w:w="3720" w:type="dxa"/>
            <w:tcBorders>
              <w:top w:val="nil"/>
              <w:left w:val="single" w:sz="4" w:space="0" w:color="C0C0C0"/>
              <w:bottom w:val="nil"/>
              <w:right w:val="single" w:sz="4" w:space="0" w:color="C0C0C0"/>
            </w:tcBorders>
            <w:hideMark/>
          </w:tcPr>
          <w:p w14:paraId="159CDB3A" w14:textId="77777777" w:rsidR="000A0FDC" w:rsidRDefault="000A0FDC" w:rsidP="00F4474A">
            <w:pPr>
              <w:pStyle w:val="TableText10"/>
              <w:rPr>
                <w:color w:val="000000"/>
              </w:rPr>
            </w:pPr>
            <w:r>
              <w:rPr>
                <w:color w:val="000000"/>
              </w:rPr>
              <w:t>not give way to vehicle—slip turn into terminating road (unmarked intersection)</w:t>
            </w:r>
          </w:p>
        </w:tc>
        <w:tc>
          <w:tcPr>
            <w:tcW w:w="1320" w:type="dxa"/>
            <w:tcBorders>
              <w:top w:val="nil"/>
              <w:left w:val="single" w:sz="4" w:space="0" w:color="C0C0C0"/>
              <w:bottom w:val="nil"/>
              <w:right w:val="single" w:sz="4" w:space="0" w:color="C0C0C0"/>
            </w:tcBorders>
            <w:hideMark/>
          </w:tcPr>
          <w:p w14:paraId="3D92F24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96535BB"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4ACB19A7" w14:textId="77777777" w:rsidR="000A0FDC" w:rsidRDefault="000A0FDC" w:rsidP="00F4474A">
            <w:pPr>
              <w:pStyle w:val="TableText10"/>
              <w:rPr>
                <w:color w:val="000000"/>
              </w:rPr>
            </w:pPr>
            <w:r>
              <w:rPr>
                <w:color w:val="000000"/>
              </w:rPr>
              <w:t>3 (NS)</w:t>
            </w:r>
          </w:p>
        </w:tc>
      </w:tr>
      <w:tr w:rsidR="000A0FDC" w14:paraId="48F3538C" w14:textId="77777777" w:rsidTr="00F4474A">
        <w:trPr>
          <w:cantSplit/>
        </w:trPr>
        <w:tc>
          <w:tcPr>
            <w:tcW w:w="1200" w:type="dxa"/>
            <w:tcBorders>
              <w:top w:val="nil"/>
              <w:left w:val="single" w:sz="4" w:space="0" w:color="C0C0C0"/>
              <w:bottom w:val="nil"/>
              <w:right w:val="single" w:sz="4" w:space="0" w:color="C0C0C0"/>
            </w:tcBorders>
            <w:hideMark/>
          </w:tcPr>
          <w:p w14:paraId="6C1C2AB8" w14:textId="77777777" w:rsidR="000A0FDC" w:rsidRDefault="000A0FDC" w:rsidP="00F4474A">
            <w:pPr>
              <w:pStyle w:val="TableText10"/>
              <w:rPr>
                <w:color w:val="000000"/>
              </w:rPr>
            </w:pPr>
            <w:r>
              <w:rPr>
                <w:color w:val="000000"/>
              </w:rPr>
              <w:t>71.7</w:t>
            </w:r>
          </w:p>
        </w:tc>
        <w:tc>
          <w:tcPr>
            <w:tcW w:w="2400" w:type="dxa"/>
            <w:tcBorders>
              <w:top w:val="nil"/>
              <w:left w:val="single" w:sz="4" w:space="0" w:color="C0C0C0"/>
              <w:bottom w:val="nil"/>
              <w:right w:val="single" w:sz="4" w:space="0" w:color="C0C0C0"/>
            </w:tcBorders>
            <w:hideMark/>
          </w:tcPr>
          <w:p w14:paraId="0F9FCC5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(5) (b)</w:t>
            </w:r>
          </w:p>
        </w:tc>
        <w:tc>
          <w:tcPr>
            <w:tcW w:w="3720" w:type="dxa"/>
            <w:tcBorders>
              <w:top w:val="nil"/>
              <w:left w:val="single" w:sz="4" w:space="0" w:color="C0C0C0"/>
              <w:bottom w:val="nil"/>
              <w:right w:val="single" w:sz="4" w:space="0" w:color="C0C0C0"/>
            </w:tcBorders>
            <w:hideMark/>
          </w:tcPr>
          <w:p w14:paraId="006F8E1D" w14:textId="77777777" w:rsidR="000A0FDC" w:rsidRDefault="000A0FDC" w:rsidP="00F4474A">
            <w:pPr>
              <w:pStyle w:val="TableText10"/>
              <w:rPr>
                <w:color w:val="000000"/>
              </w:rPr>
            </w:pPr>
            <w:r>
              <w:rPr>
                <w:color w:val="000000"/>
              </w:rPr>
              <w:t>not give way to pedestrian on or entering slip lane—slip turn into terminating road (unmarked intersection)</w:t>
            </w:r>
          </w:p>
        </w:tc>
        <w:tc>
          <w:tcPr>
            <w:tcW w:w="1320" w:type="dxa"/>
            <w:tcBorders>
              <w:top w:val="nil"/>
              <w:left w:val="single" w:sz="4" w:space="0" w:color="C0C0C0"/>
              <w:bottom w:val="nil"/>
              <w:right w:val="single" w:sz="4" w:space="0" w:color="C0C0C0"/>
            </w:tcBorders>
            <w:hideMark/>
          </w:tcPr>
          <w:p w14:paraId="52AB93D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B53D735"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A73D65B" w14:textId="77777777" w:rsidR="000A0FDC" w:rsidRDefault="000A0FDC" w:rsidP="00F4474A">
            <w:pPr>
              <w:pStyle w:val="TableText10"/>
              <w:rPr>
                <w:color w:val="000000"/>
              </w:rPr>
            </w:pPr>
            <w:r>
              <w:rPr>
                <w:color w:val="000000"/>
              </w:rPr>
              <w:t>3 (NS)</w:t>
            </w:r>
          </w:p>
        </w:tc>
      </w:tr>
      <w:tr w:rsidR="000A0FDC" w14:paraId="253917EC" w14:textId="77777777" w:rsidTr="00F4474A">
        <w:trPr>
          <w:cantSplit/>
        </w:trPr>
        <w:tc>
          <w:tcPr>
            <w:tcW w:w="1200" w:type="dxa"/>
            <w:tcBorders>
              <w:top w:val="nil"/>
              <w:left w:val="single" w:sz="4" w:space="0" w:color="C0C0C0"/>
              <w:bottom w:val="nil"/>
              <w:right w:val="single" w:sz="4" w:space="0" w:color="C0C0C0"/>
            </w:tcBorders>
            <w:hideMark/>
          </w:tcPr>
          <w:p w14:paraId="39D910AE" w14:textId="77777777" w:rsidR="000A0FDC" w:rsidRDefault="000A0FDC" w:rsidP="00F4474A">
            <w:pPr>
              <w:pStyle w:val="TableText10"/>
              <w:rPr>
                <w:color w:val="000000"/>
              </w:rPr>
            </w:pPr>
            <w:r>
              <w:rPr>
                <w:color w:val="000000"/>
              </w:rPr>
              <w:t>71.8</w:t>
            </w:r>
          </w:p>
        </w:tc>
        <w:tc>
          <w:tcPr>
            <w:tcW w:w="2400" w:type="dxa"/>
            <w:tcBorders>
              <w:top w:val="nil"/>
              <w:left w:val="single" w:sz="4" w:space="0" w:color="C0C0C0"/>
              <w:bottom w:val="nil"/>
              <w:right w:val="single" w:sz="4" w:space="0" w:color="C0C0C0"/>
            </w:tcBorders>
            <w:hideMark/>
          </w:tcPr>
          <w:p w14:paraId="5761AF7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(a)</w:t>
            </w:r>
          </w:p>
        </w:tc>
        <w:tc>
          <w:tcPr>
            <w:tcW w:w="3720" w:type="dxa"/>
            <w:tcBorders>
              <w:top w:val="nil"/>
              <w:left w:val="single" w:sz="4" w:space="0" w:color="C0C0C0"/>
              <w:bottom w:val="nil"/>
              <w:right w:val="single" w:sz="4" w:space="0" w:color="C0C0C0"/>
            </w:tcBorders>
            <w:hideMark/>
          </w:tcPr>
          <w:p w14:paraId="599624CD" w14:textId="77777777" w:rsidR="000A0FDC" w:rsidRDefault="000A0FDC" w:rsidP="00F4474A">
            <w:pPr>
              <w:pStyle w:val="TableText10"/>
              <w:rPr>
                <w:color w:val="000000"/>
              </w:rPr>
            </w:pPr>
            <w:r>
              <w:rPr>
                <w:color w:val="000000"/>
              </w:rPr>
              <w:t>not give way to vehicle—right turn into terminating road (unmarked intersection)</w:t>
            </w:r>
          </w:p>
        </w:tc>
        <w:tc>
          <w:tcPr>
            <w:tcW w:w="1320" w:type="dxa"/>
            <w:tcBorders>
              <w:top w:val="nil"/>
              <w:left w:val="single" w:sz="4" w:space="0" w:color="C0C0C0"/>
              <w:bottom w:val="nil"/>
              <w:right w:val="single" w:sz="4" w:space="0" w:color="C0C0C0"/>
            </w:tcBorders>
            <w:hideMark/>
          </w:tcPr>
          <w:p w14:paraId="700EB6D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F8A6026"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nil"/>
              <w:right w:val="single" w:sz="4" w:space="0" w:color="C0C0C0"/>
            </w:tcBorders>
            <w:hideMark/>
          </w:tcPr>
          <w:p w14:paraId="7A979B98" w14:textId="77777777" w:rsidR="000A0FDC" w:rsidRDefault="000A0FDC" w:rsidP="00F4474A">
            <w:pPr>
              <w:pStyle w:val="TableText10"/>
              <w:rPr>
                <w:color w:val="000000"/>
              </w:rPr>
            </w:pPr>
            <w:r>
              <w:rPr>
                <w:color w:val="000000"/>
              </w:rPr>
              <w:t>3 (NS)</w:t>
            </w:r>
          </w:p>
        </w:tc>
      </w:tr>
      <w:tr w:rsidR="000A0FDC" w14:paraId="5FD89AE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A577C66" w14:textId="77777777" w:rsidR="000A0FDC" w:rsidRDefault="000A0FDC" w:rsidP="00F4474A">
            <w:pPr>
              <w:pStyle w:val="TableText10"/>
              <w:rPr>
                <w:color w:val="000000"/>
              </w:rPr>
            </w:pPr>
            <w:r>
              <w:rPr>
                <w:color w:val="000000"/>
              </w:rPr>
              <w:t>71.9</w:t>
            </w:r>
          </w:p>
        </w:tc>
        <w:tc>
          <w:tcPr>
            <w:tcW w:w="2400" w:type="dxa"/>
            <w:tcBorders>
              <w:top w:val="nil"/>
              <w:left w:val="single" w:sz="4" w:space="0" w:color="C0C0C0"/>
              <w:bottom w:val="single" w:sz="4" w:space="0" w:color="C0C0C0"/>
              <w:right w:val="single" w:sz="4" w:space="0" w:color="C0C0C0"/>
            </w:tcBorders>
            <w:hideMark/>
          </w:tcPr>
          <w:p w14:paraId="294C095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73 (6) (b)</w:t>
            </w:r>
          </w:p>
        </w:tc>
        <w:tc>
          <w:tcPr>
            <w:tcW w:w="3720" w:type="dxa"/>
            <w:tcBorders>
              <w:top w:val="nil"/>
              <w:left w:val="single" w:sz="4" w:space="0" w:color="C0C0C0"/>
              <w:bottom w:val="single" w:sz="4" w:space="0" w:color="C0C0C0"/>
              <w:right w:val="single" w:sz="4" w:space="0" w:color="C0C0C0"/>
            </w:tcBorders>
            <w:hideMark/>
          </w:tcPr>
          <w:p w14:paraId="650FB9A7" w14:textId="77777777" w:rsidR="000A0FDC" w:rsidRDefault="000A0FDC" w:rsidP="00F4474A">
            <w:pPr>
              <w:pStyle w:val="TableText10"/>
              <w:rPr>
                <w:color w:val="000000"/>
              </w:rPr>
            </w:pPr>
            <w:r>
              <w:rPr>
                <w:color w:val="000000"/>
              </w:rPr>
              <w:t>not give way to pedestrian—right turn into terminating road (unmarked intersection)</w:t>
            </w:r>
          </w:p>
        </w:tc>
        <w:tc>
          <w:tcPr>
            <w:tcW w:w="1320" w:type="dxa"/>
            <w:tcBorders>
              <w:top w:val="nil"/>
              <w:left w:val="single" w:sz="4" w:space="0" w:color="C0C0C0"/>
              <w:bottom w:val="single" w:sz="4" w:space="0" w:color="C0C0C0"/>
              <w:right w:val="single" w:sz="4" w:space="0" w:color="C0C0C0"/>
            </w:tcBorders>
            <w:hideMark/>
          </w:tcPr>
          <w:p w14:paraId="2752347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7B3187D" w14:textId="77777777" w:rsidR="000A0FDC" w:rsidRDefault="000A0FDC" w:rsidP="00F4474A">
            <w:pPr>
              <w:pStyle w:val="TableText10"/>
              <w:rPr>
                <w:color w:val="000000"/>
              </w:rPr>
            </w:pPr>
            <w:r>
              <w:rPr>
                <w:color w:val="000000"/>
              </w:rPr>
              <w:t>518</w:t>
            </w:r>
          </w:p>
        </w:tc>
        <w:tc>
          <w:tcPr>
            <w:tcW w:w="1200" w:type="dxa"/>
            <w:tcBorders>
              <w:top w:val="nil"/>
              <w:left w:val="single" w:sz="4" w:space="0" w:color="C0C0C0"/>
              <w:bottom w:val="single" w:sz="4" w:space="0" w:color="C0C0C0"/>
              <w:right w:val="single" w:sz="4" w:space="0" w:color="C0C0C0"/>
            </w:tcBorders>
            <w:hideMark/>
          </w:tcPr>
          <w:p w14:paraId="4CBF3ECA" w14:textId="77777777" w:rsidR="000A0FDC" w:rsidRDefault="000A0FDC" w:rsidP="00F4474A">
            <w:pPr>
              <w:pStyle w:val="TableText10"/>
              <w:rPr>
                <w:color w:val="000000"/>
              </w:rPr>
            </w:pPr>
            <w:r>
              <w:rPr>
                <w:color w:val="000000"/>
              </w:rPr>
              <w:t>3 (NS)</w:t>
            </w:r>
          </w:p>
        </w:tc>
      </w:tr>
      <w:tr w:rsidR="000A0FDC" w14:paraId="5F57BB2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BA9F3B" w14:textId="77777777" w:rsidR="000A0FDC" w:rsidRDefault="000A0FDC" w:rsidP="00F4474A">
            <w:pPr>
              <w:pStyle w:val="TableText10"/>
              <w:rPr>
                <w:color w:val="000000"/>
              </w:rPr>
            </w:pPr>
            <w:r>
              <w:rPr>
                <w:color w:val="000000"/>
              </w:rPr>
              <w:t>72</w:t>
            </w:r>
          </w:p>
        </w:tc>
        <w:tc>
          <w:tcPr>
            <w:tcW w:w="2400" w:type="dxa"/>
            <w:tcBorders>
              <w:top w:val="single" w:sz="4" w:space="0" w:color="C0C0C0"/>
              <w:left w:val="single" w:sz="4" w:space="0" w:color="C0C0C0"/>
              <w:bottom w:val="single" w:sz="4" w:space="0" w:color="C0C0C0"/>
              <w:right w:val="single" w:sz="4" w:space="0" w:color="C0C0C0"/>
            </w:tcBorders>
            <w:hideMark/>
          </w:tcPr>
          <w:p w14:paraId="797B46B7" w14:textId="77777777" w:rsidR="000A0FDC" w:rsidRDefault="000A0FDC" w:rsidP="00F4474A">
            <w:pPr>
              <w:pStyle w:val="TableText10"/>
              <w:rPr>
                <w:color w:val="000000"/>
              </w:rPr>
            </w:pPr>
            <w:r>
              <w:rPr>
                <w:color w:val="000000"/>
              </w:rPr>
              <w:t>74 (1) (a)</w:t>
            </w:r>
          </w:p>
        </w:tc>
        <w:tc>
          <w:tcPr>
            <w:tcW w:w="3720" w:type="dxa"/>
            <w:tcBorders>
              <w:top w:val="single" w:sz="4" w:space="0" w:color="C0C0C0"/>
              <w:left w:val="single" w:sz="4" w:space="0" w:color="C0C0C0"/>
              <w:bottom w:val="single" w:sz="4" w:space="0" w:color="C0C0C0"/>
              <w:right w:val="single" w:sz="4" w:space="0" w:color="C0C0C0"/>
            </w:tcBorders>
            <w:hideMark/>
          </w:tcPr>
          <w:p w14:paraId="0954C1BC" w14:textId="77777777" w:rsidR="000A0FDC" w:rsidRDefault="000A0FDC" w:rsidP="00F4474A">
            <w:pPr>
              <w:pStyle w:val="TableText10"/>
              <w:rPr>
                <w:color w:val="000000"/>
              </w:rPr>
            </w:pPr>
            <w:r>
              <w:rPr>
                <w:color w:val="000000"/>
              </w:rPr>
              <w:t>leave area/land—not give way to vehicle</w:t>
            </w:r>
          </w:p>
        </w:tc>
        <w:tc>
          <w:tcPr>
            <w:tcW w:w="1320" w:type="dxa"/>
            <w:tcBorders>
              <w:top w:val="single" w:sz="4" w:space="0" w:color="C0C0C0"/>
              <w:left w:val="single" w:sz="4" w:space="0" w:color="C0C0C0"/>
              <w:bottom w:val="single" w:sz="4" w:space="0" w:color="C0C0C0"/>
              <w:right w:val="single" w:sz="4" w:space="0" w:color="C0C0C0"/>
            </w:tcBorders>
            <w:hideMark/>
          </w:tcPr>
          <w:p w14:paraId="1399087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E6756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433B947" w14:textId="77777777" w:rsidR="000A0FDC" w:rsidRDefault="000A0FDC" w:rsidP="00F4474A">
            <w:pPr>
              <w:pStyle w:val="TableText10"/>
              <w:rPr>
                <w:color w:val="000000"/>
              </w:rPr>
            </w:pPr>
            <w:r>
              <w:rPr>
                <w:color w:val="000000"/>
              </w:rPr>
              <w:t>3 (NS)</w:t>
            </w:r>
          </w:p>
        </w:tc>
      </w:tr>
      <w:tr w:rsidR="000A0FDC" w14:paraId="7647909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B473C8" w14:textId="77777777" w:rsidR="000A0FDC" w:rsidRDefault="000A0FDC" w:rsidP="00F4474A">
            <w:pPr>
              <w:pStyle w:val="TableText10"/>
              <w:rPr>
                <w:color w:val="000000"/>
              </w:rPr>
            </w:pPr>
            <w:r>
              <w:rPr>
                <w:color w:val="000000"/>
              </w:rPr>
              <w:t>73</w:t>
            </w:r>
          </w:p>
        </w:tc>
        <w:tc>
          <w:tcPr>
            <w:tcW w:w="2400" w:type="dxa"/>
            <w:tcBorders>
              <w:top w:val="single" w:sz="4" w:space="0" w:color="C0C0C0"/>
              <w:left w:val="single" w:sz="4" w:space="0" w:color="C0C0C0"/>
              <w:bottom w:val="single" w:sz="4" w:space="0" w:color="C0C0C0"/>
              <w:right w:val="single" w:sz="4" w:space="0" w:color="C0C0C0"/>
            </w:tcBorders>
            <w:hideMark/>
          </w:tcPr>
          <w:p w14:paraId="7CCA8F9A" w14:textId="77777777" w:rsidR="000A0FDC" w:rsidRDefault="000A0FDC" w:rsidP="00F4474A">
            <w:pPr>
              <w:pStyle w:val="TableText10"/>
              <w:rPr>
                <w:color w:val="000000"/>
              </w:rPr>
            </w:pPr>
            <w:r>
              <w:rPr>
                <w:color w:val="000000"/>
              </w:rPr>
              <w:t>74 (1) (b)</w:t>
            </w:r>
          </w:p>
        </w:tc>
        <w:tc>
          <w:tcPr>
            <w:tcW w:w="3720" w:type="dxa"/>
            <w:tcBorders>
              <w:top w:val="single" w:sz="4" w:space="0" w:color="C0C0C0"/>
              <w:left w:val="single" w:sz="4" w:space="0" w:color="C0C0C0"/>
              <w:bottom w:val="single" w:sz="4" w:space="0" w:color="C0C0C0"/>
              <w:right w:val="single" w:sz="4" w:space="0" w:color="C0C0C0"/>
            </w:tcBorders>
            <w:hideMark/>
          </w:tcPr>
          <w:p w14:paraId="01F3FFE2" w14:textId="77777777" w:rsidR="000A0FDC" w:rsidRDefault="000A0FDC" w:rsidP="00F4474A">
            <w:pPr>
              <w:pStyle w:val="TableText10"/>
              <w:rPr>
                <w:color w:val="000000"/>
              </w:rPr>
            </w:pPr>
            <w:r>
              <w:rPr>
                <w:color w:val="000000"/>
              </w:rPr>
              <w:t>leave area/land—not give way to pedestrian</w:t>
            </w:r>
          </w:p>
        </w:tc>
        <w:tc>
          <w:tcPr>
            <w:tcW w:w="1320" w:type="dxa"/>
            <w:tcBorders>
              <w:top w:val="single" w:sz="4" w:space="0" w:color="C0C0C0"/>
              <w:left w:val="single" w:sz="4" w:space="0" w:color="C0C0C0"/>
              <w:bottom w:val="single" w:sz="4" w:space="0" w:color="C0C0C0"/>
              <w:right w:val="single" w:sz="4" w:space="0" w:color="C0C0C0"/>
            </w:tcBorders>
            <w:hideMark/>
          </w:tcPr>
          <w:p w14:paraId="08AC3B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66D80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E7B9673" w14:textId="77777777" w:rsidR="000A0FDC" w:rsidRDefault="000A0FDC" w:rsidP="00F4474A">
            <w:pPr>
              <w:pStyle w:val="TableText10"/>
              <w:rPr>
                <w:color w:val="000000"/>
              </w:rPr>
            </w:pPr>
            <w:r>
              <w:rPr>
                <w:color w:val="000000"/>
              </w:rPr>
              <w:t>3 (NS)</w:t>
            </w:r>
          </w:p>
        </w:tc>
      </w:tr>
      <w:tr w:rsidR="000A0FDC" w14:paraId="17B68C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83EB3F" w14:textId="77777777" w:rsidR="000A0FDC" w:rsidRDefault="000A0FDC" w:rsidP="00F4474A">
            <w:pPr>
              <w:pStyle w:val="TableText10"/>
              <w:rPr>
                <w:color w:val="000000"/>
              </w:rPr>
            </w:pPr>
            <w:r>
              <w:rPr>
                <w:color w:val="000000"/>
              </w:rPr>
              <w:t>74</w:t>
            </w:r>
          </w:p>
        </w:tc>
        <w:tc>
          <w:tcPr>
            <w:tcW w:w="2400" w:type="dxa"/>
            <w:tcBorders>
              <w:top w:val="single" w:sz="4" w:space="0" w:color="C0C0C0"/>
              <w:left w:val="single" w:sz="4" w:space="0" w:color="C0C0C0"/>
              <w:bottom w:val="single" w:sz="4" w:space="0" w:color="C0C0C0"/>
              <w:right w:val="single" w:sz="4" w:space="0" w:color="C0C0C0"/>
            </w:tcBorders>
            <w:hideMark/>
          </w:tcPr>
          <w:p w14:paraId="09E48E75" w14:textId="77777777" w:rsidR="000A0FDC" w:rsidRDefault="000A0FDC" w:rsidP="00F4474A">
            <w:pPr>
              <w:pStyle w:val="TableText10"/>
              <w:rPr>
                <w:color w:val="000000"/>
              </w:rPr>
            </w:pPr>
            <w:r>
              <w:rPr>
                <w:color w:val="000000"/>
              </w:rPr>
              <w:t>74 (1) (c)</w:t>
            </w:r>
          </w:p>
        </w:tc>
        <w:tc>
          <w:tcPr>
            <w:tcW w:w="3720" w:type="dxa"/>
            <w:tcBorders>
              <w:top w:val="single" w:sz="4" w:space="0" w:color="C0C0C0"/>
              <w:left w:val="single" w:sz="4" w:space="0" w:color="C0C0C0"/>
              <w:bottom w:val="single" w:sz="4" w:space="0" w:color="C0C0C0"/>
              <w:right w:val="single" w:sz="4" w:space="0" w:color="C0C0C0"/>
            </w:tcBorders>
            <w:hideMark/>
          </w:tcPr>
          <w:p w14:paraId="2039C552" w14:textId="77777777" w:rsidR="000A0FDC" w:rsidRDefault="000A0FDC" w:rsidP="00F4474A">
            <w:pPr>
              <w:pStyle w:val="TableText10"/>
              <w:rPr>
                <w:color w:val="000000"/>
              </w:rPr>
            </w:pPr>
            <w:r>
              <w:rPr>
                <w:color w:val="000000"/>
              </w:rPr>
              <w:t>leave area/land 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635391B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09D26E"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DA7B3C" w14:textId="77777777" w:rsidR="000A0FDC" w:rsidRDefault="000A0FDC" w:rsidP="00F4474A">
            <w:pPr>
              <w:pStyle w:val="TableText10"/>
              <w:rPr>
                <w:color w:val="000000"/>
              </w:rPr>
            </w:pPr>
            <w:r>
              <w:rPr>
                <w:color w:val="000000"/>
              </w:rPr>
              <w:t>3 (NS)</w:t>
            </w:r>
          </w:p>
        </w:tc>
      </w:tr>
      <w:tr w:rsidR="000A0FDC" w14:paraId="661A02F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2F8330" w14:textId="77777777" w:rsidR="000A0FDC" w:rsidRDefault="000A0FDC" w:rsidP="00F4474A">
            <w:pPr>
              <w:pStyle w:val="TableText10"/>
              <w:rPr>
                <w:color w:val="000000"/>
              </w:rPr>
            </w:pPr>
            <w:r>
              <w:rPr>
                <w:color w:val="000000"/>
              </w:rPr>
              <w:t>75</w:t>
            </w:r>
          </w:p>
        </w:tc>
        <w:tc>
          <w:tcPr>
            <w:tcW w:w="2400" w:type="dxa"/>
            <w:tcBorders>
              <w:top w:val="single" w:sz="4" w:space="0" w:color="C0C0C0"/>
              <w:left w:val="single" w:sz="4" w:space="0" w:color="C0C0C0"/>
              <w:bottom w:val="single" w:sz="4" w:space="0" w:color="C0C0C0"/>
              <w:right w:val="single" w:sz="4" w:space="0" w:color="C0C0C0"/>
            </w:tcBorders>
            <w:hideMark/>
          </w:tcPr>
          <w:p w14:paraId="26C89FA8" w14:textId="77777777" w:rsidR="000A0FDC" w:rsidRDefault="000A0FDC" w:rsidP="00F4474A">
            <w:pPr>
              <w:pStyle w:val="TableText10"/>
              <w:rPr>
                <w:color w:val="000000"/>
              </w:rPr>
            </w:pPr>
            <w:r>
              <w:rPr>
                <w:color w:val="000000"/>
              </w:rPr>
              <w:t>74 (1) (c)</w:t>
            </w:r>
          </w:p>
        </w:tc>
        <w:tc>
          <w:tcPr>
            <w:tcW w:w="3720" w:type="dxa"/>
            <w:tcBorders>
              <w:top w:val="single" w:sz="4" w:space="0" w:color="C0C0C0"/>
              <w:left w:val="single" w:sz="4" w:space="0" w:color="C0C0C0"/>
              <w:bottom w:val="single" w:sz="4" w:space="0" w:color="C0C0C0"/>
              <w:right w:val="single" w:sz="4" w:space="0" w:color="C0C0C0"/>
            </w:tcBorders>
            <w:hideMark/>
          </w:tcPr>
          <w:p w14:paraId="79A1B3FD" w14:textId="77777777" w:rsidR="000A0FDC" w:rsidRDefault="000A0FDC" w:rsidP="00F4474A">
            <w:pPr>
              <w:pStyle w:val="TableText10"/>
              <w:rPr>
                <w:color w:val="000000"/>
              </w:rPr>
            </w:pPr>
            <w:r>
              <w:rPr>
                <w:color w:val="000000"/>
              </w:rPr>
              <w:t>leave area/land 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4B82E77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F5E809"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FD3A97E" w14:textId="77777777" w:rsidR="000A0FDC" w:rsidRDefault="000A0FDC" w:rsidP="00F4474A">
            <w:pPr>
              <w:pStyle w:val="TableText10"/>
              <w:rPr>
                <w:color w:val="000000"/>
              </w:rPr>
            </w:pPr>
            <w:r>
              <w:rPr>
                <w:color w:val="000000"/>
              </w:rPr>
              <w:t>3 (NS)</w:t>
            </w:r>
          </w:p>
        </w:tc>
      </w:tr>
      <w:tr w:rsidR="000A0FDC" w14:paraId="2165CFB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EFABEC" w14:textId="77777777" w:rsidR="000A0FDC" w:rsidRDefault="000A0FDC" w:rsidP="00F4474A">
            <w:pPr>
              <w:pStyle w:val="TableText10"/>
              <w:rPr>
                <w:color w:val="000000"/>
              </w:rPr>
            </w:pPr>
            <w:r>
              <w:rPr>
                <w:color w:val="000000"/>
              </w:rPr>
              <w:t>76</w:t>
            </w:r>
          </w:p>
        </w:tc>
        <w:tc>
          <w:tcPr>
            <w:tcW w:w="2400" w:type="dxa"/>
            <w:tcBorders>
              <w:top w:val="single" w:sz="4" w:space="0" w:color="C0C0C0"/>
              <w:left w:val="single" w:sz="4" w:space="0" w:color="C0C0C0"/>
              <w:bottom w:val="single" w:sz="4" w:space="0" w:color="C0C0C0"/>
              <w:right w:val="single" w:sz="4" w:space="0" w:color="C0C0C0"/>
            </w:tcBorders>
            <w:hideMark/>
          </w:tcPr>
          <w:p w14:paraId="1BA34471" w14:textId="77777777" w:rsidR="000A0FDC" w:rsidRDefault="000A0FDC" w:rsidP="00F4474A">
            <w:pPr>
              <w:pStyle w:val="TableText10"/>
              <w:rPr>
                <w:color w:val="000000"/>
              </w:rPr>
            </w:pPr>
            <w:r>
              <w:rPr>
                <w:color w:val="000000"/>
              </w:rPr>
              <w:t>74 (1) (d) (i)</w:t>
            </w:r>
          </w:p>
        </w:tc>
        <w:tc>
          <w:tcPr>
            <w:tcW w:w="3720" w:type="dxa"/>
            <w:tcBorders>
              <w:top w:val="single" w:sz="4" w:space="0" w:color="C0C0C0"/>
              <w:left w:val="single" w:sz="4" w:space="0" w:color="C0C0C0"/>
              <w:bottom w:val="single" w:sz="4" w:space="0" w:color="C0C0C0"/>
              <w:right w:val="single" w:sz="4" w:space="0" w:color="C0C0C0"/>
            </w:tcBorders>
            <w:hideMark/>
          </w:tcPr>
          <w:p w14:paraId="6185765F" w14:textId="77777777" w:rsidR="000A0FDC" w:rsidRDefault="000A0FDC" w:rsidP="00F4474A">
            <w:pPr>
              <w:pStyle w:val="TableText10"/>
              <w:rPr>
                <w:color w:val="000000"/>
              </w:rPr>
            </w:pPr>
            <w:r>
              <w:rPr>
                <w:color w:val="000000"/>
              </w:rPr>
              <w:t>leave area—not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581AF3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05F367"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8578A6B" w14:textId="77777777" w:rsidR="000A0FDC" w:rsidRDefault="000A0FDC" w:rsidP="00F4474A">
            <w:pPr>
              <w:pStyle w:val="TableText10"/>
              <w:rPr>
                <w:color w:val="000000"/>
              </w:rPr>
            </w:pPr>
            <w:r>
              <w:rPr>
                <w:color w:val="000000"/>
              </w:rPr>
              <w:t>3 (NS)</w:t>
            </w:r>
          </w:p>
        </w:tc>
      </w:tr>
      <w:tr w:rsidR="000A0FDC" w14:paraId="477829B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DF4739" w14:textId="77777777" w:rsidR="000A0FDC" w:rsidRDefault="000A0FDC" w:rsidP="00F4474A">
            <w:pPr>
              <w:pStyle w:val="TableText10"/>
              <w:rPr>
                <w:color w:val="000000"/>
              </w:rPr>
            </w:pPr>
            <w:r>
              <w:rPr>
                <w:color w:val="000000"/>
              </w:rPr>
              <w:t>77</w:t>
            </w:r>
          </w:p>
        </w:tc>
        <w:tc>
          <w:tcPr>
            <w:tcW w:w="2400" w:type="dxa"/>
            <w:tcBorders>
              <w:top w:val="single" w:sz="4" w:space="0" w:color="C0C0C0"/>
              <w:left w:val="single" w:sz="4" w:space="0" w:color="C0C0C0"/>
              <w:bottom w:val="single" w:sz="4" w:space="0" w:color="C0C0C0"/>
              <w:right w:val="single" w:sz="4" w:space="0" w:color="C0C0C0"/>
            </w:tcBorders>
            <w:hideMark/>
          </w:tcPr>
          <w:p w14:paraId="65BC2D12" w14:textId="77777777" w:rsidR="000A0FDC" w:rsidRDefault="000A0FDC" w:rsidP="00F4474A">
            <w:pPr>
              <w:pStyle w:val="TableText10"/>
              <w:rPr>
                <w:color w:val="000000"/>
              </w:rPr>
            </w:pPr>
            <w:r>
              <w:rPr>
                <w:color w:val="000000"/>
              </w:rPr>
              <w:t>74 (1) (d) (ii)</w:t>
            </w:r>
          </w:p>
        </w:tc>
        <w:tc>
          <w:tcPr>
            <w:tcW w:w="3720" w:type="dxa"/>
            <w:tcBorders>
              <w:top w:val="single" w:sz="4" w:space="0" w:color="C0C0C0"/>
              <w:left w:val="single" w:sz="4" w:space="0" w:color="C0C0C0"/>
              <w:bottom w:val="single" w:sz="4" w:space="0" w:color="C0C0C0"/>
              <w:right w:val="single" w:sz="4" w:space="0" w:color="C0C0C0"/>
            </w:tcBorders>
            <w:hideMark/>
          </w:tcPr>
          <w:p w14:paraId="7F1A03CC" w14:textId="77777777" w:rsidR="000A0FDC" w:rsidRDefault="000A0FDC" w:rsidP="00F4474A">
            <w:pPr>
              <w:pStyle w:val="TableText10"/>
              <w:rPr>
                <w:color w:val="000000"/>
              </w:rPr>
            </w:pPr>
            <w:r>
              <w:rPr>
                <w:color w:val="000000"/>
              </w:rPr>
              <w:t>leave area—not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241097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8D32A5"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2DCB0D1" w14:textId="77777777" w:rsidR="000A0FDC" w:rsidRDefault="000A0FDC" w:rsidP="00F4474A">
            <w:pPr>
              <w:pStyle w:val="TableText10"/>
              <w:rPr>
                <w:color w:val="000000"/>
              </w:rPr>
            </w:pPr>
            <w:r>
              <w:rPr>
                <w:color w:val="000000"/>
              </w:rPr>
              <w:t>3 (NS)</w:t>
            </w:r>
          </w:p>
        </w:tc>
      </w:tr>
      <w:tr w:rsidR="000A0FDC" w14:paraId="16BF94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E4A7D1" w14:textId="77777777" w:rsidR="000A0FDC" w:rsidRDefault="000A0FDC" w:rsidP="00F4474A">
            <w:pPr>
              <w:pStyle w:val="TableText10"/>
              <w:rPr>
                <w:color w:val="000000"/>
              </w:rPr>
            </w:pPr>
            <w:r>
              <w:rPr>
                <w:color w:val="000000"/>
              </w:rPr>
              <w:t>78</w:t>
            </w:r>
          </w:p>
        </w:tc>
        <w:tc>
          <w:tcPr>
            <w:tcW w:w="2400" w:type="dxa"/>
            <w:tcBorders>
              <w:top w:val="single" w:sz="4" w:space="0" w:color="C0C0C0"/>
              <w:left w:val="single" w:sz="4" w:space="0" w:color="C0C0C0"/>
              <w:bottom w:val="single" w:sz="4" w:space="0" w:color="C0C0C0"/>
              <w:right w:val="single" w:sz="4" w:space="0" w:color="C0C0C0"/>
            </w:tcBorders>
            <w:hideMark/>
          </w:tcPr>
          <w:p w14:paraId="4A06FD6D" w14:textId="77777777" w:rsidR="000A0FDC" w:rsidRDefault="000A0FDC" w:rsidP="00F4474A">
            <w:pPr>
              <w:pStyle w:val="TableText10"/>
              <w:rPr>
                <w:color w:val="000000"/>
              </w:rPr>
            </w:pPr>
            <w:r>
              <w:rPr>
                <w:color w:val="000000"/>
              </w:rPr>
              <w:t>75 (1) (a)</w:t>
            </w:r>
          </w:p>
        </w:tc>
        <w:tc>
          <w:tcPr>
            <w:tcW w:w="3720" w:type="dxa"/>
            <w:tcBorders>
              <w:top w:val="single" w:sz="4" w:space="0" w:color="C0C0C0"/>
              <w:left w:val="single" w:sz="4" w:space="0" w:color="C0C0C0"/>
              <w:bottom w:val="single" w:sz="4" w:space="0" w:color="C0C0C0"/>
              <w:right w:val="single" w:sz="4" w:space="0" w:color="C0C0C0"/>
            </w:tcBorders>
            <w:hideMark/>
          </w:tcPr>
          <w:p w14:paraId="09352C26" w14:textId="77777777" w:rsidR="000A0FDC" w:rsidRDefault="000A0FDC" w:rsidP="00F4474A">
            <w:pPr>
              <w:pStyle w:val="TableText10"/>
              <w:rPr>
                <w:color w:val="000000"/>
              </w:rPr>
            </w:pPr>
            <w:r>
              <w:rPr>
                <w:color w:val="000000"/>
              </w:rPr>
              <w:t>enter area/land—not give way to pedestrian on road</w:t>
            </w:r>
          </w:p>
        </w:tc>
        <w:tc>
          <w:tcPr>
            <w:tcW w:w="1320" w:type="dxa"/>
            <w:tcBorders>
              <w:top w:val="single" w:sz="4" w:space="0" w:color="C0C0C0"/>
              <w:left w:val="single" w:sz="4" w:space="0" w:color="C0C0C0"/>
              <w:bottom w:val="single" w:sz="4" w:space="0" w:color="C0C0C0"/>
              <w:right w:val="single" w:sz="4" w:space="0" w:color="C0C0C0"/>
            </w:tcBorders>
            <w:hideMark/>
          </w:tcPr>
          <w:p w14:paraId="57EB505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76360D"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7049B1D" w14:textId="77777777" w:rsidR="000A0FDC" w:rsidRDefault="000A0FDC" w:rsidP="00F4474A">
            <w:pPr>
              <w:pStyle w:val="TableText10"/>
              <w:rPr>
                <w:color w:val="000000"/>
              </w:rPr>
            </w:pPr>
            <w:r>
              <w:rPr>
                <w:color w:val="000000"/>
              </w:rPr>
              <w:t>3 (NS)</w:t>
            </w:r>
          </w:p>
        </w:tc>
      </w:tr>
      <w:tr w:rsidR="000A0FDC" w14:paraId="4400A2E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A770F5" w14:textId="77777777" w:rsidR="000A0FDC" w:rsidRDefault="000A0FDC" w:rsidP="00F4474A">
            <w:pPr>
              <w:pStyle w:val="TableText10"/>
              <w:rPr>
                <w:color w:val="000000"/>
              </w:rPr>
            </w:pPr>
            <w:r>
              <w:rPr>
                <w:color w:val="000000"/>
              </w:rPr>
              <w:t>79</w:t>
            </w:r>
          </w:p>
        </w:tc>
        <w:tc>
          <w:tcPr>
            <w:tcW w:w="2400" w:type="dxa"/>
            <w:tcBorders>
              <w:top w:val="single" w:sz="4" w:space="0" w:color="C0C0C0"/>
              <w:left w:val="single" w:sz="4" w:space="0" w:color="C0C0C0"/>
              <w:bottom w:val="single" w:sz="4" w:space="0" w:color="C0C0C0"/>
              <w:right w:val="single" w:sz="4" w:space="0" w:color="C0C0C0"/>
            </w:tcBorders>
            <w:hideMark/>
          </w:tcPr>
          <w:p w14:paraId="08A53DB3" w14:textId="77777777" w:rsidR="000A0FDC" w:rsidRDefault="000A0FDC" w:rsidP="00F4474A">
            <w:pPr>
              <w:pStyle w:val="TableText10"/>
              <w:rPr>
                <w:color w:val="000000"/>
              </w:rPr>
            </w:pPr>
            <w:r>
              <w:rPr>
                <w:color w:val="000000"/>
              </w:rPr>
              <w:t>75 (1) (b)</w:t>
            </w:r>
          </w:p>
        </w:tc>
        <w:tc>
          <w:tcPr>
            <w:tcW w:w="3720" w:type="dxa"/>
            <w:tcBorders>
              <w:top w:val="single" w:sz="4" w:space="0" w:color="C0C0C0"/>
              <w:left w:val="single" w:sz="4" w:space="0" w:color="C0C0C0"/>
              <w:bottom w:val="single" w:sz="4" w:space="0" w:color="C0C0C0"/>
              <w:right w:val="single" w:sz="4" w:space="0" w:color="C0C0C0"/>
            </w:tcBorders>
            <w:hideMark/>
          </w:tcPr>
          <w:p w14:paraId="463CB592" w14:textId="77777777" w:rsidR="000A0FDC" w:rsidRDefault="000A0FDC" w:rsidP="00F4474A">
            <w:pPr>
              <w:pStyle w:val="TableText10"/>
              <w:rPr>
                <w:color w:val="000000"/>
              </w:rPr>
            </w:pPr>
            <w:r>
              <w:rPr>
                <w:color w:val="000000"/>
              </w:rPr>
              <w:t>enter area/land—not give way to vehicle on area</w:t>
            </w:r>
          </w:p>
        </w:tc>
        <w:tc>
          <w:tcPr>
            <w:tcW w:w="1320" w:type="dxa"/>
            <w:tcBorders>
              <w:top w:val="single" w:sz="4" w:space="0" w:color="C0C0C0"/>
              <w:left w:val="single" w:sz="4" w:space="0" w:color="C0C0C0"/>
              <w:bottom w:val="single" w:sz="4" w:space="0" w:color="C0C0C0"/>
              <w:right w:val="single" w:sz="4" w:space="0" w:color="C0C0C0"/>
            </w:tcBorders>
            <w:hideMark/>
          </w:tcPr>
          <w:p w14:paraId="220E8F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93174E" w14:textId="77777777" w:rsidR="000A0FDC" w:rsidRDefault="000A0FDC" w:rsidP="00F4474A">
            <w:pPr>
              <w:pStyle w:val="TableText10"/>
              <w:rPr>
                <w:color w:val="000000"/>
              </w:rPr>
            </w:pPr>
            <w:r w:rsidRPr="00740872">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CF1D18B" w14:textId="77777777" w:rsidR="000A0FDC" w:rsidRDefault="000A0FDC" w:rsidP="00F4474A">
            <w:pPr>
              <w:pStyle w:val="TableText10"/>
              <w:rPr>
                <w:color w:val="000000"/>
              </w:rPr>
            </w:pPr>
            <w:r>
              <w:rPr>
                <w:color w:val="000000"/>
              </w:rPr>
              <w:t>3 (NS)</w:t>
            </w:r>
          </w:p>
        </w:tc>
      </w:tr>
      <w:tr w:rsidR="000A0FDC" w14:paraId="2DD4EAC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7656DA" w14:textId="77777777" w:rsidR="000A0FDC" w:rsidRDefault="000A0FDC" w:rsidP="00F4474A">
            <w:pPr>
              <w:pStyle w:val="TableText10"/>
              <w:rPr>
                <w:color w:val="000000"/>
              </w:rPr>
            </w:pPr>
            <w:r>
              <w:rPr>
                <w:color w:val="000000"/>
              </w:rPr>
              <w:t>80</w:t>
            </w:r>
          </w:p>
        </w:tc>
        <w:tc>
          <w:tcPr>
            <w:tcW w:w="2400" w:type="dxa"/>
            <w:tcBorders>
              <w:top w:val="single" w:sz="4" w:space="0" w:color="C0C0C0"/>
              <w:left w:val="single" w:sz="4" w:space="0" w:color="C0C0C0"/>
              <w:bottom w:val="single" w:sz="4" w:space="0" w:color="C0C0C0"/>
              <w:right w:val="single" w:sz="4" w:space="0" w:color="C0C0C0"/>
            </w:tcBorders>
            <w:hideMark/>
          </w:tcPr>
          <w:p w14:paraId="41EEC85B" w14:textId="77777777" w:rsidR="000A0FDC" w:rsidRDefault="000A0FDC" w:rsidP="00F4474A">
            <w:pPr>
              <w:pStyle w:val="TableText10"/>
              <w:rPr>
                <w:color w:val="000000"/>
              </w:rPr>
            </w:pPr>
            <w:r>
              <w:rPr>
                <w:color w:val="000000"/>
              </w:rPr>
              <w:t>75 (1) (b)</w:t>
            </w:r>
          </w:p>
        </w:tc>
        <w:tc>
          <w:tcPr>
            <w:tcW w:w="3720" w:type="dxa"/>
            <w:tcBorders>
              <w:top w:val="single" w:sz="4" w:space="0" w:color="C0C0C0"/>
              <w:left w:val="single" w:sz="4" w:space="0" w:color="C0C0C0"/>
              <w:bottom w:val="single" w:sz="4" w:space="0" w:color="C0C0C0"/>
              <w:right w:val="single" w:sz="4" w:space="0" w:color="C0C0C0"/>
            </w:tcBorders>
            <w:hideMark/>
          </w:tcPr>
          <w:p w14:paraId="008918C3" w14:textId="77777777" w:rsidR="000A0FDC" w:rsidRDefault="000A0FDC" w:rsidP="00F4474A">
            <w:pPr>
              <w:pStyle w:val="TableText10"/>
              <w:rPr>
                <w:color w:val="000000"/>
              </w:rPr>
            </w:pPr>
            <w:r>
              <w:rPr>
                <w:color w:val="000000"/>
              </w:rPr>
              <w:t>enter area/land—not give way to pedestrian on area</w:t>
            </w:r>
          </w:p>
        </w:tc>
        <w:tc>
          <w:tcPr>
            <w:tcW w:w="1320" w:type="dxa"/>
            <w:tcBorders>
              <w:top w:val="single" w:sz="4" w:space="0" w:color="C0C0C0"/>
              <w:left w:val="single" w:sz="4" w:space="0" w:color="C0C0C0"/>
              <w:bottom w:val="single" w:sz="4" w:space="0" w:color="C0C0C0"/>
              <w:right w:val="single" w:sz="4" w:space="0" w:color="C0C0C0"/>
            </w:tcBorders>
            <w:hideMark/>
          </w:tcPr>
          <w:p w14:paraId="2687B22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CB512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8F5EEC0" w14:textId="77777777" w:rsidR="000A0FDC" w:rsidRDefault="000A0FDC" w:rsidP="00F4474A">
            <w:pPr>
              <w:pStyle w:val="TableText10"/>
              <w:rPr>
                <w:color w:val="000000"/>
              </w:rPr>
            </w:pPr>
            <w:r>
              <w:rPr>
                <w:color w:val="000000"/>
              </w:rPr>
              <w:t>3 (NS)</w:t>
            </w:r>
          </w:p>
        </w:tc>
      </w:tr>
      <w:tr w:rsidR="000A0FDC" w14:paraId="6C9DD8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0BD5F" w14:textId="77777777" w:rsidR="000A0FDC" w:rsidRDefault="000A0FDC" w:rsidP="00F4474A">
            <w:pPr>
              <w:pStyle w:val="TableText10"/>
              <w:rPr>
                <w:color w:val="000000"/>
              </w:rPr>
            </w:pPr>
            <w:r>
              <w:rPr>
                <w:color w:val="000000"/>
              </w:rPr>
              <w:t>81</w:t>
            </w:r>
          </w:p>
        </w:tc>
        <w:tc>
          <w:tcPr>
            <w:tcW w:w="2400" w:type="dxa"/>
            <w:tcBorders>
              <w:top w:val="single" w:sz="4" w:space="0" w:color="C0C0C0"/>
              <w:left w:val="single" w:sz="4" w:space="0" w:color="C0C0C0"/>
              <w:bottom w:val="single" w:sz="4" w:space="0" w:color="C0C0C0"/>
              <w:right w:val="single" w:sz="4" w:space="0" w:color="C0C0C0"/>
            </w:tcBorders>
            <w:hideMark/>
          </w:tcPr>
          <w:p w14:paraId="3AADCBDD" w14:textId="77777777" w:rsidR="000A0FDC" w:rsidRDefault="000A0FDC" w:rsidP="00F4474A">
            <w:pPr>
              <w:pStyle w:val="TableText10"/>
              <w:rPr>
                <w:color w:val="000000"/>
              </w:rPr>
            </w:pPr>
            <w:r>
              <w:rPr>
                <w:color w:val="000000"/>
              </w:rPr>
              <w:t>75 (1) (c)</w:t>
            </w:r>
          </w:p>
        </w:tc>
        <w:tc>
          <w:tcPr>
            <w:tcW w:w="3720" w:type="dxa"/>
            <w:tcBorders>
              <w:top w:val="single" w:sz="4" w:space="0" w:color="C0C0C0"/>
              <w:left w:val="single" w:sz="4" w:space="0" w:color="C0C0C0"/>
              <w:bottom w:val="single" w:sz="4" w:space="0" w:color="C0C0C0"/>
              <w:right w:val="single" w:sz="4" w:space="0" w:color="C0C0C0"/>
            </w:tcBorders>
            <w:hideMark/>
          </w:tcPr>
          <w:p w14:paraId="3872BBC5" w14:textId="77777777" w:rsidR="000A0FDC" w:rsidRDefault="000A0FDC" w:rsidP="00F4474A">
            <w:pPr>
              <w:pStyle w:val="TableText10"/>
              <w:rPr>
                <w:color w:val="000000"/>
              </w:rPr>
            </w:pPr>
            <w:r>
              <w:rPr>
                <w:color w:val="000000"/>
              </w:rPr>
              <w:t>not give way to vehicle—right turn into area/land</w:t>
            </w:r>
          </w:p>
        </w:tc>
        <w:tc>
          <w:tcPr>
            <w:tcW w:w="1320" w:type="dxa"/>
            <w:tcBorders>
              <w:top w:val="single" w:sz="4" w:space="0" w:color="C0C0C0"/>
              <w:left w:val="single" w:sz="4" w:space="0" w:color="C0C0C0"/>
              <w:bottom w:val="single" w:sz="4" w:space="0" w:color="C0C0C0"/>
              <w:right w:val="single" w:sz="4" w:space="0" w:color="C0C0C0"/>
            </w:tcBorders>
            <w:hideMark/>
          </w:tcPr>
          <w:p w14:paraId="249A50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069A3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573BCC" w14:textId="77777777" w:rsidR="000A0FDC" w:rsidRDefault="000A0FDC" w:rsidP="00F4474A">
            <w:pPr>
              <w:pStyle w:val="TableText10"/>
              <w:rPr>
                <w:color w:val="000000"/>
              </w:rPr>
            </w:pPr>
            <w:r>
              <w:rPr>
                <w:color w:val="000000"/>
              </w:rPr>
              <w:t>3 (NS)</w:t>
            </w:r>
          </w:p>
        </w:tc>
      </w:tr>
      <w:tr w:rsidR="000A0FDC" w14:paraId="18BEB40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8F31D3" w14:textId="77777777" w:rsidR="000A0FDC" w:rsidRDefault="000A0FDC" w:rsidP="00F4474A">
            <w:pPr>
              <w:pStyle w:val="TableText10"/>
              <w:rPr>
                <w:color w:val="000000"/>
              </w:rPr>
            </w:pPr>
            <w:r>
              <w:rPr>
                <w:color w:val="000000"/>
              </w:rPr>
              <w:t>82</w:t>
            </w:r>
          </w:p>
        </w:tc>
        <w:tc>
          <w:tcPr>
            <w:tcW w:w="2400" w:type="dxa"/>
            <w:tcBorders>
              <w:top w:val="single" w:sz="4" w:space="0" w:color="C0C0C0"/>
              <w:left w:val="single" w:sz="4" w:space="0" w:color="C0C0C0"/>
              <w:bottom w:val="single" w:sz="4" w:space="0" w:color="C0C0C0"/>
              <w:right w:val="single" w:sz="4" w:space="0" w:color="C0C0C0"/>
            </w:tcBorders>
            <w:hideMark/>
          </w:tcPr>
          <w:p w14:paraId="567773F2" w14:textId="77777777" w:rsidR="000A0FDC" w:rsidRDefault="000A0FDC" w:rsidP="00F4474A">
            <w:pPr>
              <w:pStyle w:val="TableText10"/>
              <w:rPr>
                <w:color w:val="000000"/>
              </w:rPr>
            </w:pPr>
            <w:r>
              <w:rPr>
                <w:color w:val="000000"/>
              </w:rPr>
              <w:t>75 (1) (d)</w:t>
            </w:r>
          </w:p>
        </w:tc>
        <w:tc>
          <w:tcPr>
            <w:tcW w:w="3720" w:type="dxa"/>
            <w:tcBorders>
              <w:top w:val="single" w:sz="4" w:space="0" w:color="C0C0C0"/>
              <w:left w:val="single" w:sz="4" w:space="0" w:color="C0C0C0"/>
              <w:bottom w:val="single" w:sz="4" w:space="0" w:color="C0C0C0"/>
              <w:right w:val="single" w:sz="4" w:space="0" w:color="C0C0C0"/>
            </w:tcBorders>
            <w:hideMark/>
          </w:tcPr>
          <w:p w14:paraId="3FA7F457" w14:textId="77777777" w:rsidR="000A0FDC" w:rsidRDefault="000A0FDC" w:rsidP="00F4474A">
            <w:pPr>
              <w:pStyle w:val="TableText10"/>
              <w:rPr>
                <w:color w:val="000000"/>
              </w:rPr>
            </w:pPr>
            <w:r>
              <w:rPr>
                <w:color w:val="000000"/>
              </w:rPr>
              <w:t>not give way to vehicle—enter area/land at T</w:t>
            </w:r>
            <w:r>
              <w:rPr>
                <w:color w:val="000000"/>
              </w:rPr>
              <w:noBreakHyphen/>
              <w:t>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295576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BEAEA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43FA58D" w14:textId="77777777" w:rsidR="000A0FDC" w:rsidRDefault="000A0FDC" w:rsidP="00F4474A">
            <w:pPr>
              <w:pStyle w:val="TableText10"/>
              <w:rPr>
                <w:color w:val="000000"/>
              </w:rPr>
            </w:pPr>
            <w:r>
              <w:rPr>
                <w:color w:val="000000"/>
              </w:rPr>
              <w:t>3 (NS)</w:t>
            </w:r>
          </w:p>
        </w:tc>
      </w:tr>
      <w:tr w:rsidR="000A0FDC" w14:paraId="12A5385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0CD438" w14:textId="77777777" w:rsidR="000A0FDC" w:rsidRDefault="000A0FDC" w:rsidP="00F4474A">
            <w:pPr>
              <w:pStyle w:val="TableText10"/>
              <w:rPr>
                <w:color w:val="000000"/>
              </w:rPr>
            </w:pPr>
            <w:r>
              <w:rPr>
                <w:color w:val="000000"/>
              </w:rPr>
              <w:t>83</w:t>
            </w:r>
          </w:p>
        </w:tc>
        <w:tc>
          <w:tcPr>
            <w:tcW w:w="2400" w:type="dxa"/>
            <w:tcBorders>
              <w:top w:val="single" w:sz="4" w:space="0" w:color="C0C0C0"/>
              <w:left w:val="single" w:sz="4" w:space="0" w:color="C0C0C0"/>
              <w:bottom w:val="single" w:sz="4" w:space="0" w:color="C0C0C0"/>
              <w:right w:val="single" w:sz="4" w:space="0" w:color="C0C0C0"/>
            </w:tcBorders>
            <w:hideMark/>
          </w:tcPr>
          <w:p w14:paraId="72364F38" w14:textId="77777777" w:rsidR="000A0FDC" w:rsidRDefault="000A0FDC" w:rsidP="00F4474A">
            <w:pPr>
              <w:pStyle w:val="TableText10"/>
              <w:rPr>
                <w:color w:val="000000"/>
              </w:rPr>
            </w:pPr>
            <w:r>
              <w:rPr>
                <w:color w:val="000000"/>
              </w:rPr>
              <w:t>76 (1)</w:t>
            </w:r>
          </w:p>
        </w:tc>
        <w:tc>
          <w:tcPr>
            <w:tcW w:w="3720" w:type="dxa"/>
            <w:tcBorders>
              <w:top w:val="single" w:sz="4" w:space="0" w:color="C0C0C0"/>
              <w:left w:val="single" w:sz="4" w:space="0" w:color="C0C0C0"/>
              <w:bottom w:val="single" w:sz="4" w:space="0" w:color="C0C0C0"/>
              <w:right w:val="single" w:sz="4" w:space="0" w:color="C0C0C0"/>
            </w:tcBorders>
            <w:hideMark/>
          </w:tcPr>
          <w:p w14:paraId="288A003F" w14:textId="77777777" w:rsidR="000A0FDC" w:rsidRDefault="000A0FDC" w:rsidP="00F4474A">
            <w:pPr>
              <w:pStyle w:val="TableText10"/>
              <w:rPr>
                <w:color w:val="000000"/>
              </w:rPr>
            </w:pPr>
            <w:r>
              <w:rPr>
                <w:color w:val="000000"/>
              </w:rPr>
              <w:t>drive into path of approaching tram</w:t>
            </w:r>
          </w:p>
        </w:tc>
        <w:tc>
          <w:tcPr>
            <w:tcW w:w="1320" w:type="dxa"/>
            <w:tcBorders>
              <w:top w:val="single" w:sz="4" w:space="0" w:color="C0C0C0"/>
              <w:left w:val="single" w:sz="4" w:space="0" w:color="C0C0C0"/>
              <w:bottom w:val="single" w:sz="4" w:space="0" w:color="C0C0C0"/>
              <w:right w:val="single" w:sz="4" w:space="0" w:color="C0C0C0"/>
            </w:tcBorders>
            <w:hideMark/>
          </w:tcPr>
          <w:p w14:paraId="51382F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8CC1CC" w14:textId="77777777" w:rsidR="000A0FDC" w:rsidRDefault="000A0FDC" w:rsidP="00F4474A">
            <w:pPr>
              <w:pStyle w:val="TableText10"/>
              <w:rPr>
                <w:color w:val="000000"/>
              </w:rPr>
            </w:pPr>
            <w:r>
              <w:rPr>
                <w:color w:val="000000"/>
              </w:rPr>
              <w:t>508</w:t>
            </w:r>
          </w:p>
        </w:tc>
        <w:tc>
          <w:tcPr>
            <w:tcW w:w="1200" w:type="dxa"/>
            <w:tcBorders>
              <w:top w:val="single" w:sz="4" w:space="0" w:color="C0C0C0"/>
              <w:left w:val="single" w:sz="4" w:space="0" w:color="C0C0C0"/>
              <w:bottom w:val="single" w:sz="4" w:space="0" w:color="C0C0C0"/>
              <w:right w:val="single" w:sz="4" w:space="0" w:color="C0C0C0"/>
            </w:tcBorders>
            <w:hideMark/>
          </w:tcPr>
          <w:p w14:paraId="79F3A245" w14:textId="77777777" w:rsidR="000A0FDC" w:rsidRDefault="000A0FDC" w:rsidP="00F4474A">
            <w:pPr>
              <w:pStyle w:val="TableText10"/>
              <w:rPr>
                <w:color w:val="000000"/>
              </w:rPr>
            </w:pPr>
            <w:r>
              <w:rPr>
                <w:color w:val="000000"/>
              </w:rPr>
              <w:t>3 (NS)</w:t>
            </w:r>
          </w:p>
        </w:tc>
      </w:tr>
      <w:tr w:rsidR="000A0FDC" w14:paraId="1607C1F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6E29A8" w14:textId="77777777" w:rsidR="000A0FDC" w:rsidRDefault="000A0FDC" w:rsidP="00F4474A">
            <w:pPr>
              <w:pStyle w:val="TableText10"/>
              <w:rPr>
                <w:color w:val="000000"/>
              </w:rPr>
            </w:pPr>
            <w:r>
              <w:rPr>
                <w:color w:val="000000"/>
              </w:rPr>
              <w:t>84</w:t>
            </w:r>
          </w:p>
        </w:tc>
        <w:tc>
          <w:tcPr>
            <w:tcW w:w="2400" w:type="dxa"/>
            <w:tcBorders>
              <w:top w:val="single" w:sz="4" w:space="0" w:color="C0C0C0"/>
              <w:left w:val="single" w:sz="4" w:space="0" w:color="C0C0C0"/>
              <w:bottom w:val="single" w:sz="4" w:space="0" w:color="C0C0C0"/>
              <w:right w:val="single" w:sz="4" w:space="0" w:color="C0C0C0"/>
            </w:tcBorders>
            <w:hideMark/>
          </w:tcPr>
          <w:p w14:paraId="0840EEA5" w14:textId="77777777" w:rsidR="000A0FDC" w:rsidRDefault="000A0FDC" w:rsidP="00F4474A">
            <w:pPr>
              <w:pStyle w:val="TableText10"/>
              <w:rPr>
                <w:color w:val="000000"/>
              </w:rPr>
            </w:pPr>
            <w:r>
              <w:rPr>
                <w:color w:val="000000"/>
              </w:rPr>
              <w:t>76 (2)</w:t>
            </w:r>
          </w:p>
        </w:tc>
        <w:tc>
          <w:tcPr>
            <w:tcW w:w="3720" w:type="dxa"/>
            <w:tcBorders>
              <w:top w:val="single" w:sz="4" w:space="0" w:color="C0C0C0"/>
              <w:left w:val="single" w:sz="4" w:space="0" w:color="C0C0C0"/>
              <w:bottom w:val="single" w:sz="4" w:space="0" w:color="C0C0C0"/>
              <w:right w:val="single" w:sz="4" w:space="0" w:color="C0C0C0"/>
            </w:tcBorders>
            <w:hideMark/>
          </w:tcPr>
          <w:p w14:paraId="3E0FF6E6" w14:textId="77777777" w:rsidR="000A0FDC" w:rsidRDefault="000A0FDC" w:rsidP="00F4474A">
            <w:pPr>
              <w:pStyle w:val="TableText10"/>
              <w:rPr>
                <w:color w:val="000000"/>
              </w:rPr>
            </w:pPr>
            <w:r>
              <w:rPr>
                <w:color w:val="000000"/>
              </w:rPr>
              <w:t>not move out of path of approaching tram</w:t>
            </w:r>
          </w:p>
        </w:tc>
        <w:tc>
          <w:tcPr>
            <w:tcW w:w="1320" w:type="dxa"/>
            <w:tcBorders>
              <w:top w:val="single" w:sz="4" w:space="0" w:color="C0C0C0"/>
              <w:left w:val="single" w:sz="4" w:space="0" w:color="C0C0C0"/>
              <w:bottom w:val="single" w:sz="4" w:space="0" w:color="C0C0C0"/>
              <w:right w:val="single" w:sz="4" w:space="0" w:color="C0C0C0"/>
            </w:tcBorders>
            <w:hideMark/>
          </w:tcPr>
          <w:p w14:paraId="057FAFE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8CA67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4DAB969" w14:textId="77777777" w:rsidR="000A0FDC" w:rsidRDefault="000A0FDC" w:rsidP="00F4474A">
            <w:pPr>
              <w:pStyle w:val="TableText10"/>
              <w:rPr>
                <w:color w:val="000000"/>
              </w:rPr>
            </w:pPr>
            <w:r>
              <w:rPr>
                <w:color w:val="000000"/>
              </w:rPr>
              <w:t>3 (NS)</w:t>
            </w:r>
          </w:p>
        </w:tc>
      </w:tr>
      <w:tr w:rsidR="000A0FDC" w14:paraId="2924F3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AA06BD" w14:textId="77777777" w:rsidR="000A0FDC" w:rsidRDefault="000A0FDC" w:rsidP="00F4474A">
            <w:pPr>
              <w:pStyle w:val="TableText10"/>
              <w:rPr>
                <w:color w:val="000000"/>
              </w:rPr>
            </w:pPr>
            <w:r>
              <w:rPr>
                <w:color w:val="000000"/>
              </w:rPr>
              <w:t>85</w:t>
            </w:r>
          </w:p>
        </w:tc>
        <w:tc>
          <w:tcPr>
            <w:tcW w:w="2400" w:type="dxa"/>
            <w:tcBorders>
              <w:top w:val="single" w:sz="4" w:space="0" w:color="C0C0C0"/>
              <w:left w:val="single" w:sz="4" w:space="0" w:color="C0C0C0"/>
              <w:bottom w:val="single" w:sz="4" w:space="0" w:color="C0C0C0"/>
              <w:right w:val="single" w:sz="4" w:space="0" w:color="C0C0C0"/>
            </w:tcBorders>
            <w:hideMark/>
          </w:tcPr>
          <w:p w14:paraId="0FD155DB" w14:textId="77777777" w:rsidR="000A0FDC" w:rsidRDefault="000A0FDC" w:rsidP="00F4474A">
            <w:pPr>
              <w:pStyle w:val="TableText10"/>
              <w:rPr>
                <w:color w:val="000000"/>
              </w:rPr>
            </w:pPr>
            <w:r>
              <w:rPr>
                <w:color w:val="000000"/>
              </w:rPr>
              <w:t>77 (1)</w:t>
            </w:r>
          </w:p>
        </w:tc>
        <w:tc>
          <w:tcPr>
            <w:tcW w:w="3720" w:type="dxa"/>
            <w:tcBorders>
              <w:top w:val="single" w:sz="4" w:space="0" w:color="C0C0C0"/>
              <w:left w:val="single" w:sz="4" w:space="0" w:color="C0C0C0"/>
              <w:bottom w:val="single" w:sz="4" w:space="0" w:color="C0C0C0"/>
              <w:right w:val="single" w:sz="4" w:space="0" w:color="C0C0C0"/>
            </w:tcBorders>
            <w:hideMark/>
          </w:tcPr>
          <w:p w14:paraId="6CD77A30" w14:textId="77777777" w:rsidR="000A0FDC" w:rsidRDefault="000A0FDC" w:rsidP="00F4474A">
            <w:pPr>
              <w:pStyle w:val="TableText10"/>
              <w:rPr>
                <w:color w:val="000000"/>
              </w:rPr>
            </w:pPr>
            <w:r>
              <w:rPr>
                <w:color w:val="000000"/>
              </w:rPr>
              <w:t>driver in left lane/traffic line/bicycle lane not give way to bus</w:t>
            </w:r>
          </w:p>
        </w:tc>
        <w:tc>
          <w:tcPr>
            <w:tcW w:w="1320" w:type="dxa"/>
            <w:tcBorders>
              <w:top w:val="single" w:sz="4" w:space="0" w:color="C0C0C0"/>
              <w:left w:val="single" w:sz="4" w:space="0" w:color="C0C0C0"/>
              <w:bottom w:val="single" w:sz="4" w:space="0" w:color="C0C0C0"/>
              <w:right w:val="single" w:sz="4" w:space="0" w:color="C0C0C0"/>
            </w:tcBorders>
            <w:hideMark/>
          </w:tcPr>
          <w:p w14:paraId="2177762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FC939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AB76831" w14:textId="77777777" w:rsidR="000A0FDC" w:rsidRDefault="000A0FDC" w:rsidP="00F4474A">
            <w:pPr>
              <w:pStyle w:val="TableText10"/>
              <w:rPr>
                <w:color w:val="000000"/>
              </w:rPr>
            </w:pPr>
            <w:r>
              <w:rPr>
                <w:color w:val="000000"/>
              </w:rPr>
              <w:t>3 (NS)</w:t>
            </w:r>
          </w:p>
        </w:tc>
      </w:tr>
      <w:tr w:rsidR="000A0FDC" w14:paraId="17DD865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98651E" w14:textId="77777777" w:rsidR="000A0FDC" w:rsidRDefault="000A0FDC" w:rsidP="00F4474A">
            <w:pPr>
              <w:pStyle w:val="TableText10"/>
              <w:rPr>
                <w:color w:val="000000"/>
              </w:rPr>
            </w:pPr>
            <w:r>
              <w:rPr>
                <w:color w:val="000000"/>
              </w:rPr>
              <w:t>86</w:t>
            </w:r>
          </w:p>
        </w:tc>
        <w:tc>
          <w:tcPr>
            <w:tcW w:w="2400" w:type="dxa"/>
            <w:tcBorders>
              <w:top w:val="single" w:sz="4" w:space="0" w:color="C0C0C0"/>
              <w:left w:val="single" w:sz="4" w:space="0" w:color="C0C0C0"/>
              <w:bottom w:val="single" w:sz="4" w:space="0" w:color="C0C0C0"/>
              <w:right w:val="single" w:sz="4" w:space="0" w:color="C0C0C0"/>
            </w:tcBorders>
            <w:hideMark/>
          </w:tcPr>
          <w:p w14:paraId="366BE3D3" w14:textId="77777777" w:rsidR="000A0FDC" w:rsidRDefault="000A0FDC" w:rsidP="00F4474A">
            <w:pPr>
              <w:pStyle w:val="TableText10"/>
              <w:rPr>
                <w:color w:val="000000"/>
              </w:rPr>
            </w:pPr>
            <w:r>
              <w:rPr>
                <w:color w:val="000000"/>
              </w:rPr>
              <w:t>78 (1)</w:t>
            </w:r>
          </w:p>
        </w:tc>
        <w:tc>
          <w:tcPr>
            <w:tcW w:w="3720" w:type="dxa"/>
            <w:tcBorders>
              <w:top w:val="single" w:sz="4" w:space="0" w:color="C0C0C0"/>
              <w:left w:val="single" w:sz="4" w:space="0" w:color="C0C0C0"/>
              <w:bottom w:val="single" w:sz="4" w:space="0" w:color="C0C0C0"/>
              <w:right w:val="single" w:sz="4" w:space="0" w:color="C0C0C0"/>
            </w:tcBorders>
            <w:hideMark/>
          </w:tcPr>
          <w:p w14:paraId="640FEAC5" w14:textId="77777777" w:rsidR="000A0FDC" w:rsidRDefault="000A0FDC" w:rsidP="00F4474A">
            <w:pPr>
              <w:pStyle w:val="TableText10"/>
              <w:rPr>
                <w:color w:val="000000"/>
              </w:rPr>
            </w:pPr>
            <w:r>
              <w:rPr>
                <w:color w:val="000000"/>
              </w:rPr>
              <w:t>move into path of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51AE6E9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D58DB1"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3AA99C4A" w14:textId="77777777" w:rsidR="000A0FDC" w:rsidRDefault="000A0FDC" w:rsidP="00F4474A">
            <w:pPr>
              <w:pStyle w:val="TableText10"/>
              <w:rPr>
                <w:color w:val="000000"/>
              </w:rPr>
            </w:pPr>
            <w:r>
              <w:rPr>
                <w:color w:val="000000"/>
              </w:rPr>
              <w:t>3 (NS)</w:t>
            </w:r>
          </w:p>
        </w:tc>
      </w:tr>
      <w:tr w:rsidR="000A0FDC" w14:paraId="763EE1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76BD8D" w14:textId="77777777" w:rsidR="000A0FDC" w:rsidRDefault="000A0FDC" w:rsidP="00F4474A">
            <w:pPr>
              <w:pStyle w:val="TableText10"/>
              <w:rPr>
                <w:color w:val="000000"/>
              </w:rPr>
            </w:pPr>
            <w:r>
              <w:rPr>
                <w:color w:val="000000"/>
              </w:rPr>
              <w:t>87</w:t>
            </w:r>
          </w:p>
        </w:tc>
        <w:tc>
          <w:tcPr>
            <w:tcW w:w="2400" w:type="dxa"/>
            <w:tcBorders>
              <w:top w:val="single" w:sz="4" w:space="0" w:color="C0C0C0"/>
              <w:left w:val="single" w:sz="4" w:space="0" w:color="C0C0C0"/>
              <w:bottom w:val="single" w:sz="4" w:space="0" w:color="C0C0C0"/>
              <w:right w:val="single" w:sz="4" w:space="0" w:color="C0C0C0"/>
            </w:tcBorders>
            <w:hideMark/>
          </w:tcPr>
          <w:p w14:paraId="6E5281D1" w14:textId="77777777" w:rsidR="000A0FDC" w:rsidRDefault="000A0FDC" w:rsidP="00F4474A">
            <w:pPr>
              <w:pStyle w:val="TableText10"/>
              <w:rPr>
                <w:color w:val="000000"/>
              </w:rPr>
            </w:pPr>
            <w:r>
              <w:rPr>
                <w:color w:val="000000"/>
              </w:rPr>
              <w:t>78 (2)</w:t>
            </w:r>
          </w:p>
        </w:tc>
        <w:tc>
          <w:tcPr>
            <w:tcW w:w="3720" w:type="dxa"/>
            <w:tcBorders>
              <w:top w:val="single" w:sz="4" w:space="0" w:color="C0C0C0"/>
              <w:left w:val="single" w:sz="4" w:space="0" w:color="C0C0C0"/>
              <w:bottom w:val="single" w:sz="4" w:space="0" w:color="C0C0C0"/>
              <w:right w:val="single" w:sz="4" w:space="0" w:color="C0C0C0"/>
            </w:tcBorders>
            <w:hideMark/>
          </w:tcPr>
          <w:p w14:paraId="6E4B2695" w14:textId="77777777" w:rsidR="000A0FDC" w:rsidRDefault="000A0FDC" w:rsidP="00F4474A">
            <w:pPr>
              <w:pStyle w:val="TableText10"/>
              <w:rPr>
                <w:color w:val="000000"/>
              </w:rPr>
            </w:pPr>
            <w:r>
              <w:rPr>
                <w:color w:val="000000"/>
              </w:rPr>
              <w:t>not move out of path of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5414257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EEA332"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14F781E5" w14:textId="77777777" w:rsidR="000A0FDC" w:rsidRDefault="000A0FDC" w:rsidP="00F4474A">
            <w:pPr>
              <w:pStyle w:val="TableText10"/>
              <w:rPr>
                <w:color w:val="000000"/>
              </w:rPr>
            </w:pPr>
            <w:r>
              <w:rPr>
                <w:color w:val="000000"/>
              </w:rPr>
              <w:t>3 (NS)</w:t>
            </w:r>
          </w:p>
        </w:tc>
      </w:tr>
      <w:tr w:rsidR="000A0FDC" w14:paraId="3E08FB3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642ECA" w14:textId="77777777" w:rsidR="000A0FDC" w:rsidRDefault="000A0FDC" w:rsidP="00F4474A">
            <w:pPr>
              <w:pStyle w:val="TableText10"/>
              <w:rPr>
                <w:color w:val="000000"/>
              </w:rPr>
            </w:pPr>
            <w:r>
              <w:rPr>
                <w:color w:val="000000"/>
              </w:rPr>
              <w:t>88</w:t>
            </w:r>
          </w:p>
        </w:tc>
        <w:tc>
          <w:tcPr>
            <w:tcW w:w="2400" w:type="dxa"/>
            <w:tcBorders>
              <w:top w:val="single" w:sz="4" w:space="0" w:color="C0C0C0"/>
              <w:left w:val="single" w:sz="4" w:space="0" w:color="C0C0C0"/>
              <w:bottom w:val="single" w:sz="4" w:space="0" w:color="C0C0C0"/>
              <w:right w:val="single" w:sz="4" w:space="0" w:color="C0C0C0"/>
            </w:tcBorders>
            <w:hideMark/>
          </w:tcPr>
          <w:p w14:paraId="4F63FB49" w14:textId="77777777" w:rsidR="000A0FDC" w:rsidRDefault="000A0FDC" w:rsidP="00F4474A">
            <w:pPr>
              <w:pStyle w:val="TableText10"/>
              <w:rPr>
                <w:color w:val="000000"/>
              </w:rPr>
            </w:pPr>
            <w:r>
              <w:rPr>
                <w:color w:val="000000"/>
              </w:rPr>
              <w:t>79 (1)</w:t>
            </w:r>
          </w:p>
        </w:tc>
        <w:tc>
          <w:tcPr>
            <w:tcW w:w="3720" w:type="dxa"/>
            <w:tcBorders>
              <w:top w:val="single" w:sz="4" w:space="0" w:color="C0C0C0"/>
              <w:left w:val="single" w:sz="4" w:space="0" w:color="C0C0C0"/>
              <w:bottom w:val="single" w:sz="4" w:space="0" w:color="C0C0C0"/>
              <w:right w:val="single" w:sz="4" w:space="0" w:color="C0C0C0"/>
            </w:tcBorders>
            <w:hideMark/>
          </w:tcPr>
          <w:p w14:paraId="49ABFBAE" w14:textId="77777777" w:rsidR="000A0FDC" w:rsidRDefault="000A0FDC" w:rsidP="00F4474A">
            <w:pPr>
              <w:pStyle w:val="TableText10"/>
              <w:rPr>
                <w:color w:val="000000"/>
              </w:rPr>
            </w:pPr>
            <w:r>
              <w:rPr>
                <w:color w:val="000000"/>
              </w:rPr>
              <w:t>not give way to police/emergency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65E32C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1F14B8"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5E6AB0AE" w14:textId="77777777" w:rsidR="000A0FDC" w:rsidRDefault="000A0FDC" w:rsidP="00F4474A">
            <w:pPr>
              <w:pStyle w:val="TableText10"/>
              <w:rPr>
                <w:color w:val="000000"/>
              </w:rPr>
            </w:pPr>
            <w:r>
              <w:rPr>
                <w:color w:val="000000"/>
              </w:rPr>
              <w:t>3 (NS)</w:t>
            </w:r>
          </w:p>
        </w:tc>
      </w:tr>
      <w:tr w:rsidR="000A0FDC" w14:paraId="4E9B5E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9B7946" w14:textId="77777777" w:rsidR="000A0FDC" w:rsidRDefault="000A0FDC" w:rsidP="00F4474A">
            <w:pPr>
              <w:pStyle w:val="TableText10"/>
              <w:rPr>
                <w:color w:val="000000"/>
              </w:rPr>
            </w:pPr>
            <w:r>
              <w:rPr>
                <w:color w:val="000000"/>
              </w:rPr>
              <w:t>89</w:t>
            </w:r>
          </w:p>
        </w:tc>
        <w:tc>
          <w:tcPr>
            <w:tcW w:w="2400" w:type="dxa"/>
            <w:tcBorders>
              <w:top w:val="single" w:sz="4" w:space="0" w:color="C0C0C0"/>
              <w:left w:val="single" w:sz="4" w:space="0" w:color="C0C0C0"/>
              <w:bottom w:val="single" w:sz="4" w:space="0" w:color="C0C0C0"/>
              <w:right w:val="single" w:sz="4" w:space="0" w:color="C0C0C0"/>
            </w:tcBorders>
            <w:hideMark/>
          </w:tcPr>
          <w:p w14:paraId="5C886704" w14:textId="77777777" w:rsidR="000A0FDC" w:rsidRDefault="000A0FDC" w:rsidP="00F4474A">
            <w:pPr>
              <w:pStyle w:val="TableText10"/>
              <w:rPr>
                <w:color w:val="000000"/>
              </w:rPr>
            </w:pPr>
            <w:r>
              <w:rPr>
                <w:color w:val="000000"/>
              </w:rPr>
              <w:t>80 (1)</w:t>
            </w:r>
          </w:p>
        </w:tc>
        <w:tc>
          <w:tcPr>
            <w:tcW w:w="3720" w:type="dxa"/>
            <w:tcBorders>
              <w:top w:val="single" w:sz="4" w:space="0" w:color="C0C0C0"/>
              <w:left w:val="single" w:sz="4" w:space="0" w:color="C0C0C0"/>
              <w:bottom w:val="single" w:sz="4" w:space="0" w:color="C0C0C0"/>
              <w:right w:val="single" w:sz="4" w:space="0" w:color="C0C0C0"/>
            </w:tcBorders>
            <w:hideMark/>
          </w:tcPr>
          <w:p w14:paraId="77E4F691" w14:textId="77777777" w:rsidR="000A0FDC" w:rsidRDefault="000A0FDC" w:rsidP="00F4474A">
            <w:pPr>
              <w:pStyle w:val="TableText10"/>
              <w:rPr>
                <w:color w:val="000000"/>
              </w:rPr>
            </w:pPr>
            <w:r>
              <w:rPr>
                <w:color w:val="000000"/>
              </w:rPr>
              <w:t>approach children’s crossing too quickly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25D40B0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B7797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3BC6C80" w14:textId="77777777" w:rsidR="000A0FDC" w:rsidRDefault="000A0FDC" w:rsidP="00F4474A">
            <w:pPr>
              <w:pStyle w:val="TableText10"/>
              <w:rPr>
                <w:color w:val="000000"/>
              </w:rPr>
            </w:pPr>
            <w:r>
              <w:rPr>
                <w:color w:val="000000"/>
              </w:rPr>
              <w:t>3 (NS)</w:t>
            </w:r>
          </w:p>
        </w:tc>
      </w:tr>
      <w:tr w:rsidR="000A0FDC" w14:paraId="447358F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7C2288" w14:textId="77777777" w:rsidR="000A0FDC" w:rsidRDefault="000A0FDC" w:rsidP="00F4474A">
            <w:pPr>
              <w:pStyle w:val="TableText10"/>
              <w:rPr>
                <w:color w:val="000000"/>
              </w:rPr>
            </w:pPr>
            <w:r>
              <w:rPr>
                <w:color w:val="000000"/>
              </w:rPr>
              <w:t>90</w:t>
            </w:r>
          </w:p>
        </w:tc>
        <w:tc>
          <w:tcPr>
            <w:tcW w:w="2400" w:type="dxa"/>
            <w:tcBorders>
              <w:top w:val="single" w:sz="4" w:space="0" w:color="C0C0C0"/>
              <w:left w:val="single" w:sz="4" w:space="0" w:color="C0C0C0"/>
              <w:bottom w:val="single" w:sz="4" w:space="0" w:color="C0C0C0"/>
              <w:right w:val="single" w:sz="4" w:space="0" w:color="C0C0C0"/>
            </w:tcBorders>
            <w:hideMark/>
          </w:tcPr>
          <w:p w14:paraId="6A458E5A" w14:textId="77777777" w:rsidR="000A0FDC" w:rsidRDefault="000A0FDC" w:rsidP="00F4474A">
            <w:pPr>
              <w:pStyle w:val="TableText10"/>
              <w:rPr>
                <w:color w:val="000000"/>
              </w:rPr>
            </w:pPr>
            <w:r>
              <w:rPr>
                <w:color w:val="000000"/>
              </w:rPr>
              <w:t>80 (2) (a)</w:t>
            </w:r>
          </w:p>
        </w:tc>
        <w:tc>
          <w:tcPr>
            <w:tcW w:w="3720" w:type="dxa"/>
            <w:tcBorders>
              <w:top w:val="single" w:sz="4" w:space="0" w:color="C0C0C0"/>
              <w:left w:val="single" w:sz="4" w:space="0" w:color="C0C0C0"/>
              <w:bottom w:val="single" w:sz="4" w:space="0" w:color="C0C0C0"/>
              <w:right w:val="single" w:sz="4" w:space="0" w:color="C0C0C0"/>
            </w:tcBorders>
            <w:hideMark/>
          </w:tcPr>
          <w:p w14:paraId="0972EF76" w14:textId="77777777" w:rsidR="000A0FDC" w:rsidRDefault="000A0FDC" w:rsidP="00F4474A">
            <w:pPr>
              <w:pStyle w:val="TableText10"/>
              <w:rPr>
                <w:color w:val="000000"/>
              </w:rPr>
            </w:pPr>
            <w:r>
              <w:rPr>
                <w:color w:val="000000"/>
              </w:rPr>
              <w:t>disobey hand-held stop sign at children’s crossing</w:t>
            </w:r>
          </w:p>
        </w:tc>
        <w:tc>
          <w:tcPr>
            <w:tcW w:w="1320" w:type="dxa"/>
            <w:tcBorders>
              <w:top w:val="single" w:sz="4" w:space="0" w:color="C0C0C0"/>
              <w:left w:val="single" w:sz="4" w:space="0" w:color="C0C0C0"/>
              <w:bottom w:val="single" w:sz="4" w:space="0" w:color="C0C0C0"/>
              <w:right w:val="single" w:sz="4" w:space="0" w:color="C0C0C0"/>
            </w:tcBorders>
            <w:hideMark/>
          </w:tcPr>
          <w:p w14:paraId="1959306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A28B2E"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FC21A2F" w14:textId="77777777" w:rsidR="000A0FDC" w:rsidRDefault="000A0FDC" w:rsidP="00F4474A">
            <w:pPr>
              <w:pStyle w:val="TableText10"/>
              <w:rPr>
                <w:color w:val="000000"/>
              </w:rPr>
            </w:pPr>
            <w:r>
              <w:rPr>
                <w:color w:val="000000"/>
              </w:rPr>
              <w:t>3 (NS)</w:t>
            </w:r>
          </w:p>
        </w:tc>
      </w:tr>
      <w:tr w:rsidR="000A0FDC" w14:paraId="68DFC18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27BD31" w14:textId="77777777" w:rsidR="000A0FDC" w:rsidRDefault="000A0FDC" w:rsidP="00F4474A">
            <w:pPr>
              <w:pStyle w:val="TableText10"/>
              <w:rPr>
                <w:color w:val="000000"/>
              </w:rPr>
            </w:pPr>
            <w:r>
              <w:rPr>
                <w:color w:val="000000"/>
              </w:rPr>
              <w:t>91</w:t>
            </w:r>
          </w:p>
        </w:tc>
        <w:tc>
          <w:tcPr>
            <w:tcW w:w="2400" w:type="dxa"/>
            <w:tcBorders>
              <w:top w:val="single" w:sz="4" w:space="0" w:color="C0C0C0"/>
              <w:left w:val="single" w:sz="4" w:space="0" w:color="C0C0C0"/>
              <w:bottom w:val="single" w:sz="4" w:space="0" w:color="C0C0C0"/>
              <w:right w:val="single" w:sz="4" w:space="0" w:color="C0C0C0"/>
            </w:tcBorders>
            <w:hideMark/>
          </w:tcPr>
          <w:p w14:paraId="4791B7A6" w14:textId="77777777" w:rsidR="000A0FDC" w:rsidRDefault="000A0FDC" w:rsidP="00F4474A">
            <w:pPr>
              <w:pStyle w:val="TableText10"/>
              <w:rPr>
                <w:color w:val="000000"/>
              </w:rPr>
            </w:pPr>
            <w:r>
              <w:rPr>
                <w:color w:val="000000"/>
              </w:rPr>
              <w:t>80 (2) (b)</w:t>
            </w:r>
          </w:p>
        </w:tc>
        <w:tc>
          <w:tcPr>
            <w:tcW w:w="3720" w:type="dxa"/>
            <w:tcBorders>
              <w:top w:val="single" w:sz="4" w:space="0" w:color="C0C0C0"/>
              <w:left w:val="single" w:sz="4" w:space="0" w:color="C0C0C0"/>
              <w:bottom w:val="single" w:sz="4" w:space="0" w:color="C0C0C0"/>
              <w:right w:val="single" w:sz="4" w:space="0" w:color="C0C0C0"/>
            </w:tcBorders>
            <w:hideMark/>
          </w:tcPr>
          <w:p w14:paraId="3C3F33A5" w14:textId="77777777" w:rsidR="000A0FDC" w:rsidRDefault="000A0FDC" w:rsidP="00F4474A">
            <w:pPr>
              <w:pStyle w:val="TableText10"/>
              <w:rPr>
                <w:color w:val="000000"/>
              </w:rPr>
            </w:pPr>
            <w:r>
              <w:rPr>
                <w:color w:val="000000"/>
              </w:rPr>
              <w:t>not stop at children’s crossing—pedestrian/bicycle rider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5FAD20B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CC521D"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C76E945" w14:textId="77777777" w:rsidR="000A0FDC" w:rsidRDefault="000A0FDC" w:rsidP="00F4474A">
            <w:pPr>
              <w:pStyle w:val="TableText10"/>
              <w:rPr>
                <w:color w:val="000000"/>
              </w:rPr>
            </w:pPr>
            <w:r>
              <w:rPr>
                <w:color w:val="000000"/>
              </w:rPr>
              <w:t>3 (NS)</w:t>
            </w:r>
          </w:p>
        </w:tc>
      </w:tr>
      <w:tr w:rsidR="000A0FDC" w14:paraId="69486DB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101A21" w14:textId="77777777" w:rsidR="000A0FDC" w:rsidRDefault="000A0FDC" w:rsidP="00F4474A">
            <w:pPr>
              <w:pStyle w:val="TableText10"/>
              <w:rPr>
                <w:color w:val="000000"/>
              </w:rPr>
            </w:pPr>
            <w:r>
              <w:rPr>
                <w:color w:val="000000"/>
              </w:rPr>
              <w:t>92</w:t>
            </w:r>
          </w:p>
        </w:tc>
        <w:tc>
          <w:tcPr>
            <w:tcW w:w="2400" w:type="dxa"/>
            <w:tcBorders>
              <w:top w:val="single" w:sz="4" w:space="0" w:color="C0C0C0"/>
              <w:left w:val="single" w:sz="4" w:space="0" w:color="C0C0C0"/>
              <w:bottom w:val="single" w:sz="4" w:space="0" w:color="C0C0C0"/>
              <w:right w:val="single" w:sz="4" w:space="0" w:color="C0C0C0"/>
            </w:tcBorders>
            <w:hideMark/>
          </w:tcPr>
          <w:p w14:paraId="63C745C5" w14:textId="77777777" w:rsidR="000A0FDC" w:rsidRDefault="000A0FDC" w:rsidP="00F4474A">
            <w:pPr>
              <w:pStyle w:val="TableText10"/>
              <w:rPr>
                <w:color w:val="000000"/>
              </w:rPr>
            </w:pPr>
            <w:r>
              <w:rPr>
                <w:color w:val="000000"/>
              </w:rPr>
              <w:t>80 (3) (a)</w:t>
            </w:r>
          </w:p>
        </w:tc>
        <w:tc>
          <w:tcPr>
            <w:tcW w:w="3720" w:type="dxa"/>
            <w:tcBorders>
              <w:top w:val="single" w:sz="4" w:space="0" w:color="C0C0C0"/>
              <w:left w:val="single" w:sz="4" w:space="0" w:color="C0C0C0"/>
              <w:bottom w:val="single" w:sz="4" w:space="0" w:color="C0C0C0"/>
              <w:right w:val="single" w:sz="4" w:space="0" w:color="C0C0C0"/>
            </w:tcBorders>
            <w:hideMark/>
          </w:tcPr>
          <w:p w14:paraId="6ECC720D" w14:textId="77777777" w:rsidR="000A0FDC" w:rsidRDefault="000A0FDC" w:rsidP="00F4474A">
            <w:pPr>
              <w:pStyle w:val="TableText10"/>
              <w:rPr>
                <w:color w:val="000000"/>
              </w:rPr>
            </w:pPr>
            <w:r>
              <w:rPr>
                <w:color w:val="000000"/>
              </w:rPr>
              <w:t>proceed at children’s crossing while sign shown</w:t>
            </w:r>
          </w:p>
        </w:tc>
        <w:tc>
          <w:tcPr>
            <w:tcW w:w="1320" w:type="dxa"/>
            <w:tcBorders>
              <w:top w:val="single" w:sz="4" w:space="0" w:color="C0C0C0"/>
              <w:left w:val="single" w:sz="4" w:space="0" w:color="C0C0C0"/>
              <w:bottom w:val="single" w:sz="4" w:space="0" w:color="C0C0C0"/>
              <w:right w:val="single" w:sz="4" w:space="0" w:color="C0C0C0"/>
            </w:tcBorders>
            <w:hideMark/>
          </w:tcPr>
          <w:p w14:paraId="3440549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FAB020"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6439219" w14:textId="77777777" w:rsidR="000A0FDC" w:rsidRDefault="000A0FDC" w:rsidP="00F4474A">
            <w:pPr>
              <w:pStyle w:val="TableText10"/>
              <w:rPr>
                <w:color w:val="000000"/>
              </w:rPr>
            </w:pPr>
            <w:r>
              <w:rPr>
                <w:color w:val="000000"/>
              </w:rPr>
              <w:t>3 (NS)</w:t>
            </w:r>
          </w:p>
        </w:tc>
      </w:tr>
      <w:tr w:rsidR="000A0FDC" w14:paraId="024B67C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A6253B" w14:textId="77777777" w:rsidR="000A0FDC" w:rsidRDefault="000A0FDC" w:rsidP="00F4474A">
            <w:pPr>
              <w:pStyle w:val="TableText10"/>
              <w:rPr>
                <w:color w:val="000000"/>
              </w:rPr>
            </w:pPr>
            <w:r>
              <w:rPr>
                <w:color w:val="000000"/>
              </w:rPr>
              <w:t>93</w:t>
            </w:r>
          </w:p>
        </w:tc>
        <w:tc>
          <w:tcPr>
            <w:tcW w:w="2400" w:type="dxa"/>
            <w:tcBorders>
              <w:top w:val="single" w:sz="4" w:space="0" w:color="C0C0C0"/>
              <w:left w:val="single" w:sz="4" w:space="0" w:color="C0C0C0"/>
              <w:bottom w:val="single" w:sz="4" w:space="0" w:color="C0C0C0"/>
              <w:right w:val="single" w:sz="4" w:space="0" w:color="C0C0C0"/>
            </w:tcBorders>
            <w:hideMark/>
          </w:tcPr>
          <w:p w14:paraId="72EF05CC" w14:textId="77777777" w:rsidR="000A0FDC" w:rsidRDefault="000A0FDC" w:rsidP="00F4474A">
            <w:pPr>
              <w:pStyle w:val="TableText10"/>
              <w:rPr>
                <w:color w:val="000000"/>
              </w:rPr>
            </w:pPr>
            <w:r>
              <w:rPr>
                <w:color w:val="000000"/>
              </w:rPr>
              <w:t>80 (3) (b)</w:t>
            </w:r>
          </w:p>
        </w:tc>
        <w:tc>
          <w:tcPr>
            <w:tcW w:w="3720" w:type="dxa"/>
            <w:tcBorders>
              <w:top w:val="single" w:sz="4" w:space="0" w:color="C0C0C0"/>
              <w:left w:val="single" w:sz="4" w:space="0" w:color="C0C0C0"/>
              <w:bottom w:val="single" w:sz="4" w:space="0" w:color="C0C0C0"/>
              <w:right w:val="single" w:sz="4" w:space="0" w:color="C0C0C0"/>
            </w:tcBorders>
            <w:hideMark/>
          </w:tcPr>
          <w:p w14:paraId="56BE5A3F" w14:textId="77777777" w:rsidR="000A0FDC" w:rsidRDefault="000A0FDC" w:rsidP="00F4474A">
            <w:pPr>
              <w:pStyle w:val="TableText10"/>
              <w:rPr>
                <w:color w:val="000000"/>
              </w:rPr>
            </w:pPr>
            <w:r>
              <w:rPr>
                <w:color w:val="000000"/>
              </w:rPr>
              <w:t>proceed at children’s crossing contrary to directions</w:t>
            </w:r>
          </w:p>
        </w:tc>
        <w:tc>
          <w:tcPr>
            <w:tcW w:w="1320" w:type="dxa"/>
            <w:tcBorders>
              <w:top w:val="single" w:sz="4" w:space="0" w:color="C0C0C0"/>
              <w:left w:val="single" w:sz="4" w:space="0" w:color="C0C0C0"/>
              <w:bottom w:val="single" w:sz="4" w:space="0" w:color="C0C0C0"/>
              <w:right w:val="single" w:sz="4" w:space="0" w:color="C0C0C0"/>
            </w:tcBorders>
            <w:hideMark/>
          </w:tcPr>
          <w:p w14:paraId="5F98F58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1049A9"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DE69769" w14:textId="77777777" w:rsidR="000A0FDC" w:rsidRDefault="000A0FDC" w:rsidP="00F4474A">
            <w:pPr>
              <w:pStyle w:val="TableText10"/>
              <w:rPr>
                <w:color w:val="000000"/>
              </w:rPr>
            </w:pPr>
            <w:r>
              <w:rPr>
                <w:color w:val="000000"/>
              </w:rPr>
              <w:t>3 (NS)</w:t>
            </w:r>
          </w:p>
        </w:tc>
      </w:tr>
      <w:tr w:rsidR="000A0FDC" w14:paraId="0E5E269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D8B521" w14:textId="77777777" w:rsidR="000A0FDC" w:rsidRDefault="000A0FDC" w:rsidP="00F4474A">
            <w:pPr>
              <w:pStyle w:val="TableText10"/>
              <w:rPr>
                <w:color w:val="000000"/>
              </w:rPr>
            </w:pPr>
            <w:r>
              <w:rPr>
                <w:color w:val="000000"/>
              </w:rPr>
              <w:t>94</w:t>
            </w:r>
          </w:p>
        </w:tc>
        <w:tc>
          <w:tcPr>
            <w:tcW w:w="2400" w:type="dxa"/>
            <w:tcBorders>
              <w:top w:val="single" w:sz="4" w:space="0" w:color="C0C0C0"/>
              <w:left w:val="single" w:sz="4" w:space="0" w:color="C0C0C0"/>
              <w:bottom w:val="single" w:sz="4" w:space="0" w:color="C0C0C0"/>
              <w:right w:val="single" w:sz="4" w:space="0" w:color="C0C0C0"/>
            </w:tcBorders>
            <w:hideMark/>
          </w:tcPr>
          <w:p w14:paraId="11A96E30" w14:textId="77777777" w:rsidR="000A0FDC" w:rsidRDefault="000A0FDC" w:rsidP="00F4474A">
            <w:pPr>
              <w:pStyle w:val="TableText10"/>
              <w:rPr>
                <w:color w:val="000000"/>
              </w:rPr>
            </w:pPr>
            <w:r>
              <w:rPr>
                <w:color w:val="000000"/>
              </w:rPr>
              <w:t>80 (4)</w:t>
            </w:r>
          </w:p>
        </w:tc>
        <w:tc>
          <w:tcPr>
            <w:tcW w:w="3720" w:type="dxa"/>
            <w:tcBorders>
              <w:top w:val="single" w:sz="4" w:space="0" w:color="C0C0C0"/>
              <w:left w:val="single" w:sz="4" w:space="0" w:color="C0C0C0"/>
              <w:bottom w:val="single" w:sz="4" w:space="0" w:color="C0C0C0"/>
              <w:right w:val="single" w:sz="4" w:space="0" w:color="C0C0C0"/>
            </w:tcBorders>
            <w:hideMark/>
          </w:tcPr>
          <w:p w14:paraId="2BF4DE96" w14:textId="77777777" w:rsidR="000A0FDC" w:rsidRDefault="000A0FDC" w:rsidP="00F4474A">
            <w:pPr>
              <w:pStyle w:val="TableText10"/>
              <w:rPr>
                <w:color w:val="000000"/>
              </w:rPr>
            </w:pPr>
            <w:r>
              <w:rPr>
                <w:color w:val="000000"/>
              </w:rPr>
              <w:t>proceed at children’s crossing—pedestrian/bicycle rider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6C0BEE5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C3753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575AC42" w14:textId="77777777" w:rsidR="000A0FDC" w:rsidRDefault="000A0FDC" w:rsidP="00F4474A">
            <w:pPr>
              <w:pStyle w:val="TableText10"/>
              <w:rPr>
                <w:color w:val="000000"/>
              </w:rPr>
            </w:pPr>
            <w:r>
              <w:rPr>
                <w:color w:val="000000"/>
              </w:rPr>
              <w:t>3 (NS)</w:t>
            </w:r>
          </w:p>
        </w:tc>
      </w:tr>
      <w:tr w:rsidR="000A0FDC" w14:paraId="2245D15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FA19D5" w14:textId="77777777" w:rsidR="000A0FDC" w:rsidRDefault="000A0FDC" w:rsidP="00F4474A">
            <w:pPr>
              <w:pStyle w:val="TableText10"/>
              <w:rPr>
                <w:color w:val="000000"/>
              </w:rPr>
            </w:pPr>
            <w:r>
              <w:rPr>
                <w:color w:val="000000"/>
              </w:rPr>
              <w:t>95</w:t>
            </w:r>
          </w:p>
        </w:tc>
        <w:tc>
          <w:tcPr>
            <w:tcW w:w="2400" w:type="dxa"/>
            <w:tcBorders>
              <w:top w:val="single" w:sz="4" w:space="0" w:color="C0C0C0"/>
              <w:left w:val="single" w:sz="4" w:space="0" w:color="C0C0C0"/>
              <w:bottom w:val="single" w:sz="4" w:space="0" w:color="C0C0C0"/>
              <w:right w:val="single" w:sz="4" w:space="0" w:color="C0C0C0"/>
            </w:tcBorders>
            <w:hideMark/>
          </w:tcPr>
          <w:p w14:paraId="31BDF112" w14:textId="77777777" w:rsidR="000A0FDC" w:rsidRDefault="000A0FDC" w:rsidP="00F4474A">
            <w:pPr>
              <w:pStyle w:val="TableText10"/>
              <w:rPr>
                <w:color w:val="000000"/>
              </w:rPr>
            </w:pPr>
            <w:r>
              <w:rPr>
                <w:color w:val="000000"/>
              </w:rPr>
              <w:t>81 (1)</w:t>
            </w:r>
          </w:p>
        </w:tc>
        <w:tc>
          <w:tcPr>
            <w:tcW w:w="3720" w:type="dxa"/>
            <w:tcBorders>
              <w:top w:val="single" w:sz="4" w:space="0" w:color="C0C0C0"/>
              <w:left w:val="single" w:sz="4" w:space="0" w:color="C0C0C0"/>
              <w:bottom w:val="single" w:sz="4" w:space="0" w:color="C0C0C0"/>
              <w:right w:val="single" w:sz="4" w:space="0" w:color="C0C0C0"/>
            </w:tcBorders>
            <w:hideMark/>
          </w:tcPr>
          <w:p w14:paraId="5ED62092" w14:textId="77777777" w:rsidR="000A0FDC" w:rsidRDefault="000A0FDC" w:rsidP="00F4474A">
            <w:pPr>
              <w:pStyle w:val="TableText10"/>
              <w:rPr>
                <w:color w:val="000000"/>
              </w:rPr>
            </w:pPr>
            <w:r>
              <w:rPr>
                <w:color w:val="000000"/>
              </w:rPr>
              <w:t>approach pedestrian crossing too quickly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57AC637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71CC8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7C095F6" w14:textId="77777777" w:rsidR="000A0FDC" w:rsidRDefault="000A0FDC" w:rsidP="00F4474A">
            <w:pPr>
              <w:pStyle w:val="TableText10"/>
              <w:rPr>
                <w:color w:val="000000"/>
              </w:rPr>
            </w:pPr>
            <w:r>
              <w:rPr>
                <w:color w:val="000000"/>
              </w:rPr>
              <w:t>3 (NS)</w:t>
            </w:r>
          </w:p>
        </w:tc>
      </w:tr>
      <w:tr w:rsidR="000A0FDC" w14:paraId="5BE4D71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7BC6D2" w14:textId="77777777" w:rsidR="000A0FDC" w:rsidRDefault="000A0FDC" w:rsidP="00F4474A">
            <w:pPr>
              <w:pStyle w:val="TableText10"/>
              <w:rPr>
                <w:color w:val="000000"/>
              </w:rPr>
            </w:pPr>
            <w:r>
              <w:rPr>
                <w:color w:val="000000"/>
              </w:rPr>
              <w:t>96</w:t>
            </w:r>
          </w:p>
        </w:tc>
        <w:tc>
          <w:tcPr>
            <w:tcW w:w="2400" w:type="dxa"/>
            <w:tcBorders>
              <w:top w:val="single" w:sz="4" w:space="0" w:color="C0C0C0"/>
              <w:left w:val="single" w:sz="4" w:space="0" w:color="C0C0C0"/>
              <w:bottom w:val="single" w:sz="4" w:space="0" w:color="C0C0C0"/>
              <w:right w:val="single" w:sz="4" w:space="0" w:color="C0C0C0"/>
            </w:tcBorders>
            <w:hideMark/>
          </w:tcPr>
          <w:p w14:paraId="0687618D" w14:textId="77777777" w:rsidR="000A0FDC" w:rsidRDefault="000A0FDC" w:rsidP="00F4474A">
            <w:pPr>
              <w:pStyle w:val="TableText10"/>
              <w:rPr>
                <w:color w:val="000000"/>
              </w:rPr>
            </w:pPr>
            <w:r>
              <w:rPr>
                <w:color w:val="000000"/>
              </w:rPr>
              <w:t>81 (2)</w:t>
            </w:r>
          </w:p>
        </w:tc>
        <w:tc>
          <w:tcPr>
            <w:tcW w:w="3720" w:type="dxa"/>
            <w:tcBorders>
              <w:top w:val="single" w:sz="4" w:space="0" w:color="C0C0C0"/>
              <w:left w:val="single" w:sz="4" w:space="0" w:color="C0C0C0"/>
              <w:bottom w:val="single" w:sz="4" w:space="0" w:color="C0C0C0"/>
              <w:right w:val="single" w:sz="4" w:space="0" w:color="C0C0C0"/>
            </w:tcBorders>
            <w:hideMark/>
          </w:tcPr>
          <w:p w14:paraId="12B60A0F" w14:textId="77777777" w:rsidR="000A0FDC" w:rsidRDefault="000A0FDC" w:rsidP="00F4474A">
            <w:pPr>
              <w:pStyle w:val="TableText10"/>
              <w:rPr>
                <w:color w:val="000000"/>
              </w:rPr>
            </w:pPr>
            <w:r>
              <w:rPr>
                <w:color w:val="000000"/>
              </w:rPr>
              <w:t>not give way to pedestrian/bicycle rider on or entering 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6CAC9E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58689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BB0777E" w14:textId="77777777" w:rsidR="000A0FDC" w:rsidRDefault="000A0FDC" w:rsidP="00F4474A">
            <w:pPr>
              <w:pStyle w:val="TableText10"/>
              <w:rPr>
                <w:color w:val="000000"/>
              </w:rPr>
            </w:pPr>
            <w:r>
              <w:rPr>
                <w:color w:val="000000"/>
              </w:rPr>
              <w:t>3 (NS)</w:t>
            </w:r>
          </w:p>
        </w:tc>
      </w:tr>
      <w:tr w:rsidR="000A0FDC" w14:paraId="0E8B7A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1B8D26" w14:textId="77777777" w:rsidR="000A0FDC" w:rsidRDefault="000A0FDC" w:rsidP="00F4474A">
            <w:pPr>
              <w:pStyle w:val="TableText10"/>
              <w:rPr>
                <w:color w:val="000000"/>
              </w:rPr>
            </w:pPr>
            <w:r>
              <w:rPr>
                <w:color w:val="000000"/>
              </w:rPr>
              <w:t>97</w:t>
            </w:r>
          </w:p>
        </w:tc>
        <w:tc>
          <w:tcPr>
            <w:tcW w:w="2400" w:type="dxa"/>
            <w:tcBorders>
              <w:top w:val="single" w:sz="4" w:space="0" w:color="C0C0C0"/>
              <w:left w:val="single" w:sz="4" w:space="0" w:color="C0C0C0"/>
              <w:bottom w:val="single" w:sz="4" w:space="0" w:color="C0C0C0"/>
              <w:right w:val="single" w:sz="4" w:space="0" w:color="C0C0C0"/>
            </w:tcBorders>
            <w:hideMark/>
          </w:tcPr>
          <w:p w14:paraId="3D02F32D" w14:textId="77777777" w:rsidR="000A0FDC" w:rsidRDefault="000A0FDC" w:rsidP="00F4474A">
            <w:pPr>
              <w:pStyle w:val="TableText10"/>
              <w:rPr>
                <w:color w:val="000000"/>
              </w:rPr>
            </w:pPr>
            <w:r>
              <w:rPr>
                <w:color w:val="000000"/>
              </w:rPr>
              <w:t>82</w:t>
            </w:r>
          </w:p>
        </w:tc>
        <w:tc>
          <w:tcPr>
            <w:tcW w:w="3720" w:type="dxa"/>
            <w:tcBorders>
              <w:top w:val="single" w:sz="4" w:space="0" w:color="C0C0C0"/>
              <w:left w:val="single" w:sz="4" w:space="0" w:color="C0C0C0"/>
              <w:bottom w:val="single" w:sz="4" w:space="0" w:color="C0C0C0"/>
              <w:right w:val="single" w:sz="4" w:space="0" w:color="C0C0C0"/>
            </w:tcBorders>
            <w:hideMark/>
          </w:tcPr>
          <w:p w14:paraId="3537CF4E" w14:textId="77777777" w:rsidR="000A0FDC" w:rsidRDefault="000A0FDC" w:rsidP="00F4474A">
            <w:pPr>
              <w:pStyle w:val="TableText10"/>
              <w:rPr>
                <w:color w:val="000000"/>
              </w:rPr>
            </w:pPr>
            <w:r>
              <w:rPr>
                <w:color w:val="000000"/>
              </w:rPr>
              <w:t>overtake/pass vehicle giving way to pedestrian/bicycle rider on or entering children’s/pedestrian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3918A18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F988B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FFFAC8C" w14:textId="77777777" w:rsidR="000A0FDC" w:rsidRDefault="000A0FDC" w:rsidP="00F4474A">
            <w:pPr>
              <w:pStyle w:val="TableText10"/>
              <w:rPr>
                <w:color w:val="000000"/>
              </w:rPr>
            </w:pPr>
            <w:r>
              <w:rPr>
                <w:color w:val="000000"/>
              </w:rPr>
              <w:t>3 (NS)</w:t>
            </w:r>
          </w:p>
        </w:tc>
      </w:tr>
      <w:tr w:rsidR="000A0FDC" w14:paraId="459FA5F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ED77E5" w14:textId="77777777" w:rsidR="000A0FDC" w:rsidRDefault="000A0FDC" w:rsidP="00F4474A">
            <w:pPr>
              <w:pStyle w:val="TableText10"/>
              <w:rPr>
                <w:color w:val="000000"/>
              </w:rPr>
            </w:pPr>
            <w:r>
              <w:rPr>
                <w:color w:val="000000"/>
              </w:rPr>
              <w:t>98</w:t>
            </w:r>
          </w:p>
        </w:tc>
        <w:tc>
          <w:tcPr>
            <w:tcW w:w="2400" w:type="dxa"/>
            <w:tcBorders>
              <w:top w:val="single" w:sz="4" w:space="0" w:color="C0C0C0"/>
              <w:left w:val="single" w:sz="4" w:space="0" w:color="C0C0C0"/>
              <w:bottom w:val="single" w:sz="4" w:space="0" w:color="C0C0C0"/>
              <w:right w:val="single" w:sz="4" w:space="0" w:color="C0C0C0"/>
            </w:tcBorders>
            <w:hideMark/>
          </w:tcPr>
          <w:p w14:paraId="0C1D3F25" w14:textId="77777777" w:rsidR="000A0FDC" w:rsidRDefault="000A0FDC" w:rsidP="00F4474A">
            <w:pPr>
              <w:pStyle w:val="TableText10"/>
              <w:rPr>
                <w:color w:val="000000"/>
              </w:rPr>
            </w:pPr>
            <w:r>
              <w:rPr>
                <w:color w:val="000000"/>
              </w:rPr>
              <w:t>83</w:t>
            </w:r>
          </w:p>
        </w:tc>
        <w:tc>
          <w:tcPr>
            <w:tcW w:w="3720" w:type="dxa"/>
            <w:tcBorders>
              <w:top w:val="single" w:sz="4" w:space="0" w:color="C0C0C0"/>
              <w:left w:val="single" w:sz="4" w:space="0" w:color="C0C0C0"/>
              <w:bottom w:val="single" w:sz="4" w:space="0" w:color="C0C0C0"/>
              <w:right w:val="single" w:sz="4" w:space="0" w:color="C0C0C0"/>
            </w:tcBorders>
            <w:hideMark/>
          </w:tcPr>
          <w:p w14:paraId="590C35B2" w14:textId="77777777" w:rsidR="000A0FDC" w:rsidRDefault="000A0FDC" w:rsidP="00F4474A">
            <w:pPr>
              <w:pStyle w:val="TableText10"/>
              <w:rPr>
                <w:color w:val="000000"/>
              </w:rPr>
            </w:pPr>
            <w:r>
              <w:rPr>
                <w:color w:val="000000"/>
              </w:rPr>
              <w:t>not give way to pedestrian in shared zone</w:t>
            </w:r>
          </w:p>
        </w:tc>
        <w:tc>
          <w:tcPr>
            <w:tcW w:w="1320" w:type="dxa"/>
            <w:tcBorders>
              <w:top w:val="single" w:sz="4" w:space="0" w:color="C0C0C0"/>
              <w:left w:val="single" w:sz="4" w:space="0" w:color="C0C0C0"/>
              <w:bottom w:val="single" w:sz="4" w:space="0" w:color="C0C0C0"/>
              <w:right w:val="single" w:sz="4" w:space="0" w:color="C0C0C0"/>
            </w:tcBorders>
            <w:hideMark/>
          </w:tcPr>
          <w:p w14:paraId="4474E3E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57E08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D4D32B8" w14:textId="77777777" w:rsidR="000A0FDC" w:rsidRDefault="000A0FDC" w:rsidP="00F4474A">
            <w:pPr>
              <w:pStyle w:val="TableText10"/>
              <w:rPr>
                <w:color w:val="000000"/>
              </w:rPr>
            </w:pPr>
            <w:r>
              <w:rPr>
                <w:color w:val="000000"/>
              </w:rPr>
              <w:t>3 (NS)</w:t>
            </w:r>
          </w:p>
        </w:tc>
      </w:tr>
      <w:tr w:rsidR="000A0FDC" w14:paraId="799A173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AEEEF1" w14:textId="77777777" w:rsidR="000A0FDC" w:rsidRDefault="000A0FDC" w:rsidP="00F4474A">
            <w:pPr>
              <w:pStyle w:val="TableText10"/>
              <w:rPr>
                <w:color w:val="000000"/>
              </w:rPr>
            </w:pPr>
            <w:r>
              <w:rPr>
                <w:color w:val="000000"/>
              </w:rPr>
              <w:t>99</w:t>
            </w:r>
          </w:p>
        </w:tc>
        <w:tc>
          <w:tcPr>
            <w:tcW w:w="2400" w:type="dxa"/>
            <w:tcBorders>
              <w:top w:val="single" w:sz="4" w:space="0" w:color="C0C0C0"/>
              <w:left w:val="single" w:sz="4" w:space="0" w:color="C0C0C0"/>
              <w:bottom w:val="single" w:sz="4" w:space="0" w:color="C0C0C0"/>
              <w:right w:val="single" w:sz="4" w:space="0" w:color="C0C0C0"/>
            </w:tcBorders>
            <w:hideMark/>
          </w:tcPr>
          <w:p w14:paraId="0A1150D9" w14:textId="77777777" w:rsidR="000A0FDC" w:rsidRDefault="000A0FDC" w:rsidP="00F4474A">
            <w:pPr>
              <w:pStyle w:val="TableText10"/>
              <w:rPr>
                <w:color w:val="000000"/>
              </w:rPr>
            </w:pPr>
            <w:r>
              <w:rPr>
                <w:color w:val="000000"/>
              </w:rPr>
              <w:t>84 (1) (a)</w:t>
            </w:r>
          </w:p>
        </w:tc>
        <w:tc>
          <w:tcPr>
            <w:tcW w:w="3720" w:type="dxa"/>
            <w:tcBorders>
              <w:top w:val="single" w:sz="4" w:space="0" w:color="C0C0C0"/>
              <w:left w:val="single" w:sz="4" w:space="0" w:color="C0C0C0"/>
              <w:bottom w:val="single" w:sz="4" w:space="0" w:color="C0C0C0"/>
              <w:right w:val="single" w:sz="4" w:space="0" w:color="C0C0C0"/>
            </w:tcBorders>
            <w:hideMark/>
          </w:tcPr>
          <w:p w14:paraId="55573846" w14:textId="77777777" w:rsidR="000A0FDC" w:rsidRDefault="000A0FDC" w:rsidP="00F4474A">
            <w:pPr>
              <w:pStyle w:val="TableText10"/>
              <w:rPr>
                <w:color w:val="000000"/>
              </w:rPr>
            </w:pPr>
            <w:r>
              <w:rPr>
                <w:color w:val="000000"/>
              </w:rPr>
              <w:t>not give way to tram (drive through dividing strip break)</w:t>
            </w:r>
          </w:p>
        </w:tc>
        <w:tc>
          <w:tcPr>
            <w:tcW w:w="1320" w:type="dxa"/>
            <w:tcBorders>
              <w:top w:val="single" w:sz="4" w:space="0" w:color="C0C0C0"/>
              <w:left w:val="single" w:sz="4" w:space="0" w:color="C0C0C0"/>
              <w:bottom w:val="single" w:sz="4" w:space="0" w:color="C0C0C0"/>
              <w:right w:val="single" w:sz="4" w:space="0" w:color="C0C0C0"/>
            </w:tcBorders>
            <w:hideMark/>
          </w:tcPr>
          <w:p w14:paraId="0E16AC0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D3214D"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CB151C0" w14:textId="77777777" w:rsidR="000A0FDC" w:rsidRDefault="000A0FDC" w:rsidP="00F4474A">
            <w:pPr>
              <w:pStyle w:val="TableText10"/>
              <w:rPr>
                <w:color w:val="000000"/>
              </w:rPr>
            </w:pPr>
            <w:r>
              <w:rPr>
                <w:color w:val="000000"/>
              </w:rPr>
              <w:t>3 (NS)</w:t>
            </w:r>
          </w:p>
        </w:tc>
      </w:tr>
      <w:tr w:rsidR="000A0FDC" w14:paraId="7AA7B9D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79FC2A" w14:textId="77777777" w:rsidR="000A0FDC" w:rsidRDefault="000A0FDC" w:rsidP="00F4474A">
            <w:pPr>
              <w:pStyle w:val="TableText10"/>
              <w:rPr>
                <w:color w:val="000000"/>
              </w:rPr>
            </w:pPr>
            <w:r>
              <w:rPr>
                <w:color w:val="000000"/>
              </w:rPr>
              <w:t>100</w:t>
            </w:r>
          </w:p>
        </w:tc>
        <w:tc>
          <w:tcPr>
            <w:tcW w:w="2400" w:type="dxa"/>
            <w:tcBorders>
              <w:top w:val="single" w:sz="4" w:space="0" w:color="C0C0C0"/>
              <w:left w:val="single" w:sz="4" w:space="0" w:color="C0C0C0"/>
              <w:bottom w:val="single" w:sz="4" w:space="0" w:color="C0C0C0"/>
              <w:right w:val="single" w:sz="4" w:space="0" w:color="C0C0C0"/>
            </w:tcBorders>
            <w:hideMark/>
          </w:tcPr>
          <w:p w14:paraId="0DCBA6E9" w14:textId="77777777" w:rsidR="000A0FDC" w:rsidRDefault="000A0FDC" w:rsidP="00F4474A">
            <w:pPr>
              <w:pStyle w:val="TableText10"/>
              <w:rPr>
                <w:color w:val="000000"/>
              </w:rPr>
            </w:pPr>
            <w:r>
              <w:rPr>
                <w:color w:val="000000"/>
              </w:rPr>
              <w:t>84 (1) (b)</w:t>
            </w:r>
          </w:p>
        </w:tc>
        <w:tc>
          <w:tcPr>
            <w:tcW w:w="3720" w:type="dxa"/>
            <w:tcBorders>
              <w:top w:val="single" w:sz="4" w:space="0" w:color="C0C0C0"/>
              <w:left w:val="single" w:sz="4" w:space="0" w:color="C0C0C0"/>
              <w:bottom w:val="single" w:sz="4" w:space="0" w:color="C0C0C0"/>
              <w:right w:val="single" w:sz="4" w:space="0" w:color="C0C0C0"/>
            </w:tcBorders>
            <w:hideMark/>
          </w:tcPr>
          <w:p w14:paraId="58CEEF57" w14:textId="77777777" w:rsidR="000A0FDC" w:rsidRDefault="000A0FDC" w:rsidP="00F4474A">
            <w:pPr>
              <w:pStyle w:val="TableText10"/>
              <w:rPr>
                <w:color w:val="000000"/>
              </w:rPr>
            </w:pPr>
            <w:r>
              <w:rPr>
                <w:color w:val="000000"/>
              </w:rPr>
              <w:t>not give way to vehicle (drive through dividing strip break)</w:t>
            </w:r>
          </w:p>
        </w:tc>
        <w:tc>
          <w:tcPr>
            <w:tcW w:w="1320" w:type="dxa"/>
            <w:tcBorders>
              <w:top w:val="single" w:sz="4" w:space="0" w:color="C0C0C0"/>
              <w:left w:val="single" w:sz="4" w:space="0" w:color="C0C0C0"/>
              <w:bottom w:val="single" w:sz="4" w:space="0" w:color="C0C0C0"/>
              <w:right w:val="single" w:sz="4" w:space="0" w:color="C0C0C0"/>
            </w:tcBorders>
            <w:hideMark/>
          </w:tcPr>
          <w:p w14:paraId="15C0CD6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939D84"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A0E88EC" w14:textId="77777777" w:rsidR="000A0FDC" w:rsidRDefault="000A0FDC" w:rsidP="00F4474A">
            <w:pPr>
              <w:pStyle w:val="TableText10"/>
              <w:rPr>
                <w:color w:val="000000"/>
              </w:rPr>
            </w:pPr>
            <w:r>
              <w:rPr>
                <w:color w:val="000000"/>
              </w:rPr>
              <w:t>3 (NS)</w:t>
            </w:r>
          </w:p>
        </w:tc>
      </w:tr>
      <w:tr w:rsidR="000A0FDC" w14:paraId="2B52FC6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928EAF" w14:textId="77777777" w:rsidR="000A0FDC" w:rsidRDefault="000A0FDC" w:rsidP="00F4474A">
            <w:pPr>
              <w:pStyle w:val="TableText10"/>
              <w:rPr>
                <w:color w:val="000000"/>
              </w:rPr>
            </w:pPr>
            <w:r>
              <w:rPr>
                <w:color w:val="000000"/>
              </w:rPr>
              <w:t>101</w:t>
            </w:r>
          </w:p>
        </w:tc>
        <w:tc>
          <w:tcPr>
            <w:tcW w:w="2400" w:type="dxa"/>
            <w:tcBorders>
              <w:top w:val="single" w:sz="4" w:space="0" w:color="C0C0C0"/>
              <w:left w:val="single" w:sz="4" w:space="0" w:color="C0C0C0"/>
              <w:bottom w:val="single" w:sz="4" w:space="0" w:color="C0C0C0"/>
              <w:right w:val="single" w:sz="4" w:space="0" w:color="C0C0C0"/>
            </w:tcBorders>
            <w:hideMark/>
          </w:tcPr>
          <w:p w14:paraId="04788DFE" w14:textId="77777777" w:rsidR="000A0FDC" w:rsidRDefault="000A0FDC" w:rsidP="00F4474A">
            <w:pPr>
              <w:pStyle w:val="TableText10"/>
              <w:rPr>
                <w:color w:val="000000"/>
              </w:rPr>
            </w:pPr>
            <w:r>
              <w:rPr>
                <w:color w:val="000000"/>
              </w:rPr>
              <w:t>85 (a)</w:t>
            </w:r>
          </w:p>
        </w:tc>
        <w:tc>
          <w:tcPr>
            <w:tcW w:w="3720" w:type="dxa"/>
            <w:tcBorders>
              <w:top w:val="single" w:sz="4" w:space="0" w:color="C0C0C0"/>
              <w:left w:val="single" w:sz="4" w:space="0" w:color="C0C0C0"/>
              <w:bottom w:val="single" w:sz="4" w:space="0" w:color="C0C0C0"/>
              <w:right w:val="single" w:sz="4" w:space="0" w:color="C0C0C0"/>
            </w:tcBorders>
            <w:hideMark/>
          </w:tcPr>
          <w:p w14:paraId="1FEC0884" w14:textId="77777777" w:rsidR="000A0FDC" w:rsidRDefault="000A0FDC" w:rsidP="00F4474A">
            <w:pPr>
              <w:pStyle w:val="TableText10"/>
              <w:rPr>
                <w:color w:val="000000"/>
              </w:rPr>
            </w:pPr>
            <w:r>
              <w:rPr>
                <w:color w:val="000000"/>
              </w:rPr>
              <w:t>not give way to vehicle in turning lane</w:t>
            </w:r>
          </w:p>
        </w:tc>
        <w:tc>
          <w:tcPr>
            <w:tcW w:w="1320" w:type="dxa"/>
            <w:tcBorders>
              <w:top w:val="single" w:sz="4" w:space="0" w:color="C0C0C0"/>
              <w:left w:val="single" w:sz="4" w:space="0" w:color="C0C0C0"/>
              <w:bottom w:val="single" w:sz="4" w:space="0" w:color="C0C0C0"/>
              <w:right w:val="single" w:sz="4" w:space="0" w:color="C0C0C0"/>
            </w:tcBorders>
            <w:hideMark/>
          </w:tcPr>
          <w:p w14:paraId="3D0F6F1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26B076"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B4C5B30" w14:textId="77777777" w:rsidR="000A0FDC" w:rsidRDefault="000A0FDC" w:rsidP="00F4474A">
            <w:pPr>
              <w:pStyle w:val="TableText10"/>
              <w:rPr>
                <w:color w:val="000000"/>
              </w:rPr>
            </w:pPr>
            <w:r>
              <w:rPr>
                <w:color w:val="000000"/>
              </w:rPr>
              <w:t>3 (NS)</w:t>
            </w:r>
          </w:p>
        </w:tc>
      </w:tr>
      <w:tr w:rsidR="000A0FDC" w14:paraId="11EEB9E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A8FB11" w14:textId="77777777" w:rsidR="000A0FDC" w:rsidRDefault="000A0FDC" w:rsidP="00F4474A">
            <w:pPr>
              <w:pStyle w:val="TableText10"/>
              <w:rPr>
                <w:color w:val="000000"/>
              </w:rPr>
            </w:pPr>
            <w:r>
              <w:rPr>
                <w:color w:val="000000"/>
              </w:rPr>
              <w:t>102</w:t>
            </w:r>
          </w:p>
        </w:tc>
        <w:tc>
          <w:tcPr>
            <w:tcW w:w="2400" w:type="dxa"/>
            <w:tcBorders>
              <w:top w:val="single" w:sz="4" w:space="0" w:color="C0C0C0"/>
              <w:left w:val="single" w:sz="4" w:space="0" w:color="C0C0C0"/>
              <w:bottom w:val="single" w:sz="4" w:space="0" w:color="C0C0C0"/>
              <w:right w:val="single" w:sz="4" w:space="0" w:color="C0C0C0"/>
            </w:tcBorders>
            <w:hideMark/>
          </w:tcPr>
          <w:p w14:paraId="52B48F3F" w14:textId="77777777" w:rsidR="000A0FDC" w:rsidRDefault="000A0FDC" w:rsidP="00F4474A">
            <w:pPr>
              <w:pStyle w:val="TableText10"/>
              <w:rPr>
                <w:color w:val="000000"/>
              </w:rPr>
            </w:pPr>
            <w:r>
              <w:rPr>
                <w:color w:val="000000"/>
              </w:rPr>
              <w:t>85 (b)</w:t>
            </w:r>
          </w:p>
        </w:tc>
        <w:tc>
          <w:tcPr>
            <w:tcW w:w="3720" w:type="dxa"/>
            <w:tcBorders>
              <w:top w:val="single" w:sz="4" w:space="0" w:color="C0C0C0"/>
              <w:left w:val="single" w:sz="4" w:space="0" w:color="C0C0C0"/>
              <w:bottom w:val="single" w:sz="4" w:space="0" w:color="C0C0C0"/>
              <w:right w:val="single" w:sz="4" w:space="0" w:color="C0C0C0"/>
            </w:tcBorders>
            <w:hideMark/>
          </w:tcPr>
          <w:p w14:paraId="73E83615" w14:textId="77777777" w:rsidR="000A0FDC" w:rsidRDefault="000A0FDC" w:rsidP="00F4474A">
            <w:pPr>
              <w:pStyle w:val="TableText10"/>
              <w:rPr>
                <w:color w:val="000000"/>
              </w:rPr>
            </w:pPr>
            <w:r>
              <w:rPr>
                <w:color w:val="000000"/>
              </w:rPr>
              <w:t>not give way to vehicle entering turning lane from right</w:t>
            </w:r>
          </w:p>
        </w:tc>
        <w:tc>
          <w:tcPr>
            <w:tcW w:w="1320" w:type="dxa"/>
            <w:tcBorders>
              <w:top w:val="single" w:sz="4" w:space="0" w:color="C0C0C0"/>
              <w:left w:val="single" w:sz="4" w:space="0" w:color="C0C0C0"/>
              <w:bottom w:val="single" w:sz="4" w:space="0" w:color="C0C0C0"/>
              <w:right w:val="single" w:sz="4" w:space="0" w:color="C0C0C0"/>
            </w:tcBorders>
            <w:hideMark/>
          </w:tcPr>
          <w:p w14:paraId="2E6FA76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77251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1D5CB8D" w14:textId="77777777" w:rsidR="000A0FDC" w:rsidRDefault="000A0FDC" w:rsidP="00F4474A">
            <w:pPr>
              <w:pStyle w:val="TableText10"/>
              <w:rPr>
                <w:color w:val="000000"/>
              </w:rPr>
            </w:pPr>
            <w:r>
              <w:rPr>
                <w:color w:val="000000"/>
              </w:rPr>
              <w:t>3 (NS)</w:t>
            </w:r>
          </w:p>
        </w:tc>
      </w:tr>
      <w:tr w:rsidR="000A0FDC" w14:paraId="0669A74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5F09BF" w14:textId="77777777" w:rsidR="000A0FDC" w:rsidRDefault="000A0FDC" w:rsidP="00F4474A">
            <w:pPr>
              <w:pStyle w:val="TableText10"/>
              <w:rPr>
                <w:color w:val="000000"/>
              </w:rPr>
            </w:pPr>
            <w:r>
              <w:rPr>
                <w:color w:val="000000"/>
              </w:rPr>
              <w:t>103</w:t>
            </w:r>
          </w:p>
        </w:tc>
        <w:tc>
          <w:tcPr>
            <w:tcW w:w="2400" w:type="dxa"/>
            <w:tcBorders>
              <w:top w:val="single" w:sz="4" w:space="0" w:color="C0C0C0"/>
              <w:left w:val="single" w:sz="4" w:space="0" w:color="C0C0C0"/>
              <w:bottom w:val="single" w:sz="4" w:space="0" w:color="C0C0C0"/>
              <w:right w:val="single" w:sz="4" w:space="0" w:color="C0C0C0"/>
            </w:tcBorders>
            <w:hideMark/>
          </w:tcPr>
          <w:p w14:paraId="6F059FA7" w14:textId="77777777" w:rsidR="000A0FDC" w:rsidRDefault="000A0FDC" w:rsidP="00F4474A">
            <w:pPr>
              <w:pStyle w:val="TableText10"/>
              <w:rPr>
                <w:color w:val="000000"/>
              </w:rPr>
            </w:pPr>
            <w:r>
              <w:rPr>
                <w:color w:val="000000"/>
              </w:rPr>
              <w:t>85 (c)</w:t>
            </w:r>
          </w:p>
        </w:tc>
        <w:tc>
          <w:tcPr>
            <w:tcW w:w="3720" w:type="dxa"/>
            <w:tcBorders>
              <w:top w:val="single" w:sz="4" w:space="0" w:color="C0C0C0"/>
              <w:left w:val="single" w:sz="4" w:space="0" w:color="C0C0C0"/>
              <w:bottom w:val="single" w:sz="4" w:space="0" w:color="C0C0C0"/>
              <w:right w:val="single" w:sz="4" w:space="0" w:color="C0C0C0"/>
            </w:tcBorders>
            <w:hideMark/>
          </w:tcPr>
          <w:p w14:paraId="45CABD82" w14:textId="77777777" w:rsidR="000A0FDC" w:rsidRDefault="000A0FDC" w:rsidP="00F4474A">
            <w:pPr>
              <w:pStyle w:val="TableText10"/>
              <w:rPr>
                <w:color w:val="000000"/>
              </w:rPr>
            </w:pPr>
            <w:r>
              <w:rPr>
                <w:color w:val="000000"/>
              </w:rPr>
              <w:t>not give way to vehicle entering turning lane from left</w:t>
            </w:r>
          </w:p>
        </w:tc>
        <w:tc>
          <w:tcPr>
            <w:tcW w:w="1320" w:type="dxa"/>
            <w:tcBorders>
              <w:top w:val="single" w:sz="4" w:space="0" w:color="C0C0C0"/>
              <w:left w:val="single" w:sz="4" w:space="0" w:color="C0C0C0"/>
              <w:bottom w:val="single" w:sz="4" w:space="0" w:color="C0C0C0"/>
              <w:right w:val="single" w:sz="4" w:space="0" w:color="C0C0C0"/>
            </w:tcBorders>
            <w:hideMark/>
          </w:tcPr>
          <w:p w14:paraId="0DD4F7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1B2FB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34038748" w14:textId="77777777" w:rsidR="000A0FDC" w:rsidRDefault="000A0FDC" w:rsidP="00F4474A">
            <w:pPr>
              <w:pStyle w:val="TableText10"/>
              <w:rPr>
                <w:color w:val="000000"/>
              </w:rPr>
            </w:pPr>
            <w:r>
              <w:rPr>
                <w:color w:val="000000"/>
              </w:rPr>
              <w:t>3 (NS)</w:t>
            </w:r>
          </w:p>
        </w:tc>
      </w:tr>
      <w:tr w:rsidR="000A0FDC" w14:paraId="20D086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432BA2" w14:textId="77777777" w:rsidR="000A0FDC" w:rsidRDefault="000A0FDC" w:rsidP="00F4474A">
            <w:pPr>
              <w:pStyle w:val="TableText10"/>
              <w:rPr>
                <w:color w:val="000000"/>
              </w:rPr>
            </w:pPr>
            <w:r>
              <w:rPr>
                <w:color w:val="000000"/>
              </w:rPr>
              <w:t>104</w:t>
            </w:r>
          </w:p>
        </w:tc>
        <w:tc>
          <w:tcPr>
            <w:tcW w:w="2400" w:type="dxa"/>
            <w:tcBorders>
              <w:top w:val="single" w:sz="4" w:space="0" w:color="C0C0C0"/>
              <w:left w:val="single" w:sz="4" w:space="0" w:color="C0C0C0"/>
              <w:bottom w:val="single" w:sz="4" w:space="0" w:color="C0C0C0"/>
              <w:right w:val="single" w:sz="4" w:space="0" w:color="C0C0C0"/>
            </w:tcBorders>
            <w:hideMark/>
          </w:tcPr>
          <w:p w14:paraId="11ED9B5A" w14:textId="77777777" w:rsidR="000A0FDC" w:rsidRDefault="000A0FDC" w:rsidP="00F4474A">
            <w:pPr>
              <w:pStyle w:val="TableText10"/>
              <w:rPr>
                <w:color w:val="000000"/>
              </w:rPr>
            </w:pPr>
            <w:r>
              <w:rPr>
                <w:color w:val="000000"/>
              </w:rPr>
              <w:t>86 (1)</w:t>
            </w:r>
          </w:p>
        </w:tc>
        <w:tc>
          <w:tcPr>
            <w:tcW w:w="3720" w:type="dxa"/>
            <w:tcBorders>
              <w:top w:val="single" w:sz="4" w:space="0" w:color="C0C0C0"/>
              <w:left w:val="single" w:sz="4" w:space="0" w:color="C0C0C0"/>
              <w:bottom w:val="single" w:sz="4" w:space="0" w:color="C0C0C0"/>
              <w:right w:val="single" w:sz="4" w:space="0" w:color="C0C0C0"/>
            </w:tcBorders>
            <w:hideMark/>
          </w:tcPr>
          <w:p w14:paraId="636D99B2" w14:textId="77777777" w:rsidR="000A0FDC" w:rsidRDefault="000A0FDC" w:rsidP="00F4474A">
            <w:pPr>
              <w:pStyle w:val="TableText10"/>
              <w:rPr>
                <w:color w:val="000000"/>
              </w:rPr>
            </w:pPr>
            <w:r>
              <w:rPr>
                <w:color w:val="000000"/>
              </w:rPr>
              <w:t>not give way to vehicle (median turning bay)</w:t>
            </w:r>
          </w:p>
        </w:tc>
        <w:tc>
          <w:tcPr>
            <w:tcW w:w="1320" w:type="dxa"/>
            <w:tcBorders>
              <w:top w:val="single" w:sz="4" w:space="0" w:color="C0C0C0"/>
              <w:left w:val="single" w:sz="4" w:space="0" w:color="C0C0C0"/>
              <w:bottom w:val="single" w:sz="4" w:space="0" w:color="C0C0C0"/>
              <w:right w:val="single" w:sz="4" w:space="0" w:color="C0C0C0"/>
            </w:tcBorders>
            <w:hideMark/>
          </w:tcPr>
          <w:p w14:paraId="7EAE1ED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E34FB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375FF50" w14:textId="77777777" w:rsidR="000A0FDC" w:rsidRDefault="000A0FDC" w:rsidP="00F4474A">
            <w:pPr>
              <w:pStyle w:val="TableText10"/>
              <w:rPr>
                <w:color w:val="000000"/>
              </w:rPr>
            </w:pPr>
            <w:r>
              <w:rPr>
                <w:color w:val="000000"/>
              </w:rPr>
              <w:t>3 (NS)</w:t>
            </w:r>
          </w:p>
        </w:tc>
      </w:tr>
      <w:tr w:rsidR="000A0FDC" w14:paraId="6FD4151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B8CF61" w14:textId="77777777" w:rsidR="000A0FDC" w:rsidRDefault="000A0FDC" w:rsidP="00F4474A">
            <w:pPr>
              <w:pStyle w:val="TableText10"/>
              <w:rPr>
                <w:color w:val="000000"/>
              </w:rPr>
            </w:pPr>
            <w:r>
              <w:rPr>
                <w:color w:val="000000"/>
              </w:rPr>
              <w:t xml:space="preserve">105 </w:t>
            </w:r>
          </w:p>
        </w:tc>
        <w:tc>
          <w:tcPr>
            <w:tcW w:w="2400" w:type="dxa"/>
            <w:tcBorders>
              <w:top w:val="single" w:sz="4" w:space="0" w:color="C0C0C0"/>
              <w:left w:val="single" w:sz="4" w:space="0" w:color="C0C0C0"/>
              <w:bottom w:val="single" w:sz="4" w:space="0" w:color="C0C0C0"/>
              <w:right w:val="single" w:sz="4" w:space="0" w:color="C0C0C0"/>
            </w:tcBorders>
            <w:hideMark/>
          </w:tcPr>
          <w:p w14:paraId="1EF8A451" w14:textId="77777777" w:rsidR="000A0FDC" w:rsidRDefault="000A0FDC" w:rsidP="00F4474A">
            <w:pPr>
              <w:pStyle w:val="TableText10"/>
              <w:rPr>
                <w:color w:val="000000"/>
              </w:rPr>
            </w:pPr>
            <w:r>
              <w:rPr>
                <w:color w:val="000000"/>
              </w:rPr>
              <w:t>87 (1)</w:t>
            </w:r>
          </w:p>
        </w:tc>
        <w:tc>
          <w:tcPr>
            <w:tcW w:w="3720" w:type="dxa"/>
            <w:tcBorders>
              <w:top w:val="single" w:sz="4" w:space="0" w:color="C0C0C0"/>
              <w:left w:val="single" w:sz="4" w:space="0" w:color="C0C0C0"/>
              <w:bottom w:val="single" w:sz="4" w:space="0" w:color="C0C0C0"/>
              <w:right w:val="single" w:sz="4" w:space="0" w:color="C0C0C0"/>
            </w:tcBorders>
            <w:hideMark/>
          </w:tcPr>
          <w:p w14:paraId="43C47671" w14:textId="77777777" w:rsidR="000A0FDC" w:rsidRDefault="000A0FDC" w:rsidP="00F4474A">
            <w:pPr>
              <w:pStyle w:val="TableText10"/>
              <w:rPr>
                <w:color w:val="000000"/>
              </w:rPr>
            </w:pPr>
            <w:r>
              <w:rPr>
                <w:color w:val="000000"/>
              </w:rPr>
              <w:t>not give way to vehicle (enter road from side/shoulder)</w:t>
            </w:r>
          </w:p>
        </w:tc>
        <w:tc>
          <w:tcPr>
            <w:tcW w:w="1320" w:type="dxa"/>
            <w:tcBorders>
              <w:top w:val="single" w:sz="4" w:space="0" w:color="C0C0C0"/>
              <w:left w:val="single" w:sz="4" w:space="0" w:color="C0C0C0"/>
              <w:bottom w:val="single" w:sz="4" w:space="0" w:color="C0C0C0"/>
              <w:right w:val="single" w:sz="4" w:space="0" w:color="C0C0C0"/>
            </w:tcBorders>
            <w:hideMark/>
          </w:tcPr>
          <w:p w14:paraId="63009DA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ADBA69"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08D50957" w14:textId="77777777" w:rsidR="000A0FDC" w:rsidRDefault="000A0FDC" w:rsidP="00F4474A">
            <w:pPr>
              <w:pStyle w:val="TableText10"/>
              <w:rPr>
                <w:color w:val="000000"/>
              </w:rPr>
            </w:pPr>
            <w:r>
              <w:rPr>
                <w:color w:val="000000"/>
              </w:rPr>
              <w:t>3 (NS)</w:t>
            </w:r>
          </w:p>
        </w:tc>
      </w:tr>
      <w:tr w:rsidR="000A0FDC" w14:paraId="5406669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3AD074" w14:textId="77777777" w:rsidR="000A0FDC" w:rsidRDefault="000A0FDC" w:rsidP="00F4474A">
            <w:pPr>
              <w:pStyle w:val="TableText10"/>
              <w:rPr>
                <w:color w:val="000000"/>
              </w:rPr>
            </w:pPr>
            <w:r>
              <w:rPr>
                <w:color w:val="000000"/>
              </w:rPr>
              <w:t>106</w:t>
            </w:r>
          </w:p>
        </w:tc>
        <w:tc>
          <w:tcPr>
            <w:tcW w:w="2400" w:type="dxa"/>
            <w:tcBorders>
              <w:top w:val="single" w:sz="4" w:space="0" w:color="C0C0C0"/>
              <w:left w:val="single" w:sz="4" w:space="0" w:color="C0C0C0"/>
              <w:bottom w:val="single" w:sz="4" w:space="0" w:color="C0C0C0"/>
              <w:right w:val="single" w:sz="4" w:space="0" w:color="C0C0C0"/>
            </w:tcBorders>
            <w:hideMark/>
          </w:tcPr>
          <w:p w14:paraId="095BC098" w14:textId="77777777" w:rsidR="000A0FDC" w:rsidRDefault="000A0FDC" w:rsidP="00F4474A">
            <w:pPr>
              <w:pStyle w:val="TableText10"/>
              <w:rPr>
                <w:color w:val="000000"/>
              </w:rPr>
            </w:pPr>
            <w:r>
              <w:rPr>
                <w:color w:val="000000"/>
              </w:rPr>
              <w:t>87 (3)</w:t>
            </w:r>
          </w:p>
        </w:tc>
        <w:tc>
          <w:tcPr>
            <w:tcW w:w="3720" w:type="dxa"/>
            <w:tcBorders>
              <w:top w:val="single" w:sz="4" w:space="0" w:color="C0C0C0"/>
              <w:left w:val="single" w:sz="4" w:space="0" w:color="C0C0C0"/>
              <w:bottom w:val="single" w:sz="4" w:space="0" w:color="C0C0C0"/>
              <w:right w:val="single" w:sz="4" w:space="0" w:color="C0C0C0"/>
            </w:tcBorders>
            <w:hideMark/>
          </w:tcPr>
          <w:p w14:paraId="1FF84184" w14:textId="77777777" w:rsidR="000A0FDC" w:rsidRDefault="000A0FDC" w:rsidP="00F4474A">
            <w:pPr>
              <w:pStyle w:val="TableText10"/>
              <w:rPr>
                <w:color w:val="000000"/>
              </w:rPr>
            </w:pPr>
            <w:r>
              <w:rPr>
                <w:color w:val="000000"/>
              </w:rPr>
              <w:t>not give way to vehicle (enter road from parking area)</w:t>
            </w:r>
          </w:p>
        </w:tc>
        <w:tc>
          <w:tcPr>
            <w:tcW w:w="1320" w:type="dxa"/>
            <w:tcBorders>
              <w:top w:val="single" w:sz="4" w:space="0" w:color="C0C0C0"/>
              <w:left w:val="single" w:sz="4" w:space="0" w:color="C0C0C0"/>
              <w:bottom w:val="single" w:sz="4" w:space="0" w:color="C0C0C0"/>
              <w:right w:val="single" w:sz="4" w:space="0" w:color="C0C0C0"/>
            </w:tcBorders>
            <w:hideMark/>
          </w:tcPr>
          <w:p w14:paraId="11F6249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E5B0AF"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48B7F387" w14:textId="77777777" w:rsidR="000A0FDC" w:rsidRDefault="000A0FDC" w:rsidP="00F4474A">
            <w:pPr>
              <w:pStyle w:val="TableText10"/>
              <w:rPr>
                <w:color w:val="000000"/>
              </w:rPr>
            </w:pPr>
            <w:r>
              <w:rPr>
                <w:color w:val="000000"/>
              </w:rPr>
              <w:t>3 (NS)</w:t>
            </w:r>
          </w:p>
        </w:tc>
      </w:tr>
      <w:tr w:rsidR="000A0FDC" w14:paraId="45920CF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9ACC48" w14:textId="77777777" w:rsidR="000A0FDC" w:rsidRDefault="000A0FDC" w:rsidP="00F4474A">
            <w:pPr>
              <w:pStyle w:val="TableText10"/>
              <w:rPr>
                <w:color w:val="000000"/>
              </w:rPr>
            </w:pPr>
            <w:r>
              <w:rPr>
                <w:color w:val="000000"/>
              </w:rPr>
              <w:t>107</w:t>
            </w:r>
          </w:p>
        </w:tc>
        <w:tc>
          <w:tcPr>
            <w:tcW w:w="2400" w:type="dxa"/>
            <w:tcBorders>
              <w:top w:val="single" w:sz="4" w:space="0" w:color="C0C0C0"/>
              <w:left w:val="single" w:sz="4" w:space="0" w:color="C0C0C0"/>
              <w:bottom w:val="single" w:sz="4" w:space="0" w:color="C0C0C0"/>
              <w:right w:val="single" w:sz="4" w:space="0" w:color="C0C0C0"/>
            </w:tcBorders>
            <w:hideMark/>
          </w:tcPr>
          <w:p w14:paraId="119BB1B0" w14:textId="77777777" w:rsidR="000A0FDC" w:rsidRDefault="000A0FDC" w:rsidP="00F4474A">
            <w:pPr>
              <w:pStyle w:val="TableText10"/>
              <w:rPr>
                <w:color w:val="000000"/>
              </w:rPr>
            </w:pPr>
            <w:r>
              <w:rPr>
                <w:color w:val="000000"/>
              </w:rPr>
              <w:t>88 (1)</w:t>
            </w:r>
          </w:p>
        </w:tc>
        <w:tc>
          <w:tcPr>
            <w:tcW w:w="3720" w:type="dxa"/>
            <w:tcBorders>
              <w:top w:val="single" w:sz="4" w:space="0" w:color="C0C0C0"/>
              <w:left w:val="single" w:sz="4" w:space="0" w:color="C0C0C0"/>
              <w:bottom w:val="single" w:sz="4" w:space="0" w:color="C0C0C0"/>
              <w:right w:val="single" w:sz="4" w:space="0" w:color="C0C0C0"/>
            </w:tcBorders>
            <w:hideMark/>
          </w:tcPr>
          <w:p w14:paraId="1CFC6403" w14:textId="77777777" w:rsidR="000A0FDC" w:rsidRDefault="000A0FDC" w:rsidP="00F4474A">
            <w:pPr>
              <w:pStyle w:val="TableText10"/>
              <w:rPr>
                <w:color w:val="000000"/>
              </w:rPr>
            </w:pPr>
            <w:r>
              <w:rPr>
                <w:color w:val="000000"/>
              </w:rPr>
              <w:t>disobey left turn only sign</w:t>
            </w:r>
          </w:p>
        </w:tc>
        <w:tc>
          <w:tcPr>
            <w:tcW w:w="1320" w:type="dxa"/>
            <w:tcBorders>
              <w:top w:val="single" w:sz="4" w:space="0" w:color="C0C0C0"/>
              <w:left w:val="single" w:sz="4" w:space="0" w:color="C0C0C0"/>
              <w:bottom w:val="single" w:sz="4" w:space="0" w:color="C0C0C0"/>
              <w:right w:val="single" w:sz="4" w:space="0" w:color="C0C0C0"/>
            </w:tcBorders>
            <w:hideMark/>
          </w:tcPr>
          <w:p w14:paraId="19958DF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745CD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01AF768" w14:textId="77777777" w:rsidR="000A0FDC" w:rsidRDefault="000A0FDC" w:rsidP="00F4474A">
            <w:pPr>
              <w:pStyle w:val="TableText10"/>
              <w:rPr>
                <w:color w:val="000000"/>
              </w:rPr>
            </w:pPr>
            <w:r>
              <w:rPr>
                <w:color w:val="000000"/>
              </w:rPr>
              <w:t>2 (NS)</w:t>
            </w:r>
          </w:p>
        </w:tc>
      </w:tr>
      <w:tr w:rsidR="000A0FDC" w14:paraId="54553FF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079AA6" w14:textId="77777777" w:rsidR="000A0FDC" w:rsidRDefault="000A0FDC" w:rsidP="00F4474A">
            <w:pPr>
              <w:pStyle w:val="TableText10"/>
              <w:rPr>
                <w:color w:val="000000"/>
              </w:rPr>
            </w:pPr>
            <w:r>
              <w:rPr>
                <w:color w:val="000000"/>
              </w:rPr>
              <w:t>108</w:t>
            </w:r>
          </w:p>
        </w:tc>
        <w:tc>
          <w:tcPr>
            <w:tcW w:w="2400" w:type="dxa"/>
            <w:tcBorders>
              <w:top w:val="single" w:sz="4" w:space="0" w:color="C0C0C0"/>
              <w:left w:val="single" w:sz="4" w:space="0" w:color="C0C0C0"/>
              <w:bottom w:val="single" w:sz="4" w:space="0" w:color="C0C0C0"/>
              <w:right w:val="single" w:sz="4" w:space="0" w:color="C0C0C0"/>
            </w:tcBorders>
            <w:hideMark/>
          </w:tcPr>
          <w:p w14:paraId="31C49A03" w14:textId="77777777" w:rsidR="000A0FDC" w:rsidRDefault="000A0FDC" w:rsidP="00F4474A">
            <w:pPr>
              <w:pStyle w:val="TableText10"/>
              <w:rPr>
                <w:color w:val="000000"/>
              </w:rPr>
            </w:pPr>
            <w:r>
              <w:rPr>
                <w:color w:val="000000"/>
              </w:rPr>
              <w:t>88 (2)</w:t>
            </w:r>
          </w:p>
        </w:tc>
        <w:tc>
          <w:tcPr>
            <w:tcW w:w="3720" w:type="dxa"/>
            <w:tcBorders>
              <w:top w:val="single" w:sz="4" w:space="0" w:color="C0C0C0"/>
              <w:left w:val="single" w:sz="4" w:space="0" w:color="C0C0C0"/>
              <w:bottom w:val="single" w:sz="4" w:space="0" w:color="C0C0C0"/>
              <w:right w:val="single" w:sz="4" w:space="0" w:color="C0C0C0"/>
            </w:tcBorders>
            <w:hideMark/>
          </w:tcPr>
          <w:p w14:paraId="5E553869" w14:textId="77777777" w:rsidR="000A0FDC" w:rsidRDefault="000A0FDC" w:rsidP="00F4474A">
            <w:pPr>
              <w:pStyle w:val="TableText10"/>
              <w:rPr>
                <w:color w:val="000000"/>
              </w:rPr>
            </w:pPr>
            <w:r>
              <w:rPr>
                <w:color w:val="000000"/>
              </w:rPr>
              <w:t>disobey left lane must turn left sign</w:t>
            </w:r>
          </w:p>
        </w:tc>
        <w:tc>
          <w:tcPr>
            <w:tcW w:w="1320" w:type="dxa"/>
            <w:tcBorders>
              <w:top w:val="single" w:sz="4" w:space="0" w:color="C0C0C0"/>
              <w:left w:val="single" w:sz="4" w:space="0" w:color="C0C0C0"/>
              <w:bottom w:val="single" w:sz="4" w:space="0" w:color="C0C0C0"/>
              <w:right w:val="single" w:sz="4" w:space="0" w:color="C0C0C0"/>
            </w:tcBorders>
            <w:hideMark/>
          </w:tcPr>
          <w:p w14:paraId="0661ED6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DCAF40"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E3C249C" w14:textId="77777777" w:rsidR="000A0FDC" w:rsidRDefault="000A0FDC" w:rsidP="00F4474A">
            <w:pPr>
              <w:pStyle w:val="TableText10"/>
              <w:rPr>
                <w:color w:val="000000"/>
              </w:rPr>
            </w:pPr>
            <w:r>
              <w:rPr>
                <w:color w:val="000000"/>
              </w:rPr>
              <w:t>2 (NS)</w:t>
            </w:r>
          </w:p>
        </w:tc>
      </w:tr>
      <w:tr w:rsidR="000A0FDC" w14:paraId="610F69F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842259" w14:textId="77777777" w:rsidR="000A0FDC" w:rsidRDefault="000A0FDC" w:rsidP="00F4474A">
            <w:pPr>
              <w:pStyle w:val="TableText10"/>
              <w:rPr>
                <w:color w:val="000000"/>
              </w:rPr>
            </w:pPr>
            <w:r>
              <w:rPr>
                <w:color w:val="000000"/>
              </w:rPr>
              <w:t>109</w:t>
            </w:r>
          </w:p>
        </w:tc>
        <w:tc>
          <w:tcPr>
            <w:tcW w:w="2400" w:type="dxa"/>
            <w:tcBorders>
              <w:top w:val="single" w:sz="4" w:space="0" w:color="C0C0C0"/>
              <w:left w:val="single" w:sz="4" w:space="0" w:color="C0C0C0"/>
              <w:bottom w:val="single" w:sz="4" w:space="0" w:color="C0C0C0"/>
              <w:right w:val="single" w:sz="4" w:space="0" w:color="C0C0C0"/>
            </w:tcBorders>
            <w:hideMark/>
          </w:tcPr>
          <w:p w14:paraId="1926A9F1" w14:textId="77777777" w:rsidR="000A0FDC" w:rsidRDefault="000A0FDC" w:rsidP="00F4474A">
            <w:pPr>
              <w:pStyle w:val="TableText10"/>
              <w:rPr>
                <w:color w:val="000000"/>
              </w:rPr>
            </w:pPr>
            <w:r>
              <w:rPr>
                <w:color w:val="000000"/>
              </w:rPr>
              <w:t>89 (1)</w:t>
            </w:r>
          </w:p>
        </w:tc>
        <w:tc>
          <w:tcPr>
            <w:tcW w:w="3720" w:type="dxa"/>
            <w:tcBorders>
              <w:top w:val="single" w:sz="4" w:space="0" w:color="C0C0C0"/>
              <w:left w:val="single" w:sz="4" w:space="0" w:color="C0C0C0"/>
              <w:bottom w:val="single" w:sz="4" w:space="0" w:color="C0C0C0"/>
              <w:right w:val="single" w:sz="4" w:space="0" w:color="C0C0C0"/>
            </w:tcBorders>
            <w:hideMark/>
          </w:tcPr>
          <w:p w14:paraId="7B5254D2" w14:textId="77777777" w:rsidR="000A0FDC" w:rsidRDefault="000A0FDC" w:rsidP="00F4474A">
            <w:pPr>
              <w:pStyle w:val="TableText10"/>
              <w:rPr>
                <w:color w:val="000000"/>
              </w:rPr>
            </w:pPr>
            <w:r>
              <w:rPr>
                <w:color w:val="000000"/>
              </w:rPr>
              <w:t>disobey right turn only sign</w:t>
            </w:r>
          </w:p>
        </w:tc>
        <w:tc>
          <w:tcPr>
            <w:tcW w:w="1320" w:type="dxa"/>
            <w:tcBorders>
              <w:top w:val="single" w:sz="4" w:space="0" w:color="C0C0C0"/>
              <w:left w:val="single" w:sz="4" w:space="0" w:color="C0C0C0"/>
              <w:bottom w:val="single" w:sz="4" w:space="0" w:color="C0C0C0"/>
              <w:right w:val="single" w:sz="4" w:space="0" w:color="C0C0C0"/>
            </w:tcBorders>
            <w:hideMark/>
          </w:tcPr>
          <w:p w14:paraId="208CE7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89248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04A64F2" w14:textId="77777777" w:rsidR="000A0FDC" w:rsidRDefault="000A0FDC" w:rsidP="00F4474A">
            <w:pPr>
              <w:pStyle w:val="TableText10"/>
              <w:rPr>
                <w:color w:val="000000"/>
              </w:rPr>
            </w:pPr>
            <w:r>
              <w:rPr>
                <w:color w:val="000000"/>
              </w:rPr>
              <w:t>2 (NS)</w:t>
            </w:r>
          </w:p>
        </w:tc>
      </w:tr>
      <w:tr w:rsidR="000A0FDC" w14:paraId="5F70D14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60D83D" w14:textId="77777777" w:rsidR="000A0FDC" w:rsidRDefault="000A0FDC" w:rsidP="00F4474A">
            <w:pPr>
              <w:pStyle w:val="TableText10"/>
              <w:rPr>
                <w:color w:val="000000"/>
              </w:rPr>
            </w:pPr>
            <w:r>
              <w:rPr>
                <w:color w:val="000000"/>
              </w:rPr>
              <w:t>110</w:t>
            </w:r>
          </w:p>
        </w:tc>
        <w:tc>
          <w:tcPr>
            <w:tcW w:w="2400" w:type="dxa"/>
            <w:tcBorders>
              <w:top w:val="single" w:sz="4" w:space="0" w:color="C0C0C0"/>
              <w:left w:val="single" w:sz="4" w:space="0" w:color="C0C0C0"/>
              <w:bottom w:val="single" w:sz="4" w:space="0" w:color="C0C0C0"/>
              <w:right w:val="single" w:sz="4" w:space="0" w:color="C0C0C0"/>
            </w:tcBorders>
            <w:hideMark/>
          </w:tcPr>
          <w:p w14:paraId="495455C8" w14:textId="77777777" w:rsidR="000A0FDC" w:rsidRDefault="000A0FDC" w:rsidP="00F4474A">
            <w:pPr>
              <w:pStyle w:val="TableText10"/>
              <w:rPr>
                <w:color w:val="000000"/>
              </w:rPr>
            </w:pPr>
            <w:r>
              <w:rPr>
                <w:color w:val="000000"/>
              </w:rPr>
              <w:t>89 (2)</w:t>
            </w:r>
          </w:p>
        </w:tc>
        <w:tc>
          <w:tcPr>
            <w:tcW w:w="3720" w:type="dxa"/>
            <w:tcBorders>
              <w:top w:val="single" w:sz="4" w:space="0" w:color="C0C0C0"/>
              <w:left w:val="single" w:sz="4" w:space="0" w:color="C0C0C0"/>
              <w:bottom w:val="single" w:sz="4" w:space="0" w:color="C0C0C0"/>
              <w:right w:val="single" w:sz="4" w:space="0" w:color="C0C0C0"/>
            </w:tcBorders>
            <w:hideMark/>
          </w:tcPr>
          <w:p w14:paraId="436BA748" w14:textId="77777777" w:rsidR="000A0FDC" w:rsidRDefault="000A0FDC" w:rsidP="00F4474A">
            <w:pPr>
              <w:pStyle w:val="TableText10"/>
              <w:rPr>
                <w:color w:val="000000"/>
              </w:rPr>
            </w:pPr>
            <w:r>
              <w:rPr>
                <w:color w:val="000000"/>
              </w:rPr>
              <w:t>disobey right lane must turn right sign</w:t>
            </w:r>
          </w:p>
        </w:tc>
        <w:tc>
          <w:tcPr>
            <w:tcW w:w="1320" w:type="dxa"/>
            <w:tcBorders>
              <w:top w:val="single" w:sz="4" w:space="0" w:color="C0C0C0"/>
              <w:left w:val="single" w:sz="4" w:space="0" w:color="C0C0C0"/>
              <w:bottom w:val="single" w:sz="4" w:space="0" w:color="C0C0C0"/>
              <w:right w:val="single" w:sz="4" w:space="0" w:color="C0C0C0"/>
            </w:tcBorders>
            <w:hideMark/>
          </w:tcPr>
          <w:p w14:paraId="13FD55E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D4D26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798E408" w14:textId="77777777" w:rsidR="000A0FDC" w:rsidRDefault="000A0FDC" w:rsidP="00F4474A">
            <w:pPr>
              <w:pStyle w:val="TableText10"/>
              <w:rPr>
                <w:color w:val="000000"/>
              </w:rPr>
            </w:pPr>
            <w:r>
              <w:rPr>
                <w:color w:val="000000"/>
              </w:rPr>
              <w:t>2 (NS)</w:t>
            </w:r>
          </w:p>
        </w:tc>
      </w:tr>
      <w:tr w:rsidR="000A0FDC" w14:paraId="01B9B1A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1AABB4" w14:textId="77777777" w:rsidR="000A0FDC" w:rsidRDefault="000A0FDC" w:rsidP="00F4474A">
            <w:pPr>
              <w:pStyle w:val="TableText10"/>
              <w:rPr>
                <w:color w:val="000000"/>
              </w:rPr>
            </w:pPr>
            <w:r>
              <w:rPr>
                <w:color w:val="000000"/>
              </w:rPr>
              <w:t>111</w:t>
            </w:r>
          </w:p>
        </w:tc>
        <w:tc>
          <w:tcPr>
            <w:tcW w:w="2400" w:type="dxa"/>
            <w:tcBorders>
              <w:top w:val="single" w:sz="4" w:space="0" w:color="C0C0C0"/>
              <w:left w:val="single" w:sz="4" w:space="0" w:color="C0C0C0"/>
              <w:bottom w:val="single" w:sz="4" w:space="0" w:color="C0C0C0"/>
              <w:right w:val="single" w:sz="4" w:space="0" w:color="C0C0C0"/>
            </w:tcBorders>
            <w:hideMark/>
          </w:tcPr>
          <w:p w14:paraId="4839D05D" w14:textId="77777777" w:rsidR="000A0FDC" w:rsidRDefault="000A0FDC" w:rsidP="00F4474A">
            <w:pPr>
              <w:pStyle w:val="TableText10"/>
              <w:rPr>
                <w:color w:val="000000"/>
              </w:rPr>
            </w:pPr>
            <w:r>
              <w:rPr>
                <w:color w:val="000000"/>
              </w:rPr>
              <w:t>90</w:t>
            </w:r>
          </w:p>
        </w:tc>
        <w:tc>
          <w:tcPr>
            <w:tcW w:w="3720" w:type="dxa"/>
            <w:tcBorders>
              <w:top w:val="single" w:sz="4" w:space="0" w:color="C0C0C0"/>
              <w:left w:val="single" w:sz="4" w:space="0" w:color="C0C0C0"/>
              <w:bottom w:val="single" w:sz="4" w:space="0" w:color="C0C0C0"/>
              <w:right w:val="single" w:sz="4" w:space="0" w:color="C0C0C0"/>
            </w:tcBorders>
            <w:hideMark/>
          </w:tcPr>
          <w:p w14:paraId="6CFB4D8F" w14:textId="77777777" w:rsidR="000A0FDC" w:rsidRDefault="000A0FDC" w:rsidP="00F4474A">
            <w:pPr>
              <w:pStyle w:val="TableText10"/>
              <w:rPr>
                <w:color w:val="000000"/>
              </w:rPr>
            </w:pPr>
            <w:r>
              <w:rPr>
                <w:color w:val="000000"/>
              </w:rPr>
              <w:t>disobey no turns sign</w:t>
            </w:r>
          </w:p>
        </w:tc>
        <w:tc>
          <w:tcPr>
            <w:tcW w:w="1320" w:type="dxa"/>
            <w:tcBorders>
              <w:top w:val="single" w:sz="4" w:space="0" w:color="C0C0C0"/>
              <w:left w:val="single" w:sz="4" w:space="0" w:color="C0C0C0"/>
              <w:bottom w:val="single" w:sz="4" w:space="0" w:color="C0C0C0"/>
              <w:right w:val="single" w:sz="4" w:space="0" w:color="C0C0C0"/>
            </w:tcBorders>
            <w:hideMark/>
          </w:tcPr>
          <w:p w14:paraId="7FDB559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70732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0FF6B07" w14:textId="77777777" w:rsidR="000A0FDC" w:rsidRDefault="000A0FDC" w:rsidP="00F4474A">
            <w:pPr>
              <w:pStyle w:val="TableText10"/>
              <w:rPr>
                <w:color w:val="000000"/>
              </w:rPr>
            </w:pPr>
            <w:r>
              <w:rPr>
                <w:color w:val="000000"/>
              </w:rPr>
              <w:t>2 (NS)</w:t>
            </w:r>
          </w:p>
        </w:tc>
      </w:tr>
      <w:tr w:rsidR="000A0FDC" w14:paraId="0ADE3BF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E21449" w14:textId="77777777" w:rsidR="000A0FDC" w:rsidRDefault="000A0FDC" w:rsidP="00F4474A">
            <w:pPr>
              <w:pStyle w:val="TableText10"/>
              <w:rPr>
                <w:color w:val="000000"/>
              </w:rPr>
            </w:pPr>
            <w:r>
              <w:rPr>
                <w:color w:val="000000"/>
              </w:rPr>
              <w:t>112</w:t>
            </w:r>
          </w:p>
        </w:tc>
        <w:tc>
          <w:tcPr>
            <w:tcW w:w="2400" w:type="dxa"/>
            <w:tcBorders>
              <w:top w:val="single" w:sz="4" w:space="0" w:color="C0C0C0"/>
              <w:left w:val="single" w:sz="4" w:space="0" w:color="C0C0C0"/>
              <w:bottom w:val="single" w:sz="4" w:space="0" w:color="C0C0C0"/>
              <w:right w:val="single" w:sz="4" w:space="0" w:color="C0C0C0"/>
            </w:tcBorders>
            <w:hideMark/>
          </w:tcPr>
          <w:p w14:paraId="3B311794" w14:textId="77777777" w:rsidR="000A0FDC" w:rsidRDefault="000A0FDC" w:rsidP="00F4474A">
            <w:pPr>
              <w:pStyle w:val="TableText10"/>
              <w:rPr>
                <w:color w:val="000000"/>
              </w:rPr>
            </w:pPr>
            <w:r>
              <w:rPr>
                <w:color w:val="000000"/>
              </w:rPr>
              <w:t>91 (1)</w:t>
            </w:r>
          </w:p>
        </w:tc>
        <w:tc>
          <w:tcPr>
            <w:tcW w:w="3720" w:type="dxa"/>
            <w:tcBorders>
              <w:top w:val="single" w:sz="4" w:space="0" w:color="C0C0C0"/>
              <w:left w:val="single" w:sz="4" w:space="0" w:color="C0C0C0"/>
              <w:bottom w:val="single" w:sz="4" w:space="0" w:color="C0C0C0"/>
              <w:right w:val="single" w:sz="4" w:space="0" w:color="C0C0C0"/>
            </w:tcBorders>
            <w:hideMark/>
          </w:tcPr>
          <w:p w14:paraId="65625830" w14:textId="77777777" w:rsidR="000A0FDC" w:rsidRDefault="000A0FDC" w:rsidP="00F4474A">
            <w:pPr>
              <w:pStyle w:val="TableText10"/>
              <w:rPr>
                <w:color w:val="000000"/>
              </w:rPr>
            </w:pPr>
            <w:r>
              <w:rPr>
                <w:color w:val="000000"/>
              </w:rPr>
              <w:t>disobey no left turn sign</w:t>
            </w:r>
          </w:p>
        </w:tc>
        <w:tc>
          <w:tcPr>
            <w:tcW w:w="1320" w:type="dxa"/>
            <w:tcBorders>
              <w:top w:val="single" w:sz="4" w:space="0" w:color="C0C0C0"/>
              <w:left w:val="single" w:sz="4" w:space="0" w:color="C0C0C0"/>
              <w:bottom w:val="single" w:sz="4" w:space="0" w:color="C0C0C0"/>
              <w:right w:val="single" w:sz="4" w:space="0" w:color="C0C0C0"/>
            </w:tcBorders>
            <w:hideMark/>
          </w:tcPr>
          <w:p w14:paraId="08DE17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49E8C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D73B471" w14:textId="77777777" w:rsidR="000A0FDC" w:rsidRDefault="000A0FDC" w:rsidP="00F4474A">
            <w:pPr>
              <w:pStyle w:val="TableText10"/>
              <w:rPr>
                <w:color w:val="000000"/>
              </w:rPr>
            </w:pPr>
            <w:r>
              <w:rPr>
                <w:color w:val="000000"/>
              </w:rPr>
              <w:t>2 (NS)</w:t>
            </w:r>
          </w:p>
        </w:tc>
      </w:tr>
      <w:tr w:rsidR="000A0FDC" w14:paraId="369F4DD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AEBE82" w14:textId="77777777" w:rsidR="000A0FDC" w:rsidRDefault="000A0FDC" w:rsidP="00F4474A">
            <w:pPr>
              <w:pStyle w:val="TableText10"/>
              <w:rPr>
                <w:color w:val="000000"/>
              </w:rPr>
            </w:pPr>
            <w:r>
              <w:rPr>
                <w:color w:val="000000"/>
              </w:rPr>
              <w:t>113</w:t>
            </w:r>
          </w:p>
        </w:tc>
        <w:tc>
          <w:tcPr>
            <w:tcW w:w="2400" w:type="dxa"/>
            <w:tcBorders>
              <w:top w:val="single" w:sz="4" w:space="0" w:color="C0C0C0"/>
              <w:left w:val="single" w:sz="4" w:space="0" w:color="C0C0C0"/>
              <w:bottom w:val="single" w:sz="4" w:space="0" w:color="C0C0C0"/>
              <w:right w:val="single" w:sz="4" w:space="0" w:color="C0C0C0"/>
            </w:tcBorders>
            <w:hideMark/>
          </w:tcPr>
          <w:p w14:paraId="6CCF43E9" w14:textId="77777777" w:rsidR="000A0FDC" w:rsidRDefault="000A0FDC" w:rsidP="00F4474A">
            <w:pPr>
              <w:pStyle w:val="TableText10"/>
              <w:rPr>
                <w:color w:val="000000"/>
              </w:rPr>
            </w:pPr>
            <w:r>
              <w:rPr>
                <w:color w:val="000000"/>
              </w:rPr>
              <w:t>91 (2)</w:t>
            </w:r>
          </w:p>
        </w:tc>
        <w:tc>
          <w:tcPr>
            <w:tcW w:w="3720" w:type="dxa"/>
            <w:tcBorders>
              <w:top w:val="single" w:sz="4" w:space="0" w:color="C0C0C0"/>
              <w:left w:val="single" w:sz="4" w:space="0" w:color="C0C0C0"/>
              <w:bottom w:val="single" w:sz="4" w:space="0" w:color="C0C0C0"/>
              <w:right w:val="single" w:sz="4" w:space="0" w:color="C0C0C0"/>
            </w:tcBorders>
            <w:hideMark/>
          </w:tcPr>
          <w:p w14:paraId="666D34CF" w14:textId="77777777" w:rsidR="000A0FDC" w:rsidRDefault="000A0FDC" w:rsidP="00F4474A">
            <w:pPr>
              <w:pStyle w:val="TableText10"/>
              <w:rPr>
                <w:color w:val="000000"/>
              </w:rPr>
            </w:pPr>
            <w:r>
              <w:rPr>
                <w:color w:val="000000"/>
              </w:rPr>
              <w:t>disobey no right turn sign</w:t>
            </w:r>
          </w:p>
        </w:tc>
        <w:tc>
          <w:tcPr>
            <w:tcW w:w="1320" w:type="dxa"/>
            <w:tcBorders>
              <w:top w:val="single" w:sz="4" w:space="0" w:color="C0C0C0"/>
              <w:left w:val="single" w:sz="4" w:space="0" w:color="C0C0C0"/>
              <w:bottom w:val="single" w:sz="4" w:space="0" w:color="C0C0C0"/>
              <w:right w:val="single" w:sz="4" w:space="0" w:color="C0C0C0"/>
            </w:tcBorders>
            <w:hideMark/>
          </w:tcPr>
          <w:p w14:paraId="068FCA1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485C2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403F372" w14:textId="77777777" w:rsidR="000A0FDC" w:rsidRDefault="000A0FDC" w:rsidP="00F4474A">
            <w:pPr>
              <w:pStyle w:val="TableText10"/>
              <w:rPr>
                <w:color w:val="000000"/>
              </w:rPr>
            </w:pPr>
            <w:r>
              <w:rPr>
                <w:color w:val="000000"/>
              </w:rPr>
              <w:t>2 (NS)</w:t>
            </w:r>
          </w:p>
        </w:tc>
      </w:tr>
      <w:tr w:rsidR="000A0FDC" w14:paraId="5C8A566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7AA48D" w14:textId="77777777" w:rsidR="000A0FDC" w:rsidRDefault="000A0FDC" w:rsidP="00F4474A">
            <w:pPr>
              <w:pStyle w:val="TableText10"/>
              <w:rPr>
                <w:color w:val="000000"/>
              </w:rPr>
            </w:pPr>
            <w:r>
              <w:rPr>
                <w:color w:val="000000"/>
              </w:rPr>
              <w:t>114</w:t>
            </w:r>
          </w:p>
        </w:tc>
        <w:tc>
          <w:tcPr>
            <w:tcW w:w="2400" w:type="dxa"/>
            <w:tcBorders>
              <w:top w:val="single" w:sz="4" w:space="0" w:color="C0C0C0"/>
              <w:left w:val="single" w:sz="4" w:space="0" w:color="C0C0C0"/>
              <w:bottom w:val="single" w:sz="4" w:space="0" w:color="C0C0C0"/>
              <w:right w:val="single" w:sz="4" w:space="0" w:color="C0C0C0"/>
            </w:tcBorders>
            <w:hideMark/>
          </w:tcPr>
          <w:p w14:paraId="34076E78" w14:textId="77777777" w:rsidR="000A0FDC" w:rsidRDefault="000A0FDC" w:rsidP="00F4474A">
            <w:pPr>
              <w:pStyle w:val="TableText10"/>
              <w:rPr>
                <w:color w:val="000000"/>
              </w:rPr>
            </w:pPr>
            <w:r>
              <w:rPr>
                <w:color w:val="000000"/>
              </w:rPr>
              <w:t>92 (1)</w:t>
            </w:r>
          </w:p>
        </w:tc>
        <w:tc>
          <w:tcPr>
            <w:tcW w:w="3720" w:type="dxa"/>
            <w:tcBorders>
              <w:top w:val="single" w:sz="4" w:space="0" w:color="C0C0C0"/>
              <w:left w:val="single" w:sz="4" w:space="0" w:color="C0C0C0"/>
              <w:bottom w:val="single" w:sz="4" w:space="0" w:color="C0C0C0"/>
              <w:right w:val="single" w:sz="4" w:space="0" w:color="C0C0C0"/>
            </w:tcBorders>
            <w:hideMark/>
          </w:tcPr>
          <w:p w14:paraId="1C25C2BE" w14:textId="77777777" w:rsidR="000A0FDC" w:rsidRDefault="000A0FDC" w:rsidP="00F4474A">
            <w:pPr>
              <w:pStyle w:val="TableText10"/>
              <w:rPr>
                <w:color w:val="000000"/>
              </w:rPr>
            </w:pPr>
            <w:r>
              <w:rPr>
                <w:color w:val="000000"/>
              </w:rPr>
              <w:t>drive contrary to direction of traffic lane arrow</w:t>
            </w:r>
          </w:p>
        </w:tc>
        <w:tc>
          <w:tcPr>
            <w:tcW w:w="1320" w:type="dxa"/>
            <w:tcBorders>
              <w:top w:val="single" w:sz="4" w:space="0" w:color="C0C0C0"/>
              <w:left w:val="single" w:sz="4" w:space="0" w:color="C0C0C0"/>
              <w:bottom w:val="single" w:sz="4" w:space="0" w:color="C0C0C0"/>
              <w:right w:val="single" w:sz="4" w:space="0" w:color="C0C0C0"/>
            </w:tcBorders>
            <w:hideMark/>
          </w:tcPr>
          <w:p w14:paraId="6FACC1F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9B3EB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C19552" w14:textId="77777777" w:rsidR="000A0FDC" w:rsidRDefault="000A0FDC" w:rsidP="00F4474A">
            <w:pPr>
              <w:pStyle w:val="TableText10"/>
              <w:rPr>
                <w:color w:val="000000"/>
              </w:rPr>
            </w:pPr>
            <w:r>
              <w:rPr>
                <w:color w:val="000000"/>
              </w:rPr>
              <w:t>-</w:t>
            </w:r>
          </w:p>
        </w:tc>
      </w:tr>
      <w:tr w:rsidR="000A0FDC" w14:paraId="337B74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20E783" w14:textId="77777777" w:rsidR="000A0FDC" w:rsidRDefault="000A0FDC" w:rsidP="00F4474A">
            <w:pPr>
              <w:pStyle w:val="TableText10"/>
              <w:rPr>
                <w:color w:val="000000"/>
              </w:rPr>
            </w:pPr>
            <w:r>
              <w:rPr>
                <w:color w:val="000000"/>
              </w:rPr>
              <w:t>115</w:t>
            </w:r>
          </w:p>
        </w:tc>
        <w:tc>
          <w:tcPr>
            <w:tcW w:w="2400" w:type="dxa"/>
            <w:tcBorders>
              <w:top w:val="single" w:sz="4" w:space="0" w:color="C0C0C0"/>
              <w:left w:val="single" w:sz="4" w:space="0" w:color="C0C0C0"/>
              <w:bottom w:val="single" w:sz="4" w:space="0" w:color="C0C0C0"/>
              <w:right w:val="single" w:sz="4" w:space="0" w:color="C0C0C0"/>
            </w:tcBorders>
            <w:hideMark/>
          </w:tcPr>
          <w:p w14:paraId="035E5460" w14:textId="77777777" w:rsidR="000A0FDC" w:rsidRDefault="000A0FDC" w:rsidP="00F4474A">
            <w:pPr>
              <w:pStyle w:val="TableText10"/>
              <w:rPr>
                <w:color w:val="000000"/>
              </w:rPr>
            </w:pPr>
            <w:r>
              <w:rPr>
                <w:color w:val="000000"/>
              </w:rPr>
              <w:t>93 (1) (a)</w:t>
            </w:r>
          </w:p>
        </w:tc>
        <w:tc>
          <w:tcPr>
            <w:tcW w:w="3720" w:type="dxa"/>
            <w:tcBorders>
              <w:top w:val="single" w:sz="4" w:space="0" w:color="C0C0C0"/>
              <w:left w:val="single" w:sz="4" w:space="0" w:color="C0C0C0"/>
              <w:bottom w:val="single" w:sz="4" w:space="0" w:color="C0C0C0"/>
              <w:right w:val="single" w:sz="4" w:space="0" w:color="C0C0C0"/>
            </w:tcBorders>
            <w:hideMark/>
          </w:tcPr>
          <w:p w14:paraId="54D79ACD" w14:textId="77777777" w:rsidR="000A0FDC" w:rsidRDefault="000A0FDC" w:rsidP="00F4474A">
            <w:pPr>
              <w:pStyle w:val="TableText10"/>
              <w:rPr>
                <w:color w:val="000000"/>
              </w:rPr>
            </w:pPr>
            <w:r>
              <w:rPr>
                <w:color w:val="000000"/>
              </w:rPr>
              <w:t>pass sign contrary to no overtaking or passing sign</w:t>
            </w:r>
          </w:p>
        </w:tc>
        <w:tc>
          <w:tcPr>
            <w:tcW w:w="1320" w:type="dxa"/>
            <w:tcBorders>
              <w:top w:val="single" w:sz="4" w:space="0" w:color="C0C0C0"/>
              <w:left w:val="single" w:sz="4" w:space="0" w:color="C0C0C0"/>
              <w:bottom w:val="single" w:sz="4" w:space="0" w:color="C0C0C0"/>
              <w:right w:val="single" w:sz="4" w:space="0" w:color="C0C0C0"/>
            </w:tcBorders>
            <w:hideMark/>
          </w:tcPr>
          <w:p w14:paraId="6E5A7F9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0DDAAE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2F170A6" w14:textId="77777777" w:rsidR="000A0FDC" w:rsidRDefault="000A0FDC" w:rsidP="00F4474A">
            <w:pPr>
              <w:pStyle w:val="TableText10"/>
              <w:rPr>
                <w:color w:val="000000"/>
              </w:rPr>
            </w:pPr>
            <w:r>
              <w:rPr>
                <w:color w:val="000000"/>
              </w:rPr>
              <w:t>2 (NS)</w:t>
            </w:r>
          </w:p>
        </w:tc>
      </w:tr>
      <w:tr w:rsidR="000A0FDC" w14:paraId="370B4EA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27EDCE" w14:textId="77777777" w:rsidR="000A0FDC" w:rsidRDefault="000A0FDC" w:rsidP="00F4474A">
            <w:pPr>
              <w:pStyle w:val="TableText10"/>
              <w:rPr>
                <w:color w:val="000000"/>
              </w:rPr>
            </w:pPr>
            <w:r>
              <w:rPr>
                <w:color w:val="000000"/>
              </w:rPr>
              <w:t>116</w:t>
            </w:r>
          </w:p>
        </w:tc>
        <w:tc>
          <w:tcPr>
            <w:tcW w:w="2400" w:type="dxa"/>
            <w:tcBorders>
              <w:top w:val="single" w:sz="4" w:space="0" w:color="C0C0C0"/>
              <w:left w:val="single" w:sz="4" w:space="0" w:color="C0C0C0"/>
              <w:bottom w:val="single" w:sz="4" w:space="0" w:color="C0C0C0"/>
              <w:right w:val="single" w:sz="4" w:space="0" w:color="C0C0C0"/>
            </w:tcBorders>
            <w:hideMark/>
          </w:tcPr>
          <w:p w14:paraId="70DACBE7" w14:textId="77777777" w:rsidR="000A0FDC" w:rsidRDefault="000A0FDC" w:rsidP="00F4474A">
            <w:pPr>
              <w:pStyle w:val="TableText10"/>
              <w:rPr>
                <w:color w:val="000000"/>
              </w:rPr>
            </w:pPr>
            <w:r>
              <w:rPr>
                <w:color w:val="000000"/>
              </w:rPr>
              <w:t>93 (1) (b)</w:t>
            </w:r>
          </w:p>
        </w:tc>
        <w:tc>
          <w:tcPr>
            <w:tcW w:w="3720" w:type="dxa"/>
            <w:tcBorders>
              <w:top w:val="single" w:sz="4" w:space="0" w:color="C0C0C0"/>
              <w:left w:val="single" w:sz="4" w:space="0" w:color="C0C0C0"/>
              <w:bottom w:val="single" w:sz="4" w:space="0" w:color="C0C0C0"/>
              <w:right w:val="single" w:sz="4" w:space="0" w:color="C0C0C0"/>
            </w:tcBorders>
            <w:hideMark/>
          </w:tcPr>
          <w:p w14:paraId="14CD557B" w14:textId="77777777" w:rsidR="000A0FDC" w:rsidRDefault="000A0FDC" w:rsidP="00F4474A">
            <w:pPr>
              <w:pStyle w:val="TableText10"/>
              <w:rPr>
                <w:color w:val="000000"/>
              </w:rPr>
            </w:pPr>
            <w:r>
              <w:rPr>
                <w:color w:val="000000"/>
              </w:rPr>
              <w:t>overtake vehicle contrary to no overtaking or passing sign</w:t>
            </w:r>
          </w:p>
        </w:tc>
        <w:tc>
          <w:tcPr>
            <w:tcW w:w="1320" w:type="dxa"/>
            <w:tcBorders>
              <w:top w:val="single" w:sz="4" w:space="0" w:color="C0C0C0"/>
              <w:left w:val="single" w:sz="4" w:space="0" w:color="C0C0C0"/>
              <w:bottom w:val="single" w:sz="4" w:space="0" w:color="C0C0C0"/>
              <w:right w:val="single" w:sz="4" w:space="0" w:color="C0C0C0"/>
            </w:tcBorders>
            <w:hideMark/>
          </w:tcPr>
          <w:p w14:paraId="24550D3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E83C3C"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15BBA6B" w14:textId="77777777" w:rsidR="000A0FDC" w:rsidRDefault="000A0FDC" w:rsidP="00F4474A">
            <w:pPr>
              <w:pStyle w:val="TableText10"/>
              <w:rPr>
                <w:color w:val="000000"/>
              </w:rPr>
            </w:pPr>
            <w:r>
              <w:rPr>
                <w:color w:val="000000"/>
              </w:rPr>
              <w:t>2 (NS)</w:t>
            </w:r>
          </w:p>
        </w:tc>
      </w:tr>
      <w:tr w:rsidR="000A0FDC" w14:paraId="39EAA1F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D4FD7D" w14:textId="77777777" w:rsidR="000A0FDC" w:rsidRDefault="000A0FDC" w:rsidP="00F4474A">
            <w:pPr>
              <w:pStyle w:val="TableText10"/>
              <w:rPr>
                <w:color w:val="000000"/>
              </w:rPr>
            </w:pPr>
            <w:r>
              <w:rPr>
                <w:color w:val="000000"/>
              </w:rPr>
              <w:t>117</w:t>
            </w:r>
          </w:p>
        </w:tc>
        <w:tc>
          <w:tcPr>
            <w:tcW w:w="2400" w:type="dxa"/>
            <w:tcBorders>
              <w:top w:val="single" w:sz="4" w:space="0" w:color="C0C0C0"/>
              <w:left w:val="single" w:sz="4" w:space="0" w:color="C0C0C0"/>
              <w:bottom w:val="single" w:sz="4" w:space="0" w:color="C0C0C0"/>
              <w:right w:val="single" w:sz="4" w:space="0" w:color="C0C0C0"/>
            </w:tcBorders>
            <w:hideMark/>
          </w:tcPr>
          <w:p w14:paraId="510D78C7" w14:textId="77777777" w:rsidR="000A0FDC" w:rsidRDefault="000A0FDC" w:rsidP="00F4474A">
            <w:pPr>
              <w:pStyle w:val="TableText10"/>
              <w:rPr>
                <w:color w:val="000000"/>
              </w:rPr>
            </w:pPr>
            <w:r>
              <w:rPr>
                <w:color w:val="000000"/>
              </w:rPr>
              <w:t>94</w:t>
            </w:r>
          </w:p>
        </w:tc>
        <w:tc>
          <w:tcPr>
            <w:tcW w:w="3720" w:type="dxa"/>
            <w:tcBorders>
              <w:top w:val="single" w:sz="4" w:space="0" w:color="C0C0C0"/>
              <w:left w:val="single" w:sz="4" w:space="0" w:color="C0C0C0"/>
              <w:bottom w:val="single" w:sz="4" w:space="0" w:color="C0C0C0"/>
              <w:right w:val="single" w:sz="4" w:space="0" w:color="C0C0C0"/>
            </w:tcBorders>
            <w:hideMark/>
          </w:tcPr>
          <w:p w14:paraId="0CDF585E" w14:textId="77777777" w:rsidR="000A0FDC" w:rsidRDefault="000A0FDC" w:rsidP="00F4474A">
            <w:pPr>
              <w:pStyle w:val="TableText10"/>
              <w:rPr>
                <w:color w:val="000000"/>
              </w:rPr>
            </w:pPr>
            <w:r>
              <w:rPr>
                <w:color w:val="000000"/>
              </w:rPr>
              <w:t>disobey no overtaking on bridge sign</w:t>
            </w:r>
          </w:p>
        </w:tc>
        <w:tc>
          <w:tcPr>
            <w:tcW w:w="1320" w:type="dxa"/>
            <w:tcBorders>
              <w:top w:val="single" w:sz="4" w:space="0" w:color="C0C0C0"/>
              <w:left w:val="single" w:sz="4" w:space="0" w:color="C0C0C0"/>
              <w:bottom w:val="single" w:sz="4" w:space="0" w:color="C0C0C0"/>
              <w:right w:val="single" w:sz="4" w:space="0" w:color="C0C0C0"/>
            </w:tcBorders>
            <w:hideMark/>
          </w:tcPr>
          <w:p w14:paraId="6F4DBB1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0FD40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E46B716" w14:textId="77777777" w:rsidR="000A0FDC" w:rsidRDefault="000A0FDC" w:rsidP="00F4474A">
            <w:pPr>
              <w:pStyle w:val="TableText10"/>
              <w:rPr>
                <w:color w:val="000000"/>
              </w:rPr>
            </w:pPr>
            <w:r>
              <w:rPr>
                <w:color w:val="000000"/>
              </w:rPr>
              <w:t>2 (NS)</w:t>
            </w:r>
          </w:p>
        </w:tc>
      </w:tr>
      <w:tr w:rsidR="000A0FDC" w14:paraId="72AEB41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53FB1C" w14:textId="77777777" w:rsidR="000A0FDC" w:rsidRDefault="000A0FDC" w:rsidP="00F4474A">
            <w:pPr>
              <w:pStyle w:val="TableText10"/>
              <w:rPr>
                <w:color w:val="000000"/>
              </w:rPr>
            </w:pPr>
            <w:r>
              <w:rPr>
                <w:color w:val="000000"/>
              </w:rPr>
              <w:t>118</w:t>
            </w:r>
          </w:p>
        </w:tc>
        <w:tc>
          <w:tcPr>
            <w:tcW w:w="2400" w:type="dxa"/>
            <w:tcBorders>
              <w:top w:val="single" w:sz="4" w:space="0" w:color="C0C0C0"/>
              <w:left w:val="single" w:sz="4" w:space="0" w:color="C0C0C0"/>
              <w:bottom w:val="single" w:sz="4" w:space="0" w:color="C0C0C0"/>
              <w:right w:val="single" w:sz="4" w:space="0" w:color="C0C0C0"/>
            </w:tcBorders>
            <w:hideMark/>
          </w:tcPr>
          <w:p w14:paraId="25D54979" w14:textId="77777777" w:rsidR="000A0FDC" w:rsidRDefault="000A0FDC" w:rsidP="00F4474A">
            <w:pPr>
              <w:pStyle w:val="TableText10"/>
              <w:rPr>
                <w:color w:val="000000"/>
              </w:rPr>
            </w:pPr>
            <w:r>
              <w:rPr>
                <w:color w:val="000000"/>
              </w:rPr>
              <w:t>95 (1)</w:t>
            </w:r>
          </w:p>
        </w:tc>
        <w:tc>
          <w:tcPr>
            <w:tcW w:w="3720" w:type="dxa"/>
            <w:tcBorders>
              <w:top w:val="single" w:sz="4" w:space="0" w:color="C0C0C0"/>
              <w:left w:val="single" w:sz="4" w:space="0" w:color="C0C0C0"/>
              <w:bottom w:val="single" w:sz="4" w:space="0" w:color="C0C0C0"/>
              <w:right w:val="single" w:sz="4" w:space="0" w:color="C0C0C0"/>
            </w:tcBorders>
            <w:hideMark/>
          </w:tcPr>
          <w:p w14:paraId="02707ACE" w14:textId="77777777" w:rsidR="000A0FDC" w:rsidRDefault="000A0FDC" w:rsidP="00F4474A">
            <w:pPr>
              <w:pStyle w:val="TableText10"/>
              <w:rPr>
                <w:color w:val="000000"/>
              </w:rPr>
            </w:pPr>
            <w:r>
              <w:rPr>
                <w:color w:val="000000"/>
              </w:rPr>
              <w:t>drive in emergency stopping lane</w:t>
            </w:r>
          </w:p>
        </w:tc>
        <w:tc>
          <w:tcPr>
            <w:tcW w:w="1320" w:type="dxa"/>
            <w:tcBorders>
              <w:top w:val="single" w:sz="4" w:space="0" w:color="C0C0C0"/>
              <w:left w:val="single" w:sz="4" w:space="0" w:color="C0C0C0"/>
              <w:bottom w:val="single" w:sz="4" w:space="0" w:color="C0C0C0"/>
              <w:right w:val="single" w:sz="4" w:space="0" w:color="C0C0C0"/>
            </w:tcBorders>
            <w:hideMark/>
          </w:tcPr>
          <w:p w14:paraId="3023EE2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7331C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74A265D" w14:textId="77777777" w:rsidR="000A0FDC" w:rsidRDefault="000A0FDC" w:rsidP="00F4474A">
            <w:pPr>
              <w:pStyle w:val="TableText10"/>
              <w:rPr>
                <w:color w:val="000000"/>
              </w:rPr>
            </w:pPr>
            <w:r>
              <w:rPr>
                <w:color w:val="000000"/>
              </w:rPr>
              <w:t>-</w:t>
            </w:r>
          </w:p>
        </w:tc>
      </w:tr>
      <w:tr w:rsidR="000A0FDC" w14:paraId="41CCAF7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3FF5BB" w14:textId="77777777" w:rsidR="000A0FDC" w:rsidRDefault="000A0FDC" w:rsidP="00F4474A">
            <w:pPr>
              <w:pStyle w:val="TableText10"/>
              <w:rPr>
                <w:color w:val="000000"/>
              </w:rPr>
            </w:pPr>
            <w:r>
              <w:rPr>
                <w:color w:val="000000"/>
              </w:rPr>
              <w:t>119</w:t>
            </w:r>
          </w:p>
        </w:tc>
        <w:tc>
          <w:tcPr>
            <w:tcW w:w="2400" w:type="dxa"/>
            <w:tcBorders>
              <w:top w:val="single" w:sz="4" w:space="0" w:color="C0C0C0"/>
              <w:left w:val="single" w:sz="4" w:space="0" w:color="C0C0C0"/>
              <w:bottom w:val="single" w:sz="4" w:space="0" w:color="C0C0C0"/>
              <w:right w:val="single" w:sz="4" w:space="0" w:color="C0C0C0"/>
            </w:tcBorders>
            <w:hideMark/>
          </w:tcPr>
          <w:p w14:paraId="37C2C7E6" w14:textId="77777777" w:rsidR="000A0FDC" w:rsidRDefault="000A0FDC" w:rsidP="00F4474A">
            <w:pPr>
              <w:pStyle w:val="TableText10"/>
              <w:rPr>
                <w:color w:val="000000"/>
              </w:rPr>
            </w:pPr>
            <w:r>
              <w:rPr>
                <w:color w:val="000000"/>
              </w:rPr>
              <w:t>96 (1)</w:t>
            </w:r>
          </w:p>
        </w:tc>
        <w:tc>
          <w:tcPr>
            <w:tcW w:w="3720" w:type="dxa"/>
            <w:tcBorders>
              <w:top w:val="single" w:sz="4" w:space="0" w:color="C0C0C0"/>
              <w:left w:val="single" w:sz="4" w:space="0" w:color="C0C0C0"/>
              <w:bottom w:val="single" w:sz="4" w:space="0" w:color="C0C0C0"/>
              <w:right w:val="single" w:sz="4" w:space="0" w:color="C0C0C0"/>
            </w:tcBorders>
            <w:hideMark/>
          </w:tcPr>
          <w:p w14:paraId="467B888A" w14:textId="77777777" w:rsidR="000A0FDC" w:rsidRDefault="000A0FDC" w:rsidP="00F4474A">
            <w:pPr>
              <w:pStyle w:val="TableText10"/>
              <w:rPr>
                <w:color w:val="000000"/>
              </w:rPr>
            </w:pPr>
            <w:r>
              <w:rPr>
                <w:color w:val="000000"/>
              </w:rPr>
              <w:t>stop on area marked with keep clear marking</w:t>
            </w:r>
          </w:p>
        </w:tc>
        <w:tc>
          <w:tcPr>
            <w:tcW w:w="1320" w:type="dxa"/>
            <w:tcBorders>
              <w:top w:val="single" w:sz="4" w:space="0" w:color="C0C0C0"/>
              <w:left w:val="single" w:sz="4" w:space="0" w:color="C0C0C0"/>
              <w:bottom w:val="single" w:sz="4" w:space="0" w:color="C0C0C0"/>
              <w:right w:val="single" w:sz="4" w:space="0" w:color="C0C0C0"/>
            </w:tcBorders>
            <w:hideMark/>
          </w:tcPr>
          <w:p w14:paraId="0C31E2A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D04C2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2062BD8" w14:textId="77777777" w:rsidR="000A0FDC" w:rsidRDefault="000A0FDC" w:rsidP="00F4474A">
            <w:pPr>
              <w:pStyle w:val="TableText10"/>
              <w:rPr>
                <w:color w:val="000000"/>
              </w:rPr>
            </w:pPr>
            <w:r>
              <w:rPr>
                <w:color w:val="000000"/>
              </w:rPr>
              <w:t>-</w:t>
            </w:r>
          </w:p>
        </w:tc>
      </w:tr>
      <w:tr w:rsidR="000A0FDC" w14:paraId="774AECD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73882C" w14:textId="77777777" w:rsidR="000A0FDC" w:rsidRDefault="000A0FDC" w:rsidP="00F4474A">
            <w:pPr>
              <w:pStyle w:val="TableText10"/>
              <w:rPr>
                <w:color w:val="000000"/>
              </w:rPr>
            </w:pPr>
            <w:r>
              <w:rPr>
                <w:color w:val="000000"/>
              </w:rPr>
              <w:t>120</w:t>
            </w:r>
          </w:p>
        </w:tc>
        <w:tc>
          <w:tcPr>
            <w:tcW w:w="2400" w:type="dxa"/>
            <w:tcBorders>
              <w:top w:val="single" w:sz="4" w:space="0" w:color="C0C0C0"/>
              <w:left w:val="single" w:sz="4" w:space="0" w:color="C0C0C0"/>
              <w:bottom w:val="single" w:sz="4" w:space="0" w:color="C0C0C0"/>
              <w:right w:val="single" w:sz="4" w:space="0" w:color="C0C0C0"/>
            </w:tcBorders>
            <w:hideMark/>
          </w:tcPr>
          <w:p w14:paraId="3F3BF612" w14:textId="77777777" w:rsidR="000A0FDC" w:rsidRDefault="000A0FDC" w:rsidP="00F4474A">
            <w:pPr>
              <w:pStyle w:val="TableText10"/>
              <w:rPr>
                <w:color w:val="000000"/>
              </w:rPr>
            </w:pPr>
            <w:r>
              <w:rPr>
                <w:color w:val="000000"/>
              </w:rPr>
              <w:t>97 (1)</w:t>
            </w:r>
          </w:p>
        </w:tc>
        <w:tc>
          <w:tcPr>
            <w:tcW w:w="3720" w:type="dxa"/>
            <w:tcBorders>
              <w:top w:val="single" w:sz="4" w:space="0" w:color="C0C0C0"/>
              <w:left w:val="single" w:sz="4" w:space="0" w:color="C0C0C0"/>
              <w:bottom w:val="single" w:sz="4" w:space="0" w:color="C0C0C0"/>
              <w:right w:val="single" w:sz="4" w:space="0" w:color="C0C0C0"/>
            </w:tcBorders>
            <w:hideMark/>
          </w:tcPr>
          <w:p w14:paraId="7A5BF491" w14:textId="77777777" w:rsidR="000A0FDC" w:rsidRDefault="000A0FDC" w:rsidP="00F4474A">
            <w:pPr>
              <w:pStyle w:val="TableText10"/>
              <w:rPr>
                <w:color w:val="000000"/>
              </w:rPr>
            </w:pPr>
            <w:r>
              <w:rPr>
                <w:color w:val="000000"/>
              </w:rPr>
              <w:t>disobey road access sign</w:t>
            </w:r>
          </w:p>
        </w:tc>
        <w:tc>
          <w:tcPr>
            <w:tcW w:w="1320" w:type="dxa"/>
            <w:tcBorders>
              <w:top w:val="single" w:sz="4" w:space="0" w:color="C0C0C0"/>
              <w:left w:val="single" w:sz="4" w:space="0" w:color="C0C0C0"/>
              <w:bottom w:val="single" w:sz="4" w:space="0" w:color="C0C0C0"/>
              <w:right w:val="single" w:sz="4" w:space="0" w:color="C0C0C0"/>
            </w:tcBorders>
            <w:hideMark/>
          </w:tcPr>
          <w:p w14:paraId="34C24B5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D07151"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397F2D1" w14:textId="77777777" w:rsidR="000A0FDC" w:rsidRDefault="000A0FDC" w:rsidP="00F4474A">
            <w:pPr>
              <w:pStyle w:val="TableText10"/>
              <w:rPr>
                <w:color w:val="000000"/>
              </w:rPr>
            </w:pPr>
            <w:r>
              <w:rPr>
                <w:color w:val="000000"/>
              </w:rPr>
              <w:t>-</w:t>
            </w:r>
          </w:p>
        </w:tc>
      </w:tr>
      <w:tr w:rsidR="000A0FDC" w14:paraId="6BA80C5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6D587D" w14:textId="77777777" w:rsidR="000A0FDC" w:rsidRDefault="000A0FDC" w:rsidP="00F4474A">
            <w:pPr>
              <w:pStyle w:val="TableText10"/>
              <w:rPr>
                <w:color w:val="000000"/>
              </w:rPr>
            </w:pPr>
            <w:r>
              <w:rPr>
                <w:color w:val="000000"/>
              </w:rPr>
              <w:t>121</w:t>
            </w:r>
          </w:p>
        </w:tc>
        <w:tc>
          <w:tcPr>
            <w:tcW w:w="2400" w:type="dxa"/>
            <w:tcBorders>
              <w:top w:val="single" w:sz="4" w:space="0" w:color="C0C0C0"/>
              <w:left w:val="single" w:sz="4" w:space="0" w:color="C0C0C0"/>
              <w:bottom w:val="single" w:sz="4" w:space="0" w:color="C0C0C0"/>
              <w:right w:val="single" w:sz="4" w:space="0" w:color="C0C0C0"/>
            </w:tcBorders>
            <w:hideMark/>
          </w:tcPr>
          <w:p w14:paraId="4DE87F76" w14:textId="77777777" w:rsidR="000A0FDC" w:rsidRDefault="000A0FDC" w:rsidP="00F4474A">
            <w:pPr>
              <w:pStyle w:val="TableText10"/>
              <w:rPr>
                <w:color w:val="000000"/>
              </w:rPr>
            </w:pPr>
            <w:r>
              <w:rPr>
                <w:color w:val="000000"/>
              </w:rPr>
              <w:t>98 (1)</w:t>
            </w:r>
          </w:p>
        </w:tc>
        <w:tc>
          <w:tcPr>
            <w:tcW w:w="3720" w:type="dxa"/>
            <w:tcBorders>
              <w:top w:val="single" w:sz="4" w:space="0" w:color="C0C0C0"/>
              <w:left w:val="single" w:sz="4" w:space="0" w:color="C0C0C0"/>
              <w:bottom w:val="single" w:sz="4" w:space="0" w:color="C0C0C0"/>
              <w:right w:val="single" w:sz="4" w:space="0" w:color="C0C0C0"/>
            </w:tcBorders>
            <w:hideMark/>
          </w:tcPr>
          <w:p w14:paraId="6B6EB9B7" w14:textId="77777777" w:rsidR="000A0FDC" w:rsidRDefault="000A0FDC" w:rsidP="00F4474A">
            <w:pPr>
              <w:pStyle w:val="TableText10"/>
              <w:rPr>
                <w:color w:val="000000"/>
              </w:rPr>
            </w:pPr>
            <w:r>
              <w:rPr>
                <w:color w:val="000000"/>
              </w:rPr>
              <w:t>disobey one-way sign</w:t>
            </w:r>
          </w:p>
        </w:tc>
        <w:tc>
          <w:tcPr>
            <w:tcW w:w="1320" w:type="dxa"/>
            <w:tcBorders>
              <w:top w:val="single" w:sz="4" w:space="0" w:color="C0C0C0"/>
              <w:left w:val="single" w:sz="4" w:space="0" w:color="C0C0C0"/>
              <w:bottom w:val="single" w:sz="4" w:space="0" w:color="C0C0C0"/>
              <w:right w:val="single" w:sz="4" w:space="0" w:color="C0C0C0"/>
            </w:tcBorders>
            <w:hideMark/>
          </w:tcPr>
          <w:p w14:paraId="11D7983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F8589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06C73EC" w14:textId="77777777" w:rsidR="000A0FDC" w:rsidRDefault="000A0FDC" w:rsidP="00F4474A">
            <w:pPr>
              <w:pStyle w:val="TableText10"/>
              <w:rPr>
                <w:color w:val="000000"/>
              </w:rPr>
            </w:pPr>
            <w:r>
              <w:rPr>
                <w:color w:val="000000"/>
              </w:rPr>
              <w:t>-</w:t>
            </w:r>
          </w:p>
        </w:tc>
      </w:tr>
      <w:tr w:rsidR="000A0FDC" w14:paraId="6570DC8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EF0748" w14:textId="77777777" w:rsidR="000A0FDC" w:rsidRDefault="000A0FDC" w:rsidP="00F4474A">
            <w:pPr>
              <w:pStyle w:val="TableText10"/>
              <w:rPr>
                <w:color w:val="000000"/>
              </w:rPr>
            </w:pPr>
            <w:r>
              <w:rPr>
                <w:color w:val="000000"/>
              </w:rPr>
              <w:t>122</w:t>
            </w:r>
          </w:p>
        </w:tc>
        <w:tc>
          <w:tcPr>
            <w:tcW w:w="2400" w:type="dxa"/>
            <w:tcBorders>
              <w:top w:val="single" w:sz="4" w:space="0" w:color="C0C0C0"/>
              <w:left w:val="single" w:sz="4" w:space="0" w:color="C0C0C0"/>
              <w:bottom w:val="single" w:sz="4" w:space="0" w:color="C0C0C0"/>
              <w:right w:val="single" w:sz="4" w:space="0" w:color="C0C0C0"/>
            </w:tcBorders>
            <w:hideMark/>
          </w:tcPr>
          <w:p w14:paraId="74F71152" w14:textId="77777777" w:rsidR="000A0FDC" w:rsidRDefault="000A0FDC" w:rsidP="00F4474A">
            <w:pPr>
              <w:pStyle w:val="TableText10"/>
              <w:rPr>
                <w:color w:val="000000"/>
              </w:rPr>
            </w:pPr>
            <w:r>
              <w:rPr>
                <w:color w:val="000000"/>
              </w:rPr>
              <w:t>99 (1)</w:t>
            </w:r>
          </w:p>
        </w:tc>
        <w:tc>
          <w:tcPr>
            <w:tcW w:w="3720" w:type="dxa"/>
            <w:tcBorders>
              <w:top w:val="single" w:sz="4" w:space="0" w:color="C0C0C0"/>
              <w:left w:val="single" w:sz="4" w:space="0" w:color="C0C0C0"/>
              <w:bottom w:val="single" w:sz="4" w:space="0" w:color="C0C0C0"/>
              <w:right w:val="single" w:sz="4" w:space="0" w:color="C0C0C0"/>
            </w:tcBorders>
            <w:hideMark/>
          </w:tcPr>
          <w:p w14:paraId="45607186" w14:textId="77777777" w:rsidR="000A0FDC" w:rsidRDefault="000A0FDC" w:rsidP="00F4474A">
            <w:pPr>
              <w:pStyle w:val="TableText10"/>
              <w:rPr>
                <w:color w:val="000000"/>
              </w:rPr>
            </w:pPr>
            <w:r>
              <w:rPr>
                <w:color w:val="000000"/>
              </w:rPr>
              <w:t>disobey keep left sign</w:t>
            </w:r>
          </w:p>
        </w:tc>
        <w:tc>
          <w:tcPr>
            <w:tcW w:w="1320" w:type="dxa"/>
            <w:tcBorders>
              <w:top w:val="single" w:sz="4" w:space="0" w:color="C0C0C0"/>
              <w:left w:val="single" w:sz="4" w:space="0" w:color="C0C0C0"/>
              <w:bottom w:val="single" w:sz="4" w:space="0" w:color="C0C0C0"/>
              <w:right w:val="single" w:sz="4" w:space="0" w:color="C0C0C0"/>
            </w:tcBorders>
            <w:hideMark/>
          </w:tcPr>
          <w:p w14:paraId="1FEFE98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DF0E0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529F38A" w14:textId="77777777" w:rsidR="000A0FDC" w:rsidRDefault="000A0FDC" w:rsidP="00F4474A">
            <w:pPr>
              <w:pStyle w:val="TableText10"/>
              <w:rPr>
                <w:color w:val="000000"/>
              </w:rPr>
            </w:pPr>
            <w:r>
              <w:rPr>
                <w:color w:val="000000"/>
              </w:rPr>
              <w:t>-</w:t>
            </w:r>
          </w:p>
        </w:tc>
      </w:tr>
      <w:tr w:rsidR="000A0FDC" w14:paraId="6BA541E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C940B9" w14:textId="77777777" w:rsidR="000A0FDC" w:rsidRDefault="000A0FDC" w:rsidP="00F4474A">
            <w:pPr>
              <w:pStyle w:val="TableText10"/>
              <w:rPr>
                <w:color w:val="000000"/>
              </w:rPr>
            </w:pPr>
            <w:r>
              <w:rPr>
                <w:color w:val="000000"/>
              </w:rPr>
              <w:t>123</w:t>
            </w:r>
          </w:p>
        </w:tc>
        <w:tc>
          <w:tcPr>
            <w:tcW w:w="2400" w:type="dxa"/>
            <w:tcBorders>
              <w:top w:val="single" w:sz="4" w:space="0" w:color="C0C0C0"/>
              <w:left w:val="single" w:sz="4" w:space="0" w:color="C0C0C0"/>
              <w:bottom w:val="single" w:sz="4" w:space="0" w:color="C0C0C0"/>
              <w:right w:val="single" w:sz="4" w:space="0" w:color="C0C0C0"/>
            </w:tcBorders>
            <w:hideMark/>
          </w:tcPr>
          <w:p w14:paraId="04C4C197" w14:textId="77777777" w:rsidR="000A0FDC" w:rsidRDefault="000A0FDC" w:rsidP="00F4474A">
            <w:pPr>
              <w:pStyle w:val="TableText10"/>
              <w:rPr>
                <w:color w:val="000000"/>
              </w:rPr>
            </w:pPr>
            <w:r>
              <w:rPr>
                <w:color w:val="000000"/>
              </w:rPr>
              <w:t>99 (2)</w:t>
            </w:r>
          </w:p>
        </w:tc>
        <w:tc>
          <w:tcPr>
            <w:tcW w:w="3720" w:type="dxa"/>
            <w:tcBorders>
              <w:top w:val="single" w:sz="4" w:space="0" w:color="C0C0C0"/>
              <w:left w:val="single" w:sz="4" w:space="0" w:color="C0C0C0"/>
              <w:bottom w:val="single" w:sz="4" w:space="0" w:color="C0C0C0"/>
              <w:right w:val="single" w:sz="4" w:space="0" w:color="C0C0C0"/>
            </w:tcBorders>
            <w:hideMark/>
          </w:tcPr>
          <w:p w14:paraId="0B43832B" w14:textId="77777777" w:rsidR="000A0FDC" w:rsidRDefault="000A0FDC" w:rsidP="00F4474A">
            <w:pPr>
              <w:pStyle w:val="TableText10"/>
              <w:rPr>
                <w:color w:val="000000"/>
              </w:rPr>
            </w:pPr>
            <w:r>
              <w:rPr>
                <w:color w:val="000000"/>
              </w:rPr>
              <w:t>disobey keep right sign</w:t>
            </w:r>
          </w:p>
        </w:tc>
        <w:tc>
          <w:tcPr>
            <w:tcW w:w="1320" w:type="dxa"/>
            <w:tcBorders>
              <w:top w:val="single" w:sz="4" w:space="0" w:color="C0C0C0"/>
              <w:left w:val="single" w:sz="4" w:space="0" w:color="C0C0C0"/>
              <w:bottom w:val="single" w:sz="4" w:space="0" w:color="C0C0C0"/>
              <w:right w:val="single" w:sz="4" w:space="0" w:color="C0C0C0"/>
            </w:tcBorders>
            <w:hideMark/>
          </w:tcPr>
          <w:p w14:paraId="380BBCC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55BB9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50A6A85" w14:textId="77777777" w:rsidR="000A0FDC" w:rsidRDefault="000A0FDC" w:rsidP="00F4474A">
            <w:pPr>
              <w:pStyle w:val="TableText10"/>
              <w:rPr>
                <w:color w:val="000000"/>
              </w:rPr>
            </w:pPr>
            <w:r>
              <w:rPr>
                <w:color w:val="000000"/>
              </w:rPr>
              <w:t>-</w:t>
            </w:r>
          </w:p>
        </w:tc>
      </w:tr>
      <w:tr w:rsidR="000A0FDC" w14:paraId="6BA54D2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DE806E" w14:textId="77777777" w:rsidR="000A0FDC" w:rsidRDefault="000A0FDC" w:rsidP="00F4474A">
            <w:pPr>
              <w:pStyle w:val="TableText10"/>
              <w:rPr>
                <w:color w:val="000000"/>
              </w:rPr>
            </w:pPr>
            <w:r>
              <w:rPr>
                <w:color w:val="000000"/>
              </w:rPr>
              <w:t>124</w:t>
            </w:r>
          </w:p>
        </w:tc>
        <w:tc>
          <w:tcPr>
            <w:tcW w:w="2400" w:type="dxa"/>
            <w:tcBorders>
              <w:top w:val="single" w:sz="4" w:space="0" w:color="C0C0C0"/>
              <w:left w:val="single" w:sz="4" w:space="0" w:color="C0C0C0"/>
              <w:bottom w:val="single" w:sz="4" w:space="0" w:color="C0C0C0"/>
              <w:right w:val="single" w:sz="4" w:space="0" w:color="C0C0C0"/>
            </w:tcBorders>
            <w:hideMark/>
          </w:tcPr>
          <w:p w14:paraId="1BF1CE4F" w14:textId="77777777" w:rsidR="000A0FDC" w:rsidRDefault="000A0FDC" w:rsidP="00F4474A">
            <w:pPr>
              <w:pStyle w:val="TableText10"/>
              <w:rPr>
                <w:color w:val="000000"/>
              </w:rPr>
            </w:pPr>
            <w:r>
              <w:rPr>
                <w:color w:val="000000"/>
              </w:rPr>
              <w:t>100</w:t>
            </w:r>
          </w:p>
        </w:tc>
        <w:tc>
          <w:tcPr>
            <w:tcW w:w="3720" w:type="dxa"/>
            <w:tcBorders>
              <w:top w:val="single" w:sz="4" w:space="0" w:color="C0C0C0"/>
              <w:left w:val="single" w:sz="4" w:space="0" w:color="C0C0C0"/>
              <w:bottom w:val="single" w:sz="4" w:space="0" w:color="C0C0C0"/>
              <w:right w:val="single" w:sz="4" w:space="0" w:color="C0C0C0"/>
            </w:tcBorders>
            <w:hideMark/>
          </w:tcPr>
          <w:p w14:paraId="26847814" w14:textId="77777777" w:rsidR="000A0FDC" w:rsidRDefault="000A0FDC" w:rsidP="00F4474A">
            <w:pPr>
              <w:pStyle w:val="TableText10"/>
              <w:rPr>
                <w:color w:val="000000"/>
              </w:rPr>
            </w:pPr>
            <w:r>
              <w:rPr>
                <w:color w:val="000000"/>
              </w:rPr>
              <w:t>disobey no entry sign</w:t>
            </w:r>
          </w:p>
        </w:tc>
        <w:tc>
          <w:tcPr>
            <w:tcW w:w="1320" w:type="dxa"/>
            <w:tcBorders>
              <w:top w:val="single" w:sz="4" w:space="0" w:color="C0C0C0"/>
              <w:left w:val="single" w:sz="4" w:space="0" w:color="C0C0C0"/>
              <w:bottom w:val="single" w:sz="4" w:space="0" w:color="C0C0C0"/>
              <w:right w:val="single" w:sz="4" w:space="0" w:color="C0C0C0"/>
            </w:tcBorders>
            <w:hideMark/>
          </w:tcPr>
          <w:p w14:paraId="42FF66C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163C5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F153528" w14:textId="77777777" w:rsidR="000A0FDC" w:rsidRDefault="000A0FDC" w:rsidP="00F4474A">
            <w:pPr>
              <w:pStyle w:val="TableText10"/>
              <w:rPr>
                <w:color w:val="000000"/>
              </w:rPr>
            </w:pPr>
            <w:r>
              <w:rPr>
                <w:color w:val="000000"/>
              </w:rPr>
              <w:t>-</w:t>
            </w:r>
          </w:p>
        </w:tc>
      </w:tr>
      <w:tr w:rsidR="000A0FDC" w14:paraId="61AF184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8D69F8" w14:textId="77777777" w:rsidR="000A0FDC" w:rsidRDefault="000A0FDC" w:rsidP="00F4474A">
            <w:pPr>
              <w:pStyle w:val="TableText10"/>
              <w:rPr>
                <w:color w:val="000000"/>
              </w:rPr>
            </w:pPr>
            <w:r>
              <w:rPr>
                <w:color w:val="000000"/>
              </w:rPr>
              <w:t>125</w:t>
            </w:r>
          </w:p>
        </w:tc>
        <w:tc>
          <w:tcPr>
            <w:tcW w:w="2400" w:type="dxa"/>
            <w:tcBorders>
              <w:top w:val="single" w:sz="4" w:space="0" w:color="C0C0C0"/>
              <w:left w:val="single" w:sz="4" w:space="0" w:color="C0C0C0"/>
              <w:bottom w:val="single" w:sz="4" w:space="0" w:color="C0C0C0"/>
              <w:right w:val="single" w:sz="4" w:space="0" w:color="C0C0C0"/>
            </w:tcBorders>
            <w:hideMark/>
          </w:tcPr>
          <w:p w14:paraId="2F272DBB" w14:textId="77777777" w:rsidR="000A0FDC" w:rsidRDefault="000A0FDC" w:rsidP="00F4474A">
            <w:pPr>
              <w:pStyle w:val="TableText10"/>
              <w:rPr>
                <w:color w:val="000000"/>
              </w:rPr>
            </w:pPr>
            <w:r>
              <w:rPr>
                <w:color w:val="000000"/>
              </w:rPr>
              <w:t>101 (1)</w:t>
            </w:r>
          </w:p>
        </w:tc>
        <w:tc>
          <w:tcPr>
            <w:tcW w:w="3720" w:type="dxa"/>
            <w:tcBorders>
              <w:top w:val="single" w:sz="4" w:space="0" w:color="C0C0C0"/>
              <w:left w:val="single" w:sz="4" w:space="0" w:color="C0C0C0"/>
              <w:bottom w:val="single" w:sz="4" w:space="0" w:color="C0C0C0"/>
              <w:right w:val="single" w:sz="4" w:space="0" w:color="C0C0C0"/>
            </w:tcBorders>
            <w:hideMark/>
          </w:tcPr>
          <w:p w14:paraId="0D122239" w14:textId="77777777" w:rsidR="000A0FDC" w:rsidRDefault="000A0FDC" w:rsidP="00F4474A">
            <w:pPr>
              <w:pStyle w:val="TableText10"/>
              <w:rPr>
                <w:color w:val="000000"/>
              </w:rPr>
            </w:pPr>
            <w:r>
              <w:rPr>
                <w:color w:val="000000"/>
              </w:rPr>
              <w:t>not stop before hand-held stop sign</w:t>
            </w:r>
          </w:p>
        </w:tc>
        <w:tc>
          <w:tcPr>
            <w:tcW w:w="1320" w:type="dxa"/>
            <w:tcBorders>
              <w:top w:val="single" w:sz="4" w:space="0" w:color="C0C0C0"/>
              <w:left w:val="single" w:sz="4" w:space="0" w:color="C0C0C0"/>
              <w:bottom w:val="single" w:sz="4" w:space="0" w:color="C0C0C0"/>
              <w:right w:val="single" w:sz="4" w:space="0" w:color="C0C0C0"/>
            </w:tcBorders>
            <w:hideMark/>
          </w:tcPr>
          <w:p w14:paraId="0BB79C8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FCCD3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65ABA70" w14:textId="77777777" w:rsidR="000A0FDC" w:rsidRDefault="000A0FDC" w:rsidP="00F4474A">
            <w:pPr>
              <w:pStyle w:val="TableText10"/>
              <w:rPr>
                <w:color w:val="000000"/>
              </w:rPr>
            </w:pPr>
            <w:r>
              <w:rPr>
                <w:color w:val="000000"/>
              </w:rPr>
              <w:t>3 (NS)</w:t>
            </w:r>
          </w:p>
        </w:tc>
      </w:tr>
      <w:tr w:rsidR="000A0FDC" w14:paraId="46EF7D7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434179" w14:textId="77777777" w:rsidR="000A0FDC" w:rsidRDefault="000A0FDC" w:rsidP="00F4474A">
            <w:pPr>
              <w:pStyle w:val="TableText10"/>
              <w:rPr>
                <w:color w:val="000000"/>
              </w:rPr>
            </w:pPr>
            <w:r>
              <w:rPr>
                <w:color w:val="000000"/>
              </w:rPr>
              <w:t>126</w:t>
            </w:r>
          </w:p>
        </w:tc>
        <w:tc>
          <w:tcPr>
            <w:tcW w:w="2400" w:type="dxa"/>
            <w:tcBorders>
              <w:top w:val="single" w:sz="4" w:space="0" w:color="C0C0C0"/>
              <w:left w:val="single" w:sz="4" w:space="0" w:color="C0C0C0"/>
              <w:bottom w:val="single" w:sz="4" w:space="0" w:color="C0C0C0"/>
              <w:right w:val="single" w:sz="4" w:space="0" w:color="C0C0C0"/>
            </w:tcBorders>
            <w:hideMark/>
          </w:tcPr>
          <w:p w14:paraId="50338517" w14:textId="77777777" w:rsidR="000A0FDC" w:rsidRDefault="000A0FDC" w:rsidP="00F4474A">
            <w:pPr>
              <w:pStyle w:val="TableText10"/>
              <w:rPr>
                <w:color w:val="000000"/>
              </w:rPr>
            </w:pPr>
            <w:r>
              <w:rPr>
                <w:color w:val="000000"/>
              </w:rPr>
              <w:t>101 (2) (a)</w:t>
            </w:r>
          </w:p>
        </w:tc>
        <w:tc>
          <w:tcPr>
            <w:tcW w:w="3720" w:type="dxa"/>
            <w:tcBorders>
              <w:top w:val="single" w:sz="4" w:space="0" w:color="C0C0C0"/>
              <w:left w:val="single" w:sz="4" w:space="0" w:color="C0C0C0"/>
              <w:bottom w:val="single" w:sz="4" w:space="0" w:color="C0C0C0"/>
              <w:right w:val="single" w:sz="4" w:space="0" w:color="C0C0C0"/>
            </w:tcBorders>
            <w:hideMark/>
          </w:tcPr>
          <w:p w14:paraId="63859DCB" w14:textId="77777777" w:rsidR="000A0FDC" w:rsidRDefault="000A0FDC" w:rsidP="00F4474A">
            <w:pPr>
              <w:pStyle w:val="TableText10"/>
              <w:rPr>
                <w:color w:val="000000"/>
              </w:rPr>
            </w:pPr>
            <w:r>
              <w:rPr>
                <w:color w:val="000000"/>
              </w:rPr>
              <w:t>proceed past hand-held stop sign while sign shown</w:t>
            </w:r>
          </w:p>
        </w:tc>
        <w:tc>
          <w:tcPr>
            <w:tcW w:w="1320" w:type="dxa"/>
            <w:tcBorders>
              <w:top w:val="single" w:sz="4" w:space="0" w:color="C0C0C0"/>
              <w:left w:val="single" w:sz="4" w:space="0" w:color="C0C0C0"/>
              <w:bottom w:val="single" w:sz="4" w:space="0" w:color="C0C0C0"/>
              <w:right w:val="single" w:sz="4" w:space="0" w:color="C0C0C0"/>
            </w:tcBorders>
            <w:hideMark/>
          </w:tcPr>
          <w:p w14:paraId="180357C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4C324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D30DF33" w14:textId="77777777" w:rsidR="000A0FDC" w:rsidRDefault="000A0FDC" w:rsidP="00F4474A">
            <w:pPr>
              <w:pStyle w:val="TableText10"/>
              <w:rPr>
                <w:color w:val="000000"/>
              </w:rPr>
            </w:pPr>
            <w:r>
              <w:rPr>
                <w:color w:val="000000"/>
              </w:rPr>
              <w:t>3 (NS)</w:t>
            </w:r>
          </w:p>
        </w:tc>
      </w:tr>
      <w:tr w:rsidR="000A0FDC" w14:paraId="18F383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AD4B8B" w14:textId="77777777" w:rsidR="000A0FDC" w:rsidRDefault="000A0FDC" w:rsidP="00F4474A">
            <w:pPr>
              <w:pStyle w:val="TableText10"/>
              <w:rPr>
                <w:color w:val="000000"/>
              </w:rPr>
            </w:pPr>
            <w:r>
              <w:rPr>
                <w:color w:val="000000"/>
              </w:rPr>
              <w:t>127</w:t>
            </w:r>
          </w:p>
        </w:tc>
        <w:tc>
          <w:tcPr>
            <w:tcW w:w="2400" w:type="dxa"/>
            <w:tcBorders>
              <w:top w:val="single" w:sz="4" w:space="0" w:color="C0C0C0"/>
              <w:left w:val="single" w:sz="4" w:space="0" w:color="C0C0C0"/>
              <w:bottom w:val="single" w:sz="4" w:space="0" w:color="C0C0C0"/>
              <w:right w:val="single" w:sz="4" w:space="0" w:color="C0C0C0"/>
            </w:tcBorders>
            <w:hideMark/>
          </w:tcPr>
          <w:p w14:paraId="4F38035D" w14:textId="77777777" w:rsidR="000A0FDC" w:rsidRDefault="000A0FDC" w:rsidP="00F4474A">
            <w:pPr>
              <w:pStyle w:val="TableText10"/>
              <w:rPr>
                <w:color w:val="000000"/>
              </w:rPr>
            </w:pPr>
            <w:r>
              <w:rPr>
                <w:color w:val="000000"/>
              </w:rPr>
              <w:t>101 (2) (b)</w:t>
            </w:r>
          </w:p>
        </w:tc>
        <w:tc>
          <w:tcPr>
            <w:tcW w:w="3720" w:type="dxa"/>
            <w:tcBorders>
              <w:top w:val="single" w:sz="4" w:space="0" w:color="C0C0C0"/>
              <w:left w:val="single" w:sz="4" w:space="0" w:color="C0C0C0"/>
              <w:bottom w:val="single" w:sz="4" w:space="0" w:color="C0C0C0"/>
              <w:right w:val="single" w:sz="4" w:space="0" w:color="C0C0C0"/>
            </w:tcBorders>
            <w:hideMark/>
          </w:tcPr>
          <w:p w14:paraId="32E5E7F8" w14:textId="77777777" w:rsidR="000A0FDC" w:rsidRDefault="000A0FDC" w:rsidP="00F4474A">
            <w:pPr>
              <w:pStyle w:val="TableText10"/>
              <w:rPr>
                <w:color w:val="000000"/>
              </w:rPr>
            </w:pPr>
            <w:r>
              <w:rPr>
                <w:color w:val="000000"/>
              </w:rPr>
              <w:t>proceed past hand-held stop sign contrary to directions</w:t>
            </w:r>
          </w:p>
        </w:tc>
        <w:tc>
          <w:tcPr>
            <w:tcW w:w="1320" w:type="dxa"/>
            <w:tcBorders>
              <w:top w:val="single" w:sz="4" w:space="0" w:color="C0C0C0"/>
              <w:left w:val="single" w:sz="4" w:space="0" w:color="C0C0C0"/>
              <w:bottom w:val="single" w:sz="4" w:space="0" w:color="C0C0C0"/>
              <w:right w:val="single" w:sz="4" w:space="0" w:color="C0C0C0"/>
            </w:tcBorders>
            <w:hideMark/>
          </w:tcPr>
          <w:p w14:paraId="3900DF2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7C93C8"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33E5298" w14:textId="77777777" w:rsidR="000A0FDC" w:rsidRDefault="000A0FDC" w:rsidP="00F4474A">
            <w:pPr>
              <w:pStyle w:val="TableText10"/>
              <w:rPr>
                <w:color w:val="000000"/>
              </w:rPr>
            </w:pPr>
            <w:r>
              <w:rPr>
                <w:color w:val="000000"/>
              </w:rPr>
              <w:t>3 (NS)</w:t>
            </w:r>
          </w:p>
        </w:tc>
      </w:tr>
      <w:tr w:rsidR="000A0FDC" w14:paraId="1E87256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0DC5B4" w14:textId="77777777" w:rsidR="000A0FDC" w:rsidRDefault="000A0FDC" w:rsidP="00F4474A">
            <w:pPr>
              <w:pStyle w:val="TableText10"/>
              <w:rPr>
                <w:color w:val="000000"/>
              </w:rPr>
            </w:pPr>
            <w:r>
              <w:rPr>
                <w:color w:val="000000"/>
              </w:rPr>
              <w:t>128</w:t>
            </w:r>
          </w:p>
        </w:tc>
        <w:tc>
          <w:tcPr>
            <w:tcW w:w="2400" w:type="dxa"/>
            <w:tcBorders>
              <w:top w:val="single" w:sz="4" w:space="0" w:color="C0C0C0"/>
              <w:left w:val="single" w:sz="4" w:space="0" w:color="C0C0C0"/>
              <w:bottom w:val="single" w:sz="4" w:space="0" w:color="C0C0C0"/>
              <w:right w:val="single" w:sz="4" w:space="0" w:color="C0C0C0"/>
            </w:tcBorders>
            <w:hideMark/>
          </w:tcPr>
          <w:p w14:paraId="18665ACB" w14:textId="77777777" w:rsidR="000A0FDC" w:rsidRDefault="000A0FDC" w:rsidP="00F4474A">
            <w:pPr>
              <w:pStyle w:val="TableText10"/>
              <w:rPr>
                <w:color w:val="000000"/>
              </w:rPr>
            </w:pPr>
            <w:r>
              <w:rPr>
                <w:color w:val="000000"/>
              </w:rPr>
              <w:t>101A (1)</w:t>
            </w:r>
          </w:p>
        </w:tc>
        <w:tc>
          <w:tcPr>
            <w:tcW w:w="3720" w:type="dxa"/>
            <w:tcBorders>
              <w:top w:val="single" w:sz="4" w:space="0" w:color="C0C0C0"/>
              <w:left w:val="single" w:sz="4" w:space="0" w:color="C0C0C0"/>
              <w:bottom w:val="single" w:sz="4" w:space="0" w:color="C0C0C0"/>
              <w:right w:val="single" w:sz="4" w:space="0" w:color="C0C0C0"/>
            </w:tcBorders>
            <w:hideMark/>
          </w:tcPr>
          <w:p w14:paraId="29B5CD67" w14:textId="77777777" w:rsidR="000A0FDC" w:rsidRDefault="000A0FDC" w:rsidP="00F4474A">
            <w:pPr>
              <w:pStyle w:val="TableText10"/>
              <w:rPr>
                <w:color w:val="000000"/>
              </w:rPr>
            </w:pPr>
            <w:r>
              <w:rPr>
                <w:color w:val="000000"/>
              </w:rPr>
              <w:t>drive on safety ramp or arrester bed when not necessary</w:t>
            </w:r>
          </w:p>
        </w:tc>
        <w:tc>
          <w:tcPr>
            <w:tcW w:w="1320" w:type="dxa"/>
            <w:tcBorders>
              <w:top w:val="single" w:sz="4" w:space="0" w:color="C0C0C0"/>
              <w:left w:val="single" w:sz="4" w:space="0" w:color="C0C0C0"/>
              <w:bottom w:val="single" w:sz="4" w:space="0" w:color="C0C0C0"/>
              <w:right w:val="single" w:sz="4" w:space="0" w:color="C0C0C0"/>
            </w:tcBorders>
            <w:hideMark/>
          </w:tcPr>
          <w:p w14:paraId="3E95AFF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8CCF3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7F5DF60" w14:textId="77777777" w:rsidR="000A0FDC" w:rsidRDefault="000A0FDC" w:rsidP="00F4474A">
            <w:pPr>
              <w:pStyle w:val="TableText10"/>
              <w:rPr>
                <w:color w:val="000000"/>
              </w:rPr>
            </w:pPr>
            <w:r>
              <w:rPr>
                <w:color w:val="000000"/>
              </w:rPr>
              <w:t>-</w:t>
            </w:r>
          </w:p>
        </w:tc>
      </w:tr>
      <w:tr w:rsidR="000A0FDC" w14:paraId="57B3C88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B32E8C" w14:textId="77777777" w:rsidR="000A0FDC" w:rsidRDefault="000A0FDC" w:rsidP="00F4474A">
            <w:pPr>
              <w:pStyle w:val="TableText10"/>
              <w:rPr>
                <w:color w:val="000000"/>
              </w:rPr>
            </w:pPr>
            <w:r>
              <w:rPr>
                <w:color w:val="000000"/>
              </w:rPr>
              <w:t>129</w:t>
            </w:r>
          </w:p>
        </w:tc>
        <w:tc>
          <w:tcPr>
            <w:tcW w:w="2400" w:type="dxa"/>
            <w:tcBorders>
              <w:top w:val="single" w:sz="4" w:space="0" w:color="C0C0C0"/>
              <w:left w:val="single" w:sz="4" w:space="0" w:color="C0C0C0"/>
              <w:bottom w:val="single" w:sz="4" w:space="0" w:color="C0C0C0"/>
              <w:right w:val="single" w:sz="4" w:space="0" w:color="C0C0C0"/>
            </w:tcBorders>
            <w:hideMark/>
          </w:tcPr>
          <w:p w14:paraId="120D7EF0" w14:textId="77777777" w:rsidR="000A0FDC" w:rsidRDefault="000A0FDC" w:rsidP="00F4474A">
            <w:pPr>
              <w:pStyle w:val="TableText10"/>
              <w:rPr>
                <w:color w:val="000000"/>
              </w:rPr>
            </w:pPr>
            <w:r>
              <w:rPr>
                <w:color w:val="000000"/>
              </w:rPr>
              <w:t>102 (1)</w:t>
            </w:r>
          </w:p>
        </w:tc>
        <w:tc>
          <w:tcPr>
            <w:tcW w:w="3720" w:type="dxa"/>
            <w:tcBorders>
              <w:top w:val="single" w:sz="4" w:space="0" w:color="C0C0C0"/>
              <w:left w:val="single" w:sz="4" w:space="0" w:color="C0C0C0"/>
              <w:bottom w:val="single" w:sz="4" w:space="0" w:color="C0C0C0"/>
              <w:right w:val="single" w:sz="4" w:space="0" w:color="C0C0C0"/>
            </w:tcBorders>
            <w:hideMark/>
          </w:tcPr>
          <w:p w14:paraId="2ACB7B01" w14:textId="77777777" w:rsidR="000A0FDC" w:rsidRDefault="000A0FDC" w:rsidP="00F4474A">
            <w:pPr>
              <w:pStyle w:val="TableText10"/>
              <w:rPr>
                <w:color w:val="000000"/>
              </w:rPr>
            </w:pPr>
            <w:r>
              <w:rPr>
                <w:color w:val="000000"/>
              </w:rPr>
              <w:t>disobey clearance/low clearance sign</w:t>
            </w:r>
          </w:p>
        </w:tc>
        <w:tc>
          <w:tcPr>
            <w:tcW w:w="1320" w:type="dxa"/>
            <w:tcBorders>
              <w:top w:val="single" w:sz="4" w:space="0" w:color="C0C0C0"/>
              <w:left w:val="single" w:sz="4" w:space="0" w:color="C0C0C0"/>
              <w:bottom w:val="single" w:sz="4" w:space="0" w:color="C0C0C0"/>
              <w:right w:val="single" w:sz="4" w:space="0" w:color="C0C0C0"/>
            </w:tcBorders>
            <w:hideMark/>
          </w:tcPr>
          <w:p w14:paraId="5B3AA9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88994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76C7AE7" w14:textId="77777777" w:rsidR="000A0FDC" w:rsidRDefault="000A0FDC" w:rsidP="00F4474A">
            <w:pPr>
              <w:pStyle w:val="TableText10"/>
              <w:rPr>
                <w:color w:val="000000"/>
              </w:rPr>
            </w:pPr>
            <w:r>
              <w:rPr>
                <w:color w:val="000000"/>
              </w:rPr>
              <w:t>-</w:t>
            </w:r>
          </w:p>
        </w:tc>
      </w:tr>
      <w:tr w:rsidR="000A0FDC" w14:paraId="48FD895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21EB38" w14:textId="77777777" w:rsidR="000A0FDC" w:rsidRDefault="000A0FDC" w:rsidP="00F4474A">
            <w:pPr>
              <w:pStyle w:val="TableText10"/>
              <w:rPr>
                <w:color w:val="000000"/>
              </w:rPr>
            </w:pPr>
            <w:r>
              <w:rPr>
                <w:color w:val="000000"/>
              </w:rPr>
              <w:t>130</w:t>
            </w:r>
          </w:p>
        </w:tc>
        <w:tc>
          <w:tcPr>
            <w:tcW w:w="2400" w:type="dxa"/>
            <w:tcBorders>
              <w:top w:val="single" w:sz="4" w:space="0" w:color="C0C0C0"/>
              <w:left w:val="single" w:sz="4" w:space="0" w:color="C0C0C0"/>
              <w:bottom w:val="single" w:sz="4" w:space="0" w:color="C0C0C0"/>
              <w:right w:val="single" w:sz="4" w:space="0" w:color="C0C0C0"/>
            </w:tcBorders>
            <w:hideMark/>
          </w:tcPr>
          <w:p w14:paraId="5B4991F1" w14:textId="77777777" w:rsidR="000A0FDC" w:rsidRDefault="000A0FDC" w:rsidP="00F4474A">
            <w:pPr>
              <w:pStyle w:val="TableText10"/>
              <w:rPr>
                <w:color w:val="000000"/>
              </w:rPr>
            </w:pPr>
            <w:r>
              <w:rPr>
                <w:color w:val="000000"/>
              </w:rPr>
              <w:t>103 (1)</w:t>
            </w:r>
          </w:p>
        </w:tc>
        <w:tc>
          <w:tcPr>
            <w:tcW w:w="3720" w:type="dxa"/>
            <w:tcBorders>
              <w:top w:val="single" w:sz="4" w:space="0" w:color="C0C0C0"/>
              <w:left w:val="single" w:sz="4" w:space="0" w:color="C0C0C0"/>
              <w:bottom w:val="single" w:sz="4" w:space="0" w:color="C0C0C0"/>
              <w:right w:val="single" w:sz="4" w:space="0" w:color="C0C0C0"/>
            </w:tcBorders>
            <w:hideMark/>
          </w:tcPr>
          <w:p w14:paraId="3070B925" w14:textId="77777777" w:rsidR="000A0FDC" w:rsidRDefault="000A0FDC" w:rsidP="00F4474A">
            <w:pPr>
              <w:pStyle w:val="TableText10"/>
              <w:rPr>
                <w:color w:val="000000"/>
              </w:rPr>
            </w:pPr>
            <w:r>
              <w:rPr>
                <w:color w:val="000000"/>
              </w:rPr>
              <w:t>disobey bridge load limit (gross mass) sign</w:t>
            </w:r>
          </w:p>
        </w:tc>
        <w:tc>
          <w:tcPr>
            <w:tcW w:w="1320" w:type="dxa"/>
            <w:tcBorders>
              <w:top w:val="single" w:sz="4" w:space="0" w:color="C0C0C0"/>
              <w:left w:val="single" w:sz="4" w:space="0" w:color="C0C0C0"/>
              <w:bottom w:val="single" w:sz="4" w:space="0" w:color="C0C0C0"/>
              <w:right w:val="single" w:sz="4" w:space="0" w:color="C0C0C0"/>
            </w:tcBorders>
            <w:hideMark/>
          </w:tcPr>
          <w:p w14:paraId="6F7B9E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70071A"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08CD59E0" w14:textId="77777777" w:rsidR="000A0FDC" w:rsidRDefault="000A0FDC" w:rsidP="00F4474A">
            <w:pPr>
              <w:pStyle w:val="TableText10"/>
              <w:rPr>
                <w:color w:val="000000"/>
              </w:rPr>
            </w:pPr>
            <w:r>
              <w:rPr>
                <w:color w:val="000000"/>
              </w:rPr>
              <w:t>-</w:t>
            </w:r>
          </w:p>
        </w:tc>
      </w:tr>
      <w:tr w:rsidR="000A0FDC" w14:paraId="6EBF773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8BAE52" w14:textId="77777777" w:rsidR="000A0FDC" w:rsidRDefault="000A0FDC" w:rsidP="00F4474A">
            <w:pPr>
              <w:pStyle w:val="TableText10"/>
              <w:rPr>
                <w:color w:val="000000"/>
              </w:rPr>
            </w:pPr>
            <w:r>
              <w:rPr>
                <w:color w:val="000000"/>
              </w:rPr>
              <w:t>131</w:t>
            </w:r>
          </w:p>
        </w:tc>
        <w:tc>
          <w:tcPr>
            <w:tcW w:w="2400" w:type="dxa"/>
            <w:tcBorders>
              <w:top w:val="single" w:sz="4" w:space="0" w:color="C0C0C0"/>
              <w:left w:val="single" w:sz="4" w:space="0" w:color="C0C0C0"/>
              <w:bottom w:val="single" w:sz="4" w:space="0" w:color="C0C0C0"/>
              <w:right w:val="single" w:sz="4" w:space="0" w:color="C0C0C0"/>
            </w:tcBorders>
            <w:hideMark/>
          </w:tcPr>
          <w:p w14:paraId="26AB4B18" w14:textId="77777777" w:rsidR="000A0FDC" w:rsidRDefault="000A0FDC" w:rsidP="00F4474A">
            <w:pPr>
              <w:pStyle w:val="TableText10"/>
              <w:rPr>
                <w:color w:val="000000"/>
              </w:rPr>
            </w:pPr>
            <w:r>
              <w:rPr>
                <w:color w:val="000000"/>
              </w:rPr>
              <w:t>103 (1)</w:t>
            </w:r>
          </w:p>
        </w:tc>
        <w:tc>
          <w:tcPr>
            <w:tcW w:w="3720" w:type="dxa"/>
            <w:tcBorders>
              <w:top w:val="single" w:sz="4" w:space="0" w:color="C0C0C0"/>
              <w:left w:val="single" w:sz="4" w:space="0" w:color="C0C0C0"/>
              <w:bottom w:val="single" w:sz="4" w:space="0" w:color="C0C0C0"/>
              <w:right w:val="single" w:sz="4" w:space="0" w:color="C0C0C0"/>
            </w:tcBorders>
            <w:hideMark/>
          </w:tcPr>
          <w:p w14:paraId="146CA041" w14:textId="77777777" w:rsidR="000A0FDC" w:rsidRDefault="000A0FDC" w:rsidP="00F4474A">
            <w:pPr>
              <w:pStyle w:val="TableText10"/>
              <w:rPr>
                <w:color w:val="000000"/>
              </w:rPr>
            </w:pPr>
            <w:r>
              <w:rPr>
                <w:color w:val="000000"/>
              </w:rPr>
              <w:t>disobey gross load limit sign</w:t>
            </w:r>
          </w:p>
        </w:tc>
        <w:tc>
          <w:tcPr>
            <w:tcW w:w="1320" w:type="dxa"/>
            <w:tcBorders>
              <w:top w:val="single" w:sz="4" w:space="0" w:color="C0C0C0"/>
              <w:left w:val="single" w:sz="4" w:space="0" w:color="C0C0C0"/>
              <w:bottom w:val="single" w:sz="4" w:space="0" w:color="C0C0C0"/>
              <w:right w:val="single" w:sz="4" w:space="0" w:color="C0C0C0"/>
            </w:tcBorders>
            <w:hideMark/>
          </w:tcPr>
          <w:p w14:paraId="264C8A7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69FC68"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3A050C8E" w14:textId="77777777" w:rsidR="000A0FDC" w:rsidRDefault="000A0FDC" w:rsidP="00F4474A">
            <w:pPr>
              <w:pStyle w:val="TableText10"/>
              <w:rPr>
                <w:color w:val="000000"/>
              </w:rPr>
            </w:pPr>
            <w:r>
              <w:rPr>
                <w:color w:val="000000"/>
              </w:rPr>
              <w:t>-</w:t>
            </w:r>
          </w:p>
        </w:tc>
      </w:tr>
      <w:tr w:rsidR="000A0FDC" w14:paraId="252B4CB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4CFB01" w14:textId="77777777" w:rsidR="000A0FDC" w:rsidRDefault="000A0FDC" w:rsidP="00F4474A">
            <w:pPr>
              <w:pStyle w:val="TableText10"/>
              <w:rPr>
                <w:color w:val="000000"/>
              </w:rPr>
            </w:pPr>
            <w:r>
              <w:rPr>
                <w:color w:val="000000"/>
              </w:rPr>
              <w:t>132</w:t>
            </w:r>
          </w:p>
        </w:tc>
        <w:tc>
          <w:tcPr>
            <w:tcW w:w="2400" w:type="dxa"/>
            <w:tcBorders>
              <w:top w:val="single" w:sz="4" w:space="0" w:color="C0C0C0"/>
              <w:left w:val="single" w:sz="4" w:space="0" w:color="C0C0C0"/>
              <w:bottom w:val="single" w:sz="4" w:space="0" w:color="C0C0C0"/>
              <w:right w:val="single" w:sz="4" w:space="0" w:color="C0C0C0"/>
            </w:tcBorders>
            <w:hideMark/>
          </w:tcPr>
          <w:p w14:paraId="1E462B9C" w14:textId="77777777" w:rsidR="000A0FDC" w:rsidRDefault="000A0FDC" w:rsidP="00F4474A">
            <w:pPr>
              <w:pStyle w:val="TableText10"/>
              <w:rPr>
                <w:color w:val="000000"/>
              </w:rPr>
            </w:pPr>
            <w:r>
              <w:rPr>
                <w:color w:val="000000"/>
              </w:rPr>
              <w:t>103 (2)</w:t>
            </w:r>
          </w:p>
        </w:tc>
        <w:tc>
          <w:tcPr>
            <w:tcW w:w="3720" w:type="dxa"/>
            <w:tcBorders>
              <w:top w:val="single" w:sz="4" w:space="0" w:color="C0C0C0"/>
              <w:left w:val="single" w:sz="4" w:space="0" w:color="C0C0C0"/>
              <w:bottom w:val="single" w:sz="4" w:space="0" w:color="C0C0C0"/>
              <w:right w:val="single" w:sz="4" w:space="0" w:color="C0C0C0"/>
            </w:tcBorders>
            <w:hideMark/>
          </w:tcPr>
          <w:p w14:paraId="0503B5C6" w14:textId="77777777" w:rsidR="000A0FDC" w:rsidRDefault="000A0FDC" w:rsidP="00F4474A">
            <w:pPr>
              <w:pStyle w:val="TableText10"/>
              <w:rPr>
                <w:color w:val="000000"/>
              </w:rPr>
            </w:pPr>
            <w:r>
              <w:rPr>
                <w:color w:val="000000"/>
              </w:rPr>
              <w:t>disobey bridge load limit (mass per axle group) sign</w:t>
            </w:r>
          </w:p>
        </w:tc>
        <w:tc>
          <w:tcPr>
            <w:tcW w:w="1320" w:type="dxa"/>
            <w:tcBorders>
              <w:top w:val="single" w:sz="4" w:space="0" w:color="C0C0C0"/>
              <w:left w:val="single" w:sz="4" w:space="0" w:color="C0C0C0"/>
              <w:bottom w:val="single" w:sz="4" w:space="0" w:color="C0C0C0"/>
              <w:right w:val="single" w:sz="4" w:space="0" w:color="C0C0C0"/>
            </w:tcBorders>
            <w:hideMark/>
          </w:tcPr>
          <w:p w14:paraId="7A6125F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BF9BDE1"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36F66271" w14:textId="77777777" w:rsidR="000A0FDC" w:rsidRDefault="000A0FDC" w:rsidP="00F4474A">
            <w:pPr>
              <w:pStyle w:val="TableText10"/>
              <w:rPr>
                <w:color w:val="000000"/>
              </w:rPr>
            </w:pPr>
            <w:r>
              <w:rPr>
                <w:color w:val="000000"/>
              </w:rPr>
              <w:t>-</w:t>
            </w:r>
          </w:p>
        </w:tc>
      </w:tr>
      <w:tr w:rsidR="000A0FDC" w14:paraId="75E9749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2ABCC9" w14:textId="77777777" w:rsidR="000A0FDC" w:rsidRDefault="000A0FDC" w:rsidP="00F4474A">
            <w:pPr>
              <w:pStyle w:val="TableText10"/>
              <w:rPr>
                <w:color w:val="000000"/>
              </w:rPr>
            </w:pPr>
            <w:r>
              <w:rPr>
                <w:color w:val="000000"/>
              </w:rPr>
              <w:t>133</w:t>
            </w:r>
          </w:p>
        </w:tc>
        <w:tc>
          <w:tcPr>
            <w:tcW w:w="2400" w:type="dxa"/>
            <w:tcBorders>
              <w:top w:val="single" w:sz="4" w:space="0" w:color="C0C0C0"/>
              <w:left w:val="single" w:sz="4" w:space="0" w:color="C0C0C0"/>
              <w:bottom w:val="single" w:sz="4" w:space="0" w:color="C0C0C0"/>
              <w:right w:val="single" w:sz="4" w:space="0" w:color="C0C0C0"/>
            </w:tcBorders>
            <w:hideMark/>
          </w:tcPr>
          <w:p w14:paraId="47991641" w14:textId="77777777" w:rsidR="000A0FDC" w:rsidRDefault="000A0FDC" w:rsidP="00F4474A">
            <w:pPr>
              <w:pStyle w:val="TableText10"/>
              <w:rPr>
                <w:color w:val="000000"/>
              </w:rPr>
            </w:pPr>
            <w:r>
              <w:rPr>
                <w:color w:val="000000"/>
              </w:rPr>
              <w:t>104 (1)</w:t>
            </w:r>
          </w:p>
        </w:tc>
        <w:tc>
          <w:tcPr>
            <w:tcW w:w="3720" w:type="dxa"/>
            <w:tcBorders>
              <w:top w:val="single" w:sz="4" w:space="0" w:color="C0C0C0"/>
              <w:left w:val="single" w:sz="4" w:space="0" w:color="C0C0C0"/>
              <w:bottom w:val="single" w:sz="4" w:space="0" w:color="C0C0C0"/>
              <w:right w:val="single" w:sz="4" w:space="0" w:color="C0C0C0"/>
            </w:tcBorders>
            <w:hideMark/>
          </w:tcPr>
          <w:p w14:paraId="56F78E09" w14:textId="77777777" w:rsidR="000A0FDC" w:rsidRDefault="000A0FDC" w:rsidP="00F4474A">
            <w:pPr>
              <w:pStyle w:val="TableText10"/>
              <w:rPr>
                <w:color w:val="000000"/>
              </w:rPr>
            </w:pPr>
            <w:r>
              <w:rPr>
                <w:color w:val="000000"/>
              </w:rPr>
              <w:t>disobey no trucks sign (GVM)</w:t>
            </w:r>
          </w:p>
        </w:tc>
        <w:tc>
          <w:tcPr>
            <w:tcW w:w="1320" w:type="dxa"/>
            <w:tcBorders>
              <w:top w:val="single" w:sz="4" w:space="0" w:color="C0C0C0"/>
              <w:left w:val="single" w:sz="4" w:space="0" w:color="C0C0C0"/>
              <w:bottom w:val="single" w:sz="4" w:space="0" w:color="C0C0C0"/>
              <w:right w:val="single" w:sz="4" w:space="0" w:color="C0C0C0"/>
            </w:tcBorders>
            <w:hideMark/>
          </w:tcPr>
          <w:p w14:paraId="7210C19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E095C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DDEC2F1" w14:textId="77777777" w:rsidR="000A0FDC" w:rsidRDefault="000A0FDC" w:rsidP="00F4474A">
            <w:pPr>
              <w:pStyle w:val="TableText10"/>
              <w:rPr>
                <w:color w:val="000000"/>
              </w:rPr>
            </w:pPr>
            <w:r>
              <w:rPr>
                <w:color w:val="000000"/>
              </w:rPr>
              <w:t>-</w:t>
            </w:r>
          </w:p>
        </w:tc>
      </w:tr>
      <w:tr w:rsidR="000A0FDC" w14:paraId="2A1CA53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2B7571" w14:textId="77777777" w:rsidR="000A0FDC" w:rsidRDefault="000A0FDC" w:rsidP="00F4474A">
            <w:pPr>
              <w:pStyle w:val="TableText10"/>
              <w:rPr>
                <w:color w:val="000000"/>
              </w:rPr>
            </w:pPr>
            <w:r>
              <w:rPr>
                <w:color w:val="000000"/>
              </w:rPr>
              <w:t>134</w:t>
            </w:r>
          </w:p>
        </w:tc>
        <w:tc>
          <w:tcPr>
            <w:tcW w:w="2400" w:type="dxa"/>
            <w:tcBorders>
              <w:top w:val="single" w:sz="4" w:space="0" w:color="C0C0C0"/>
              <w:left w:val="single" w:sz="4" w:space="0" w:color="C0C0C0"/>
              <w:bottom w:val="single" w:sz="4" w:space="0" w:color="C0C0C0"/>
              <w:right w:val="single" w:sz="4" w:space="0" w:color="C0C0C0"/>
            </w:tcBorders>
            <w:hideMark/>
          </w:tcPr>
          <w:p w14:paraId="564531C3" w14:textId="77777777" w:rsidR="000A0FDC" w:rsidRDefault="000A0FDC" w:rsidP="00F4474A">
            <w:pPr>
              <w:pStyle w:val="TableText10"/>
              <w:rPr>
                <w:color w:val="000000"/>
              </w:rPr>
            </w:pPr>
            <w:r>
              <w:rPr>
                <w:color w:val="000000"/>
              </w:rPr>
              <w:t>104 (2)</w:t>
            </w:r>
          </w:p>
        </w:tc>
        <w:tc>
          <w:tcPr>
            <w:tcW w:w="3720" w:type="dxa"/>
            <w:tcBorders>
              <w:top w:val="single" w:sz="4" w:space="0" w:color="C0C0C0"/>
              <w:left w:val="single" w:sz="4" w:space="0" w:color="C0C0C0"/>
              <w:bottom w:val="single" w:sz="4" w:space="0" w:color="C0C0C0"/>
              <w:right w:val="single" w:sz="4" w:space="0" w:color="C0C0C0"/>
            </w:tcBorders>
            <w:hideMark/>
          </w:tcPr>
          <w:p w14:paraId="3792EB25" w14:textId="77777777" w:rsidR="000A0FDC" w:rsidRDefault="000A0FDC" w:rsidP="00F4474A">
            <w:pPr>
              <w:pStyle w:val="TableText10"/>
              <w:rPr>
                <w:color w:val="000000"/>
              </w:rPr>
            </w:pPr>
            <w:r>
              <w:rPr>
                <w:color w:val="000000"/>
              </w:rPr>
              <w:t>disobey no trucks sign (length)</w:t>
            </w:r>
          </w:p>
        </w:tc>
        <w:tc>
          <w:tcPr>
            <w:tcW w:w="1320" w:type="dxa"/>
            <w:tcBorders>
              <w:top w:val="single" w:sz="4" w:space="0" w:color="C0C0C0"/>
              <w:left w:val="single" w:sz="4" w:space="0" w:color="C0C0C0"/>
              <w:bottom w:val="single" w:sz="4" w:space="0" w:color="C0C0C0"/>
              <w:right w:val="single" w:sz="4" w:space="0" w:color="C0C0C0"/>
            </w:tcBorders>
            <w:hideMark/>
          </w:tcPr>
          <w:p w14:paraId="1A53B41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30EBC4"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7D17906" w14:textId="77777777" w:rsidR="000A0FDC" w:rsidRDefault="000A0FDC" w:rsidP="00F4474A">
            <w:pPr>
              <w:pStyle w:val="TableText10"/>
              <w:rPr>
                <w:color w:val="000000"/>
              </w:rPr>
            </w:pPr>
            <w:r>
              <w:rPr>
                <w:color w:val="000000"/>
              </w:rPr>
              <w:t>-</w:t>
            </w:r>
          </w:p>
        </w:tc>
      </w:tr>
      <w:tr w:rsidR="000A0FDC" w14:paraId="1BBC0B0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FACDC7" w14:textId="77777777" w:rsidR="000A0FDC" w:rsidRDefault="000A0FDC" w:rsidP="00F4474A">
            <w:pPr>
              <w:pStyle w:val="TableText10"/>
              <w:rPr>
                <w:color w:val="000000"/>
              </w:rPr>
            </w:pPr>
            <w:r>
              <w:rPr>
                <w:color w:val="000000"/>
              </w:rPr>
              <w:t>135</w:t>
            </w:r>
          </w:p>
        </w:tc>
        <w:tc>
          <w:tcPr>
            <w:tcW w:w="2400" w:type="dxa"/>
            <w:tcBorders>
              <w:top w:val="single" w:sz="4" w:space="0" w:color="C0C0C0"/>
              <w:left w:val="single" w:sz="4" w:space="0" w:color="C0C0C0"/>
              <w:bottom w:val="single" w:sz="4" w:space="0" w:color="C0C0C0"/>
              <w:right w:val="single" w:sz="4" w:space="0" w:color="C0C0C0"/>
            </w:tcBorders>
            <w:hideMark/>
          </w:tcPr>
          <w:p w14:paraId="5BB517DE" w14:textId="77777777" w:rsidR="000A0FDC" w:rsidRDefault="000A0FDC" w:rsidP="00F4474A">
            <w:pPr>
              <w:pStyle w:val="TableText10"/>
              <w:rPr>
                <w:color w:val="000000"/>
              </w:rPr>
            </w:pPr>
            <w:r>
              <w:rPr>
                <w:color w:val="000000"/>
              </w:rPr>
              <w:t>104 (3)</w:t>
            </w:r>
          </w:p>
        </w:tc>
        <w:tc>
          <w:tcPr>
            <w:tcW w:w="3720" w:type="dxa"/>
            <w:tcBorders>
              <w:top w:val="single" w:sz="4" w:space="0" w:color="C0C0C0"/>
              <w:left w:val="single" w:sz="4" w:space="0" w:color="C0C0C0"/>
              <w:bottom w:val="single" w:sz="4" w:space="0" w:color="C0C0C0"/>
              <w:right w:val="single" w:sz="4" w:space="0" w:color="C0C0C0"/>
            </w:tcBorders>
            <w:hideMark/>
          </w:tcPr>
          <w:p w14:paraId="4D6191EA" w14:textId="77777777" w:rsidR="000A0FDC" w:rsidRDefault="000A0FDC" w:rsidP="00F4474A">
            <w:pPr>
              <w:pStyle w:val="TableText10"/>
              <w:rPr>
                <w:color w:val="000000"/>
              </w:rPr>
            </w:pPr>
            <w:r>
              <w:rPr>
                <w:color w:val="000000"/>
              </w:rPr>
              <w:t>disobey no trucks sign</w:t>
            </w:r>
          </w:p>
        </w:tc>
        <w:tc>
          <w:tcPr>
            <w:tcW w:w="1320" w:type="dxa"/>
            <w:tcBorders>
              <w:top w:val="single" w:sz="4" w:space="0" w:color="C0C0C0"/>
              <w:left w:val="single" w:sz="4" w:space="0" w:color="C0C0C0"/>
              <w:bottom w:val="single" w:sz="4" w:space="0" w:color="C0C0C0"/>
              <w:right w:val="single" w:sz="4" w:space="0" w:color="C0C0C0"/>
            </w:tcBorders>
            <w:hideMark/>
          </w:tcPr>
          <w:p w14:paraId="332797E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0FC1161"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1336525" w14:textId="77777777" w:rsidR="000A0FDC" w:rsidRDefault="000A0FDC" w:rsidP="00F4474A">
            <w:pPr>
              <w:pStyle w:val="TableText10"/>
              <w:rPr>
                <w:color w:val="000000"/>
              </w:rPr>
            </w:pPr>
            <w:r>
              <w:rPr>
                <w:color w:val="000000"/>
              </w:rPr>
              <w:t>-</w:t>
            </w:r>
          </w:p>
        </w:tc>
      </w:tr>
      <w:tr w:rsidR="000A0FDC" w14:paraId="5C0EE6D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006D3B" w14:textId="77777777" w:rsidR="000A0FDC" w:rsidRDefault="000A0FDC" w:rsidP="00F4474A">
            <w:pPr>
              <w:pStyle w:val="TableText10"/>
              <w:rPr>
                <w:color w:val="000000"/>
              </w:rPr>
            </w:pPr>
            <w:r>
              <w:rPr>
                <w:color w:val="000000"/>
              </w:rPr>
              <w:t>136</w:t>
            </w:r>
          </w:p>
        </w:tc>
        <w:tc>
          <w:tcPr>
            <w:tcW w:w="2400" w:type="dxa"/>
            <w:tcBorders>
              <w:top w:val="single" w:sz="4" w:space="0" w:color="C0C0C0"/>
              <w:left w:val="single" w:sz="4" w:space="0" w:color="C0C0C0"/>
              <w:bottom w:val="single" w:sz="4" w:space="0" w:color="C0C0C0"/>
              <w:right w:val="single" w:sz="4" w:space="0" w:color="C0C0C0"/>
            </w:tcBorders>
            <w:hideMark/>
          </w:tcPr>
          <w:p w14:paraId="636B27CE" w14:textId="77777777" w:rsidR="000A0FDC" w:rsidRDefault="000A0FDC" w:rsidP="00F4474A">
            <w:pPr>
              <w:pStyle w:val="TableText10"/>
              <w:rPr>
                <w:color w:val="000000"/>
              </w:rPr>
            </w:pPr>
            <w:r>
              <w:rPr>
                <w:color w:val="000000"/>
              </w:rPr>
              <w:t>105</w:t>
            </w:r>
          </w:p>
        </w:tc>
        <w:tc>
          <w:tcPr>
            <w:tcW w:w="3720" w:type="dxa"/>
            <w:tcBorders>
              <w:top w:val="single" w:sz="4" w:space="0" w:color="C0C0C0"/>
              <w:left w:val="single" w:sz="4" w:space="0" w:color="C0C0C0"/>
              <w:bottom w:val="single" w:sz="4" w:space="0" w:color="C0C0C0"/>
              <w:right w:val="single" w:sz="4" w:space="0" w:color="C0C0C0"/>
            </w:tcBorders>
            <w:hideMark/>
          </w:tcPr>
          <w:p w14:paraId="20E2EC98" w14:textId="77777777" w:rsidR="000A0FDC" w:rsidRDefault="000A0FDC" w:rsidP="00F4474A">
            <w:pPr>
              <w:pStyle w:val="TableText10"/>
              <w:rPr>
                <w:color w:val="000000"/>
              </w:rPr>
            </w:pPr>
            <w:r>
              <w:rPr>
                <w:color w:val="000000"/>
              </w:rPr>
              <w:t>disobey trucks must enter sign</w:t>
            </w:r>
          </w:p>
        </w:tc>
        <w:tc>
          <w:tcPr>
            <w:tcW w:w="1320" w:type="dxa"/>
            <w:tcBorders>
              <w:top w:val="single" w:sz="4" w:space="0" w:color="C0C0C0"/>
              <w:left w:val="single" w:sz="4" w:space="0" w:color="C0C0C0"/>
              <w:bottom w:val="single" w:sz="4" w:space="0" w:color="C0C0C0"/>
              <w:right w:val="single" w:sz="4" w:space="0" w:color="C0C0C0"/>
            </w:tcBorders>
            <w:hideMark/>
          </w:tcPr>
          <w:p w14:paraId="3C9B462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DE41B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88B1E1D" w14:textId="77777777" w:rsidR="000A0FDC" w:rsidRDefault="000A0FDC" w:rsidP="00F4474A">
            <w:pPr>
              <w:pStyle w:val="TableText10"/>
              <w:rPr>
                <w:color w:val="000000"/>
              </w:rPr>
            </w:pPr>
            <w:r>
              <w:rPr>
                <w:color w:val="000000"/>
              </w:rPr>
              <w:t>-</w:t>
            </w:r>
          </w:p>
        </w:tc>
      </w:tr>
      <w:tr w:rsidR="000A0FDC" w14:paraId="51F6DB1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BAE208" w14:textId="77777777" w:rsidR="000A0FDC" w:rsidRDefault="000A0FDC" w:rsidP="00F4474A">
            <w:pPr>
              <w:pStyle w:val="TableText10"/>
              <w:rPr>
                <w:color w:val="000000"/>
              </w:rPr>
            </w:pPr>
            <w:r>
              <w:rPr>
                <w:color w:val="000000"/>
              </w:rPr>
              <w:t>137</w:t>
            </w:r>
          </w:p>
        </w:tc>
        <w:tc>
          <w:tcPr>
            <w:tcW w:w="2400" w:type="dxa"/>
            <w:tcBorders>
              <w:top w:val="single" w:sz="4" w:space="0" w:color="C0C0C0"/>
              <w:left w:val="single" w:sz="4" w:space="0" w:color="C0C0C0"/>
              <w:bottom w:val="single" w:sz="4" w:space="0" w:color="C0C0C0"/>
              <w:right w:val="single" w:sz="4" w:space="0" w:color="C0C0C0"/>
            </w:tcBorders>
            <w:hideMark/>
          </w:tcPr>
          <w:p w14:paraId="167E2686" w14:textId="77777777" w:rsidR="000A0FDC" w:rsidRDefault="000A0FDC" w:rsidP="00F4474A">
            <w:pPr>
              <w:pStyle w:val="TableText10"/>
              <w:rPr>
                <w:color w:val="000000"/>
              </w:rPr>
            </w:pPr>
            <w:r>
              <w:rPr>
                <w:color w:val="000000"/>
              </w:rPr>
              <w:t>106 (1)</w:t>
            </w:r>
          </w:p>
        </w:tc>
        <w:tc>
          <w:tcPr>
            <w:tcW w:w="3720" w:type="dxa"/>
            <w:tcBorders>
              <w:top w:val="single" w:sz="4" w:space="0" w:color="C0C0C0"/>
              <w:left w:val="single" w:sz="4" w:space="0" w:color="C0C0C0"/>
              <w:bottom w:val="single" w:sz="4" w:space="0" w:color="C0C0C0"/>
              <w:right w:val="single" w:sz="4" w:space="0" w:color="C0C0C0"/>
            </w:tcBorders>
            <w:hideMark/>
          </w:tcPr>
          <w:p w14:paraId="00989F73" w14:textId="77777777" w:rsidR="000A0FDC" w:rsidRDefault="000A0FDC" w:rsidP="00F4474A">
            <w:pPr>
              <w:pStyle w:val="TableText10"/>
              <w:rPr>
                <w:color w:val="000000"/>
              </w:rPr>
            </w:pPr>
            <w:r>
              <w:rPr>
                <w:color w:val="000000"/>
              </w:rPr>
              <w:t>disobey no buses sign (GVM)</w:t>
            </w:r>
          </w:p>
        </w:tc>
        <w:tc>
          <w:tcPr>
            <w:tcW w:w="1320" w:type="dxa"/>
            <w:tcBorders>
              <w:top w:val="single" w:sz="4" w:space="0" w:color="C0C0C0"/>
              <w:left w:val="single" w:sz="4" w:space="0" w:color="C0C0C0"/>
              <w:bottom w:val="single" w:sz="4" w:space="0" w:color="C0C0C0"/>
              <w:right w:val="single" w:sz="4" w:space="0" w:color="C0C0C0"/>
            </w:tcBorders>
            <w:hideMark/>
          </w:tcPr>
          <w:p w14:paraId="7A29BE2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7144B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A664F23" w14:textId="77777777" w:rsidR="000A0FDC" w:rsidRDefault="000A0FDC" w:rsidP="00F4474A">
            <w:pPr>
              <w:pStyle w:val="TableText10"/>
              <w:rPr>
                <w:color w:val="000000"/>
              </w:rPr>
            </w:pPr>
            <w:r>
              <w:rPr>
                <w:color w:val="000000"/>
              </w:rPr>
              <w:t>-</w:t>
            </w:r>
          </w:p>
        </w:tc>
      </w:tr>
      <w:tr w:rsidR="000A0FDC" w14:paraId="72AC852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3EDD7E" w14:textId="77777777" w:rsidR="000A0FDC" w:rsidRDefault="000A0FDC" w:rsidP="00F4474A">
            <w:pPr>
              <w:pStyle w:val="TableText10"/>
              <w:rPr>
                <w:color w:val="000000"/>
              </w:rPr>
            </w:pPr>
            <w:r>
              <w:rPr>
                <w:color w:val="000000"/>
              </w:rPr>
              <w:t>138</w:t>
            </w:r>
          </w:p>
        </w:tc>
        <w:tc>
          <w:tcPr>
            <w:tcW w:w="2400" w:type="dxa"/>
            <w:tcBorders>
              <w:top w:val="single" w:sz="4" w:space="0" w:color="C0C0C0"/>
              <w:left w:val="single" w:sz="4" w:space="0" w:color="C0C0C0"/>
              <w:bottom w:val="single" w:sz="4" w:space="0" w:color="C0C0C0"/>
              <w:right w:val="single" w:sz="4" w:space="0" w:color="C0C0C0"/>
            </w:tcBorders>
            <w:hideMark/>
          </w:tcPr>
          <w:p w14:paraId="34C3D4BC" w14:textId="77777777" w:rsidR="000A0FDC" w:rsidRDefault="000A0FDC" w:rsidP="00F4474A">
            <w:pPr>
              <w:pStyle w:val="TableText10"/>
              <w:rPr>
                <w:color w:val="000000"/>
              </w:rPr>
            </w:pPr>
            <w:r>
              <w:rPr>
                <w:color w:val="000000"/>
              </w:rPr>
              <w:t>106 (2)</w:t>
            </w:r>
          </w:p>
        </w:tc>
        <w:tc>
          <w:tcPr>
            <w:tcW w:w="3720" w:type="dxa"/>
            <w:tcBorders>
              <w:top w:val="single" w:sz="4" w:space="0" w:color="C0C0C0"/>
              <w:left w:val="single" w:sz="4" w:space="0" w:color="C0C0C0"/>
              <w:bottom w:val="single" w:sz="4" w:space="0" w:color="C0C0C0"/>
              <w:right w:val="single" w:sz="4" w:space="0" w:color="C0C0C0"/>
            </w:tcBorders>
            <w:hideMark/>
          </w:tcPr>
          <w:p w14:paraId="57C4FF58" w14:textId="77777777" w:rsidR="000A0FDC" w:rsidRDefault="000A0FDC" w:rsidP="00F4474A">
            <w:pPr>
              <w:pStyle w:val="TableText10"/>
              <w:rPr>
                <w:color w:val="000000"/>
              </w:rPr>
            </w:pPr>
            <w:r>
              <w:rPr>
                <w:color w:val="000000"/>
              </w:rPr>
              <w:t>disobey no buses sign (length)</w:t>
            </w:r>
          </w:p>
        </w:tc>
        <w:tc>
          <w:tcPr>
            <w:tcW w:w="1320" w:type="dxa"/>
            <w:tcBorders>
              <w:top w:val="single" w:sz="4" w:space="0" w:color="C0C0C0"/>
              <w:left w:val="single" w:sz="4" w:space="0" w:color="C0C0C0"/>
              <w:bottom w:val="single" w:sz="4" w:space="0" w:color="C0C0C0"/>
              <w:right w:val="single" w:sz="4" w:space="0" w:color="C0C0C0"/>
            </w:tcBorders>
            <w:hideMark/>
          </w:tcPr>
          <w:p w14:paraId="3B84C5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86C919"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0DDA916" w14:textId="77777777" w:rsidR="000A0FDC" w:rsidRDefault="000A0FDC" w:rsidP="00F4474A">
            <w:pPr>
              <w:pStyle w:val="TableText10"/>
              <w:rPr>
                <w:color w:val="000000"/>
              </w:rPr>
            </w:pPr>
            <w:r>
              <w:rPr>
                <w:color w:val="000000"/>
              </w:rPr>
              <w:t>-</w:t>
            </w:r>
          </w:p>
        </w:tc>
      </w:tr>
      <w:tr w:rsidR="000A0FDC" w14:paraId="50947B8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7C68E1" w14:textId="77777777" w:rsidR="000A0FDC" w:rsidRDefault="000A0FDC" w:rsidP="00F4474A">
            <w:pPr>
              <w:pStyle w:val="TableText10"/>
              <w:rPr>
                <w:color w:val="000000"/>
              </w:rPr>
            </w:pPr>
            <w:r>
              <w:rPr>
                <w:color w:val="000000"/>
              </w:rPr>
              <w:t>139</w:t>
            </w:r>
          </w:p>
        </w:tc>
        <w:tc>
          <w:tcPr>
            <w:tcW w:w="2400" w:type="dxa"/>
            <w:tcBorders>
              <w:top w:val="single" w:sz="4" w:space="0" w:color="C0C0C0"/>
              <w:left w:val="single" w:sz="4" w:space="0" w:color="C0C0C0"/>
              <w:bottom w:val="single" w:sz="4" w:space="0" w:color="C0C0C0"/>
              <w:right w:val="single" w:sz="4" w:space="0" w:color="C0C0C0"/>
            </w:tcBorders>
            <w:hideMark/>
          </w:tcPr>
          <w:p w14:paraId="42D05F92" w14:textId="77777777" w:rsidR="000A0FDC" w:rsidRDefault="000A0FDC" w:rsidP="00F4474A">
            <w:pPr>
              <w:pStyle w:val="TableText10"/>
              <w:rPr>
                <w:color w:val="000000"/>
              </w:rPr>
            </w:pPr>
            <w:r>
              <w:rPr>
                <w:color w:val="000000"/>
              </w:rPr>
              <w:t>106 (3)</w:t>
            </w:r>
          </w:p>
        </w:tc>
        <w:tc>
          <w:tcPr>
            <w:tcW w:w="3720" w:type="dxa"/>
            <w:tcBorders>
              <w:top w:val="single" w:sz="4" w:space="0" w:color="C0C0C0"/>
              <w:left w:val="single" w:sz="4" w:space="0" w:color="C0C0C0"/>
              <w:bottom w:val="single" w:sz="4" w:space="0" w:color="C0C0C0"/>
              <w:right w:val="single" w:sz="4" w:space="0" w:color="C0C0C0"/>
            </w:tcBorders>
            <w:hideMark/>
          </w:tcPr>
          <w:p w14:paraId="4EEF4A17" w14:textId="77777777" w:rsidR="000A0FDC" w:rsidRDefault="000A0FDC" w:rsidP="00F4474A">
            <w:pPr>
              <w:pStyle w:val="TableText10"/>
              <w:rPr>
                <w:color w:val="000000"/>
              </w:rPr>
            </w:pPr>
            <w:r>
              <w:rPr>
                <w:color w:val="000000"/>
              </w:rPr>
              <w:t>disobey no buses sign</w:t>
            </w:r>
          </w:p>
        </w:tc>
        <w:tc>
          <w:tcPr>
            <w:tcW w:w="1320" w:type="dxa"/>
            <w:tcBorders>
              <w:top w:val="single" w:sz="4" w:space="0" w:color="C0C0C0"/>
              <w:left w:val="single" w:sz="4" w:space="0" w:color="C0C0C0"/>
              <w:bottom w:val="single" w:sz="4" w:space="0" w:color="C0C0C0"/>
              <w:right w:val="single" w:sz="4" w:space="0" w:color="C0C0C0"/>
            </w:tcBorders>
            <w:hideMark/>
          </w:tcPr>
          <w:p w14:paraId="4CFA3D5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0FABB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F3B4A0B" w14:textId="77777777" w:rsidR="000A0FDC" w:rsidRDefault="000A0FDC" w:rsidP="00F4474A">
            <w:pPr>
              <w:pStyle w:val="TableText10"/>
              <w:rPr>
                <w:color w:val="000000"/>
              </w:rPr>
            </w:pPr>
            <w:r>
              <w:rPr>
                <w:color w:val="000000"/>
              </w:rPr>
              <w:t>-</w:t>
            </w:r>
          </w:p>
        </w:tc>
      </w:tr>
      <w:tr w:rsidR="000A0FDC" w14:paraId="06B91D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541434" w14:textId="77777777" w:rsidR="000A0FDC" w:rsidRDefault="000A0FDC" w:rsidP="00F4474A">
            <w:pPr>
              <w:pStyle w:val="TableText10"/>
              <w:rPr>
                <w:color w:val="000000"/>
              </w:rPr>
            </w:pPr>
            <w:r>
              <w:rPr>
                <w:color w:val="000000"/>
              </w:rPr>
              <w:t>140</w:t>
            </w:r>
          </w:p>
        </w:tc>
        <w:tc>
          <w:tcPr>
            <w:tcW w:w="2400" w:type="dxa"/>
            <w:tcBorders>
              <w:top w:val="single" w:sz="4" w:space="0" w:color="C0C0C0"/>
              <w:left w:val="single" w:sz="4" w:space="0" w:color="C0C0C0"/>
              <w:bottom w:val="single" w:sz="4" w:space="0" w:color="C0C0C0"/>
              <w:right w:val="single" w:sz="4" w:space="0" w:color="C0C0C0"/>
            </w:tcBorders>
            <w:hideMark/>
          </w:tcPr>
          <w:p w14:paraId="1397FC24" w14:textId="77777777" w:rsidR="000A0FDC" w:rsidRDefault="000A0FDC" w:rsidP="00F4474A">
            <w:pPr>
              <w:pStyle w:val="TableText10"/>
              <w:rPr>
                <w:color w:val="000000"/>
              </w:rPr>
            </w:pPr>
            <w:r>
              <w:rPr>
                <w:color w:val="000000"/>
              </w:rPr>
              <w:t>107</w:t>
            </w:r>
          </w:p>
        </w:tc>
        <w:tc>
          <w:tcPr>
            <w:tcW w:w="3720" w:type="dxa"/>
            <w:tcBorders>
              <w:top w:val="single" w:sz="4" w:space="0" w:color="C0C0C0"/>
              <w:left w:val="single" w:sz="4" w:space="0" w:color="C0C0C0"/>
              <w:bottom w:val="single" w:sz="4" w:space="0" w:color="C0C0C0"/>
              <w:right w:val="single" w:sz="4" w:space="0" w:color="C0C0C0"/>
            </w:tcBorders>
            <w:hideMark/>
          </w:tcPr>
          <w:p w14:paraId="48B09E42" w14:textId="77777777" w:rsidR="000A0FDC" w:rsidRDefault="000A0FDC" w:rsidP="00F4474A">
            <w:pPr>
              <w:pStyle w:val="TableText10"/>
              <w:rPr>
                <w:color w:val="000000"/>
              </w:rPr>
            </w:pPr>
            <w:r>
              <w:rPr>
                <w:color w:val="000000"/>
              </w:rPr>
              <w:t>disobey buses must enter sign</w:t>
            </w:r>
          </w:p>
        </w:tc>
        <w:tc>
          <w:tcPr>
            <w:tcW w:w="1320" w:type="dxa"/>
            <w:tcBorders>
              <w:top w:val="single" w:sz="4" w:space="0" w:color="C0C0C0"/>
              <w:left w:val="single" w:sz="4" w:space="0" w:color="C0C0C0"/>
              <w:bottom w:val="single" w:sz="4" w:space="0" w:color="C0C0C0"/>
              <w:right w:val="single" w:sz="4" w:space="0" w:color="C0C0C0"/>
            </w:tcBorders>
            <w:hideMark/>
          </w:tcPr>
          <w:p w14:paraId="3AB4381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D9D78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62F1157" w14:textId="77777777" w:rsidR="000A0FDC" w:rsidRDefault="000A0FDC" w:rsidP="00F4474A">
            <w:pPr>
              <w:pStyle w:val="TableText10"/>
              <w:rPr>
                <w:color w:val="000000"/>
              </w:rPr>
            </w:pPr>
            <w:r>
              <w:rPr>
                <w:color w:val="000000"/>
              </w:rPr>
              <w:t>-</w:t>
            </w:r>
          </w:p>
        </w:tc>
      </w:tr>
      <w:tr w:rsidR="000A0FDC" w14:paraId="140D578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B2A067" w14:textId="77777777" w:rsidR="000A0FDC" w:rsidRDefault="000A0FDC" w:rsidP="00F4474A">
            <w:pPr>
              <w:pStyle w:val="TableText10"/>
              <w:rPr>
                <w:color w:val="000000"/>
              </w:rPr>
            </w:pPr>
            <w:r>
              <w:rPr>
                <w:color w:val="000000"/>
              </w:rPr>
              <w:t>141</w:t>
            </w:r>
          </w:p>
        </w:tc>
        <w:tc>
          <w:tcPr>
            <w:tcW w:w="2400" w:type="dxa"/>
            <w:tcBorders>
              <w:top w:val="single" w:sz="4" w:space="0" w:color="C0C0C0"/>
              <w:left w:val="single" w:sz="4" w:space="0" w:color="C0C0C0"/>
              <w:bottom w:val="single" w:sz="4" w:space="0" w:color="C0C0C0"/>
              <w:right w:val="single" w:sz="4" w:space="0" w:color="C0C0C0"/>
            </w:tcBorders>
            <w:hideMark/>
          </w:tcPr>
          <w:p w14:paraId="0DC04D03" w14:textId="77777777" w:rsidR="000A0FDC" w:rsidRDefault="000A0FDC" w:rsidP="00F4474A">
            <w:pPr>
              <w:pStyle w:val="TableText10"/>
              <w:rPr>
                <w:color w:val="000000"/>
              </w:rPr>
            </w:pPr>
            <w:r>
              <w:rPr>
                <w:color w:val="000000"/>
              </w:rPr>
              <w:t>108 (1)</w:t>
            </w:r>
          </w:p>
        </w:tc>
        <w:tc>
          <w:tcPr>
            <w:tcW w:w="3720" w:type="dxa"/>
            <w:tcBorders>
              <w:top w:val="single" w:sz="4" w:space="0" w:color="C0C0C0"/>
              <w:left w:val="single" w:sz="4" w:space="0" w:color="C0C0C0"/>
              <w:bottom w:val="single" w:sz="4" w:space="0" w:color="C0C0C0"/>
              <w:right w:val="single" w:sz="4" w:space="0" w:color="C0C0C0"/>
            </w:tcBorders>
            <w:hideMark/>
          </w:tcPr>
          <w:p w14:paraId="25572B68" w14:textId="77777777" w:rsidR="000A0FDC" w:rsidRDefault="000A0FDC" w:rsidP="00F4474A">
            <w:pPr>
              <w:pStyle w:val="TableText10"/>
              <w:rPr>
                <w:color w:val="000000"/>
              </w:rPr>
            </w:pPr>
            <w:r>
              <w:rPr>
                <w:color w:val="000000"/>
              </w:rPr>
              <w:t>disobey trucks and buses low gear sign</w:t>
            </w:r>
          </w:p>
        </w:tc>
        <w:tc>
          <w:tcPr>
            <w:tcW w:w="1320" w:type="dxa"/>
            <w:tcBorders>
              <w:top w:val="single" w:sz="4" w:space="0" w:color="C0C0C0"/>
              <w:left w:val="single" w:sz="4" w:space="0" w:color="C0C0C0"/>
              <w:bottom w:val="single" w:sz="4" w:space="0" w:color="C0C0C0"/>
              <w:right w:val="single" w:sz="4" w:space="0" w:color="C0C0C0"/>
            </w:tcBorders>
            <w:hideMark/>
          </w:tcPr>
          <w:p w14:paraId="1C28FA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2EBD7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B26A177" w14:textId="77777777" w:rsidR="000A0FDC" w:rsidRDefault="000A0FDC" w:rsidP="00F4474A">
            <w:pPr>
              <w:pStyle w:val="TableText10"/>
              <w:rPr>
                <w:color w:val="000000"/>
              </w:rPr>
            </w:pPr>
            <w:r>
              <w:rPr>
                <w:color w:val="000000"/>
              </w:rPr>
              <w:t>-</w:t>
            </w:r>
          </w:p>
        </w:tc>
      </w:tr>
      <w:tr w:rsidR="000A0FDC" w14:paraId="0536E071"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EE3B546" w14:textId="77777777" w:rsidR="000A0FDC" w:rsidRDefault="000A0FDC" w:rsidP="00F4474A">
            <w:pPr>
              <w:pStyle w:val="TableText10"/>
              <w:rPr>
                <w:color w:val="000000"/>
              </w:rPr>
            </w:pPr>
            <w:r>
              <w:rPr>
                <w:color w:val="000000"/>
              </w:rPr>
              <w:t>142</w:t>
            </w:r>
          </w:p>
        </w:tc>
        <w:tc>
          <w:tcPr>
            <w:tcW w:w="2400" w:type="dxa"/>
            <w:tcBorders>
              <w:top w:val="single" w:sz="4" w:space="0" w:color="C0C0C0"/>
              <w:left w:val="single" w:sz="4" w:space="0" w:color="C0C0C0"/>
              <w:bottom w:val="nil"/>
              <w:right w:val="single" w:sz="4" w:space="0" w:color="C0C0C0"/>
            </w:tcBorders>
            <w:hideMark/>
          </w:tcPr>
          <w:p w14:paraId="60AE3976" w14:textId="77777777" w:rsidR="000A0FDC" w:rsidRDefault="000A0FDC" w:rsidP="00F4474A">
            <w:pPr>
              <w:pStyle w:val="TableText10"/>
              <w:rPr>
                <w:color w:val="000000"/>
              </w:rPr>
            </w:pPr>
            <w:r>
              <w:rPr>
                <w:color w:val="000000"/>
              </w:rPr>
              <w:t>111 (1)</w:t>
            </w:r>
          </w:p>
        </w:tc>
        <w:tc>
          <w:tcPr>
            <w:tcW w:w="3720" w:type="dxa"/>
            <w:tcBorders>
              <w:top w:val="single" w:sz="4" w:space="0" w:color="C0C0C0"/>
              <w:left w:val="single" w:sz="4" w:space="0" w:color="C0C0C0"/>
              <w:bottom w:val="nil"/>
              <w:right w:val="single" w:sz="4" w:space="0" w:color="C0C0C0"/>
            </w:tcBorders>
          </w:tcPr>
          <w:p w14:paraId="16DF477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EC4C99E"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E7766C6"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5AE927F" w14:textId="77777777" w:rsidR="000A0FDC" w:rsidRDefault="000A0FDC" w:rsidP="00F4474A">
            <w:pPr>
              <w:pStyle w:val="TableText10"/>
              <w:rPr>
                <w:color w:val="000000"/>
              </w:rPr>
            </w:pPr>
          </w:p>
        </w:tc>
      </w:tr>
      <w:tr w:rsidR="000A0FDC" w14:paraId="19D5A8C2" w14:textId="77777777" w:rsidTr="00F4474A">
        <w:trPr>
          <w:cantSplit/>
        </w:trPr>
        <w:tc>
          <w:tcPr>
            <w:tcW w:w="1200" w:type="dxa"/>
            <w:tcBorders>
              <w:top w:val="nil"/>
              <w:left w:val="single" w:sz="4" w:space="0" w:color="C0C0C0"/>
              <w:bottom w:val="nil"/>
              <w:right w:val="single" w:sz="4" w:space="0" w:color="C0C0C0"/>
            </w:tcBorders>
            <w:hideMark/>
          </w:tcPr>
          <w:p w14:paraId="254CFB69" w14:textId="77777777" w:rsidR="000A0FDC" w:rsidRDefault="000A0FDC" w:rsidP="00F4474A">
            <w:pPr>
              <w:pStyle w:val="TableText10"/>
              <w:rPr>
                <w:color w:val="000000"/>
              </w:rPr>
            </w:pPr>
            <w:r>
              <w:rPr>
                <w:color w:val="000000"/>
              </w:rPr>
              <w:t>142.1</w:t>
            </w:r>
          </w:p>
        </w:tc>
        <w:tc>
          <w:tcPr>
            <w:tcW w:w="2400" w:type="dxa"/>
            <w:tcBorders>
              <w:top w:val="nil"/>
              <w:left w:val="single" w:sz="4" w:space="0" w:color="C0C0C0"/>
              <w:bottom w:val="nil"/>
              <w:right w:val="single" w:sz="4" w:space="0" w:color="C0C0C0"/>
            </w:tcBorders>
            <w:hideMark/>
          </w:tcPr>
          <w:p w14:paraId="1555B30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(2)</w:t>
            </w:r>
          </w:p>
        </w:tc>
        <w:tc>
          <w:tcPr>
            <w:tcW w:w="3720" w:type="dxa"/>
            <w:tcBorders>
              <w:top w:val="nil"/>
              <w:left w:val="single" w:sz="4" w:space="0" w:color="C0C0C0"/>
              <w:bottom w:val="nil"/>
              <w:right w:val="single" w:sz="4" w:space="0" w:color="C0C0C0"/>
            </w:tcBorders>
            <w:hideMark/>
          </w:tcPr>
          <w:p w14:paraId="13C0E843" w14:textId="77777777" w:rsidR="000A0FDC" w:rsidRDefault="000A0FDC" w:rsidP="00F4474A">
            <w:pPr>
              <w:pStyle w:val="TableText10"/>
              <w:rPr>
                <w:color w:val="000000"/>
              </w:rPr>
            </w:pPr>
            <w:r>
              <w:rPr>
                <w:color w:val="000000"/>
              </w:rPr>
              <w:t>not enter roundabout on left (leave less than halfway)</w:t>
            </w:r>
          </w:p>
        </w:tc>
        <w:tc>
          <w:tcPr>
            <w:tcW w:w="1320" w:type="dxa"/>
            <w:tcBorders>
              <w:top w:val="nil"/>
              <w:left w:val="single" w:sz="4" w:space="0" w:color="C0C0C0"/>
              <w:bottom w:val="nil"/>
              <w:right w:val="single" w:sz="4" w:space="0" w:color="C0C0C0"/>
            </w:tcBorders>
            <w:hideMark/>
          </w:tcPr>
          <w:p w14:paraId="6A9AFCF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6E7C3DB"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14519BE0" w14:textId="77777777" w:rsidR="000A0FDC" w:rsidRDefault="000A0FDC" w:rsidP="00F4474A">
            <w:pPr>
              <w:pStyle w:val="TableText10"/>
              <w:rPr>
                <w:color w:val="000000"/>
              </w:rPr>
            </w:pPr>
            <w:r>
              <w:rPr>
                <w:color w:val="000000"/>
              </w:rPr>
              <w:t>-</w:t>
            </w:r>
          </w:p>
        </w:tc>
      </w:tr>
      <w:tr w:rsidR="000A0FDC" w14:paraId="062B09D7" w14:textId="77777777" w:rsidTr="00F4474A">
        <w:trPr>
          <w:cantSplit/>
        </w:trPr>
        <w:tc>
          <w:tcPr>
            <w:tcW w:w="1200" w:type="dxa"/>
            <w:tcBorders>
              <w:top w:val="nil"/>
              <w:left w:val="single" w:sz="4" w:space="0" w:color="C0C0C0"/>
              <w:bottom w:val="nil"/>
              <w:right w:val="single" w:sz="4" w:space="0" w:color="C0C0C0"/>
            </w:tcBorders>
            <w:hideMark/>
          </w:tcPr>
          <w:p w14:paraId="34B7DFC9" w14:textId="77777777" w:rsidR="000A0FDC" w:rsidRDefault="000A0FDC" w:rsidP="00F4474A">
            <w:pPr>
              <w:pStyle w:val="TableText10"/>
              <w:rPr>
                <w:color w:val="000000"/>
              </w:rPr>
            </w:pPr>
            <w:r>
              <w:rPr>
                <w:color w:val="000000"/>
              </w:rPr>
              <w:t>142.2</w:t>
            </w:r>
          </w:p>
        </w:tc>
        <w:tc>
          <w:tcPr>
            <w:tcW w:w="2400" w:type="dxa"/>
            <w:tcBorders>
              <w:top w:val="nil"/>
              <w:left w:val="single" w:sz="4" w:space="0" w:color="C0C0C0"/>
              <w:bottom w:val="nil"/>
              <w:right w:val="single" w:sz="4" w:space="0" w:color="C0C0C0"/>
            </w:tcBorders>
            <w:hideMark/>
          </w:tcPr>
          <w:p w14:paraId="0D10FC8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(3)</w:t>
            </w:r>
          </w:p>
        </w:tc>
        <w:tc>
          <w:tcPr>
            <w:tcW w:w="3720" w:type="dxa"/>
            <w:tcBorders>
              <w:top w:val="nil"/>
              <w:left w:val="single" w:sz="4" w:space="0" w:color="C0C0C0"/>
              <w:bottom w:val="nil"/>
              <w:right w:val="single" w:sz="4" w:space="0" w:color="C0C0C0"/>
            </w:tcBorders>
            <w:hideMark/>
          </w:tcPr>
          <w:p w14:paraId="5FB4D76E" w14:textId="77777777" w:rsidR="000A0FDC" w:rsidRDefault="000A0FDC" w:rsidP="00F4474A">
            <w:pPr>
              <w:pStyle w:val="TableText10"/>
              <w:rPr>
                <w:color w:val="000000"/>
              </w:rPr>
            </w:pPr>
            <w:r>
              <w:rPr>
                <w:color w:val="000000"/>
              </w:rPr>
              <w:t>not enter roundabout on right (leave more than halfway)</w:t>
            </w:r>
          </w:p>
        </w:tc>
        <w:tc>
          <w:tcPr>
            <w:tcW w:w="1320" w:type="dxa"/>
            <w:tcBorders>
              <w:top w:val="nil"/>
              <w:left w:val="single" w:sz="4" w:space="0" w:color="C0C0C0"/>
              <w:bottom w:val="nil"/>
              <w:right w:val="single" w:sz="4" w:space="0" w:color="C0C0C0"/>
            </w:tcBorders>
            <w:hideMark/>
          </w:tcPr>
          <w:p w14:paraId="37B971A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048D8B8" w14:textId="77777777" w:rsidR="000A0FDC" w:rsidRDefault="000A0FDC" w:rsidP="00F4474A">
            <w:pPr>
              <w:pStyle w:val="TableText10"/>
              <w:rPr>
                <w:color w:val="000000"/>
              </w:rPr>
            </w:pPr>
            <w:r>
              <w:rPr>
                <w:color w:val="000000"/>
              </w:rPr>
              <w:t>420</w:t>
            </w:r>
          </w:p>
        </w:tc>
        <w:tc>
          <w:tcPr>
            <w:tcW w:w="1200" w:type="dxa"/>
            <w:tcBorders>
              <w:top w:val="nil"/>
              <w:left w:val="single" w:sz="4" w:space="0" w:color="C0C0C0"/>
              <w:bottom w:val="nil"/>
              <w:right w:val="single" w:sz="4" w:space="0" w:color="C0C0C0"/>
            </w:tcBorders>
            <w:hideMark/>
          </w:tcPr>
          <w:p w14:paraId="65AF03A0" w14:textId="77777777" w:rsidR="000A0FDC" w:rsidRDefault="000A0FDC" w:rsidP="00F4474A">
            <w:pPr>
              <w:pStyle w:val="TableText10"/>
              <w:rPr>
                <w:color w:val="000000"/>
              </w:rPr>
            </w:pPr>
            <w:r>
              <w:rPr>
                <w:color w:val="000000"/>
              </w:rPr>
              <w:t>-</w:t>
            </w:r>
          </w:p>
        </w:tc>
      </w:tr>
      <w:tr w:rsidR="000A0FDC" w14:paraId="71B1F8F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C25221F" w14:textId="77777777" w:rsidR="000A0FDC" w:rsidRDefault="000A0FDC" w:rsidP="00F4474A">
            <w:pPr>
              <w:pStyle w:val="TableText10"/>
              <w:rPr>
                <w:color w:val="000000"/>
              </w:rPr>
            </w:pPr>
            <w:r>
              <w:rPr>
                <w:color w:val="000000"/>
              </w:rPr>
              <w:t>142.3</w:t>
            </w:r>
          </w:p>
        </w:tc>
        <w:tc>
          <w:tcPr>
            <w:tcW w:w="2400" w:type="dxa"/>
            <w:tcBorders>
              <w:top w:val="nil"/>
              <w:left w:val="single" w:sz="4" w:space="0" w:color="C0C0C0"/>
              <w:bottom w:val="single" w:sz="4" w:space="0" w:color="C0C0C0"/>
              <w:right w:val="single" w:sz="4" w:space="0" w:color="C0C0C0"/>
            </w:tcBorders>
            <w:hideMark/>
          </w:tcPr>
          <w:p w14:paraId="779ACEC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111 (5)</w:t>
            </w:r>
          </w:p>
        </w:tc>
        <w:tc>
          <w:tcPr>
            <w:tcW w:w="3720" w:type="dxa"/>
            <w:tcBorders>
              <w:top w:val="nil"/>
              <w:left w:val="single" w:sz="4" w:space="0" w:color="C0C0C0"/>
              <w:bottom w:val="single" w:sz="4" w:space="0" w:color="C0C0C0"/>
              <w:right w:val="single" w:sz="4" w:space="0" w:color="C0C0C0"/>
            </w:tcBorders>
            <w:hideMark/>
          </w:tcPr>
          <w:p w14:paraId="08FADDF8" w14:textId="77777777" w:rsidR="000A0FDC" w:rsidRDefault="000A0FDC" w:rsidP="00F4474A">
            <w:pPr>
              <w:pStyle w:val="TableText10"/>
              <w:rPr>
                <w:color w:val="000000"/>
              </w:rPr>
            </w:pPr>
            <w:r>
              <w:rPr>
                <w:color w:val="000000"/>
              </w:rPr>
              <w:t>not enter roundabout in direction of traffic lane arrow</w:t>
            </w:r>
          </w:p>
        </w:tc>
        <w:tc>
          <w:tcPr>
            <w:tcW w:w="1320" w:type="dxa"/>
            <w:tcBorders>
              <w:top w:val="nil"/>
              <w:left w:val="single" w:sz="4" w:space="0" w:color="C0C0C0"/>
              <w:bottom w:val="single" w:sz="4" w:space="0" w:color="C0C0C0"/>
              <w:right w:val="single" w:sz="4" w:space="0" w:color="C0C0C0"/>
            </w:tcBorders>
            <w:hideMark/>
          </w:tcPr>
          <w:p w14:paraId="1B221F6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71A8D21"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20A4EA01" w14:textId="77777777" w:rsidR="000A0FDC" w:rsidRDefault="000A0FDC" w:rsidP="00F4474A">
            <w:pPr>
              <w:pStyle w:val="TableText10"/>
              <w:rPr>
                <w:color w:val="000000"/>
              </w:rPr>
            </w:pPr>
            <w:r>
              <w:rPr>
                <w:color w:val="000000"/>
              </w:rPr>
              <w:t>-</w:t>
            </w:r>
          </w:p>
        </w:tc>
      </w:tr>
      <w:tr w:rsidR="000A0FDC" w14:paraId="4216950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A9C678" w14:textId="77777777" w:rsidR="000A0FDC" w:rsidRDefault="000A0FDC" w:rsidP="00F4474A">
            <w:pPr>
              <w:pStyle w:val="TableText10"/>
              <w:rPr>
                <w:color w:val="000000"/>
              </w:rPr>
            </w:pPr>
            <w:r>
              <w:rPr>
                <w:color w:val="000000"/>
              </w:rPr>
              <w:t>143</w:t>
            </w:r>
          </w:p>
        </w:tc>
        <w:tc>
          <w:tcPr>
            <w:tcW w:w="2400" w:type="dxa"/>
            <w:tcBorders>
              <w:top w:val="single" w:sz="4" w:space="0" w:color="C0C0C0"/>
              <w:left w:val="single" w:sz="4" w:space="0" w:color="C0C0C0"/>
              <w:bottom w:val="single" w:sz="4" w:space="0" w:color="C0C0C0"/>
              <w:right w:val="single" w:sz="4" w:space="0" w:color="C0C0C0"/>
            </w:tcBorders>
            <w:hideMark/>
          </w:tcPr>
          <w:p w14:paraId="332FCB3A" w14:textId="77777777" w:rsidR="000A0FDC" w:rsidRDefault="000A0FDC" w:rsidP="00F4474A">
            <w:pPr>
              <w:pStyle w:val="TableText10"/>
              <w:rPr>
                <w:color w:val="000000"/>
              </w:rPr>
            </w:pPr>
            <w:r>
              <w:rPr>
                <w:color w:val="000000"/>
              </w:rPr>
              <w:t>112 (2)</w:t>
            </w:r>
          </w:p>
        </w:tc>
        <w:tc>
          <w:tcPr>
            <w:tcW w:w="3720" w:type="dxa"/>
            <w:tcBorders>
              <w:top w:val="single" w:sz="4" w:space="0" w:color="C0C0C0"/>
              <w:left w:val="single" w:sz="4" w:space="0" w:color="C0C0C0"/>
              <w:bottom w:val="single" w:sz="4" w:space="0" w:color="C0C0C0"/>
              <w:right w:val="single" w:sz="4" w:space="0" w:color="C0C0C0"/>
            </w:tcBorders>
            <w:hideMark/>
          </w:tcPr>
          <w:p w14:paraId="4B943D8C" w14:textId="77777777" w:rsidR="000A0FDC" w:rsidRDefault="000A0FDC" w:rsidP="00F4474A">
            <w:pPr>
              <w:pStyle w:val="TableText10"/>
              <w:rPr>
                <w:color w:val="000000"/>
              </w:rPr>
            </w:pPr>
            <w:r>
              <w:rPr>
                <w:color w:val="000000"/>
              </w:rPr>
              <w:t>not give sufficient left change of direction signal before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1109F6A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4859D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0AC03B1" w14:textId="77777777" w:rsidR="000A0FDC" w:rsidRDefault="000A0FDC" w:rsidP="00F4474A">
            <w:pPr>
              <w:pStyle w:val="TableText10"/>
              <w:rPr>
                <w:color w:val="000000"/>
              </w:rPr>
            </w:pPr>
            <w:r>
              <w:rPr>
                <w:color w:val="000000"/>
              </w:rPr>
              <w:t>2 (NS)</w:t>
            </w:r>
          </w:p>
        </w:tc>
      </w:tr>
      <w:tr w:rsidR="000A0FDC" w14:paraId="07FA93A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605E25" w14:textId="77777777" w:rsidR="000A0FDC" w:rsidRDefault="000A0FDC" w:rsidP="00F4474A">
            <w:pPr>
              <w:pStyle w:val="TableText10"/>
              <w:rPr>
                <w:color w:val="000000"/>
              </w:rPr>
            </w:pPr>
            <w:r>
              <w:rPr>
                <w:color w:val="000000"/>
              </w:rPr>
              <w:t>144</w:t>
            </w:r>
          </w:p>
        </w:tc>
        <w:tc>
          <w:tcPr>
            <w:tcW w:w="2400" w:type="dxa"/>
            <w:tcBorders>
              <w:top w:val="single" w:sz="4" w:space="0" w:color="C0C0C0"/>
              <w:left w:val="single" w:sz="4" w:space="0" w:color="C0C0C0"/>
              <w:bottom w:val="single" w:sz="4" w:space="0" w:color="C0C0C0"/>
              <w:right w:val="single" w:sz="4" w:space="0" w:color="C0C0C0"/>
            </w:tcBorders>
            <w:hideMark/>
          </w:tcPr>
          <w:p w14:paraId="4708B684" w14:textId="77777777" w:rsidR="000A0FDC" w:rsidRDefault="000A0FDC" w:rsidP="00F4474A">
            <w:pPr>
              <w:pStyle w:val="TableText10"/>
              <w:rPr>
                <w:color w:val="000000"/>
              </w:rPr>
            </w:pPr>
            <w:r>
              <w:rPr>
                <w:color w:val="000000"/>
              </w:rPr>
              <w:t>112 (3)</w:t>
            </w:r>
          </w:p>
        </w:tc>
        <w:tc>
          <w:tcPr>
            <w:tcW w:w="3720" w:type="dxa"/>
            <w:tcBorders>
              <w:top w:val="single" w:sz="4" w:space="0" w:color="C0C0C0"/>
              <w:left w:val="single" w:sz="4" w:space="0" w:color="C0C0C0"/>
              <w:bottom w:val="single" w:sz="4" w:space="0" w:color="C0C0C0"/>
              <w:right w:val="single" w:sz="4" w:space="0" w:color="C0C0C0"/>
            </w:tcBorders>
            <w:hideMark/>
          </w:tcPr>
          <w:p w14:paraId="344EB035" w14:textId="77777777" w:rsidR="000A0FDC" w:rsidRDefault="000A0FDC" w:rsidP="00F4474A">
            <w:pPr>
              <w:pStyle w:val="TableText10"/>
              <w:rPr>
                <w:color w:val="000000"/>
              </w:rPr>
            </w:pPr>
            <w:r>
              <w:rPr>
                <w:color w:val="000000"/>
              </w:rPr>
              <w:t>not maintain left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49CABB5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180F90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DD6864" w14:textId="77777777" w:rsidR="000A0FDC" w:rsidRDefault="000A0FDC" w:rsidP="00F4474A">
            <w:pPr>
              <w:pStyle w:val="TableText10"/>
              <w:rPr>
                <w:color w:val="000000"/>
              </w:rPr>
            </w:pPr>
            <w:r>
              <w:rPr>
                <w:color w:val="000000"/>
              </w:rPr>
              <w:t>2 (NS)</w:t>
            </w:r>
          </w:p>
        </w:tc>
      </w:tr>
      <w:tr w:rsidR="000A0FDC" w14:paraId="53A2B25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0046DD" w14:textId="77777777" w:rsidR="000A0FDC" w:rsidRDefault="000A0FDC" w:rsidP="00F4474A">
            <w:pPr>
              <w:pStyle w:val="TableText10"/>
              <w:rPr>
                <w:color w:val="000000"/>
              </w:rPr>
            </w:pPr>
            <w:r>
              <w:rPr>
                <w:color w:val="000000"/>
              </w:rPr>
              <w:t>145</w:t>
            </w:r>
          </w:p>
        </w:tc>
        <w:tc>
          <w:tcPr>
            <w:tcW w:w="2400" w:type="dxa"/>
            <w:tcBorders>
              <w:top w:val="single" w:sz="4" w:space="0" w:color="C0C0C0"/>
              <w:left w:val="single" w:sz="4" w:space="0" w:color="C0C0C0"/>
              <w:bottom w:val="single" w:sz="4" w:space="0" w:color="C0C0C0"/>
              <w:right w:val="single" w:sz="4" w:space="0" w:color="C0C0C0"/>
            </w:tcBorders>
            <w:hideMark/>
          </w:tcPr>
          <w:p w14:paraId="2CAB5F28" w14:textId="77777777" w:rsidR="000A0FDC" w:rsidRDefault="000A0FDC" w:rsidP="00F4474A">
            <w:pPr>
              <w:pStyle w:val="TableText10"/>
              <w:rPr>
                <w:color w:val="000000"/>
              </w:rPr>
            </w:pPr>
            <w:r>
              <w:rPr>
                <w:color w:val="000000"/>
              </w:rPr>
              <w:t>113 (2)</w:t>
            </w:r>
          </w:p>
        </w:tc>
        <w:tc>
          <w:tcPr>
            <w:tcW w:w="3720" w:type="dxa"/>
            <w:tcBorders>
              <w:top w:val="single" w:sz="4" w:space="0" w:color="C0C0C0"/>
              <w:left w:val="single" w:sz="4" w:space="0" w:color="C0C0C0"/>
              <w:bottom w:val="single" w:sz="4" w:space="0" w:color="C0C0C0"/>
              <w:right w:val="single" w:sz="4" w:space="0" w:color="C0C0C0"/>
            </w:tcBorders>
            <w:hideMark/>
          </w:tcPr>
          <w:p w14:paraId="456E5753" w14:textId="77777777" w:rsidR="000A0FDC" w:rsidRDefault="000A0FDC" w:rsidP="00F4474A">
            <w:pPr>
              <w:pStyle w:val="TableText10"/>
              <w:rPr>
                <w:color w:val="000000"/>
              </w:rPr>
            </w:pPr>
            <w:r>
              <w:rPr>
                <w:color w:val="000000"/>
              </w:rPr>
              <w:t xml:space="preserve">not give sufficient right change of direction signal before entering roundabout </w:t>
            </w:r>
          </w:p>
        </w:tc>
        <w:tc>
          <w:tcPr>
            <w:tcW w:w="1320" w:type="dxa"/>
            <w:tcBorders>
              <w:top w:val="single" w:sz="4" w:space="0" w:color="C0C0C0"/>
              <w:left w:val="single" w:sz="4" w:space="0" w:color="C0C0C0"/>
              <w:bottom w:val="single" w:sz="4" w:space="0" w:color="C0C0C0"/>
              <w:right w:val="single" w:sz="4" w:space="0" w:color="C0C0C0"/>
            </w:tcBorders>
            <w:hideMark/>
          </w:tcPr>
          <w:p w14:paraId="3518E42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F6175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9EB5181" w14:textId="77777777" w:rsidR="000A0FDC" w:rsidRDefault="000A0FDC" w:rsidP="00F4474A">
            <w:pPr>
              <w:pStyle w:val="TableText10"/>
              <w:rPr>
                <w:color w:val="000000"/>
              </w:rPr>
            </w:pPr>
            <w:r>
              <w:rPr>
                <w:color w:val="000000"/>
              </w:rPr>
              <w:t>2 (NS)</w:t>
            </w:r>
          </w:p>
        </w:tc>
      </w:tr>
      <w:tr w:rsidR="000A0FDC" w14:paraId="19E63E1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A03315" w14:textId="77777777" w:rsidR="000A0FDC" w:rsidRDefault="000A0FDC" w:rsidP="00F4474A">
            <w:pPr>
              <w:pStyle w:val="TableText10"/>
              <w:rPr>
                <w:color w:val="000000"/>
              </w:rPr>
            </w:pPr>
            <w:r>
              <w:rPr>
                <w:color w:val="000000"/>
              </w:rPr>
              <w:t>146</w:t>
            </w:r>
          </w:p>
        </w:tc>
        <w:tc>
          <w:tcPr>
            <w:tcW w:w="2400" w:type="dxa"/>
            <w:tcBorders>
              <w:top w:val="single" w:sz="4" w:space="0" w:color="C0C0C0"/>
              <w:left w:val="single" w:sz="4" w:space="0" w:color="C0C0C0"/>
              <w:bottom w:val="single" w:sz="4" w:space="0" w:color="C0C0C0"/>
              <w:right w:val="single" w:sz="4" w:space="0" w:color="C0C0C0"/>
            </w:tcBorders>
            <w:hideMark/>
          </w:tcPr>
          <w:p w14:paraId="53D47C0D" w14:textId="77777777" w:rsidR="000A0FDC" w:rsidRDefault="000A0FDC" w:rsidP="00F4474A">
            <w:pPr>
              <w:pStyle w:val="TableText10"/>
              <w:rPr>
                <w:color w:val="000000"/>
              </w:rPr>
            </w:pPr>
            <w:r>
              <w:rPr>
                <w:color w:val="000000"/>
              </w:rPr>
              <w:t>113 (3)</w:t>
            </w:r>
          </w:p>
        </w:tc>
        <w:tc>
          <w:tcPr>
            <w:tcW w:w="3720" w:type="dxa"/>
            <w:tcBorders>
              <w:top w:val="single" w:sz="4" w:space="0" w:color="C0C0C0"/>
              <w:left w:val="single" w:sz="4" w:space="0" w:color="C0C0C0"/>
              <w:bottom w:val="single" w:sz="4" w:space="0" w:color="C0C0C0"/>
              <w:right w:val="single" w:sz="4" w:space="0" w:color="C0C0C0"/>
            </w:tcBorders>
            <w:hideMark/>
          </w:tcPr>
          <w:p w14:paraId="19A7ED3F" w14:textId="77777777" w:rsidR="000A0FDC" w:rsidRDefault="000A0FDC" w:rsidP="00F4474A">
            <w:pPr>
              <w:pStyle w:val="TableText10"/>
              <w:rPr>
                <w:color w:val="000000"/>
              </w:rPr>
            </w:pPr>
            <w:r>
              <w:rPr>
                <w:color w:val="000000"/>
              </w:rPr>
              <w:t>not maintain right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A453A4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DA0FC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49B6E60" w14:textId="77777777" w:rsidR="000A0FDC" w:rsidRDefault="000A0FDC" w:rsidP="00F4474A">
            <w:pPr>
              <w:pStyle w:val="TableText10"/>
              <w:rPr>
                <w:color w:val="000000"/>
              </w:rPr>
            </w:pPr>
            <w:r>
              <w:rPr>
                <w:color w:val="000000"/>
              </w:rPr>
              <w:t>2 (NS)</w:t>
            </w:r>
          </w:p>
        </w:tc>
      </w:tr>
      <w:tr w:rsidR="000A0FDC" w14:paraId="6FF006F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E9547F" w14:textId="77777777" w:rsidR="000A0FDC" w:rsidRDefault="000A0FDC" w:rsidP="00F4474A">
            <w:pPr>
              <w:pStyle w:val="TableText10"/>
              <w:rPr>
                <w:color w:val="000000"/>
              </w:rPr>
            </w:pPr>
            <w:r>
              <w:rPr>
                <w:color w:val="000000"/>
              </w:rPr>
              <w:t>147</w:t>
            </w:r>
          </w:p>
        </w:tc>
        <w:tc>
          <w:tcPr>
            <w:tcW w:w="2400" w:type="dxa"/>
            <w:tcBorders>
              <w:top w:val="single" w:sz="4" w:space="0" w:color="C0C0C0"/>
              <w:left w:val="single" w:sz="4" w:space="0" w:color="C0C0C0"/>
              <w:bottom w:val="single" w:sz="4" w:space="0" w:color="C0C0C0"/>
              <w:right w:val="single" w:sz="4" w:space="0" w:color="C0C0C0"/>
            </w:tcBorders>
            <w:hideMark/>
          </w:tcPr>
          <w:p w14:paraId="025B58F1" w14:textId="77777777" w:rsidR="000A0FDC" w:rsidRDefault="000A0FDC" w:rsidP="00F4474A">
            <w:pPr>
              <w:pStyle w:val="TableText10"/>
              <w:rPr>
                <w:color w:val="000000"/>
              </w:rPr>
            </w:pPr>
            <w:r>
              <w:rPr>
                <w:color w:val="000000"/>
              </w:rPr>
              <w:t>114 (1) (a)</w:t>
            </w:r>
          </w:p>
        </w:tc>
        <w:tc>
          <w:tcPr>
            <w:tcW w:w="3720" w:type="dxa"/>
            <w:tcBorders>
              <w:top w:val="single" w:sz="4" w:space="0" w:color="C0C0C0"/>
              <w:left w:val="single" w:sz="4" w:space="0" w:color="C0C0C0"/>
              <w:bottom w:val="single" w:sz="4" w:space="0" w:color="C0C0C0"/>
              <w:right w:val="single" w:sz="4" w:space="0" w:color="C0C0C0"/>
            </w:tcBorders>
            <w:hideMark/>
          </w:tcPr>
          <w:p w14:paraId="056FD000" w14:textId="77777777" w:rsidR="000A0FDC" w:rsidRDefault="000A0FDC" w:rsidP="00F4474A">
            <w:pPr>
              <w:pStyle w:val="TableText10"/>
              <w:rPr>
                <w:color w:val="000000"/>
              </w:rPr>
            </w:pPr>
            <w:r>
              <w:rPr>
                <w:color w:val="000000"/>
              </w:rPr>
              <w:t>not give way to vehicle when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2D8B373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D11D3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159DFEC" w14:textId="77777777" w:rsidR="000A0FDC" w:rsidRDefault="000A0FDC" w:rsidP="00F4474A">
            <w:pPr>
              <w:pStyle w:val="TableText10"/>
              <w:rPr>
                <w:color w:val="000000"/>
              </w:rPr>
            </w:pPr>
            <w:r>
              <w:rPr>
                <w:color w:val="000000"/>
              </w:rPr>
              <w:t>3 (NS)</w:t>
            </w:r>
          </w:p>
        </w:tc>
      </w:tr>
      <w:tr w:rsidR="000A0FDC" w14:paraId="521A5A1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47642E" w14:textId="77777777" w:rsidR="000A0FDC" w:rsidRDefault="000A0FDC" w:rsidP="00F4474A">
            <w:pPr>
              <w:pStyle w:val="TableText10"/>
              <w:rPr>
                <w:color w:val="000000"/>
              </w:rPr>
            </w:pPr>
            <w:r>
              <w:rPr>
                <w:color w:val="000000"/>
              </w:rPr>
              <w:t>148</w:t>
            </w:r>
          </w:p>
        </w:tc>
        <w:tc>
          <w:tcPr>
            <w:tcW w:w="2400" w:type="dxa"/>
            <w:tcBorders>
              <w:top w:val="single" w:sz="4" w:space="0" w:color="C0C0C0"/>
              <w:left w:val="single" w:sz="4" w:space="0" w:color="C0C0C0"/>
              <w:bottom w:val="single" w:sz="4" w:space="0" w:color="C0C0C0"/>
              <w:right w:val="single" w:sz="4" w:space="0" w:color="C0C0C0"/>
            </w:tcBorders>
            <w:hideMark/>
          </w:tcPr>
          <w:p w14:paraId="5BDB1E3D" w14:textId="77777777" w:rsidR="000A0FDC" w:rsidRDefault="000A0FDC" w:rsidP="00F4474A">
            <w:pPr>
              <w:pStyle w:val="TableText10"/>
              <w:rPr>
                <w:color w:val="000000"/>
              </w:rPr>
            </w:pPr>
            <w:r>
              <w:rPr>
                <w:color w:val="000000"/>
              </w:rPr>
              <w:t>114 (1) (b)</w:t>
            </w:r>
          </w:p>
        </w:tc>
        <w:tc>
          <w:tcPr>
            <w:tcW w:w="3720" w:type="dxa"/>
            <w:tcBorders>
              <w:top w:val="single" w:sz="4" w:space="0" w:color="C0C0C0"/>
              <w:left w:val="single" w:sz="4" w:space="0" w:color="C0C0C0"/>
              <w:bottom w:val="single" w:sz="4" w:space="0" w:color="C0C0C0"/>
              <w:right w:val="single" w:sz="4" w:space="0" w:color="C0C0C0"/>
            </w:tcBorders>
            <w:hideMark/>
          </w:tcPr>
          <w:p w14:paraId="0023E8B9" w14:textId="77777777" w:rsidR="000A0FDC" w:rsidRDefault="000A0FDC" w:rsidP="00F4474A">
            <w:pPr>
              <w:pStyle w:val="TableText10"/>
              <w:rPr>
                <w:color w:val="000000"/>
              </w:rPr>
            </w:pPr>
            <w:r>
              <w:rPr>
                <w:color w:val="000000"/>
              </w:rPr>
              <w:t>not give way to tram when entering roundabout</w:t>
            </w:r>
          </w:p>
        </w:tc>
        <w:tc>
          <w:tcPr>
            <w:tcW w:w="1320" w:type="dxa"/>
            <w:tcBorders>
              <w:top w:val="single" w:sz="4" w:space="0" w:color="C0C0C0"/>
              <w:left w:val="single" w:sz="4" w:space="0" w:color="C0C0C0"/>
              <w:bottom w:val="single" w:sz="4" w:space="0" w:color="C0C0C0"/>
              <w:right w:val="single" w:sz="4" w:space="0" w:color="C0C0C0"/>
            </w:tcBorders>
            <w:hideMark/>
          </w:tcPr>
          <w:p w14:paraId="7CA3BD8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AA9FFD"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CC87AC3" w14:textId="77777777" w:rsidR="000A0FDC" w:rsidRDefault="000A0FDC" w:rsidP="00F4474A">
            <w:pPr>
              <w:pStyle w:val="TableText10"/>
              <w:rPr>
                <w:color w:val="000000"/>
              </w:rPr>
            </w:pPr>
            <w:r>
              <w:rPr>
                <w:color w:val="000000"/>
              </w:rPr>
              <w:t>3 (NS)</w:t>
            </w:r>
          </w:p>
        </w:tc>
      </w:tr>
      <w:tr w:rsidR="000A0FDC" w14:paraId="1889E38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FFEB1E" w14:textId="77777777" w:rsidR="000A0FDC" w:rsidRDefault="000A0FDC" w:rsidP="00F4474A">
            <w:pPr>
              <w:pStyle w:val="TableText10"/>
              <w:rPr>
                <w:color w:val="000000"/>
              </w:rPr>
            </w:pPr>
            <w:r>
              <w:rPr>
                <w:color w:val="000000"/>
              </w:rPr>
              <w:t xml:space="preserve">149 </w:t>
            </w:r>
          </w:p>
        </w:tc>
        <w:tc>
          <w:tcPr>
            <w:tcW w:w="2400" w:type="dxa"/>
            <w:tcBorders>
              <w:top w:val="single" w:sz="4" w:space="0" w:color="C0C0C0"/>
              <w:left w:val="single" w:sz="4" w:space="0" w:color="C0C0C0"/>
              <w:bottom w:val="single" w:sz="4" w:space="0" w:color="C0C0C0"/>
              <w:right w:val="single" w:sz="4" w:space="0" w:color="C0C0C0"/>
            </w:tcBorders>
            <w:hideMark/>
          </w:tcPr>
          <w:p w14:paraId="0FEBBCE9" w14:textId="77777777" w:rsidR="000A0FDC" w:rsidRDefault="000A0FDC" w:rsidP="00F4474A">
            <w:pPr>
              <w:pStyle w:val="TableText10"/>
              <w:rPr>
                <w:color w:val="000000"/>
              </w:rPr>
            </w:pPr>
            <w:r>
              <w:rPr>
                <w:color w:val="000000"/>
              </w:rPr>
              <w:t>114 (2)</w:t>
            </w:r>
          </w:p>
        </w:tc>
        <w:tc>
          <w:tcPr>
            <w:tcW w:w="3720" w:type="dxa"/>
            <w:tcBorders>
              <w:top w:val="single" w:sz="4" w:space="0" w:color="C0C0C0"/>
              <w:left w:val="single" w:sz="4" w:space="0" w:color="C0C0C0"/>
              <w:bottom w:val="single" w:sz="4" w:space="0" w:color="C0C0C0"/>
              <w:right w:val="single" w:sz="4" w:space="0" w:color="C0C0C0"/>
            </w:tcBorders>
            <w:hideMark/>
          </w:tcPr>
          <w:p w14:paraId="61BAF668" w14:textId="77777777" w:rsidR="000A0FDC" w:rsidRDefault="000A0FDC" w:rsidP="00F4474A">
            <w:pPr>
              <w:pStyle w:val="TableText10"/>
              <w:rPr>
                <w:color w:val="000000"/>
              </w:rPr>
            </w:pPr>
            <w:r>
              <w:rPr>
                <w:color w:val="000000"/>
              </w:rPr>
              <w:t>not give way to tram when driving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C8BE3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DAC1847"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4E2C6775" w14:textId="77777777" w:rsidR="000A0FDC" w:rsidRDefault="000A0FDC" w:rsidP="00F4474A">
            <w:pPr>
              <w:pStyle w:val="TableText10"/>
              <w:rPr>
                <w:color w:val="000000"/>
              </w:rPr>
            </w:pPr>
            <w:r>
              <w:rPr>
                <w:color w:val="000000"/>
              </w:rPr>
              <w:t>3 (NS)</w:t>
            </w:r>
          </w:p>
        </w:tc>
      </w:tr>
      <w:tr w:rsidR="000A0FDC" w14:paraId="785CF63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EA545B" w14:textId="77777777" w:rsidR="000A0FDC" w:rsidRDefault="000A0FDC" w:rsidP="00F4474A">
            <w:pPr>
              <w:pStyle w:val="TableText10"/>
              <w:rPr>
                <w:color w:val="000000"/>
              </w:rPr>
            </w:pPr>
            <w:r>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44B32E9B" w14:textId="77777777" w:rsidR="000A0FDC" w:rsidRDefault="000A0FDC" w:rsidP="00F4474A">
            <w:pPr>
              <w:pStyle w:val="TableText10"/>
              <w:rPr>
                <w:color w:val="000000"/>
              </w:rPr>
            </w:pPr>
            <w:r>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290FBA6A" w14:textId="77777777" w:rsidR="000A0FDC" w:rsidRDefault="000A0FDC" w:rsidP="00F4474A">
            <w:pPr>
              <w:pStyle w:val="TableText10"/>
              <w:rPr>
                <w:color w:val="000000"/>
              </w:rPr>
            </w:pPr>
            <w:r>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5B6F40A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0F75AB"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2A2213C3" w14:textId="77777777" w:rsidR="000A0FDC" w:rsidRDefault="000A0FDC" w:rsidP="00F4474A">
            <w:pPr>
              <w:pStyle w:val="TableText10"/>
              <w:rPr>
                <w:color w:val="000000"/>
              </w:rPr>
            </w:pPr>
            <w:r>
              <w:rPr>
                <w:color w:val="000000"/>
              </w:rPr>
              <w:t>2 (NS)</w:t>
            </w:r>
          </w:p>
        </w:tc>
      </w:tr>
      <w:tr w:rsidR="000A0FDC" w14:paraId="22CC48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5F1FD5" w14:textId="77777777" w:rsidR="000A0FDC" w:rsidRDefault="000A0FDC" w:rsidP="00F4474A">
            <w:pPr>
              <w:pStyle w:val="TableText10"/>
              <w:rPr>
                <w:color w:val="000000"/>
              </w:rPr>
            </w:pPr>
            <w:r>
              <w:rPr>
                <w:color w:val="000000"/>
              </w:rPr>
              <w:t>151</w:t>
            </w:r>
          </w:p>
        </w:tc>
        <w:tc>
          <w:tcPr>
            <w:tcW w:w="2400" w:type="dxa"/>
            <w:tcBorders>
              <w:top w:val="single" w:sz="4" w:space="0" w:color="C0C0C0"/>
              <w:left w:val="single" w:sz="4" w:space="0" w:color="C0C0C0"/>
              <w:bottom w:val="single" w:sz="4" w:space="0" w:color="C0C0C0"/>
              <w:right w:val="single" w:sz="4" w:space="0" w:color="C0C0C0"/>
            </w:tcBorders>
            <w:hideMark/>
          </w:tcPr>
          <w:p w14:paraId="59550585" w14:textId="77777777" w:rsidR="000A0FDC" w:rsidRDefault="000A0FDC" w:rsidP="00F4474A">
            <w:pPr>
              <w:pStyle w:val="TableText10"/>
              <w:rPr>
                <w:color w:val="000000"/>
              </w:rPr>
            </w:pPr>
            <w:r>
              <w:rPr>
                <w:color w:val="000000"/>
              </w:rPr>
              <w:t>115 (1) (b)</w:t>
            </w:r>
          </w:p>
        </w:tc>
        <w:tc>
          <w:tcPr>
            <w:tcW w:w="3720" w:type="dxa"/>
            <w:tcBorders>
              <w:top w:val="single" w:sz="4" w:space="0" w:color="C0C0C0"/>
              <w:left w:val="single" w:sz="4" w:space="0" w:color="C0C0C0"/>
              <w:bottom w:val="single" w:sz="4" w:space="0" w:color="C0C0C0"/>
              <w:right w:val="single" w:sz="4" w:space="0" w:color="C0C0C0"/>
            </w:tcBorders>
            <w:hideMark/>
          </w:tcPr>
          <w:p w14:paraId="2DC1A2AC" w14:textId="77777777" w:rsidR="000A0FDC" w:rsidRDefault="000A0FDC" w:rsidP="00F4474A">
            <w:pPr>
              <w:pStyle w:val="TableText10"/>
              <w:rPr>
                <w:color w:val="000000"/>
              </w:rPr>
            </w:pPr>
            <w:r>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788A74C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AEDD64"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39704322" w14:textId="77777777" w:rsidR="000A0FDC" w:rsidRDefault="000A0FDC" w:rsidP="00F4474A">
            <w:pPr>
              <w:pStyle w:val="TableText10"/>
              <w:rPr>
                <w:color w:val="000000"/>
              </w:rPr>
            </w:pPr>
            <w:r>
              <w:rPr>
                <w:color w:val="000000"/>
              </w:rPr>
              <w:t>2 (NS)</w:t>
            </w:r>
          </w:p>
        </w:tc>
      </w:tr>
      <w:tr w:rsidR="000A0FDC" w14:paraId="2C0C325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FE3007" w14:textId="77777777" w:rsidR="000A0FDC" w:rsidRDefault="000A0FDC" w:rsidP="00F4474A">
            <w:pPr>
              <w:pStyle w:val="TableText10"/>
              <w:rPr>
                <w:color w:val="000000"/>
              </w:rPr>
            </w:pPr>
            <w:r>
              <w:rPr>
                <w:color w:val="000000"/>
              </w:rPr>
              <w:t>152</w:t>
            </w:r>
          </w:p>
        </w:tc>
        <w:tc>
          <w:tcPr>
            <w:tcW w:w="2400" w:type="dxa"/>
            <w:tcBorders>
              <w:top w:val="single" w:sz="4" w:space="0" w:color="C0C0C0"/>
              <w:left w:val="single" w:sz="4" w:space="0" w:color="C0C0C0"/>
              <w:bottom w:val="single" w:sz="4" w:space="0" w:color="C0C0C0"/>
              <w:right w:val="single" w:sz="4" w:space="0" w:color="C0C0C0"/>
            </w:tcBorders>
            <w:hideMark/>
          </w:tcPr>
          <w:p w14:paraId="5F853AA8" w14:textId="77777777" w:rsidR="000A0FDC" w:rsidRDefault="000A0FDC" w:rsidP="00F4474A">
            <w:pPr>
              <w:pStyle w:val="TableText10"/>
              <w:rPr>
                <w:color w:val="000000"/>
              </w:rPr>
            </w:pPr>
            <w:r>
              <w:rPr>
                <w:color w:val="000000"/>
              </w:rPr>
              <w:t>115 (1) (c)</w:t>
            </w:r>
          </w:p>
        </w:tc>
        <w:tc>
          <w:tcPr>
            <w:tcW w:w="3720" w:type="dxa"/>
            <w:tcBorders>
              <w:top w:val="single" w:sz="4" w:space="0" w:color="C0C0C0"/>
              <w:left w:val="single" w:sz="4" w:space="0" w:color="C0C0C0"/>
              <w:bottom w:val="single" w:sz="4" w:space="0" w:color="C0C0C0"/>
              <w:right w:val="single" w:sz="4" w:space="0" w:color="C0C0C0"/>
            </w:tcBorders>
            <w:hideMark/>
          </w:tcPr>
          <w:p w14:paraId="15282F20" w14:textId="77777777" w:rsidR="000A0FDC" w:rsidRDefault="000A0FDC" w:rsidP="00F4474A">
            <w:pPr>
              <w:pStyle w:val="TableText10"/>
              <w:rPr>
                <w:color w:val="000000"/>
              </w:rPr>
            </w:pPr>
            <w:r>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41A4AE4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BE907D"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5AB9FC2D" w14:textId="77777777" w:rsidR="000A0FDC" w:rsidRDefault="000A0FDC" w:rsidP="00F4474A">
            <w:pPr>
              <w:pStyle w:val="TableText10"/>
              <w:rPr>
                <w:color w:val="000000"/>
              </w:rPr>
            </w:pPr>
            <w:r>
              <w:rPr>
                <w:color w:val="000000"/>
              </w:rPr>
              <w:t>2 (NS)</w:t>
            </w:r>
          </w:p>
        </w:tc>
      </w:tr>
      <w:tr w:rsidR="000A0FDC" w14:paraId="75F12E6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F45EAA" w14:textId="77777777" w:rsidR="000A0FDC" w:rsidRDefault="000A0FDC" w:rsidP="00F4474A">
            <w:pPr>
              <w:pStyle w:val="TableText10"/>
              <w:rPr>
                <w:color w:val="000000"/>
              </w:rPr>
            </w:pPr>
            <w:r>
              <w:rPr>
                <w:color w:val="000000"/>
              </w:rPr>
              <w:t>153</w:t>
            </w:r>
          </w:p>
        </w:tc>
        <w:tc>
          <w:tcPr>
            <w:tcW w:w="2400" w:type="dxa"/>
            <w:tcBorders>
              <w:top w:val="single" w:sz="4" w:space="0" w:color="C0C0C0"/>
              <w:left w:val="single" w:sz="4" w:space="0" w:color="C0C0C0"/>
              <w:bottom w:val="single" w:sz="4" w:space="0" w:color="C0C0C0"/>
              <w:right w:val="single" w:sz="4" w:space="0" w:color="C0C0C0"/>
            </w:tcBorders>
            <w:hideMark/>
          </w:tcPr>
          <w:p w14:paraId="3BE093E6" w14:textId="77777777" w:rsidR="000A0FDC" w:rsidRDefault="000A0FDC" w:rsidP="00F4474A">
            <w:pPr>
              <w:pStyle w:val="TableText10"/>
              <w:rPr>
                <w:color w:val="000000"/>
              </w:rPr>
            </w:pPr>
            <w:r>
              <w:rPr>
                <w:color w:val="000000"/>
              </w:rPr>
              <w:t>116</w:t>
            </w:r>
          </w:p>
        </w:tc>
        <w:tc>
          <w:tcPr>
            <w:tcW w:w="3720" w:type="dxa"/>
            <w:tcBorders>
              <w:top w:val="single" w:sz="4" w:space="0" w:color="C0C0C0"/>
              <w:left w:val="single" w:sz="4" w:space="0" w:color="C0C0C0"/>
              <w:bottom w:val="single" w:sz="4" w:space="0" w:color="C0C0C0"/>
              <w:right w:val="single" w:sz="4" w:space="0" w:color="C0C0C0"/>
            </w:tcBorders>
            <w:hideMark/>
          </w:tcPr>
          <w:p w14:paraId="3196A703" w14:textId="77777777" w:rsidR="000A0FDC" w:rsidRDefault="000A0FDC" w:rsidP="00F4474A">
            <w:pPr>
              <w:pStyle w:val="TableText10"/>
              <w:rPr>
                <w:color w:val="000000"/>
              </w:rPr>
            </w:pPr>
            <w:r>
              <w:rPr>
                <w:color w:val="000000"/>
              </w:rPr>
              <w:t>not drive in roundabout in direction of traffic lane arrow</w:t>
            </w:r>
          </w:p>
        </w:tc>
        <w:tc>
          <w:tcPr>
            <w:tcW w:w="1320" w:type="dxa"/>
            <w:tcBorders>
              <w:top w:val="single" w:sz="4" w:space="0" w:color="C0C0C0"/>
              <w:left w:val="single" w:sz="4" w:space="0" w:color="C0C0C0"/>
              <w:bottom w:val="single" w:sz="4" w:space="0" w:color="C0C0C0"/>
              <w:right w:val="single" w:sz="4" w:space="0" w:color="C0C0C0"/>
            </w:tcBorders>
            <w:hideMark/>
          </w:tcPr>
          <w:p w14:paraId="7B91EA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D8EE8B"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8440E9B" w14:textId="77777777" w:rsidR="000A0FDC" w:rsidRDefault="000A0FDC" w:rsidP="00F4474A">
            <w:pPr>
              <w:pStyle w:val="TableText10"/>
              <w:rPr>
                <w:color w:val="000000"/>
              </w:rPr>
            </w:pPr>
            <w:r>
              <w:rPr>
                <w:color w:val="000000"/>
              </w:rPr>
              <w:t>-</w:t>
            </w:r>
          </w:p>
        </w:tc>
      </w:tr>
      <w:tr w:rsidR="000A0FDC" w14:paraId="1A9E20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8E9E1B" w14:textId="77777777" w:rsidR="000A0FDC" w:rsidRDefault="000A0FDC" w:rsidP="00F4474A">
            <w:pPr>
              <w:pStyle w:val="TableText10"/>
              <w:rPr>
                <w:color w:val="000000"/>
              </w:rPr>
            </w:pPr>
            <w:r>
              <w:rPr>
                <w:color w:val="000000"/>
              </w:rPr>
              <w:t>154</w:t>
            </w:r>
          </w:p>
        </w:tc>
        <w:tc>
          <w:tcPr>
            <w:tcW w:w="2400" w:type="dxa"/>
            <w:tcBorders>
              <w:top w:val="single" w:sz="4" w:space="0" w:color="C0C0C0"/>
              <w:left w:val="single" w:sz="4" w:space="0" w:color="C0C0C0"/>
              <w:bottom w:val="single" w:sz="4" w:space="0" w:color="C0C0C0"/>
              <w:right w:val="single" w:sz="4" w:space="0" w:color="C0C0C0"/>
            </w:tcBorders>
            <w:hideMark/>
          </w:tcPr>
          <w:p w14:paraId="3A54468E" w14:textId="77777777" w:rsidR="000A0FDC" w:rsidRDefault="000A0FDC" w:rsidP="00F4474A">
            <w:pPr>
              <w:pStyle w:val="TableText10"/>
              <w:rPr>
                <w:color w:val="000000"/>
              </w:rPr>
            </w:pPr>
            <w:r>
              <w:rPr>
                <w:color w:val="000000"/>
              </w:rPr>
              <w:t>117 (1)</w:t>
            </w:r>
          </w:p>
        </w:tc>
        <w:tc>
          <w:tcPr>
            <w:tcW w:w="3720" w:type="dxa"/>
            <w:tcBorders>
              <w:top w:val="single" w:sz="4" w:space="0" w:color="C0C0C0"/>
              <w:left w:val="single" w:sz="4" w:space="0" w:color="C0C0C0"/>
              <w:bottom w:val="single" w:sz="4" w:space="0" w:color="C0C0C0"/>
              <w:right w:val="single" w:sz="4" w:space="0" w:color="C0C0C0"/>
            </w:tcBorders>
            <w:hideMark/>
          </w:tcPr>
          <w:p w14:paraId="4E2379C5" w14:textId="77777777" w:rsidR="000A0FDC" w:rsidRDefault="000A0FDC" w:rsidP="00F4474A">
            <w:pPr>
              <w:pStyle w:val="TableText10"/>
              <w:rPr>
                <w:color w:val="000000"/>
              </w:rPr>
            </w:pPr>
            <w:r>
              <w:rPr>
                <w:color w:val="000000"/>
              </w:rPr>
              <w:t>not give left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42035FA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79180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E9CA621" w14:textId="77777777" w:rsidR="000A0FDC" w:rsidRDefault="000A0FDC" w:rsidP="00F4474A">
            <w:pPr>
              <w:pStyle w:val="TableText10"/>
              <w:rPr>
                <w:color w:val="000000"/>
              </w:rPr>
            </w:pPr>
            <w:r>
              <w:rPr>
                <w:color w:val="000000"/>
              </w:rPr>
              <w:t>2 (NS)</w:t>
            </w:r>
          </w:p>
        </w:tc>
      </w:tr>
      <w:tr w:rsidR="000A0FDC" w14:paraId="06F5C86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4040F4" w14:textId="77777777" w:rsidR="000A0FDC" w:rsidRDefault="000A0FDC" w:rsidP="00F4474A">
            <w:pPr>
              <w:pStyle w:val="TableText10"/>
              <w:rPr>
                <w:color w:val="000000"/>
              </w:rPr>
            </w:pPr>
            <w:r>
              <w:rPr>
                <w:color w:val="000000"/>
              </w:rPr>
              <w:t>155</w:t>
            </w:r>
          </w:p>
        </w:tc>
        <w:tc>
          <w:tcPr>
            <w:tcW w:w="2400" w:type="dxa"/>
            <w:tcBorders>
              <w:top w:val="single" w:sz="4" w:space="0" w:color="C0C0C0"/>
              <w:left w:val="single" w:sz="4" w:space="0" w:color="C0C0C0"/>
              <w:bottom w:val="single" w:sz="4" w:space="0" w:color="C0C0C0"/>
              <w:right w:val="single" w:sz="4" w:space="0" w:color="C0C0C0"/>
            </w:tcBorders>
            <w:hideMark/>
          </w:tcPr>
          <w:p w14:paraId="1F08AD41" w14:textId="77777777" w:rsidR="000A0FDC" w:rsidRDefault="000A0FDC" w:rsidP="00F4474A">
            <w:pPr>
              <w:pStyle w:val="TableText10"/>
              <w:rPr>
                <w:color w:val="000000"/>
              </w:rPr>
            </w:pPr>
            <w:r>
              <w:rPr>
                <w:color w:val="000000"/>
              </w:rPr>
              <w:t>117 (2)</w:t>
            </w:r>
          </w:p>
        </w:tc>
        <w:tc>
          <w:tcPr>
            <w:tcW w:w="3720" w:type="dxa"/>
            <w:tcBorders>
              <w:top w:val="single" w:sz="4" w:space="0" w:color="C0C0C0"/>
              <w:left w:val="single" w:sz="4" w:space="0" w:color="C0C0C0"/>
              <w:bottom w:val="single" w:sz="4" w:space="0" w:color="C0C0C0"/>
              <w:right w:val="single" w:sz="4" w:space="0" w:color="C0C0C0"/>
            </w:tcBorders>
            <w:hideMark/>
          </w:tcPr>
          <w:p w14:paraId="2AEB5D92" w14:textId="77777777" w:rsidR="000A0FDC" w:rsidRDefault="000A0FDC" w:rsidP="00F4474A">
            <w:pPr>
              <w:pStyle w:val="TableText10"/>
              <w:rPr>
                <w:color w:val="000000"/>
              </w:rPr>
            </w:pPr>
            <w:r>
              <w:rPr>
                <w:color w:val="000000"/>
              </w:rPr>
              <w:t>not give right change of direction signal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227184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F13F80"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D1E1AC4" w14:textId="77777777" w:rsidR="000A0FDC" w:rsidRDefault="000A0FDC" w:rsidP="00F4474A">
            <w:pPr>
              <w:pStyle w:val="TableText10"/>
              <w:rPr>
                <w:color w:val="000000"/>
              </w:rPr>
            </w:pPr>
            <w:r>
              <w:rPr>
                <w:color w:val="000000"/>
              </w:rPr>
              <w:t>2 (NS)</w:t>
            </w:r>
          </w:p>
        </w:tc>
      </w:tr>
      <w:tr w:rsidR="000A0FDC" w14:paraId="6F75245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16640D" w14:textId="77777777" w:rsidR="000A0FDC" w:rsidRDefault="000A0FDC" w:rsidP="00F4474A">
            <w:pPr>
              <w:pStyle w:val="TableText10"/>
              <w:rPr>
                <w:color w:val="000000"/>
              </w:rPr>
            </w:pPr>
            <w:r>
              <w:rPr>
                <w:color w:val="000000"/>
              </w:rPr>
              <w:t>156</w:t>
            </w:r>
          </w:p>
        </w:tc>
        <w:tc>
          <w:tcPr>
            <w:tcW w:w="2400" w:type="dxa"/>
            <w:tcBorders>
              <w:top w:val="single" w:sz="4" w:space="0" w:color="C0C0C0"/>
              <w:left w:val="single" w:sz="4" w:space="0" w:color="C0C0C0"/>
              <w:bottom w:val="single" w:sz="4" w:space="0" w:color="C0C0C0"/>
              <w:right w:val="single" w:sz="4" w:space="0" w:color="C0C0C0"/>
            </w:tcBorders>
            <w:hideMark/>
          </w:tcPr>
          <w:p w14:paraId="5C08FC85" w14:textId="77777777" w:rsidR="000A0FDC" w:rsidRDefault="000A0FDC" w:rsidP="00F4474A">
            <w:pPr>
              <w:pStyle w:val="TableText10"/>
              <w:rPr>
                <w:color w:val="000000"/>
              </w:rPr>
            </w:pPr>
            <w:r>
              <w:rPr>
                <w:color w:val="000000"/>
              </w:rPr>
              <w:t>118 (1)</w:t>
            </w:r>
          </w:p>
        </w:tc>
        <w:tc>
          <w:tcPr>
            <w:tcW w:w="3720" w:type="dxa"/>
            <w:tcBorders>
              <w:top w:val="single" w:sz="4" w:space="0" w:color="C0C0C0"/>
              <w:left w:val="single" w:sz="4" w:space="0" w:color="C0C0C0"/>
              <w:bottom w:val="single" w:sz="4" w:space="0" w:color="C0C0C0"/>
              <w:right w:val="single" w:sz="4" w:space="0" w:color="C0C0C0"/>
            </w:tcBorders>
            <w:hideMark/>
          </w:tcPr>
          <w:p w14:paraId="5FCC6430" w14:textId="77777777" w:rsidR="000A0FDC" w:rsidRDefault="000A0FDC" w:rsidP="00F4474A">
            <w:pPr>
              <w:pStyle w:val="TableText10"/>
              <w:rPr>
                <w:color w:val="000000"/>
              </w:rPr>
            </w:pPr>
            <w:r>
              <w:rPr>
                <w:color w:val="000000"/>
              </w:rPr>
              <w:t>not give left change of direction signal (exit roundabout)</w:t>
            </w:r>
          </w:p>
        </w:tc>
        <w:tc>
          <w:tcPr>
            <w:tcW w:w="1320" w:type="dxa"/>
            <w:tcBorders>
              <w:top w:val="single" w:sz="4" w:space="0" w:color="C0C0C0"/>
              <w:left w:val="single" w:sz="4" w:space="0" w:color="C0C0C0"/>
              <w:bottom w:val="single" w:sz="4" w:space="0" w:color="C0C0C0"/>
              <w:right w:val="single" w:sz="4" w:space="0" w:color="C0C0C0"/>
            </w:tcBorders>
            <w:hideMark/>
          </w:tcPr>
          <w:p w14:paraId="3F2C788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818ACE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5AD2BC6" w14:textId="77777777" w:rsidR="000A0FDC" w:rsidRDefault="000A0FDC" w:rsidP="00F4474A">
            <w:pPr>
              <w:pStyle w:val="TableText10"/>
              <w:rPr>
                <w:color w:val="000000"/>
              </w:rPr>
            </w:pPr>
            <w:r>
              <w:rPr>
                <w:color w:val="000000"/>
              </w:rPr>
              <w:t>2 (NS)</w:t>
            </w:r>
          </w:p>
        </w:tc>
      </w:tr>
      <w:tr w:rsidR="000A0FDC" w14:paraId="35349A2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FF2C03" w14:textId="77777777" w:rsidR="000A0FDC" w:rsidRDefault="000A0FDC" w:rsidP="00F4474A">
            <w:pPr>
              <w:pStyle w:val="TableText10"/>
              <w:rPr>
                <w:color w:val="000000"/>
              </w:rPr>
            </w:pPr>
            <w:r>
              <w:rPr>
                <w:color w:val="000000"/>
              </w:rPr>
              <w:t>157</w:t>
            </w:r>
          </w:p>
        </w:tc>
        <w:tc>
          <w:tcPr>
            <w:tcW w:w="2400" w:type="dxa"/>
            <w:tcBorders>
              <w:top w:val="single" w:sz="4" w:space="0" w:color="C0C0C0"/>
              <w:left w:val="single" w:sz="4" w:space="0" w:color="C0C0C0"/>
              <w:bottom w:val="single" w:sz="4" w:space="0" w:color="C0C0C0"/>
              <w:right w:val="single" w:sz="4" w:space="0" w:color="C0C0C0"/>
            </w:tcBorders>
            <w:hideMark/>
          </w:tcPr>
          <w:p w14:paraId="07486136" w14:textId="77777777" w:rsidR="000A0FDC" w:rsidRDefault="000A0FDC" w:rsidP="00F4474A">
            <w:pPr>
              <w:pStyle w:val="TableText10"/>
              <w:rPr>
                <w:color w:val="000000"/>
              </w:rPr>
            </w:pPr>
            <w:r>
              <w:rPr>
                <w:color w:val="000000"/>
              </w:rPr>
              <w:t>118 (2)</w:t>
            </w:r>
          </w:p>
        </w:tc>
        <w:tc>
          <w:tcPr>
            <w:tcW w:w="3720" w:type="dxa"/>
            <w:tcBorders>
              <w:top w:val="single" w:sz="4" w:space="0" w:color="C0C0C0"/>
              <w:left w:val="single" w:sz="4" w:space="0" w:color="C0C0C0"/>
              <w:bottom w:val="single" w:sz="4" w:space="0" w:color="C0C0C0"/>
              <w:right w:val="single" w:sz="4" w:space="0" w:color="C0C0C0"/>
            </w:tcBorders>
            <w:hideMark/>
          </w:tcPr>
          <w:p w14:paraId="7EC5FA4D" w14:textId="77777777" w:rsidR="000A0FDC" w:rsidRDefault="000A0FDC" w:rsidP="00F4474A">
            <w:pPr>
              <w:pStyle w:val="TableText10"/>
              <w:rPr>
                <w:color w:val="000000"/>
              </w:rPr>
            </w:pPr>
            <w:r>
              <w:rPr>
                <w:color w:val="000000"/>
              </w:rPr>
              <w:t>not stop left change of direction signal (exit roundabout)</w:t>
            </w:r>
          </w:p>
        </w:tc>
        <w:tc>
          <w:tcPr>
            <w:tcW w:w="1320" w:type="dxa"/>
            <w:tcBorders>
              <w:top w:val="single" w:sz="4" w:space="0" w:color="C0C0C0"/>
              <w:left w:val="single" w:sz="4" w:space="0" w:color="C0C0C0"/>
              <w:bottom w:val="single" w:sz="4" w:space="0" w:color="C0C0C0"/>
              <w:right w:val="single" w:sz="4" w:space="0" w:color="C0C0C0"/>
            </w:tcBorders>
            <w:hideMark/>
          </w:tcPr>
          <w:p w14:paraId="0C206A3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9683FC"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3523E80" w14:textId="77777777" w:rsidR="000A0FDC" w:rsidRDefault="000A0FDC" w:rsidP="00F4474A">
            <w:pPr>
              <w:pStyle w:val="TableText10"/>
              <w:rPr>
                <w:color w:val="000000"/>
              </w:rPr>
            </w:pPr>
            <w:r>
              <w:rPr>
                <w:color w:val="000000"/>
              </w:rPr>
              <w:t>-</w:t>
            </w:r>
          </w:p>
        </w:tc>
      </w:tr>
      <w:tr w:rsidR="000A0FDC" w14:paraId="58710D6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0B9CEB" w14:textId="77777777" w:rsidR="000A0FDC" w:rsidRDefault="000A0FDC" w:rsidP="00F4474A">
            <w:pPr>
              <w:pStyle w:val="TableText10"/>
              <w:rPr>
                <w:color w:val="000000"/>
              </w:rPr>
            </w:pPr>
            <w:r>
              <w:rPr>
                <w:color w:val="000000"/>
              </w:rPr>
              <w:t>158</w:t>
            </w:r>
          </w:p>
        </w:tc>
        <w:tc>
          <w:tcPr>
            <w:tcW w:w="2400" w:type="dxa"/>
            <w:tcBorders>
              <w:top w:val="single" w:sz="4" w:space="0" w:color="C0C0C0"/>
              <w:left w:val="single" w:sz="4" w:space="0" w:color="C0C0C0"/>
              <w:bottom w:val="single" w:sz="4" w:space="0" w:color="C0C0C0"/>
              <w:right w:val="single" w:sz="4" w:space="0" w:color="C0C0C0"/>
            </w:tcBorders>
            <w:hideMark/>
          </w:tcPr>
          <w:p w14:paraId="5E8FC4C7" w14:textId="77777777" w:rsidR="000A0FDC" w:rsidRDefault="000A0FDC" w:rsidP="00F4474A">
            <w:pPr>
              <w:pStyle w:val="TableText10"/>
              <w:rPr>
                <w:color w:val="000000"/>
              </w:rPr>
            </w:pPr>
            <w:r>
              <w:rPr>
                <w:color w:val="000000"/>
              </w:rPr>
              <w:t>119</w:t>
            </w:r>
          </w:p>
        </w:tc>
        <w:tc>
          <w:tcPr>
            <w:tcW w:w="3720" w:type="dxa"/>
            <w:tcBorders>
              <w:top w:val="single" w:sz="4" w:space="0" w:color="C0C0C0"/>
              <w:left w:val="single" w:sz="4" w:space="0" w:color="C0C0C0"/>
              <w:bottom w:val="single" w:sz="4" w:space="0" w:color="C0C0C0"/>
              <w:right w:val="single" w:sz="4" w:space="0" w:color="C0C0C0"/>
            </w:tcBorders>
            <w:hideMark/>
          </w:tcPr>
          <w:p w14:paraId="4C7CE53A" w14:textId="77777777" w:rsidR="000A0FDC" w:rsidRDefault="000A0FDC" w:rsidP="00F4474A">
            <w:pPr>
              <w:pStyle w:val="TableText10"/>
              <w:rPr>
                <w:color w:val="000000"/>
              </w:rPr>
            </w:pPr>
            <w:r>
              <w:rPr>
                <w:color w:val="000000"/>
              </w:rPr>
              <w:t>rider on left in roundabout not give way to vehicle</w:t>
            </w:r>
          </w:p>
        </w:tc>
        <w:tc>
          <w:tcPr>
            <w:tcW w:w="1320" w:type="dxa"/>
            <w:tcBorders>
              <w:top w:val="single" w:sz="4" w:space="0" w:color="C0C0C0"/>
              <w:left w:val="single" w:sz="4" w:space="0" w:color="C0C0C0"/>
              <w:bottom w:val="single" w:sz="4" w:space="0" w:color="C0C0C0"/>
              <w:right w:val="single" w:sz="4" w:space="0" w:color="C0C0C0"/>
            </w:tcBorders>
            <w:hideMark/>
          </w:tcPr>
          <w:p w14:paraId="6E72C13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6BC22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8037A21" w14:textId="77777777" w:rsidR="000A0FDC" w:rsidRDefault="000A0FDC" w:rsidP="00F4474A">
            <w:pPr>
              <w:pStyle w:val="TableText10"/>
              <w:rPr>
                <w:color w:val="000000"/>
              </w:rPr>
            </w:pPr>
            <w:r>
              <w:rPr>
                <w:color w:val="000000"/>
              </w:rPr>
              <w:t>-</w:t>
            </w:r>
          </w:p>
        </w:tc>
      </w:tr>
      <w:tr w:rsidR="000A0FDC" w14:paraId="2B031DC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1C9C04" w14:textId="77777777" w:rsidR="000A0FDC" w:rsidRDefault="000A0FDC" w:rsidP="00F4474A">
            <w:pPr>
              <w:pStyle w:val="TableText10"/>
              <w:rPr>
                <w:color w:val="000000"/>
              </w:rPr>
            </w:pPr>
            <w:r>
              <w:rPr>
                <w:color w:val="000000"/>
              </w:rPr>
              <w:t>159</w:t>
            </w:r>
          </w:p>
        </w:tc>
        <w:tc>
          <w:tcPr>
            <w:tcW w:w="2400" w:type="dxa"/>
            <w:tcBorders>
              <w:top w:val="single" w:sz="4" w:space="0" w:color="C0C0C0"/>
              <w:left w:val="single" w:sz="4" w:space="0" w:color="C0C0C0"/>
              <w:bottom w:val="single" w:sz="4" w:space="0" w:color="C0C0C0"/>
              <w:right w:val="single" w:sz="4" w:space="0" w:color="C0C0C0"/>
            </w:tcBorders>
            <w:hideMark/>
          </w:tcPr>
          <w:p w14:paraId="5899E645" w14:textId="77777777" w:rsidR="000A0FDC" w:rsidRDefault="000A0FDC" w:rsidP="00F4474A">
            <w:pPr>
              <w:pStyle w:val="TableText10"/>
              <w:rPr>
                <w:color w:val="000000"/>
              </w:rPr>
            </w:pPr>
            <w:r>
              <w:rPr>
                <w:color w:val="000000"/>
              </w:rPr>
              <w:t>121 (a)</w:t>
            </w:r>
          </w:p>
        </w:tc>
        <w:tc>
          <w:tcPr>
            <w:tcW w:w="3720" w:type="dxa"/>
            <w:tcBorders>
              <w:top w:val="single" w:sz="4" w:space="0" w:color="C0C0C0"/>
              <w:left w:val="single" w:sz="4" w:space="0" w:color="C0C0C0"/>
              <w:bottom w:val="single" w:sz="4" w:space="0" w:color="C0C0C0"/>
              <w:right w:val="single" w:sz="4" w:space="0" w:color="C0C0C0"/>
            </w:tcBorders>
            <w:hideMark/>
          </w:tcPr>
          <w:p w14:paraId="2323D456" w14:textId="77777777" w:rsidR="000A0FDC" w:rsidRDefault="000A0FDC" w:rsidP="00F4474A">
            <w:pPr>
              <w:pStyle w:val="TableText10"/>
              <w:rPr>
                <w:color w:val="000000"/>
              </w:rPr>
            </w:pPr>
            <w:r>
              <w:rPr>
                <w:color w:val="000000"/>
              </w:rPr>
              <w:t>not stop at stop line/sign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3095B6F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9905C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B7ED01F" w14:textId="77777777" w:rsidR="000A0FDC" w:rsidRDefault="000A0FDC" w:rsidP="00F4474A">
            <w:pPr>
              <w:pStyle w:val="TableText10"/>
              <w:rPr>
                <w:color w:val="000000"/>
              </w:rPr>
            </w:pPr>
            <w:r>
              <w:rPr>
                <w:color w:val="000000"/>
              </w:rPr>
              <w:t>3 (NS)</w:t>
            </w:r>
          </w:p>
        </w:tc>
      </w:tr>
      <w:tr w:rsidR="000A0FDC" w14:paraId="01DF953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9A90C5" w14:textId="77777777" w:rsidR="000A0FDC" w:rsidRDefault="000A0FDC" w:rsidP="00F4474A">
            <w:pPr>
              <w:pStyle w:val="TableText10"/>
              <w:rPr>
                <w:color w:val="000000"/>
              </w:rPr>
            </w:pPr>
            <w:r>
              <w:rPr>
                <w:color w:val="000000"/>
              </w:rPr>
              <w:t>160</w:t>
            </w:r>
          </w:p>
        </w:tc>
        <w:tc>
          <w:tcPr>
            <w:tcW w:w="2400" w:type="dxa"/>
            <w:tcBorders>
              <w:top w:val="single" w:sz="4" w:space="0" w:color="C0C0C0"/>
              <w:left w:val="single" w:sz="4" w:space="0" w:color="C0C0C0"/>
              <w:bottom w:val="single" w:sz="4" w:space="0" w:color="C0C0C0"/>
              <w:right w:val="single" w:sz="4" w:space="0" w:color="C0C0C0"/>
            </w:tcBorders>
            <w:hideMark/>
          </w:tcPr>
          <w:p w14:paraId="11B0ACDC" w14:textId="77777777" w:rsidR="000A0FDC" w:rsidRDefault="000A0FDC" w:rsidP="00F4474A">
            <w:pPr>
              <w:pStyle w:val="TableText10"/>
              <w:rPr>
                <w:color w:val="000000"/>
              </w:rPr>
            </w:pPr>
            <w:r>
              <w:rPr>
                <w:color w:val="000000"/>
              </w:rPr>
              <w:t>121 (b)</w:t>
            </w:r>
          </w:p>
        </w:tc>
        <w:tc>
          <w:tcPr>
            <w:tcW w:w="3720" w:type="dxa"/>
            <w:tcBorders>
              <w:top w:val="single" w:sz="4" w:space="0" w:color="C0C0C0"/>
              <w:left w:val="single" w:sz="4" w:space="0" w:color="C0C0C0"/>
              <w:bottom w:val="single" w:sz="4" w:space="0" w:color="C0C0C0"/>
              <w:right w:val="single" w:sz="4" w:space="0" w:color="C0C0C0"/>
            </w:tcBorders>
            <w:hideMark/>
          </w:tcPr>
          <w:p w14:paraId="41E43EDA" w14:textId="77777777" w:rsidR="000A0FDC" w:rsidRDefault="000A0FDC" w:rsidP="00F4474A">
            <w:pPr>
              <w:pStyle w:val="TableText10"/>
              <w:rPr>
                <w:color w:val="000000"/>
              </w:rPr>
            </w:pPr>
            <w:r>
              <w:rPr>
                <w:color w:val="000000"/>
              </w:rPr>
              <w:t>not give way to train/tram at level crossing with stop sign</w:t>
            </w:r>
          </w:p>
        </w:tc>
        <w:tc>
          <w:tcPr>
            <w:tcW w:w="1320" w:type="dxa"/>
            <w:tcBorders>
              <w:top w:val="single" w:sz="4" w:space="0" w:color="C0C0C0"/>
              <w:left w:val="single" w:sz="4" w:space="0" w:color="C0C0C0"/>
              <w:bottom w:val="single" w:sz="4" w:space="0" w:color="C0C0C0"/>
              <w:right w:val="single" w:sz="4" w:space="0" w:color="C0C0C0"/>
            </w:tcBorders>
            <w:hideMark/>
          </w:tcPr>
          <w:p w14:paraId="6C4BFD3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A3F41BD"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7C9C036" w14:textId="77777777" w:rsidR="000A0FDC" w:rsidRDefault="000A0FDC" w:rsidP="00F4474A">
            <w:pPr>
              <w:pStyle w:val="TableText10"/>
              <w:rPr>
                <w:color w:val="000000"/>
              </w:rPr>
            </w:pPr>
            <w:r>
              <w:rPr>
                <w:color w:val="000000"/>
              </w:rPr>
              <w:t>3 (NS)</w:t>
            </w:r>
          </w:p>
        </w:tc>
      </w:tr>
      <w:tr w:rsidR="000A0FDC" w14:paraId="6FFA4CA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6BF7EE" w14:textId="77777777" w:rsidR="000A0FDC" w:rsidRDefault="000A0FDC" w:rsidP="00F4474A">
            <w:pPr>
              <w:pStyle w:val="TableText10"/>
              <w:rPr>
                <w:color w:val="000000"/>
              </w:rPr>
            </w:pPr>
            <w:r>
              <w:rPr>
                <w:color w:val="000000"/>
              </w:rPr>
              <w:t>161</w:t>
            </w:r>
          </w:p>
        </w:tc>
        <w:tc>
          <w:tcPr>
            <w:tcW w:w="2400" w:type="dxa"/>
            <w:tcBorders>
              <w:top w:val="single" w:sz="4" w:space="0" w:color="C0C0C0"/>
              <w:left w:val="single" w:sz="4" w:space="0" w:color="C0C0C0"/>
              <w:bottom w:val="single" w:sz="4" w:space="0" w:color="C0C0C0"/>
              <w:right w:val="single" w:sz="4" w:space="0" w:color="C0C0C0"/>
            </w:tcBorders>
            <w:hideMark/>
          </w:tcPr>
          <w:p w14:paraId="3E1351F6" w14:textId="77777777" w:rsidR="000A0FDC" w:rsidRDefault="000A0FDC" w:rsidP="00F4474A">
            <w:pPr>
              <w:pStyle w:val="TableText10"/>
              <w:rPr>
                <w:color w:val="000000"/>
              </w:rPr>
            </w:pPr>
            <w:r>
              <w:rPr>
                <w:color w:val="000000"/>
              </w:rPr>
              <w:t>122</w:t>
            </w:r>
          </w:p>
        </w:tc>
        <w:tc>
          <w:tcPr>
            <w:tcW w:w="3720" w:type="dxa"/>
            <w:tcBorders>
              <w:top w:val="single" w:sz="4" w:space="0" w:color="C0C0C0"/>
              <w:left w:val="single" w:sz="4" w:space="0" w:color="C0C0C0"/>
              <w:bottom w:val="single" w:sz="4" w:space="0" w:color="C0C0C0"/>
              <w:right w:val="single" w:sz="4" w:space="0" w:color="C0C0C0"/>
            </w:tcBorders>
            <w:hideMark/>
          </w:tcPr>
          <w:p w14:paraId="063C1586" w14:textId="77777777" w:rsidR="000A0FDC" w:rsidRDefault="000A0FDC" w:rsidP="00F4474A">
            <w:pPr>
              <w:pStyle w:val="TableText10"/>
              <w:rPr>
                <w:color w:val="000000"/>
              </w:rPr>
            </w:pPr>
            <w:r>
              <w:rPr>
                <w:color w:val="000000"/>
              </w:rPr>
              <w:t>disobey give way sign/line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4A12704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6A08EB"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3EE4F0E5" w14:textId="77777777" w:rsidR="000A0FDC" w:rsidRDefault="000A0FDC" w:rsidP="00F4474A">
            <w:pPr>
              <w:pStyle w:val="TableText10"/>
              <w:rPr>
                <w:color w:val="000000"/>
              </w:rPr>
            </w:pPr>
            <w:r>
              <w:rPr>
                <w:color w:val="000000"/>
              </w:rPr>
              <w:t>3 (NS)</w:t>
            </w:r>
          </w:p>
        </w:tc>
      </w:tr>
      <w:tr w:rsidR="000A0FDC" w14:paraId="6689194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5B2C68" w14:textId="77777777" w:rsidR="000A0FDC" w:rsidRDefault="000A0FDC" w:rsidP="00F4474A">
            <w:pPr>
              <w:pStyle w:val="TableText10"/>
              <w:rPr>
                <w:color w:val="000000"/>
              </w:rPr>
            </w:pPr>
            <w:r>
              <w:rPr>
                <w:color w:val="000000"/>
              </w:rPr>
              <w:t>162</w:t>
            </w:r>
          </w:p>
        </w:tc>
        <w:tc>
          <w:tcPr>
            <w:tcW w:w="2400" w:type="dxa"/>
            <w:tcBorders>
              <w:top w:val="single" w:sz="4" w:space="0" w:color="C0C0C0"/>
              <w:left w:val="single" w:sz="4" w:space="0" w:color="C0C0C0"/>
              <w:bottom w:val="single" w:sz="4" w:space="0" w:color="C0C0C0"/>
              <w:right w:val="single" w:sz="4" w:space="0" w:color="C0C0C0"/>
            </w:tcBorders>
            <w:hideMark/>
          </w:tcPr>
          <w:p w14:paraId="74C3834B" w14:textId="77777777" w:rsidR="000A0FDC" w:rsidRDefault="000A0FDC" w:rsidP="00F4474A">
            <w:pPr>
              <w:pStyle w:val="TableText10"/>
              <w:rPr>
                <w:color w:val="000000"/>
              </w:rPr>
            </w:pPr>
            <w:r>
              <w:rPr>
                <w:color w:val="000000"/>
              </w:rPr>
              <w:t>123 (a)</w:t>
            </w:r>
          </w:p>
        </w:tc>
        <w:tc>
          <w:tcPr>
            <w:tcW w:w="3720" w:type="dxa"/>
            <w:tcBorders>
              <w:top w:val="single" w:sz="4" w:space="0" w:color="C0C0C0"/>
              <w:left w:val="single" w:sz="4" w:space="0" w:color="C0C0C0"/>
              <w:bottom w:val="single" w:sz="4" w:space="0" w:color="C0C0C0"/>
              <w:right w:val="single" w:sz="4" w:space="0" w:color="C0C0C0"/>
            </w:tcBorders>
            <w:hideMark/>
          </w:tcPr>
          <w:p w14:paraId="0B90DBA5" w14:textId="77777777" w:rsidR="000A0FDC" w:rsidRDefault="000A0FDC" w:rsidP="00F4474A">
            <w:pPr>
              <w:pStyle w:val="TableText10"/>
              <w:rPr>
                <w:color w:val="000000"/>
              </w:rPr>
            </w:pPr>
            <w:r>
              <w:rPr>
                <w:color w:val="000000"/>
              </w:rPr>
              <w:t>enter level crossing contrary to lights/bells</w:t>
            </w:r>
          </w:p>
        </w:tc>
        <w:tc>
          <w:tcPr>
            <w:tcW w:w="1320" w:type="dxa"/>
            <w:tcBorders>
              <w:top w:val="single" w:sz="4" w:space="0" w:color="C0C0C0"/>
              <w:left w:val="single" w:sz="4" w:space="0" w:color="C0C0C0"/>
              <w:bottom w:val="single" w:sz="4" w:space="0" w:color="C0C0C0"/>
              <w:right w:val="single" w:sz="4" w:space="0" w:color="C0C0C0"/>
            </w:tcBorders>
            <w:hideMark/>
          </w:tcPr>
          <w:p w14:paraId="4F47051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9BD78A"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5FA8B733" w14:textId="77777777" w:rsidR="000A0FDC" w:rsidRDefault="000A0FDC" w:rsidP="00F4474A">
            <w:pPr>
              <w:pStyle w:val="TableText10"/>
              <w:rPr>
                <w:color w:val="000000"/>
              </w:rPr>
            </w:pPr>
            <w:r>
              <w:rPr>
                <w:color w:val="000000"/>
              </w:rPr>
              <w:t>3 (NS)</w:t>
            </w:r>
          </w:p>
        </w:tc>
      </w:tr>
      <w:tr w:rsidR="000A0FDC" w14:paraId="2D36655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9BE5BA" w14:textId="77777777" w:rsidR="000A0FDC" w:rsidRDefault="000A0FDC" w:rsidP="00F4474A">
            <w:pPr>
              <w:pStyle w:val="TableText10"/>
              <w:rPr>
                <w:color w:val="000000"/>
              </w:rPr>
            </w:pPr>
            <w:r>
              <w:rPr>
                <w:color w:val="000000"/>
              </w:rPr>
              <w:t>163</w:t>
            </w:r>
          </w:p>
        </w:tc>
        <w:tc>
          <w:tcPr>
            <w:tcW w:w="2400" w:type="dxa"/>
            <w:tcBorders>
              <w:top w:val="single" w:sz="4" w:space="0" w:color="C0C0C0"/>
              <w:left w:val="single" w:sz="4" w:space="0" w:color="C0C0C0"/>
              <w:bottom w:val="single" w:sz="4" w:space="0" w:color="C0C0C0"/>
              <w:right w:val="single" w:sz="4" w:space="0" w:color="C0C0C0"/>
            </w:tcBorders>
            <w:hideMark/>
          </w:tcPr>
          <w:p w14:paraId="5BC8F31A" w14:textId="77777777" w:rsidR="000A0FDC" w:rsidRDefault="000A0FDC" w:rsidP="00F4474A">
            <w:pPr>
              <w:pStyle w:val="TableText10"/>
              <w:rPr>
                <w:color w:val="000000"/>
              </w:rPr>
            </w:pPr>
            <w:r>
              <w:rPr>
                <w:color w:val="000000"/>
              </w:rPr>
              <w:t>123 (b)</w:t>
            </w:r>
          </w:p>
        </w:tc>
        <w:tc>
          <w:tcPr>
            <w:tcW w:w="3720" w:type="dxa"/>
            <w:tcBorders>
              <w:top w:val="single" w:sz="4" w:space="0" w:color="C0C0C0"/>
              <w:left w:val="single" w:sz="4" w:space="0" w:color="C0C0C0"/>
              <w:bottom w:val="single" w:sz="4" w:space="0" w:color="C0C0C0"/>
              <w:right w:val="single" w:sz="4" w:space="0" w:color="C0C0C0"/>
            </w:tcBorders>
            <w:hideMark/>
          </w:tcPr>
          <w:p w14:paraId="472300D1" w14:textId="77777777" w:rsidR="000A0FDC" w:rsidRDefault="000A0FDC" w:rsidP="00F4474A">
            <w:pPr>
              <w:pStyle w:val="TableText10"/>
              <w:rPr>
                <w:color w:val="000000"/>
              </w:rPr>
            </w:pPr>
            <w:r>
              <w:rPr>
                <w:color w:val="000000"/>
              </w:rPr>
              <w:t>enter level crossing with gate/boom/barrier operating</w:t>
            </w:r>
          </w:p>
        </w:tc>
        <w:tc>
          <w:tcPr>
            <w:tcW w:w="1320" w:type="dxa"/>
            <w:tcBorders>
              <w:top w:val="single" w:sz="4" w:space="0" w:color="C0C0C0"/>
              <w:left w:val="single" w:sz="4" w:space="0" w:color="C0C0C0"/>
              <w:bottom w:val="single" w:sz="4" w:space="0" w:color="C0C0C0"/>
              <w:right w:val="single" w:sz="4" w:space="0" w:color="C0C0C0"/>
            </w:tcBorders>
            <w:hideMark/>
          </w:tcPr>
          <w:p w14:paraId="24E319A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5B2F2C"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402D8439" w14:textId="77777777" w:rsidR="000A0FDC" w:rsidRDefault="000A0FDC" w:rsidP="00F4474A">
            <w:pPr>
              <w:pStyle w:val="TableText10"/>
              <w:rPr>
                <w:color w:val="000000"/>
              </w:rPr>
            </w:pPr>
            <w:r>
              <w:rPr>
                <w:color w:val="000000"/>
              </w:rPr>
              <w:t>3 (NS)</w:t>
            </w:r>
          </w:p>
        </w:tc>
      </w:tr>
      <w:tr w:rsidR="000A0FDC" w14:paraId="06BDFA8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DB4E6B" w14:textId="77777777" w:rsidR="000A0FDC" w:rsidRDefault="000A0FDC" w:rsidP="00F4474A">
            <w:pPr>
              <w:pStyle w:val="TableText10"/>
              <w:rPr>
                <w:color w:val="000000"/>
              </w:rPr>
            </w:pPr>
            <w:r>
              <w:rPr>
                <w:color w:val="000000"/>
              </w:rPr>
              <w:t>164</w:t>
            </w:r>
          </w:p>
        </w:tc>
        <w:tc>
          <w:tcPr>
            <w:tcW w:w="2400" w:type="dxa"/>
            <w:tcBorders>
              <w:top w:val="single" w:sz="4" w:space="0" w:color="C0C0C0"/>
              <w:left w:val="single" w:sz="4" w:space="0" w:color="C0C0C0"/>
              <w:bottom w:val="single" w:sz="4" w:space="0" w:color="C0C0C0"/>
              <w:right w:val="single" w:sz="4" w:space="0" w:color="C0C0C0"/>
            </w:tcBorders>
            <w:hideMark/>
          </w:tcPr>
          <w:p w14:paraId="6A5C2A19" w14:textId="77777777" w:rsidR="000A0FDC" w:rsidRDefault="000A0FDC" w:rsidP="00F4474A">
            <w:pPr>
              <w:pStyle w:val="TableText10"/>
              <w:rPr>
                <w:color w:val="000000"/>
              </w:rPr>
            </w:pPr>
            <w:r>
              <w:rPr>
                <w:color w:val="000000"/>
              </w:rPr>
              <w:t>123 (c)</w:t>
            </w:r>
          </w:p>
        </w:tc>
        <w:tc>
          <w:tcPr>
            <w:tcW w:w="3720" w:type="dxa"/>
            <w:tcBorders>
              <w:top w:val="single" w:sz="4" w:space="0" w:color="C0C0C0"/>
              <w:left w:val="single" w:sz="4" w:space="0" w:color="C0C0C0"/>
              <w:bottom w:val="single" w:sz="4" w:space="0" w:color="C0C0C0"/>
              <w:right w:val="single" w:sz="4" w:space="0" w:color="C0C0C0"/>
            </w:tcBorders>
            <w:hideMark/>
          </w:tcPr>
          <w:p w14:paraId="6CC7E901" w14:textId="77777777" w:rsidR="000A0FDC" w:rsidRDefault="000A0FDC" w:rsidP="00F4474A">
            <w:pPr>
              <w:pStyle w:val="TableText10"/>
              <w:rPr>
                <w:color w:val="000000"/>
              </w:rPr>
            </w:pPr>
            <w:r>
              <w:rPr>
                <w:color w:val="000000"/>
              </w:rPr>
              <w:t>enter level crossing when train/tram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4C42C91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296FC4"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05B18813" w14:textId="77777777" w:rsidR="000A0FDC" w:rsidRDefault="000A0FDC" w:rsidP="00F4474A">
            <w:pPr>
              <w:pStyle w:val="TableText10"/>
              <w:rPr>
                <w:color w:val="000000"/>
              </w:rPr>
            </w:pPr>
            <w:r>
              <w:rPr>
                <w:color w:val="000000"/>
              </w:rPr>
              <w:t>3 (NS)</w:t>
            </w:r>
          </w:p>
        </w:tc>
      </w:tr>
      <w:tr w:rsidR="000A0FDC" w14:paraId="4A74A3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40B44E" w14:textId="77777777" w:rsidR="000A0FDC" w:rsidRDefault="000A0FDC" w:rsidP="00F4474A">
            <w:pPr>
              <w:pStyle w:val="TableText10"/>
              <w:rPr>
                <w:color w:val="000000"/>
              </w:rPr>
            </w:pPr>
            <w:r>
              <w:rPr>
                <w:color w:val="000000"/>
              </w:rPr>
              <w:t>165</w:t>
            </w:r>
          </w:p>
        </w:tc>
        <w:tc>
          <w:tcPr>
            <w:tcW w:w="2400" w:type="dxa"/>
            <w:tcBorders>
              <w:top w:val="single" w:sz="4" w:space="0" w:color="C0C0C0"/>
              <w:left w:val="single" w:sz="4" w:space="0" w:color="C0C0C0"/>
              <w:bottom w:val="single" w:sz="4" w:space="0" w:color="C0C0C0"/>
              <w:right w:val="single" w:sz="4" w:space="0" w:color="C0C0C0"/>
            </w:tcBorders>
            <w:hideMark/>
          </w:tcPr>
          <w:p w14:paraId="6A51F511" w14:textId="77777777" w:rsidR="000A0FDC" w:rsidRDefault="000A0FDC" w:rsidP="00F4474A">
            <w:pPr>
              <w:pStyle w:val="TableText10"/>
              <w:rPr>
                <w:color w:val="000000"/>
              </w:rPr>
            </w:pPr>
            <w:r>
              <w:rPr>
                <w:color w:val="000000"/>
              </w:rPr>
              <w:t>123 (d)</w:t>
            </w:r>
          </w:p>
        </w:tc>
        <w:tc>
          <w:tcPr>
            <w:tcW w:w="3720" w:type="dxa"/>
            <w:tcBorders>
              <w:top w:val="single" w:sz="4" w:space="0" w:color="C0C0C0"/>
              <w:left w:val="single" w:sz="4" w:space="0" w:color="C0C0C0"/>
              <w:bottom w:val="single" w:sz="4" w:space="0" w:color="C0C0C0"/>
              <w:right w:val="single" w:sz="4" w:space="0" w:color="C0C0C0"/>
            </w:tcBorders>
            <w:hideMark/>
          </w:tcPr>
          <w:p w14:paraId="65337A1F" w14:textId="77777777" w:rsidR="000A0FDC" w:rsidRDefault="000A0FDC" w:rsidP="00F4474A">
            <w:pPr>
              <w:pStyle w:val="TableText10"/>
              <w:rPr>
                <w:color w:val="000000"/>
              </w:rPr>
            </w:pPr>
            <w:r>
              <w:rPr>
                <w:color w:val="000000"/>
              </w:rPr>
              <w:t>enter level crossing when approaching train/tram seen/heard</w:t>
            </w:r>
          </w:p>
        </w:tc>
        <w:tc>
          <w:tcPr>
            <w:tcW w:w="1320" w:type="dxa"/>
            <w:tcBorders>
              <w:top w:val="single" w:sz="4" w:space="0" w:color="C0C0C0"/>
              <w:left w:val="single" w:sz="4" w:space="0" w:color="C0C0C0"/>
              <w:bottom w:val="single" w:sz="4" w:space="0" w:color="C0C0C0"/>
              <w:right w:val="single" w:sz="4" w:space="0" w:color="C0C0C0"/>
            </w:tcBorders>
            <w:hideMark/>
          </w:tcPr>
          <w:p w14:paraId="02E0D52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5DDD23" w14:textId="77777777" w:rsidR="000A0FDC" w:rsidRDefault="000A0FDC" w:rsidP="00F4474A">
            <w:pPr>
              <w:pStyle w:val="TableText10"/>
              <w:rPr>
                <w:color w:val="000000"/>
              </w:rPr>
            </w:pPr>
            <w:r>
              <w:rPr>
                <w:color w:val="000000"/>
              </w:rPr>
              <w:t>496</w:t>
            </w:r>
          </w:p>
        </w:tc>
        <w:tc>
          <w:tcPr>
            <w:tcW w:w="1200" w:type="dxa"/>
            <w:tcBorders>
              <w:top w:val="single" w:sz="4" w:space="0" w:color="C0C0C0"/>
              <w:left w:val="single" w:sz="4" w:space="0" w:color="C0C0C0"/>
              <w:bottom w:val="single" w:sz="4" w:space="0" w:color="C0C0C0"/>
              <w:right w:val="single" w:sz="4" w:space="0" w:color="C0C0C0"/>
            </w:tcBorders>
            <w:hideMark/>
          </w:tcPr>
          <w:p w14:paraId="59F94263" w14:textId="77777777" w:rsidR="000A0FDC" w:rsidRDefault="000A0FDC" w:rsidP="00F4474A">
            <w:pPr>
              <w:pStyle w:val="TableText10"/>
              <w:rPr>
                <w:color w:val="000000"/>
              </w:rPr>
            </w:pPr>
            <w:r>
              <w:rPr>
                <w:color w:val="000000"/>
              </w:rPr>
              <w:t>3 (NS)</w:t>
            </w:r>
          </w:p>
        </w:tc>
      </w:tr>
      <w:tr w:rsidR="000A0FDC" w14:paraId="167CFBE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A00522" w14:textId="77777777" w:rsidR="000A0FDC" w:rsidRDefault="000A0FDC" w:rsidP="00F4474A">
            <w:pPr>
              <w:pStyle w:val="TableText10"/>
              <w:rPr>
                <w:color w:val="000000"/>
              </w:rPr>
            </w:pPr>
            <w:r>
              <w:rPr>
                <w:color w:val="000000"/>
              </w:rPr>
              <w:t>166</w:t>
            </w:r>
          </w:p>
        </w:tc>
        <w:tc>
          <w:tcPr>
            <w:tcW w:w="2400" w:type="dxa"/>
            <w:tcBorders>
              <w:top w:val="single" w:sz="4" w:space="0" w:color="C0C0C0"/>
              <w:left w:val="single" w:sz="4" w:space="0" w:color="C0C0C0"/>
              <w:bottom w:val="single" w:sz="4" w:space="0" w:color="C0C0C0"/>
              <w:right w:val="single" w:sz="4" w:space="0" w:color="C0C0C0"/>
            </w:tcBorders>
            <w:hideMark/>
          </w:tcPr>
          <w:p w14:paraId="50F1DA45" w14:textId="77777777" w:rsidR="000A0FDC" w:rsidRDefault="000A0FDC" w:rsidP="00F4474A">
            <w:pPr>
              <w:pStyle w:val="TableText10"/>
              <w:rPr>
                <w:color w:val="000000"/>
              </w:rPr>
            </w:pPr>
            <w:r>
              <w:rPr>
                <w:color w:val="000000"/>
              </w:rPr>
              <w:t>123 (e)</w:t>
            </w:r>
          </w:p>
        </w:tc>
        <w:tc>
          <w:tcPr>
            <w:tcW w:w="3720" w:type="dxa"/>
            <w:tcBorders>
              <w:top w:val="single" w:sz="4" w:space="0" w:color="C0C0C0"/>
              <w:left w:val="single" w:sz="4" w:space="0" w:color="C0C0C0"/>
              <w:bottom w:val="single" w:sz="4" w:space="0" w:color="C0C0C0"/>
              <w:right w:val="single" w:sz="4" w:space="0" w:color="C0C0C0"/>
            </w:tcBorders>
            <w:hideMark/>
          </w:tcPr>
          <w:p w14:paraId="694F58B7" w14:textId="77777777" w:rsidR="000A0FDC" w:rsidRDefault="000A0FDC" w:rsidP="00F4474A">
            <w:pPr>
              <w:pStyle w:val="TableText10"/>
              <w:rPr>
                <w:color w:val="000000"/>
              </w:rPr>
            </w:pPr>
            <w:r>
              <w:rPr>
                <w:color w:val="000000"/>
              </w:rPr>
              <w:t>enter level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240B418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DE3BE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EACCE8F" w14:textId="77777777" w:rsidR="000A0FDC" w:rsidRDefault="000A0FDC" w:rsidP="00F4474A">
            <w:pPr>
              <w:pStyle w:val="TableText10"/>
              <w:rPr>
                <w:color w:val="000000"/>
              </w:rPr>
            </w:pPr>
            <w:r>
              <w:rPr>
                <w:color w:val="000000"/>
              </w:rPr>
              <w:t>3 (NS)</w:t>
            </w:r>
          </w:p>
        </w:tc>
      </w:tr>
      <w:tr w:rsidR="000A0FDC" w14:paraId="05B7A3B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D95A82" w14:textId="77777777" w:rsidR="000A0FDC" w:rsidRDefault="000A0FDC" w:rsidP="00F4474A">
            <w:pPr>
              <w:pStyle w:val="TableText10"/>
              <w:rPr>
                <w:color w:val="000000"/>
              </w:rPr>
            </w:pPr>
            <w:r>
              <w:rPr>
                <w:color w:val="000000"/>
              </w:rPr>
              <w:t>167</w:t>
            </w:r>
          </w:p>
        </w:tc>
        <w:tc>
          <w:tcPr>
            <w:tcW w:w="2400" w:type="dxa"/>
            <w:tcBorders>
              <w:top w:val="single" w:sz="4" w:space="0" w:color="C0C0C0"/>
              <w:left w:val="single" w:sz="4" w:space="0" w:color="C0C0C0"/>
              <w:bottom w:val="single" w:sz="4" w:space="0" w:color="C0C0C0"/>
              <w:right w:val="single" w:sz="4" w:space="0" w:color="C0C0C0"/>
            </w:tcBorders>
            <w:hideMark/>
          </w:tcPr>
          <w:p w14:paraId="54721BE5" w14:textId="77777777" w:rsidR="000A0FDC" w:rsidRDefault="000A0FDC" w:rsidP="00F4474A">
            <w:pPr>
              <w:pStyle w:val="TableText10"/>
              <w:rPr>
                <w:color w:val="000000"/>
              </w:rPr>
            </w:pPr>
            <w:r>
              <w:rPr>
                <w:color w:val="000000"/>
              </w:rPr>
              <w:t>124</w:t>
            </w:r>
          </w:p>
        </w:tc>
        <w:tc>
          <w:tcPr>
            <w:tcW w:w="3720" w:type="dxa"/>
            <w:tcBorders>
              <w:top w:val="single" w:sz="4" w:space="0" w:color="C0C0C0"/>
              <w:left w:val="single" w:sz="4" w:space="0" w:color="C0C0C0"/>
              <w:bottom w:val="single" w:sz="4" w:space="0" w:color="C0C0C0"/>
              <w:right w:val="single" w:sz="4" w:space="0" w:color="C0C0C0"/>
            </w:tcBorders>
            <w:hideMark/>
          </w:tcPr>
          <w:p w14:paraId="38A504E5" w14:textId="77777777" w:rsidR="000A0FDC" w:rsidRDefault="000A0FDC" w:rsidP="00F4474A">
            <w:pPr>
              <w:pStyle w:val="TableText10"/>
              <w:rPr>
                <w:color w:val="000000"/>
              </w:rPr>
            </w:pPr>
            <w:r>
              <w:rPr>
                <w:color w:val="000000"/>
              </w:rPr>
              <w:t>not leave level crossing when safe</w:t>
            </w:r>
          </w:p>
        </w:tc>
        <w:tc>
          <w:tcPr>
            <w:tcW w:w="1320" w:type="dxa"/>
            <w:tcBorders>
              <w:top w:val="single" w:sz="4" w:space="0" w:color="C0C0C0"/>
              <w:left w:val="single" w:sz="4" w:space="0" w:color="C0C0C0"/>
              <w:bottom w:val="single" w:sz="4" w:space="0" w:color="C0C0C0"/>
              <w:right w:val="single" w:sz="4" w:space="0" w:color="C0C0C0"/>
            </w:tcBorders>
            <w:hideMark/>
          </w:tcPr>
          <w:p w14:paraId="2DB9A3D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CEBF4D"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78DCB29" w14:textId="77777777" w:rsidR="000A0FDC" w:rsidRDefault="000A0FDC" w:rsidP="00F4474A">
            <w:pPr>
              <w:pStyle w:val="TableText10"/>
              <w:rPr>
                <w:color w:val="000000"/>
              </w:rPr>
            </w:pPr>
            <w:r>
              <w:rPr>
                <w:color w:val="000000"/>
              </w:rPr>
              <w:t>-</w:t>
            </w:r>
          </w:p>
        </w:tc>
      </w:tr>
      <w:tr w:rsidR="000A0FDC" w14:paraId="4E94EC1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1133D8" w14:textId="77777777" w:rsidR="000A0FDC" w:rsidRDefault="000A0FDC" w:rsidP="00F4474A">
            <w:pPr>
              <w:pStyle w:val="TableText10"/>
              <w:rPr>
                <w:color w:val="000000"/>
              </w:rPr>
            </w:pPr>
            <w:r>
              <w:rPr>
                <w:color w:val="000000"/>
              </w:rPr>
              <w:t>168</w:t>
            </w:r>
          </w:p>
        </w:tc>
        <w:tc>
          <w:tcPr>
            <w:tcW w:w="2400" w:type="dxa"/>
            <w:tcBorders>
              <w:top w:val="single" w:sz="4" w:space="0" w:color="C0C0C0"/>
              <w:left w:val="single" w:sz="4" w:space="0" w:color="C0C0C0"/>
              <w:bottom w:val="single" w:sz="4" w:space="0" w:color="C0C0C0"/>
              <w:right w:val="single" w:sz="4" w:space="0" w:color="C0C0C0"/>
            </w:tcBorders>
            <w:hideMark/>
          </w:tcPr>
          <w:p w14:paraId="3BFEC96C" w14:textId="77777777" w:rsidR="000A0FDC" w:rsidRDefault="000A0FDC" w:rsidP="00F4474A">
            <w:pPr>
              <w:pStyle w:val="TableText10"/>
              <w:rPr>
                <w:color w:val="000000"/>
              </w:rPr>
            </w:pPr>
            <w:r>
              <w:rPr>
                <w:color w:val="000000"/>
              </w:rPr>
              <w:t>125 (1)</w:t>
            </w:r>
          </w:p>
        </w:tc>
        <w:tc>
          <w:tcPr>
            <w:tcW w:w="3720" w:type="dxa"/>
            <w:tcBorders>
              <w:top w:val="single" w:sz="4" w:space="0" w:color="C0C0C0"/>
              <w:left w:val="single" w:sz="4" w:space="0" w:color="C0C0C0"/>
              <w:bottom w:val="single" w:sz="4" w:space="0" w:color="C0C0C0"/>
              <w:right w:val="single" w:sz="4" w:space="0" w:color="C0C0C0"/>
            </w:tcBorders>
            <w:hideMark/>
          </w:tcPr>
          <w:p w14:paraId="38821A10" w14:textId="77777777" w:rsidR="000A0FDC" w:rsidRDefault="000A0FDC" w:rsidP="00F4474A">
            <w:pPr>
              <w:pStyle w:val="TableText10"/>
              <w:rPr>
                <w:color w:val="000000"/>
              </w:rPr>
            </w:pPr>
            <w:r>
              <w:rPr>
                <w:color w:val="000000"/>
              </w:rPr>
              <w:t>unreasonably obstruct driver/pedestrian</w:t>
            </w:r>
          </w:p>
        </w:tc>
        <w:tc>
          <w:tcPr>
            <w:tcW w:w="1320" w:type="dxa"/>
            <w:tcBorders>
              <w:top w:val="single" w:sz="4" w:space="0" w:color="C0C0C0"/>
              <w:left w:val="single" w:sz="4" w:space="0" w:color="C0C0C0"/>
              <w:bottom w:val="single" w:sz="4" w:space="0" w:color="C0C0C0"/>
              <w:right w:val="single" w:sz="4" w:space="0" w:color="C0C0C0"/>
            </w:tcBorders>
            <w:hideMark/>
          </w:tcPr>
          <w:p w14:paraId="722EABE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384CF4D"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19117A7E" w14:textId="77777777" w:rsidR="000A0FDC" w:rsidRDefault="000A0FDC" w:rsidP="00F4474A">
            <w:pPr>
              <w:pStyle w:val="TableText10"/>
              <w:rPr>
                <w:color w:val="000000"/>
              </w:rPr>
            </w:pPr>
            <w:r>
              <w:rPr>
                <w:color w:val="000000"/>
              </w:rPr>
              <w:t>-</w:t>
            </w:r>
          </w:p>
        </w:tc>
      </w:tr>
      <w:tr w:rsidR="000A0FDC" w14:paraId="2E7ECDA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332B84" w14:textId="77777777" w:rsidR="000A0FDC" w:rsidRDefault="000A0FDC" w:rsidP="00F4474A">
            <w:pPr>
              <w:pStyle w:val="TableText10"/>
              <w:rPr>
                <w:color w:val="000000"/>
              </w:rPr>
            </w:pPr>
            <w:r>
              <w:rPr>
                <w:color w:val="000000"/>
              </w:rPr>
              <w:t>169</w:t>
            </w:r>
          </w:p>
        </w:tc>
        <w:tc>
          <w:tcPr>
            <w:tcW w:w="2400" w:type="dxa"/>
            <w:tcBorders>
              <w:top w:val="single" w:sz="4" w:space="0" w:color="C0C0C0"/>
              <w:left w:val="single" w:sz="4" w:space="0" w:color="C0C0C0"/>
              <w:bottom w:val="single" w:sz="4" w:space="0" w:color="C0C0C0"/>
              <w:right w:val="single" w:sz="4" w:space="0" w:color="C0C0C0"/>
            </w:tcBorders>
            <w:hideMark/>
          </w:tcPr>
          <w:p w14:paraId="40194104" w14:textId="77777777" w:rsidR="000A0FDC" w:rsidRDefault="000A0FDC" w:rsidP="00F4474A">
            <w:pPr>
              <w:pStyle w:val="TableText10"/>
              <w:rPr>
                <w:color w:val="000000"/>
              </w:rPr>
            </w:pPr>
            <w:r>
              <w:rPr>
                <w:color w:val="000000"/>
              </w:rPr>
              <w:t>126</w:t>
            </w:r>
          </w:p>
        </w:tc>
        <w:tc>
          <w:tcPr>
            <w:tcW w:w="3720" w:type="dxa"/>
            <w:tcBorders>
              <w:top w:val="single" w:sz="4" w:space="0" w:color="C0C0C0"/>
              <w:left w:val="single" w:sz="4" w:space="0" w:color="C0C0C0"/>
              <w:bottom w:val="single" w:sz="4" w:space="0" w:color="C0C0C0"/>
              <w:right w:val="single" w:sz="4" w:space="0" w:color="C0C0C0"/>
            </w:tcBorders>
            <w:hideMark/>
          </w:tcPr>
          <w:p w14:paraId="23E01D08" w14:textId="77777777" w:rsidR="000A0FDC" w:rsidRDefault="000A0FDC" w:rsidP="00F4474A">
            <w:pPr>
              <w:pStyle w:val="TableText10"/>
              <w:rPr>
                <w:color w:val="000000"/>
              </w:rPr>
            </w:pPr>
            <w:r>
              <w:rPr>
                <w:color w:val="000000"/>
              </w:rPr>
              <w:t>drive behind other vehicle too closely to stop safely</w:t>
            </w:r>
          </w:p>
        </w:tc>
        <w:tc>
          <w:tcPr>
            <w:tcW w:w="1320" w:type="dxa"/>
            <w:tcBorders>
              <w:top w:val="single" w:sz="4" w:space="0" w:color="C0C0C0"/>
              <w:left w:val="single" w:sz="4" w:space="0" w:color="C0C0C0"/>
              <w:bottom w:val="single" w:sz="4" w:space="0" w:color="C0C0C0"/>
              <w:right w:val="single" w:sz="4" w:space="0" w:color="C0C0C0"/>
            </w:tcBorders>
            <w:hideMark/>
          </w:tcPr>
          <w:p w14:paraId="67C688E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80082C"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38C66789" w14:textId="77777777" w:rsidR="000A0FDC" w:rsidRDefault="000A0FDC" w:rsidP="00F4474A">
            <w:pPr>
              <w:pStyle w:val="TableText10"/>
              <w:rPr>
                <w:color w:val="000000"/>
              </w:rPr>
            </w:pPr>
            <w:r>
              <w:rPr>
                <w:color w:val="000000"/>
              </w:rPr>
              <w:t>1 (NS)</w:t>
            </w:r>
          </w:p>
        </w:tc>
      </w:tr>
      <w:tr w:rsidR="000A0FDC" w14:paraId="1E9FD8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A48C88" w14:textId="77777777" w:rsidR="000A0FDC" w:rsidRDefault="000A0FDC" w:rsidP="00F4474A">
            <w:pPr>
              <w:pStyle w:val="TableText10"/>
              <w:rPr>
                <w:color w:val="000000"/>
              </w:rPr>
            </w:pPr>
            <w:r>
              <w:rPr>
                <w:color w:val="000000"/>
              </w:rPr>
              <w:t>170</w:t>
            </w:r>
          </w:p>
        </w:tc>
        <w:tc>
          <w:tcPr>
            <w:tcW w:w="2400" w:type="dxa"/>
            <w:tcBorders>
              <w:top w:val="single" w:sz="4" w:space="0" w:color="C0C0C0"/>
              <w:left w:val="single" w:sz="4" w:space="0" w:color="C0C0C0"/>
              <w:bottom w:val="single" w:sz="4" w:space="0" w:color="C0C0C0"/>
              <w:right w:val="single" w:sz="4" w:space="0" w:color="C0C0C0"/>
            </w:tcBorders>
            <w:hideMark/>
          </w:tcPr>
          <w:p w14:paraId="30B029D4" w14:textId="77777777" w:rsidR="000A0FDC" w:rsidRDefault="000A0FDC" w:rsidP="00F4474A">
            <w:pPr>
              <w:pStyle w:val="TableText10"/>
              <w:rPr>
                <w:color w:val="000000"/>
              </w:rPr>
            </w:pPr>
            <w:r>
              <w:rPr>
                <w:color w:val="000000"/>
              </w:rPr>
              <w:t>127 (1)</w:t>
            </w:r>
          </w:p>
        </w:tc>
        <w:tc>
          <w:tcPr>
            <w:tcW w:w="3720" w:type="dxa"/>
            <w:tcBorders>
              <w:top w:val="single" w:sz="4" w:space="0" w:color="C0C0C0"/>
              <w:left w:val="single" w:sz="4" w:space="0" w:color="C0C0C0"/>
              <w:bottom w:val="single" w:sz="4" w:space="0" w:color="C0C0C0"/>
              <w:right w:val="single" w:sz="4" w:space="0" w:color="C0C0C0"/>
            </w:tcBorders>
            <w:hideMark/>
          </w:tcPr>
          <w:p w14:paraId="71417D7C" w14:textId="77777777" w:rsidR="000A0FDC" w:rsidRDefault="000A0FDC" w:rsidP="00F4474A">
            <w:pPr>
              <w:pStyle w:val="TableText10"/>
              <w:rPr>
                <w:color w:val="000000"/>
              </w:rPr>
            </w:pPr>
            <w:r>
              <w:rPr>
                <w:color w:val="000000"/>
              </w:rPr>
              <w:t>long vehicle not required distance from other long vehicle</w:t>
            </w:r>
          </w:p>
        </w:tc>
        <w:tc>
          <w:tcPr>
            <w:tcW w:w="1320" w:type="dxa"/>
            <w:tcBorders>
              <w:top w:val="single" w:sz="4" w:space="0" w:color="C0C0C0"/>
              <w:left w:val="single" w:sz="4" w:space="0" w:color="C0C0C0"/>
              <w:bottom w:val="single" w:sz="4" w:space="0" w:color="C0C0C0"/>
              <w:right w:val="single" w:sz="4" w:space="0" w:color="C0C0C0"/>
            </w:tcBorders>
            <w:hideMark/>
          </w:tcPr>
          <w:p w14:paraId="7877E53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A19A31"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14A52597" w14:textId="77777777" w:rsidR="000A0FDC" w:rsidRDefault="000A0FDC" w:rsidP="00F4474A">
            <w:pPr>
              <w:pStyle w:val="TableText10"/>
              <w:rPr>
                <w:color w:val="000000"/>
              </w:rPr>
            </w:pPr>
            <w:r>
              <w:rPr>
                <w:color w:val="000000"/>
              </w:rPr>
              <w:t>1 (NS)</w:t>
            </w:r>
          </w:p>
        </w:tc>
      </w:tr>
      <w:tr w:rsidR="000A0FDC" w14:paraId="06B073F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505DCB" w14:textId="77777777" w:rsidR="000A0FDC" w:rsidRDefault="000A0FDC" w:rsidP="00F4474A">
            <w:pPr>
              <w:pStyle w:val="TableText10"/>
              <w:rPr>
                <w:color w:val="000000"/>
              </w:rPr>
            </w:pPr>
            <w:r>
              <w:rPr>
                <w:color w:val="000000"/>
              </w:rPr>
              <w:t>171</w:t>
            </w:r>
          </w:p>
        </w:tc>
        <w:tc>
          <w:tcPr>
            <w:tcW w:w="2400" w:type="dxa"/>
            <w:tcBorders>
              <w:top w:val="single" w:sz="4" w:space="0" w:color="C0C0C0"/>
              <w:left w:val="single" w:sz="4" w:space="0" w:color="C0C0C0"/>
              <w:bottom w:val="single" w:sz="4" w:space="0" w:color="C0C0C0"/>
              <w:right w:val="single" w:sz="4" w:space="0" w:color="C0C0C0"/>
            </w:tcBorders>
            <w:hideMark/>
          </w:tcPr>
          <w:p w14:paraId="272B3314" w14:textId="77777777" w:rsidR="000A0FDC" w:rsidRDefault="000A0FDC" w:rsidP="00F4474A">
            <w:pPr>
              <w:pStyle w:val="TableText10"/>
              <w:rPr>
                <w:color w:val="000000"/>
              </w:rPr>
            </w:pPr>
            <w:r>
              <w:rPr>
                <w:color w:val="000000"/>
              </w:rPr>
              <w:t>128</w:t>
            </w:r>
          </w:p>
        </w:tc>
        <w:tc>
          <w:tcPr>
            <w:tcW w:w="3720" w:type="dxa"/>
            <w:tcBorders>
              <w:top w:val="single" w:sz="4" w:space="0" w:color="C0C0C0"/>
              <w:left w:val="single" w:sz="4" w:space="0" w:color="C0C0C0"/>
              <w:bottom w:val="single" w:sz="4" w:space="0" w:color="C0C0C0"/>
              <w:right w:val="single" w:sz="4" w:space="0" w:color="C0C0C0"/>
            </w:tcBorders>
            <w:hideMark/>
          </w:tcPr>
          <w:p w14:paraId="3F534355" w14:textId="77777777" w:rsidR="000A0FDC" w:rsidRDefault="000A0FDC" w:rsidP="00F4474A">
            <w:pPr>
              <w:pStyle w:val="TableText10"/>
              <w:rPr>
                <w:color w:val="000000"/>
              </w:rPr>
            </w:pPr>
            <w:r>
              <w:rPr>
                <w:color w:val="000000"/>
              </w:rPr>
              <w:t>enter intersection when intersection/road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784AEF2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C51B0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DABE657" w14:textId="77777777" w:rsidR="000A0FDC" w:rsidRDefault="000A0FDC" w:rsidP="00F4474A">
            <w:pPr>
              <w:pStyle w:val="TableText10"/>
              <w:rPr>
                <w:color w:val="000000"/>
              </w:rPr>
            </w:pPr>
            <w:r>
              <w:rPr>
                <w:color w:val="000000"/>
              </w:rPr>
              <w:t>-</w:t>
            </w:r>
          </w:p>
        </w:tc>
      </w:tr>
      <w:tr w:rsidR="000A0FDC" w14:paraId="4C80A12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5EAFB1" w14:textId="77777777" w:rsidR="000A0FDC" w:rsidRDefault="000A0FDC" w:rsidP="00F4474A">
            <w:pPr>
              <w:pStyle w:val="TableText10"/>
              <w:rPr>
                <w:color w:val="000000"/>
              </w:rPr>
            </w:pPr>
            <w:r>
              <w:rPr>
                <w:color w:val="000000"/>
              </w:rPr>
              <w:t>172</w:t>
            </w:r>
          </w:p>
        </w:tc>
        <w:tc>
          <w:tcPr>
            <w:tcW w:w="2400" w:type="dxa"/>
            <w:tcBorders>
              <w:top w:val="single" w:sz="4" w:space="0" w:color="C0C0C0"/>
              <w:left w:val="single" w:sz="4" w:space="0" w:color="C0C0C0"/>
              <w:bottom w:val="single" w:sz="4" w:space="0" w:color="C0C0C0"/>
              <w:right w:val="single" w:sz="4" w:space="0" w:color="C0C0C0"/>
            </w:tcBorders>
            <w:hideMark/>
          </w:tcPr>
          <w:p w14:paraId="5D86D9AA" w14:textId="77777777" w:rsidR="000A0FDC" w:rsidRDefault="000A0FDC" w:rsidP="00F4474A">
            <w:pPr>
              <w:pStyle w:val="TableText10"/>
              <w:rPr>
                <w:color w:val="000000"/>
              </w:rPr>
            </w:pPr>
            <w:r>
              <w:rPr>
                <w:color w:val="000000"/>
              </w:rPr>
              <w:t>128A (1)</w:t>
            </w:r>
          </w:p>
        </w:tc>
        <w:tc>
          <w:tcPr>
            <w:tcW w:w="3720" w:type="dxa"/>
            <w:tcBorders>
              <w:top w:val="single" w:sz="4" w:space="0" w:color="C0C0C0"/>
              <w:left w:val="single" w:sz="4" w:space="0" w:color="C0C0C0"/>
              <w:bottom w:val="single" w:sz="4" w:space="0" w:color="C0C0C0"/>
              <w:right w:val="single" w:sz="4" w:space="0" w:color="C0C0C0"/>
            </w:tcBorders>
            <w:hideMark/>
          </w:tcPr>
          <w:p w14:paraId="195929B9" w14:textId="77777777" w:rsidR="000A0FDC" w:rsidRDefault="000A0FDC" w:rsidP="00F4474A">
            <w:pPr>
              <w:pStyle w:val="TableText10"/>
              <w:rPr>
                <w:color w:val="000000"/>
              </w:rPr>
            </w:pPr>
            <w:r>
              <w:rPr>
                <w:color w:val="000000"/>
              </w:rPr>
              <w:t>enter children’s/pedestrian/marked foot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0CA2655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15965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03641A1" w14:textId="77777777" w:rsidR="000A0FDC" w:rsidRDefault="000A0FDC" w:rsidP="00F4474A">
            <w:pPr>
              <w:pStyle w:val="TableText10"/>
              <w:rPr>
                <w:color w:val="000000"/>
              </w:rPr>
            </w:pPr>
            <w:r>
              <w:rPr>
                <w:color w:val="000000"/>
              </w:rPr>
              <w:t>-</w:t>
            </w:r>
          </w:p>
        </w:tc>
      </w:tr>
      <w:tr w:rsidR="000A0FDC" w14:paraId="5635003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B2D23E" w14:textId="77777777" w:rsidR="000A0FDC" w:rsidRDefault="000A0FDC" w:rsidP="00F4474A">
            <w:pPr>
              <w:pStyle w:val="TableText10"/>
              <w:rPr>
                <w:color w:val="000000"/>
              </w:rPr>
            </w:pPr>
            <w:r>
              <w:rPr>
                <w:color w:val="000000"/>
              </w:rPr>
              <w:t>173</w:t>
            </w:r>
          </w:p>
        </w:tc>
        <w:tc>
          <w:tcPr>
            <w:tcW w:w="2400" w:type="dxa"/>
            <w:tcBorders>
              <w:top w:val="single" w:sz="4" w:space="0" w:color="C0C0C0"/>
              <w:left w:val="single" w:sz="4" w:space="0" w:color="C0C0C0"/>
              <w:bottom w:val="single" w:sz="4" w:space="0" w:color="C0C0C0"/>
              <w:right w:val="single" w:sz="4" w:space="0" w:color="C0C0C0"/>
            </w:tcBorders>
            <w:hideMark/>
          </w:tcPr>
          <w:p w14:paraId="50389181" w14:textId="77777777" w:rsidR="000A0FDC" w:rsidRDefault="000A0FDC" w:rsidP="00F4474A">
            <w:pPr>
              <w:pStyle w:val="TableText10"/>
              <w:rPr>
                <w:color w:val="000000"/>
              </w:rPr>
            </w:pPr>
            <w:r>
              <w:rPr>
                <w:color w:val="000000"/>
              </w:rPr>
              <w:t>129 (1)</w:t>
            </w:r>
          </w:p>
        </w:tc>
        <w:tc>
          <w:tcPr>
            <w:tcW w:w="3720" w:type="dxa"/>
            <w:tcBorders>
              <w:top w:val="single" w:sz="4" w:space="0" w:color="C0C0C0"/>
              <w:left w:val="single" w:sz="4" w:space="0" w:color="C0C0C0"/>
              <w:bottom w:val="single" w:sz="4" w:space="0" w:color="C0C0C0"/>
              <w:right w:val="single" w:sz="4" w:space="0" w:color="C0C0C0"/>
            </w:tcBorders>
            <w:hideMark/>
          </w:tcPr>
          <w:p w14:paraId="2532DACE" w14:textId="77777777" w:rsidR="000A0FDC" w:rsidRDefault="000A0FDC" w:rsidP="00F4474A">
            <w:pPr>
              <w:pStyle w:val="TableText10"/>
              <w:rPr>
                <w:color w:val="000000"/>
              </w:rPr>
            </w:pPr>
            <w:r>
              <w:rPr>
                <w:color w:val="000000"/>
              </w:rPr>
              <w:t>not drive on far left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2B00DB9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F5FA83"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299863AF" w14:textId="77777777" w:rsidR="000A0FDC" w:rsidRDefault="000A0FDC" w:rsidP="00F4474A">
            <w:pPr>
              <w:pStyle w:val="TableText10"/>
              <w:rPr>
                <w:color w:val="000000"/>
              </w:rPr>
            </w:pPr>
            <w:r>
              <w:rPr>
                <w:color w:val="000000"/>
              </w:rPr>
              <w:t>2 (NS)</w:t>
            </w:r>
          </w:p>
        </w:tc>
      </w:tr>
      <w:tr w:rsidR="000A0FDC" w14:paraId="192CE09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4A5667C5" w14:textId="77777777" w:rsidR="000A0FDC" w:rsidRDefault="000A0FDC" w:rsidP="00F4474A">
            <w:pPr>
              <w:pStyle w:val="TableText10"/>
              <w:rPr>
                <w:color w:val="000000"/>
              </w:rPr>
            </w:pPr>
            <w:r>
              <w:rPr>
                <w:color w:val="000000"/>
              </w:rPr>
              <w:t>174</w:t>
            </w:r>
          </w:p>
        </w:tc>
        <w:tc>
          <w:tcPr>
            <w:tcW w:w="2400" w:type="dxa"/>
            <w:tcBorders>
              <w:top w:val="single" w:sz="4" w:space="0" w:color="C0C0C0"/>
              <w:left w:val="single" w:sz="4" w:space="0" w:color="C0C0C0"/>
              <w:bottom w:val="nil"/>
              <w:right w:val="single" w:sz="4" w:space="0" w:color="C0C0C0"/>
            </w:tcBorders>
            <w:hideMark/>
          </w:tcPr>
          <w:p w14:paraId="6FD7BAF8" w14:textId="77777777" w:rsidR="000A0FDC" w:rsidRDefault="000A0FDC" w:rsidP="00F4474A">
            <w:pPr>
              <w:pStyle w:val="TableText10"/>
              <w:rPr>
                <w:color w:val="000000"/>
              </w:rPr>
            </w:pPr>
            <w:r>
              <w:rPr>
                <w:color w:val="000000"/>
              </w:rPr>
              <w:t>130 (2)</w:t>
            </w:r>
          </w:p>
        </w:tc>
        <w:tc>
          <w:tcPr>
            <w:tcW w:w="3720" w:type="dxa"/>
            <w:tcBorders>
              <w:top w:val="single" w:sz="4" w:space="0" w:color="C0C0C0"/>
              <w:left w:val="single" w:sz="4" w:space="0" w:color="C0C0C0"/>
              <w:bottom w:val="nil"/>
              <w:right w:val="single" w:sz="4" w:space="0" w:color="C0C0C0"/>
            </w:tcBorders>
          </w:tcPr>
          <w:p w14:paraId="422CA41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45A00B0E"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7D4E5DD"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D831798" w14:textId="77777777" w:rsidR="000A0FDC" w:rsidRDefault="000A0FDC" w:rsidP="00F4474A">
            <w:pPr>
              <w:pStyle w:val="TableText10"/>
              <w:rPr>
                <w:color w:val="000000"/>
              </w:rPr>
            </w:pPr>
          </w:p>
        </w:tc>
      </w:tr>
      <w:tr w:rsidR="000A0FDC" w14:paraId="1F7094DC" w14:textId="77777777" w:rsidTr="00F4474A">
        <w:trPr>
          <w:cantSplit/>
        </w:trPr>
        <w:tc>
          <w:tcPr>
            <w:tcW w:w="1200" w:type="dxa"/>
            <w:tcBorders>
              <w:top w:val="nil"/>
              <w:left w:val="single" w:sz="4" w:space="0" w:color="C0C0C0"/>
              <w:bottom w:val="nil"/>
              <w:right w:val="single" w:sz="4" w:space="0" w:color="C0C0C0"/>
            </w:tcBorders>
            <w:hideMark/>
          </w:tcPr>
          <w:p w14:paraId="69AFAC95" w14:textId="77777777" w:rsidR="000A0FDC" w:rsidRDefault="000A0FDC" w:rsidP="00F4474A">
            <w:pPr>
              <w:pStyle w:val="TableText10"/>
              <w:rPr>
                <w:color w:val="000000"/>
              </w:rPr>
            </w:pPr>
            <w:r>
              <w:rPr>
                <w:color w:val="000000"/>
              </w:rPr>
              <w:t>174.1</w:t>
            </w:r>
          </w:p>
        </w:tc>
        <w:tc>
          <w:tcPr>
            <w:tcW w:w="2400" w:type="dxa"/>
            <w:tcBorders>
              <w:top w:val="nil"/>
              <w:left w:val="single" w:sz="4" w:space="0" w:color="C0C0C0"/>
              <w:bottom w:val="nil"/>
              <w:right w:val="single" w:sz="4" w:space="0" w:color="C0C0C0"/>
            </w:tcBorders>
            <w:hideMark/>
          </w:tcPr>
          <w:p w14:paraId="137CB9C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130 (1) (a) applies</w:t>
            </w:r>
          </w:p>
        </w:tc>
        <w:tc>
          <w:tcPr>
            <w:tcW w:w="3720" w:type="dxa"/>
            <w:tcBorders>
              <w:top w:val="nil"/>
              <w:left w:val="single" w:sz="4" w:space="0" w:color="C0C0C0"/>
              <w:bottom w:val="nil"/>
              <w:right w:val="single" w:sz="4" w:space="0" w:color="C0C0C0"/>
            </w:tcBorders>
            <w:hideMark/>
          </w:tcPr>
          <w:p w14:paraId="32EFE57B" w14:textId="77777777" w:rsidR="000A0FDC" w:rsidRDefault="000A0FDC" w:rsidP="00F4474A">
            <w:pPr>
              <w:pStyle w:val="TableText10"/>
              <w:rPr>
                <w:color w:val="000000"/>
              </w:rPr>
            </w:pPr>
            <w:r>
              <w:rPr>
                <w:color w:val="000000"/>
              </w:rPr>
              <w:t>drive in right lane on road with speed limit over 80km/h</w:t>
            </w:r>
          </w:p>
        </w:tc>
        <w:tc>
          <w:tcPr>
            <w:tcW w:w="1320" w:type="dxa"/>
            <w:tcBorders>
              <w:top w:val="nil"/>
              <w:left w:val="single" w:sz="4" w:space="0" w:color="C0C0C0"/>
              <w:bottom w:val="nil"/>
              <w:right w:val="single" w:sz="4" w:space="0" w:color="C0C0C0"/>
            </w:tcBorders>
            <w:hideMark/>
          </w:tcPr>
          <w:p w14:paraId="38435F8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BB4683B"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230F5D07" w14:textId="77777777" w:rsidR="000A0FDC" w:rsidRDefault="000A0FDC" w:rsidP="00F4474A">
            <w:pPr>
              <w:pStyle w:val="TableText10"/>
              <w:rPr>
                <w:color w:val="000000"/>
              </w:rPr>
            </w:pPr>
            <w:r>
              <w:rPr>
                <w:color w:val="000000"/>
              </w:rPr>
              <w:t>2 (NS)</w:t>
            </w:r>
          </w:p>
        </w:tc>
      </w:tr>
      <w:tr w:rsidR="000A0FDC" w14:paraId="52395012"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D0B820E" w14:textId="77777777" w:rsidR="000A0FDC" w:rsidRDefault="000A0FDC" w:rsidP="00F4474A">
            <w:pPr>
              <w:pStyle w:val="TableText10"/>
              <w:rPr>
                <w:color w:val="000000"/>
              </w:rPr>
            </w:pPr>
            <w:r>
              <w:rPr>
                <w:color w:val="000000"/>
              </w:rPr>
              <w:t>174.2</w:t>
            </w:r>
          </w:p>
        </w:tc>
        <w:tc>
          <w:tcPr>
            <w:tcW w:w="2400" w:type="dxa"/>
            <w:tcBorders>
              <w:top w:val="nil"/>
              <w:left w:val="single" w:sz="4" w:space="0" w:color="C0C0C0"/>
              <w:bottom w:val="single" w:sz="4" w:space="0" w:color="C0C0C0"/>
              <w:right w:val="single" w:sz="4" w:space="0" w:color="C0C0C0"/>
            </w:tcBorders>
            <w:hideMark/>
          </w:tcPr>
          <w:p w14:paraId="7D892D8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130 (1) (b) applies</w:t>
            </w:r>
          </w:p>
        </w:tc>
        <w:tc>
          <w:tcPr>
            <w:tcW w:w="3720" w:type="dxa"/>
            <w:tcBorders>
              <w:top w:val="nil"/>
              <w:left w:val="single" w:sz="4" w:space="0" w:color="C0C0C0"/>
              <w:bottom w:val="single" w:sz="4" w:space="0" w:color="C0C0C0"/>
              <w:right w:val="single" w:sz="4" w:space="0" w:color="C0C0C0"/>
            </w:tcBorders>
            <w:hideMark/>
          </w:tcPr>
          <w:p w14:paraId="12A450BD" w14:textId="77777777" w:rsidR="000A0FDC" w:rsidRDefault="000A0FDC" w:rsidP="00F4474A">
            <w:pPr>
              <w:pStyle w:val="TableText10"/>
              <w:rPr>
                <w:color w:val="000000"/>
              </w:rPr>
            </w:pPr>
            <w:r>
              <w:rPr>
                <w:color w:val="000000"/>
              </w:rPr>
              <w:t>disobey keep left unless overtaking sign</w:t>
            </w:r>
          </w:p>
        </w:tc>
        <w:tc>
          <w:tcPr>
            <w:tcW w:w="1320" w:type="dxa"/>
            <w:tcBorders>
              <w:top w:val="nil"/>
              <w:left w:val="single" w:sz="4" w:space="0" w:color="C0C0C0"/>
              <w:bottom w:val="single" w:sz="4" w:space="0" w:color="C0C0C0"/>
              <w:right w:val="single" w:sz="4" w:space="0" w:color="C0C0C0"/>
            </w:tcBorders>
            <w:hideMark/>
          </w:tcPr>
          <w:p w14:paraId="44BA1B3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2B38598"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2C18E5EC" w14:textId="77777777" w:rsidR="000A0FDC" w:rsidRDefault="000A0FDC" w:rsidP="00F4474A">
            <w:pPr>
              <w:pStyle w:val="TableText10"/>
              <w:rPr>
                <w:color w:val="000000"/>
              </w:rPr>
            </w:pPr>
            <w:r>
              <w:rPr>
                <w:color w:val="000000"/>
              </w:rPr>
              <w:t>2 (NS)</w:t>
            </w:r>
          </w:p>
        </w:tc>
      </w:tr>
      <w:tr w:rsidR="000A0FDC" w14:paraId="50A6EB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C1AB5C" w14:textId="77777777" w:rsidR="000A0FDC" w:rsidRDefault="000A0FDC" w:rsidP="00F4474A">
            <w:pPr>
              <w:pStyle w:val="TableText10"/>
              <w:rPr>
                <w:color w:val="000000"/>
              </w:rPr>
            </w:pPr>
            <w:r>
              <w:rPr>
                <w:color w:val="000000"/>
              </w:rPr>
              <w:t xml:space="preserve">175 </w:t>
            </w:r>
          </w:p>
        </w:tc>
        <w:tc>
          <w:tcPr>
            <w:tcW w:w="2400" w:type="dxa"/>
            <w:tcBorders>
              <w:top w:val="single" w:sz="4" w:space="0" w:color="C0C0C0"/>
              <w:left w:val="single" w:sz="4" w:space="0" w:color="C0C0C0"/>
              <w:bottom w:val="single" w:sz="4" w:space="0" w:color="C0C0C0"/>
              <w:right w:val="single" w:sz="4" w:space="0" w:color="C0C0C0"/>
            </w:tcBorders>
            <w:hideMark/>
          </w:tcPr>
          <w:p w14:paraId="4FD7ED0B" w14:textId="77777777" w:rsidR="000A0FDC" w:rsidRDefault="000A0FDC" w:rsidP="00F4474A">
            <w:pPr>
              <w:pStyle w:val="TableText10"/>
              <w:rPr>
                <w:color w:val="000000"/>
              </w:rPr>
            </w:pPr>
            <w:r>
              <w:rPr>
                <w:color w:val="000000"/>
              </w:rPr>
              <w:t>131 (1)</w:t>
            </w:r>
          </w:p>
        </w:tc>
        <w:tc>
          <w:tcPr>
            <w:tcW w:w="3720" w:type="dxa"/>
            <w:tcBorders>
              <w:top w:val="single" w:sz="4" w:space="0" w:color="C0C0C0"/>
              <w:left w:val="single" w:sz="4" w:space="0" w:color="C0C0C0"/>
              <w:bottom w:val="single" w:sz="4" w:space="0" w:color="C0C0C0"/>
              <w:right w:val="single" w:sz="4" w:space="0" w:color="C0C0C0"/>
            </w:tcBorders>
            <w:hideMark/>
          </w:tcPr>
          <w:p w14:paraId="29ADAC51" w14:textId="77777777" w:rsidR="000A0FDC" w:rsidRDefault="000A0FDC" w:rsidP="00F4474A">
            <w:pPr>
              <w:pStyle w:val="TableText10"/>
              <w:rPr>
                <w:color w:val="000000"/>
              </w:rPr>
            </w:pPr>
            <w:r>
              <w:rPr>
                <w:color w:val="000000"/>
              </w:rPr>
              <w:t>not keep left of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06B879C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251678"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FDBDC80" w14:textId="77777777" w:rsidR="000A0FDC" w:rsidRDefault="000A0FDC" w:rsidP="00F4474A">
            <w:pPr>
              <w:pStyle w:val="TableText10"/>
              <w:rPr>
                <w:color w:val="000000"/>
              </w:rPr>
            </w:pPr>
            <w:r>
              <w:rPr>
                <w:color w:val="000000"/>
              </w:rPr>
              <w:t>2 (NS)</w:t>
            </w:r>
          </w:p>
        </w:tc>
      </w:tr>
      <w:tr w:rsidR="000A0FDC" w14:paraId="683002C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9F8ECC" w14:textId="77777777" w:rsidR="000A0FDC" w:rsidRDefault="000A0FDC" w:rsidP="00F4474A">
            <w:pPr>
              <w:pStyle w:val="TableText10"/>
              <w:rPr>
                <w:color w:val="000000"/>
              </w:rPr>
            </w:pPr>
            <w:r>
              <w:rPr>
                <w:color w:val="000000"/>
              </w:rPr>
              <w:t xml:space="preserve">176 </w:t>
            </w:r>
          </w:p>
        </w:tc>
        <w:tc>
          <w:tcPr>
            <w:tcW w:w="2400" w:type="dxa"/>
            <w:tcBorders>
              <w:top w:val="single" w:sz="4" w:space="0" w:color="C0C0C0"/>
              <w:left w:val="single" w:sz="4" w:space="0" w:color="C0C0C0"/>
              <w:bottom w:val="single" w:sz="4" w:space="0" w:color="C0C0C0"/>
              <w:right w:val="single" w:sz="4" w:space="0" w:color="C0C0C0"/>
            </w:tcBorders>
            <w:hideMark/>
          </w:tcPr>
          <w:p w14:paraId="3A35FD4E" w14:textId="77777777" w:rsidR="000A0FDC" w:rsidRDefault="000A0FDC" w:rsidP="00F4474A">
            <w:pPr>
              <w:pStyle w:val="TableText10"/>
              <w:rPr>
                <w:color w:val="000000"/>
              </w:rPr>
            </w:pPr>
            <w:r>
              <w:rPr>
                <w:color w:val="000000"/>
              </w:rPr>
              <w:t>132 (1)</w:t>
            </w:r>
          </w:p>
        </w:tc>
        <w:tc>
          <w:tcPr>
            <w:tcW w:w="3720" w:type="dxa"/>
            <w:tcBorders>
              <w:top w:val="single" w:sz="4" w:space="0" w:color="C0C0C0"/>
              <w:left w:val="single" w:sz="4" w:space="0" w:color="C0C0C0"/>
              <w:bottom w:val="single" w:sz="4" w:space="0" w:color="C0C0C0"/>
              <w:right w:val="single" w:sz="4" w:space="0" w:color="C0C0C0"/>
            </w:tcBorders>
            <w:hideMark/>
          </w:tcPr>
          <w:p w14:paraId="444360F8" w14:textId="77777777" w:rsidR="000A0FDC" w:rsidRDefault="000A0FDC" w:rsidP="00F4474A">
            <w:pPr>
              <w:pStyle w:val="TableText10"/>
              <w:rPr>
                <w:color w:val="000000"/>
              </w:rPr>
            </w:pPr>
            <w:r>
              <w:rPr>
                <w:color w:val="000000"/>
              </w:rPr>
              <w:t>not keep left of centre on two-way road</w:t>
            </w:r>
          </w:p>
        </w:tc>
        <w:tc>
          <w:tcPr>
            <w:tcW w:w="1320" w:type="dxa"/>
            <w:tcBorders>
              <w:top w:val="single" w:sz="4" w:space="0" w:color="C0C0C0"/>
              <w:left w:val="single" w:sz="4" w:space="0" w:color="C0C0C0"/>
              <w:bottom w:val="single" w:sz="4" w:space="0" w:color="C0C0C0"/>
              <w:right w:val="single" w:sz="4" w:space="0" w:color="C0C0C0"/>
            </w:tcBorders>
            <w:hideMark/>
          </w:tcPr>
          <w:p w14:paraId="67EBD67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8EB0C6"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46208235" w14:textId="77777777" w:rsidR="000A0FDC" w:rsidRDefault="000A0FDC" w:rsidP="00F4474A">
            <w:pPr>
              <w:pStyle w:val="TableText10"/>
              <w:rPr>
                <w:color w:val="000000"/>
              </w:rPr>
            </w:pPr>
            <w:r>
              <w:rPr>
                <w:color w:val="000000"/>
              </w:rPr>
              <w:t>2 (NS)</w:t>
            </w:r>
          </w:p>
        </w:tc>
      </w:tr>
      <w:tr w:rsidR="000A0FDC" w14:paraId="42FE0C31"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4E71F67" w14:textId="77777777" w:rsidR="000A0FDC" w:rsidRDefault="000A0FDC" w:rsidP="00F4474A">
            <w:pPr>
              <w:pStyle w:val="TableText10"/>
              <w:rPr>
                <w:color w:val="000000"/>
              </w:rPr>
            </w:pPr>
            <w:r>
              <w:rPr>
                <w:color w:val="000000"/>
              </w:rPr>
              <w:t xml:space="preserve">177 </w:t>
            </w:r>
          </w:p>
        </w:tc>
        <w:tc>
          <w:tcPr>
            <w:tcW w:w="2400" w:type="dxa"/>
            <w:tcBorders>
              <w:top w:val="single" w:sz="4" w:space="0" w:color="C0C0C0"/>
              <w:left w:val="single" w:sz="4" w:space="0" w:color="C0C0C0"/>
              <w:bottom w:val="nil"/>
              <w:right w:val="single" w:sz="4" w:space="0" w:color="C0C0C0"/>
            </w:tcBorders>
            <w:hideMark/>
          </w:tcPr>
          <w:p w14:paraId="01AC721C" w14:textId="77777777" w:rsidR="000A0FDC" w:rsidRDefault="000A0FDC" w:rsidP="00F4474A">
            <w:pPr>
              <w:pStyle w:val="TableText10"/>
              <w:rPr>
                <w:color w:val="000000"/>
              </w:rPr>
            </w:pPr>
            <w:r>
              <w:rPr>
                <w:color w:val="000000"/>
              </w:rPr>
              <w:t>132 (2)</w:t>
            </w:r>
          </w:p>
        </w:tc>
        <w:tc>
          <w:tcPr>
            <w:tcW w:w="3720" w:type="dxa"/>
            <w:tcBorders>
              <w:top w:val="single" w:sz="4" w:space="0" w:color="C0C0C0"/>
              <w:left w:val="single" w:sz="4" w:space="0" w:color="C0C0C0"/>
              <w:bottom w:val="nil"/>
              <w:right w:val="single" w:sz="4" w:space="0" w:color="C0C0C0"/>
            </w:tcBorders>
          </w:tcPr>
          <w:p w14:paraId="4FA25EC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31B0ADB"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5F7C4920"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E0E3B19" w14:textId="77777777" w:rsidR="000A0FDC" w:rsidRDefault="000A0FDC" w:rsidP="00F4474A">
            <w:pPr>
              <w:pStyle w:val="TableText10"/>
              <w:rPr>
                <w:color w:val="000000"/>
              </w:rPr>
            </w:pPr>
          </w:p>
        </w:tc>
      </w:tr>
      <w:tr w:rsidR="000A0FDC" w14:paraId="35B62862" w14:textId="77777777" w:rsidTr="00F4474A">
        <w:trPr>
          <w:cantSplit/>
        </w:trPr>
        <w:tc>
          <w:tcPr>
            <w:tcW w:w="1200" w:type="dxa"/>
            <w:tcBorders>
              <w:top w:val="nil"/>
              <w:left w:val="single" w:sz="4" w:space="0" w:color="C0C0C0"/>
              <w:bottom w:val="nil"/>
              <w:right w:val="single" w:sz="4" w:space="0" w:color="C0C0C0"/>
            </w:tcBorders>
            <w:hideMark/>
          </w:tcPr>
          <w:p w14:paraId="27269309" w14:textId="77777777" w:rsidR="000A0FDC" w:rsidRDefault="000A0FDC" w:rsidP="00F4474A">
            <w:pPr>
              <w:pStyle w:val="TableText10"/>
              <w:rPr>
                <w:color w:val="000000"/>
              </w:rPr>
            </w:pPr>
            <w:r>
              <w:rPr>
                <w:color w:val="000000"/>
              </w:rPr>
              <w:t>177.1</w:t>
            </w:r>
          </w:p>
        </w:tc>
        <w:tc>
          <w:tcPr>
            <w:tcW w:w="2400" w:type="dxa"/>
            <w:tcBorders>
              <w:top w:val="nil"/>
              <w:left w:val="single" w:sz="4" w:space="0" w:color="C0C0C0"/>
              <w:bottom w:val="nil"/>
              <w:right w:val="single" w:sz="4" w:space="0" w:color="C0C0C0"/>
            </w:tcBorders>
            <w:hideMark/>
          </w:tcPr>
          <w:p w14:paraId="0DE394F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there are double dividing lines</w:t>
            </w:r>
          </w:p>
        </w:tc>
        <w:tc>
          <w:tcPr>
            <w:tcW w:w="3720" w:type="dxa"/>
            <w:tcBorders>
              <w:top w:val="nil"/>
              <w:left w:val="single" w:sz="4" w:space="0" w:color="C0C0C0"/>
              <w:bottom w:val="nil"/>
              <w:right w:val="single" w:sz="4" w:space="0" w:color="C0C0C0"/>
            </w:tcBorders>
            <w:hideMark/>
          </w:tcPr>
          <w:p w14:paraId="6ED59EC4" w14:textId="77777777" w:rsidR="000A0FDC" w:rsidRDefault="000A0FDC" w:rsidP="00F4474A">
            <w:pPr>
              <w:pStyle w:val="TableText10"/>
              <w:rPr>
                <w:color w:val="000000"/>
              </w:rPr>
            </w:pPr>
            <w:r>
              <w:rPr>
                <w:color w:val="000000"/>
              </w:rPr>
              <w:t>not keep left of dividing line (double dividing lines)</w:t>
            </w:r>
          </w:p>
        </w:tc>
        <w:tc>
          <w:tcPr>
            <w:tcW w:w="1320" w:type="dxa"/>
            <w:tcBorders>
              <w:top w:val="nil"/>
              <w:left w:val="single" w:sz="4" w:space="0" w:color="C0C0C0"/>
              <w:bottom w:val="nil"/>
              <w:right w:val="single" w:sz="4" w:space="0" w:color="C0C0C0"/>
            </w:tcBorders>
            <w:hideMark/>
          </w:tcPr>
          <w:p w14:paraId="1438AE6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D878028" w14:textId="77777777" w:rsidR="000A0FDC" w:rsidRDefault="000A0FDC" w:rsidP="00F4474A">
            <w:pPr>
              <w:pStyle w:val="TableText10"/>
              <w:rPr>
                <w:color w:val="000000"/>
              </w:rPr>
            </w:pPr>
            <w:r>
              <w:rPr>
                <w:color w:val="000000"/>
              </w:rPr>
              <w:t>400</w:t>
            </w:r>
          </w:p>
        </w:tc>
        <w:tc>
          <w:tcPr>
            <w:tcW w:w="1200" w:type="dxa"/>
            <w:tcBorders>
              <w:top w:val="nil"/>
              <w:left w:val="single" w:sz="4" w:space="0" w:color="C0C0C0"/>
              <w:bottom w:val="nil"/>
              <w:right w:val="single" w:sz="4" w:space="0" w:color="C0C0C0"/>
            </w:tcBorders>
            <w:hideMark/>
          </w:tcPr>
          <w:p w14:paraId="324C5719" w14:textId="77777777" w:rsidR="000A0FDC" w:rsidRDefault="000A0FDC" w:rsidP="00F4474A">
            <w:pPr>
              <w:pStyle w:val="TableText10"/>
              <w:rPr>
                <w:color w:val="000000"/>
              </w:rPr>
            </w:pPr>
            <w:r>
              <w:rPr>
                <w:color w:val="000000"/>
              </w:rPr>
              <w:t>3 (NS)</w:t>
            </w:r>
          </w:p>
        </w:tc>
      </w:tr>
      <w:tr w:rsidR="000A0FDC" w14:paraId="167A3D9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8380A53" w14:textId="77777777" w:rsidR="000A0FDC" w:rsidRDefault="000A0FDC" w:rsidP="00F4474A">
            <w:pPr>
              <w:pStyle w:val="TableText10"/>
              <w:rPr>
                <w:color w:val="000000"/>
              </w:rPr>
            </w:pPr>
            <w:r>
              <w:rPr>
                <w:color w:val="000000"/>
              </w:rPr>
              <w:t>177.2</w:t>
            </w:r>
          </w:p>
        </w:tc>
        <w:tc>
          <w:tcPr>
            <w:tcW w:w="2400" w:type="dxa"/>
            <w:tcBorders>
              <w:top w:val="nil"/>
              <w:left w:val="single" w:sz="4" w:space="0" w:color="C0C0C0"/>
              <w:bottom w:val="single" w:sz="4" w:space="0" w:color="C0C0C0"/>
              <w:right w:val="single" w:sz="4" w:space="0" w:color="C0C0C0"/>
            </w:tcBorders>
            <w:hideMark/>
          </w:tcPr>
          <w:p w14:paraId="08F0DA0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0" w:type="dxa"/>
            <w:tcBorders>
              <w:top w:val="nil"/>
              <w:left w:val="single" w:sz="4" w:space="0" w:color="C0C0C0"/>
              <w:bottom w:val="single" w:sz="4" w:space="0" w:color="C0C0C0"/>
              <w:right w:val="single" w:sz="4" w:space="0" w:color="C0C0C0"/>
            </w:tcBorders>
            <w:hideMark/>
          </w:tcPr>
          <w:p w14:paraId="1AE85FFC" w14:textId="77777777" w:rsidR="000A0FDC" w:rsidRDefault="000A0FDC" w:rsidP="00F4474A">
            <w:pPr>
              <w:pStyle w:val="TableText10"/>
              <w:rPr>
                <w:color w:val="000000"/>
              </w:rPr>
            </w:pPr>
            <w:r>
              <w:rPr>
                <w:color w:val="000000"/>
              </w:rPr>
              <w:t>not keep left of dividing line (not double dividing lines)</w:t>
            </w:r>
          </w:p>
        </w:tc>
        <w:tc>
          <w:tcPr>
            <w:tcW w:w="1320" w:type="dxa"/>
            <w:tcBorders>
              <w:top w:val="nil"/>
              <w:left w:val="single" w:sz="4" w:space="0" w:color="C0C0C0"/>
              <w:bottom w:val="single" w:sz="4" w:space="0" w:color="C0C0C0"/>
              <w:right w:val="single" w:sz="4" w:space="0" w:color="C0C0C0"/>
            </w:tcBorders>
            <w:hideMark/>
          </w:tcPr>
          <w:p w14:paraId="5FB7178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E0F16E7" w14:textId="77777777" w:rsidR="000A0FDC" w:rsidRDefault="000A0FDC" w:rsidP="00F4474A">
            <w:pPr>
              <w:pStyle w:val="TableText10"/>
              <w:rPr>
                <w:color w:val="000000"/>
              </w:rPr>
            </w:pPr>
            <w:r>
              <w:rPr>
                <w:color w:val="000000"/>
              </w:rPr>
              <w:t>400</w:t>
            </w:r>
          </w:p>
        </w:tc>
        <w:tc>
          <w:tcPr>
            <w:tcW w:w="1200" w:type="dxa"/>
            <w:tcBorders>
              <w:top w:val="nil"/>
              <w:left w:val="single" w:sz="4" w:space="0" w:color="C0C0C0"/>
              <w:bottom w:val="single" w:sz="4" w:space="0" w:color="C0C0C0"/>
              <w:right w:val="single" w:sz="4" w:space="0" w:color="C0C0C0"/>
            </w:tcBorders>
            <w:hideMark/>
          </w:tcPr>
          <w:p w14:paraId="73EE4281" w14:textId="77777777" w:rsidR="000A0FDC" w:rsidRDefault="000A0FDC" w:rsidP="00F4474A">
            <w:pPr>
              <w:pStyle w:val="TableText10"/>
              <w:rPr>
                <w:color w:val="000000"/>
              </w:rPr>
            </w:pPr>
            <w:r>
              <w:rPr>
                <w:color w:val="000000"/>
              </w:rPr>
              <w:t>2 (NS)</w:t>
            </w:r>
          </w:p>
        </w:tc>
      </w:tr>
      <w:tr w:rsidR="000A0FDC" w14:paraId="56C40606"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A9A4F21" w14:textId="77777777" w:rsidR="000A0FDC" w:rsidRDefault="000A0FDC" w:rsidP="00F4474A">
            <w:pPr>
              <w:pStyle w:val="TableText10"/>
              <w:keepNext/>
              <w:rPr>
                <w:color w:val="000000"/>
              </w:rPr>
            </w:pPr>
            <w:r>
              <w:rPr>
                <w:color w:val="000000"/>
              </w:rPr>
              <w:t>178</w:t>
            </w:r>
          </w:p>
        </w:tc>
        <w:tc>
          <w:tcPr>
            <w:tcW w:w="2400" w:type="dxa"/>
            <w:tcBorders>
              <w:top w:val="single" w:sz="4" w:space="0" w:color="C0C0C0"/>
              <w:left w:val="single" w:sz="4" w:space="0" w:color="C0C0C0"/>
              <w:bottom w:val="nil"/>
              <w:right w:val="single" w:sz="4" w:space="0" w:color="C0C0C0"/>
            </w:tcBorders>
            <w:hideMark/>
          </w:tcPr>
          <w:p w14:paraId="3CDA8D70" w14:textId="77777777" w:rsidR="000A0FDC" w:rsidRDefault="000A0FDC" w:rsidP="00F4474A">
            <w:pPr>
              <w:pStyle w:val="TableText10"/>
              <w:rPr>
                <w:color w:val="000000"/>
              </w:rPr>
            </w:pPr>
            <w:r>
              <w:rPr>
                <w:color w:val="000000"/>
              </w:rPr>
              <w:t>132 (2A)</w:t>
            </w:r>
          </w:p>
        </w:tc>
        <w:tc>
          <w:tcPr>
            <w:tcW w:w="3720" w:type="dxa"/>
            <w:tcBorders>
              <w:top w:val="single" w:sz="4" w:space="0" w:color="C0C0C0"/>
              <w:left w:val="single" w:sz="4" w:space="0" w:color="C0C0C0"/>
              <w:bottom w:val="nil"/>
              <w:right w:val="single" w:sz="4" w:space="0" w:color="C0C0C0"/>
            </w:tcBorders>
          </w:tcPr>
          <w:p w14:paraId="2770E379"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30D34E0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5646D48"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8C132BA" w14:textId="77777777" w:rsidR="000A0FDC" w:rsidRDefault="000A0FDC" w:rsidP="00F4474A">
            <w:pPr>
              <w:pStyle w:val="TableText10"/>
              <w:rPr>
                <w:color w:val="000000"/>
              </w:rPr>
            </w:pPr>
          </w:p>
        </w:tc>
      </w:tr>
      <w:tr w:rsidR="000A0FDC" w14:paraId="66F94E91" w14:textId="77777777" w:rsidTr="00F4474A">
        <w:trPr>
          <w:cantSplit/>
        </w:trPr>
        <w:tc>
          <w:tcPr>
            <w:tcW w:w="1200" w:type="dxa"/>
            <w:tcBorders>
              <w:top w:val="nil"/>
              <w:left w:val="single" w:sz="4" w:space="0" w:color="C0C0C0"/>
              <w:bottom w:val="nil"/>
              <w:right w:val="single" w:sz="4" w:space="0" w:color="C0C0C0"/>
            </w:tcBorders>
            <w:hideMark/>
          </w:tcPr>
          <w:p w14:paraId="39280912" w14:textId="77777777" w:rsidR="000A0FDC" w:rsidRDefault="000A0FDC" w:rsidP="00F4474A">
            <w:pPr>
              <w:pStyle w:val="TableText10"/>
              <w:rPr>
                <w:color w:val="000000"/>
              </w:rPr>
            </w:pPr>
            <w:r>
              <w:rPr>
                <w:color w:val="000000"/>
              </w:rPr>
              <w:t>178.1</w:t>
            </w:r>
          </w:p>
        </w:tc>
        <w:tc>
          <w:tcPr>
            <w:tcW w:w="2400" w:type="dxa"/>
            <w:tcBorders>
              <w:top w:val="nil"/>
              <w:left w:val="single" w:sz="4" w:space="0" w:color="C0C0C0"/>
              <w:bottom w:val="nil"/>
              <w:right w:val="single" w:sz="4" w:space="0" w:color="C0C0C0"/>
            </w:tcBorders>
            <w:hideMark/>
          </w:tcPr>
          <w:p w14:paraId="4FF0B8C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if there are double dividing lines</w:t>
            </w:r>
          </w:p>
        </w:tc>
        <w:tc>
          <w:tcPr>
            <w:tcW w:w="3720" w:type="dxa"/>
            <w:tcBorders>
              <w:top w:val="nil"/>
              <w:left w:val="single" w:sz="4" w:space="0" w:color="C0C0C0"/>
              <w:bottom w:val="nil"/>
              <w:right w:val="single" w:sz="4" w:space="0" w:color="C0C0C0"/>
            </w:tcBorders>
            <w:hideMark/>
          </w:tcPr>
          <w:p w14:paraId="60EE7254" w14:textId="77777777" w:rsidR="000A0FDC" w:rsidRDefault="000A0FDC" w:rsidP="00F4474A">
            <w:pPr>
              <w:pStyle w:val="TableText10"/>
              <w:rPr>
                <w:color w:val="000000"/>
              </w:rPr>
            </w:pPr>
            <w:r>
              <w:rPr>
                <w:color w:val="000000"/>
              </w:rPr>
              <w:t>drive over dividing line to do U-turn (double dividing lines)</w:t>
            </w:r>
          </w:p>
        </w:tc>
        <w:tc>
          <w:tcPr>
            <w:tcW w:w="1320" w:type="dxa"/>
            <w:tcBorders>
              <w:top w:val="nil"/>
              <w:left w:val="single" w:sz="4" w:space="0" w:color="C0C0C0"/>
              <w:bottom w:val="nil"/>
              <w:right w:val="single" w:sz="4" w:space="0" w:color="C0C0C0"/>
            </w:tcBorders>
            <w:hideMark/>
          </w:tcPr>
          <w:p w14:paraId="36A4E2E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EA157FC" w14:textId="77777777" w:rsidR="000A0FDC" w:rsidRDefault="000A0FDC" w:rsidP="00F4474A">
            <w:pPr>
              <w:pStyle w:val="TableText10"/>
              <w:rPr>
                <w:color w:val="000000"/>
              </w:rPr>
            </w:pPr>
            <w:r>
              <w:rPr>
                <w:color w:val="000000"/>
              </w:rPr>
              <w:t>400</w:t>
            </w:r>
          </w:p>
        </w:tc>
        <w:tc>
          <w:tcPr>
            <w:tcW w:w="1200" w:type="dxa"/>
            <w:tcBorders>
              <w:top w:val="nil"/>
              <w:left w:val="single" w:sz="4" w:space="0" w:color="C0C0C0"/>
              <w:bottom w:val="nil"/>
              <w:right w:val="single" w:sz="4" w:space="0" w:color="C0C0C0"/>
            </w:tcBorders>
            <w:hideMark/>
          </w:tcPr>
          <w:p w14:paraId="3EB954DC" w14:textId="77777777" w:rsidR="000A0FDC" w:rsidRDefault="000A0FDC" w:rsidP="00F4474A">
            <w:pPr>
              <w:pStyle w:val="TableText10"/>
              <w:rPr>
                <w:color w:val="000000"/>
              </w:rPr>
            </w:pPr>
            <w:r>
              <w:rPr>
                <w:color w:val="000000"/>
              </w:rPr>
              <w:t>3 (NS)</w:t>
            </w:r>
          </w:p>
        </w:tc>
      </w:tr>
      <w:tr w:rsidR="000A0FDC" w14:paraId="347A8AD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547F7EE" w14:textId="77777777" w:rsidR="000A0FDC" w:rsidRDefault="000A0FDC" w:rsidP="00F4474A">
            <w:pPr>
              <w:pStyle w:val="TableText10"/>
              <w:rPr>
                <w:color w:val="000000"/>
              </w:rPr>
            </w:pPr>
            <w:r>
              <w:rPr>
                <w:color w:val="000000"/>
              </w:rPr>
              <w:t>178.2</w:t>
            </w:r>
          </w:p>
        </w:tc>
        <w:tc>
          <w:tcPr>
            <w:tcW w:w="2400" w:type="dxa"/>
            <w:tcBorders>
              <w:top w:val="nil"/>
              <w:left w:val="single" w:sz="4" w:space="0" w:color="C0C0C0"/>
              <w:bottom w:val="single" w:sz="4" w:space="0" w:color="C0C0C0"/>
              <w:right w:val="single" w:sz="4" w:space="0" w:color="C0C0C0"/>
            </w:tcBorders>
            <w:hideMark/>
          </w:tcPr>
          <w:p w14:paraId="34FF247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any other case</w:t>
            </w:r>
          </w:p>
        </w:tc>
        <w:tc>
          <w:tcPr>
            <w:tcW w:w="3720" w:type="dxa"/>
            <w:tcBorders>
              <w:top w:val="nil"/>
              <w:left w:val="single" w:sz="4" w:space="0" w:color="C0C0C0"/>
              <w:bottom w:val="single" w:sz="4" w:space="0" w:color="C0C0C0"/>
              <w:right w:val="single" w:sz="4" w:space="0" w:color="C0C0C0"/>
            </w:tcBorders>
            <w:hideMark/>
          </w:tcPr>
          <w:p w14:paraId="3B272CF2" w14:textId="77777777" w:rsidR="000A0FDC" w:rsidRDefault="000A0FDC" w:rsidP="00F4474A">
            <w:pPr>
              <w:pStyle w:val="TableText10"/>
              <w:rPr>
                <w:color w:val="000000"/>
              </w:rPr>
            </w:pPr>
            <w:r>
              <w:rPr>
                <w:color w:val="000000"/>
              </w:rPr>
              <w:t>drive over dividing line to do U-turn (not double dividing lines)</w:t>
            </w:r>
          </w:p>
        </w:tc>
        <w:tc>
          <w:tcPr>
            <w:tcW w:w="1320" w:type="dxa"/>
            <w:tcBorders>
              <w:top w:val="nil"/>
              <w:left w:val="single" w:sz="4" w:space="0" w:color="C0C0C0"/>
              <w:bottom w:val="single" w:sz="4" w:space="0" w:color="C0C0C0"/>
              <w:right w:val="single" w:sz="4" w:space="0" w:color="C0C0C0"/>
            </w:tcBorders>
            <w:hideMark/>
          </w:tcPr>
          <w:p w14:paraId="68F4047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45C7783" w14:textId="77777777" w:rsidR="000A0FDC" w:rsidRDefault="000A0FDC" w:rsidP="00F4474A">
            <w:pPr>
              <w:pStyle w:val="TableText10"/>
              <w:rPr>
                <w:color w:val="000000"/>
              </w:rPr>
            </w:pPr>
            <w:r>
              <w:rPr>
                <w:color w:val="000000"/>
              </w:rPr>
              <w:t>400</w:t>
            </w:r>
          </w:p>
        </w:tc>
        <w:tc>
          <w:tcPr>
            <w:tcW w:w="1200" w:type="dxa"/>
            <w:tcBorders>
              <w:top w:val="nil"/>
              <w:left w:val="single" w:sz="4" w:space="0" w:color="C0C0C0"/>
              <w:bottom w:val="single" w:sz="4" w:space="0" w:color="C0C0C0"/>
              <w:right w:val="single" w:sz="4" w:space="0" w:color="C0C0C0"/>
            </w:tcBorders>
            <w:hideMark/>
          </w:tcPr>
          <w:p w14:paraId="1A61C977" w14:textId="77777777" w:rsidR="000A0FDC" w:rsidRDefault="000A0FDC" w:rsidP="00F4474A">
            <w:pPr>
              <w:pStyle w:val="TableText10"/>
              <w:rPr>
                <w:color w:val="000000"/>
              </w:rPr>
            </w:pPr>
            <w:r>
              <w:rPr>
                <w:color w:val="000000"/>
              </w:rPr>
              <w:t>2 (NS)</w:t>
            </w:r>
          </w:p>
        </w:tc>
      </w:tr>
      <w:tr w:rsidR="000A0FDC" w14:paraId="2CE4FD4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2DEF57" w14:textId="77777777" w:rsidR="000A0FDC" w:rsidRDefault="000A0FDC" w:rsidP="00F4474A">
            <w:pPr>
              <w:pStyle w:val="TableText10"/>
              <w:rPr>
                <w:color w:val="000000"/>
              </w:rPr>
            </w:pPr>
            <w:r>
              <w:rPr>
                <w:color w:val="000000"/>
              </w:rPr>
              <w:t>179</w:t>
            </w:r>
          </w:p>
        </w:tc>
        <w:tc>
          <w:tcPr>
            <w:tcW w:w="2400" w:type="dxa"/>
            <w:tcBorders>
              <w:top w:val="single" w:sz="4" w:space="0" w:color="C0C0C0"/>
              <w:left w:val="single" w:sz="4" w:space="0" w:color="C0C0C0"/>
              <w:bottom w:val="single" w:sz="4" w:space="0" w:color="C0C0C0"/>
              <w:right w:val="single" w:sz="4" w:space="0" w:color="C0C0C0"/>
            </w:tcBorders>
            <w:hideMark/>
          </w:tcPr>
          <w:p w14:paraId="6943B924" w14:textId="77777777" w:rsidR="000A0FDC" w:rsidRDefault="000A0FDC" w:rsidP="00F4474A">
            <w:pPr>
              <w:pStyle w:val="TableText10"/>
              <w:rPr>
                <w:color w:val="000000"/>
              </w:rPr>
            </w:pPr>
            <w:r>
              <w:rPr>
                <w:color w:val="000000"/>
              </w:rPr>
              <w:t>135 (1)</w:t>
            </w:r>
          </w:p>
        </w:tc>
        <w:tc>
          <w:tcPr>
            <w:tcW w:w="3720" w:type="dxa"/>
            <w:tcBorders>
              <w:top w:val="single" w:sz="4" w:space="0" w:color="C0C0C0"/>
              <w:left w:val="single" w:sz="4" w:space="0" w:color="C0C0C0"/>
              <w:bottom w:val="single" w:sz="4" w:space="0" w:color="C0C0C0"/>
              <w:right w:val="single" w:sz="4" w:space="0" w:color="C0C0C0"/>
            </w:tcBorders>
            <w:hideMark/>
          </w:tcPr>
          <w:p w14:paraId="6622806E" w14:textId="77777777" w:rsidR="000A0FDC" w:rsidRDefault="000A0FDC" w:rsidP="00F4474A">
            <w:pPr>
              <w:pStyle w:val="TableText10"/>
              <w:rPr>
                <w:color w:val="000000"/>
              </w:rPr>
            </w:pPr>
            <w:r>
              <w:rPr>
                <w:color w:val="000000"/>
              </w:rPr>
              <w:t>not keep left of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54A5DA7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BA2320"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74E2690D" w14:textId="77777777" w:rsidR="000A0FDC" w:rsidRDefault="000A0FDC" w:rsidP="00F4474A">
            <w:pPr>
              <w:pStyle w:val="TableText10"/>
              <w:rPr>
                <w:color w:val="000000"/>
              </w:rPr>
            </w:pPr>
            <w:r>
              <w:rPr>
                <w:color w:val="000000"/>
              </w:rPr>
              <w:t>2 (NS)</w:t>
            </w:r>
          </w:p>
        </w:tc>
      </w:tr>
      <w:tr w:rsidR="000A0FDC" w14:paraId="3FE86E5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D45EE2" w14:textId="77777777" w:rsidR="000A0FDC" w:rsidRDefault="000A0FDC" w:rsidP="00F4474A">
            <w:pPr>
              <w:pStyle w:val="TableText10"/>
              <w:rPr>
                <w:color w:val="000000"/>
              </w:rPr>
            </w:pPr>
            <w:r>
              <w:rPr>
                <w:color w:val="000000"/>
              </w:rPr>
              <w:t>180</w:t>
            </w:r>
          </w:p>
        </w:tc>
        <w:tc>
          <w:tcPr>
            <w:tcW w:w="2400" w:type="dxa"/>
            <w:tcBorders>
              <w:top w:val="single" w:sz="4" w:space="0" w:color="C0C0C0"/>
              <w:left w:val="single" w:sz="4" w:space="0" w:color="C0C0C0"/>
              <w:bottom w:val="single" w:sz="4" w:space="0" w:color="C0C0C0"/>
              <w:right w:val="single" w:sz="4" w:space="0" w:color="C0C0C0"/>
            </w:tcBorders>
            <w:hideMark/>
          </w:tcPr>
          <w:p w14:paraId="5948EDC0" w14:textId="77777777" w:rsidR="000A0FDC" w:rsidRDefault="000A0FDC" w:rsidP="00F4474A">
            <w:pPr>
              <w:pStyle w:val="TableText10"/>
              <w:rPr>
                <w:color w:val="000000"/>
              </w:rPr>
            </w:pPr>
            <w:r>
              <w:rPr>
                <w:color w:val="000000"/>
              </w:rPr>
              <w:t>136</w:t>
            </w:r>
          </w:p>
        </w:tc>
        <w:tc>
          <w:tcPr>
            <w:tcW w:w="3720" w:type="dxa"/>
            <w:tcBorders>
              <w:top w:val="single" w:sz="4" w:space="0" w:color="C0C0C0"/>
              <w:left w:val="single" w:sz="4" w:space="0" w:color="C0C0C0"/>
              <w:bottom w:val="single" w:sz="4" w:space="0" w:color="C0C0C0"/>
              <w:right w:val="single" w:sz="4" w:space="0" w:color="C0C0C0"/>
            </w:tcBorders>
            <w:hideMark/>
          </w:tcPr>
          <w:p w14:paraId="5DD5BCEF" w14:textId="77777777" w:rsidR="000A0FDC" w:rsidRDefault="000A0FDC" w:rsidP="00F4474A">
            <w:pPr>
              <w:pStyle w:val="TableText10"/>
              <w:rPr>
                <w:color w:val="000000"/>
              </w:rPr>
            </w:pPr>
            <w:r>
              <w:rPr>
                <w:color w:val="000000"/>
              </w:rPr>
              <w:t>drive wrong way on one-way service road</w:t>
            </w:r>
          </w:p>
        </w:tc>
        <w:tc>
          <w:tcPr>
            <w:tcW w:w="1320" w:type="dxa"/>
            <w:tcBorders>
              <w:top w:val="single" w:sz="4" w:space="0" w:color="C0C0C0"/>
              <w:left w:val="single" w:sz="4" w:space="0" w:color="C0C0C0"/>
              <w:bottom w:val="single" w:sz="4" w:space="0" w:color="C0C0C0"/>
              <w:right w:val="single" w:sz="4" w:space="0" w:color="C0C0C0"/>
            </w:tcBorders>
            <w:hideMark/>
          </w:tcPr>
          <w:p w14:paraId="6BBE030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86F41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B4EFA63" w14:textId="77777777" w:rsidR="000A0FDC" w:rsidRDefault="000A0FDC" w:rsidP="00F4474A">
            <w:pPr>
              <w:pStyle w:val="TableText10"/>
              <w:rPr>
                <w:color w:val="000000"/>
              </w:rPr>
            </w:pPr>
            <w:r>
              <w:rPr>
                <w:color w:val="000000"/>
              </w:rPr>
              <w:t>-</w:t>
            </w:r>
          </w:p>
        </w:tc>
      </w:tr>
      <w:tr w:rsidR="000A0FDC" w14:paraId="0125C54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DD2F22" w14:textId="77777777" w:rsidR="000A0FDC" w:rsidRDefault="000A0FDC" w:rsidP="00F4474A">
            <w:pPr>
              <w:pStyle w:val="TableText10"/>
              <w:rPr>
                <w:color w:val="000000"/>
              </w:rPr>
            </w:pPr>
            <w:r>
              <w:rPr>
                <w:color w:val="000000"/>
              </w:rPr>
              <w:t>181</w:t>
            </w:r>
          </w:p>
        </w:tc>
        <w:tc>
          <w:tcPr>
            <w:tcW w:w="2400" w:type="dxa"/>
            <w:tcBorders>
              <w:top w:val="single" w:sz="4" w:space="0" w:color="C0C0C0"/>
              <w:left w:val="single" w:sz="4" w:space="0" w:color="C0C0C0"/>
              <w:bottom w:val="single" w:sz="4" w:space="0" w:color="C0C0C0"/>
              <w:right w:val="single" w:sz="4" w:space="0" w:color="C0C0C0"/>
            </w:tcBorders>
            <w:hideMark/>
          </w:tcPr>
          <w:p w14:paraId="0A66020C" w14:textId="77777777" w:rsidR="000A0FDC" w:rsidRDefault="000A0FDC" w:rsidP="00F4474A">
            <w:pPr>
              <w:pStyle w:val="TableText10"/>
              <w:rPr>
                <w:color w:val="000000"/>
              </w:rPr>
            </w:pPr>
            <w:r>
              <w:rPr>
                <w:color w:val="000000"/>
              </w:rPr>
              <w:t>137 (1)</w:t>
            </w:r>
          </w:p>
        </w:tc>
        <w:tc>
          <w:tcPr>
            <w:tcW w:w="3720" w:type="dxa"/>
            <w:tcBorders>
              <w:top w:val="single" w:sz="4" w:space="0" w:color="C0C0C0"/>
              <w:left w:val="single" w:sz="4" w:space="0" w:color="C0C0C0"/>
              <w:bottom w:val="single" w:sz="4" w:space="0" w:color="C0C0C0"/>
              <w:right w:val="single" w:sz="4" w:space="0" w:color="C0C0C0"/>
            </w:tcBorders>
            <w:hideMark/>
          </w:tcPr>
          <w:p w14:paraId="06693FE8" w14:textId="77777777" w:rsidR="000A0FDC" w:rsidRDefault="000A0FDC" w:rsidP="00F4474A">
            <w:pPr>
              <w:pStyle w:val="TableText10"/>
              <w:rPr>
                <w:color w:val="000000"/>
              </w:rPr>
            </w:pPr>
            <w:r>
              <w:rPr>
                <w:color w:val="000000"/>
              </w:rPr>
              <w:t>drive on dividing strip</w:t>
            </w:r>
          </w:p>
        </w:tc>
        <w:tc>
          <w:tcPr>
            <w:tcW w:w="1320" w:type="dxa"/>
            <w:tcBorders>
              <w:top w:val="single" w:sz="4" w:space="0" w:color="C0C0C0"/>
              <w:left w:val="single" w:sz="4" w:space="0" w:color="C0C0C0"/>
              <w:bottom w:val="single" w:sz="4" w:space="0" w:color="C0C0C0"/>
              <w:right w:val="single" w:sz="4" w:space="0" w:color="C0C0C0"/>
            </w:tcBorders>
            <w:hideMark/>
          </w:tcPr>
          <w:p w14:paraId="0EC56DF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17750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9F1ED34" w14:textId="77777777" w:rsidR="000A0FDC" w:rsidRDefault="000A0FDC" w:rsidP="00F4474A">
            <w:pPr>
              <w:pStyle w:val="TableText10"/>
              <w:rPr>
                <w:color w:val="000000"/>
              </w:rPr>
            </w:pPr>
            <w:r>
              <w:rPr>
                <w:color w:val="000000"/>
              </w:rPr>
              <w:t>-</w:t>
            </w:r>
          </w:p>
        </w:tc>
      </w:tr>
      <w:tr w:rsidR="000A0FDC" w14:paraId="405ED71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0ED38C" w14:textId="77777777" w:rsidR="000A0FDC" w:rsidRDefault="000A0FDC" w:rsidP="00F4474A">
            <w:pPr>
              <w:pStyle w:val="TableText10"/>
              <w:rPr>
                <w:color w:val="000000"/>
              </w:rPr>
            </w:pPr>
            <w:r>
              <w:rPr>
                <w:color w:val="000000"/>
              </w:rPr>
              <w:t>182</w:t>
            </w:r>
          </w:p>
        </w:tc>
        <w:tc>
          <w:tcPr>
            <w:tcW w:w="2400" w:type="dxa"/>
            <w:tcBorders>
              <w:top w:val="single" w:sz="4" w:space="0" w:color="C0C0C0"/>
              <w:left w:val="single" w:sz="4" w:space="0" w:color="C0C0C0"/>
              <w:bottom w:val="single" w:sz="4" w:space="0" w:color="C0C0C0"/>
              <w:right w:val="single" w:sz="4" w:space="0" w:color="C0C0C0"/>
            </w:tcBorders>
            <w:hideMark/>
          </w:tcPr>
          <w:p w14:paraId="50D65AA8" w14:textId="77777777" w:rsidR="000A0FDC" w:rsidRDefault="000A0FDC" w:rsidP="00F4474A">
            <w:pPr>
              <w:pStyle w:val="TableText10"/>
              <w:rPr>
                <w:color w:val="000000"/>
              </w:rPr>
            </w:pPr>
            <w:r>
              <w:rPr>
                <w:color w:val="000000"/>
              </w:rPr>
              <w:t>138 (1)</w:t>
            </w:r>
          </w:p>
        </w:tc>
        <w:tc>
          <w:tcPr>
            <w:tcW w:w="3720" w:type="dxa"/>
            <w:tcBorders>
              <w:top w:val="single" w:sz="4" w:space="0" w:color="C0C0C0"/>
              <w:left w:val="single" w:sz="4" w:space="0" w:color="C0C0C0"/>
              <w:bottom w:val="single" w:sz="4" w:space="0" w:color="C0C0C0"/>
              <w:right w:val="single" w:sz="4" w:space="0" w:color="C0C0C0"/>
            </w:tcBorders>
            <w:hideMark/>
          </w:tcPr>
          <w:p w14:paraId="4A60B83C" w14:textId="77777777" w:rsidR="000A0FDC" w:rsidRDefault="000A0FDC" w:rsidP="00F4474A">
            <w:pPr>
              <w:pStyle w:val="TableText10"/>
              <w:rPr>
                <w:color w:val="000000"/>
              </w:rPr>
            </w:pPr>
            <w:r>
              <w:rPr>
                <w:color w:val="000000"/>
              </w:rPr>
              <w:t>drive on/over continuous line near painted island</w:t>
            </w:r>
          </w:p>
        </w:tc>
        <w:tc>
          <w:tcPr>
            <w:tcW w:w="1320" w:type="dxa"/>
            <w:tcBorders>
              <w:top w:val="single" w:sz="4" w:space="0" w:color="C0C0C0"/>
              <w:left w:val="single" w:sz="4" w:space="0" w:color="C0C0C0"/>
              <w:bottom w:val="single" w:sz="4" w:space="0" w:color="C0C0C0"/>
              <w:right w:val="single" w:sz="4" w:space="0" w:color="C0C0C0"/>
            </w:tcBorders>
            <w:hideMark/>
          </w:tcPr>
          <w:p w14:paraId="7B88A5D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4E42D4"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09669B42" w14:textId="77777777" w:rsidR="000A0FDC" w:rsidRDefault="000A0FDC" w:rsidP="00F4474A">
            <w:pPr>
              <w:pStyle w:val="TableText10"/>
              <w:rPr>
                <w:color w:val="000000"/>
              </w:rPr>
            </w:pPr>
            <w:r>
              <w:rPr>
                <w:color w:val="000000"/>
              </w:rPr>
              <w:t>-</w:t>
            </w:r>
          </w:p>
        </w:tc>
      </w:tr>
      <w:tr w:rsidR="000A0FDC" w14:paraId="79D91B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6E7C54" w14:textId="77777777" w:rsidR="000A0FDC" w:rsidRDefault="000A0FDC" w:rsidP="00F4474A">
            <w:pPr>
              <w:pStyle w:val="TableText10"/>
              <w:rPr>
                <w:color w:val="000000"/>
              </w:rPr>
            </w:pPr>
            <w:r>
              <w:rPr>
                <w:color w:val="000000"/>
              </w:rPr>
              <w:t>183</w:t>
            </w:r>
          </w:p>
        </w:tc>
        <w:tc>
          <w:tcPr>
            <w:tcW w:w="2400" w:type="dxa"/>
            <w:tcBorders>
              <w:top w:val="single" w:sz="4" w:space="0" w:color="C0C0C0"/>
              <w:left w:val="single" w:sz="4" w:space="0" w:color="C0C0C0"/>
              <w:bottom w:val="single" w:sz="4" w:space="0" w:color="C0C0C0"/>
              <w:right w:val="single" w:sz="4" w:space="0" w:color="C0C0C0"/>
            </w:tcBorders>
            <w:hideMark/>
          </w:tcPr>
          <w:p w14:paraId="56A4565D" w14:textId="77777777" w:rsidR="000A0FDC" w:rsidRDefault="000A0FDC" w:rsidP="00F4474A">
            <w:pPr>
              <w:pStyle w:val="TableText10"/>
              <w:rPr>
                <w:color w:val="000000"/>
              </w:rPr>
            </w:pPr>
            <w:r>
              <w:rPr>
                <w:color w:val="000000"/>
              </w:rPr>
              <w:t>140</w:t>
            </w:r>
          </w:p>
        </w:tc>
        <w:tc>
          <w:tcPr>
            <w:tcW w:w="3720" w:type="dxa"/>
            <w:tcBorders>
              <w:top w:val="single" w:sz="4" w:space="0" w:color="C0C0C0"/>
              <w:left w:val="single" w:sz="4" w:space="0" w:color="C0C0C0"/>
              <w:bottom w:val="single" w:sz="4" w:space="0" w:color="C0C0C0"/>
              <w:right w:val="single" w:sz="4" w:space="0" w:color="C0C0C0"/>
            </w:tcBorders>
            <w:hideMark/>
          </w:tcPr>
          <w:p w14:paraId="7992224C" w14:textId="77777777" w:rsidR="000A0FDC" w:rsidRDefault="000A0FDC" w:rsidP="00F4474A">
            <w:pPr>
              <w:pStyle w:val="TableText10"/>
              <w:rPr>
                <w:color w:val="000000"/>
              </w:rPr>
            </w:pPr>
            <w:r>
              <w:rPr>
                <w:color w:val="000000"/>
              </w:rPr>
              <w:t>overtake vehicle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763AA8C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368EAB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B01A9BA" w14:textId="77777777" w:rsidR="000A0FDC" w:rsidRDefault="000A0FDC" w:rsidP="00F4474A">
            <w:pPr>
              <w:pStyle w:val="TableText10"/>
              <w:rPr>
                <w:color w:val="000000"/>
              </w:rPr>
            </w:pPr>
            <w:r>
              <w:rPr>
                <w:color w:val="000000"/>
              </w:rPr>
              <w:t>2 (NS)</w:t>
            </w:r>
          </w:p>
        </w:tc>
      </w:tr>
      <w:tr w:rsidR="000A0FDC" w14:paraId="2185A4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FA991F" w14:textId="77777777" w:rsidR="000A0FDC" w:rsidRDefault="000A0FDC" w:rsidP="00F4474A">
            <w:pPr>
              <w:pStyle w:val="TableText10"/>
              <w:rPr>
                <w:color w:val="000000"/>
              </w:rPr>
            </w:pPr>
            <w:r>
              <w:rPr>
                <w:color w:val="000000"/>
              </w:rPr>
              <w:t>184</w:t>
            </w:r>
          </w:p>
        </w:tc>
        <w:tc>
          <w:tcPr>
            <w:tcW w:w="2400" w:type="dxa"/>
            <w:tcBorders>
              <w:top w:val="single" w:sz="4" w:space="0" w:color="C0C0C0"/>
              <w:left w:val="single" w:sz="4" w:space="0" w:color="C0C0C0"/>
              <w:bottom w:val="single" w:sz="4" w:space="0" w:color="C0C0C0"/>
              <w:right w:val="single" w:sz="4" w:space="0" w:color="C0C0C0"/>
            </w:tcBorders>
            <w:hideMark/>
          </w:tcPr>
          <w:p w14:paraId="60D0FCDF" w14:textId="77777777" w:rsidR="000A0FDC" w:rsidRDefault="000A0FDC" w:rsidP="00F4474A">
            <w:pPr>
              <w:pStyle w:val="TableText10"/>
              <w:rPr>
                <w:color w:val="000000"/>
              </w:rPr>
            </w:pPr>
            <w:r>
              <w:rPr>
                <w:color w:val="000000"/>
              </w:rPr>
              <w:t>141 (1)</w:t>
            </w:r>
          </w:p>
        </w:tc>
        <w:tc>
          <w:tcPr>
            <w:tcW w:w="3720" w:type="dxa"/>
            <w:tcBorders>
              <w:top w:val="single" w:sz="4" w:space="0" w:color="C0C0C0"/>
              <w:left w:val="single" w:sz="4" w:space="0" w:color="C0C0C0"/>
              <w:bottom w:val="single" w:sz="4" w:space="0" w:color="C0C0C0"/>
              <w:right w:val="single" w:sz="4" w:space="0" w:color="C0C0C0"/>
            </w:tcBorders>
            <w:hideMark/>
          </w:tcPr>
          <w:p w14:paraId="4C81E335" w14:textId="77777777" w:rsidR="000A0FDC" w:rsidRDefault="000A0FDC" w:rsidP="00F4474A">
            <w:pPr>
              <w:pStyle w:val="TableText10"/>
              <w:rPr>
                <w:color w:val="000000"/>
              </w:rPr>
            </w:pPr>
            <w:r>
              <w:rPr>
                <w:color w:val="000000"/>
              </w:rPr>
              <w:t>overtake to left of vehicle</w:t>
            </w:r>
          </w:p>
        </w:tc>
        <w:tc>
          <w:tcPr>
            <w:tcW w:w="1320" w:type="dxa"/>
            <w:tcBorders>
              <w:top w:val="single" w:sz="4" w:space="0" w:color="C0C0C0"/>
              <w:left w:val="single" w:sz="4" w:space="0" w:color="C0C0C0"/>
              <w:bottom w:val="single" w:sz="4" w:space="0" w:color="C0C0C0"/>
              <w:right w:val="single" w:sz="4" w:space="0" w:color="C0C0C0"/>
            </w:tcBorders>
            <w:hideMark/>
          </w:tcPr>
          <w:p w14:paraId="2DF64D2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FBD140"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3976189" w14:textId="77777777" w:rsidR="000A0FDC" w:rsidRDefault="000A0FDC" w:rsidP="00F4474A">
            <w:pPr>
              <w:pStyle w:val="TableText10"/>
              <w:rPr>
                <w:color w:val="000000"/>
              </w:rPr>
            </w:pPr>
            <w:r>
              <w:rPr>
                <w:color w:val="000000"/>
              </w:rPr>
              <w:t>2 (NS)</w:t>
            </w:r>
          </w:p>
        </w:tc>
      </w:tr>
      <w:tr w:rsidR="000A0FDC" w14:paraId="0750A39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F46EE8" w14:textId="77777777" w:rsidR="000A0FDC" w:rsidRDefault="000A0FDC" w:rsidP="00F4474A">
            <w:pPr>
              <w:pStyle w:val="TableText10"/>
              <w:rPr>
                <w:color w:val="000000"/>
              </w:rPr>
            </w:pPr>
            <w:r>
              <w:rPr>
                <w:color w:val="000000"/>
              </w:rPr>
              <w:t>185</w:t>
            </w:r>
          </w:p>
        </w:tc>
        <w:tc>
          <w:tcPr>
            <w:tcW w:w="2400" w:type="dxa"/>
            <w:tcBorders>
              <w:top w:val="single" w:sz="4" w:space="0" w:color="C0C0C0"/>
              <w:left w:val="single" w:sz="4" w:space="0" w:color="C0C0C0"/>
              <w:bottom w:val="single" w:sz="4" w:space="0" w:color="C0C0C0"/>
              <w:right w:val="single" w:sz="4" w:space="0" w:color="C0C0C0"/>
            </w:tcBorders>
            <w:hideMark/>
          </w:tcPr>
          <w:p w14:paraId="224F7361" w14:textId="77777777" w:rsidR="000A0FDC" w:rsidRDefault="000A0FDC" w:rsidP="00F4474A">
            <w:pPr>
              <w:pStyle w:val="TableText10"/>
              <w:rPr>
                <w:color w:val="000000"/>
              </w:rPr>
            </w:pPr>
            <w:r>
              <w:rPr>
                <w:color w:val="000000"/>
              </w:rPr>
              <w:t>141 (2)</w:t>
            </w:r>
          </w:p>
        </w:tc>
        <w:tc>
          <w:tcPr>
            <w:tcW w:w="3720" w:type="dxa"/>
            <w:tcBorders>
              <w:top w:val="single" w:sz="4" w:space="0" w:color="C0C0C0"/>
              <w:left w:val="single" w:sz="4" w:space="0" w:color="C0C0C0"/>
              <w:bottom w:val="single" w:sz="4" w:space="0" w:color="C0C0C0"/>
              <w:right w:val="single" w:sz="4" w:space="0" w:color="C0C0C0"/>
            </w:tcBorders>
            <w:hideMark/>
          </w:tcPr>
          <w:p w14:paraId="5D0A1373" w14:textId="77777777" w:rsidR="000A0FDC" w:rsidRDefault="000A0FDC" w:rsidP="00F4474A">
            <w:pPr>
              <w:pStyle w:val="TableText10"/>
              <w:rPr>
                <w:color w:val="000000"/>
              </w:rPr>
            </w:pPr>
            <w:r>
              <w:rPr>
                <w:color w:val="000000"/>
              </w:rPr>
              <w:t>cyclist pass/overtake left of left turning vehicle</w:t>
            </w:r>
          </w:p>
        </w:tc>
        <w:tc>
          <w:tcPr>
            <w:tcW w:w="1320" w:type="dxa"/>
            <w:tcBorders>
              <w:top w:val="single" w:sz="4" w:space="0" w:color="C0C0C0"/>
              <w:left w:val="single" w:sz="4" w:space="0" w:color="C0C0C0"/>
              <w:bottom w:val="single" w:sz="4" w:space="0" w:color="C0C0C0"/>
              <w:right w:val="single" w:sz="4" w:space="0" w:color="C0C0C0"/>
            </w:tcBorders>
            <w:hideMark/>
          </w:tcPr>
          <w:p w14:paraId="6698F9F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BB6F9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2B510C1" w14:textId="77777777" w:rsidR="000A0FDC" w:rsidRDefault="000A0FDC" w:rsidP="00F4474A">
            <w:pPr>
              <w:pStyle w:val="TableText10"/>
              <w:rPr>
                <w:color w:val="000000"/>
              </w:rPr>
            </w:pPr>
            <w:r>
              <w:rPr>
                <w:color w:val="000000"/>
              </w:rPr>
              <w:t>-</w:t>
            </w:r>
          </w:p>
        </w:tc>
      </w:tr>
      <w:tr w:rsidR="000A0FDC" w14:paraId="3CF7B66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A0ABC7" w14:textId="77777777" w:rsidR="000A0FDC" w:rsidRDefault="000A0FDC" w:rsidP="00F4474A">
            <w:pPr>
              <w:pStyle w:val="TableText10"/>
              <w:rPr>
                <w:color w:val="000000"/>
              </w:rPr>
            </w:pPr>
            <w:r>
              <w:rPr>
                <w:color w:val="000000"/>
              </w:rPr>
              <w:t>186</w:t>
            </w:r>
          </w:p>
        </w:tc>
        <w:tc>
          <w:tcPr>
            <w:tcW w:w="2400" w:type="dxa"/>
            <w:tcBorders>
              <w:top w:val="single" w:sz="4" w:space="0" w:color="C0C0C0"/>
              <w:left w:val="single" w:sz="4" w:space="0" w:color="C0C0C0"/>
              <w:bottom w:val="single" w:sz="4" w:space="0" w:color="C0C0C0"/>
              <w:right w:val="single" w:sz="4" w:space="0" w:color="C0C0C0"/>
            </w:tcBorders>
            <w:hideMark/>
          </w:tcPr>
          <w:p w14:paraId="1DEAB58E" w14:textId="77777777" w:rsidR="000A0FDC" w:rsidRDefault="000A0FDC" w:rsidP="00F4474A">
            <w:pPr>
              <w:pStyle w:val="TableText10"/>
              <w:rPr>
                <w:color w:val="000000"/>
              </w:rPr>
            </w:pPr>
            <w:r>
              <w:rPr>
                <w:color w:val="000000"/>
              </w:rPr>
              <w:t>142 (1)</w:t>
            </w:r>
          </w:p>
        </w:tc>
        <w:tc>
          <w:tcPr>
            <w:tcW w:w="3720" w:type="dxa"/>
            <w:tcBorders>
              <w:top w:val="single" w:sz="4" w:space="0" w:color="C0C0C0"/>
              <w:left w:val="single" w:sz="4" w:space="0" w:color="C0C0C0"/>
              <w:bottom w:val="single" w:sz="4" w:space="0" w:color="C0C0C0"/>
              <w:right w:val="single" w:sz="4" w:space="0" w:color="C0C0C0"/>
            </w:tcBorders>
            <w:hideMark/>
          </w:tcPr>
          <w:p w14:paraId="5043CE45" w14:textId="77777777" w:rsidR="000A0FDC" w:rsidRDefault="000A0FDC" w:rsidP="00F4474A">
            <w:pPr>
              <w:pStyle w:val="TableText10"/>
              <w:rPr>
                <w:color w:val="000000"/>
              </w:rPr>
            </w:pPr>
            <w:r>
              <w:rPr>
                <w:color w:val="000000"/>
              </w:rPr>
              <w:t>overtake to right of vehicle turning right/making U</w:t>
            </w:r>
            <w:r>
              <w:rPr>
                <w:color w:val="000000"/>
              </w:rPr>
              <w:noBreakHyphen/>
              <w:t>turn</w:t>
            </w:r>
          </w:p>
        </w:tc>
        <w:tc>
          <w:tcPr>
            <w:tcW w:w="1320" w:type="dxa"/>
            <w:tcBorders>
              <w:top w:val="single" w:sz="4" w:space="0" w:color="C0C0C0"/>
              <w:left w:val="single" w:sz="4" w:space="0" w:color="C0C0C0"/>
              <w:bottom w:val="single" w:sz="4" w:space="0" w:color="C0C0C0"/>
              <w:right w:val="single" w:sz="4" w:space="0" w:color="C0C0C0"/>
            </w:tcBorders>
            <w:hideMark/>
          </w:tcPr>
          <w:p w14:paraId="544D040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A188D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50C8930" w14:textId="77777777" w:rsidR="000A0FDC" w:rsidRDefault="000A0FDC" w:rsidP="00F4474A">
            <w:pPr>
              <w:pStyle w:val="TableText10"/>
              <w:rPr>
                <w:color w:val="000000"/>
              </w:rPr>
            </w:pPr>
            <w:r>
              <w:rPr>
                <w:color w:val="000000"/>
              </w:rPr>
              <w:t>2 (NS)</w:t>
            </w:r>
          </w:p>
        </w:tc>
      </w:tr>
      <w:tr w:rsidR="000A0FDC" w14:paraId="2DEA2D3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1E5216" w14:textId="77777777" w:rsidR="000A0FDC" w:rsidRDefault="000A0FDC" w:rsidP="00F4474A">
            <w:pPr>
              <w:pStyle w:val="TableText10"/>
              <w:rPr>
                <w:color w:val="000000"/>
              </w:rPr>
            </w:pPr>
            <w:r>
              <w:rPr>
                <w:color w:val="000000"/>
              </w:rPr>
              <w:t>187</w:t>
            </w:r>
          </w:p>
        </w:tc>
        <w:tc>
          <w:tcPr>
            <w:tcW w:w="2400" w:type="dxa"/>
            <w:tcBorders>
              <w:top w:val="single" w:sz="4" w:space="0" w:color="C0C0C0"/>
              <w:left w:val="single" w:sz="4" w:space="0" w:color="C0C0C0"/>
              <w:bottom w:val="single" w:sz="4" w:space="0" w:color="C0C0C0"/>
              <w:right w:val="single" w:sz="4" w:space="0" w:color="C0C0C0"/>
            </w:tcBorders>
            <w:hideMark/>
          </w:tcPr>
          <w:p w14:paraId="543FCB57" w14:textId="77777777" w:rsidR="000A0FDC" w:rsidRDefault="000A0FDC" w:rsidP="00F4474A">
            <w:pPr>
              <w:pStyle w:val="TableText10"/>
              <w:rPr>
                <w:color w:val="000000"/>
              </w:rPr>
            </w:pPr>
            <w:r>
              <w:rPr>
                <w:color w:val="000000"/>
              </w:rPr>
              <w:t>143 (1)</w:t>
            </w:r>
          </w:p>
        </w:tc>
        <w:tc>
          <w:tcPr>
            <w:tcW w:w="3720" w:type="dxa"/>
            <w:tcBorders>
              <w:top w:val="single" w:sz="4" w:space="0" w:color="C0C0C0"/>
              <w:left w:val="single" w:sz="4" w:space="0" w:color="C0C0C0"/>
              <w:bottom w:val="single" w:sz="4" w:space="0" w:color="C0C0C0"/>
              <w:right w:val="single" w:sz="4" w:space="0" w:color="C0C0C0"/>
            </w:tcBorders>
            <w:hideMark/>
          </w:tcPr>
          <w:p w14:paraId="2E68AF09" w14:textId="77777777" w:rsidR="000A0FDC" w:rsidRDefault="000A0FDC" w:rsidP="00F4474A">
            <w:pPr>
              <w:pStyle w:val="TableText10"/>
              <w:rPr>
                <w:color w:val="000000"/>
              </w:rPr>
            </w:pPr>
            <w:r>
              <w:rPr>
                <w:color w:val="000000"/>
              </w:rPr>
              <w:t>disobey do not overtake turning vehicle sign (left turn)</w:t>
            </w:r>
          </w:p>
        </w:tc>
        <w:tc>
          <w:tcPr>
            <w:tcW w:w="1320" w:type="dxa"/>
            <w:tcBorders>
              <w:top w:val="single" w:sz="4" w:space="0" w:color="C0C0C0"/>
              <w:left w:val="single" w:sz="4" w:space="0" w:color="C0C0C0"/>
              <w:bottom w:val="single" w:sz="4" w:space="0" w:color="C0C0C0"/>
              <w:right w:val="single" w:sz="4" w:space="0" w:color="C0C0C0"/>
            </w:tcBorders>
            <w:hideMark/>
          </w:tcPr>
          <w:p w14:paraId="010FAB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2DC00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32C19E4" w14:textId="77777777" w:rsidR="000A0FDC" w:rsidRDefault="000A0FDC" w:rsidP="00F4474A">
            <w:pPr>
              <w:pStyle w:val="TableText10"/>
              <w:rPr>
                <w:color w:val="000000"/>
              </w:rPr>
            </w:pPr>
            <w:r>
              <w:rPr>
                <w:color w:val="000000"/>
              </w:rPr>
              <w:t>2 (NS)</w:t>
            </w:r>
          </w:p>
        </w:tc>
      </w:tr>
      <w:tr w:rsidR="000A0FDC" w14:paraId="1B8B5A8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D5C50B" w14:textId="77777777" w:rsidR="000A0FDC" w:rsidRDefault="000A0FDC" w:rsidP="00F4474A">
            <w:pPr>
              <w:pStyle w:val="TableText10"/>
              <w:rPr>
                <w:color w:val="000000"/>
              </w:rPr>
            </w:pPr>
            <w:r>
              <w:rPr>
                <w:color w:val="000000"/>
              </w:rPr>
              <w:t>188</w:t>
            </w:r>
          </w:p>
        </w:tc>
        <w:tc>
          <w:tcPr>
            <w:tcW w:w="2400" w:type="dxa"/>
            <w:tcBorders>
              <w:top w:val="single" w:sz="4" w:space="0" w:color="C0C0C0"/>
              <w:left w:val="single" w:sz="4" w:space="0" w:color="C0C0C0"/>
              <w:bottom w:val="single" w:sz="4" w:space="0" w:color="C0C0C0"/>
              <w:right w:val="single" w:sz="4" w:space="0" w:color="C0C0C0"/>
            </w:tcBorders>
            <w:hideMark/>
          </w:tcPr>
          <w:p w14:paraId="22F4E89A" w14:textId="77777777" w:rsidR="000A0FDC" w:rsidRDefault="000A0FDC" w:rsidP="00F4474A">
            <w:pPr>
              <w:pStyle w:val="TableText10"/>
              <w:rPr>
                <w:color w:val="000000"/>
              </w:rPr>
            </w:pPr>
            <w:r>
              <w:rPr>
                <w:color w:val="000000"/>
              </w:rPr>
              <w:t>143 (1A)</w:t>
            </w:r>
          </w:p>
        </w:tc>
        <w:tc>
          <w:tcPr>
            <w:tcW w:w="3720" w:type="dxa"/>
            <w:tcBorders>
              <w:top w:val="single" w:sz="4" w:space="0" w:color="C0C0C0"/>
              <w:left w:val="single" w:sz="4" w:space="0" w:color="C0C0C0"/>
              <w:bottom w:val="single" w:sz="4" w:space="0" w:color="C0C0C0"/>
              <w:right w:val="single" w:sz="4" w:space="0" w:color="C0C0C0"/>
            </w:tcBorders>
            <w:hideMark/>
          </w:tcPr>
          <w:p w14:paraId="288C18DD" w14:textId="77777777" w:rsidR="000A0FDC" w:rsidRDefault="000A0FDC" w:rsidP="00F4474A">
            <w:pPr>
              <w:pStyle w:val="TableText10"/>
              <w:rPr>
                <w:color w:val="000000"/>
              </w:rPr>
            </w:pPr>
            <w:r>
              <w:rPr>
                <w:color w:val="000000"/>
              </w:rPr>
              <w:t>disobey do not overtake turning vehicle sign (overtake/pass to left)</w:t>
            </w:r>
          </w:p>
        </w:tc>
        <w:tc>
          <w:tcPr>
            <w:tcW w:w="1320" w:type="dxa"/>
            <w:tcBorders>
              <w:top w:val="single" w:sz="4" w:space="0" w:color="C0C0C0"/>
              <w:left w:val="single" w:sz="4" w:space="0" w:color="C0C0C0"/>
              <w:bottom w:val="single" w:sz="4" w:space="0" w:color="C0C0C0"/>
              <w:right w:val="single" w:sz="4" w:space="0" w:color="C0C0C0"/>
            </w:tcBorders>
            <w:hideMark/>
          </w:tcPr>
          <w:p w14:paraId="21A2A39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6B82E4"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2896241" w14:textId="77777777" w:rsidR="000A0FDC" w:rsidRDefault="000A0FDC" w:rsidP="00F4474A">
            <w:pPr>
              <w:pStyle w:val="TableText10"/>
              <w:rPr>
                <w:color w:val="000000"/>
              </w:rPr>
            </w:pPr>
            <w:r>
              <w:rPr>
                <w:color w:val="000000"/>
              </w:rPr>
              <w:t>2 (NS)</w:t>
            </w:r>
          </w:p>
        </w:tc>
      </w:tr>
      <w:tr w:rsidR="000A0FDC" w14:paraId="0A8D422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1C3A04" w14:textId="77777777" w:rsidR="000A0FDC" w:rsidRDefault="000A0FDC" w:rsidP="00F4474A">
            <w:pPr>
              <w:pStyle w:val="TableText10"/>
              <w:rPr>
                <w:color w:val="000000"/>
              </w:rPr>
            </w:pPr>
            <w:r>
              <w:rPr>
                <w:color w:val="000000"/>
              </w:rPr>
              <w:t>189</w:t>
            </w:r>
          </w:p>
        </w:tc>
        <w:tc>
          <w:tcPr>
            <w:tcW w:w="2400" w:type="dxa"/>
            <w:tcBorders>
              <w:top w:val="single" w:sz="4" w:space="0" w:color="C0C0C0"/>
              <w:left w:val="single" w:sz="4" w:space="0" w:color="C0C0C0"/>
              <w:bottom w:val="single" w:sz="4" w:space="0" w:color="C0C0C0"/>
              <w:right w:val="single" w:sz="4" w:space="0" w:color="C0C0C0"/>
            </w:tcBorders>
            <w:hideMark/>
          </w:tcPr>
          <w:p w14:paraId="71EA90E7" w14:textId="77777777" w:rsidR="000A0FDC" w:rsidRDefault="000A0FDC" w:rsidP="00F4474A">
            <w:pPr>
              <w:pStyle w:val="TableText10"/>
              <w:rPr>
                <w:color w:val="000000"/>
              </w:rPr>
            </w:pPr>
            <w:r>
              <w:rPr>
                <w:color w:val="000000"/>
              </w:rPr>
              <w:t>143 (2)</w:t>
            </w:r>
          </w:p>
        </w:tc>
        <w:tc>
          <w:tcPr>
            <w:tcW w:w="3720" w:type="dxa"/>
            <w:tcBorders>
              <w:top w:val="single" w:sz="4" w:space="0" w:color="C0C0C0"/>
              <w:left w:val="single" w:sz="4" w:space="0" w:color="C0C0C0"/>
              <w:bottom w:val="single" w:sz="4" w:space="0" w:color="C0C0C0"/>
              <w:right w:val="single" w:sz="4" w:space="0" w:color="C0C0C0"/>
            </w:tcBorders>
            <w:hideMark/>
          </w:tcPr>
          <w:p w14:paraId="4EC5EBDF" w14:textId="77777777" w:rsidR="000A0FDC" w:rsidRDefault="000A0FDC" w:rsidP="00F4474A">
            <w:pPr>
              <w:pStyle w:val="TableText10"/>
              <w:rPr>
                <w:color w:val="000000"/>
              </w:rPr>
            </w:pPr>
            <w:r>
              <w:rPr>
                <w:color w:val="000000"/>
              </w:rPr>
              <w:t>disobey do not overtake turning vehicle sign (right/U</w:t>
            </w:r>
            <w:r>
              <w:rPr>
                <w:color w:val="000000"/>
              </w:rPr>
              <w:noBreakHyphen/>
              <w:t>turn)</w:t>
            </w:r>
          </w:p>
        </w:tc>
        <w:tc>
          <w:tcPr>
            <w:tcW w:w="1320" w:type="dxa"/>
            <w:tcBorders>
              <w:top w:val="single" w:sz="4" w:space="0" w:color="C0C0C0"/>
              <w:left w:val="single" w:sz="4" w:space="0" w:color="C0C0C0"/>
              <w:bottom w:val="single" w:sz="4" w:space="0" w:color="C0C0C0"/>
              <w:right w:val="single" w:sz="4" w:space="0" w:color="C0C0C0"/>
            </w:tcBorders>
            <w:hideMark/>
          </w:tcPr>
          <w:p w14:paraId="19F6B0E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ECDD5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4F51E03" w14:textId="77777777" w:rsidR="000A0FDC" w:rsidRDefault="000A0FDC" w:rsidP="00F4474A">
            <w:pPr>
              <w:pStyle w:val="TableText10"/>
              <w:rPr>
                <w:color w:val="000000"/>
              </w:rPr>
            </w:pPr>
            <w:r>
              <w:rPr>
                <w:color w:val="000000"/>
              </w:rPr>
              <w:t>2 (NS)</w:t>
            </w:r>
          </w:p>
        </w:tc>
      </w:tr>
      <w:tr w:rsidR="000A0FDC" w14:paraId="67FCFC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2F2BE1" w14:textId="77777777" w:rsidR="000A0FDC" w:rsidRDefault="000A0FDC" w:rsidP="00F4474A">
            <w:pPr>
              <w:pStyle w:val="TableText10"/>
              <w:rPr>
                <w:color w:val="000000"/>
              </w:rPr>
            </w:pPr>
            <w:r>
              <w:rPr>
                <w:color w:val="000000"/>
              </w:rPr>
              <w:t>190</w:t>
            </w:r>
          </w:p>
        </w:tc>
        <w:tc>
          <w:tcPr>
            <w:tcW w:w="2400" w:type="dxa"/>
            <w:tcBorders>
              <w:top w:val="single" w:sz="4" w:space="0" w:color="C0C0C0"/>
              <w:left w:val="single" w:sz="4" w:space="0" w:color="C0C0C0"/>
              <w:bottom w:val="single" w:sz="4" w:space="0" w:color="C0C0C0"/>
              <w:right w:val="single" w:sz="4" w:space="0" w:color="C0C0C0"/>
            </w:tcBorders>
            <w:hideMark/>
          </w:tcPr>
          <w:p w14:paraId="74B3378B" w14:textId="77777777" w:rsidR="000A0FDC" w:rsidRDefault="000A0FDC" w:rsidP="00F4474A">
            <w:pPr>
              <w:pStyle w:val="TableText10"/>
              <w:rPr>
                <w:color w:val="000000"/>
              </w:rPr>
            </w:pPr>
            <w:r>
              <w:rPr>
                <w:color w:val="000000"/>
              </w:rPr>
              <w:t>144 (a)</w:t>
            </w:r>
          </w:p>
        </w:tc>
        <w:tc>
          <w:tcPr>
            <w:tcW w:w="3720" w:type="dxa"/>
            <w:tcBorders>
              <w:top w:val="single" w:sz="4" w:space="0" w:color="C0C0C0"/>
              <w:left w:val="single" w:sz="4" w:space="0" w:color="C0C0C0"/>
              <w:bottom w:val="single" w:sz="4" w:space="0" w:color="C0C0C0"/>
              <w:right w:val="single" w:sz="4" w:space="0" w:color="C0C0C0"/>
            </w:tcBorders>
            <w:hideMark/>
          </w:tcPr>
          <w:p w14:paraId="1A66C36A" w14:textId="77777777" w:rsidR="000A0FDC" w:rsidRDefault="000A0FDC" w:rsidP="00F4474A">
            <w:pPr>
              <w:pStyle w:val="TableText10"/>
              <w:rPr>
                <w:color w:val="000000"/>
              </w:rPr>
            </w:pPr>
            <w:r>
              <w:rPr>
                <w:color w:val="000000"/>
              </w:rPr>
              <w:t>overtake vehicle too closely</w:t>
            </w:r>
          </w:p>
        </w:tc>
        <w:tc>
          <w:tcPr>
            <w:tcW w:w="1320" w:type="dxa"/>
            <w:tcBorders>
              <w:top w:val="single" w:sz="4" w:space="0" w:color="C0C0C0"/>
              <w:left w:val="single" w:sz="4" w:space="0" w:color="C0C0C0"/>
              <w:bottom w:val="single" w:sz="4" w:space="0" w:color="C0C0C0"/>
              <w:right w:val="single" w:sz="4" w:space="0" w:color="C0C0C0"/>
            </w:tcBorders>
            <w:hideMark/>
          </w:tcPr>
          <w:p w14:paraId="73636CF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858D13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25F2AE3" w14:textId="77777777" w:rsidR="000A0FDC" w:rsidRDefault="000A0FDC" w:rsidP="00F4474A">
            <w:pPr>
              <w:pStyle w:val="TableText10"/>
              <w:rPr>
                <w:color w:val="000000"/>
              </w:rPr>
            </w:pPr>
            <w:r>
              <w:rPr>
                <w:color w:val="000000"/>
              </w:rPr>
              <w:t>2 (NS)</w:t>
            </w:r>
          </w:p>
        </w:tc>
      </w:tr>
      <w:tr w:rsidR="000A0FDC" w14:paraId="1B37FDC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668036" w14:textId="77777777" w:rsidR="000A0FDC" w:rsidRDefault="000A0FDC" w:rsidP="00F4474A">
            <w:pPr>
              <w:pStyle w:val="TableText10"/>
              <w:rPr>
                <w:color w:val="000000"/>
              </w:rPr>
            </w:pPr>
            <w:r>
              <w:rPr>
                <w:color w:val="000000"/>
              </w:rPr>
              <w:t>191</w:t>
            </w:r>
          </w:p>
        </w:tc>
        <w:tc>
          <w:tcPr>
            <w:tcW w:w="2400" w:type="dxa"/>
            <w:tcBorders>
              <w:top w:val="single" w:sz="4" w:space="0" w:color="C0C0C0"/>
              <w:left w:val="single" w:sz="4" w:space="0" w:color="C0C0C0"/>
              <w:bottom w:val="single" w:sz="4" w:space="0" w:color="C0C0C0"/>
              <w:right w:val="single" w:sz="4" w:space="0" w:color="C0C0C0"/>
            </w:tcBorders>
            <w:hideMark/>
          </w:tcPr>
          <w:p w14:paraId="4A518AB5" w14:textId="77777777" w:rsidR="000A0FDC" w:rsidRDefault="000A0FDC" w:rsidP="00F4474A">
            <w:pPr>
              <w:pStyle w:val="TableText10"/>
              <w:rPr>
                <w:color w:val="000000"/>
              </w:rPr>
            </w:pPr>
            <w:r>
              <w:rPr>
                <w:color w:val="000000"/>
              </w:rPr>
              <w:t>144 (b)</w:t>
            </w:r>
          </w:p>
        </w:tc>
        <w:tc>
          <w:tcPr>
            <w:tcW w:w="3720" w:type="dxa"/>
            <w:tcBorders>
              <w:top w:val="single" w:sz="4" w:space="0" w:color="C0C0C0"/>
              <w:left w:val="single" w:sz="4" w:space="0" w:color="C0C0C0"/>
              <w:bottom w:val="single" w:sz="4" w:space="0" w:color="C0C0C0"/>
              <w:right w:val="single" w:sz="4" w:space="0" w:color="C0C0C0"/>
            </w:tcBorders>
            <w:hideMark/>
          </w:tcPr>
          <w:p w14:paraId="35431B98" w14:textId="77777777" w:rsidR="000A0FDC" w:rsidRDefault="000A0FDC" w:rsidP="00F4474A">
            <w:pPr>
              <w:pStyle w:val="TableText10"/>
              <w:rPr>
                <w:color w:val="000000"/>
              </w:rPr>
            </w:pPr>
            <w:r>
              <w:rPr>
                <w:color w:val="000000"/>
              </w:rPr>
              <w:t>cut in front of vehicle after overtaking</w:t>
            </w:r>
          </w:p>
        </w:tc>
        <w:tc>
          <w:tcPr>
            <w:tcW w:w="1320" w:type="dxa"/>
            <w:tcBorders>
              <w:top w:val="single" w:sz="4" w:space="0" w:color="C0C0C0"/>
              <w:left w:val="single" w:sz="4" w:space="0" w:color="C0C0C0"/>
              <w:bottom w:val="single" w:sz="4" w:space="0" w:color="C0C0C0"/>
              <w:right w:val="single" w:sz="4" w:space="0" w:color="C0C0C0"/>
            </w:tcBorders>
            <w:hideMark/>
          </w:tcPr>
          <w:p w14:paraId="6A8667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4C6F3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C538592" w14:textId="77777777" w:rsidR="000A0FDC" w:rsidRDefault="000A0FDC" w:rsidP="00F4474A">
            <w:pPr>
              <w:pStyle w:val="TableText10"/>
              <w:rPr>
                <w:color w:val="000000"/>
              </w:rPr>
            </w:pPr>
            <w:r>
              <w:rPr>
                <w:color w:val="000000"/>
              </w:rPr>
              <w:t>2 (NS)</w:t>
            </w:r>
          </w:p>
        </w:tc>
      </w:tr>
      <w:tr w:rsidR="000A0FDC" w14:paraId="3B30985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1020B9" w14:textId="77777777" w:rsidR="000A0FDC" w:rsidRDefault="000A0FDC" w:rsidP="00F4474A">
            <w:pPr>
              <w:pStyle w:val="TableText10"/>
              <w:rPr>
                <w:color w:val="000000"/>
              </w:rPr>
            </w:pPr>
            <w:r>
              <w:rPr>
                <w:color w:val="000000"/>
              </w:rPr>
              <w:t>192</w:t>
            </w:r>
          </w:p>
        </w:tc>
        <w:tc>
          <w:tcPr>
            <w:tcW w:w="2400" w:type="dxa"/>
            <w:tcBorders>
              <w:top w:val="single" w:sz="4" w:space="0" w:color="C0C0C0"/>
              <w:left w:val="single" w:sz="4" w:space="0" w:color="C0C0C0"/>
              <w:bottom w:val="single" w:sz="4" w:space="0" w:color="C0C0C0"/>
              <w:right w:val="single" w:sz="4" w:space="0" w:color="C0C0C0"/>
            </w:tcBorders>
            <w:hideMark/>
          </w:tcPr>
          <w:p w14:paraId="5BC43A17" w14:textId="77777777" w:rsidR="000A0FDC" w:rsidRDefault="000A0FDC" w:rsidP="00F4474A">
            <w:pPr>
              <w:pStyle w:val="TableText10"/>
              <w:rPr>
                <w:color w:val="000000"/>
              </w:rPr>
            </w:pPr>
            <w:r>
              <w:rPr>
                <w:color w:val="000000"/>
              </w:rPr>
              <w:t>145</w:t>
            </w:r>
          </w:p>
        </w:tc>
        <w:tc>
          <w:tcPr>
            <w:tcW w:w="3720" w:type="dxa"/>
            <w:tcBorders>
              <w:top w:val="single" w:sz="4" w:space="0" w:color="C0C0C0"/>
              <w:left w:val="single" w:sz="4" w:space="0" w:color="C0C0C0"/>
              <w:bottom w:val="single" w:sz="4" w:space="0" w:color="C0C0C0"/>
              <w:right w:val="single" w:sz="4" w:space="0" w:color="C0C0C0"/>
            </w:tcBorders>
            <w:hideMark/>
          </w:tcPr>
          <w:p w14:paraId="11F558E1" w14:textId="77777777" w:rsidR="000A0FDC" w:rsidRDefault="000A0FDC" w:rsidP="00F4474A">
            <w:pPr>
              <w:pStyle w:val="TableText10"/>
              <w:rPr>
                <w:color w:val="000000"/>
              </w:rPr>
            </w:pPr>
            <w:r>
              <w:rPr>
                <w:color w:val="000000"/>
              </w:rPr>
              <w:t>increase speed while being overtaken</w:t>
            </w:r>
          </w:p>
        </w:tc>
        <w:tc>
          <w:tcPr>
            <w:tcW w:w="1320" w:type="dxa"/>
            <w:tcBorders>
              <w:top w:val="single" w:sz="4" w:space="0" w:color="C0C0C0"/>
              <w:left w:val="single" w:sz="4" w:space="0" w:color="C0C0C0"/>
              <w:bottom w:val="single" w:sz="4" w:space="0" w:color="C0C0C0"/>
              <w:right w:val="single" w:sz="4" w:space="0" w:color="C0C0C0"/>
            </w:tcBorders>
            <w:hideMark/>
          </w:tcPr>
          <w:p w14:paraId="0C5F5F0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CD0DE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29AE42D" w14:textId="77777777" w:rsidR="000A0FDC" w:rsidRDefault="000A0FDC" w:rsidP="00F4474A">
            <w:pPr>
              <w:pStyle w:val="TableText10"/>
              <w:rPr>
                <w:color w:val="000000"/>
              </w:rPr>
            </w:pPr>
            <w:r>
              <w:rPr>
                <w:color w:val="000000"/>
              </w:rPr>
              <w:t>-</w:t>
            </w:r>
          </w:p>
        </w:tc>
      </w:tr>
      <w:tr w:rsidR="000A0FDC" w14:paraId="24A909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5052F0" w14:textId="77777777" w:rsidR="000A0FDC" w:rsidRDefault="000A0FDC" w:rsidP="00F4474A">
            <w:pPr>
              <w:pStyle w:val="TableText10"/>
              <w:rPr>
                <w:color w:val="000000"/>
              </w:rPr>
            </w:pPr>
            <w:r>
              <w:rPr>
                <w:color w:val="000000"/>
              </w:rPr>
              <w:t>193</w:t>
            </w:r>
          </w:p>
        </w:tc>
        <w:tc>
          <w:tcPr>
            <w:tcW w:w="2400" w:type="dxa"/>
            <w:tcBorders>
              <w:top w:val="single" w:sz="4" w:space="0" w:color="C0C0C0"/>
              <w:left w:val="single" w:sz="4" w:space="0" w:color="C0C0C0"/>
              <w:bottom w:val="single" w:sz="4" w:space="0" w:color="C0C0C0"/>
              <w:right w:val="single" w:sz="4" w:space="0" w:color="C0C0C0"/>
            </w:tcBorders>
            <w:hideMark/>
          </w:tcPr>
          <w:p w14:paraId="6E8A9029" w14:textId="77777777" w:rsidR="000A0FDC" w:rsidRDefault="000A0FDC" w:rsidP="00F4474A">
            <w:pPr>
              <w:pStyle w:val="TableText10"/>
              <w:rPr>
                <w:color w:val="000000"/>
              </w:rPr>
            </w:pPr>
            <w:r>
              <w:rPr>
                <w:color w:val="000000"/>
              </w:rPr>
              <w:t>146 (1)</w:t>
            </w:r>
          </w:p>
        </w:tc>
        <w:tc>
          <w:tcPr>
            <w:tcW w:w="3720" w:type="dxa"/>
            <w:tcBorders>
              <w:top w:val="single" w:sz="4" w:space="0" w:color="C0C0C0"/>
              <w:left w:val="single" w:sz="4" w:space="0" w:color="C0C0C0"/>
              <w:bottom w:val="single" w:sz="4" w:space="0" w:color="C0C0C0"/>
              <w:right w:val="single" w:sz="4" w:space="0" w:color="C0C0C0"/>
            </w:tcBorders>
            <w:hideMark/>
          </w:tcPr>
          <w:p w14:paraId="54C95FF7" w14:textId="77777777" w:rsidR="000A0FDC" w:rsidRDefault="000A0FDC" w:rsidP="00F4474A">
            <w:pPr>
              <w:pStyle w:val="TableText10"/>
              <w:rPr>
                <w:color w:val="000000"/>
              </w:rPr>
            </w:pPr>
            <w:r>
              <w:rPr>
                <w:color w:val="000000"/>
              </w:rPr>
              <w:t>not drive within marked line on multi-lane road</w:t>
            </w:r>
          </w:p>
        </w:tc>
        <w:tc>
          <w:tcPr>
            <w:tcW w:w="1320" w:type="dxa"/>
            <w:tcBorders>
              <w:top w:val="single" w:sz="4" w:space="0" w:color="C0C0C0"/>
              <w:left w:val="single" w:sz="4" w:space="0" w:color="C0C0C0"/>
              <w:bottom w:val="single" w:sz="4" w:space="0" w:color="C0C0C0"/>
              <w:right w:val="single" w:sz="4" w:space="0" w:color="C0C0C0"/>
            </w:tcBorders>
            <w:hideMark/>
          </w:tcPr>
          <w:p w14:paraId="4C73764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48E2D3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5D691DCC" w14:textId="77777777" w:rsidR="000A0FDC" w:rsidRDefault="000A0FDC" w:rsidP="00F4474A">
            <w:pPr>
              <w:pStyle w:val="TableText10"/>
              <w:rPr>
                <w:color w:val="000000"/>
              </w:rPr>
            </w:pPr>
            <w:r>
              <w:rPr>
                <w:color w:val="000000"/>
              </w:rPr>
              <w:t>-</w:t>
            </w:r>
          </w:p>
        </w:tc>
      </w:tr>
      <w:tr w:rsidR="000A0FDC" w14:paraId="597E305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D4DCE8" w14:textId="77777777" w:rsidR="000A0FDC" w:rsidRDefault="000A0FDC" w:rsidP="00F4474A">
            <w:pPr>
              <w:pStyle w:val="TableText10"/>
              <w:rPr>
                <w:color w:val="000000"/>
              </w:rPr>
            </w:pPr>
            <w:r>
              <w:rPr>
                <w:color w:val="000000"/>
              </w:rPr>
              <w:t>194</w:t>
            </w:r>
          </w:p>
        </w:tc>
        <w:tc>
          <w:tcPr>
            <w:tcW w:w="2400" w:type="dxa"/>
            <w:tcBorders>
              <w:top w:val="single" w:sz="4" w:space="0" w:color="C0C0C0"/>
              <w:left w:val="single" w:sz="4" w:space="0" w:color="C0C0C0"/>
              <w:bottom w:val="single" w:sz="4" w:space="0" w:color="C0C0C0"/>
              <w:right w:val="single" w:sz="4" w:space="0" w:color="C0C0C0"/>
            </w:tcBorders>
            <w:hideMark/>
          </w:tcPr>
          <w:p w14:paraId="182B5F0A" w14:textId="77777777" w:rsidR="000A0FDC" w:rsidRDefault="000A0FDC" w:rsidP="00F4474A">
            <w:pPr>
              <w:pStyle w:val="TableText10"/>
              <w:rPr>
                <w:color w:val="000000"/>
              </w:rPr>
            </w:pPr>
            <w:r>
              <w:rPr>
                <w:color w:val="000000"/>
              </w:rPr>
              <w:t>146 (2)</w:t>
            </w:r>
          </w:p>
        </w:tc>
        <w:tc>
          <w:tcPr>
            <w:tcW w:w="3720" w:type="dxa"/>
            <w:tcBorders>
              <w:top w:val="single" w:sz="4" w:space="0" w:color="C0C0C0"/>
              <w:left w:val="single" w:sz="4" w:space="0" w:color="C0C0C0"/>
              <w:bottom w:val="single" w:sz="4" w:space="0" w:color="C0C0C0"/>
              <w:right w:val="single" w:sz="4" w:space="0" w:color="C0C0C0"/>
            </w:tcBorders>
            <w:hideMark/>
          </w:tcPr>
          <w:p w14:paraId="52E9C34C" w14:textId="77777777" w:rsidR="000A0FDC" w:rsidRDefault="000A0FDC" w:rsidP="00F4474A">
            <w:pPr>
              <w:pStyle w:val="TableText10"/>
              <w:rPr>
                <w:color w:val="000000"/>
              </w:rPr>
            </w:pPr>
            <w:r>
              <w:rPr>
                <w:color w:val="000000"/>
              </w:rPr>
              <w:t>not drive within single line of traffic (no lines marked)</w:t>
            </w:r>
          </w:p>
        </w:tc>
        <w:tc>
          <w:tcPr>
            <w:tcW w:w="1320" w:type="dxa"/>
            <w:tcBorders>
              <w:top w:val="single" w:sz="4" w:space="0" w:color="C0C0C0"/>
              <w:left w:val="single" w:sz="4" w:space="0" w:color="C0C0C0"/>
              <w:bottom w:val="single" w:sz="4" w:space="0" w:color="C0C0C0"/>
              <w:right w:val="single" w:sz="4" w:space="0" w:color="C0C0C0"/>
            </w:tcBorders>
            <w:hideMark/>
          </w:tcPr>
          <w:p w14:paraId="6CF60B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14019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88ECDE9" w14:textId="77777777" w:rsidR="000A0FDC" w:rsidRDefault="000A0FDC" w:rsidP="00F4474A">
            <w:pPr>
              <w:pStyle w:val="TableText10"/>
              <w:rPr>
                <w:color w:val="000000"/>
              </w:rPr>
            </w:pPr>
            <w:r>
              <w:rPr>
                <w:color w:val="000000"/>
              </w:rPr>
              <w:t>-</w:t>
            </w:r>
          </w:p>
        </w:tc>
      </w:tr>
      <w:tr w:rsidR="000A0FDC" w14:paraId="708D528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128659" w14:textId="77777777" w:rsidR="000A0FDC" w:rsidRDefault="000A0FDC" w:rsidP="00F4474A">
            <w:pPr>
              <w:pStyle w:val="TableText10"/>
              <w:rPr>
                <w:color w:val="000000"/>
              </w:rPr>
            </w:pPr>
            <w:r>
              <w:rPr>
                <w:color w:val="000000"/>
              </w:rPr>
              <w:t>195</w:t>
            </w:r>
          </w:p>
        </w:tc>
        <w:tc>
          <w:tcPr>
            <w:tcW w:w="2400" w:type="dxa"/>
            <w:tcBorders>
              <w:top w:val="single" w:sz="4" w:space="0" w:color="C0C0C0"/>
              <w:left w:val="single" w:sz="4" w:space="0" w:color="C0C0C0"/>
              <w:bottom w:val="single" w:sz="4" w:space="0" w:color="C0C0C0"/>
              <w:right w:val="single" w:sz="4" w:space="0" w:color="C0C0C0"/>
            </w:tcBorders>
            <w:hideMark/>
          </w:tcPr>
          <w:p w14:paraId="36B8FC5E" w14:textId="77777777" w:rsidR="000A0FDC" w:rsidRDefault="000A0FDC" w:rsidP="00F4474A">
            <w:pPr>
              <w:pStyle w:val="TableText10"/>
              <w:rPr>
                <w:color w:val="000000"/>
              </w:rPr>
            </w:pPr>
            <w:r>
              <w:rPr>
                <w:color w:val="000000"/>
              </w:rPr>
              <w:t>147</w:t>
            </w:r>
          </w:p>
        </w:tc>
        <w:tc>
          <w:tcPr>
            <w:tcW w:w="3720" w:type="dxa"/>
            <w:tcBorders>
              <w:top w:val="single" w:sz="4" w:space="0" w:color="C0C0C0"/>
              <w:left w:val="single" w:sz="4" w:space="0" w:color="C0C0C0"/>
              <w:bottom w:val="single" w:sz="4" w:space="0" w:color="C0C0C0"/>
              <w:right w:val="single" w:sz="4" w:space="0" w:color="C0C0C0"/>
            </w:tcBorders>
            <w:hideMark/>
          </w:tcPr>
          <w:p w14:paraId="71B67B89" w14:textId="77777777" w:rsidR="000A0FDC" w:rsidRDefault="000A0FDC" w:rsidP="00F4474A">
            <w:pPr>
              <w:pStyle w:val="TableText10"/>
              <w:rPr>
                <w:color w:val="000000"/>
              </w:rPr>
            </w:pPr>
            <w:r>
              <w:rPr>
                <w:color w:val="000000"/>
              </w:rPr>
              <w:t>move from marked lane to another across continuous line</w:t>
            </w:r>
          </w:p>
        </w:tc>
        <w:tc>
          <w:tcPr>
            <w:tcW w:w="1320" w:type="dxa"/>
            <w:tcBorders>
              <w:top w:val="single" w:sz="4" w:space="0" w:color="C0C0C0"/>
              <w:left w:val="single" w:sz="4" w:space="0" w:color="C0C0C0"/>
              <w:bottom w:val="single" w:sz="4" w:space="0" w:color="C0C0C0"/>
              <w:right w:val="single" w:sz="4" w:space="0" w:color="C0C0C0"/>
            </w:tcBorders>
            <w:hideMark/>
          </w:tcPr>
          <w:p w14:paraId="00AE2B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C2342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9586E54" w14:textId="77777777" w:rsidR="000A0FDC" w:rsidRDefault="000A0FDC" w:rsidP="00F4474A">
            <w:pPr>
              <w:pStyle w:val="TableText10"/>
              <w:rPr>
                <w:color w:val="000000"/>
              </w:rPr>
            </w:pPr>
            <w:r>
              <w:rPr>
                <w:color w:val="000000"/>
              </w:rPr>
              <w:t>-</w:t>
            </w:r>
          </w:p>
        </w:tc>
      </w:tr>
      <w:tr w:rsidR="000A0FDC" w14:paraId="55C176A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A434EF" w14:textId="77777777" w:rsidR="000A0FDC" w:rsidRDefault="000A0FDC" w:rsidP="00F4474A">
            <w:pPr>
              <w:pStyle w:val="TableText10"/>
              <w:rPr>
                <w:color w:val="000000"/>
              </w:rPr>
            </w:pPr>
            <w:r>
              <w:rPr>
                <w:color w:val="000000"/>
              </w:rPr>
              <w:t>196</w:t>
            </w:r>
          </w:p>
        </w:tc>
        <w:tc>
          <w:tcPr>
            <w:tcW w:w="2400" w:type="dxa"/>
            <w:tcBorders>
              <w:top w:val="single" w:sz="4" w:space="0" w:color="C0C0C0"/>
              <w:left w:val="single" w:sz="4" w:space="0" w:color="C0C0C0"/>
              <w:bottom w:val="single" w:sz="4" w:space="0" w:color="C0C0C0"/>
              <w:right w:val="single" w:sz="4" w:space="0" w:color="C0C0C0"/>
            </w:tcBorders>
            <w:hideMark/>
          </w:tcPr>
          <w:p w14:paraId="4E8FB148" w14:textId="77777777" w:rsidR="000A0FDC" w:rsidRDefault="000A0FDC" w:rsidP="00F4474A">
            <w:pPr>
              <w:pStyle w:val="TableText10"/>
              <w:rPr>
                <w:color w:val="000000"/>
              </w:rPr>
            </w:pPr>
            <w:r>
              <w:rPr>
                <w:color w:val="000000"/>
              </w:rPr>
              <w:t>148 (1)</w:t>
            </w:r>
          </w:p>
        </w:tc>
        <w:tc>
          <w:tcPr>
            <w:tcW w:w="3720" w:type="dxa"/>
            <w:tcBorders>
              <w:top w:val="single" w:sz="4" w:space="0" w:color="C0C0C0"/>
              <w:left w:val="single" w:sz="4" w:space="0" w:color="C0C0C0"/>
              <w:bottom w:val="single" w:sz="4" w:space="0" w:color="C0C0C0"/>
              <w:right w:val="single" w:sz="4" w:space="0" w:color="C0C0C0"/>
            </w:tcBorders>
            <w:hideMark/>
          </w:tcPr>
          <w:p w14:paraId="7990E5C1" w14:textId="77777777" w:rsidR="000A0FDC" w:rsidRDefault="000A0FDC" w:rsidP="00F4474A">
            <w:pPr>
              <w:pStyle w:val="TableText10"/>
              <w:rPr>
                <w:color w:val="000000"/>
              </w:rPr>
            </w:pPr>
            <w:r>
              <w:rPr>
                <w:color w:val="000000"/>
              </w:rPr>
              <w:t>not give way (move from marked lane to another)</w:t>
            </w:r>
          </w:p>
        </w:tc>
        <w:tc>
          <w:tcPr>
            <w:tcW w:w="1320" w:type="dxa"/>
            <w:tcBorders>
              <w:top w:val="single" w:sz="4" w:space="0" w:color="C0C0C0"/>
              <w:left w:val="single" w:sz="4" w:space="0" w:color="C0C0C0"/>
              <w:bottom w:val="single" w:sz="4" w:space="0" w:color="C0C0C0"/>
              <w:right w:val="single" w:sz="4" w:space="0" w:color="C0C0C0"/>
            </w:tcBorders>
            <w:hideMark/>
          </w:tcPr>
          <w:p w14:paraId="46CB0BB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CFC7C"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9BF2A2B" w14:textId="77777777" w:rsidR="000A0FDC" w:rsidRDefault="000A0FDC" w:rsidP="00F4474A">
            <w:pPr>
              <w:pStyle w:val="TableText10"/>
              <w:rPr>
                <w:color w:val="000000"/>
              </w:rPr>
            </w:pPr>
            <w:r>
              <w:rPr>
                <w:color w:val="000000"/>
              </w:rPr>
              <w:t>3 (NS)</w:t>
            </w:r>
          </w:p>
        </w:tc>
      </w:tr>
      <w:tr w:rsidR="000A0FDC" w14:paraId="140E6AE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F2E0DA" w14:textId="77777777" w:rsidR="000A0FDC" w:rsidRDefault="000A0FDC" w:rsidP="00F4474A">
            <w:pPr>
              <w:pStyle w:val="TableText10"/>
              <w:rPr>
                <w:color w:val="000000"/>
              </w:rPr>
            </w:pPr>
            <w:r>
              <w:rPr>
                <w:color w:val="000000"/>
              </w:rPr>
              <w:t>197</w:t>
            </w:r>
          </w:p>
        </w:tc>
        <w:tc>
          <w:tcPr>
            <w:tcW w:w="2400" w:type="dxa"/>
            <w:tcBorders>
              <w:top w:val="single" w:sz="4" w:space="0" w:color="C0C0C0"/>
              <w:left w:val="single" w:sz="4" w:space="0" w:color="C0C0C0"/>
              <w:bottom w:val="single" w:sz="4" w:space="0" w:color="C0C0C0"/>
              <w:right w:val="single" w:sz="4" w:space="0" w:color="C0C0C0"/>
            </w:tcBorders>
            <w:hideMark/>
          </w:tcPr>
          <w:p w14:paraId="75A8FDC2" w14:textId="77777777" w:rsidR="000A0FDC" w:rsidRDefault="000A0FDC" w:rsidP="00F4474A">
            <w:pPr>
              <w:pStyle w:val="TableText10"/>
              <w:rPr>
                <w:color w:val="000000"/>
              </w:rPr>
            </w:pPr>
            <w:r>
              <w:rPr>
                <w:color w:val="000000"/>
              </w:rPr>
              <w:t>148 (2)</w:t>
            </w:r>
          </w:p>
        </w:tc>
        <w:tc>
          <w:tcPr>
            <w:tcW w:w="3720" w:type="dxa"/>
            <w:tcBorders>
              <w:top w:val="single" w:sz="4" w:space="0" w:color="C0C0C0"/>
              <w:left w:val="single" w:sz="4" w:space="0" w:color="C0C0C0"/>
              <w:bottom w:val="single" w:sz="4" w:space="0" w:color="C0C0C0"/>
              <w:right w:val="single" w:sz="4" w:space="0" w:color="C0C0C0"/>
            </w:tcBorders>
            <w:hideMark/>
          </w:tcPr>
          <w:p w14:paraId="6F1BF156" w14:textId="77777777" w:rsidR="000A0FDC" w:rsidRDefault="000A0FDC" w:rsidP="00F4474A">
            <w:pPr>
              <w:pStyle w:val="TableText10"/>
              <w:rPr>
                <w:color w:val="000000"/>
              </w:rPr>
            </w:pPr>
            <w:r>
              <w:rPr>
                <w:color w:val="000000"/>
              </w:rPr>
              <w:t>not give way (move from 1 line of traffic to another)</w:t>
            </w:r>
          </w:p>
        </w:tc>
        <w:tc>
          <w:tcPr>
            <w:tcW w:w="1320" w:type="dxa"/>
            <w:tcBorders>
              <w:top w:val="single" w:sz="4" w:space="0" w:color="C0C0C0"/>
              <w:left w:val="single" w:sz="4" w:space="0" w:color="C0C0C0"/>
              <w:bottom w:val="single" w:sz="4" w:space="0" w:color="C0C0C0"/>
              <w:right w:val="single" w:sz="4" w:space="0" w:color="C0C0C0"/>
            </w:tcBorders>
            <w:hideMark/>
          </w:tcPr>
          <w:p w14:paraId="1E0665C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7C698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DE923C8" w14:textId="77777777" w:rsidR="000A0FDC" w:rsidRDefault="000A0FDC" w:rsidP="00F4474A">
            <w:pPr>
              <w:pStyle w:val="TableText10"/>
              <w:rPr>
                <w:color w:val="000000"/>
              </w:rPr>
            </w:pPr>
            <w:r>
              <w:rPr>
                <w:color w:val="000000"/>
              </w:rPr>
              <w:t>3 (NS)</w:t>
            </w:r>
          </w:p>
        </w:tc>
      </w:tr>
      <w:tr w:rsidR="000A0FDC" w14:paraId="71140D4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28D394" w14:textId="77777777" w:rsidR="000A0FDC" w:rsidRDefault="000A0FDC" w:rsidP="00F4474A">
            <w:pPr>
              <w:pStyle w:val="TableText10"/>
              <w:rPr>
                <w:color w:val="000000"/>
              </w:rPr>
            </w:pPr>
            <w:r>
              <w:rPr>
                <w:color w:val="000000"/>
              </w:rPr>
              <w:t>198</w:t>
            </w:r>
          </w:p>
        </w:tc>
        <w:tc>
          <w:tcPr>
            <w:tcW w:w="2400" w:type="dxa"/>
            <w:tcBorders>
              <w:top w:val="single" w:sz="4" w:space="0" w:color="C0C0C0"/>
              <w:left w:val="single" w:sz="4" w:space="0" w:color="C0C0C0"/>
              <w:bottom w:val="single" w:sz="4" w:space="0" w:color="C0C0C0"/>
              <w:right w:val="single" w:sz="4" w:space="0" w:color="C0C0C0"/>
            </w:tcBorders>
            <w:hideMark/>
          </w:tcPr>
          <w:p w14:paraId="21498133" w14:textId="77777777" w:rsidR="000A0FDC" w:rsidRDefault="000A0FDC" w:rsidP="00F4474A">
            <w:pPr>
              <w:pStyle w:val="TableText10"/>
              <w:rPr>
                <w:color w:val="000000"/>
              </w:rPr>
            </w:pPr>
            <w:r>
              <w:rPr>
                <w:color w:val="000000"/>
              </w:rPr>
              <w:t>148A</w:t>
            </w:r>
          </w:p>
        </w:tc>
        <w:tc>
          <w:tcPr>
            <w:tcW w:w="3720" w:type="dxa"/>
            <w:tcBorders>
              <w:top w:val="single" w:sz="4" w:space="0" w:color="C0C0C0"/>
              <w:left w:val="single" w:sz="4" w:space="0" w:color="C0C0C0"/>
              <w:bottom w:val="single" w:sz="4" w:space="0" w:color="C0C0C0"/>
              <w:right w:val="single" w:sz="4" w:space="0" w:color="C0C0C0"/>
            </w:tcBorders>
            <w:hideMark/>
          </w:tcPr>
          <w:p w14:paraId="1BEE505B" w14:textId="77777777" w:rsidR="000A0FDC" w:rsidRDefault="000A0FDC" w:rsidP="00F4474A">
            <w:pPr>
              <w:pStyle w:val="TableText10"/>
              <w:rPr>
                <w:color w:val="000000"/>
              </w:rPr>
            </w:pPr>
            <w:r>
              <w:rPr>
                <w:color w:val="000000"/>
              </w:rPr>
              <w:t>not give way (diverge to left or right within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208D69D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21E1C0"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ADE66A1" w14:textId="77777777" w:rsidR="000A0FDC" w:rsidRDefault="000A0FDC" w:rsidP="00F4474A">
            <w:pPr>
              <w:pStyle w:val="TableText10"/>
              <w:rPr>
                <w:color w:val="000000"/>
              </w:rPr>
            </w:pPr>
            <w:r>
              <w:rPr>
                <w:color w:val="000000"/>
              </w:rPr>
              <w:t>3 (NS)</w:t>
            </w:r>
          </w:p>
        </w:tc>
      </w:tr>
      <w:tr w:rsidR="000A0FDC" w14:paraId="0AAC605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4E07BB" w14:textId="77777777" w:rsidR="000A0FDC" w:rsidRDefault="000A0FDC" w:rsidP="00F4474A">
            <w:pPr>
              <w:pStyle w:val="TableText10"/>
              <w:keepNext/>
              <w:rPr>
                <w:color w:val="000000"/>
              </w:rPr>
            </w:pPr>
            <w:r>
              <w:rPr>
                <w:color w:val="000000"/>
              </w:rPr>
              <w:t>199</w:t>
            </w:r>
          </w:p>
        </w:tc>
        <w:tc>
          <w:tcPr>
            <w:tcW w:w="2400" w:type="dxa"/>
            <w:tcBorders>
              <w:top w:val="single" w:sz="4" w:space="0" w:color="C0C0C0"/>
              <w:left w:val="single" w:sz="4" w:space="0" w:color="C0C0C0"/>
              <w:bottom w:val="single" w:sz="4" w:space="0" w:color="C0C0C0"/>
              <w:right w:val="single" w:sz="4" w:space="0" w:color="C0C0C0"/>
            </w:tcBorders>
            <w:hideMark/>
          </w:tcPr>
          <w:p w14:paraId="318B478F" w14:textId="77777777" w:rsidR="000A0FDC" w:rsidRDefault="000A0FDC" w:rsidP="00F4474A">
            <w:pPr>
              <w:pStyle w:val="TableText10"/>
              <w:rPr>
                <w:color w:val="000000"/>
              </w:rPr>
            </w:pPr>
            <w:r>
              <w:rPr>
                <w:color w:val="000000"/>
              </w:rPr>
              <w:t>149</w:t>
            </w:r>
          </w:p>
        </w:tc>
        <w:tc>
          <w:tcPr>
            <w:tcW w:w="3720" w:type="dxa"/>
            <w:tcBorders>
              <w:top w:val="single" w:sz="4" w:space="0" w:color="C0C0C0"/>
              <w:left w:val="single" w:sz="4" w:space="0" w:color="C0C0C0"/>
              <w:bottom w:val="single" w:sz="4" w:space="0" w:color="C0C0C0"/>
              <w:right w:val="single" w:sz="4" w:space="0" w:color="C0C0C0"/>
            </w:tcBorders>
            <w:hideMark/>
          </w:tcPr>
          <w:p w14:paraId="4744FC62" w14:textId="77777777" w:rsidR="000A0FDC" w:rsidRDefault="000A0FDC" w:rsidP="00F4474A">
            <w:pPr>
              <w:pStyle w:val="TableText10"/>
              <w:rPr>
                <w:color w:val="000000"/>
              </w:rPr>
            </w:pPr>
            <w:r>
              <w:rPr>
                <w:color w:val="000000"/>
              </w:rPr>
              <w:t>not give way to vehicle ahead when merging</w:t>
            </w:r>
          </w:p>
        </w:tc>
        <w:tc>
          <w:tcPr>
            <w:tcW w:w="1320" w:type="dxa"/>
            <w:tcBorders>
              <w:top w:val="single" w:sz="4" w:space="0" w:color="C0C0C0"/>
              <w:left w:val="single" w:sz="4" w:space="0" w:color="C0C0C0"/>
              <w:bottom w:val="single" w:sz="4" w:space="0" w:color="C0C0C0"/>
              <w:right w:val="single" w:sz="4" w:space="0" w:color="C0C0C0"/>
            </w:tcBorders>
            <w:hideMark/>
          </w:tcPr>
          <w:p w14:paraId="3C9327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7C22A"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B90BCEB" w14:textId="77777777" w:rsidR="000A0FDC" w:rsidRDefault="000A0FDC" w:rsidP="00F4474A">
            <w:pPr>
              <w:pStyle w:val="TableText10"/>
              <w:rPr>
                <w:color w:val="000000"/>
              </w:rPr>
            </w:pPr>
            <w:r>
              <w:rPr>
                <w:color w:val="000000"/>
              </w:rPr>
              <w:t>3 (NS)</w:t>
            </w:r>
          </w:p>
        </w:tc>
      </w:tr>
      <w:tr w:rsidR="000A0FDC" w14:paraId="7C69DB9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F96CDC" w14:textId="77777777" w:rsidR="000A0FDC" w:rsidRDefault="000A0FDC" w:rsidP="00F4474A">
            <w:pPr>
              <w:pStyle w:val="TableText10"/>
              <w:rPr>
                <w:color w:val="000000"/>
              </w:rPr>
            </w:pPr>
            <w:r>
              <w:rPr>
                <w:color w:val="000000"/>
              </w:rPr>
              <w:t>200</w:t>
            </w:r>
          </w:p>
        </w:tc>
        <w:tc>
          <w:tcPr>
            <w:tcW w:w="2400" w:type="dxa"/>
            <w:tcBorders>
              <w:top w:val="single" w:sz="4" w:space="0" w:color="C0C0C0"/>
              <w:left w:val="single" w:sz="4" w:space="0" w:color="C0C0C0"/>
              <w:bottom w:val="single" w:sz="4" w:space="0" w:color="C0C0C0"/>
              <w:right w:val="single" w:sz="4" w:space="0" w:color="C0C0C0"/>
            </w:tcBorders>
            <w:hideMark/>
          </w:tcPr>
          <w:p w14:paraId="28D1F9AF" w14:textId="77777777" w:rsidR="000A0FDC" w:rsidRDefault="000A0FDC" w:rsidP="00F4474A">
            <w:pPr>
              <w:pStyle w:val="TableText10"/>
              <w:rPr>
                <w:color w:val="000000"/>
              </w:rPr>
            </w:pPr>
            <w:r>
              <w:rPr>
                <w:color w:val="000000"/>
              </w:rPr>
              <w:t>150 (1)</w:t>
            </w:r>
          </w:p>
        </w:tc>
        <w:tc>
          <w:tcPr>
            <w:tcW w:w="3720" w:type="dxa"/>
            <w:tcBorders>
              <w:top w:val="single" w:sz="4" w:space="0" w:color="C0C0C0"/>
              <w:left w:val="single" w:sz="4" w:space="0" w:color="C0C0C0"/>
              <w:bottom w:val="single" w:sz="4" w:space="0" w:color="C0C0C0"/>
              <w:right w:val="single" w:sz="4" w:space="0" w:color="C0C0C0"/>
            </w:tcBorders>
            <w:hideMark/>
          </w:tcPr>
          <w:p w14:paraId="1A64662C" w14:textId="77777777" w:rsidR="000A0FDC" w:rsidRDefault="000A0FDC" w:rsidP="00F4474A">
            <w:pPr>
              <w:pStyle w:val="TableText10"/>
              <w:rPr>
                <w:color w:val="000000"/>
              </w:rPr>
            </w:pPr>
            <w:r>
              <w:rPr>
                <w:color w:val="000000"/>
              </w:rPr>
              <w:t>drive on/over continuous white edge line</w:t>
            </w:r>
          </w:p>
        </w:tc>
        <w:tc>
          <w:tcPr>
            <w:tcW w:w="1320" w:type="dxa"/>
            <w:tcBorders>
              <w:top w:val="single" w:sz="4" w:space="0" w:color="C0C0C0"/>
              <w:left w:val="single" w:sz="4" w:space="0" w:color="C0C0C0"/>
              <w:bottom w:val="single" w:sz="4" w:space="0" w:color="C0C0C0"/>
              <w:right w:val="single" w:sz="4" w:space="0" w:color="C0C0C0"/>
            </w:tcBorders>
            <w:hideMark/>
          </w:tcPr>
          <w:p w14:paraId="18B0774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4DCE21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8D98901" w14:textId="77777777" w:rsidR="000A0FDC" w:rsidRDefault="000A0FDC" w:rsidP="00F4474A">
            <w:pPr>
              <w:pStyle w:val="TableText10"/>
              <w:rPr>
                <w:color w:val="000000"/>
              </w:rPr>
            </w:pPr>
            <w:r>
              <w:rPr>
                <w:color w:val="000000"/>
              </w:rPr>
              <w:t>-</w:t>
            </w:r>
          </w:p>
        </w:tc>
      </w:tr>
      <w:tr w:rsidR="000A0FDC" w14:paraId="142DA19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1AA6E6" w14:textId="77777777" w:rsidR="000A0FDC" w:rsidRDefault="000A0FDC" w:rsidP="00F4474A">
            <w:pPr>
              <w:pStyle w:val="TableText10"/>
              <w:rPr>
                <w:color w:val="000000"/>
              </w:rPr>
            </w:pPr>
            <w:r>
              <w:rPr>
                <w:color w:val="000000"/>
              </w:rPr>
              <w:t>201</w:t>
            </w:r>
          </w:p>
        </w:tc>
        <w:tc>
          <w:tcPr>
            <w:tcW w:w="2400" w:type="dxa"/>
            <w:tcBorders>
              <w:top w:val="single" w:sz="4" w:space="0" w:color="C0C0C0"/>
              <w:left w:val="single" w:sz="4" w:space="0" w:color="C0C0C0"/>
              <w:bottom w:val="single" w:sz="4" w:space="0" w:color="C0C0C0"/>
              <w:right w:val="single" w:sz="4" w:space="0" w:color="C0C0C0"/>
            </w:tcBorders>
            <w:hideMark/>
          </w:tcPr>
          <w:p w14:paraId="0D817417" w14:textId="77777777" w:rsidR="000A0FDC" w:rsidRDefault="000A0FDC" w:rsidP="00F4474A">
            <w:pPr>
              <w:pStyle w:val="TableText10"/>
              <w:rPr>
                <w:color w:val="000000"/>
              </w:rPr>
            </w:pPr>
            <w:r>
              <w:rPr>
                <w:color w:val="000000"/>
              </w:rPr>
              <w:t>151 (1)</w:t>
            </w:r>
          </w:p>
        </w:tc>
        <w:tc>
          <w:tcPr>
            <w:tcW w:w="3720" w:type="dxa"/>
            <w:tcBorders>
              <w:top w:val="single" w:sz="4" w:space="0" w:color="C0C0C0"/>
              <w:left w:val="single" w:sz="4" w:space="0" w:color="C0C0C0"/>
              <w:bottom w:val="single" w:sz="4" w:space="0" w:color="C0C0C0"/>
              <w:right w:val="single" w:sz="4" w:space="0" w:color="C0C0C0"/>
            </w:tcBorders>
            <w:hideMark/>
          </w:tcPr>
          <w:p w14:paraId="3A4F421D" w14:textId="77777777" w:rsidR="000A0FDC" w:rsidRDefault="000A0FDC" w:rsidP="00F4474A">
            <w:pPr>
              <w:pStyle w:val="TableText10"/>
              <w:rPr>
                <w:color w:val="000000"/>
              </w:rPr>
            </w:pPr>
            <w:r>
              <w:rPr>
                <w:color w:val="000000"/>
              </w:rPr>
              <w:t>ride motorbike/bicycle more than 2 abreast on road</w:t>
            </w:r>
          </w:p>
        </w:tc>
        <w:tc>
          <w:tcPr>
            <w:tcW w:w="1320" w:type="dxa"/>
            <w:tcBorders>
              <w:top w:val="single" w:sz="4" w:space="0" w:color="C0C0C0"/>
              <w:left w:val="single" w:sz="4" w:space="0" w:color="C0C0C0"/>
              <w:bottom w:val="single" w:sz="4" w:space="0" w:color="C0C0C0"/>
              <w:right w:val="single" w:sz="4" w:space="0" w:color="C0C0C0"/>
            </w:tcBorders>
            <w:hideMark/>
          </w:tcPr>
          <w:p w14:paraId="0DA82F6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2E2B61"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E42CFDF" w14:textId="77777777" w:rsidR="000A0FDC" w:rsidRDefault="000A0FDC" w:rsidP="00F4474A">
            <w:pPr>
              <w:pStyle w:val="TableText10"/>
              <w:rPr>
                <w:color w:val="000000"/>
              </w:rPr>
            </w:pPr>
            <w:r>
              <w:rPr>
                <w:color w:val="000000"/>
              </w:rPr>
              <w:t>-</w:t>
            </w:r>
          </w:p>
        </w:tc>
      </w:tr>
      <w:tr w:rsidR="000A0FDC" w14:paraId="31C2867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9CCFD5" w14:textId="77777777" w:rsidR="000A0FDC" w:rsidRDefault="000A0FDC" w:rsidP="00F4474A">
            <w:pPr>
              <w:pStyle w:val="TableText10"/>
              <w:rPr>
                <w:color w:val="000000"/>
              </w:rPr>
            </w:pPr>
            <w:r>
              <w:rPr>
                <w:color w:val="000000"/>
              </w:rPr>
              <w:t>202</w:t>
            </w:r>
          </w:p>
        </w:tc>
        <w:tc>
          <w:tcPr>
            <w:tcW w:w="2400" w:type="dxa"/>
            <w:tcBorders>
              <w:top w:val="single" w:sz="4" w:space="0" w:color="C0C0C0"/>
              <w:left w:val="single" w:sz="4" w:space="0" w:color="C0C0C0"/>
              <w:bottom w:val="single" w:sz="4" w:space="0" w:color="C0C0C0"/>
              <w:right w:val="single" w:sz="4" w:space="0" w:color="C0C0C0"/>
            </w:tcBorders>
            <w:hideMark/>
          </w:tcPr>
          <w:p w14:paraId="5BDDFE23" w14:textId="77777777" w:rsidR="000A0FDC" w:rsidRDefault="000A0FDC" w:rsidP="00F4474A">
            <w:pPr>
              <w:pStyle w:val="TableText10"/>
              <w:rPr>
                <w:color w:val="000000"/>
              </w:rPr>
            </w:pPr>
            <w:r>
              <w:rPr>
                <w:color w:val="000000"/>
              </w:rPr>
              <w:t>151 (2)</w:t>
            </w:r>
          </w:p>
        </w:tc>
        <w:tc>
          <w:tcPr>
            <w:tcW w:w="3720" w:type="dxa"/>
            <w:tcBorders>
              <w:top w:val="single" w:sz="4" w:space="0" w:color="C0C0C0"/>
              <w:left w:val="single" w:sz="4" w:space="0" w:color="C0C0C0"/>
              <w:bottom w:val="single" w:sz="4" w:space="0" w:color="C0C0C0"/>
              <w:right w:val="single" w:sz="4" w:space="0" w:color="C0C0C0"/>
            </w:tcBorders>
            <w:hideMark/>
          </w:tcPr>
          <w:p w14:paraId="6E6B63CC" w14:textId="77777777" w:rsidR="000A0FDC" w:rsidRDefault="000A0FDC" w:rsidP="00F4474A">
            <w:pPr>
              <w:pStyle w:val="TableText10"/>
              <w:rPr>
                <w:color w:val="000000"/>
              </w:rPr>
            </w:pPr>
            <w:r>
              <w:rPr>
                <w:color w:val="000000"/>
              </w:rPr>
              <w:t>ride motorbike/bicycle more than 2 abreast in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28E0763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2394B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E0CF291" w14:textId="77777777" w:rsidR="000A0FDC" w:rsidRDefault="000A0FDC" w:rsidP="00F4474A">
            <w:pPr>
              <w:pStyle w:val="TableText10"/>
              <w:rPr>
                <w:color w:val="000000"/>
              </w:rPr>
            </w:pPr>
            <w:r>
              <w:rPr>
                <w:color w:val="000000"/>
              </w:rPr>
              <w:t>-</w:t>
            </w:r>
          </w:p>
        </w:tc>
      </w:tr>
      <w:tr w:rsidR="000A0FDC" w14:paraId="6E6CE4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AD11EB" w14:textId="77777777" w:rsidR="000A0FDC" w:rsidRDefault="000A0FDC" w:rsidP="00F4474A">
            <w:pPr>
              <w:pStyle w:val="TableText10"/>
              <w:rPr>
                <w:color w:val="000000"/>
              </w:rPr>
            </w:pPr>
            <w:r>
              <w:rPr>
                <w:color w:val="000000"/>
              </w:rPr>
              <w:t>203</w:t>
            </w:r>
          </w:p>
        </w:tc>
        <w:tc>
          <w:tcPr>
            <w:tcW w:w="2400" w:type="dxa"/>
            <w:tcBorders>
              <w:top w:val="single" w:sz="4" w:space="0" w:color="C0C0C0"/>
              <w:left w:val="single" w:sz="4" w:space="0" w:color="C0C0C0"/>
              <w:bottom w:val="single" w:sz="4" w:space="0" w:color="C0C0C0"/>
              <w:right w:val="single" w:sz="4" w:space="0" w:color="C0C0C0"/>
            </w:tcBorders>
            <w:hideMark/>
          </w:tcPr>
          <w:p w14:paraId="20952EED" w14:textId="77777777" w:rsidR="000A0FDC" w:rsidRDefault="000A0FDC" w:rsidP="00F4474A">
            <w:pPr>
              <w:pStyle w:val="TableText10"/>
              <w:rPr>
                <w:color w:val="000000"/>
              </w:rPr>
            </w:pPr>
            <w:r>
              <w:rPr>
                <w:color w:val="000000"/>
              </w:rPr>
              <w:t>151 (4)</w:t>
            </w:r>
          </w:p>
        </w:tc>
        <w:tc>
          <w:tcPr>
            <w:tcW w:w="3720" w:type="dxa"/>
            <w:tcBorders>
              <w:top w:val="single" w:sz="4" w:space="0" w:color="C0C0C0"/>
              <w:left w:val="single" w:sz="4" w:space="0" w:color="C0C0C0"/>
              <w:bottom w:val="single" w:sz="4" w:space="0" w:color="C0C0C0"/>
              <w:right w:val="single" w:sz="4" w:space="0" w:color="C0C0C0"/>
            </w:tcBorders>
            <w:hideMark/>
          </w:tcPr>
          <w:p w14:paraId="163609AD" w14:textId="77777777" w:rsidR="000A0FDC" w:rsidRDefault="000A0FDC" w:rsidP="00F4474A">
            <w:pPr>
              <w:pStyle w:val="TableText10"/>
              <w:rPr>
                <w:color w:val="000000"/>
              </w:rPr>
            </w:pPr>
            <w:r>
              <w:rPr>
                <w:color w:val="000000"/>
              </w:rPr>
              <w:t>ride motorbike/bicycle more than 1.5m from another</w:t>
            </w:r>
          </w:p>
        </w:tc>
        <w:tc>
          <w:tcPr>
            <w:tcW w:w="1320" w:type="dxa"/>
            <w:tcBorders>
              <w:top w:val="single" w:sz="4" w:space="0" w:color="C0C0C0"/>
              <w:left w:val="single" w:sz="4" w:space="0" w:color="C0C0C0"/>
              <w:bottom w:val="single" w:sz="4" w:space="0" w:color="C0C0C0"/>
              <w:right w:val="single" w:sz="4" w:space="0" w:color="C0C0C0"/>
            </w:tcBorders>
            <w:hideMark/>
          </w:tcPr>
          <w:p w14:paraId="321DE19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63B94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FC83382" w14:textId="77777777" w:rsidR="000A0FDC" w:rsidRDefault="000A0FDC" w:rsidP="00F4474A">
            <w:pPr>
              <w:pStyle w:val="TableText10"/>
              <w:rPr>
                <w:color w:val="000000"/>
              </w:rPr>
            </w:pPr>
            <w:r>
              <w:rPr>
                <w:color w:val="000000"/>
              </w:rPr>
              <w:t>-</w:t>
            </w:r>
          </w:p>
        </w:tc>
      </w:tr>
      <w:tr w:rsidR="000A0FDC" w14:paraId="4EADCD8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76DC28" w14:textId="77777777" w:rsidR="000A0FDC" w:rsidRDefault="000A0FDC" w:rsidP="00F4474A">
            <w:pPr>
              <w:pStyle w:val="TableText10"/>
              <w:rPr>
                <w:color w:val="000000"/>
              </w:rPr>
            </w:pPr>
            <w:r>
              <w:rPr>
                <w:color w:val="000000"/>
              </w:rPr>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04E8E558" w14:textId="77777777" w:rsidR="000A0FDC" w:rsidRDefault="000A0FDC" w:rsidP="00F4474A">
            <w:pPr>
              <w:pStyle w:val="TableText10"/>
              <w:rPr>
                <w:color w:val="000000"/>
              </w:rPr>
            </w:pPr>
            <w:r>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75B30947" w14:textId="77777777" w:rsidR="000A0FDC" w:rsidRDefault="000A0FDC" w:rsidP="00F4474A">
            <w:pPr>
              <w:pStyle w:val="TableText10"/>
              <w:rPr>
                <w:color w:val="000000"/>
              </w:rPr>
            </w:pPr>
            <w:r>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7077DE5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9A22B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133E38F" w14:textId="77777777" w:rsidR="000A0FDC" w:rsidRDefault="000A0FDC" w:rsidP="00F4474A">
            <w:pPr>
              <w:pStyle w:val="TableText10"/>
              <w:rPr>
                <w:color w:val="000000"/>
              </w:rPr>
            </w:pPr>
            <w:r>
              <w:rPr>
                <w:color w:val="000000"/>
              </w:rPr>
              <w:t>-</w:t>
            </w:r>
          </w:p>
        </w:tc>
      </w:tr>
      <w:tr w:rsidR="000A0FDC" w14:paraId="7B62EA9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CB36393" w14:textId="77777777" w:rsidR="000A0FDC" w:rsidRDefault="000A0FDC" w:rsidP="00F4474A">
            <w:pPr>
              <w:pStyle w:val="TableText10"/>
              <w:keepNext/>
              <w:rPr>
                <w:color w:val="000000"/>
              </w:rPr>
            </w:pPr>
            <w:r>
              <w:rPr>
                <w:color w:val="000000"/>
              </w:rPr>
              <w:t>205</w:t>
            </w:r>
          </w:p>
        </w:tc>
        <w:tc>
          <w:tcPr>
            <w:tcW w:w="2400" w:type="dxa"/>
            <w:tcBorders>
              <w:top w:val="single" w:sz="4" w:space="0" w:color="C0C0C0"/>
              <w:left w:val="single" w:sz="4" w:space="0" w:color="C0C0C0"/>
              <w:bottom w:val="nil"/>
              <w:right w:val="single" w:sz="4" w:space="0" w:color="C0C0C0"/>
            </w:tcBorders>
            <w:hideMark/>
          </w:tcPr>
          <w:p w14:paraId="08FFF7F1" w14:textId="77777777" w:rsidR="000A0FDC" w:rsidRDefault="000A0FDC" w:rsidP="00F4474A">
            <w:pPr>
              <w:pStyle w:val="TableText10"/>
              <w:rPr>
                <w:color w:val="000000"/>
              </w:rPr>
            </w:pPr>
            <w:r>
              <w:rPr>
                <w:color w:val="000000"/>
              </w:rPr>
              <w:t>152 (1)</w:t>
            </w:r>
          </w:p>
        </w:tc>
        <w:tc>
          <w:tcPr>
            <w:tcW w:w="3720" w:type="dxa"/>
            <w:tcBorders>
              <w:top w:val="single" w:sz="4" w:space="0" w:color="C0C0C0"/>
              <w:left w:val="single" w:sz="4" w:space="0" w:color="C0C0C0"/>
              <w:bottom w:val="nil"/>
              <w:right w:val="single" w:sz="4" w:space="0" w:color="C0C0C0"/>
            </w:tcBorders>
          </w:tcPr>
          <w:p w14:paraId="5ED77DA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BFBD30D"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56DC3E5D"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A5148CE" w14:textId="77777777" w:rsidR="000A0FDC" w:rsidRDefault="000A0FDC" w:rsidP="00F4474A">
            <w:pPr>
              <w:pStyle w:val="TableText10"/>
              <w:rPr>
                <w:color w:val="000000"/>
              </w:rPr>
            </w:pPr>
          </w:p>
        </w:tc>
      </w:tr>
      <w:tr w:rsidR="000A0FDC" w14:paraId="3B0A1827" w14:textId="77777777" w:rsidTr="00F4474A">
        <w:trPr>
          <w:cantSplit/>
        </w:trPr>
        <w:tc>
          <w:tcPr>
            <w:tcW w:w="1200" w:type="dxa"/>
            <w:tcBorders>
              <w:top w:val="nil"/>
              <w:left w:val="single" w:sz="4" w:space="0" w:color="C0C0C0"/>
              <w:bottom w:val="nil"/>
              <w:right w:val="single" w:sz="4" w:space="0" w:color="C0C0C0"/>
            </w:tcBorders>
            <w:hideMark/>
          </w:tcPr>
          <w:p w14:paraId="1CCD8D73" w14:textId="77777777" w:rsidR="000A0FDC" w:rsidRDefault="000A0FDC" w:rsidP="00F4474A">
            <w:pPr>
              <w:pStyle w:val="TableText10"/>
              <w:keepNext/>
              <w:rPr>
                <w:color w:val="000000"/>
              </w:rPr>
            </w:pPr>
            <w:r>
              <w:rPr>
                <w:color w:val="000000"/>
              </w:rPr>
              <w:t>205.1</w:t>
            </w:r>
          </w:p>
        </w:tc>
        <w:tc>
          <w:tcPr>
            <w:tcW w:w="2400" w:type="dxa"/>
            <w:tcBorders>
              <w:top w:val="nil"/>
              <w:left w:val="single" w:sz="4" w:space="0" w:color="C0C0C0"/>
              <w:bottom w:val="nil"/>
              <w:right w:val="single" w:sz="4" w:space="0" w:color="C0C0C0"/>
            </w:tcBorders>
            <w:hideMark/>
          </w:tcPr>
          <w:p w14:paraId="14B8476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152 (2)</w:t>
            </w:r>
          </w:p>
        </w:tc>
        <w:tc>
          <w:tcPr>
            <w:tcW w:w="3720" w:type="dxa"/>
            <w:tcBorders>
              <w:top w:val="nil"/>
              <w:left w:val="single" w:sz="4" w:space="0" w:color="C0C0C0"/>
              <w:bottom w:val="nil"/>
              <w:right w:val="single" w:sz="4" w:space="0" w:color="C0C0C0"/>
            </w:tcBorders>
            <w:hideMark/>
          </w:tcPr>
          <w:p w14:paraId="7C98E17B" w14:textId="77777777" w:rsidR="000A0FDC" w:rsidRDefault="000A0FDC" w:rsidP="00F4474A">
            <w:pPr>
              <w:pStyle w:val="TableText10"/>
              <w:rPr>
                <w:color w:val="000000"/>
              </w:rPr>
            </w:pPr>
            <w:r>
              <w:rPr>
                <w:color w:val="000000"/>
              </w:rPr>
              <w:t>drive in lane (red cross on overhead device)</w:t>
            </w:r>
          </w:p>
        </w:tc>
        <w:tc>
          <w:tcPr>
            <w:tcW w:w="1320" w:type="dxa"/>
            <w:tcBorders>
              <w:top w:val="nil"/>
              <w:left w:val="single" w:sz="4" w:space="0" w:color="C0C0C0"/>
              <w:bottom w:val="nil"/>
              <w:right w:val="single" w:sz="4" w:space="0" w:color="C0C0C0"/>
            </w:tcBorders>
            <w:hideMark/>
          </w:tcPr>
          <w:p w14:paraId="100F376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CE214C"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28E02C24" w14:textId="77777777" w:rsidR="000A0FDC" w:rsidRDefault="000A0FDC" w:rsidP="00F4474A">
            <w:pPr>
              <w:pStyle w:val="TableText10"/>
              <w:rPr>
                <w:color w:val="000000"/>
              </w:rPr>
            </w:pPr>
            <w:r>
              <w:rPr>
                <w:color w:val="000000"/>
              </w:rPr>
              <w:t>3 (NS)</w:t>
            </w:r>
          </w:p>
        </w:tc>
      </w:tr>
      <w:tr w:rsidR="000A0FDC" w14:paraId="660C1B5C"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D4D570E" w14:textId="77777777" w:rsidR="000A0FDC" w:rsidRDefault="000A0FDC" w:rsidP="00F4474A">
            <w:pPr>
              <w:pStyle w:val="TableText10"/>
              <w:rPr>
                <w:color w:val="000000"/>
              </w:rPr>
            </w:pPr>
            <w:r>
              <w:rPr>
                <w:color w:val="000000"/>
              </w:rPr>
              <w:t>205.2</w:t>
            </w:r>
          </w:p>
        </w:tc>
        <w:tc>
          <w:tcPr>
            <w:tcW w:w="2400" w:type="dxa"/>
            <w:tcBorders>
              <w:top w:val="nil"/>
              <w:left w:val="single" w:sz="4" w:space="0" w:color="C0C0C0"/>
              <w:bottom w:val="single" w:sz="4" w:space="0" w:color="C0C0C0"/>
              <w:right w:val="single" w:sz="4" w:space="0" w:color="C0C0C0"/>
            </w:tcBorders>
            <w:hideMark/>
          </w:tcPr>
          <w:p w14:paraId="6B11611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152 (3)</w:t>
            </w:r>
          </w:p>
        </w:tc>
        <w:tc>
          <w:tcPr>
            <w:tcW w:w="3720" w:type="dxa"/>
            <w:tcBorders>
              <w:top w:val="nil"/>
              <w:left w:val="single" w:sz="4" w:space="0" w:color="C0C0C0"/>
              <w:bottom w:val="single" w:sz="4" w:space="0" w:color="C0C0C0"/>
              <w:right w:val="single" w:sz="4" w:space="0" w:color="C0C0C0"/>
            </w:tcBorders>
            <w:hideMark/>
          </w:tcPr>
          <w:p w14:paraId="14C79C1C" w14:textId="77777777" w:rsidR="000A0FDC" w:rsidRDefault="000A0FDC" w:rsidP="00F4474A">
            <w:pPr>
              <w:pStyle w:val="TableText10"/>
              <w:rPr>
                <w:color w:val="000000"/>
              </w:rPr>
            </w:pPr>
            <w:r>
              <w:rPr>
                <w:color w:val="000000"/>
              </w:rPr>
              <w:t>drive in lane (flashing red cross on overhead device)</w:t>
            </w:r>
          </w:p>
        </w:tc>
        <w:tc>
          <w:tcPr>
            <w:tcW w:w="1320" w:type="dxa"/>
            <w:tcBorders>
              <w:top w:val="nil"/>
              <w:left w:val="single" w:sz="4" w:space="0" w:color="C0C0C0"/>
              <w:bottom w:val="single" w:sz="4" w:space="0" w:color="C0C0C0"/>
              <w:right w:val="single" w:sz="4" w:space="0" w:color="C0C0C0"/>
            </w:tcBorders>
            <w:hideMark/>
          </w:tcPr>
          <w:p w14:paraId="48BC9A5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0679CFFB"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0A2C7188" w14:textId="77777777" w:rsidR="000A0FDC" w:rsidRDefault="000A0FDC" w:rsidP="00F4474A">
            <w:pPr>
              <w:pStyle w:val="TableText10"/>
              <w:rPr>
                <w:color w:val="000000"/>
              </w:rPr>
            </w:pPr>
            <w:r>
              <w:rPr>
                <w:color w:val="000000"/>
              </w:rPr>
              <w:t>3 (NS)</w:t>
            </w:r>
          </w:p>
        </w:tc>
      </w:tr>
      <w:tr w:rsidR="000A0FDC" w14:paraId="25547D5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829806" w14:textId="77777777" w:rsidR="000A0FDC" w:rsidRDefault="000A0FDC" w:rsidP="00F4474A">
            <w:pPr>
              <w:pStyle w:val="TableText10"/>
              <w:rPr>
                <w:color w:val="000000"/>
              </w:rPr>
            </w:pPr>
            <w:r>
              <w:rPr>
                <w:color w:val="000000"/>
              </w:rPr>
              <w:t>206</w:t>
            </w:r>
          </w:p>
        </w:tc>
        <w:tc>
          <w:tcPr>
            <w:tcW w:w="2400" w:type="dxa"/>
            <w:tcBorders>
              <w:top w:val="single" w:sz="4" w:space="0" w:color="C0C0C0"/>
              <w:left w:val="single" w:sz="4" w:space="0" w:color="C0C0C0"/>
              <w:bottom w:val="single" w:sz="4" w:space="0" w:color="C0C0C0"/>
              <w:right w:val="single" w:sz="4" w:space="0" w:color="C0C0C0"/>
            </w:tcBorders>
            <w:hideMark/>
          </w:tcPr>
          <w:p w14:paraId="220F04D5" w14:textId="77777777" w:rsidR="000A0FDC" w:rsidRDefault="000A0FDC" w:rsidP="00F4474A">
            <w:pPr>
              <w:pStyle w:val="TableText10"/>
              <w:rPr>
                <w:color w:val="000000"/>
              </w:rPr>
            </w:pPr>
            <w:r>
              <w:rPr>
                <w:color w:val="000000"/>
              </w:rPr>
              <w:t>153 (1)</w:t>
            </w:r>
          </w:p>
        </w:tc>
        <w:tc>
          <w:tcPr>
            <w:tcW w:w="3720" w:type="dxa"/>
            <w:tcBorders>
              <w:top w:val="single" w:sz="4" w:space="0" w:color="C0C0C0"/>
              <w:left w:val="single" w:sz="4" w:space="0" w:color="C0C0C0"/>
              <w:bottom w:val="single" w:sz="4" w:space="0" w:color="C0C0C0"/>
              <w:right w:val="single" w:sz="4" w:space="0" w:color="C0C0C0"/>
            </w:tcBorders>
            <w:hideMark/>
          </w:tcPr>
          <w:p w14:paraId="35393386" w14:textId="77777777" w:rsidR="000A0FDC" w:rsidRDefault="000A0FDC" w:rsidP="00F4474A">
            <w:pPr>
              <w:pStyle w:val="TableText10"/>
              <w:rPr>
                <w:color w:val="000000"/>
              </w:rPr>
            </w:pPr>
            <w:r>
              <w:rPr>
                <w:color w:val="000000"/>
              </w:rPr>
              <w:t>drive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6E7A74D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AE1622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37F4A5B" w14:textId="77777777" w:rsidR="000A0FDC" w:rsidRDefault="000A0FDC" w:rsidP="00F4474A">
            <w:pPr>
              <w:pStyle w:val="TableText10"/>
              <w:rPr>
                <w:color w:val="000000"/>
              </w:rPr>
            </w:pPr>
            <w:r>
              <w:rPr>
                <w:color w:val="000000"/>
              </w:rPr>
              <w:t>-</w:t>
            </w:r>
          </w:p>
        </w:tc>
      </w:tr>
      <w:tr w:rsidR="000A0FDC" w14:paraId="47012F0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587AB9" w14:textId="77777777" w:rsidR="000A0FDC" w:rsidRDefault="000A0FDC" w:rsidP="00F4474A">
            <w:pPr>
              <w:pStyle w:val="TableText10"/>
              <w:rPr>
                <w:color w:val="000000"/>
              </w:rPr>
            </w:pPr>
            <w:r>
              <w:rPr>
                <w:color w:val="000000"/>
              </w:rPr>
              <w:t>207</w:t>
            </w:r>
          </w:p>
        </w:tc>
        <w:tc>
          <w:tcPr>
            <w:tcW w:w="2400" w:type="dxa"/>
            <w:tcBorders>
              <w:top w:val="single" w:sz="4" w:space="0" w:color="C0C0C0"/>
              <w:left w:val="single" w:sz="4" w:space="0" w:color="C0C0C0"/>
              <w:bottom w:val="single" w:sz="4" w:space="0" w:color="C0C0C0"/>
              <w:right w:val="single" w:sz="4" w:space="0" w:color="C0C0C0"/>
            </w:tcBorders>
            <w:hideMark/>
          </w:tcPr>
          <w:p w14:paraId="1E68CD12" w14:textId="77777777" w:rsidR="000A0FDC" w:rsidRDefault="000A0FDC" w:rsidP="00F4474A">
            <w:pPr>
              <w:pStyle w:val="TableText10"/>
              <w:rPr>
                <w:color w:val="000000"/>
              </w:rPr>
            </w:pPr>
            <w:r>
              <w:rPr>
                <w:color w:val="000000"/>
              </w:rPr>
              <w:t>154 (1)</w:t>
            </w:r>
          </w:p>
        </w:tc>
        <w:tc>
          <w:tcPr>
            <w:tcW w:w="3720" w:type="dxa"/>
            <w:tcBorders>
              <w:top w:val="single" w:sz="4" w:space="0" w:color="C0C0C0"/>
              <w:left w:val="single" w:sz="4" w:space="0" w:color="C0C0C0"/>
              <w:bottom w:val="single" w:sz="4" w:space="0" w:color="C0C0C0"/>
              <w:right w:val="single" w:sz="4" w:space="0" w:color="C0C0C0"/>
            </w:tcBorders>
            <w:hideMark/>
          </w:tcPr>
          <w:p w14:paraId="358FF86B" w14:textId="77777777" w:rsidR="000A0FDC" w:rsidRDefault="000A0FDC" w:rsidP="00F4474A">
            <w:pPr>
              <w:pStyle w:val="TableText10"/>
              <w:rPr>
                <w:color w:val="000000"/>
              </w:rPr>
            </w:pPr>
            <w:r>
              <w:rPr>
                <w:color w:val="000000"/>
              </w:rPr>
              <w:t>drive in bus lane</w:t>
            </w:r>
          </w:p>
        </w:tc>
        <w:tc>
          <w:tcPr>
            <w:tcW w:w="1320" w:type="dxa"/>
            <w:tcBorders>
              <w:top w:val="single" w:sz="4" w:space="0" w:color="C0C0C0"/>
              <w:left w:val="single" w:sz="4" w:space="0" w:color="C0C0C0"/>
              <w:bottom w:val="single" w:sz="4" w:space="0" w:color="C0C0C0"/>
              <w:right w:val="single" w:sz="4" w:space="0" w:color="C0C0C0"/>
            </w:tcBorders>
            <w:hideMark/>
          </w:tcPr>
          <w:p w14:paraId="6F39E2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AAAD3F4"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2691EB6B" w14:textId="77777777" w:rsidR="000A0FDC" w:rsidRDefault="000A0FDC" w:rsidP="00F4474A">
            <w:pPr>
              <w:pStyle w:val="TableText10"/>
              <w:rPr>
                <w:color w:val="000000"/>
              </w:rPr>
            </w:pPr>
            <w:r>
              <w:rPr>
                <w:color w:val="000000"/>
              </w:rPr>
              <w:t>-</w:t>
            </w:r>
          </w:p>
        </w:tc>
      </w:tr>
      <w:tr w:rsidR="000A0FDC" w14:paraId="0F12897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76F4FF" w14:textId="77777777" w:rsidR="000A0FDC" w:rsidRDefault="000A0FDC" w:rsidP="00F4474A">
            <w:pPr>
              <w:pStyle w:val="TableText10"/>
              <w:rPr>
                <w:color w:val="000000"/>
              </w:rPr>
            </w:pPr>
            <w:r>
              <w:rPr>
                <w:color w:val="000000"/>
              </w:rPr>
              <w:t>208</w:t>
            </w:r>
          </w:p>
        </w:tc>
        <w:tc>
          <w:tcPr>
            <w:tcW w:w="2400" w:type="dxa"/>
            <w:tcBorders>
              <w:top w:val="single" w:sz="4" w:space="0" w:color="C0C0C0"/>
              <w:left w:val="single" w:sz="4" w:space="0" w:color="C0C0C0"/>
              <w:bottom w:val="single" w:sz="4" w:space="0" w:color="C0C0C0"/>
              <w:right w:val="single" w:sz="4" w:space="0" w:color="C0C0C0"/>
            </w:tcBorders>
            <w:hideMark/>
          </w:tcPr>
          <w:p w14:paraId="55A183FF" w14:textId="77777777" w:rsidR="000A0FDC" w:rsidRDefault="000A0FDC" w:rsidP="00F4474A">
            <w:pPr>
              <w:pStyle w:val="TableText10"/>
              <w:rPr>
                <w:color w:val="000000"/>
              </w:rPr>
            </w:pPr>
            <w:r>
              <w:rPr>
                <w:color w:val="000000"/>
              </w:rPr>
              <w:t>155 (1)</w:t>
            </w:r>
          </w:p>
        </w:tc>
        <w:tc>
          <w:tcPr>
            <w:tcW w:w="3720" w:type="dxa"/>
            <w:tcBorders>
              <w:top w:val="single" w:sz="4" w:space="0" w:color="C0C0C0"/>
              <w:left w:val="single" w:sz="4" w:space="0" w:color="C0C0C0"/>
              <w:bottom w:val="single" w:sz="4" w:space="0" w:color="C0C0C0"/>
              <w:right w:val="single" w:sz="4" w:space="0" w:color="C0C0C0"/>
            </w:tcBorders>
            <w:hideMark/>
          </w:tcPr>
          <w:p w14:paraId="3051B1AB" w14:textId="77777777" w:rsidR="000A0FDC" w:rsidRDefault="000A0FDC" w:rsidP="00F4474A">
            <w:pPr>
              <w:pStyle w:val="TableText10"/>
              <w:rPr>
                <w:color w:val="000000"/>
              </w:rPr>
            </w:pPr>
            <w:r>
              <w:rPr>
                <w:color w:val="000000"/>
              </w:rPr>
              <w:t>drive in tram lane</w:t>
            </w:r>
          </w:p>
        </w:tc>
        <w:tc>
          <w:tcPr>
            <w:tcW w:w="1320" w:type="dxa"/>
            <w:tcBorders>
              <w:top w:val="single" w:sz="4" w:space="0" w:color="C0C0C0"/>
              <w:left w:val="single" w:sz="4" w:space="0" w:color="C0C0C0"/>
              <w:bottom w:val="single" w:sz="4" w:space="0" w:color="C0C0C0"/>
              <w:right w:val="single" w:sz="4" w:space="0" w:color="C0C0C0"/>
            </w:tcBorders>
            <w:hideMark/>
          </w:tcPr>
          <w:p w14:paraId="4919B36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045ECA"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14B56C90" w14:textId="77777777" w:rsidR="000A0FDC" w:rsidRDefault="000A0FDC" w:rsidP="00F4474A">
            <w:pPr>
              <w:pStyle w:val="TableText10"/>
              <w:rPr>
                <w:color w:val="000000"/>
              </w:rPr>
            </w:pPr>
            <w:r>
              <w:rPr>
                <w:color w:val="000000"/>
              </w:rPr>
              <w:t>3 (NS)</w:t>
            </w:r>
          </w:p>
        </w:tc>
      </w:tr>
      <w:tr w:rsidR="000A0FDC" w14:paraId="54C7A92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31243A" w14:textId="77777777" w:rsidR="000A0FDC" w:rsidRDefault="000A0FDC" w:rsidP="00F4474A">
            <w:pPr>
              <w:pStyle w:val="TableText10"/>
              <w:rPr>
                <w:color w:val="000000"/>
              </w:rPr>
            </w:pPr>
            <w:r>
              <w:rPr>
                <w:color w:val="000000"/>
              </w:rPr>
              <w:t>209</w:t>
            </w:r>
          </w:p>
        </w:tc>
        <w:tc>
          <w:tcPr>
            <w:tcW w:w="2400" w:type="dxa"/>
            <w:tcBorders>
              <w:top w:val="single" w:sz="4" w:space="0" w:color="C0C0C0"/>
              <w:left w:val="single" w:sz="4" w:space="0" w:color="C0C0C0"/>
              <w:bottom w:val="single" w:sz="4" w:space="0" w:color="C0C0C0"/>
              <w:right w:val="single" w:sz="4" w:space="0" w:color="C0C0C0"/>
            </w:tcBorders>
            <w:hideMark/>
          </w:tcPr>
          <w:p w14:paraId="5947982A" w14:textId="77777777" w:rsidR="000A0FDC" w:rsidRDefault="000A0FDC" w:rsidP="00F4474A">
            <w:pPr>
              <w:pStyle w:val="TableText10"/>
              <w:rPr>
                <w:color w:val="000000"/>
              </w:rPr>
            </w:pPr>
            <w:r>
              <w:rPr>
                <w:color w:val="000000"/>
              </w:rPr>
              <w:t>155A (1)</w:t>
            </w:r>
          </w:p>
        </w:tc>
        <w:tc>
          <w:tcPr>
            <w:tcW w:w="3720" w:type="dxa"/>
            <w:tcBorders>
              <w:top w:val="single" w:sz="4" w:space="0" w:color="C0C0C0"/>
              <w:left w:val="single" w:sz="4" w:space="0" w:color="C0C0C0"/>
              <w:bottom w:val="single" w:sz="4" w:space="0" w:color="C0C0C0"/>
              <w:right w:val="single" w:sz="4" w:space="0" w:color="C0C0C0"/>
            </w:tcBorders>
            <w:hideMark/>
          </w:tcPr>
          <w:p w14:paraId="2AA56DF5" w14:textId="77777777" w:rsidR="000A0FDC" w:rsidRDefault="000A0FDC" w:rsidP="00F4474A">
            <w:pPr>
              <w:pStyle w:val="TableText10"/>
              <w:rPr>
                <w:color w:val="000000"/>
              </w:rPr>
            </w:pPr>
            <w:r>
              <w:rPr>
                <w:color w:val="000000"/>
              </w:rPr>
              <w:t>drive in tramway</w:t>
            </w:r>
          </w:p>
        </w:tc>
        <w:tc>
          <w:tcPr>
            <w:tcW w:w="1320" w:type="dxa"/>
            <w:tcBorders>
              <w:top w:val="single" w:sz="4" w:space="0" w:color="C0C0C0"/>
              <w:left w:val="single" w:sz="4" w:space="0" w:color="C0C0C0"/>
              <w:bottom w:val="single" w:sz="4" w:space="0" w:color="C0C0C0"/>
              <w:right w:val="single" w:sz="4" w:space="0" w:color="C0C0C0"/>
            </w:tcBorders>
            <w:hideMark/>
          </w:tcPr>
          <w:p w14:paraId="27781CA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F02BE7"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29D112B6" w14:textId="77777777" w:rsidR="000A0FDC" w:rsidRDefault="000A0FDC" w:rsidP="00F4474A">
            <w:pPr>
              <w:pStyle w:val="TableText10"/>
              <w:rPr>
                <w:color w:val="000000"/>
              </w:rPr>
            </w:pPr>
            <w:r>
              <w:rPr>
                <w:color w:val="000000"/>
              </w:rPr>
              <w:t>3 (NS)</w:t>
            </w:r>
          </w:p>
        </w:tc>
      </w:tr>
      <w:tr w:rsidR="000A0FDC" w14:paraId="69974B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B04F1A" w14:textId="77777777" w:rsidR="000A0FDC" w:rsidRDefault="000A0FDC" w:rsidP="00F4474A">
            <w:pPr>
              <w:pStyle w:val="TableText10"/>
              <w:rPr>
                <w:color w:val="000000"/>
              </w:rPr>
            </w:pPr>
            <w:r>
              <w:rPr>
                <w:color w:val="000000"/>
              </w:rPr>
              <w:t>210</w:t>
            </w:r>
          </w:p>
        </w:tc>
        <w:tc>
          <w:tcPr>
            <w:tcW w:w="2400" w:type="dxa"/>
            <w:tcBorders>
              <w:top w:val="single" w:sz="4" w:space="0" w:color="C0C0C0"/>
              <w:left w:val="single" w:sz="4" w:space="0" w:color="C0C0C0"/>
              <w:bottom w:val="single" w:sz="4" w:space="0" w:color="C0C0C0"/>
              <w:right w:val="single" w:sz="4" w:space="0" w:color="C0C0C0"/>
            </w:tcBorders>
            <w:hideMark/>
          </w:tcPr>
          <w:p w14:paraId="28D75271" w14:textId="77777777" w:rsidR="000A0FDC" w:rsidRDefault="000A0FDC" w:rsidP="00F4474A">
            <w:pPr>
              <w:pStyle w:val="TableText10"/>
              <w:rPr>
                <w:color w:val="000000"/>
              </w:rPr>
            </w:pPr>
            <w:r>
              <w:rPr>
                <w:color w:val="000000"/>
              </w:rPr>
              <w:t>156 (1)</w:t>
            </w:r>
          </w:p>
        </w:tc>
        <w:tc>
          <w:tcPr>
            <w:tcW w:w="3720" w:type="dxa"/>
            <w:tcBorders>
              <w:top w:val="single" w:sz="4" w:space="0" w:color="C0C0C0"/>
              <w:left w:val="single" w:sz="4" w:space="0" w:color="C0C0C0"/>
              <w:bottom w:val="single" w:sz="4" w:space="0" w:color="C0C0C0"/>
              <w:right w:val="single" w:sz="4" w:space="0" w:color="C0C0C0"/>
            </w:tcBorders>
            <w:hideMark/>
          </w:tcPr>
          <w:p w14:paraId="67828327" w14:textId="77777777" w:rsidR="000A0FDC" w:rsidRDefault="000A0FDC" w:rsidP="00F4474A">
            <w:pPr>
              <w:pStyle w:val="TableText10"/>
              <w:rPr>
                <w:color w:val="000000"/>
              </w:rPr>
            </w:pPr>
            <w:r>
              <w:rPr>
                <w:color w:val="000000"/>
              </w:rPr>
              <w:t>drive in transit lane</w:t>
            </w:r>
          </w:p>
        </w:tc>
        <w:tc>
          <w:tcPr>
            <w:tcW w:w="1320" w:type="dxa"/>
            <w:tcBorders>
              <w:top w:val="single" w:sz="4" w:space="0" w:color="C0C0C0"/>
              <w:left w:val="single" w:sz="4" w:space="0" w:color="C0C0C0"/>
              <w:bottom w:val="single" w:sz="4" w:space="0" w:color="C0C0C0"/>
              <w:right w:val="single" w:sz="4" w:space="0" w:color="C0C0C0"/>
            </w:tcBorders>
            <w:hideMark/>
          </w:tcPr>
          <w:p w14:paraId="14EE61A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2558DA" w14:textId="77777777" w:rsidR="000A0FDC" w:rsidRDefault="000A0FDC" w:rsidP="00F4474A">
            <w:pPr>
              <w:pStyle w:val="TableText10"/>
              <w:rPr>
                <w:color w:val="000000"/>
              </w:rPr>
            </w:pPr>
            <w:r>
              <w:rPr>
                <w:color w:val="000000"/>
              </w:rPr>
              <w:t>362</w:t>
            </w:r>
          </w:p>
        </w:tc>
        <w:tc>
          <w:tcPr>
            <w:tcW w:w="1200" w:type="dxa"/>
            <w:tcBorders>
              <w:top w:val="single" w:sz="4" w:space="0" w:color="C0C0C0"/>
              <w:left w:val="single" w:sz="4" w:space="0" w:color="C0C0C0"/>
              <w:bottom w:val="single" w:sz="4" w:space="0" w:color="C0C0C0"/>
              <w:right w:val="single" w:sz="4" w:space="0" w:color="C0C0C0"/>
            </w:tcBorders>
            <w:hideMark/>
          </w:tcPr>
          <w:p w14:paraId="6BCE6F78" w14:textId="77777777" w:rsidR="000A0FDC" w:rsidRDefault="000A0FDC" w:rsidP="00F4474A">
            <w:pPr>
              <w:pStyle w:val="TableText10"/>
              <w:rPr>
                <w:color w:val="000000"/>
              </w:rPr>
            </w:pPr>
            <w:r>
              <w:rPr>
                <w:color w:val="000000"/>
              </w:rPr>
              <w:t>-</w:t>
            </w:r>
          </w:p>
        </w:tc>
      </w:tr>
      <w:tr w:rsidR="000A0FDC" w14:paraId="217B199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327FCE" w14:textId="77777777" w:rsidR="000A0FDC" w:rsidRDefault="000A0FDC" w:rsidP="00F4474A">
            <w:pPr>
              <w:pStyle w:val="TableText10"/>
              <w:keepNext/>
              <w:rPr>
                <w:color w:val="000000"/>
              </w:rPr>
            </w:pPr>
            <w:r>
              <w:rPr>
                <w:color w:val="000000"/>
              </w:rPr>
              <w:t>211</w:t>
            </w:r>
          </w:p>
        </w:tc>
        <w:tc>
          <w:tcPr>
            <w:tcW w:w="2400" w:type="dxa"/>
            <w:tcBorders>
              <w:top w:val="single" w:sz="4" w:space="0" w:color="C0C0C0"/>
              <w:left w:val="single" w:sz="4" w:space="0" w:color="C0C0C0"/>
              <w:bottom w:val="single" w:sz="4" w:space="0" w:color="C0C0C0"/>
              <w:right w:val="single" w:sz="4" w:space="0" w:color="C0C0C0"/>
            </w:tcBorders>
            <w:hideMark/>
          </w:tcPr>
          <w:p w14:paraId="685DDFF2" w14:textId="77777777" w:rsidR="000A0FDC" w:rsidRDefault="000A0FDC" w:rsidP="00F4474A">
            <w:pPr>
              <w:pStyle w:val="TableText10"/>
              <w:rPr>
                <w:color w:val="000000"/>
              </w:rPr>
            </w:pPr>
            <w:r>
              <w:rPr>
                <w:color w:val="000000"/>
              </w:rPr>
              <w:t>157 (1)</w:t>
            </w:r>
          </w:p>
        </w:tc>
        <w:tc>
          <w:tcPr>
            <w:tcW w:w="3720" w:type="dxa"/>
            <w:tcBorders>
              <w:top w:val="single" w:sz="4" w:space="0" w:color="C0C0C0"/>
              <w:left w:val="single" w:sz="4" w:space="0" w:color="C0C0C0"/>
              <w:bottom w:val="single" w:sz="4" w:space="0" w:color="C0C0C0"/>
              <w:right w:val="single" w:sz="4" w:space="0" w:color="C0C0C0"/>
            </w:tcBorders>
            <w:hideMark/>
          </w:tcPr>
          <w:p w14:paraId="74652625" w14:textId="77777777" w:rsidR="000A0FDC" w:rsidRDefault="000A0FDC" w:rsidP="00F4474A">
            <w:pPr>
              <w:pStyle w:val="TableText10"/>
              <w:rPr>
                <w:color w:val="000000"/>
              </w:rPr>
            </w:pPr>
            <w:r>
              <w:rPr>
                <w:color w:val="000000"/>
              </w:rPr>
              <w:t>drive in truck lane</w:t>
            </w:r>
          </w:p>
        </w:tc>
        <w:tc>
          <w:tcPr>
            <w:tcW w:w="1320" w:type="dxa"/>
            <w:tcBorders>
              <w:top w:val="single" w:sz="4" w:space="0" w:color="C0C0C0"/>
              <w:left w:val="single" w:sz="4" w:space="0" w:color="C0C0C0"/>
              <w:bottom w:val="single" w:sz="4" w:space="0" w:color="C0C0C0"/>
              <w:right w:val="single" w:sz="4" w:space="0" w:color="C0C0C0"/>
            </w:tcBorders>
            <w:hideMark/>
          </w:tcPr>
          <w:p w14:paraId="6775547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3689B0"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64CF5B7" w14:textId="77777777" w:rsidR="000A0FDC" w:rsidRDefault="000A0FDC" w:rsidP="00F4474A">
            <w:pPr>
              <w:pStyle w:val="TableText10"/>
              <w:rPr>
                <w:color w:val="000000"/>
              </w:rPr>
            </w:pPr>
            <w:r>
              <w:rPr>
                <w:color w:val="000000"/>
              </w:rPr>
              <w:t>-</w:t>
            </w:r>
          </w:p>
        </w:tc>
      </w:tr>
      <w:tr w:rsidR="000A0FDC" w14:paraId="13B54A0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92755A" w14:textId="77777777" w:rsidR="000A0FDC" w:rsidRDefault="000A0FDC" w:rsidP="00F4474A">
            <w:pPr>
              <w:pStyle w:val="TableText10"/>
              <w:keepNext/>
              <w:rPr>
                <w:color w:val="000000"/>
              </w:rPr>
            </w:pPr>
            <w:r>
              <w:rPr>
                <w:color w:val="000000"/>
              </w:rPr>
              <w:t>212</w:t>
            </w:r>
          </w:p>
        </w:tc>
        <w:tc>
          <w:tcPr>
            <w:tcW w:w="2400" w:type="dxa"/>
            <w:tcBorders>
              <w:top w:val="single" w:sz="4" w:space="0" w:color="C0C0C0"/>
              <w:left w:val="single" w:sz="4" w:space="0" w:color="C0C0C0"/>
              <w:bottom w:val="single" w:sz="4" w:space="0" w:color="C0C0C0"/>
              <w:right w:val="single" w:sz="4" w:space="0" w:color="C0C0C0"/>
            </w:tcBorders>
            <w:hideMark/>
          </w:tcPr>
          <w:p w14:paraId="2FACC4F4" w14:textId="77777777" w:rsidR="000A0FDC" w:rsidRDefault="000A0FDC" w:rsidP="00F4474A">
            <w:pPr>
              <w:pStyle w:val="TableText10"/>
              <w:rPr>
                <w:color w:val="000000"/>
              </w:rPr>
            </w:pPr>
            <w:r>
              <w:rPr>
                <w:color w:val="000000"/>
              </w:rPr>
              <w:t>159 (1)</w:t>
            </w:r>
          </w:p>
        </w:tc>
        <w:tc>
          <w:tcPr>
            <w:tcW w:w="3720" w:type="dxa"/>
            <w:tcBorders>
              <w:top w:val="single" w:sz="4" w:space="0" w:color="C0C0C0"/>
              <w:left w:val="single" w:sz="4" w:space="0" w:color="C0C0C0"/>
              <w:bottom w:val="single" w:sz="4" w:space="0" w:color="C0C0C0"/>
              <w:right w:val="single" w:sz="4" w:space="0" w:color="C0C0C0"/>
            </w:tcBorders>
            <w:hideMark/>
          </w:tcPr>
          <w:p w14:paraId="120C9484" w14:textId="77777777" w:rsidR="000A0FDC" w:rsidRDefault="000A0FDC" w:rsidP="00F4474A">
            <w:pPr>
              <w:pStyle w:val="TableText10"/>
              <w:rPr>
                <w:color w:val="000000"/>
              </w:rPr>
            </w:pPr>
            <w:r>
              <w:rPr>
                <w:color w:val="000000"/>
              </w:rPr>
              <w:t>not drive in lane marked for particular vehicle</w:t>
            </w:r>
          </w:p>
        </w:tc>
        <w:tc>
          <w:tcPr>
            <w:tcW w:w="1320" w:type="dxa"/>
            <w:tcBorders>
              <w:top w:val="single" w:sz="4" w:space="0" w:color="C0C0C0"/>
              <w:left w:val="single" w:sz="4" w:space="0" w:color="C0C0C0"/>
              <w:bottom w:val="single" w:sz="4" w:space="0" w:color="C0C0C0"/>
              <w:right w:val="single" w:sz="4" w:space="0" w:color="C0C0C0"/>
            </w:tcBorders>
            <w:hideMark/>
          </w:tcPr>
          <w:p w14:paraId="07AA578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EDC6FE"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8F7C109" w14:textId="77777777" w:rsidR="000A0FDC" w:rsidRDefault="000A0FDC" w:rsidP="00F4474A">
            <w:pPr>
              <w:pStyle w:val="TableText10"/>
              <w:rPr>
                <w:color w:val="000000"/>
              </w:rPr>
            </w:pPr>
            <w:r>
              <w:rPr>
                <w:color w:val="000000"/>
              </w:rPr>
              <w:t>-</w:t>
            </w:r>
          </w:p>
        </w:tc>
      </w:tr>
      <w:tr w:rsidR="000A0FDC" w14:paraId="3592ACE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E63E52" w14:textId="77777777" w:rsidR="000A0FDC" w:rsidRDefault="000A0FDC" w:rsidP="00F4474A">
            <w:pPr>
              <w:pStyle w:val="TableText10"/>
              <w:rPr>
                <w:color w:val="000000"/>
              </w:rPr>
            </w:pPr>
            <w:r>
              <w:rPr>
                <w:color w:val="000000"/>
              </w:rPr>
              <w:t>213</w:t>
            </w:r>
          </w:p>
        </w:tc>
        <w:tc>
          <w:tcPr>
            <w:tcW w:w="2400" w:type="dxa"/>
            <w:tcBorders>
              <w:top w:val="single" w:sz="4" w:space="0" w:color="C0C0C0"/>
              <w:left w:val="single" w:sz="4" w:space="0" w:color="C0C0C0"/>
              <w:bottom w:val="single" w:sz="4" w:space="0" w:color="C0C0C0"/>
              <w:right w:val="single" w:sz="4" w:space="0" w:color="C0C0C0"/>
            </w:tcBorders>
            <w:hideMark/>
          </w:tcPr>
          <w:p w14:paraId="17F19DB8" w14:textId="77777777" w:rsidR="000A0FDC" w:rsidRDefault="000A0FDC" w:rsidP="00F4474A">
            <w:pPr>
              <w:pStyle w:val="TableText10"/>
              <w:rPr>
                <w:color w:val="000000"/>
              </w:rPr>
            </w:pPr>
            <w:r>
              <w:rPr>
                <w:color w:val="000000"/>
              </w:rPr>
              <w:t>160 (2)</w:t>
            </w:r>
          </w:p>
        </w:tc>
        <w:tc>
          <w:tcPr>
            <w:tcW w:w="3720" w:type="dxa"/>
            <w:tcBorders>
              <w:top w:val="single" w:sz="4" w:space="0" w:color="C0C0C0"/>
              <w:left w:val="single" w:sz="4" w:space="0" w:color="C0C0C0"/>
              <w:bottom w:val="single" w:sz="4" w:space="0" w:color="C0C0C0"/>
              <w:right w:val="single" w:sz="4" w:space="0" w:color="C0C0C0"/>
            </w:tcBorders>
            <w:hideMark/>
          </w:tcPr>
          <w:p w14:paraId="2B3C4BB9" w14:textId="77777777" w:rsidR="000A0FDC" w:rsidRDefault="000A0FDC" w:rsidP="00F4474A">
            <w:pPr>
              <w:pStyle w:val="TableText10"/>
              <w:rPr>
                <w:color w:val="000000"/>
              </w:rPr>
            </w:pPr>
            <w:r>
              <w:rPr>
                <w:color w:val="000000"/>
              </w:rPr>
              <w:t>pass/overtake to right of tram</w:t>
            </w:r>
          </w:p>
        </w:tc>
        <w:tc>
          <w:tcPr>
            <w:tcW w:w="1320" w:type="dxa"/>
            <w:tcBorders>
              <w:top w:val="single" w:sz="4" w:space="0" w:color="C0C0C0"/>
              <w:left w:val="single" w:sz="4" w:space="0" w:color="C0C0C0"/>
              <w:bottom w:val="single" w:sz="4" w:space="0" w:color="C0C0C0"/>
              <w:right w:val="single" w:sz="4" w:space="0" w:color="C0C0C0"/>
            </w:tcBorders>
            <w:hideMark/>
          </w:tcPr>
          <w:p w14:paraId="4331D4A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B8838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699CE78" w14:textId="77777777" w:rsidR="000A0FDC" w:rsidRDefault="000A0FDC" w:rsidP="00F4474A">
            <w:pPr>
              <w:pStyle w:val="TableText10"/>
              <w:rPr>
                <w:color w:val="000000"/>
              </w:rPr>
            </w:pPr>
            <w:r>
              <w:rPr>
                <w:color w:val="000000"/>
              </w:rPr>
              <w:t>2 (NS)</w:t>
            </w:r>
          </w:p>
        </w:tc>
      </w:tr>
      <w:tr w:rsidR="000A0FDC" w14:paraId="5D9EC0B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011069" w14:textId="77777777" w:rsidR="000A0FDC" w:rsidRDefault="000A0FDC" w:rsidP="00F4474A">
            <w:pPr>
              <w:pStyle w:val="TableText10"/>
              <w:rPr>
                <w:color w:val="000000"/>
              </w:rPr>
            </w:pPr>
            <w:r>
              <w:rPr>
                <w:color w:val="000000"/>
              </w:rPr>
              <w:t>214</w:t>
            </w:r>
          </w:p>
        </w:tc>
        <w:tc>
          <w:tcPr>
            <w:tcW w:w="2400" w:type="dxa"/>
            <w:tcBorders>
              <w:top w:val="single" w:sz="4" w:space="0" w:color="C0C0C0"/>
              <w:left w:val="single" w:sz="4" w:space="0" w:color="C0C0C0"/>
              <w:bottom w:val="single" w:sz="4" w:space="0" w:color="C0C0C0"/>
              <w:right w:val="single" w:sz="4" w:space="0" w:color="C0C0C0"/>
            </w:tcBorders>
            <w:hideMark/>
          </w:tcPr>
          <w:p w14:paraId="5EDF5FD6" w14:textId="77777777" w:rsidR="000A0FDC" w:rsidRDefault="000A0FDC" w:rsidP="00F4474A">
            <w:pPr>
              <w:pStyle w:val="TableText10"/>
              <w:rPr>
                <w:color w:val="000000"/>
              </w:rPr>
            </w:pPr>
            <w:r>
              <w:rPr>
                <w:color w:val="000000"/>
              </w:rPr>
              <w:t>160 (3)</w:t>
            </w:r>
          </w:p>
        </w:tc>
        <w:tc>
          <w:tcPr>
            <w:tcW w:w="3720" w:type="dxa"/>
            <w:tcBorders>
              <w:top w:val="single" w:sz="4" w:space="0" w:color="C0C0C0"/>
              <w:left w:val="single" w:sz="4" w:space="0" w:color="C0C0C0"/>
              <w:bottom w:val="single" w:sz="4" w:space="0" w:color="C0C0C0"/>
              <w:right w:val="single" w:sz="4" w:space="0" w:color="C0C0C0"/>
            </w:tcBorders>
            <w:hideMark/>
          </w:tcPr>
          <w:p w14:paraId="3A6C90D3" w14:textId="77777777" w:rsidR="000A0FDC" w:rsidRDefault="000A0FDC" w:rsidP="00F4474A">
            <w:pPr>
              <w:pStyle w:val="TableText10"/>
              <w:rPr>
                <w:color w:val="000000"/>
              </w:rPr>
            </w:pPr>
            <w:r>
              <w:rPr>
                <w:color w:val="000000"/>
              </w:rPr>
              <w:t>pass/overtake tram turning/signalling left</w:t>
            </w:r>
          </w:p>
        </w:tc>
        <w:tc>
          <w:tcPr>
            <w:tcW w:w="1320" w:type="dxa"/>
            <w:tcBorders>
              <w:top w:val="single" w:sz="4" w:space="0" w:color="C0C0C0"/>
              <w:left w:val="single" w:sz="4" w:space="0" w:color="C0C0C0"/>
              <w:bottom w:val="single" w:sz="4" w:space="0" w:color="C0C0C0"/>
              <w:right w:val="single" w:sz="4" w:space="0" w:color="C0C0C0"/>
            </w:tcBorders>
            <w:hideMark/>
          </w:tcPr>
          <w:p w14:paraId="71FCC0B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87968E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4B9F953" w14:textId="77777777" w:rsidR="000A0FDC" w:rsidRDefault="000A0FDC" w:rsidP="00F4474A">
            <w:pPr>
              <w:pStyle w:val="TableText10"/>
              <w:rPr>
                <w:color w:val="000000"/>
              </w:rPr>
            </w:pPr>
            <w:r>
              <w:rPr>
                <w:color w:val="000000"/>
              </w:rPr>
              <w:t>2 (NS)</w:t>
            </w:r>
          </w:p>
        </w:tc>
      </w:tr>
      <w:tr w:rsidR="000A0FDC" w14:paraId="704EC37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E5404F9" w14:textId="77777777" w:rsidR="000A0FDC" w:rsidRDefault="000A0FDC" w:rsidP="00F4474A">
            <w:pPr>
              <w:pStyle w:val="TableText10"/>
              <w:rPr>
                <w:color w:val="000000"/>
              </w:rPr>
            </w:pPr>
            <w:r>
              <w:rPr>
                <w:color w:val="000000"/>
              </w:rPr>
              <w:t>215</w:t>
            </w:r>
          </w:p>
        </w:tc>
        <w:tc>
          <w:tcPr>
            <w:tcW w:w="2400" w:type="dxa"/>
            <w:tcBorders>
              <w:top w:val="single" w:sz="4" w:space="0" w:color="C0C0C0"/>
              <w:left w:val="single" w:sz="4" w:space="0" w:color="C0C0C0"/>
              <w:bottom w:val="single" w:sz="4" w:space="0" w:color="C0C0C0"/>
              <w:right w:val="single" w:sz="4" w:space="0" w:color="C0C0C0"/>
            </w:tcBorders>
            <w:hideMark/>
          </w:tcPr>
          <w:p w14:paraId="684F8BC9" w14:textId="77777777" w:rsidR="000A0FDC" w:rsidRDefault="000A0FDC" w:rsidP="00F4474A">
            <w:pPr>
              <w:pStyle w:val="TableText10"/>
              <w:rPr>
                <w:color w:val="000000"/>
              </w:rPr>
            </w:pPr>
            <w:r>
              <w:rPr>
                <w:color w:val="000000"/>
              </w:rPr>
              <w:t>161 (2)</w:t>
            </w:r>
          </w:p>
        </w:tc>
        <w:tc>
          <w:tcPr>
            <w:tcW w:w="3720" w:type="dxa"/>
            <w:tcBorders>
              <w:top w:val="single" w:sz="4" w:space="0" w:color="C0C0C0"/>
              <w:left w:val="single" w:sz="4" w:space="0" w:color="C0C0C0"/>
              <w:bottom w:val="single" w:sz="4" w:space="0" w:color="C0C0C0"/>
              <w:right w:val="single" w:sz="4" w:space="0" w:color="C0C0C0"/>
            </w:tcBorders>
            <w:hideMark/>
          </w:tcPr>
          <w:p w14:paraId="4EB29B39" w14:textId="77777777" w:rsidR="000A0FDC" w:rsidRDefault="000A0FDC" w:rsidP="00F4474A">
            <w:pPr>
              <w:pStyle w:val="TableText10"/>
              <w:rPr>
                <w:color w:val="000000"/>
              </w:rPr>
            </w:pPr>
            <w:r>
              <w:rPr>
                <w:color w:val="000000"/>
              </w:rPr>
              <w:t>pass/overtake to left of tram</w:t>
            </w:r>
          </w:p>
        </w:tc>
        <w:tc>
          <w:tcPr>
            <w:tcW w:w="1320" w:type="dxa"/>
            <w:tcBorders>
              <w:top w:val="single" w:sz="4" w:space="0" w:color="C0C0C0"/>
              <w:left w:val="single" w:sz="4" w:space="0" w:color="C0C0C0"/>
              <w:bottom w:val="single" w:sz="4" w:space="0" w:color="C0C0C0"/>
              <w:right w:val="single" w:sz="4" w:space="0" w:color="C0C0C0"/>
            </w:tcBorders>
            <w:hideMark/>
          </w:tcPr>
          <w:p w14:paraId="34F9C78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69510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C555299" w14:textId="77777777" w:rsidR="000A0FDC" w:rsidRDefault="000A0FDC" w:rsidP="00F4474A">
            <w:pPr>
              <w:pStyle w:val="TableText10"/>
              <w:rPr>
                <w:color w:val="000000"/>
              </w:rPr>
            </w:pPr>
            <w:r>
              <w:rPr>
                <w:color w:val="000000"/>
              </w:rPr>
              <w:t>2 (NS)</w:t>
            </w:r>
          </w:p>
        </w:tc>
      </w:tr>
      <w:tr w:rsidR="000A0FDC" w14:paraId="71A4AAF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ADD798" w14:textId="77777777" w:rsidR="000A0FDC" w:rsidRDefault="000A0FDC" w:rsidP="00F4474A">
            <w:pPr>
              <w:pStyle w:val="TableText10"/>
              <w:rPr>
                <w:color w:val="000000"/>
              </w:rPr>
            </w:pPr>
            <w:r>
              <w:rPr>
                <w:color w:val="000000"/>
              </w:rPr>
              <w:t>216</w:t>
            </w:r>
          </w:p>
        </w:tc>
        <w:tc>
          <w:tcPr>
            <w:tcW w:w="2400" w:type="dxa"/>
            <w:tcBorders>
              <w:top w:val="single" w:sz="4" w:space="0" w:color="C0C0C0"/>
              <w:left w:val="single" w:sz="4" w:space="0" w:color="C0C0C0"/>
              <w:bottom w:val="single" w:sz="4" w:space="0" w:color="C0C0C0"/>
              <w:right w:val="single" w:sz="4" w:space="0" w:color="C0C0C0"/>
            </w:tcBorders>
            <w:hideMark/>
          </w:tcPr>
          <w:p w14:paraId="6034A594" w14:textId="77777777" w:rsidR="000A0FDC" w:rsidRDefault="000A0FDC" w:rsidP="00F4474A">
            <w:pPr>
              <w:pStyle w:val="TableText10"/>
              <w:rPr>
                <w:color w:val="000000"/>
              </w:rPr>
            </w:pPr>
            <w:r>
              <w:rPr>
                <w:color w:val="000000"/>
              </w:rPr>
              <w:t>161 (3)</w:t>
            </w:r>
          </w:p>
        </w:tc>
        <w:tc>
          <w:tcPr>
            <w:tcW w:w="3720" w:type="dxa"/>
            <w:tcBorders>
              <w:top w:val="single" w:sz="4" w:space="0" w:color="C0C0C0"/>
              <w:left w:val="single" w:sz="4" w:space="0" w:color="C0C0C0"/>
              <w:bottom w:val="single" w:sz="4" w:space="0" w:color="C0C0C0"/>
              <w:right w:val="single" w:sz="4" w:space="0" w:color="C0C0C0"/>
            </w:tcBorders>
            <w:hideMark/>
          </w:tcPr>
          <w:p w14:paraId="5EC103EB" w14:textId="77777777" w:rsidR="000A0FDC" w:rsidRDefault="000A0FDC" w:rsidP="00F4474A">
            <w:pPr>
              <w:pStyle w:val="TableText10"/>
              <w:rPr>
                <w:color w:val="000000"/>
              </w:rPr>
            </w:pPr>
            <w:r>
              <w:rPr>
                <w:color w:val="000000"/>
              </w:rPr>
              <w:t>pass/overtake tram turning/signalling right</w:t>
            </w:r>
          </w:p>
        </w:tc>
        <w:tc>
          <w:tcPr>
            <w:tcW w:w="1320" w:type="dxa"/>
            <w:tcBorders>
              <w:top w:val="single" w:sz="4" w:space="0" w:color="C0C0C0"/>
              <w:left w:val="single" w:sz="4" w:space="0" w:color="C0C0C0"/>
              <w:bottom w:val="single" w:sz="4" w:space="0" w:color="C0C0C0"/>
              <w:right w:val="single" w:sz="4" w:space="0" w:color="C0C0C0"/>
            </w:tcBorders>
            <w:hideMark/>
          </w:tcPr>
          <w:p w14:paraId="2DC0307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0FA31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FEF7D40" w14:textId="77777777" w:rsidR="000A0FDC" w:rsidRDefault="000A0FDC" w:rsidP="00F4474A">
            <w:pPr>
              <w:pStyle w:val="TableText10"/>
              <w:rPr>
                <w:color w:val="000000"/>
              </w:rPr>
            </w:pPr>
            <w:r>
              <w:rPr>
                <w:color w:val="000000"/>
              </w:rPr>
              <w:t>2 (NS)</w:t>
            </w:r>
          </w:p>
        </w:tc>
      </w:tr>
      <w:tr w:rsidR="000A0FDC" w14:paraId="21258C9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53F675F" w14:textId="77777777" w:rsidR="000A0FDC" w:rsidRDefault="000A0FDC" w:rsidP="00F4474A">
            <w:pPr>
              <w:pStyle w:val="TableText10"/>
              <w:rPr>
                <w:color w:val="000000"/>
              </w:rPr>
            </w:pPr>
            <w:r>
              <w:rPr>
                <w:color w:val="000000"/>
              </w:rPr>
              <w:t>217</w:t>
            </w:r>
          </w:p>
        </w:tc>
        <w:tc>
          <w:tcPr>
            <w:tcW w:w="2400" w:type="dxa"/>
            <w:tcBorders>
              <w:top w:val="single" w:sz="4" w:space="0" w:color="C0C0C0"/>
              <w:left w:val="single" w:sz="4" w:space="0" w:color="C0C0C0"/>
              <w:bottom w:val="single" w:sz="4" w:space="0" w:color="C0C0C0"/>
              <w:right w:val="single" w:sz="4" w:space="0" w:color="C0C0C0"/>
            </w:tcBorders>
            <w:hideMark/>
          </w:tcPr>
          <w:p w14:paraId="7C6D96C7" w14:textId="77777777" w:rsidR="000A0FDC" w:rsidRDefault="000A0FDC" w:rsidP="00F4474A">
            <w:pPr>
              <w:pStyle w:val="TableText10"/>
              <w:rPr>
                <w:color w:val="000000"/>
              </w:rPr>
            </w:pPr>
            <w:r>
              <w:rPr>
                <w:color w:val="000000"/>
              </w:rPr>
              <w:t>162 (1) (a)</w:t>
            </w:r>
          </w:p>
        </w:tc>
        <w:tc>
          <w:tcPr>
            <w:tcW w:w="3720" w:type="dxa"/>
            <w:tcBorders>
              <w:top w:val="single" w:sz="4" w:space="0" w:color="C0C0C0"/>
              <w:left w:val="single" w:sz="4" w:space="0" w:color="C0C0C0"/>
              <w:bottom w:val="single" w:sz="4" w:space="0" w:color="C0C0C0"/>
              <w:right w:val="single" w:sz="4" w:space="0" w:color="C0C0C0"/>
            </w:tcBorders>
            <w:hideMark/>
          </w:tcPr>
          <w:p w14:paraId="133E4662" w14:textId="77777777" w:rsidR="000A0FDC" w:rsidRDefault="000A0FDC" w:rsidP="00F4474A">
            <w:pPr>
              <w:pStyle w:val="TableText10"/>
              <w:rPr>
                <w:color w:val="000000"/>
              </w:rPr>
            </w:pPr>
            <w:r>
              <w:rPr>
                <w:color w:val="000000"/>
              </w:rPr>
              <w:t>drive on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571EDB4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CEAC5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4B6BAB4" w14:textId="77777777" w:rsidR="000A0FDC" w:rsidRDefault="000A0FDC" w:rsidP="00F4474A">
            <w:pPr>
              <w:pStyle w:val="TableText10"/>
              <w:rPr>
                <w:color w:val="000000"/>
              </w:rPr>
            </w:pPr>
            <w:r>
              <w:rPr>
                <w:color w:val="000000"/>
              </w:rPr>
              <w:t>3 (NS)</w:t>
            </w:r>
          </w:p>
        </w:tc>
      </w:tr>
      <w:tr w:rsidR="000A0FDC" w14:paraId="1BE450E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8E7636" w14:textId="77777777" w:rsidR="000A0FDC" w:rsidRDefault="000A0FDC" w:rsidP="00F4474A">
            <w:pPr>
              <w:pStyle w:val="TableText10"/>
              <w:rPr>
                <w:color w:val="000000"/>
              </w:rPr>
            </w:pPr>
            <w:r>
              <w:rPr>
                <w:color w:val="000000"/>
              </w:rPr>
              <w:t>218</w:t>
            </w:r>
          </w:p>
        </w:tc>
        <w:tc>
          <w:tcPr>
            <w:tcW w:w="2400" w:type="dxa"/>
            <w:tcBorders>
              <w:top w:val="single" w:sz="4" w:space="0" w:color="C0C0C0"/>
              <w:left w:val="single" w:sz="4" w:space="0" w:color="C0C0C0"/>
              <w:bottom w:val="single" w:sz="4" w:space="0" w:color="C0C0C0"/>
              <w:right w:val="single" w:sz="4" w:space="0" w:color="C0C0C0"/>
            </w:tcBorders>
            <w:hideMark/>
          </w:tcPr>
          <w:p w14:paraId="4C59BFCC" w14:textId="77777777" w:rsidR="000A0FDC" w:rsidRDefault="000A0FDC" w:rsidP="00F4474A">
            <w:pPr>
              <w:pStyle w:val="TableText10"/>
              <w:rPr>
                <w:color w:val="000000"/>
              </w:rPr>
            </w:pPr>
            <w:r>
              <w:rPr>
                <w:color w:val="000000"/>
              </w:rPr>
              <w:t>162 (1) (b)</w:t>
            </w:r>
          </w:p>
        </w:tc>
        <w:tc>
          <w:tcPr>
            <w:tcW w:w="3720" w:type="dxa"/>
            <w:tcBorders>
              <w:top w:val="single" w:sz="4" w:space="0" w:color="C0C0C0"/>
              <w:left w:val="single" w:sz="4" w:space="0" w:color="C0C0C0"/>
              <w:bottom w:val="single" w:sz="4" w:space="0" w:color="C0C0C0"/>
              <w:right w:val="single" w:sz="4" w:space="0" w:color="C0C0C0"/>
            </w:tcBorders>
            <w:hideMark/>
          </w:tcPr>
          <w:p w14:paraId="2A1FC835" w14:textId="77777777" w:rsidR="000A0FDC" w:rsidRDefault="000A0FDC" w:rsidP="00F4474A">
            <w:pPr>
              <w:pStyle w:val="TableText10"/>
              <w:rPr>
                <w:color w:val="000000"/>
              </w:rPr>
            </w:pPr>
            <w:r>
              <w:rPr>
                <w:color w:val="000000"/>
              </w:rPr>
              <w:t>not drive safely to left of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20505D9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233682"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FEEEC19" w14:textId="77777777" w:rsidR="000A0FDC" w:rsidRDefault="000A0FDC" w:rsidP="00F4474A">
            <w:pPr>
              <w:pStyle w:val="TableText10"/>
              <w:rPr>
                <w:color w:val="000000"/>
              </w:rPr>
            </w:pPr>
            <w:r>
              <w:rPr>
                <w:color w:val="000000"/>
              </w:rPr>
              <w:t>3 (NS)</w:t>
            </w:r>
          </w:p>
        </w:tc>
      </w:tr>
      <w:tr w:rsidR="000A0FDC" w14:paraId="06917EE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0FF7A64" w14:textId="77777777" w:rsidR="000A0FDC" w:rsidRDefault="000A0FDC" w:rsidP="00F4474A">
            <w:pPr>
              <w:pStyle w:val="TableText10"/>
              <w:keepNext/>
              <w:rPr>
                <w:color w:val="000000"/>
              </w:rPr>
            </w:pPr>
            <w:r>
              <w:rPr>
                <w:color w:val="000000"/>
              </w:rPr>
              <w:t>219</w:t>
            </w:r>
          </w:p>
        </w:tc>
        <w:tc>
          <w:tcPr>
            <w:tcW w:w="2400" w:type="dxa"/>
            <w:tcBorders>
              <w:top w:val="single" w:sz="4" w:space="0" w:color="C0C0C0"/>
              <w:left w:val="single" w:sz="4" w:space="0" w:color="C0C0C0"/>
              <w:bottom w:val="nil"/>
              <w:right w:val="single" w:sz="4" w:space="0" w:color="C0C0C0"/>
            </w:tcBorders>
            <w:hideMark/>
          </w:tcPr>
          <w:p w14:paraId="04072014" w14:textId="77777777" w:rsidR="000A0FDC" w:rsidRDefault="000A0FDC" w:rsidP="00F4474A">
            <w:pPr>
              <w:pStyle w:val="TableText10"/>
              <w:rPr>
                <w:color w:val="000000"/>
              </w:rPr>
            </w:pPr>
            <w:r>
              <w:rPr>
                <w:color w:val="000000"/>
              </w:rPr>
              <w:t>163 (1)</w:t>
            </w:r>
          </w:p>
        </w:tc>
        <w:tc>
          <w:tcPr>
            <w:tcW w:w="3720" w:type="dxa"/>
            <w:tcBorders>
              <w:top w:val="single" w:sz="4" w:space="0" w:color="C0C0C0"/>
              <w:left w:val="single" w:sz="4" w:space="0" w:color="C0C0C0"/>
              <w:bottom w:val="nil"/>
              <w:right w:val="single" w:sz="4" w:space="0" w:color="C0C0C0"/>
            </w:tcBorders>
          </w:tcPr>
          <w:p w14:paraId="2066594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17B297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CF1C68B"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25A8AF4" w14:textId="77777777" w:rsidR="000A0FDC" w:rsidRDefault="000A0FDC" w:rsidP="00F4474A">
            <w:pPr>
              <w:pStyle w:val="TableText10"/>
              <w:rPr>
                <w:color w:val="000000"/>
              </w:rPr>
            </w:pPr>
          </w:p>
        </w:tc>
      </w:tr>
      <w:tr w:rsidR="000A0FDC" w14:paraId="2CA5656A" w14:textId="77777777" w:rsidTr="00F4474A">
        <w:trPr>
          <w:cantSplit/>
        </w:trPr>
        <w:tc>
          <w:tcPr>
            <w:tcW w:w="1200" w:type="dxa"/>
            <w:tcBorders>
              <w:top w:val="nil"/>
              <w:left w:val="single" w:sz="4" w:space="0" w:color="C0C0C0"/>
              <w:bottom w:val="nil"/>
              <w:right w:val="single" w:sz="4" w:space="0" w:color="C0C0C0"/>
            </w:tcBorders>
            <w:hideMark/>
          </w:tcPr>
          <w:p w14:paraId="16BED3C4" w14:textId="77777777" w:rsidR="000A0FDC" w:rsidRDefault="000A0FDC" w:rsidP="00F4474A">
            <w:pPr>
              <w:pStyle w:val="TableText10"/>
              <w:keepNext/>
              <w:rPr>
                <w:color w:val="000000"/>
              </w:rPr>
            </w:pPr>
            <w:r>
              <w:rPr>
                <w:color w:val="000000"/>
              </w:rPr>
              <w:t>219.1</w:t>
            </w:r>
          </w:p>
        </w:tc>
        <w:tc>
          <w:tcPr>
            <w:tcW w:w="2400" w:type="dxa"/>
            <w:tcBorders>
              <w:top w:val="nil"/>
              <w:left w:val="single" w:sz="4" w:space="0" w:color="C0C0C0"/>
              <w:bottom w:val="nil"/>
              <w:right w:val="single" w:sz="4" w:space="0" w:color="C0C0C0"/>
            </w:tcBorders>
            <w:hideMark/>
          </w:tcPr>
          <w:p w14:paraId="31CECA3D" w14:textId="77777777" w:rsidR="000A0FDC" w:rsidRDefault="000A0FDC" w:rsidP="00F4474A">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(2)</w:t>
            </w:r>
          </w:p>
        </w:tc>
        <w:tc>
          <w:tcPr>
            <w:tcW w:w="3720" w:type="dxa"/>
            <w:tcBorders>
              <w:top w:val="nil"/>
              <w:left w:val="single" w:sz="4" w:space="0" w:color="C0C0C0"/>
              <w:bottom w:val="nil"/>
              <w:right w:val="single" w:sz="4" w:space="0" w:color="C0C0C0"/>
            </w:tcBorders>
            <w:hideMark/>
          </w:tcPr>
          <w:p w14:paraId="65315D4D" w14:textId="77777777" w:rsidR="000A0FDC" w:rsidRDefault="000A0FDC" w:rsidP="00F4474A">
            <w:pPr>
              <w:pStyle w:val="TableText10"/>
              <w:keepNext/>
              <w:rPr>
                <w:color w:val="000000"/>
              </w:rPr>
            </w:pPr>
            <w:r>
              <w:rPr>
                <w:color w:val="000000"/>
              </w:rPr>
              <w:t>not stop before driving past rear of stopped tram</w:t>
            </w:r>
          </w:p>
        </w:tc>
        <w:tc>
          <w:tcPr>
            <w:tcW w:w="1320" w:type="dxa"/>
            <w:tcBorders>
              <w:top w:val="nil"/>
              <w:left w:val="single" w:sz="4" w:space="0" w:color="C0C0C0"/>
              <w:bottom w:val="nil"/>
              <w:right w:val="single" w:sz="4" w:space="0" w:color="C0C0C0"/>
            </w:tcBorders>
            <w:hideMark/>
          </w:tcPr>
          <w:p w14:paraId="31D53654" w14:textId="77777777" w:rsidR="000A0FDC" w:rsidRDefault="000A0FDC" w:rsidP="00F4474A">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B9208CF" w14:textId="77777777" w:rsidR="000A0FDC" w:rsidRDefault="000A0FDC" w:rsidP="00F4474A">
            <w:pPr>
              <w:pStyle w:val="TableText10"/>
              <w:keepNext/>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0C68D44E" w14:textId="77777777" w:rsidR="000A0FDC" w:rsidRDefault="000A0FDC" w:rsidP="00F4474A">
            <w:pPr>
              <w:pStyle w:val="TableText10"/>
              <w:keepNext/>
              <w:rPr>
                <w:color w:val="000000"/>
              </w:rPr>
            </w:pPr>
            <w:r>
              <w:rPr>
                <w:color w:val="000000"/>
              </w:rPr>
              <w:t>3 (NS)</w:t>
            </w:r>
          </w:p>
        </w:tc>
      </w:tr>
      <w:tr w:rsidR="000A0FDC" w14:paraId="64954401" w14:textId="77777777" w:rsidTr="00F4474A">
        <w:trPr>
          <w:cantSplit/>
        </w:trPr>
        <w:tc>
          <w:tcPr>
            <w:tcW w:w="1200" w:type="dxa"/>
            <w:tcBorders>
              <w:top w:val="nil"/>
              <w:left w:val="single" w:sz="4" w:space="0" w:color="C0C0C0"/>
              <w:bottom w:val="nil"/>
              <w:right w:val="single" w:sz="4" w:space="0" w:color="C0C0C0"/>
            </w:tcBorders>
            <w:hideMark/>
          </w:tcPr>
          <w:p w14:paraId="60306C5F" w14:textId="77777777" w:rsidR="000A0FDC" w:rsidRDefault="000A0FDC" w:rsidP="00F4474A">
            <w:pPr>
              <w:pStyle w:val="TableText10"/>
              <w:rPr>
                <w:color w:val="000000"/>
              </w:rPr>
            </w:pPr>
            <w:r>
              <w:rPr>
                <w:color w:val="000000"/>
              </w:rPr>
              <w:t>219.2</w:t>
            </w:r>
          </w:p>
        </w:tc>
        <w:tc>
          <w:tcPr>
            <w:tcW w:w="2400" w:type="dxa"/>
            <w:tcBorders>
              <w:top w:val="nil"/>
              <w:left w:val="single" w:sz="4" w:space="0" w:color="C0C0C0"/>
              <w:bottom w:val="nil"/>
              <w:right w:val="single" w:sz="4" w:space="0" w:color="C0C0C0"/>
            </w:tcBorders>
            <w:hideMark/>
          </w:tcPr>
          <w:p w14:paraId="3CBA62B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(3) (a)</w:t>
            </w:r>
          </w:p>
        </w:tc>
        <w:tc>
          <w:tcPr>
            <w:tcW w:w="3720" w:type="dxa"/>
            <w:tcBorders>
              <w:top w:val="nil"/>
              <w:left w:val="single" w:sz="4" w:space="0" w:color="C0C0C0"/>
              <w:bottom w:val="nil"/>
              <w:right w:val="single" w:sz="4" w:space="0" w:color="C0C0C0"/>
            </w:tcBorders>
            <w:hideMark/>
          </w:tcPr>
          <w:p w14:paraId="5568BC2C" w14:textId="77777777" w:rsidR="000A0FDC" w:rsidRDefault="000A0FDC" w:rsidP="00F4474A">
            <w:pPr>
              <w:pStyle w:val="TableText10"/>
              <w:rPr>
                <w:color w:val="000000"/>
              </w:rPr>
            </w:pPr>
            <w:r>
              <w:rPr>
                <w:color w:val="000000"/>
              </w:rPr>
              <w:t>proceed near stopped tram (tram doors open)</w:t>
            </w:r>
          </w:p>
        </w:tc>
        <w:tc>
          <w:tcPr>
            <w:tcW w:w="1320" w:type="dxa"/>
            <w:tcBorders>
              <w:top w:val="nil"/>
              <w:left w:val="single" w:sz="4" w:space="0" w:color="C0C0C0"/>
              <w:bottom w:val="nil"/>
              <w:right w:val="single" w:sz="4" w:space="0" w:color="C0C0C0"/>
            </w:tcBorders>
            <w:hideMark/>
          </w:tcPr>
          <w:p w14:paraId="2E07D3B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D51738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38CB269E" w14:textId="77777777" w:rsidR="000A0FDC" w:rsidRDefault="000A0FDC" w:rsidP="00F4474A">
            <w:pPr>
              <w:pStyle w:val="TableText10"/>
              <w:rPr>
                <w:color w:val="000000"/>
              </w:rPr>
            </w:pPr>
            <w:r>
              <w:rPr>
                <w:color w:val="000000"/>
              </w:rPr>
              <w:t>3 (NS)</w:t>
            </w:r>
          </w:p>
        </w:tc>
      </w:tr>
      <w:tr w:rsidR="000A0FDC" w14:paraId="22E8A219" w14:textId="77777777" w:rsidTr="00F4474A">
        <w:trPr>
          <w:cantSplit/>
        </w:trPr>
        <w:tc>
          <w:tcPr>
            <w:tcW w:w="1200" w:type="dxa"/>
            <w:tcBorders>
              <w:top w:val="nil"/>
              <w:left w:val="single" w:sz="4" w:space="0" w:color="C0C0C0"/>
              <w:bottom w:val="nil"/>
              <w:right w:val="single" w:sz="4" w:space="0" w:color="C0C0C0"/>
            </w:tcBorders>
            <w:hideMark/>
          </w:tcPr>
          <w:p w14:paraId="4D5EB494" w14:textId="77777777" w:rsidR="000A0FDC" w:rsidRDefault="000A0FDC" w:rsidP="00F4474A">
            <w:pPr>
              <w:pStyle w:val="TableText10"/>
              <w:rPr>
                <w:color w:val="000000"/>
              </w:rPr>
            </w:pPr>
            <w:r>
              <w:rPr>
                <w:color w:val="000000"/>
              </w:rPr>
              <w:t>219.3</w:t>
            </w:r>
          </w:p>
        </w:tc>
        <w:tc>
          <w:tcPr>
            <w:tcW w:w="2400" w:type="dxa"/>
            <w:tcBorders>
              <w:top w:val="nil"/>
              <w:left w:val="single" w:sz="4" w:space="0" w:color="C0C0C0"/>
              <w:bottom w:val="nil"/>
              <w:right w:val="single" w:sz="4" w:space="0" w:color="C0C0C0"/>
            </w:tcBorders>
            <w:hideMark/>
          </w:tcPr>
          <w:p w14:paraId="45425FE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(3) (b)</w:t>
            </w:r>
          </w:p>
        </w:tc>
        <w:tc>
          <w:tcPr>
            <w:tcW w:w="3720" w:type="dxa"/>
            <w:tcBorders>
              <w:top w:val="nil"/>
              <w:left w:val="single" w:sz="4" w:space="0" w:color="C0C0C0"/>
              <w:bottom w:val="nil"/>
              <w:right w:val="single" w:sz="4" w:space="0" w:color="C0C0C0"/>
            </w:tcBorders>
            <w:hideMark/>
          </w:tcPr>
          <w:p w14:paraId="1E667F28" w14:textId="77777777" w:rsidR="000A0FDC" w:rsidRDefault="000A0FDC" w:rsidP="00F4474A">
            <w:pPr>
              <w:pStyle w:val="TableText10"/>
              <w:rPr>
                <w:color w:val="000000"/>
              </w:rPr>
            </w:pPr>
            <w:r>
              <w:rPr>
                <w:color w:val="000000"/>
              </w:rPr>
              <w:t>proceed near stopped tram (road not clear of pedestrians)</w:t>
            </w:r>
          </w:p>
        </w:tc>
        <w:tc>
          <w:tcPr>
            <w:tcW w:w="1320" w:type="dxa"/>
            <w:tcBorders>
              <w:top w:val="nil"/>
              <w:left w:val="single" w:sz="4" w:space="0" w:color="C0C0C0"/>
              <w:bottom w:val="nil"/>
              <w:right w:val="single" w:sz="4" w:space="0" w:color="C0C0C0"/>
            </w:tcBorders>
            <w:hideMark/>
          </w:tcPr>
          <w:p w14:paraId="5D28F1A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6CA8E00"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23B647AE" w14:textId="77777777" w:rsidR="000A0FDC" w:rsidRDefault="000A0FDC" w:rsidP="00F4474A">
            <w:pPr>
              <w:pStyle w:val="TableText10"/>
              <w:rPr>
                <w:color w:val="000000"/>
              </w:rPr>
            </w:pPr>
            <w:r>
              <w:rPr>
                <w:color w:val="000000"/>
              </w:rPr>
              <w:t>3 (NS)</w:t>
            </w:r>
          </w:p>
        </w:tc>
      </w:tr>
      <w:tr w:rsidR="000A0FDC" w14:paraId="3A653EE0"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519F6249" w14:textId="77777777" w:rsidR="000A0FDC" w:rsidRDefault="000A0FDC" w:rsidP="00F4474A">
            <w:pPr>
              <w:pStyle w:val="TableText10"/>
              <w:rPr>
                <w:color w:val="000000"/>
              </w:rPr>
            </w:pPr>
            <w:r>
              <w:rPr>
                <w:color w:val="000000"/>
              </w:rPr>
              <w:t>219.4</w:t>
            </w:r>
          </w:p>
        </w:tc>
        <w:tc>
          <w:tcPr>
            <w:tcW w:w="2400" w:type="dxa"/>
            <w:tcBorders>
              <w:top w:val="nil"/>
              <w:left w:val="single" w:sz="4" w:space="0" w:color="C0C0C0"/>
              <w:bottom w:val="single" w:sz="4" w:space="0" w:color="C0C0C0"/>
              <w:right w:val="single" w:sz="4" w:space="0" w:color="C0C0C0"/>
            </w:tcBorders>
            <w:hideMark/>
          </w:tcPr>
          <w:p w14:paraId="6A8A761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163 (4)</w:t>
            </w:r>
          </w:p>
        </w:tc>
        <w:tc>
          <w:tcPr>
            <w:tcW w:w="3720" w:type="dxa"/>
            <w:tcBorders>
              <w:top w:val="nil"/>
              <w:left w:val="single" w:sz="4" w:space="0" w:color="C0C0C0"/>
              <w:bottom w:val="single" w:sz="4" w:space="0" w:color="C0C0C0"/>
              <w:right w:val="single" w:sz="4" w:space="0" w:color="C0C0C0"/>
            </w:tcBorders>
            <w:hideMark/>
          </w:tcPr>
          <w:p w14:paraId="5CE23071" w14:textId="77777777" w:rsidR="000A0FDC" w:rsidRDefault="000A0FDC" w:rsidP="00F4474A">
            <w:pPr>
              <w:pStyle w:val="TableText10"/>
              <w:rPr>
                <w:color w:val="000000"/>
              </w:rPr>
            </w:pPr>
            <w:r>
              <w:rPr>
                <w:color w:val="000000"/>
              </w:rPr>
              <w:t>pass/overtake stopped tram at prohibited speed</w:t>
            </w:r>
          </w:p>
        </w:tc>
        <w:tc>
          <w:tcPr>
            <w:tcW w:w="1320" w:type="dxa"/>
            <w:tcBorders>
              <w:top w:val="nil"/>
              <w:left w:val="single" w:sz="4" w:space="0" w:color="C0C0C0"/>
              <w:bottom w:val="single" w:sz="4" w:space="0" w:color="C0C0C0"/>
              <w:right w:val="single" w:sz="4" w:space="0" w:color="C0C0C0"/>
            </w:tcBorders>
            <w:hideMark/>
          </w:tcPr>
          <w:p w14:paraId="6C694D3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1EC35174"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4618A456" w14:textId="77777777" w:rsidR="000A0FDC" w:rsidRDefault="000A0FDC" w:rsidP="00F4474A">
            <w:pPr>
              <w:pStyle w:val="TableText10"/>
              <w:rPr>
                <w:color w:val="000000"/>
              </w:rPr>
            </w:pPr>
            <w:r>
              <w:rPr>
                <w:color w:val="000000"/>
              </w:rPr>
              <w:t>3 (NS)</w:t>
            </w:r>
          </w:p>
        </w:tc>
      </w:tr>
      <w:tr w:rsidR="000A0FDC" w14:paraId="0FE70AB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929E3BA" w14:textId="77777777" w:rsidR="000A0FDC" w:rsidRDefault="000A0FDC" w:rsidP="00F4474A">
            <w:pPr>
              <w:pStyle w:val="TableText10"/>
              <w:rPr>
                <w:color w:val="000000"/>
              </w:rPr>
            </w:pPr>
            <w:r>
              <w:rPr>
                <w:color w:val="000000"/>
              </w:rPr>
              <w:t xml:space="preserve">220 </w:t>
            </w:r>
          </w:p>
        </w:tc>
        <w:tc>
          <w:tcPr>
            <w:tcW w:w="2400" w:type="dxa"/>
            <w:tcBorders>
              <w:top w:val="single" w:sz="4" w:space="0" w:color="C0C0C0"/>
              <w:left w:val="single" w:sz="4" w:space="0" w:color="C0C0C0"/>
              <w:bottom w:val="nil"/>
              <w:right w:val="single" w:sz="4" w:space="0" w:color="C0C0C0"/>
            </w:tcBorders>
            <w:hideMark/>
          </w:tcPr>
          <w:p w14:paraId="371233EF" w14:textId="77777777" w:rsidR="000A0FDC" w:rsidRDefault="000A0FDC" w:rsidP="00F4474A">
            <w:pPr>
              <w:pStyle w:val="TableText10"/>
              <w:rPr>
                <w:color w:val="000000"/>
              </w:rPr>
            </w:pPr>
            <w:r>
              <w:rPr>
                <w:color w:val="000000"/>
              </w:rPr>
              <w:t>164 (1)</w:t>
            </w:r>
          </w:p>
        </w:tc>
        <w:tc>
          <w:tcPr>
            <w:tcW w:w="3720" w:type="dxa"/>
            <w:tcBorders>
              <w:top w:val="single" w:sz="4" w:space="0" w:color="C0C0C0"/>
              <w:left w:val="single" w:sz="4" w:space="0" w:color="C0C0C0"/>
              <w:bottom w:val="nil"/>
              <w:right w:val="single" w:sz="4" w:space="0" w:color="C0C0C0"/>
            </w:tcBorders>
          </w:tcPr>
          <w:p w14:paraId="505F17BD"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B1E852D"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CE7EF2F"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8CF9DD7" w14:textId="77777777" w:rsidR="000A0FDC" w:rsidRDefault="000A0FDC" w:rsidP="00F4474A">
            <w:pPr>
              <w:pStyle w:val="TableText10"/>
              <w:rPr>
                <w:color w:val="000000"/>
              </w:rPr>
            </w:pPr>
          </w:p>
        </w:tc>
      </w:tr>
      <w:tr w:rsidR="000A0FDC" w14:paraId="70795C39" w14:textId="77777777" w:rsidTr="00F4474A">
        <w:trPr>
          <w:cantSplit/>
        </w:trPr>
        <w:tc>
          <w:tcPr>
            <w:tcW w:w="1200" w:type="dxa"/>
            <w:tcBorders>
              <w:top w:val="nil"/>
              <w:left w:val="single" w:sz="4" w:space="0" w:color="C0C0C0"/>
              <w:bottom w:val="nil"/>
              <w:right w:val="single" w:sz="4" w:space="0" w:color="C0C0C0"/>
            </w:tcBorders>
            <w:hideMark/>
          </w:tcPr>
          <w:p w14:paraId="2D91C3A7" w14:textId="77777777" w:rsidR="000A0FDC" w:rsidRDefault="000A0FDC" w:rsidP="00F4474A">
            <w:pPr>
              <w:pStyle w:val="TableText10"/>
              <w:rPr>
                <w:color w:val="000000"/>
              </w:rPr>
            </w:pPr>
            <w:r>
              <w:rPr>
                <w:color w:val="000000"/>
              </w:rPr>
              <w:t>220.1</w:t>
            </w:r>
          </w:p>
        </w:tc>
        <w:tc>
          <w:tcPr>
            <w:tcW w:w="2400" w:type="dxa"/>
            <w:tcBorders>
              <w:top w:val="nil"/>
              <w:left w:val="single" w:sz="4" w:space="0" w:color="C0C0C0"/>
              <w:bottom w:val="nil"/>
              <w:right w:val="single" w:sz="4" w:space="0" w:color="C0C0C0"/>
            </w:tcBorders>
            <w:hideMark/>
          </w:tcPr>
          <w:p w14:paraId="4C0B9C9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(2)</w:t>
            </w:r>
          </w:p>
        </w:tc>
        <w:tc>
          <w:tcPr>
            <w:tcW w:w="3720" w:type="dxa"/>
            <w:tcBorders>
              <w:top w:val="nil"/>
              <w:left w:val="single" w:sz="4" w:space="0" w:color="C0C0C0"/>
              <w:bottom w:val="nil"/>
              <w:right w:val="single" w:sz="4" w:space="0" w:color="C0C0C0"/>
            </w:tcBorders>
            <w:hideMark/>
          </w:tcPr>
          <w:p w14:paraId="7483D653" w14:textId="77777777" w:rsidR="000A0FDC" w:rsidRDefault="000A0FDC" w:rsidP="00F4474A">
            <w:pPr>
              <w:pStyle w:val="TableText10"/>
              <w:rPr>
                <w:color w:val="000000"/>
              </w:rPr>
            </w:pPr>
            <w:r>
              <w:rPr>
                <w:color w:val="000000"/>
              </w:rPr>
              <w:t>not stop before driving past stopping tram</w:t>
            </w:r>
          </w:p>
        </w:tc>
        <w:tc>
          <w:tcPr>
            <w:tcW w:w="1320" w:type="dxa"/>
            <w:tcBorders>
              <w:top w:val="nil"/>
              <w:left w:val="single" w:sz="4" w:space="0" w:color="C0C0C0"/>
              <w:bottom w:val="nil"/>
              <w:right w:val="single" w:sz="4" w:space="0" w:color="C0C0C0"/>
            </w:tcBorders>
            <w:hideMark/>
          </w:tcPr>
          <w:p w14:paraId="00C21D3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1E6E87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0272281C" w14:textId="77777777" w:rsidR="000A0FDC" w:rsidRDefault="000A0FDC" w:rsidP="00F4474A">
            <w:pPr>
              <w:pStyle w:val="TableText10"/>
              <w:rPr>
                <w:color w:val="000000"/>
              </w:rPr>
            </w:pPr>
            <w:r>
              <w:rPr>
                <w:color w:val="000000"/>
              </w:rPr>
              <w:t>3 (NS)</w:t>
            </w:r>
          </w:p>
        </w:tc>
      </w:tr>
      <w:tr w:rsidR="000A0FDC" w14:paraId="4FDC5168" w14:textId="77777777" w:rsidTr="00F4474A">
        <w:trPr>
          <w:cantSplit/>
        </w:trPr>
        <w:tc>
          <w:tcPr>
            <w:tcW w:w="1200" w:type="dxa"/>
            <w:tcBorders>
              <w:top w:val="nil"/>
              <w:left w:val="single" w:sz="4" w:space="0" w:color="C0C0C0"/>
              <w:bottom w:val="nil"/>
              <w:right w:val="single" w:sz="4" w:space="0" w:color="C0C0C0"/>
            </w:tcBorders>
            <w:hideMark/>
          </w:tcPr>
          <w:p w14:paraId="7AD3F90B" w14:textId="77777777" w:rsidR="000A0FDC" w:rsidRDefault="000A0FDC" w:rsidP="00F4474A">
            <w:pPr>
              <w:pStyle w:val="TableText10"/>
              <w:rPr>
                <w:color w:val="000000"/>
              </w:rPr>
            </w:pPr>
            <w:r>
              <w:rPr>
                <w:color w:val="000000"/>
              </w:rPr>
              <w:t>220.2</w:t>
            </w:r>
          </w:p>
        </w:tc>
        <w:tc>
          <w:tcPr>
            <w:tcW w:w="2400" w:type="dxa"/>
            <w:tcBorders>
              <w:top w:val="nil"/>
              <w:left w:val="single" w:sz="4" w:space="0" w:color="C0C0C0"/>
              <w:bottom w:val="nil"/>
              <w:right w:val="single" w:sz="4" w:space="0" w:color="C0C0C0"/>
            </w:tcBorders>
            <w:hideMark/>
          </w:tcPr>
          <w:p w14:paraId="31061DB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(3) (a)</w:t>
            </w:r>
          </w:p>
        </w:tc>
        <w:tc>
          <w:tcPr>
            <w:tcW w:w="3720" w:type="dxa"/>
            <w:tcBorders>
              <w:top w:val="nil"/>
              <w:left w:val="single" w:sz="4" w:space="0" w:color="C0C0C0"/>
              <w:bottom w:val="nil"/>
              <w:right w:val="single" w:sz="4" w:space="0" w:color="C0C0C0"/>
            </w:tcBorders>
            <w:hideMark/>
          </w:tcPr>
          <w:p w14:paraId="52B000E0" w14:textId="77777777" w:rsidR="000A0FDC" w:rsidRDefault="000A0FDC" w:rsidP="00F4474A">
            <w:pPr>
              <w:pStyle w:val="TableText10"/>
              <w:rPr>
                <w:color w:val="000000"/>
              </w:rPr>
            </w:pPr>
            <w:r>
              <w:rPr>
                <w:color w:val="000000"/>
              </w:rPr>
              <w:t>proceed near stopping tram (tram doors open)</w:t>
            </w:r>
          </w:p>
        </w:tc>
        <w:tc>
          <w:tcPr>
            <w:tcW w:w="1320" w:type="dxa"/>
            <w:tcBorders>
              <w:top w:val="nil"/>
              <w:left w:val="single" w:sz="4" w:space="0" w:color="C0C0C0"/>
              <w:bottom w:val="nil"/>
              <w:right w:val="single" w:sz="4" w:space="0" w:color="C0C0C0"/>
            </w:tcBorders>
            <w:hideMark/>
          </w:tcPr>
          <w:p w14:paraId="451E7F1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DFDAC62"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47CAF315" w14:textId="77777777" w:rsidR="000A0FDC" w:rsidRDefault="000A0FDC" w:rsidP="00F4474A">
            <w:pPr>
              <w:pStyle w:val="TableText10"/>
              <w:rPr>
                <w:color w:val="000000"/>
              </w:rPr>
            </w:pPr>
            <w:r>
              <w:rPr>
                <w:color w:val="000000"/>
              </w:rPr>
              <w:t>3 (NS)</w:t>
            </w:r>
          </w:p>
        </w:tc>
      </w:tr>
      <w:tr w:rsidR="000A0FDC" w14:paraId="2A4A3C6E" w14:textId="77777777" w:rsidTr="00F4474A">
        <w:trPr>
          <w:cantSplit/>
        </w:trPr>
        <w:tc>
          <w:tcPr>
            <w:tcW w:w="1200" w:type="dxa"/>
            <w:tcBorders>
              <w:top w:val="nil"/>
              <w:left w:val="single" w:sz="4" w:space="0" w:color="C0C0C0"/>
              <w:bottom w:val="nil"/>
              <w:right w:val="single" w:sz="4" w:space="0" w:color="C0C0C0"/>
            </w:tcBorders>
            <w:hideMark/>
          </w:tcPr>
          <w:p w14:paraId="522BE862" w14:textId="77777777" w:rsidR="000A0FDC" w:rsidRDefault="000A0FDC" w:rsidP="00F4474A">
            <w:pPr>
              <w:pStyle w:val="TableText10"/>
              <w:rPr>
                <w:color w:val="000000"/>
              </w:rPr>
            </w:pPr>
            <w:r>
              <w:rPr>
                <w:color w:val="000000"/>
              </w:rPr>
              <w:t>220.3</w:t>
            </w:r>
          </w:p>
        </w:tc>
        <w:tc>
          <w:tcPr>
            <w:tcW w:w="2400" w:type="dxa"/>
            <w:tcBorders>
              <w:top w:val="nil"/>
              <w:left w:val="single" w:sz="4" w:space="0" w:color="C0C0C0"/>
              <w:bottom w:val="nil"/>
              <w:right w:val="single" w:sz="4" w:space="0" w:color="C0C0C0"/>
            </w:tcBorders>
            <w:hideMark/>
          </w:tcPr>
          <w:p w14:paraId="797EDD2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(3) (b)</w:t>
            </w:r>
          </w:p>
        </w:tc>
        <w:tc>
          <w:tcPr>
            <w:tcW w:w="3720" w:type="dxa"/>
            <w:tcBorders>
              <w:top w:val="nil"/>
              <w:left w:val="single" w:sz="4" w:space="0" w:color="C0C0C0"/>
              <w:bottom w:val="nil"/>
              <w:right w:val="single" w:sz="4" w:space="0" w:color="C0C0C0"/>
            </w:tcBorders>
            <w:hideMark/>
          </w:tcPr>
          <w:p w14:paraId="12F6198D" w14:textId="77777777" w:rsidR="000A0FDC" w:rsidRDefault="000A0FDC" w:rsidP="00F4474A">
            <w:pPr>
              <w:pStyle w:val="TableText10"/>
              <w:rPr>
                <w:color w:val="000000"/>
              </w:rPr>
            </w:pPr>
            <w:r>
              <w:rPr>
                <w:color w:val="000000"/>
              </w:rPr>
              <w:t>proceed near stopping tram (road not clear of pedestrians)</w:t>
            </w:r>
          </w:p>
        </w:tc>
        <w:tc>
          <w:tcPr>
            <w:tcW w:w="1320" w:type="dxa"/>
            <w:tcBorders>
              <w:top w:val="nil"/>
              <w:left w:val="single" w:sz="4" w:space="0" w:color="C0C0C0"/>
              <w:bottom w:val="nil"/>
              <w:right w:val="single" w:sz="4" w:space="0" w:color="C0C0C0"/>
            </w:tcBorders>
            <w:hideMark/>
          </w:tcPr>
          <w:p w14:paraId="063EF2B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7F13A2E"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3C51D44C" w14:textId="77777777" w:rsidR="000A0FDC" w:rsidRDefault="000A0FDC" w:rsidP="00F4474A">
            <w:pPr>
              <w:pStyle w:val="TableText10"/>
              <w:rPr>
                <w:color w:val="000000"/>
              </w:rPr>
            </w:pPr>
            <w:r>
              <w:rPr>
                <w:color w:val="000000"/>
              </w:rPr>
              <w:t>3 (NS)</w:t>
            </w:r>
          </w:p>
        </w:tc>
      </w:tr>
      <w:tr w:rsidR="000A0FDC" w14:paraId="48E4559A"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7CFD131C" w14:textId="77777777" w:rsidR="000A0FDC" w:rsidRDefault="000A0FDC" w:rsidP="00F4474A">
            <w:pPr>
              <w:pStyle w:val="TableText10"/>
              <w:rPr>
                <w:color w:val="000000"/>
              </w:rPr>
            </w:pPr>
            <w:r>
              <w:rPr>
                <w:color w:val="000000"/>
              </w:rPr>
              <w:t>220.4</w:t>
            </w:r>
          </w:p>
        </w:tc>
        <w:tc>
          <w:tcPr>
            <w:tcW w:w="2400" w:type="dxa"/>
            <w:tcBorders>
              <w:top w:val="nil"/>
              <w:left w:val="single" w:sz="4" w:space="0" w:color="C0C0C0"/>
              <w:bottom w:val="single" w:sz="4" w:space="0" w:color="C0C0C0"/>
              <w:right w:val="single" w:sz="4" w:space="0" w:color="C0C0C0"/>
            </w:tcBorders>
            <w:hideMark/>
          </w:tcPr>
          <w:p w14:paraId="13D3207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 (4)</w:t>
            </w:r>
          </w:p>
        </w:tc>
        <w:tc>
          <w:tcPr>
            <w:tcW w:w="3720" w:type="dxa"/>
            <w:tcBorders>
              <w:top w:val="nil"/>
              <w:left w:val="single" w:sz="4" w:space="0" w:color="C0C0C0"/>
              <w:bottom w:val="single" w:sz="4" w:space="0" w:color="C0C0C0"/>
              <w:right w:val="single" w:sz="4" w:space="0" w:color="C0C0C0"/>
            </w:tcBorders>
            <w:hideMark/>
          </w:tcPr>
          <w:p w14:paraId="25925D6A" w14:textId="77777777" w:rsidR="000A0FDC" w:rsidRDefault="000A0FDC" w:rsidP="00F4474A">
            <w:pPr>
              <w:pStyle w:val="TableText10"/>
              <w:rPr>
                <w:color w:val="000000"/>
              </w:rPr>
            </w:pPr>
            <w:r>
              <w:rPr>
                <w:color w:val="000000"/>
              </w:rPr>
              <w:t>pass/overtake stopping tram at prohibited speed</w:t>
            </w:r>
          </w:p>
        </w:tc>
        <w:tc>
          <w:tcPr>
            <w:tcW w:w="1320" w:type="dxa"/>
            <w:tcBorders>
              <w:top w:val="nil"/>
              <w:left w:val="single" w:sz="4" w:space="0" w:color="C0C0C0"/>
              <w:bottom w:val="single" w:sz="4" w:space="0" w:color="C0C0C0"/>
              <w:right w:val="single" w:sz="4" w:space="0" w:color="C0C0C0"/>
            </w:tcBorders>
            <w:hideMark/>
          </w:tcPr>
          <w:p w14:paraId="7B16649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51E5185"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172A329C" w14:textId="77777777" w:rsidR="000A0FDC" w:rsidRDefault="000A0FDC" w:rsidP="00F4474A">
            <w:pPr>
              <w:pStyle w:val="TableText10"/>
              <w:rPr>
                <w:color w:val="000000"/>
              </w:rPr>
            </w:pPr>
            <w:r>
              <w:rPr>
                <w:color w:val="000000"/>
              </w:rPr>
              <w:t>3 (NS)</w:t>
            </w:r>
          </w:p>
        </w:tc>
      </w:tr>
      <w:tr w:rsidR="000A0FDC" w14:paraId="4045FC1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AB4C0FF" w14:textId="77777777" w:rsidR="000A0FDC" w:rsidRDefault="000A0FDC" w:rsidP="00F4474A">
            <w:pPr>
              <w:pStyle w:val="TableText10"/>
              <w:rPr>
                <w:color w:val="000000"/>
              </w:rPr>
            </w:pPr>
            <w:r>
              <w:rPr>
                <w:color w:val="000000"/>
              </w:rPr>
              <w:t>221</w:t>
            </w:r>
          </w:p>
        </w:tc>
        <w:tc>
          <w:tcPr>
            <w:tcW w:w="2400" w:type="dxa"/>
            <w:tcBorders>
              <w:top w:val="single" w:sz="4" w:space="0" w:color="C0C0C0"/>
              <w:left w:val="single" w:sz="4" w:space="0" w:color="C0C0C0"/>
              <w:bottom w:val="nil"/>
              <w:right w:val="single" w:sz="4" w:space="0" w:color="C0C0C0"/>
            </w:tcBorders>
            <w:hideMark/>
          </w:tcPr>
          <w:p w14:paraId="035CDE7E" w14:textId="77777777" w:rsidR="000A0FDC" w:rsidRDefault="000A0FDC" w:rsidP="00F4474A">
            <w:pPr>
              <w:pStyle w:val="TableText10"/>
              <w:rPr>
                <w:color w:val="000000"/>
              </w:rPr>
            </w:pPr>
            <w:r>
              <w:rPr>
                <w:color w:val="000000"/>
              </w:rPr>
              <w:t>164A (1)</w:t>
            </w:r>
          </w:p>
        </w:tc>
        <w:tc>
          <w:tcPr>
            <w:tcW w:w="3720" w:type="dxa"/>
            <w:tcBorders>
              <w:top w:val="single" w:sz="4" w:space="0" w:color="C0C0C0"/>
              <w:left w:val="single" w:sz="4" w:space="0" w:color="C0C0C0"/>
              <w:bottom w:val="nil"/>
              <w:right w:val="single" w:sz="4" w:space="0" w:color="C0C0C0"/>
            </w:tcBorders>
          </w:tcPr>
          <w:p w14:paraId="1CD031F6"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A1967F4"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BB607AF"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51518AC8" w14:textId="77777777" w:rsidR="000A0FDC" w:rsidRDefault="000A0FDC" w:rsidP="00F4474A">
            <w:pPr>
              <w:pStyle w:val="TableText10"/>
              <w:rPr>
                <w:color w:val="000000"/>
              </w:rPr>
            </w:pPr>
          </w:p>
        </w:tc>
      </w:tr>
      <w:tr w:rsidR="000A0FDC" w14:paraId="69CFA60E" w14:textId="77777777" w:rsidTr="00F4474A">
        <w:trPr>
          <w:cantSplit/>
        </w:trPr>
        <w:tc>
          <w:tcPr>
            <w:tcW w:w="1200" w:type="dxa"/>
            <w:tcBorders>
              <w:top w:val="nil"/>
              <w:left w:val="single" w:sz="4" w:space="0" w:color="C0C0C0"/>
              <w:bottom w:val="nil"/>
              <w:right w:val="single" w:sz="4" w:space="0" w:color="C0C0C0"/>
            </w:tcBorders>
            <w:hideMark/>
          </w:tcPr>
          <w:p w14:paraId="57E3D0BF" w14:textId="77777777" w:rsidR="000A0FDC" w:rsidRDefault="000A0FDC" w:rsidP="00F4474A">
            <w:pPr>
              <w:pStyle w:val="TableText10"/>
              <w:rPr>
                <w:color w:val="000000"/>
              </w:rPr>
            </w:pPr>
            <w:r>
              <w:rPr>
                <w:color w:val="000000"/>
              </w:rPr>
              <w:t>221.1</w:t>
            </w:r>
          </w:p>
        </w:tc>
        <w:tc>
          <w:tcPr>
            <w:tcW w:w="2400" w:type="dxa"/>
            <w:tcBorders>
              <w:top w:val="nil"/>
              <w:left w:val="single" w:sz="4" w:space="0" w:color="C0C0C0"/>
              <w:bottom w:val="nil"/>
              <w:right w:val="single" w:sz="4" w:space="0" w:color="C0C0C0"/>
            </w:tcBorders>
            <w:hideMark/>
          </w:tcPr>
          <w:p w14:paraId="59CC0E8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(2) (a)</w:t>
            </w:r>
          </w:p>
        </w:tc>
        <w:tc>
          <w:tcPr>
            <w:tcW w:w="3720" w:type="dxa"/>
            <w:tcBorders>
              <w:top w:val="nil"/>
              <w:left w:val="single" w:sz="4" w:space="0" w:color="C0C0C0"/>
              <w:bottom w:val="nil"/>
              <w:right w:val="single" w:sz="4" w:space="0" w:color="C0C0C0"/>
            </w:tcBorders>
            <w:hideMark/>
          </w:tcPr>
          <w:p w14:paraId="0456DE90" w14:textId="77777777" w:rsidR="000A0FDC" w:rsidRDefault="000A0FDC" w:rsidP="00F4474A">
            <w:pPr>
              <w:pStyle w:val="TableText10"/>
              <w:rPr>
                <w:color w:val="000000"/>
              </w:rPr>
            </w:pPr>
            <w:r>
              <w:rPr>
                <w:color w:val="000000"/>
              </w:rPr>
              <w:t>proceed near stopped tram (tram doors open)</w:t>
            </w:r>
          </w:p>
        </w:tc>
        <w:tc>
          <w:tcPr>
            <w:tcW w:w="1320" w:type="dxa"/>
            <w:tcBorders>
              <w:top w:val="nil"/>
              <w:left w:val="single" w:sz="4" w:space="0" w:color="C0C0C0"/>
              <w:bottom w:val="nil"/>
              <w:right w:val="single" w:sz="4" w:space="0" w:color="C0C0C0"/>
            </w:tcBorders>
            <w:hideMark/>
          </w:tcPr>
          <w:p w14:paraId="13A4FBA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B56F821"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1279E840" w14:textId="77777777" w:rsidR="000A0FDC" w:rsidRDefault="000A0FDC" w:rsidP="00F4474A">
            <w:pPr>
              <w:pStyle w:val="TableText10"/>
              <w:rPr>
                <w:color w:val="000000"/>
              </w:rPr>
            </w:pPr>
            <w:r>
              <w:rPr>
                <w:color w:val="000000"/>
              </w:rPr>
              <w:t>3 (NS)</w:t>
            </w:r>
          </w:p>
        </w:tc>
      </w:tr>
      <w:tr w:rsidR="000A0FDC" w14:paraId="630AE2D3" w14:textId="77777777" w:rsidTr="00F4474A">
        <w:trPr>
          <w:cantSplit/>
        </w:trPr>
        <w:tc>
          <w:tcPr>
            <w:tcW w:w="1200" w:type="dxa"/>
            <w:tcBorders>
              <w:top w:val="nil"/>
              <w:left w:val="single" w:sz="4" w:space="0" w:color="C0C0C0"/>
              <w:bottom w:val="nil"/>
              <w:right w:val="single" w:sz="4" w:space="0" w:color="C0C0C0"/>
            </w:tcBorders>
            <w:hideMark/>
          </w:tcPr>
          <w:p w14:paraId="5E2259E0" w14:textId="77777777" w:rsidR="000A0FDC" w:rsidRDefault="000A0FDC" w:rsidP="00F4474A">
            <w:pPr>
              <w:pStyle w:val="TableText10"/>
              <w:rPr>
                <w:color w:val="000000"/>
              </w:rPr>
            </w:pPr>
            <w:r>
              <w:rPr>
                <w:color w:val="000000"/>
              </w:rPr>
              <w:t>221.2</w:t>
            </w:r>
          </w:p>
        </w:tc>
        <w:tc>
          <w:tcPr>
            <w:tcW w:w="2400" w:type="dxa"/>
            <w:tcBorders>
              <w:top w:val="nil"/>
              <w:left w:val="single" w:sz="4" w:space="0" w:color="C0C0C0"/>
              <w:bottom w:val="nil"/>
              <w:right w:val="single" w:sz="4" w:space="0" w:color="C0C0C0"/>
            </w:tcBorders>
            <w:hideMark/>
          </w:tcPr>
          <w:p w14:paraId="66DECAB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(2) (b)</w:t>
            </w:r>
          </w:p>
        </w:tc>
        <w:tc>
          <w:tcPr>
            <w:tcW w:w="3720" w:type="dxa"/>
            <w:tcBorders>
              <w:top w:val="nil"/>
              <w:left w:val="single" w:sz="4" w:space="0" w:color="C0C0C0"/>
              <w:bottom w:val="nil"/>
              <w:right w:val="single" w:sz="4" w:space="0" w:color="C0C0C0"/>
            </w:tcBorders>
            <w:hideMark/>
          </w:tcPr>
          <w:p w14:paraId="0C133D8D" w14:textId="77777777" w:rsidR="000A0FDC" w:rsidRDefault="000A0FDC" w:rsidP="00F4474A">
            <w:pPr>
              <w:pStyle w:val="TableText10"/>
              <w:rPr>
                <w:color w:val="000000"/>
              </w:rPr>
            </w:pPr>
            <w:r>
              <w:rPr>
                <w:color w:val="000000"/>
              </w:rPr>
              <w:t>proceed near stopped tram (road not clear of pedestrians)</w:t>
            </w:r>
          </w:p>
        </w:tc>
        <w:tc>
          <w:tcPr>
            <w:tcW w:w="1320" w:type="dxa"/>
            <w:tcBorders>
              <w:top w:val="nil"/>
              <w:left w:val="single" w:sz="4" w:space="0" w:color="C0C0C0"/>
              <w:bottom w:val="nil"/>
              <w:right w:val="single" w:sz="4" w:space="0" w:color="C0C0C0"/>
            </w:tcBorders>
            <w:hideMark/>
          </w:tcPr>
          <w:p w14:paraId="592CFBC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DC2D110"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25DB2443" w14:textId="77777777" w:rsidR="000A0FDC" w:rsidRDefault="000A0FDC" w:rsidP="00F4474A">
            <w:pPr>
              <w:pStyle w:val="TableText10"/>
              <w:rPr>
                <w:color w:val="000000"/>
              </w:rPr>
            </w:pPr>
            <w:r>
              <w:rPr>
                <w:color w:val="000000"/>
              </w:rPr>
              <w:t>3 (NS)</w:t>
            </w:r>
          </w:p>
        </w:tc>
      </w:tr>
      <w:tr w:rsidR="000A0FDC" w14:paraId="444B480A"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3AC933E" w14:textId="77777777" w:rsidR="000A0FDC" w:rsidRDefault="000A0FDC" w:rsidP="00F4474A">
            <w:pPr>
              <w:pStyle w:val="TableText10"/>
              <w:rPr>
                <w:color w:val="000000"/>
              </w:rPr>
            </w:pPr>
            <w:r>
              <w:rPr>
                <w:color w:val="000000"/>
              </w:rPr>
              <w:t>221.3</w:t>
            </w:r>
          </w:p>
        </w:tc>
        <w:tc>
          <w:tcPr>
            <w:tcW w:w="2400" w:type="dxa"/>
            <w:tcBorders>
              <w:top w:val="nil"/>
              <w:left w:val="single" w:sz="4" w:space="0" w:color="C0C0C0"/>
              <w:bottom w:val="single" w:sz="4" w:space="0" w:color="C0C0C0"/>
              <w:right w:val="single" w:sz="4" w:space="0" w:color="C0C0C0"/>
            </w:tcBorders>
            <w:hideMark/>
          </w:tcPr>
          <w:p w14:paraId="7E997C2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164A (3)</w:t>
            </w:r>
          </w:p>
        </w:tc>
        <w:tc>
          <w:tcPr>
            <w:tcW w:w="3720" w:type="dxa"/>
            <w:tcBorders>
              <w:top w:val="nil"/>
              <w:left w:val="single" w:sz="4" w:space="0" w:color="C0C0C0"/>
              <w:bottom w:val="single" w:sz="4" w:space="0" w:color="C0C0C0"/>
              <w:right w:val="single" w:sz="4" w:space="0" w:color="C0C0C0"/>
            </w:tcBorders>
            <w:hideMark/>
          </w:tcPr>
          <w:p w14:paraId="613CBAB5" w14:textId="77777777" w:rsidR="000A0FDC" w:rsidRDefault="000A0FDC" w:rsidP="00F4474A">
            <w:pPr>
              <w:pStyle w:val="TableText10"/>
              <w:rPr>
                <w:color w:val="000000"/>
              </w:rPr>
            </w:pPr>
            <w:r>
              <w:rPr>
                <w:color w:val="000000"/>
              </w:rPr>
              <w:t>pass/overtake stopped tram at prohibited speed</w:t>
            </w:r>
          </w:p>
        </w:tc>
        <w:tc>
          <w:tcPr>
            <w:tcW w:w="1320" w:type="dxa"/>
            <w:tcBorders>
              <w:top w:val="nil"/>
              <w:left w:val="single" w:sz="4" w:space="0" w:color="C0C0C0"/>
              <w:bottom w:val="single" w:sz="4" w:space="0" w:color="C0C0C0"/>
              <w:right w:val="single" w:sz="4" w:space="0" w:color="C0C0C0"/>
            </w:tcBorders>
            <w:hideMark/>
          </w:tcPr>
          <w:p w14:paraId="71D3AA2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033E320"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419D22C2" w14:textId="77777777" w:rsidR="000A0FDC" w:rsidRDefault="000A0FDC" w:rsidP="00F4474A">
            <w:pPr>
              <w:pStyle w:val="TableText10"/>
              <w:rPr>
                <w:color w:val="000000"/>
              </w:rPr>
            </w:pPr>
            <w:r>
              <w:rPr>
                <w:color w:val="000000"/>
              </w:rPr>
              <w:t>3 (NS)</w:t>
            </w:r>
          </w:p>
        </w:tc>
      </w:tr>
      <w:tr w:rsidR="000A0FDC" w14:paraId="1204CA7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178020" w14:textId="77777777" w:rsidR="000A0FDC" w:rsidRDefault="000A0FDC" w:rsidP="00F4474A">
            <w:pPr>
              <w:pStyle w:val="TableText10"/>
              <w:rPr>
                <w:color w:val="000000"/>
              </w:rPr>
            </w:pPr>
            <w:r>
              <w:rPr>
                <w:color w:val="000000"/>
              </w:rPr>
              <w:t>222</w:t>
            </w:r>
          </w:p>
        </w:tc>
        <w:tc>
          <w:tcPr>
            <w:tcW w:w="2400" w:type="dxa"/>
            <w:tcBorders>
              <w:top w:val="single" w:sz="4" w:space="0" w:color="C0C0C0"/>
              <w:left w:val="single" w:sz="4" w:space="0" w:color="C0C0C0"/>
              <w:bottom w:val="single" w:sz="4" w:space="0" w:color="C0C0C0"/>
              <w:right w:val="single" w:sz="4" w:space="0" w:color="C0C0C0"/>
            </w:tcBorders>
            <w:hideMark/>
          </w:tcPr>
          <w:p w14:paraId="7B9B12F4" w14:textId="77777777" w:rsidR="000A0FDC" w:rsidRDefault="000A0FDC" w:rsidP="00F4474A">
            <w:pPr>
              <w:pStyle w:val="TableText10"/>
              <w:rPr>
                <w:color w:val="000000"/>
              </w:rPr>
            </w:pPr>
            <w:r>
              <w:rPr>
                <w:color w:val="000000"/>
              </w:rPr>
              <w:t>164B (1)</w:t>
            </w:r>
          </w:p>
        </w:tc>
        <w:tc>
          <w:tcPr>
            <w:tcW w:w="3720" w:type="dxa"/>
            <w:tcBorders>
              <w:top w:val="single" w:sz="4" w:space="0" w:color="C0C0C0"/>
              <w:left w:val="single" w:sz="4" w:space="0" w:color="C0C0C0"/>
              <w:bottom w:val="single" w:sz="4" w:space="0" w:color="C0C0C0"/>
              <w:right w:val="single" w:sz="4" w:space="0" w:color="C0C0C0"/>
            </w:tcBorders>
            <w:hideMark/>
          </w:tcPr>
          <w:p w14:paraId="073317D9" w14:textId="77777777" w:rsidR="000A0FDC" w:rsidRDefault="000A0FDC" w:rsidP="00F4474A">
            <w:pPr>
              <w:pStyle w:val="TableText10"/>
              <w:rPr>
                <w:color w:val="000000"/>
              </w:rPr>
            </w:pPr>
            <w:r>
              <w:rPr>
                <w:color w:val="000000"/>
              </w:rPr>
              <w:t>overtake bicycle rider too closely</w:t>
            </w:r>
          </w:p>
        </w:tc>
        <w:tc>
          <w:tcPr>
            <w:tcW w:w="1320" w:type="dxa"/>
            <w:tcBorders>
              <w:top w:val="single" w:sz="4" w:space="0" w:color="C0C0C0"/>
              <w:left w:val="single" w:sz="4" w:space="0" w:color="C0C0C0"/>
              <w:bottom w:val="single" w:sz="4" w:space="0" w:color="C0C0C0"/>
              <w:right w:val="single" w:sz="4" w:space="0" w:color="C0C0C0"/>
            </w:tcBorders>
            <w:hideMark/>
          </w:tcPr>
          <w:p w14:paraId="4E26A76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F06CB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1187639A" w14:textId="77777777" w:rsidR="000A0FDC" w:rsidRDefault="000A0FDC" w:rsidP="00F4474A">
            <w:pPr>
              <w:pStyle w:val="TableText10"/>
              <w:rPr>
                <w:color w:val="000000"/>
              </w:rPr>
            </w:pPr>
            <w:r>
              <w:rPr>
                <w:color w:val="000000"/>
              </w:rPr>
              <w:t>2 (NS)</w:t>
            </w:r>
          </w:p>
        </w:tc>
      </w:tr>
      <w:tr w:rsidR="000A0FDC" w14:paraId="01F2E0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D8D215" w14:textId="77777777" w:rsidR="000A0FDC" w:rsidRDefault="000A0FDC" w:rsidP="00F4474A">
            <w:pPr>
              <w:pStyle w:val="TableText10"/>
              <w:rPr>
                <w:color w:val="000000"/>
              </w:rPr>
            </w:pPr>
            <w:r>
              <w:rPr>
                <w:color w:val="000000"/>
              </w:rPr>
              <w:t>223</w:t>
            </w:r>
          </w:p>
        </w:tc>
        <w:tc>
          <w:tcPr>
            <w:tcW w:w="2400" w:type="dxa"/>
            <w:tcBorders>
              <w:top w:val="single" w:sz="4" w:space="0" w:color="C0C0C0"/>
              <w:left w:val="single" w:sz="4" w:space="0" w:color="C0C0C0"/>
              <w:bottom w:val="single" w:sz="4" w:space="0" w:color="C0C0C0"/>
              <w:right w:val="single" w:sz="4" w:space="0" w:color="C0C0C0"/>
            </w:tcBorders>
            <w:hideMark/>
          </w:tcPr>
          <w:p w14:paraId="05006412" w14:textId="77777777" w:rsidR="000A0FDC" w:rsidRDefault="000A0FDC" w:rsidP="00F4474A">
            <w:pPr>
              <w:pStyle w:val="TableText10"/>
              <w:rPr>
                <w:color w:val="000000"/>
              </w:rPr>
            </w:pPr>
            <w:r>
              <w:rPr>
                <w:color w:val="000000"/>
              </w:rPr>
              <w:t>167</w:t>
            </w:r>
          </w:p>
        </w:tc>
        <w:tc>
          <w:tcPr>
            <w:tcW w:w="3720" w:type="dxa"/>
            <w:tcBorders>
              <w:top w:val="single" w:sz="4" w:space="0" w:color="C0C0C0"/>
              <w:left w:val="single" w:sz="4" w:space="0" w:color="C0C0C0"/>
              <w:bottom w:val="single" w:sz="4" w:space="0" w:color="C0C0C0"/>
              <w:right w:val="single" w:sz="4" w:space="0" w:color="C0C0C0"/>
            </w:tcBorders>
            <w:hideMark/>
          </w:tcPr>
          <w:p w14:paraId="7B0BC45A" w14:textId="77777777" w:rsidR="000A0FDC" w:rsidRDefault="000A0FDC" w:rsidP="00F4474A">
            <w:pPr>
              <w:pStyle w:val="TableText10"/>
              <w:rPr>
                <w:color w:val="000000"/>
              </w:rPr>
            </w:pPr>
            <w:r>
              <w:rPr>
                <w:color w:val="000000"/>
              </w:rPr>
              <w:t>disobey no stopping sign</w:t>
            </w:r>
          </w:p>
        </w:tc>
        <w:tc>
          <w:tcPr>
            <w:tcW w:w="1320" w:type="dxa"/>
            <w:tcBorders>
              <w:top w:val="single" w:sz="4" w:space="0" w:color="C0C0C0"/>
              <w:left w:val="single" w:sz="4" w:space="0" w:color="C0C0C0"/>
              <w:bottom w:val="single" w:sz="4" w:space="0" w:color="C0C0C0"/>
              <w:right w:val="single" w:sz="4" w:space="0" w:color="C0C0C0"/>
            </w:tcBorders>
            <w:hideMark/>
          </w:tcPr>
          <w:p w14:paraId="0D78AB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4FA2EC"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2F2A39A9" w14:textId="77777777" w:rsidR="000A0FDC" w:rsidRDefault="000A0FDC" w:rsidP="00F4474A">
            <w:pPr>
              <w:pStyle w:val="TableText10"/>
              <w:rPr>
                <w:color w:val="000000"/>
              </w:rPr>
            </w:pPr>
            <w:r>
              <w:rPr>
                <w:color w:val="000000"/>
              </w:rPr>
              <w:t>-</w:t>
            </w:r>
          </w:p>
        </w:tc>
      </w:tr>
      <w:tr w:rsidR="000A0FDC" w14:paraId="5C7574F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AA2BCC" w14:textId="77777777" w:rsidR="000A0FDC" w:rsidRDefault="000A0FDC" w:rsidP="00F4474A">
            <w:pPr>
              <w:pStyle w:val="TableText10"/>
              <w:rPr>
                <w:color w:val="000000"/>
              </w:rPr>
            </w:pPr>
            <w:r>
              <w:rPr>
                <w:color w:val="000000"/>
              </w:rPr>
              <w:t>224</w:t>
            </w:r>
          </w:p>
        </w:tc>
        <w:tc>
          <w:tcPr>
            <w:tcW w:w="2400" w:type="dxa"/>
            <w:tcBorders>
              <w:top w:val="single" w:sz="4" w:space="0" w:color="C0C0C0"/>
              <w:left w:val="single" w:sz="4" w:space="0" w:color="C0C0C0"/>
              <w:bottom w:val="single" w:sz="4" w:space="0" w:color="C0C0C0"/>
              <w:right w:val="single" w:sz="4" w:space="0" w:color="C0C0C0"/>
            </w:tcBorders>
            <w:hideMark/>
          </w:tcPr>
          <w:p w14:paraId="645F07F4" w14:textId="77777777" w:rsidR="000A0FDC" w:rsidRDefault="000A0FDC" w:rsidP="00F4474A">
            <w:pPr>
              <w:pStyle w:val="TableText10"/>
              <w:rPr>
                <w:color w:val="000000"/>
              </w:rPr>
            </w:pPr>
            <w:r>
              <w:rPr>
                <w:color w:val="000000"/>
              </w:rPr>
              <w:t>168 (1)</w:t>
            </w:r>
          </w:p>
        </w:tc>
        <w:tc>
          <w:tcPr>
            <w:tcW w:w="3720" w:type="dxa"/>
            <w:tcBorders>
              <w:top w:val="single" w:sz="4" w:space="0" w:color="C0C0C0"/>
              <w:left w:val="single" w:sz="4" w:space="0" w:color="C0C0C0"/>
              <w:bottom w:val="single" w:sz="4" w:space="0" w:color="C0C0C0"/>
              <w:right w:val="single" w:sz="4" w:space="0" w:color="C0C0C0"/>
            </w:tcBorders>
            <w:hideMark/>
          </w:tcPr>
          <w:p w14:paraId="2CC0FA20" w14:textId="77777777" w:rsidR="000A0FDC" w:rsidRDefault="000A0FDC" w:rsidP="00F4474A">
            <w:pPr>
              <w:pStyle w:val="TableText10"/>
              <w:rPr>
                <w:color w:val="000000"/>
              </w:rPr>
            </w:pPr>
            <w:r>
              <w:rPr>
                <w:color w:val="000000"/>
              </w:rPr>
              <w:t>disobey no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0248795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63BEA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A968B93" w14:textId="77777777" w:rsidR="000A0FDC" w:rsidRDefault="000A0FDC" w:rsidP="00F4474A">
            <w:pPr>
              <w:pStyle w:val="TableText10"/>
              <w:rPr>
                <w:color w:val="000000"/>
              </w:rPr>
            </w:pPr>
            <w:r>
              <w:rPr>
                <w:color w:val="000000"/>
              </w:rPr>
              <w:t>-</w:t>
            </w:r>
          </w:p>
        </w:tc>
      </w:tr>
      <w:tr w:rsidR="000A0FDC" w14:paraId="7086A06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163860" w14:textId="77777777" w:rsidR="000A0FDC" w:rsidRDefault="000A0FDC" w:rsidP="00F4474A">
            <w:pPr>
              <w:pStyle w:val="TableText10"/>
              <w:rPr>
                <w:color w:val="000000"/>
              </w:rPr>
            </w:pPr>
            <w:r>
              <w:rPr>
                <w:color w:val="000000"/>
              </w:rPr>
              <w:t>225</w:t>
            </w:r>
          </w:p>
        </w:tc>
        <w:tc>
          <w:tcPr>
            <w:tcW w:w="2400" w:type="dxa"/>
            <w:tcBorders>
              <w:top w:val="single" w:sz="4" w:space="0" w:color="C0C0C0"/>
              <w:left w:val="single" w:sz="4" w:space="0" w:color="C0C0C0"/>
              <w:bottom w:val="single" w:sz="4" w:space="0" w:color="C0C0C0"/>
              <w:right w:val="single" w:sz="4" w:space="0" w:color="C0C0C0"/>
            </w:tcBorders>
            <w:hideMark/>
          </w:tcPr>
          <w:p w14:paraId="6C7D7744" w14:textId="77777777" w:rsidR="000A0FDC" w:rsidRDefault="000A0FDC" w:rsidP="00F4474A">
            <w:pPr>
              <w:pStyle w:val="TableText10"/>
              <w:rPr>
                <w:color w:val="000000"/>
              </w:rPr>
            </w:pPr>
            <w:r>
              <w:rPr>
                <w:color w:val="000000"/>
              </w:rPr>
              <w:t>169</w:t>
            </w:r>
          </w:p>
        </w:tc>
        <w:tc>
          <w:tcPr>
            <w:tcW w:w="3720" w:type="dxa"/>
            <w:tcBorders>
              <w:top w:val="single" w:sz="4" w:space="0" w:color="C0C0C0"/>
              <w:left w:val="single" w:sz="4" w:space="0" w:color="C0C0C0"/>
              <w:bottom w:val="single" w:sz="4" w:space="0" w:color="C0C0C0"/>
              <w:right w:val="single" w:sz="4" w:space="0" w:color="C0C0C0"/>
            </w:tcBorders>
            <w:hideMark/>
          </w:tcPr>
          <w:p w14:paraId="245554FB" w14:textId="77777777" w:rsidR="000A0FDC" w:rsidRDefault="000A0FDC" w:rsidP="00F4474A">
            <w:pPr>
              <w:pStyle w:val="TableText10"/>
              <w:rPr>
                <w:color w:val="000000"/>
              </w:rPr>
            </w:pPr>
            <w:r>
              <w:rPr>
                <w:color w:val="000000"/>
              </w:rPr>
              <w:t>stop at side of road with continuous yellow edge line</w:t>
            </w:r>
          </w:p>
        </w:tc>
        <w:tc>
          <w:tcPr>
            <w:tcW w:w="1320" w:type="dxa"/>
            <w:tcBorders>
              <w:top w:val="single" w:sz="4" w:space="0" w:color="C0C0C0"/>
              <w:left w:val="single" w:sz="4" w:space="0" w:color="C0C0C0"/>
              <w:bottom w:val="single" w:sz="4" w:space="0" w:color="C0C0C0"/>
              <w:right w:val="single" w:sz="4" w:space="0" w:color="C0C0C0"/>
            </w:tcBorders>
            <w:hideMark/>
          </w:tcPr>
          <w:p w14:paraId="78A9DC9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80DB5C"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156C22FA" w14:textId="77777777" w:rsidR="000A0FDC" w:rsidRDefault="000A0FDC" w:rsidP="00F4474A">
            <w:pPr>
              <w:pStyle w:val="TableText10"/>
              <w:rPr>
                <w:color w:val="000000"/>
              </w:rPr>
            </w:pPr>
            <w:r>
              <w:rPr>
                <w:color w:val="000000"/>
              </w:rPr>
              <w:t>-</w:t>
            </w:r>
          </w:p>
        </w:tc>
      </w:tr>
      <w:tr w:rsidR="000A0FDC" w14:paraId="2CC9E4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C418C8" w14:textId="77777777" w:rsidR="000A0FDC" w:rsidRDefault="000A0FDC" w:rsidP="00F4474A">
            <w:pPr>
              <w:pStyle w:val="TableText10"/>
              <w:rPr>
                <w:color w:val="000000"/>
              </w:rPr>
            </w:pPr>
            <w:r>
              <w:rPr>
                <w:color w:val="000000"/>
              </w:rPr>
              <w:t>226</w:t>
            </w:r>
          </w:p>
        </w:tc>
        <w:tc>
          <w:tcPr>
            <w:tcW w:w="2400" w:type="dxa"/>
            <w:tcBorders>
              <w:top w:val="single" w:sz="4" w:space="0" w:color="C0C0C0"/>
              <w:left w:val="single" w:sz="4" w:space="0" w:color="C0C0C0"/>
              <w:bottom w:val="single" w:sz="4" w:space="0" w:color="C0C0C0"/>
              <w:right w:val="single" w:sz="4" w:space="0" w:color="C0C0C0"/>
            </w:tcBorders>
            <w:hideMark/>
          </w:tcPr>
          <w:p w14:paraId="38F7A59F" w14:textId="77777777" w:rsidR="000A0FDC" w:rsidRDefault="000A0FDC" w:rsidP="00F4474A">
            <w:pPr>
              <w:pStyle w:val="TableText10"/>
              <w:rPr>
                <w:color w:val="000000"/>
              </w:rPr>
            </w:pPr>
            <w:r>
              <w:rPr>
                <w:color w:val="000000"/>
              </w:rPr>
              <w:t>170 (1)</w:t>
            </w:r>
          </w:p>
        </w:tc>
        <w:tc>
          <w:tcPr>
            <w:tcW w:w="3720" w:type="dxa"/>
            <w:tcBorders>
              <w:top w:val="single" w:sz="4" w:space="0" w:color="C0C0C0"/>
              <w:left w:val="single" w:sz="4" w:space="0" w:color="C0C0C0"/>
              <w:bottom w:val="single" w:sz="4" w:space="0" w:color="C0C0C0"/>
              <w:right w:val="single" w:sz="4" w:space="0" w:color="C0C0C0"/>
            </w:tcBorders>
            <w:hideMark/>
          </w:tcPr>
          <w:p w14:paraId="0F998D12" w14:textId="77777777" w:rsidR="000A0FDC" w:rsidRDefault="000A0FDC" w:rsidP="00F4474A">
            <w:pPr>
              <w:pStyle w:val="TableText10"/>
              <w:rPr>
                <w:color w:val="000000"/>
              </w:rPr>
            </w:pPr>
            <w:r>
              <w:rPr>
                <w:color w:val="000000"/>
              </w:rPr>
              <w:t>stop in 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10C5A9E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12FB60"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542552A" w14:textId="77777777" w:rsidR="000A0FDC" w:rsidRDefault="000A0FDC" w:rsidP="00F4474A">
            <w:pPr>
              <w:pStyle w:val="TableText10"/>
              <w:rPr>
                <w:color w:val="000000"/>
              </w:rPr>
            </w:pPr>
            <w:r>
              <w:rPr>
                <w:color w:val="000000"/>
              </w:rPr>
              <w:t>-</w:t>
            </w:r>
          </w:p>
        </w:tc>
      </w:tr>
      <w:tr w:rsidR="000A0FDC" w14:paraId="4E17B95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3FB977" w14:textId="77777777" w:rsidR="000A0FDC" w:rsidRDefault="000A0FDC" w:rsidP="00F4474A">
            <w:pPr>
              <w:pStyle w:val="TableText10"/>
              <w:rPr>
                <w:color w:val="000000"/>
              </w:rPr>
            </w:pPr>
            <w:r>
              <w:rPr>
                <w:color w:val="000000"/>
              </w:rPr>
              <w:t>227</w:t>
            </w:r>
          </w:p>
        </w:tc>
        <w:tc>
          <w:tcPr>
            <w:tcW w:w="2400" w:type="dxa"/>
            <w:tcBorders>
              <w:top w:val="single" w:sz="4" w:space="0" w:color="C0C0C0"/>
              <w:left w:val="single" w:sz="4" w:space="0" w:color="C0C0C0"/>
              <w:bottom w:val="single" w:sz="4" w:space="0" w:color="C0C0C0"/>
              <w:right w:val="single" w:sz="4" w:space="0" w:color="C0C0C0"/>
            </w:tcBorders>
            <w:hideMark/>
          </w:tcPr>
          <w:p w14:paraId="1FBB0125" w14:textId="77777777" w:rsidR="000A0FDC" w:rsidRDefault="000A0FDC" w:rsidP="00F4474A">
            <w:pPr>
              <w:pStyle w:val="TableText10"/>
              <w:rPr>
                <w:color w:val="000000"/>
              </w:rPr>
            </w:pPr>
            <w:r>
              <w:rPr>
                <w:color w:val="000000"/>
              </w:rPr>
              <w:t>170 (2)</w:t>
            </w:r>
          </w:p>
        </w:tc>
        <w:tc>
          <w:tcPr>
            <w:tcW w:w="3720" w:type="dxa"/>
            <w:tcBorders>
              <w:top w:val="single" w:sz="4" w:space="0" w:color="C0C0C0"/>
              <w:left w:val="single" w:sz="4" w:space="0" w:color="C0C0C0"/>
              <w:bottom w:val="single" w:sz="4" w:space="0" w:color="C0C0C0"/>
              <w:right w:val="single" w:sz="4" w:space="0" w:color="C0C0C0"/>
            </w:tcBorders>
            <w:hideMark/>
          </w:tcPr>
          <w:p w14:paraId="6427A608" w14:textId="77777777" w:rsidR="000A0FDC" w:rsidRDefault="000A0FDC" w:rsidP="00F4474A">
            <w:pPr>
              <w:pStyle w:val="TableText10"/>
              <w:rPr>
                <w:color w:val="000000"/>
              </w:rPr>
            </w:pPr>
            <w:r>
              <w:rPr>
                <w:color w:val="000000"/>
              </w:rPr>
              <w:t>stop on/near intersection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601966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814EA0"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0B22A91" w14:textId="77777777" w:rsidR="000A0FDC" w:rsidRDefault="000A0FDC" w:rsidP="00F4474A">
            <w:pPr>
              <w:pStyle w:val="TableText10"/>
              <w:rPr>
                <w:color w:val="000000"/>
              </w:rPr>
            </w:pPr>
            <w:r>
              <w:rPr>
                <w:color w:val="000000"/>
              </w:rPr>
              <w:t>-</w:t>
            </w:r>
          </w:p>
        </w:tc>
      </w:tr>
      <w:tr w:rsidR="000A0FDC" w14:paraId="4004933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2F29EE" w14:textId="77777777" w:rsidR="000A0FDC" w:rsidRDefault="000A0FDC" w:rsidP="00F4474A">
            <w:pPr>
              <w:pStyle w:val="TableText10"/>
              <w:rPr>
                <w:color w:val="000000"/>
              </w:rPr>
            </w:pPr>
            <w:r>
              <w:rPr>
                <w:color w:val="000000"/>
              </w:rPr>
              <w:t>228</w:t>
            </w:r>
          </w:p>
        </w:tc>
        <w:tc>
          <w:tcPr>
            <w:tcW w:w="2400" w:type="dxa"/>
            <w:tcBorders>
              <w:top w:val="single" w:sz="4" w:space="0" w:color="C0C0C0"/>
              <w:left w:val="single" w:sz="4" w:space="0" w:color="C0C0C0"/>
              <w:bottom w:val="single" w:sz="4" w:space="0" w:color="C0C0C0"/>
              <w:right w:val="single" w:sz="4" w:space="0" w:color="C0C0C0"/>
            </w:tcBorders>
            <w:hideMark/>
          </w:tcPr>
          <w:p w14:paraId="4F689283" w14:textId="77777777" w:rsidR="000A0FDC" w:rsidRDefault="000A0FDC" w:rsidP="00F4474A">
            <w:pPr>
              <w:pStyle w:val="TableText10"/>
              <w:rPr>
                <w:color w:val="000000"/>
              </w:rPr>
            </w:pPr>
            <w:r>
              <w:rPr>
                <w:color w:val="000000"/>
              </w:rPr>
              <w:t>170 (3)</w:t>
            </w:r>
          </w:p>
        </w:tc>
        <w:tc>
          <w:tcPr>
            <w:tcW w:w="3720" w:type="dxa"/>
            <w:tcBorders>
              <w:top w:val="single" w:sz="4" w:space="0" w:color="C0C0C0"/>
              <w:left w:val="single" w:sz="4" w:space="0" w:color="C0C0C0"/>
              <w:bottom w:val="single" w:sz="4" w:space="0" w:color="C0C0C0"/>
              <w:right w:val="single" w:sz="4" w:space="0" w:color="C0C0C0"/>
            </w:tcBorders>
            <w:hideMark/>
          </w:tcPr>
          <w:p w14:paraId="79C97996" w14:textId="77777777" w:rsidR="000A0FDC" w:rsidRDefault="000A0FDC" w:rsidP="00F4474A">
            <w:pPr>
              <w:pStyle w:val="TableText10"/>
              <w:rPr>
                <w:color w:val="000000"/>
              </w:rPr>
            </w:pPr>
            <w:r>
              <w:rPr>
                <w:color w:val="000000"/>
              </w:rPr>
              <w:t>stop on/near intersection (no traffic lights)</w:t>
            </w:r>
          </w:p>
        </w:tc>
        <w:tc>
          <w:tcPr>
            <w:tcW w:w="1320" w:type="dxa"/>
            <w:tcBorders>
              <w:top w:val="single" w:sz="4" w:space="0" w:color="C0C0C0"/>
              <w:left w:val="single" w:sz="4" w:space="0" w:color="C0C0C0"/>
              <w:bottom w:val="single" w:sz="4" w:space="0" w:color="C0C0C0"/>
              <w:right w:val="single" w:sz="4" w:space="0" w:color="C0C0C0"/>
            </w:tcBorders>
            <w:hideMark/>
          </w:tcPr>
          <w:p w14:paraId="414A731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2D2B84"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3FEB46B6" w14:textId="77777777" w:rsidR="000A0FDC" w:rsidRDefault="000A0FDC" w:rsidP="00F4474A">
            <w:pPr>
              <w:pStyle w:val="TableText10"/>
              <w:rPr>
                <w:color w:val="000000"/>
              </w:rPr>
            </w:pPr>
            <w:r>
              <w:rPr>
                <w:color w:val="000000"/>
              </w:rPr>
              <w:t>-</w:t>
            </w:r>
          </w:p>
        </w:tc>
      </w:tr>
      <w:tr w:rsidR="000A0FDC" w14:paraId="3FE7B63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8FF8A0" w14:textId="77777777" w:rsidR="000A0FDC" w:rsidRDefault="000A0FDC" w:rsidP="00F4474A">
            <w:pPr>
              <w:pStyle w:val="TableText10"/>
              <w:rPr>
                <w:color w:val="000000"/>
              </w:rPr>
            </w:pPr>
            <w:r>
              <w:rPr>
                <w:color w:val="000000"/>
              </w:rPr>
              <w:t>229</w:t>
            </w:r>
          </w:p>
        </w:tc>
        <w:tc>
          <w:tcPr>
            <w:tcW w:w="2400" w:type="dxa"/>
            <w:tcBorders>
              <w:top w:val="single" w:sz="4" w:space="0" w:color="C0C0C0"/>
              <w:left w:val="single" w:sz="4" w:space="0" w:color="C0C0C0"/>
              <w:bottom w:val="single" w:sz="4" w:space="0" w:color="C0C0C0"/>
              <w:right w:val="single" w:sz="4" w:space="0" w:color="C0C0C0"/>
            </w:tcBorders>
            <w:hideMark/>
          </w:tcPr>
          <w:p w14:paraId="5041D795" w14:textId="77777777" w:rsidR="000A0FDC" w:rsidRDefault="000A0FDC" w:rsidP="00F4474A">
            <w:pPr>
              <w:pStyle w:val="TableText10"/>
              <w:rPr>
                <w:color w:val="000000"/>
              </w:rPr>
            </w:pPr>
            <w:r>
              <w:rPr>
                <w:color w:val="000000"/>
              </w:rPr>
              <w:t>171 (1)</w:t>
            </w:r>
          </w:p>
        </w:tc>
        <w:tc>
          <w:tcPr>
            <w:tcW w:w="3720" w:type="dxa"/>
            <w:tcBorders>
              <w:top w:val="single" w:sz="4" w:space="0" w:color="C0C0C0"/>
              <w:left w:val="single" w:sz="4" w:space="0" w:color="C0C0C0"/>
              <w:bottom w:val="single" w:sz="4" w:space="0" w:color="C0C0C0"/>
              <w:right w:val="single" w:sz="4" w:space="0" w:color="C0C0C0"/>
            </w:tcBorders>
            <w:hideMark/>
          </w:tcPr>
          <w:p w14:paraId="08F85795" w14:textId="77777777" w:rsidR="000A0FDC" w:rsidRDefault="000A0FDC" w:rsidP="00F4474A">
            <w:pPr>
              <w:pStyle w:val="TableText10"/>
              <w:rPr>
                <w:color w:val="000000"/>
              </w:rPr>
            </w:pPr>
            <w:r>
              <w:rPr>
                <w:color w:val="000000"/>
              </w:rPr>
              <w:t>stop on/near children’s crossing</w:t>
            </w:r>
          </w:p>
        </w:tc>
        <w:tc>
          <w:tcPr>
            <w:tcW w:w="1320" w:type="dxa"/>
            <w:tcBorders>
              <w:top w:val="single" w:sz="4" w:space="0" w:color="C0C0C0"/>
              <w:left w:val="single" w:sz="4" w:space="0" w:color="C0C0C0"/>
              <w:bottom w:val="single" w:sz="4" w:space="0" w:color="C0C0C0"/>
              <w:right w:val="single" w:sz="4" w:space="0" w:color="C0C0C0"/>
            </w:tcBorders>
            <w:hideMark/>
          </w:tcPr>
          <w:p w14:paraId="3A44AA8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4F9845" w14:textId="77777777" w:rsidR="000A0FDC" w:rsidRDefault="000A0FDC" w:rsidP="00F4474A">
            <w:pPr>
              <w:pStyle w:val="TableText10"/>
              <w:rPr>
                <w:color w:val="000000"/>
              </w:rPr>
            </w:pPr>
            <w:r>
              <w:rPr>
                <w:color w:val="000000"/>
              </w:rPr>
              <w:t>449</w:t>
            </w:r>
          </w:p>
        </w:tc>
        <w:tc>
          <w:tcPr>
            <w:tcW w:w="1200" w:type="dxa"/>
            <w:tcBorders>
              <w:top w:val="single" w:sz="4" w:space="0" w:color="C0C0C0"/>
              <w:left w:val="single" w:sz="4" w:space="0" w:color="C0C0C0"/>
              <w:bottom w:val="single" w:sz="4" w:space="0" w:color="C0C0C0"/>
              <w:right w:val="single" w:sz="4" w:space="0" w:color="C0C0C0"/>
            </w:tcBorders>
            <w:hideMark/>
          </w:tcPr>
          <w:p w14:paraId="43917FFC" w14:textId="77777777" w:rsidR="000A0FDC" w:rsidRDefault="000A0FDC" w:rsidP="00F4474A">
            <w:pPr>
              <w:pStyle w:val="TableText10"/>
              <w:rPr>
                <w:color w:val="000000"/>
              </w:rPr>
            </w:pPr>
            <w:r>
              <w:rPr>
                <w:color w:val="000000"/>
              </w:rPr>
              <w:t>-</w:t>
            </w:r>
          </w:p>
        </w:tc>
      </w:tr>
      <w:tr w:rsidR="000A0FDC" w14:paraId="487DA4F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45793A" w14:textId="77777777" w:rsidR="000A0FDC" w:rsidRDefault="000A0FDC" w:rsidP="00F4474A">
            <w:pPr>
              <w:pStyle w:val="TableText10"/>
              <w:rPr>
                <w:color w:val="000000"/>
              </w:rPr>
            </w:pPr>
            <w:r>
              <w:rPr>
                <w:color w:val="000000"/>
              </w:rPr>
              <w:t>230</w:t>
            </w:r>
          </w:p>
        </w:tc>
        <w:tc>
          <w:tcPr>
            <w:tcW w:w="2400" w:type="dxa"/>
            <w:tcBorders>
              <w:top w:val="single" w:sz="4" w:space="0" w:color="C0C0C0"/>
              <w:left w:val="single" w:sz="4" w:space="0" w:color="C0C0C0"/>
              <w:bottom w:val="single" w:sz="4" w:space="0" w:color="C0C0C0"/>
              <w:right w:val="single" w:sz="4" w:space="0" w:color="C0C0C0"/>
            </w:tcBorders>
            <w:hideMark/>
          </w:tcPr>
          <w:p w14:paraId="7F487078" w14:textId="77777777" w:rsidR="000A0FDC" w:rsidRDefault="000A0FDC" w:rsidP="00F4474A">
            <w:pPr>
              <w:pStyle w:val="TableText10"/>
              <w:rPr>
                <w:color w:val="000000"/>
              </w:rPr>
            </w:pPr>
            <w:r>
              <w:rPr>
                <w:color w:val="000000"/>
              </w:rPr>
              <w:t>172 (1)</w:t>
            </w:r>
          </w:p>
        </w:tc>
        <w:tc>
          <w:tcPr>
            <w:tcW w:w="3720" w:type="dxa"/>
            <w:tcBorders>
              <w:top w:val="single" w:sz="4" w:space="0" w:color="C0C0C0"/>
              <w:left w:val="single" w:sz="4" w:space="0" w:color="C0C0C0"/>
              <w:bottom w:val="single" w:sz="4" w:space="0" w:color="C0C0C0"/>
              <w:right w:val="single" w:sz="4" w:space="0" w:color="C0C0C0"/>
            </w:tcBorders>
            <w:hideMark/>
          </w:tcPr>
          <w:p w14:paraId="190FB9F6" w14:textId="77777777" w:rsidR="000A0FDC" w:rsidRDefault="000A0FDC" w:rsidP="00F4474A">
            <w:pPr>
              <w:pStyle w:val="TableText10"/>
              <w:rPr>
                <w:color w:val="000000"/>
              </w:rPr>
            </w:pPr>
            <w:r>
              <w:rPr>
                <w:color w:val="000000"/>
              </w:rPr>
              <w:t>stop on/near pedestrian crossing</w:t>
            </w:r>
          </w:p>
        </w:tc>
        <w:tc>
          <w:tcPr>
            <w:tcW w:w="1320" w:type="dxa"/>
            <w:tcBorders>
              <w:top w:val="single" w:sz="4" w:space="0" w:color="C0C0C0"/>
              <w:left w:val="single" w:sz="4" w:space="0" w:color="C0C0C0"/>
              <w:bottom w:val="single" w:sz="4" w:space="0" w:color="C0C0C0"/>
              <w:right w:val="single" w:sz="4" w:space="0" w:color="C0C0C0"/>
            </w:tcBorders>
            <w:hideMark/>
          </w:tcPr>
          <w:p w14:paraId="0B5DCA5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8283962" w14:textId="77777777" w:rsidR="000A0FDC" w:rsidRDefault="000A0FDC" w:rsidP="00F4474A">
            <w:pPr>
              <w:pStyle w:val="TableText10"/>
              <w:rPr>
                <w:color w:val="000000"/>
              </w:rPr>
            </w:pPr>
            <w:r>
              <w:rPr>
                <w:color w:val="000000"/>
              </w:rPr>
              <w:t>449</w:t>
            </w:r>
          </w:p>
        </w:tc>
        <w:tc>
          <w:tcPr>
            <w:tcW w:w="1200" w:type="dxa"/>
            <w:tcBorders>
              <w:top w:val="single" w:sz="4" w:space="0" w:color="C0C0C0"/>
              <w:left w:val="single" w:sz="4" w:space="0" w:color="C0C0C0"/>
              <w:bottom w:val="single" w:sz="4" w:space="0" w:color="C0C0C0"/>
              <w:right w:val="single" w:sz="4" w:space="0" w:color="C0C0C0"/>
            </w:tcBorders>
            <w:hideMark/>
          </w:tcPr>
          <w:p w14:paraId="2A2E2CE9" w14:textId="77777777" w:rsidR="000A0FDC" w:rsidRDefault="000A0FDC" w:rsidP="00F4474A">
            <w:pPr>
              <w:pStyle w:val="TableText10"/>
              <w:rPr>
                <w:color w:val="000000"/>
              </w:rPr>
            </w:pPr>
            <w:r>
              <w:rPr>
                <w:color w:val="000000"/>
              </w:rPr>
              <w:t>-</w:t>
            </w:r>
          </w:p>
        </w:tc>
      </w:tr>
      <w:tr w:rsidR="000A0FDC" w14:paraId="192E54C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2F362F" w14:textId="77777777" w:rsidR="000A0FDC" w:rsidRDefault="000A0FDC" w:rsidP="00F4474A">
            <w:pPr>
              <w:pStyle w:val="TableText10"/>
              <w:rPr>
                <w:color w:val="000000"/>
              </w:rPr>
            </w:pPr>
            <w:r>
              <w:rPr>
                <w:color w:val="000000"/>
              </w:rPr>
              <w:t>231</w:t>
            </w:r>
          </w:p>
        </w:tc>
        <w:tc>
          <w:tcPr>
            <w:tcW w:w="2400" w:type="dxa"/>
            <w:tcBorders>
              <w:top w:val="single" w:sz="4" w:space="0" w:color="C0C0C0"/>
              <w:left w:val="single" w:sz="4" w:space="0" w:color="C0C0C0"/>
              <w:bottom w:val="single" w:sz="4" w:space="0" w:color="C0C0C0"/>
              <w:right w:val="single" w:sz="4" w:space="0" w:color="C0C0C0"/>
            </w:tcBorders>
            <w:hideMark/>
          </w:tcPr>
          <w:p w14:paraId="093E6C5D" w14:textId="77777777" w:rsidR="000A0FDC" w:rsidRDefault="000A0FDC" w:rsidP="00F4474A">
            <w:pPr>
              <w:pStyle w:val="TableText10"/>
              <w:rPr>
                <w:color w:val="000000"/>
              </w:rPr>
            </w:pPr>
            <w:r>
              <w:rPr>
                <w:color w:val="000000"/>
              </w:rPr>
              <w:t>173 (1)</w:t>
            </w:r>
          </w:p>
        </w:tc>
        <w:tc>
          <w:tcPr>
            <w:tcW w:w="3720" w:type="dxa"/>
            <w:tcBorders>
              <w:top w:val="single" w:sz="4" w:space="0" w:color="C0C0C0"/>
              <w:left w:val="single" w:sz="4" w:space="0" w:color="C0C0C0"/>
              <w:bottom w:val="single" w:sz="4" w:space="0" w:color="C0C0C0"/>
              <w:right w:val="single" w:sz="4" w:space="0" w:color="C0C0C0"/>
            </w:tcBorders>
            <w:hideMark/>
          </w:tcPr>
          <w:p w14:paraId="3ACFE39B" w14:textId="77777777" w:rsidR="000A0FDC" w:rsidRDefault="000A0FDC" w:rsidP="00F4474A">
            <w:pPr>
              <w:pStyle w:val="TableText10"/>
              <w:rPr>
                <w:color w:val="000000"/>
              </w:rPr>
            </w:pPr>
            <w:r>
              <w:rPr>
                <w:color w:val="000000"/>
              </w:rPr>
              <w:t>stop on/near marked foot crossing</w:t>
            </w:r>
          </w:p>
        </w:tc>
        <w:tc>
          <w:tcPr>
            <w:tcW w:w="1320" w:type="dxa"/>
            <w:tcBorders>
              <w:top w:val="single" w:sz="4" w:space="0" w:color="C0C0C0"/>
              <w:left w:val="single" w:sz="4" w:space="0" w:color="C0C0C0"/>
              <w:bottom w:val="single" w:sz="4" w:space="0" w:color="C0C0C0"/>
              <w:right w:val="single" w:sz="4" w:space="0" w:color="C0C0C0"/>
            </w:tcBorders>
            <w:hideMark/>
          </w:tcPr>
          <w:p w14:paraId="545B978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D04D23" w14:textId="77777777" w:rsidR="000A0FDC" w:rsidRDefault="000A0FDC" w:rsidP="00F4474A">
            <w:pPr>
              <w:pStyle w:val="TableText10"/>
              <w:rPr>
                <w:color w:val="000000"/>
              </w:rPr>
            </w:pPr>
            <w:r>
              <w:rPr>
                <w:color w:val="000000"/>
              </w:rPr>
              <w:t>449</w:t>
            </w:r>
          </w:p>
        </w:tc>
        <w:tc>
          <w:tcPr>
            <w:tcW w:w="1200" w:type="dxa"/>
            <w:tcBorders>
              <w:top w:val="single" w:sz="4" w:space="0" w:color="C0C0C0"/>
              <w:left w:val="single" w:sz="4" w:space="0" w:color="C0C0C0"/>
              <w:bottom w:val="single" w:sz="4" w:space="0" w:color="C0C0C0"/>
              <w:right w:val="single" w:sz="4" w:space="0" w:color="C0C0C0"/>
            </w:tcBorders>
            <w:hideMark/>
          </w:tcPr>
          <w:p w14:paraId="4A2C1BAB" w14:textId="77777777" w:rsidR="000A0FDC" w:rsidRDefault="000A0FDC" w:rsidP="00F4474A">
            <w:pPr>
              <w:pStyle w:val="TableText10"/>
              <w:rPr>
                <w:color w:val="000000"/>
              </w:rPr>
            </w:pPr>
            <w:r>
              <w:rPr>
                <w:color w:val="000000"/>
              </w:rPr>
              <w:t>-</w:t>
            </w:r>
          </w:p>
        </w:tc>
      </w:tr>
      <w:tr w:rsidR="000A0FDC" w14:paraId="67ECCD6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78029C" w14:textId="77777777" w:rsidR="000A0FDC" w:rsidRDefault="000A0FDC" w:rsidP="00F4474A">
            <w:pPr>
              <w:pStyle w:val="TableText10"/>
              <w:rPr>
                <w:color w:val="000000"/>
              </w:rPr>
            </w:pPr>
            <w:r>
              <w:rPr>
                <w:color w:val="000000"/>
              </w:rPr>
              <w:t>232</w:t>
            </w:r>
          </w:p>
        </w:tc>
        <w:tc>
          <w:tcPr>
            <w:tcW w:w="2400" w:type="dxa"/>
            <w:tcBorders>
              <w:top w:val="single" w:sz="4" w:space="0" w:color="C0C0C0"/>
              <w:left w:val="single" w:sz="4" w:space="0" w:color="C0C0C0"/>
              <w:bottom w:val="single" w:sz="4" w:space="0" w:color="C0C0C0"/>
              <w:right w:val="single" w:sz="4" w:space="0" w:color="C0C0C0"/>
            </w:tcBorders>
            <w:hideMark/>
          </w:tcPr>
          <w:p w14:paraId="1408CEC0" w14:textId="77777777" w:rsidR="000A0FDC" w:rsidRDefault="000A0FDC" w:rsidP="00F4474A">
            <w:pPr>
              <w:pStyle w:val="TableText10"/>
              <w:rPr>
                <w:color w:val="000000"/>
              </w:rPr>
            </w:pPr>
            <w:r>
              <w:rPr>
                <w:color w:val="000000"/>
              </w:rPr>
              <w:t>174 (2)</w:t>
            </w:r>
          </w:p>
        </w:tc>
        <w:tc>
          <w:tcPr>
            <w:tcW w:w="3720" w:type="dxa"/>
            <w:tcBorders>
              <w:top w:val="single" w:sz="4" w:space="0" w:color="C0C0C0"/>
              <w:left w:val="single" w:sz="4" w:space="0" w:color="C0C0C0"/>
              <w:bottom w:val="single" w:sz="4" w:space="0" w:color="C0C0C0"/>
              <w:right w:val="single" w:sz="4" w:space="0" w:color="C0C0C0"/>
            </w:tcBorders>
            <w:hideMark/>
          </w:tcPr>
          <w:p w14:paraId="30F05871" w14:textId="77777777" w:rsidR="000A0FDC" w:rsidRDefault="000A0FDC" w:rsidP="00F4474A">
            <w:pPr>
              <w:pStyle w:val="TableText10"/>
              <w:rPr>
                <w:color w:val="000000"/>
              </w:rPr>
            </w:pPr>
            <w:r>
              <w:rPr>
                <w:color w:val="000000"/>
              </w:rPr>
              <w:t>stop near bicycle crossing lights</w:t>
            </w:r>
          </w:p>
        </w:tc>
        <w:tc>
          <w:tcPr>
            <w:tcW w:w="1320" w:type="dxa"/>
            <w:tcBorders>
              <w:top w:val="single" w:sz="4" w:space="0" w:color="C0C0C0"/>
              <w:left w:val="single" w:sz="4" w:space="0" w:color="C0C0C0"/>
              <w:bottom w:val="single" w:sz="4" w:space="0" w:color="C0C0C0"/>
              <w:right w:val="single" w:sz="4" w:space="0" w:color="C0C0C0"/>
            </w:tcBorders>
            <w:hideMark/>
          </w:tcPr>
          <w:p w14:paraId="0F7DC5D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1B73F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233CA0AD" w14:textId="77777777" w:rsidR="000A0FDC" w:rsidRDefault="000A0FDC" w:rsidP="00F4474A">
            <w:pPr>
              <w:pStyle w:val="TableText10"/>
              <w:rPr>
                <w:color w:val="000000"/>
              </w:rPr>
            </w:pPr>
            <w:r>
              <w:rPr>
                <w:color w:val="000000"/>
              </w:rPr>
              <w:t>-</w:t>
            </w:r>
          </w:p>
        </w:tc>
      </w:tr>
      <w:tr w:rsidR="000A0FDC" w14:paraId="16B75EE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2920B32" w14:textId="77777777" w:rsidR="000A0FDC" w:rsidRDefault="000A0FDC" w:rsidP="00F4474A">
            <w:pPr>
              <w:pStyle w:val="TableText10"/>
              <w:rPr>
                <w:color w:val="000000"/>
              </w:rPr>
            </w:pPr>
            <w:r>
              <w:rPr>
                <w:color w:val="000000"/>
              </w:rPr>
              <w:t>233</w:t>
            </w:r>
          </w:p>
        </w:tc>
        <w:tc>
          <w:tcPr>
            <w:tcW w:w="2400" w:type="dxa"/>
            <w:tcBorders>
              <w:top w:val="single" w:sz="4" w:space="0" w:color="C0C0C0"/>
              <w:left w:val="single" w:sz="4" w:space="0" w:color="C0C0C0"/>
              <w:bottom w:val="single" w:sz="4" w:space="0" w:color="C0C0C0"/>
              <w:right w:val="single" w:sz="4" w:space="0" w:color="C0C0C0"/>
            </w:tcBorders>
            <w:hideMark/>
          </w:tcPr>
          <w:p w14:paraId="37C437E9" w14:textId="77777777" w:rsidR="000A0FDC" w:rsidRDefault="000A0FDC" w:rsidP="00F4474A">
            <w:pPr>
              <w:pStyle w:val="TableText10"/>
              <w:rPr>
                <w:color w:val="000000"/>
              </w:rPr>
            </w:pPr>
            <w:r>
              <w:rPr>
                <w:color w:val="000000"/>
              </w:rPr>
              <w:t>175 (1)</w:t>
            </w:r>
          </w:p>
        </w:tc>
        <w:tc>
          <w:tcPr>
            <w:tcW w:w="3720" w:type="dxa"/>
            <w:tcBorders>
              <w:top w:val="single" w:sz="4" w:space="0" w:color="C0C0C0"/>
              <w:left w:val="single" w:sz="4" w:space="0" w:color="C0C0C0"/>
              <w:bottom w:val="single" w:sz="4" w:space="0" w:color="C0C0C0"/>
              <w:right w:val="single" w:sz="4" w:space="0" w:color="C0C0C0"/>
            </w:tcBorders>
            <w:hideMark/>
          </w:tcPr>
          <w:p w14:paraId="7DA1A8B4" w14:textId="77777777" w:rsidR="000A0FDC" w:rsidRDefault="000A0FDC" w:rsidP="00F4474A">
            <w:pPr>
              <w:pStyle w:val="TableText10"/>
              <w:rPr>
                <w:color w:val="000000"/>
              </w:rPr>
            </w:pPr>
            <w:r>
              <w:rPr>
                <w:color w:val="000000"/>
              </w:rPr>
              <w:t>stop on/near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3DD2080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8B2AD8"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EF777B0" w14:textId="77777777" w:rsidR="000A0FDC" w:rsidRDefault="000A0FDC" w:rsidP="00F4474A">
            <w:pPr>
              <w:pStyle w:val="TableText10"/>
              <w:rPr>
                <w:color w:val="000000"/>
              </w:rPr>
            </w:pPr>
            <w:r>
              <w:rPr>
                <w:color w:val="000000"/>
              </w:rPr>
              <w:t>-</w:t>
            </w:r>
          </w:p>
        </w:tc>
      </w:tr>
      <w:tr w:rsidR="000A0FDC" w14:paraId="66EB573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3C06DBB" w14:textId="77777777" w:rsidR="000A0FDC" w:rsidRDefault="000A0FDC" w:rsidP="00F4474A">
            <w:pPr>
              <w:pStyle w:val="TableText10"/>
              <w:rPr>
                <w:color w:val="000000"/>
              </w:rPr>
            </w:pPr>
            <w:r>
              <w:rPr>
                <w:color w:val="000000"/>
              </w:rPr>
              <w:t>234</w:t>
            </w:r>
          </w:p>
        </w:tc>
        <w:tc>
          <w:tcPr>
            <w:tcW w:w="2400" w:type="dxa"/>
            <w:tcBorders>
              <w:top w:val="single" w:sz="4" w:space="0" w:color="C0C0C0"/>
              <w:left w:val="single" w:sz="4" w:space="0" w:color="C0C0C0"/>
              <w:bottom w:val="single" w:sz="4" w:space="0" w:color="C0C0C0"/>
              <w:right w:val="single" w:sz="4" w:space="0" w:color="C0C0C0"/>
            </w:tcBorders>
            <w:hideMark/>
          </w:tcPr>
          <w:p w14:paraId="583E600C" w14:textId="77777777" w:rsidR="000A0FDC" w:rsidRDefault="000A0FDC" w:rsidP="00F4474A">
            <w:pPr>
              <w:pStyle w:val="TableText10"/>
              <w:rPr>
                <w:color w:val="000000"/>
              </w:rPr>
            </w:pPr>
            <w:r>
              <w:rPr>
                <w:color w:val="000000"/>
              </w:rPr>
              <w:t>176 (1)</w:t>
            </w:r>
          </w:p>
        </w:tc>
        <w:tc>
          <w:tcPr>
            <w:tcW w:w="3720" w:type="dxa"/>
            <w:tcBorders>
              <w:top w:val="single" w:sz="4" w:space="0" w:color="C0C0C0"/>
              <w:left w:val="single" w:sz="4" w:space="0" w:color="C0C0C0"/>
              <w:bottom w:val="single" w:sz="4" w:space="0" w:color="C0C0C0"/>
              <w:right w:val="single" w:sz="4" w:space="0" w:color="C0C0C0"/>
            </w:tcBorders>
            <w:hideMark/>
          </w:tcPr>
          <w:p w14:paraId="6BF78047" w14:textId="77777777" w:rsidR="000A0FDC" w:rsidRDefault="000A0FDC" w:rsidP="00F4474A">
            <w:pPr>
              <w:pStyle w:val="TableText10"/>
              <w:rPr>
                <w:color w:val="000000"/>
              </w:rPr>
            </w:pPr>
            <w:r>
              <w:rPr>
                <w:color w:val="000000"/>
              </w:rPr>
              <w:t>stop on clearway</w:t>
            </w:r>
          </w:p>
        </w:tc>
        <w:tc>
          <w:tcPr>
            <w:tcW w:w="1320" w:type="dxa"/>
            <w:tcBorders>
              <w:top w:val="single" w:sz="4" w:space="0" w:color="C0C0C0"/>
              <w:left w:val="single" w:sz="4" w:space="0" w:color="C0C0C0"/>
              <w:bottom w:val="single" w:sz="4" w:space="0" w:color="C0C0C0"/>
              <w:right w:val="single" w:sz="4" w:space="0" w:color="C0C0C0"/>
            </w:tcBorders>
            <w:hideMark/>
          </w:tcPr>
          <w:p w14:paraId="11010E6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92E4A0"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4E59D273" w14:textId="77777777" w:rsidR="000A0FDC" w:rsidRDefault="000A0FDC" w:rsidP="00F4474A">
            <w:pPr>
              <w:pStyle w:val="TableText10"/>
              <w:rPr>
                <w:color w:val="000000"/>
              </w:rPr>
            </w:pPr>
            <w:r>
              <w:rPr>
                <w:color w:val="000000"/>
              </w:rPr>
              <w:t>-</w:t>
            </w:r>
          </w:p>
        </w:tc>
      </w:tr>
      <w:tr w:rsidR="000A0FDC" w14:paraId="3C3F058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7E108D" w14:textId="77777777" w:rsidR="000A0FDC" w:rsidRDefault="000A0FDC" w:rsidP="00F4474A">
            <w:pPr>
              <w:pStyle w:val="TableText10"/>
              <w:rPr>
                <w:color w:val="000000"/>
              </w:rPr>
            </w:pPr>
            <w:r>
              <w:rPr>
                <w:color w:val="000000"/>
              </w:rPr>
              <w:t>235</w:t>
            </w:r>
          </w:p>
        </w:tc>
        <w:tc>
          <w:tcPr>
            <w:tcW w:w="2400" w:type="dxa"/>
            <w:tcBorders>
              <w:top w:val="single" w:sz="4" w:space="0" w:color="C0C0C0"/>
              <w:left w:val="single" w:sz="4" w:space="0" w:color="C0C0C0"/>
              <w:bottom w:val="single" w:sz="4" w:space="0" w:color="C0C0C0"/>
              <w:right w:val="single" w:sz="4" w:space="0" w:color="C0C0C0"/>
            </w:tcBorders>
            <w:hideMark/>
          </w:tcPr>
          <w:p w14:paraId="184DF22D" w14:textId="77777777" w:rsidR="000A0FDC" w:rsidRDefault="000A0FDC" w:rsidP="00F4474A">
            <w:pPr>
              <w:pStyle w:val="TableText10"/>
              <w:rPr>
                <w:color w:val="000000"/>
              </w:rPr>
            </w:pPr>
            <w:r>
              <w:rPr>
                <w:color w:val="000000"/>
              </w:rPr>
              <w:t>177 (1)</w:t>
            </w:r>
          </w:p>
        </w:tc>
        <w:tc>
          <w:tcPr>
            <w:tcW w:w="3720" w:type="dxa"/>
            <w:tcBorders>
              <w:top w:val="single" w:sz="4" w:space="0" w:color="C0C0C0"/>
              <w:left w:val="single" w:sz="4" w:space="0" w:color="C0C0C0"/>
              <w:bottom w:val="single" w:sz="4" w:space="0" w:color="C0C0C0"/>
              <w:right w:val="single" w:sz="4" w:space="0" w:color="C0C0C0"/>
            </w:tcBorders>
            <w:hideMark/>
          </w:tcPr>
          <w:p w14:paraId="0150730E" w14:textId="77777777" w:rsidR="000A0FDC" w:rsidRDefault="000A0FDC" w:rsidP="00F4474A">
            <w:pPr>
              <w:pStyle w:val="TableText10"/>
              <w:rPr>
                <w:color w:val="000000"/>
              </w:rPr>
            </w:pPr>
            <w:r>
              <w:rPr>
                <w:color w:val="000000"/>
              </w:rPr>
              <w:t>stop on freeway</w:t>
            </w:r>
          </w:p>
        </w:tc>
        <w:tc>
          <w:tcPr>
            <w:tcW w:w="1320" w:type="dxa"/>
            <w:tcBorders>
              <w:top w:val="single" w:sz="4" w:space="0" w:color="C0C0C0"/>
              <w:left w:val="single" w:sz="4" w:space="0" w:color="C0C0C0"/>
              <w:bottom w:val="single" w:sz="4" w:space="0" w:color="C0C0C0"/>
              <w:right w:val="single" w:sz="4" w:space="0" w:color="C0C0C0"/>
            </w:tcBorders>
            <w:hideMark/>
          </w:tcPr>
          <w:p w14:paraId="065A973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68A6A6"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35CE0914" w14:textId="77777777" w:rsidR="000A0FDC" w:rsidRDefault="000A0FDC" w:rsidP="00F4474A">
            <w:pPr>
              <w:pStyle w:val="TableText10"/>
              <w:rPr>
                <w:color w:val="000000"/>
              </w:rPr>
            </w:pPr>
            <w:r>
              <w:rPr>
                <w:color w:val="000000"/>
              </w:rPr>
              <w:t>-</w:t>
            </w:r>
          </w:p>
        </w:tc>
      </w:tr>
      <w:tr w:rsidR="000A0FDC" w14:paraId="79D26BD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C3EDE6" w14:textId="77777777" w:rsidR="000A0FDC" w:rsidRDefault="000A0FDC" w:rsidP="00F4474A">
            <w:pPr>
              <w:pStyle w:val="TableText10"/>
              <w:rPr>
                <w:color w:val="000000"/>
              </w:rPr>
            </w:pPr>
            <w:r>
              <w:rPr>
                <w:color w:val="000000"/>
              </w:rPr>
              <w:t>236</w:t>
            </w:r>
          </w:p>
        </w:tc>
        <w:tc>
          <w:tcPr>
            <w:tcW w:w="2400" w:type="dxa"/>
            <w:tcBorders>
              <w:top w:val="single" w:sz="4" w:space="0" w:color="C0C0C0"/>
              <w:left w:val="single" w:sz="4" w:space="0" w:color="C0C0C0"/>
              <w:bottom w:val="single" w:sz="4" w:space="0" w:color="C0C0C0"/>
              <w:right w:val="single" w:sz="4" w:space="0" w:color="C0C0C0"/>
            </w:tcBorders>
            <w:hideMark/>
          </w:tcPr>
          <w:p w14:paraId="6F8A72EF" w14:textId="77777777" w:rsidR="000A0FDC" w:rsidRDefault="000A0FDC" w:rsidP="00F4474A">
            <w:pPr>
              <w:pStyle w:val="TableText10"/>
              <w:rPr>
                <w:color w:val="000000"/>
              </w:rPr>
            </w:pPr>
            <w:r>
              <w:rPr>
                <w:color w:val="000000"/>
              </w:rPr>
              <w:t>178</w:t>
            </w:r>
          </w:p>
        </w:tc>
        <w:tc>
          <w:tcPr>
            <w:tcW w:w="3720" w:type="dxa"/>
            <w:tcBorders>
              <w:top w:val="single" w:sz="4" w:space="0" w:color="C0C0C0"/>
              <w:left w:val="single" w:sz="4" w:space="0" w:color="C0C0C0"/>
              <w:bottom w:val="single" w:sz="4" w:space="0" w:color="C0C0C0"/>
              <w:right w:val="single" w:sz="4" w:space="0" w:color="C0C0C0"/>
            </w:tcBorders>
            <w:hideMark/>
          </w:tcPr>
          <w:p w14:paraId="2D68279F" w14:textId="77777777" w:rsidR="000A0FDC" w:rsidRDefault="000A0FDC" w:rsidP="00F4474A">
            <w:pPr>
              <w:pStyle w:val="TableText10"/>
              <w:rPr>
                <w:color w:val="000000"/>
              </w:rPr>
            </w:pPr>
            <w:r>
              <w:rPr>
                <w:color w:val="000000"/>
              </w:rPr>
              <w:t>stop in emergency stopping lane</w:t>
            </w:r>
          </w:p>
        </w:tc>
        <w:tc>
          <w:tcPr>
            <w:tcW w:w="1320" w:type="dxa"/>
            <w:tcBorders>
              <w:top w:val="single" w:sz="4" w:space="0" w:color="C0C0C0"/>
              <w:left w:val="single" w:sz="4" w:space="0" w:color="C0C0C0"/>
              <w:bottom w:val="single" w:sz="4" w:space="0" w:color="C0C0C0"/>
              <w:right w:val="single" w:sz="4" w:space="0" w:color="C0C0C0"/>
            </w:tcBorders>
            <w:hideMark/>
          </w:tcPr>
          <w:p w14:paraId="0FC4CEB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3AEEB1"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4BE3B638" w14:textId="77777777" w:rsidR="000A0FDC" w:rsidRDefault="000A0FDC" w:rsidP="00F4474A">
            <w:pPr>
              <w:pStyle w:val="TableText10"/>
              <w:rPr>
                <w:color w:val="000000"/>
              </w:rPr>
            </w:pPr>
            <w:r>
              <w:rPr>
                <w:color w:val="000000"/>
              </w:rPr>
              <w:t>-</w:t>
            </w:r>
          </w:p>
        </w:tc>
      </w:tr>
      <w:tr w:rsidR="000A0FDC" w14:paraId="5F9D17F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800DB8" w14:textId="77777777" w:rsidR="000A0FDC" w:rsidRDefault="000A0FDC" w:rsidP="00F4474A">
            <w:pPr>
              <w:pStyle w:val="TableText10"/>
              <w:rPr>
                <w:color w:val="000000"/>
              </w:rPr>
            </w:pPr>
            <w:r>
              <w:rPr>
                <w:color w:val="000000"/>
              </w:rPr>
              <w:t>237</w:t>
            </w:r>
          </w:p>
        </w:tc>
        <w:tc>
          <w:tcPr>
            <w:tcW w:w="2400" w:type="dxa"/>
            <w:tcBorders>
              <w:top w:val="single" w:sz="4" w:space="0" w:color="C0C0C0"/>
              <w:left w:val="single" w:sz="4" w:space="0" w:color="C0C0C0"/>
              <w:bottom w:val="single" w:sz="4" w:space="0" w:color="C0C0C0"/>
              <w:right w:val="single" w:sz="4" w:space="0" w:color="C0C0C0"/>
            </w:tcBorders>
            <w:hideMark/>
          </w:tcPr>
          <w:p w14:paraId="039B1401" w14:textId="77777777" w:rsidR="000A0FDC" w:rsidRDefault="000A0FDC" w:rsidP="00F4474A">
            <w:pPr>
              <w:pStyle w:val="TableText10"/>
              <w:rPr>
                <w:color w:val="000000"/>
              </w:rPr>
            </w:pPr>
            <w:r>
              <w:rPr>
                <w:color w:val="000000"/>
              </w:rPr>
              <w:t>179 (1)</w:t>
            </w:r>
          </w:p>
        </w:tc>
        <w:tc>
          <w:tcPr>
            <w:tcW w:w="3720" w:type="dxa"/>
            <w:tcBorders>
              <w:top w:val="single" w:sz="4" w:space="0" w:color="C0C0C0"/>
              <w:left w:val="single" w:sz="4" w:space="0" w:color="C0C0C0"/>
              <w:bottom w:val="single" w:sz="4" w:space="0" w:color="C0C0C0"/>
              <w:right w:val="single" w:sz="4" w:space="0" w:color="C0C0C0"/>
            </w:tcBorders>
            <w:hideMark/>
          </w:tcPr>
          <w:p w14:paraId="6F5B1AC4" w14:textId="77777777" w:rsidR="000A0FDC" w:rsidRDefault="000A0FDC" w:rsidP="00F4474A">
            <w:pPr>
              <w:pStyle w:val="TableText10"/>
              <w:rPr>
                <w:color w:val="000000"/>
              </w:rPr>
            </w:pPr>
            <w:r>
              <w:rPr>
                <w:color w:val="000000"/>
              </w:rPr>
              <w:t>stop in loading zone</w:t>
            </w:r>
          </w:p>
        </w:tc>
        <w:tc>
          <w:tcPr>
            <w:tcW w:w="1320" w:type="dxa"/>
            <w:tcBorders>
              <w:top w:val="single" w:sz="4" w:space="0" w:color="C0C0C0"/>
              <w:left w:val="single" w:sz="4" w:space="0" w:color="C0C0C0"/>
              <w:bottom w:val="single" w:sz="4" w:space="0" w:color="C0C0C0"/>
              <w:right w:val="single" w:sz="4" w:space="0" w:color="C0C0C0"/>
            </w:tcBorders>
            <w:hideMark/>
          </w:tcPr>
          <w:p w14:paraId="151EB8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88C03D"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5743D05B" w14:textId="77777777" w:rsidR="000A0FDC" w:rsidRDefault="000A0FDC" w:rsidP="00F4474A">
            <w:pPr>
              <w:pStyle w:val="TableText10"/>
              <w:rPr>
                <w:color w:val="000000"/>
              </w:rPr>
            </w:pPr>
            <w:r>
              <w:rPr>
                <w:color w:val="000000"/>
              </w:rPr>
              <w:t>-</w:t>
            </w:r>
          </w:p>
        </w:tc>
      </w:tr>
      <w:tr w:rsidR="000A0FDC" w14:paraId="56DD2E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AE1217" w14:textId="77777777" w:rsidR="000A0FDC" w:rsidRDefault="000A0FDC" w:rsidP="00F4474A">
            <w:pPr>
              <w:pStyle w:val="TableText10"/>
              <w:rPr>
                <w:color w:val="000000"/>
              </w:rPr>
            </w:pPr>
            <w:r>
              <w:rPr>
                <w:color w:val="000000"/>
              </w:rPr>
              <w:t>238</w:t>
            </w:r>
          </w:p>
        </w:tc>
        <w:tc>
          <w:tcPr>
            <w:tcW w:w="2400" w:type="dxa"/>
            <w:tcBorders>
              <w:top w:val="single" w:sz="4" w:space="0" w:color="C0C0C0"/>
              <w:left w:val="single" w:sz="4" w:space="0" w:color="C0C0C0"/>
              <w:bottom w:val="single" w:sz="4" w:space="0" w:color="C0C0C0"/>
              <w:right w:val="single" w:sz="4" w:space="0" w:color="C0C0C0"/>
            </w:tcBorders>
            <w:hideMark/>
          </w:tcPr>
          <w:p w14:paraId="38F8B347" w14:textId="77777777" w:rsidR="000A0FDC" w:rsidRDefault="000A0FDC" w:rsidP="00F4474A">
            <w:pPr>
              <w:pStyle w:val="TableText10"/>
              <w:rPr>
                <w:color w:val="000000"/>
              </w:rPr>
            </w:pPr>
            <w:r>
              <w:rPr>
                <w:color w:val="000000"/>
              </w:rPr>
              <w:t>179 (2) (a)</w:t>
            </w:r>
          </w:p>
        </w:tc>
        <w:tc>
          <w:tcPr>
            <w:tcW w:w="3720" w:type="dxa"/>
            <w:tcBorders>
              <w:top w:val="single" w:sz="4" w:space="0" w:color="C0C0C0"/>
              <w:left w:val="single" w:sz="4" w:space="0" w:color="C0C0C0"/>
              <w:bottom w:val="single" w:sz="4" w:space="0" w:color="C0C0C0"/>
              <w:right w:val="single" w:sz="4" w:space="0" w:color="C0C0C0"/>
            </w:tcBorders>
            <w:hideMark/>
          </w:tcPr>
          <w:p w14:paraId="38028A1A" w14:textId="77777777" w:rsidR="000A0FDC" w:rsidRDefault="000A0FDC" w:rsidP="00F4474A">
            <w:pPr>
              <w:pStyle w:val="TableText10"/>
              <w:rPr>
                <w:color w:val="000000"/>
              </w:rPr>
            </w:pPr>
            <w:r>
              <w:rPr>
                <w:color w:val="000000"/>
              </w:rPr>
              <w:t>stop in loading zone longer than ½ hour</w:t>
            </w:r>
          </w:p>
        </w:tc>
        <w:tc>
          <w:tcPr>
            <w:tcW w:w="1320" w:type="dxa"/>
            <w:tcBorders>
              <w:top w:val="single" w:sz="4" w:space="0" w:color="C0C0C0"/>
              <w:left w:val="single" w:sz="4" w:space="0" w:color="C0C0C0"/>
              <w:bottom w:val="single" w:sz="4" w:space="0" w:color="C0C0C0"/>
              <w:right w:val="single" w:sz="4" w:space="0" w:color="C0C0C0"/>
            </w:tcBorders>
            <w:hideMark/>
          </w:tcPr>
          <w:p w14:paraId="5478E3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AC7C17"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40214191" w14:textId="77777777" w:rsidR="000A0FDC" w:rsidRDefault="000A0FDC" w:rsidP="00F4474A">
            <w:pPr>
              <w:pStyle w:val="TableText10"/>
              <w:rPr>
                <w:color w:val="000000"/>
              </w:rPr>
            </w:pPr>
            <w:r>
              <w:rPr>
                <w:color w:val="000000"/>
              </w:rPr>
              <w:t>-</w:t>
            </w:r>
          </w:p>
        </w:tc>
      </w:tr>
      <w:tr w:rsidR="000A0FDC" w14:paraId="6C7CE38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5CCB26" w14:textId="77777777" w:rsidR="000A0FDC" w:rsidRDefault="000A0FDC" w:rsidP="00F4474A">
            <w:pPr>
              <w:pStyle w:val="TableText10"/>
              <w:rPr>
                <w:color w:val="000000"/>
              </w:rPr>
            </w:pPr>
            <w:r>
              <w:rPr>
                <w:color w:val="000000"/>
              </w:rPr>
              <w:t>239</w:t>
            </w:r>
          </w:p>
        </w:tc>
        <w:tc>
          <w:tcPr>
            <w:tcW w:w="2400" w:type="dxa"/>
            <w:tcBorders>
              <w:top w:val="single" w:sz="4" w:space="0" w:color="C0C0C0"/>
              <w:left w:val="single" w:sz="4" w:space="0" w:color="C0C0C0"/>
              <w:bottom w:val="single" w:sz="4" w:space="0" w:color="C0C0C0"/>
              <w:right w:val="single" w:sz="4" w:space="0" w:color="C0C0C0"/>
            </w:tcBorders>
            <w:hideMark/>
          </w:tcPr>
          <w:p w14:paraId="48EA6757" w14:textId="77777777" w:rsidR="000A0FDC" w:rsidRDefault="000A0FDC" w:rsidP="00F4474A">
            <w:pPr>
              <w:pStyle w:val="TableText10"/>
              <w:rPr>
                <w:color w:val="000000"/>
              </w:rPr>
            </w:pPr>
            <w:r>
              <w:rPr>
                <w:color w:val="000000"/>
              </w:rPr>
              <w:t>179 (2) (b)</w:t>
            </w:r>
          </w:p>
        </w:tc>
        <w:tc>
          <w:tcPr>
            <w:tcW w:w="3720" w:type="dxa"/>
            <w:tcBorders>
              <w:top w:val="single" w:sz="4" w:space="0" w:color="C0C0C0"/>
              <w:left w:val="single" w:sz="4" w:space="0" w:color="C0C0C0"/>
              <w:bottom w:val="single" w:sz="4" w:space="0" w:color="C0C0C0"/>
              <w:right w:val="single" w:sz="4" w:space="0" w:color="C0C0C0"/>
            </w:tcBorders>
            <w:hideMark/>
          </w:tcPr>
          <w:p w14:paraId="638B5C3B" w14:textId="77777777" w:rsidR="000A0FDC" w:rsidRDefault="000A0FDC" w:rsidP="00F4474A">
            <w:pPr>
              <w:pStyle w:val="TableText10"/>
              <w:rPr>
                <w:color w:val="000000"/>
              </w:rPr>
            </w:pPr>
            <w:r>
              <w:rPr>
                <w:color w:val="000000"/>
              </w:rPr>
              <w:t>stop in loading zone longer than indicated</w:t>
            </w:r>
          </w:p>
        </w:tc>
        <w:tc>
          <w:tcPr>
            <w:tcW w:w="1320" w:type="dxa"/>
            <w:tcBorders>
              <w:top w:val="single" w:sz="4" w:space="0" w:color="C0C0C0"/>
              <w:left w:val="single" w:sz="4" w:space="0" w:color="C0C0C0"/>
              <w:bottom w:val="single" w:sz="4" w:space="0" w:color="C0C0C0"/>
              <w:right w:val="single" w:sz="4" w:space="0" w:color="C0C0C0"/>
            </w:tcBorders>
            <w:hideMark/>
          </w:tcPr>
          <w:p w14:paraId="745E254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C96A43"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7BFE7935" w14:textId="77777777" w:rsidR="000A0FDC" w:rsidRDefault="000A0FDC" w:rsidP="00F4474A">
            <w:pPr>
              <w:pStyle w:val="TableText10"/>
              <w:rPr>
                <w:color w:val="000000"/>
              </w:rPr>
            </w:pPr>
            <w:r>
              <w:rPr>
                <w:color w:val="000000"/>
              </w:rPr>
              <w:t>-</w:t>
            </w:r>
          </w:p>
        </w:tc>
      </w:tr>
      <w:tr w:rsidR="000A0FDC" w14:paraId="0A1684C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31CD39" w14:textId="77777777" w:rsidR="000A0FDC" w:rsidRDefault="000A0FDC" w:rsidP="00F4474A">
            <w:pPr>
              <w:pStyle w:val="TableText10"/>
              <w:rPr>
                <w:color w:val="000000"/>
              </w:rPr>
            </w:pPr>
            <w:r>
              <w:rPr>
                <w:color w:val="000000"/>
              </w:rPr>
              <w:t>240</w:t>
            </w:r>
          </w:p>
        </w:tc>
        <w:tc>
          <w:tcPr>
            <w:tcW w:w="2400" w:type="dxa"/>
            <w:tcBorders>
              <w:top w:val="single" w:sz="4" w:space="0" w:color="C0C0C0"/>
              <w:left w:val="single" w:sz="4" w:space="0" w:color="C0C0C0"/>
              <w:bottom w:val="single" w:sz="4" w:space="0" w:color="C0C0C0"/>
              <w:right w:val="single" w:sz="4" w:space="0" w:color="C0C0C0"/>
            </w:tcBorders>
            <w:hideMark/>
          </w:tcPr>
          <w:p w14:paraId="279ABE14" w14:textId="77777777" w:rsidR="000A0FDC" w:rsidRDefault="000A0FDC" w:rsidP="00F4474A">
            <w:pPr>
              <w:pStyle w:val="TableText10"/>
              <w:rPr>
                <w:color w:val="000000"/>
              </w:rPr>
            </w:pPr>
            <w:r>
              <w:rPr>
                <w:color w:val="000000"/>
              </w:rPr>
              <w:t>179 (2) (c)</w:t>
            </w:r>
          </w:p>
        </w:tc>
        <w:tc>
          <w:tcPr>
            <w:tcW w:w="3720" w:type="dxa"/>
            <w:tcBorders>
              <w:top w:val="single" w:sz="4" w:space="0" w:color="C0C0C0"/>
              <w:left w:val="single" w:sz="4" w:space="0" w:color="C0C0C0"/>
              <w:bottom w:val="single" w:sz="4" w:space="0" w:color="C0C0C0"/>
              <w:right w:val="single" w:sz="4" w:space="0" w:color="C0C0C0"/>
            </w:tcBorders>
            <w:hideMark/>
          </w:tcPr>
          <w:p w14:paraId="767ACBD8" w14:textId="77777777" w:rsidR="000A0FDC" w:rsidRDefault="000A0FDC" w:rsidP="00F4474A">
            <w:pPr>
              <w:pStyle w:val="TableText10"/>
              <w:rPr>
                <w:color w:val="000000"/>
              </w:rPr>
            </w:pPr>
            <w:r>
              <w:rPr>
                <w:color w:val="000000"/>
              </w:rPr>
              <w:t>stop in loading zone longer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5FEB21B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795A3F"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7C880AE2" w14:textId="77777777" w:rsidR="000A0FDC" w:rsidRDefault="000A0FDC" w:rsidP="00F4474A">
            <w:pPr>
              <w:pStyle w:val="TableText10"/>
              <w:rPr>
                <w:color w:val="000000"/>
              </w:rPr>
            </w:pPr>
            <w:r>
              <w:rPr>
                <w:color w:val="000000"/>
              </w:rPr>
              <w:t>-</w:t>
            </w:r>
          </w:p>
        </w:tc>
      </w:tr>
      <w:tr w:rsidR="000A0FDC" w14:paraId="5A6E5D8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F17A53" w14:textId="77777777" w:rsidR="000A0FDC" w:rsidRPr="004372EE" w:rsidRDefault="000A0FDC" w:rsidP="00F4474A">
            <w:pPr>
              <w:pStyle w:val="TableText10"/>
              <w:rPr>
                <w:color w:val="000000"/>
              </w:rPr>
            </w:pPr>
            <w:r w:rsidRPr="004372EE">
              <w:rPr>
                <w:color w:val="000000"/>
              </w:rPr>
              <w:t>241</w:t>
            </w:r>
          </w:p>
        </w:tc>
        <w:tc>
          <w:tcPr>
            <w:tcW w:w="2400" w:type="dxa"/>
            <w:tcBorders>
              <w:top w:val="single" w:sz="4" w:space="0" w:color="C0C0C0"/>
              <w:left w:val="single" w:sz="4" w:space="0" w:color="C0C0C0"/>
              <w:bottom w:val="single" w:sz="4" w:space="0" w:color="C0C0C0"/>
              <w:right w:val="single" w:sz="4" w:space="0" w:color="C0C0C0"/>
            </w:tcBorders>
            <w:hideMark/>
          </w:tcPr>
          <w:p w14:paraId="76EE916C" w14:textId="77777777" w:rsidR="000A0FDC" w:rsidRPr="004372EE" w:rsidRDefault="000A0FDC" w:rsidP="00F4474A">
            <w:pPr>
              <w:pStyle w:val="TableText10"/>
              <w:rPr>
                <w:color w:val="000000"/>
              </w:rPr>
            </w:pPr>
            <w:r w:rsidRPr="004372EE">
              <w:rPr>
                <w:color w:val="000000"/>
              </w:rPr>
              <w:t>179 (2) (d) (i)</w:t>
            </w:r>
          </w:p>
        </w:tc>
        <w:tc>
          <w:tcPr>
            <w:tcW w:w="3720" w:type="dxa"/>
            <w:tcBorders>
              <w:top w:val="single" w:sz="4" w:space="0" w:color="C0C0C0"/>
              <w:left w:val="single" w:sz="4" w:space="0" w:color="C0C0C0"/>
              <w:bottom w:val="single" w:sz="4" w:space="0" w:color="C0C0C0"/>
              <w:right w:val="single" w:sz="4" w:space="0" w:color="C0C0C0"/>
            </w:tcBorders>
            <w:hideMark/>
          </w:tcPr>
          <w:p w14:paraId="394DE32E" w14:textId="77777777" w:rsidR="000A0FDC" w:rsidRPr="004372EE" w:rsidRDefault="000A0FDC" w:rsidP="00F4474A">
            <w:pPr>
              <w:pStyle w:val="TableText10"/>
              <w:rPr>
                <w:color w:val="000000"/>
              </w:rPr>
            </w:pPr>
            <w:r w:rsidRPr="004372EE">
              <w:rPr>
                <w:color w:val="000000"/>
              </w:rPr>
              <w:t>taxi/rideshare vehicle/hire car stop in loading zone longer than 2 minutes</w:t>
            </w:r>
          </w:p>
        </w:tc>
        <w:tc>
          <w:tcPr>
            <w:tcW w:w="1320" w:type="dxa"/>
            <w:tcBorders>
              <w:top w:val="single" w:sz="4" w:space="0" w:color="C0C0C0"/>
              <w:left w:val="single" w:sz="4" w:space="0" w:color="C0C0C0"/>
              <w:bottom w:val="single" w:sz="4" w:space="0" w:color="C0C0C0"/>
              <w:right w:val="single" w:sz="4" w:space="0" w:color="C0C0C0"/>
            </w:tcBorders>
            <w:hideMark/>
          </w:tcPr>
          <w:p w14:paraId="7C113ACB" w14:textId="77777777" w:rsidR="000A0FDC" w:rsidRPr="004372EE" w:rsidRDefault="000A0FDC" w:rsidP="00F4474A">
            <w:pPr>
              <w:pStyle w:val="TableText10"/>
              <w:rPr>
                <w:color w:val="000000"/>
              </w:rPr>
            </w:pPr>
            <w:r w:rsidRPr="004372EE">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C096AD8" w14:textId="77777777" w:rsidR="000A0FDC" w:rsidRPr="004372EE" w:rsidRDefault="000A0FDC" w:rsidP="00F4474A">
            <w:pPr>
              <w:pStyle w:val="TableText10"/>
              <w:rPr>
                <w:color w:val="000000"/>
              </w:rPr>
            </w:pPr>
            <w:r w:rsidRPr="004372EE">
              <w:rPr>
                <w:color w:val="000000"/>
              </w:rPr>
              <w:t>174</w:t>
            </w:r>
          </w:p>
        </w:tc>
        <w:tc>
          <w:tcPr>
            <w:tcW w:w="1200" w:type="dxa"/>
            <w:tcBorders>
              <w:top w:val="single" w:sz="4" w:space="0" w:color="C0C0C0"/>
              <w:left w:val="single" w:sz="4" w:space="0" w:color="C0C0C0"/>
              <w:bottom w:val="single" w:sz="4" w:space="0" w:color="C0C0C0"/>
              <w:right w:val="single" w:sz="4" w:space="0" w:color="C0C0C0"/>
            </w:tcBorders>
            <w:hideMark/>
          </w:tcPr>
          <w:p w14:paraId="5054A5ED" w14:textId="77777777" w:rsidR="000A0FDC" w:rsidRPr="004372EE" w:rsidRDefault="000A0FDC" w:rsidP="00F4474A">
            <w:pPr>
              <w:pStyle w:val="TableText10"/>
              <w:rPr>
                <w:color w:val="000000"/>
              </w:rPr>
            </w:pPr>
            <w:r w:rsidRPr="004372EE">
              <w:rPr>
                <w:color w:val="000000"/>
              </w:rPr>
              <w:t>-</w:t>
            </w:r>
          </w:p>
        </w:tc>
      </w:tr>
      <w:tr w:rsidR="000A0FDC" w14:paraId="64496F1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07A5A4" w14:textId="77777777" w:rsidR="000A0FDC" w:rsidRPr="004372EE" w:rsidRDefault="000A0FDC" w:rsidP="00F4474A">
            <w:pPr>
              <w:pStyle w:val="TableText10"/>
              <w:rPr>
                <w:color w:val="000000"/>
              </w:rPr>
            </w:pPr>
            <w:r w:rsidRPr="004372EE">
              <w:rPr>
                <w:color w:val="000000"/>
              </w:rPr>
              <w:t>242</w:t>
            </w:r>
          </w:p>
        </w:tc>
        <w:tc>
          <w:tcPr>
            <w:tcW w:w="2400" w:type="dxa"/>
            <w:tcBorders>
              <w:top w:val="single" w:sz="4" w:space="0" w:color="C0C0C0"/>
              <w:left w:val="single" w:sz="4" w:space="0" w:color="C0C0C0"/>
              <w:bottom w:val="single" w:sz="4" w:space="0" w:color="C0C0C0"/>
              <w:right w:val="single" w:sz="4" w:space="0" w:color="C0C0C0"/>
            </w:tcBorders>
            <w:hideMark/>
          </w:tcPr>
          <w:p w14:paraId="5B6A5FFD" w14:textId="77777777" w:rsidR="000A0FDC" w:rsidRPr="004372EE" w:rsidRDefault="000A0FDC" w:rsidP="00F4474A">
            <w:pPr>
              <w:pStyle w:val="TableText10"/>
              <w:rPr>
                <w:color w:val="000000"/>
              </w:rPr>
            </w:pPr>
            <w:r w:rsidRPr="004372EE">
              <w:rPr>
                <w:color w:val="000000"/>
              </w:rPr>
              <w:t>179 (2) (d) (ii)</w:t>
            </w:r>
          </w:p>
        </w:tc>
        <w:tc>
          <w:tcPr>
            <w:tcW w:w="3720" w:type="dxa"/>
            <w:tcBorders>
              <w:top w:val="single" w:sz="4" w:space="0" w:color="C0C0C0"/>
              <w:left w:val="single" w:sz="4" w:space="0" w:color="C0C0C0"/>
              <w:bottom w:val="single" w:sz="4" w:space="0" w:color="C0C0C0"/>
              <w:right w:val="single" w:sz="4" w:space="0" w:color="C0C0C0"/>
            </w:tcBorders>
            <w:hideMark/>
          </w:tcPr>
          <w:p w14:paraId="1AF15DD4" w14:textId="77777777" w:rsidR="000A0FDC" w:rsidRPr="004372EE" w:rsidRDefault="000A0FDC" w:rsidP="00F4474A">
            <w:pPr>
              <w:pStyle w:val="TableText10"/>
              <w:rPr>
                <w:color w:val="000000"/>
              </w:rPr>
            </w:pPr>
            <w:r w:rsidRPr="004372EE">
              <w:rPr>
                <w:color w:val="000000"/>
              </w:rPr>
              <w:t>taxi/rideshare vehicle/hire car stop in loading zone longer than necessary for passenger assistance requirement</w:t>
            </w:r>
          </w:p>
        </w:tc>
        <w:tc>
          <w:tcPr>
            <w:tcW w:w="1320" w:type="dxa"/>
            <w:tcBorders>
              <w:top w:val="single" w:sz="4" w:space="0" w:color="C0C0C0"/>
              <w:left w:val="single" w:sz="4" w:space="0" w:color="C0C0C0"/>
              <w:bottom w:val="single" w:sz="4" w:space="0" w:color="C0C0C0"/>
              <w:right w:val="single" w:sz="4" w:space="0" w:color="C0C0C0"/>
            </w:tcBorders>
            <w:hideMark/>
          </w:tcPr>
          <w:p w14:paraId="38A95D97" w14:textId="77777777" w:rsidR="000A0FDC" w:rsidRPr="004372EE" w:rsidRDefault="000A0FDC" w:rsidP="00F4474A">
            <w:pPr>
              <w:pStyle w:val="TableText10"/>
              <w:rPr>
                <w:color w:val="000000"/>
              </w:rPr>
            </w:pPr>
            <w:r w:rsidRPr="004372EE">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783FF2" w14:textId="77777777" w:rsidR="000A0FDC" w:rsidRPr="004372EE" w:rsidRDefault="000A0FDC" w:rsidP="00F4474A">
            <w:pPr>
              <w:pStyle w:val="TableText10"/>
              <w:rPr>
                <w:color w:val="000000"/>
              </w:rPr>
            </w:pPr>
            <w:r w:rsidRPr="004372EE">
              <w:rPr>
                <w:color w:val="000000"/>
              </w:rPr>
              <w:t>174</w:t>
            </w:r>
          </w:p>
        </w:tc>
        <w:tc>
          <w:tcPr>
            <w:tcW w:w="1200" w:type="dxa"/>
            <w:tcBorders>
              <w:top w:val="single" w:sz="4" w:space="0" w:color="C0C0C0"/>
              <w:left w:val="single" w:sz="4" w:space="0" w:color="C0C0C0"/>
              <w:bottom w:val="single" w:sz="4" w:space="0" w:color="C0C0C0"/>
              <w:right w:val="single" w:sz="4" w:space="0" w:color="C0C0C0"/>
            </w:tcBorders>
            <w:hideMark/>
          </w:tcPr>
          <w:p w14:paraId="243A1BCE" w14:textId="77777777" w:rsidR="000A0FDC" w:rsidRPr="004372EE" w:rsidRDefault="000A0FDC" w:rsidP="00F4474A">
            <w:pPr>
              <w:pStyle w:val="TableText10"/>
              <w:rPr>
                <w:color w:val="000000"/>
              </w:rPr>
            </w:pPr>
            <w:r w:rsidRPr="004372EE">
              <w:rPr>
                <w:color w:val="000000"/>
              </w:rPr>
              <w:t>-</w:t>
            </w:r>
          </w:p>
        </w:tc>
      </w:tr>
      <w:tr w:rsidR="000A0FDC" w14:paraId="2AE1FA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37F3F0" w14:textId="77777777" w:rsidR="000A0FDC" w:rsidRDefault="000A0FDC" w:rsidP="00F4474A">
            <w:pPr>
              <w:pStyle w:val="TableText10"/>
              <w:rPr>
                <w:color w:val="000000"/>
              </w:rPr>
            </w:pPr>
            <w:r>
              <w:rPr>
                <w:color w:val="000000"/>
              </w:rPr>
              <w:t>243</w:t>
            </w:r>
          </w:p>
        </w:tc>
        <w:tc>
          <w:tcPr>
            <w:tcW w:w="2400" w:type="dxa"/>
            <w:tcBorders>
              <w:top w:val="single" w:sz="4" w:space="0" w:color="C0C0C0"/>
              <w:left w:val="single" w:sz="4" w:space="0" w:color="C0C0C0"/>
              <w:bottom w:val="single" w:sz="4" w:space="0" w:color="C0C0C0"/>
              <w:right w:val="single" w:sz="4" w:space="0" w:color="C0C0C0"/>
            </w:tcBorders>
            <w:hideMark/>
          </w:tcPr>
          <w:p w14:paraId="2D962092" w14:textId="77777777" w:rsidR="000A0FDC" w:rsidRDefault="000A0FDC" w:rsidP="00F4474A">
            <w:pPr>
              <w:pStyle w:val="TableText10"/>
              <w:rPr>
                <w:color w:val="000000"/>
              </w:rPr>
            </w:pPr>
            <w:r>
              <w:rPr>
                <w:color w:val="000000"/>
              </w:rPr>
              <w:t>180 (1)</w:t>
            </w:r>
          </w:p>
        </w:tc>
        <w:tc>
          <w:tcPr>
            <w:tcW w:w="3720" w:type="dxa"/>
            <w:tcBorders>
              <w:top w:val="single" w:sz="4" w:space="0" w:color="C0C0C0"/>
              <w:left w:val="single" w:sz="4" w:space="0" w:color="C0C0C0"/>
              <w:bottom w:val="single" w:sz="4" w:space="0" w:color="C0C0C0"/>
              <w:right w:val="single" w:sz="4" w:space="0" w:color="C0C0C0"/>
            </w:tcBorders>
            <w:hideMark/>
          </w:tcPr>
          <w:p w14:paraId="736C478B" w14:textId="77777777" w:rsidR="000A0FDC" w:rsidRDefault="000A0FDC" w:rsidP="00F4474A">
            <w:pPr>
              <w:pStyle w:val="TableText10"/>
              <w:rPr>
                <w:color w:val="000000"/>
              </w:rPr>
            </w:pPr>
            <w:r>
              <w:rPr>
                <w:color w:val="000000"/>
              </w:rPr>
              <w:t>stop in truck zone</w:t>
            </w:r>
          </w:p>
        </w:tc>
        <w:tc>
          <w:tcPr>
            <w:tcW w:w="1320" w:type="dxa"/>
            <w:tcBorders>
              <w:top w:val="single" w:sz="4" w:space="0" w:color="C0C0C0"/>
              <w:left w:val="single" w:sz="4" w:space="0" w:color="C0C0C0"/>
              <w:bottom w:val="single" w:sz="4" w:space="0" w:color="C0C0C0"/>
              <w:right w:val="single" w:sz="4" w:space="0" w:color="C0C0C0"/>
            </w:tcBorders>
            <w:hideMark/>
          </w:tcPr>
          <w:p w14:paraId="1C019CC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4E84CBF"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5ED4F5AE" w14:textId="77777777" w:rsidR="000A0FDC" w:rsidRDefault="000A0FDC" w:rsidP="00F4474A">
            <w:pPr>
              <w:pStyle w:val="TableText10"/>
              <w:rPr>
                <w:color w:val="000000"/>
              </w:rPr>
            </w:pPr>
            <w:r>
              <w:rPr>
                <w:color w:val="000000"/>
              </w:rPr>
              <w:t>-</w:t>
            </w:r>
          </w:p>
        </w:tc>
      </w:tr>
      <w:tr w:rsidR="000A0FDC" w14:paraId="38F2C5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47E572" w14:textId="77777777" w:rsidR="000A0FDC" w:rsidRDefault="000A0FDC" w:rsidP="00F4474A">
            <w:pPr>
              <w:pStyle w:val="TableText10"/>
              <w:rPr>
                <w:color w:val="000000"/>
              </w:rPr>
            </w:pPr>
            <w:r>
              <w:rPr>
                <w:color w:val="000000"/>
              </w:rPr>
              <w:t>244</w:t>
            </w:r>
          </w:p>
        </w:tc>
        <w:tc>
          <w:tcPr>
            <w:tcW w:w="2400" w:type="dxa"/>
            <w:tcBorders>
              <w:top w:val="single" w:sz="4" w:space="0" w:color="C0C0C0"/>
              <w:left w:val="single" w:sz="4" w:space="0" w:color="C0C0C0"/>
              <w:bottom w:val="single" w:sz="4" w:space="0" w:color="C0C0C0"/>
              <w:right w:val="single" w:sz="4" w:space="0" w:color="C0C0C0"/>
            </w:tcBorders>
            <w:hideMark/>
          </w:tcPr>
          <w:p w14:paraId="733A105E" w14:textId="77777777" w:rsidR="000A0FDC" w:rsidRDefault="000A0FDC" w:rsidP="00F4474A">
            <w:pPr>
              <w:pStyle w:val="TableText10"/>
              <w:rPr>
                <w:color w:val="000000"/>
              </w:rPr>
            </w:pPr>
            <w:r>
              <w:rPr>
                <w:color w:val="000000"/>
              </w:rPr>
              <w:t>181 (1)</w:t>
            </w:r>
          </w:p>
        </w:tc>
        <w:tc>
          <w:tcPr>
            <w:tcW w:w="3720" w:type="dxa"/>
            <w:tcBorders>
              <w:top w:val="single" w:sz="4" w:space="0" w:color="C0C0C0"/>
              <w:left w:val="single" w:sz="4" w:space="0" w:color="C0C0C0"/>
              <w:bottom w:val="single" w:sz="4" w:space="0" w:color="C0C0C0"/>
              <w:right w:val="single" w:sz="4" w:space="0" w:color="C0C0C0"/>
            </w:tcBorders>
            <w:hideMark/>
          </w:tcPr>
          <w:p w14:paraId="1592CAB5" w14:textId="77777777" w:rsidR="000A0FDC" w:rsidRDefault="000A0FDC" w:rsidP="00F4474A">
            <w:pPr>
              <w:pStyle w:val="TableText10"/>
              <w:rPr>
                <w:color w:val="000000"/>
              </w:rPr>
            </w:pPr>
            <w:r>
              <w:rPr>
                <w:color w:val="000000"/>
              </w:rPr>
              <w:t>stop in works zone</w:t>
            </w:r>
          </w:p>
        </w:tc>
        <w:tc>
          <w:tcPr>
            <w:tcW w:w="1320" w:type="dxa"/>
            <w:tcBorders>
              <w:top w:val="single" w:sz="4" w:space="0" w:color="C0C0C0"/>
              <w:left w:val="single" w:sz="4" w:space="0" w:color="C0C0C0"/>
              <w:bottom w:val="single" w:sz="4" w:space="0" w:color="C0C0C0"/>
              <w:right w:val="single" w:sz="4" w:space="0" w:color="C0C0C0"/>
            </w:tcBorders>
            <w:hideMark/>
          </w:tcPr>
          <w:p w14:paraId="3B772C3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E8F99F"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35BD4452" w14:textId="77777777" w:rsidR="000A0FDC" w:rsidRDefault="000A0FDC" w:rsidP="00F4474A">
            <w:pPr>
              <w:pStyle w:val="TableText10"/>
              <w:rPr>
                <w:color w:val="000000"/>
              </w:rPr>
            </w:pPr>
            <w:r>
              <w:rPr>
                <w:color w:val="000000"/>
              </w:rPr>
              <w:t>-</w:t>
            </w:r>
          </w:p>
        </w:tc>
      </w:tr>
      <w:tr w:rsidR="000A0FDC" w14:paraId="5005684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48C8C96" w14:textId="77777777" w:rsidR="000A0FDC" w:rsidRDefault="000A0FDC" w:rsidP="00F4474A">
            <w:pPr>
              <w:pStyle w:val="TableText10"/>
              <w:rPr>
                <w:color w:val="000000"/>
              </w:rPr>
            </w:pPr>
            <w:r>
              <w:rPr>
                <w:color w:val="000000"/>
              </w:rPr>
              <w:t xml:space="preserve">245 </w:t>
            </w:r>
          </w:p>
        </w:tc>
        <w:tc>
          <w:tcPr>
            <w:tcW w:w="2400" w:type="dxa"/>
            <w:tcBorders>
              <w:top w:val="single" w:sz="4" w:space="0" w:color="C0C0C0"/>
              <w:left w:val="single" w:sz="4" w:space="0" w:color="C0C0C0"/>
              <w:bottom w:val="single" w:sz="4" w:space="0" w:color="C0C0C0"/>
              <w:right w:val="single" w:sz="4" w:space="0" w:color="C0C0C0"/>
            </w:tcBorders>
            <w:hideMark/>
          </w:tcPr>
          <w:p w14:paraId="2EFA33DB" w14:textId="77777777" w:rsidR="000A0FDC" w:rsidRDefault="000A0FDC" w:rsidP="00F4474A">
            <w:pPr>
              <w:pStyle w:val="TableText10"/>
              <w:rPr>
                <w:color w:val="000000"/>
              </w:rPr>
            </w:pPr>
            <w:r>
              <w:rPr>
                <w:color w:val="000000"/>
              </w:rPr>
              <w:t>182 (1)</w:t>
            </w:r>
          </w:p>
        </w:tc>
        <w:tc>
          <w:tcPr>
            <w:tcW w:w="3720" w:type="dxa"/>
            <w:tcBorders>
              <w:top w:val="single" w:sz="4" w:space="0" w:color="C0C0C0"/>
              <w:left w:val="single" w:sz="4" w:space="0" w:color="C0C0C0"/>
              <w:bottom w:val="single" w:sz="4" w:space="0" w:color="C0C0C0"/>
              <w:right w:val="single" w:sz="4" w:space="0" w:color="C0C0C0"/>
            </w:tcBorders>
            <w:hideMark/>
          </w:tcPr>
          <w:p w14:paraId="4FA41879" w14:textId="77777777" w:rsidR="000A0FDC" w:rsidRDefault="000A0FDC" w:rsidP="00F4474A">
            <w:pPr>
              <w:pStyle w:val="TableText10"/>
              <w:rPr>
                <w:color w:val="000000"/>
              </w:rPr>
            </w:pPr>
            <w:r>
              <w:rPr>
                <w:color w:val="000000"/>
              </w:rPr>
              <w:t>stop in taxi zone</w:t>
            </w:r>
          </w:p>
        </w:tc>
        <w:tc>
          <w:tcPr>
            <w:tcW w:w="1320" w:type="dxa"/>
            <w:tcBorders>
              <w:top w:val="single" w:sz="4" w:space="0" w:color="C0C0C0"/>
              <w:left w:val="single" w:sz="4" w:space="0" w:color="C0C0C0"/>
              <w:bottom w:val="single" w:sz="4" w:space="0" w:color="C0C0C0"/>
              <w:right w:val="single" w:sz="4" w:space="0" w:color="C0C0C0"/>
            </w:tcBorders>
            <w:hideMark/>
          </w:tcPr>
          <w:p w14:paraId="654BB17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3E44ECB"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8AF8170" w14:textId="77777777" w:rsidR="000A0FDC" w:rsidRDefault="000A0FDC" w:rsidP="00F4474A">
            <w:pPr>
              <w:pStyle w:val="TableText10"/>
              <w:rPr>
                <w:color w:val="000000"/>
              </w:rPr>
            </w:pPr>
            <w:r>
              <w:rPr>
                <w:color w:val="000000"/>
              </w:rPr>
              <w:t>-</w:t>
            </w:r>
          </w:p>
        </w:tc>
      </w:tr>
      <w:tr w:rsidR="000A0FDC" w14:paraId="2430196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7F17CD" w14:textId="77777777" w:rsidR="000A0FDC" w:rsidRDefault="000A0FDC" w:rsidP="00F4474A">
            <w:pPr>
              <w:pStyle w:val="TableText10"/>
              <w:rPr>
                <w:color w:val="000000"/>
              </w:rPr>
            </w:pPr>
            <w:r>
              <w:rPr>
                <w:color w:val="000000"/>
              </w:rPr>
              <w:t>246</w:t>
            </w:r>
          </w:p>
        </w:tc>
        <w:tc>
          <w:tcPr>
            <w:tcW w:w="2400" w:type="dxa"/>
            <w:tcBorders>
              <w:top w:val="single" w:sz="4" w:space="0" w:color="C0C0C0"/>
              <w:left w:val="single" w:sz="4" w:space="0" w:color="C0C0C0"/>
              <w:bottom w:val="single" w:sz="4" w:space="0" w:color="C0C0C0"/>
              <w:right w:val="single" w:sz="4" w:space="0" w:color="C0C0C0"/>
            </w:tcBorders>
            <w:hideMark/>
          </w:tcPr>
          <w:p w14:paraId="78C11EC3" w14:textId="77777777" w:rsidR="000A0FDC" w:rsidRDefault="000A0FDC" w:rsidP="00F4474A">
            <w:pPr>
              <w:pStyle w:val="TableText10"/>
              <w:rPr>
                <w:color w:val="000000"/>
              </w:rPr>
            </w:pPr>
            <w:r>
              <w:rPr>
                <w:color w:val="000000"/>
              </w:rPr>
              <w:t>183 (1)</w:t>
            </w:r>
          </w:p>
        </w:tc>
        <w:tc>
          <w:tcPr>
            <w:tcW w:w="3720" w:type="dxa"/>
            <w:tcBorders>
              <w:top w:val="single" w:sz="4" w:space="0" w:color="C0C0C0"/>
              <w:left w:val="single" w:sz="4" w:space="0" w:color="C0C0C0"/>
              <w:bottom w:val="single" w:sz="4" w:space="0" w:color="C0C0C0"/>
              <w:right w:val="single" w:sz="4" w:space="0" w:color="C0C0C0"/>
            </w:tcBorders>
            <w:hideMark/>
          </w:tcPr>
          <w:p w14:paraId="23C61275" w14:textId="77777777" w:rsidR="000A0FDC" w:rsidRDefault="000A0FDC" w:rsidP="00F4474A">
            <w:pPr>
              <w:pStyle w:val="TableText10"/>
              <w:rPr>
                <w:color w:val="000000"/>
              </w:rPr>
            </w:pPr>
            <w:r>
              <w:rPr>
                <w:color w:val="000000"/>
              </w:rPr>
              <w:t>stop in bus zone</w:t>
            </w:r>
          </w:p>
        </w:tc>
        <w:tc>
          <w:tcPr>
            <w:tcW w:w="1320" w:type="dxa"/>
            <w:tcBorders>
              <w:top w:val="single" w:sz="4" w:space="0" w:color="C0C0C0"/>
              <w:left w:val="single" w:sz="4" w:space="0" w:color="C0C0C0"/>
              <w:bottom w:val="single" w:sz="4" w:space="0" w:color="C0C0C0"/>
              <w:right w:val="single" w:sz="4" w:space="0" w:color="C0C0C0"/>
            </w:tcBorders>
            <w:hideMark/>
          </w:tcPr>
          <w:p w14:paraId="00BED07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506DC0"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2F8F36A5" w14:textId="77777777" w:rsidR="000A0FDC" w:rsidRDefault="000A0FDC" w:rsidP="00F4474A">
            <w:pPr>
              <w:pStyle w:val="TableText10"/>
              <w:rPr>
                <w:color w:val="000000"/>
              </w:rPr>
            </w:pPr>
            <w:r>
              <w:rPr>
                <w:color w:val="000000"/>
              </w:rPr>
              <w:t>-</w:t>
            </w:r>
          </w:p>
        </w:tc>
      </w:tr>
      <w:tr w:rsidR="000A0FDC" w14:paraId="6987F06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4AF16C" w14:textId="77777777" w:rsidR="000A0FDC" w:rsidRDefault="000A0FDC" w:rsidP="00F4474A">
            <w:pPr>
              <w:pStyle w:val="TableText10"/>
              <w:rPr>
                <w:color w:val="000000"/>
              </w:rPr>
            </w:pPr>
            <w:r>
              <w:rPr>
                <w:color w:val="000000"/>
              </w:rPr>
              <w:t>247</w:t>
            </w:r>
          </w:p>
        </w:tc>
        <w:tc>
          <w:tcPr>
            <w:tcW w:w="2400" w:type="dxa"/>
            <w:tcBorders>
              <w:top w:val="single" w:sz="4" w:space="0" w:color="C0C0C0"/>
              <w:left w:val="single" w:sz="4" w:space="0" w:color="C0C0C0"/>
              <w:bottom w:val="single" w:sz="4" w:space="0" w:color="C0C0C0"/>
              <w:right w:val="single" w:sz="4" w:space="0" w:color="C0C0C0"/>
            </w:tcBorders>
            <w:hideMark/>
          </w:tcPr>
          <w:p w14:paraId="2A1CA77F" w14:textId="77777777" w:rsidR="000A0FDC" w:rsidRDefault="000A0FDC" w:rsidP="00F4474A">
            <w:pPr>
              <w:pStyle w:val="TableText10"/>
              <w:rPr>
                <w:color w:val="000000"/>
              </w:rPr>
            </w:pPr>
            <w:r>
              <w:rPr>
                <w:color w:val="000000"/>
              </w:rPr>
              <w:t>183A (1)</w:t>
            </w:r>
          </w:p>
        </w:tc>
        <w:tc>
          <w:tcPr>
            <w:tcW w:w="3720" w:type="dxa"/>
            <w:tcBorders>
              <w:top w:val="single" w:sz="4" w:space="0" w:color="C0C0C0"/>
              <w:left w:val="single" w:sz="4" w:space="0" w:color="C0C0C0"/>
              <w:bottom w:val="single" w:sz="4" w:space="0" w:color="C0C0C0"/>
              <w:right w:val="single" w:sz="4" w:space="0" w:color="C0C0C0"/>
            </w:tcBorders>
            <w:hideMark/>
          </w:tcPr>
          <w:p w14:paraId="28527A78" w14:textId="77777777" w:rsidR="000A0FDC" w:rsidRDefault="000A0FDC" w:rsidP="00F4474A">
            <w:pPr>
              <w:pStyle w:val="TableText10"/>
              <w:rPr>
                <w:color w:val="000000"/>
              </w:rPr>
            </w:pPr>
            <w:r>
              <w:rPr>
                <w:color w:val="000000"/>
              </w:rPr>
              <w:t>stop public bus in bus zone</w:t>
            </w:r>
          </w:p>
        </w:tc>
        <w:tc>
          <w:tcPr>
            <w:tcW w:w="1320" w:type="dxa"/>
            <w:tcBorders>
              <w:top w:val="single" w:sz="4" w:space="0" w:color="C0C0C0"/>
              <w:left w:val="single" w:sz="4" w:space="0" w:color="C0C0C0"/>
              <w:bottom w:val="single" w:sz="4" w:space="0" w:color="C0C0C0"/>
              <w:right w:val="single" w:sz="4" w:space="0" w:color="C0C0C0"/>
            </w:tcBorders>
            <w:hideMark/>
          </w:tcPr>
          <w:p w14:paraId="7F31246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4FA42C"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5959EA8C" w14:textId="77777777" w:rsidR="000A0FDC" w:rsidRDefault="000A0FDC" w:rsidP="00F4474A">
            <w:pPr>
              <w:pStyle w:val="TableText10"/>
              <w:rPr>
                <w:color w:val="000000"/>
              </w:rPr>
            </w:pPr>
            <w:r>
              <w:rPr>
                <w:color w:val="000000"/>
              </w:rPr>
              <w:t>-</w:t>
            </w:r>
          </w:p>
        </w:tc>
      </w:tr>
      <w:tr w:rsidR="000A0FDC" w14:paraId="03D6B7B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1E5658" w14:textId="77777777" w:rsidR="000A0FDC" w:rsidRDefault="000A0FDC" w:rsidP="00F4474A">
            <w:pPr>
              <w:pStyle w:val="TableText10"/>
              <w:rPr>
                <w:color w:val="000000"/>
              </w:rPr>
            </w:pPr>
            <w:r>
              <w:rPr>
                <w:color w:val="000000"/>
              </w:rPr>
              <w:t>248</w:t>
            </w:r>
          </w:p>
        </w:tc>
        <w:tc>
          <w:tcPr>
            <w:tcW w:w="2400" w:type="dxa"/>
            <w:tcBorders>
              <w:top w:val="single" w:sz="4" w:space="0" w:color="C0C0C0"/>
              <w:left w:val="single" w:sz="4" w:space="0" w:color="C0C0C0"/>
              <w:bottom w:val="single" w:sz="4" w:space="0" w:color="C0C0C0"/>
              <w:right w:val="single" w:sz="4" w:space="0" w:color="C0C0C0"/>
            </w:tcBorders>
            <w:hideMark/>
          </w:tcPr>
          <w:p w14:paraId="69E326E9" w14:textId="77777777" w:rsidR="000A0FDC" w:rsidRDefault="000A0FDC" w:rsidP="00F4474A">
            <w:pPr>
              <w:pStyle w:val="TableText10"/>
              <w:rPr>
                <w:color w:val="000000"/>
              </w:rPr>
            </w:pPr>
            <w:r>
              <w:rPr>
                <w:color w:val="000000"/>
              </w:rPr>
              <w:t>184 (1)</w:t>
            </w:r>
          </w:p>
        </w:tc>
        <w:tc>
          <w:tcPr>
            <w:tcW w:w="3720" w:type="dxa"/>
            <w:tcBorders>
              <w:top w:val="single" w:sz="4" w:space="0" w:color="C0C0C0"/>
              <w:left w:val="single" w:sz="4" w:space="0" w:color="C0C0C0"/>
              <w:bottom w:val="single" w:sz="4" w:space="0" w:color="C0C0C0"/>
              <w:right w:val="single" w:sz="4" w:space="0" w:color="C0C0C0"/>
            </w:tcBorders>
            <w:hideMark/>
          </w:tcPr>
          <w:p w14:paraId="4A58BAA5" w14:textId="77777777" w:rsidR="000A0FDC" w:rsidRDefault="000A0FDC" w:rsidP="00F4474A">
            <w:pPr>
              <w:pStyle w:val="TableText10"/>
              <w:rPr>
                <w:color w:val="000000"/>
              </w:rPr>
            </w:pPr>
            <w:r>
              <w:rPr>
                <w:color w:val="000000"/>
              </w:rPr>
              <w:t>stop in minibus zone</w:t>
            </w:r>
          </w:p>
        </w:tc>
        <w:tc>
          <w:tcPr>
            <w:tcW w:w="1320" w:type="dxa"/>
            <w:tcBorders>
              <w:top w:val="single" w:sz="4" w:space="0" w:color="C0C0C0"/>
              <w:left w:val="single" w:sz="4" w:space="0" w:color="C0C0C0"/>
              <w:bottom w:val="single" w:sz="4" w:space="0" w:color="C0C0C0"/>
              <w:right w:val="single" w:sz="4" w:space="0" w:color="C0C0C0"/>
            </w:tcBorders>
            <w:hideMark/>
          </w:tcPr>
          <w:p w14:paraId="48FD2B6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76D1A1"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7054E4B4" w14:textId="77777777" w:rsidR="000A0FDC" w:rsidRDefault="000A0FDC" w:rsidP="00F4474A">
            <w:pPr>
              <w:pStyle w:val="TableText10"/>
              <w:rPr>
                <w:color w:val="000000"/>
              </w:rPr>
            </w:pPr>
            <w:r>
              <w:rPr>
                <w:color w:val="000000"/>
              </w:rPr>
              <w:t>-</w:t>
            </w:r>
          </w:p>
        </w:tc>
      </w:tr>
      <w:tr w:rsidR="000A0FDC" w14:paraId="753475A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52B7BA" w14:textId="77777777" w:rsidR="000A0FDC" w:rsidRDefault="000A0FDC" w:rsidP="00F4474A">
            <w:pPr>
              <w:pStyle w:val="TableText10"/>
              <w:rPr>
                <w:color w:val="000000"/>
              </w:rPr>
            </w:pPr>
            <w:r>
              <w:rPr>
                <w:color w:val="000000"/>
              </w:rPr>
              <w:t>249</w:t>
            </w:r>
          </w:p>
        </w:tc>
        <w:tc>
          <w:tcPr>
            <w:tcW w:w="2400" w:type="dxa"/>
            <w:tcBorders>
              <w:top w:val="single" w:sz="4" w:space="0" w:color="C0C0C0"/>
              <w:left w:val="single" w:sz="4" w:space="0" w:color="C0C0C0"/>
              <w:bottom w:val="single" w:sz="4" w:space="0" w:color="C0C0C0"/>
              <w:right w:val="single" w:sz="4" w:space="0" w:color="C0C0C0"/>
            </w:tcBorders>
            <w:hideMark/>
          </w:tcPr>
          <w:p w14:paraId="035F4905" w14:textId="77777777" w:rsidR="000A0FDC" w:rsidRDefault="000A0FDC" w:rsidP="00F4474A">
            <w:pPr>
              <w:pStyle w:val="TableText10"/>
              <w:rPr>
                <w:color w:val="000000"/>
              </w:rPr>
            </w:pPr>
            <w:r>
              <w:rPr>
                <w:color w:val="000000"/>
              </w:rPr>
              <w:t>185 (1)</w:t>
            </w:r>
          </w:p>
        </w:tc>
        <w:tc>
          <w:tcPr>
            <w:tcW w:w="3720" w:type="dxa"/>
            <w:tcBorders>
              <w:top w:val="single" w:sz="4" w:space="0" w:color="C0C0C0"/>
              <w:left w:val="single" w:sz="4" w:space="0" w:color="C0C0C0"/>
              <w:bottom w:val="single" w:sz="4" w:space="0" w:color="C0C0C0"/>
              <w:right w:val="single" w:sz="4" w:space="0" w:color="C0C0C0"/>
            </w:tcBorders>
            <w:hideMark/>
          </w:tcPr>
          <w:p w14:paraId="7980EE40" w14:textId="77777777" w:rsidR="000A0FDC" w:rsidRDefault="000A0FDC" w:rsidP="00F4474A">
            <w:pPr>
              <w:pStyle w:val="TableText10"/>
              <w:rPr>
                <w:color w:val="000000"/>
              </w:rPr>
            </w:pPr>
            <w:r>
              <w:rPr>
                <w:color w:val="000000"/>
              </w:rPr>
              <w:t>stop in permit zone</w:t>
            </w:r>
          </w:p>
        </w:tc>
        <w:tc>
          <w:tcPr>
            <w:tcW w:w="1320" w:type="dxa"/>
            <w:tcBorders>
              <w:top w:val="single" w:sz="4" w:space="0" w:color="C0C0C0"/>
              <w:left w:val="single" w:sz="4" w:space="0" w:color="C0C0C0"/>
              <w:bottom w:val="single" w:sz="4" w:space="0" w:color="C0C0C0"/>
              <w:right w:val="single" w:sz="4" w:space="0" w:color="C0C0C0"/>
            </w:tcBorders>
            <w:hideMark/>
          </w:tcPr>
          <w:p w14:paraId="6240F83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807169"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78BB1E4" w14:textId="77777777" w:rsidR="000A0FDC" w:rsidRDefault="000A0FDC" w:rsidP="00F4474A">
            <w:pPr>
              <w:pStyle w:val="TableText10"/>
              <w:rPr>
                <w:color w:val="000000"/>
              </w:rPr>
            </w:pPr>
            <w:r>
              <w:rPr>
                <w:color w:val="000000"/>
              </w:rPr>
              <w:t>-</w:t>
            </w:r>
          </w:p>
        </w:tc>
      </w:tr>
      <w:tr w:rsidR="000A0FDC" w14:paraId="2D32B61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91A0B7" w14:textId="77777777" w:rsidR="000A0FDC" w:rsidRDefault="000A0FDC" w:rsidP="00F4474A">
            <w:pPr>
              <w:pStyle w:val="TableText10"/>
              <w:rPr>
                <w:color w:val="000000"/>
              </w:rPr>
            </w:pPr>
            <w:r>
              <w:rPr>
                <w:color w:val="000000"/>
              </w:rPr>
              <w:t>250</w:t>
            </w:r>
          </w:p>
        </w:tc>
        <w:tc>
          <w:tcPr>
            <w:tcW w:w="2400" w:type="dxa"/>
            <w:tcBorders>
              <w:top w:val="single" w:sz="4" w:space="0" w:color="C0C0C0"/>
              <w:left w:val="single" w:sz="4" w:space="0" w:color="C0C0C0"/>
              <w:bottom w:val="single" w:sz="4" w:space="0" w:color="C0C0C0"/>
              <w:right w:val="single" w:sz="4" w:space="0" w:color="C0C0C0"/>
            </w:tcBorders>
            <w:hideMark/>
          </w:tcPr>
          <w:p w14:paraId="05CF76CF" w14:textId="77777777" w:rsidR="000A0FDC" w:rsidRDefault="000A0FDC" w:rsidP="00F4474A">
            <w:pPr>
              <w:pStyle w:val="TableText10"/>
              <w:rPr>
                <w:color w:val="000000"/>
              </w:rPr>
            </w:pPr>
            <w:r>
              <w:rPr>
                <w:color w:val="000000"/>
              </w:rPr>
              <w:t>186 (1)</w:t>
            </w:r>
          </w:p>
        </w:tc>
        <w:tc>
          <w:tcPr>
            <w:tcW w:w="3720" w:type="dxa"/>
            <w:tcBorders>
              <w:top w:val="single" w:sz="4" w:space="0" w:color="C0C0C0"/>
              <w:left w:val="single" w:sz="4" w:space="0" w:color="C0C0C0"/>
              <w:bottom w:val="single" w:sz="4" w:space="0" w:color="C0C0C0"/>
              <w:right w:val="single" w:sz="4" w:space="0" w:color="C0C0C0"/>
            </w:tcBorders>
            <w:hideMark/>
          </w:tcPr>
          <w:p w14:paraId="030D8D17" w14:textId="77777777" w:rsidR="000A0FDC" w:rsidRDefault="000A0FDC" w:rsidP="00F4474A">
            <w:pPr>
              <w:pStyle w:val="TableText10"/>
              <w:rPr>
                <w:color w:val="000000"/>
              </w:rPr>
            </w:pPr>
            <w:r>
              <w:rPr>
                <w:color w:val="000000"/>
              </w:rPr>
              <w:t>stop in mail zone</w:t>
            </w:r>
          </w:p>
        </w:tc>
        <w:tc>
          <w:tcPr>
            <w:tcW w:w="1320" w:type="dxa"/>
            <w:tcBorders>
              <w:top w:val="single" w:sz="4" w:space="0" w:color="C0C0C0"/>
              <w:left w:val="single" w:sz="4" w:space="0" w:color="C0C0C0"/>
              <w:bottom w:val="single" w:sz="4" w:space="0" w:color="C0C0C0"/>
              <w:right w:val="single" w:sz="4" w:space="0" w:color="C0C0C0"/>
            </w:tcBorders>
            <w:hideMark/>
          </w:tcPr>
          <w:p w14:paraId="39EA4D1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9BA1B3"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29975208" w14:textId="77777777" w:rsidR="000A0FDC" w:rsidRDefault="000A0FDC" w:rsidP="00F4474A">
            <w:pPr>
              <w:pStyle w:val="TableText10"/>
              <w:rPr>
                <w:color w:val="000000"/>
              </w:rPr>
            </w:pPr>
            <w:r>
              <w:rPr>
                <w:color w:val="000000"/>
              </w:rPr>
              <w:t>-</w:t>
            </w:r>
          </w:p>
        </w:tc>
      </w:tr>
      <w:tr w:rsidR="000A0FDC" w14:paraId="5F2E399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7FE773" w14:textId="77777777" w:rsidR="000A0FDC" w:rsidRDefault="000A0FDC" w:rsidP="00F4474A">
            <w:pPr>
              <w:pStyle w:val="TableText10"/>
              <w:rPr>
                <w:color w:val="000000"/>
              </w:rPr>
            </w:pPr>
            <w:r>
              <w:rPr>
                <w:color w:val="000000"/>
              </w:rPr>
              <w:t>251</w:t>
            </w:r>
          </w:p>
        </w:tc>
        <w:tc>
          <w:tcPr>
            <w:tcW w:w="2400" w:type="dxa"/>
            <w:tcBorders>
              <w:top w:val="single" w:sz="4" w:space="0" w:color="C0C0C0"/>
              <w:left w:val="single" w:sz="4" w:space="0" w:color="C0C0C0"/>
              <w:bottom w:val="single" w:sz="4" w:space="0" w:color="C0C0C0"/>
              <w:right w:val="single" w:sz="4" w:space="0" w:color="C0C0C0"/>
            </w:tcBorders>
            <w:hideMark/>
          </w:tcPr>
          <w:p w14:paraId="7EDED382" w14:textId="77777777" w:rsidR="000A0FDC" w:rsidRDefault="000A0FDC" w:rsidP="00F4474A">
            <w:pPr>
              <w:pStyle w:val="TableText10"/>
              <w:rPr>
                <w:color w:val="000000"/>
              </w:rPr>
            </w:pPr>
            <w:r>
              <w:rPr>
                <w:color w:val="000000"/>
              </w:rPr>
              <w:t>187 (1)</w:t>
            </w:r>
          </w:p>
        </w:tc>
        <w:tc>
          <w:tcPr>
            <w:tcW w:w="3720" w:type="dxa"/>
            <w:tcBorders>
              <w:top w:val="single" w:sz="4" w:space="0" w:color="C0C0C0"/>
              <w:left w:val="single" w:sz="4" w:space="0" w:color="C0C0C0"/>
              <w:bottom w:val="single" w:sz="4" w:space="0" w:color="C0C0C0"/>
              <w:right w:val="single" w:sz="4" w:space="0" w:color="C0C0C0"/>
            </w:tcBorders>
            <w:hideMark/>
          </w:tcPr>
          <w:p w14:paraId="45650CED" w14:textId="77777777" w:rsidR="000A0FDC" w:rsidRDefault="000A0FDC" w:rsidP="00F4474A">
            <w:pPr>
              <w:pStyle w:val="TableText10"/>
              <w:rPr>
                <w:color w:val="000000"/>
              </w:rPr>
            </w:pPr>
            <w:r>
              <w:rPr>
                <w:color w:val="000000"/>
              </w:rPr>
              <w:t>stop in bus/transit/truck lane</w:t>
            </w:r>
          </w:p>
        </w:tc>
        <w:tc>
          <w:tcPr>
            <w:tcW w:w="1320" w:type="dxa"/>
            <w:tcBorders>
              <w:top w:val="single" w:sz="4" w:space="0" w:color="C0C0C0"/>
              <w:left w:val="single" w:sz="4" w:space="0" w:color="C0C0C0"/>
              <w:bottom w:val="single" w:sz="4" w:space="0" w:color="C0C0C0"/>
              <w:right w:val="single" w:sz="4" w:space="0" w:color="C0C0C0"/>
            </w:tcBorders>
            <w:hideMark/>
          </w:tcPr>
          <w:p w14:paraId="50ADAC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C9149F" w14:textId="77777777" w:rsidR="000A0FDC" w:rsidRDefault="000A0FDC" w:rsidP="00F4474A">
            <w:pPr>
              <w:pStyle w:val="TableText10"/>
              <w:rPr>
                <w:color w:val="000000"/>
              </w:rPr>
            </w:pPr>
            <w:r>
              <w:rPr>
                <w:color w:val="000000"/>
              </w:rPr>
              <w:t>250</w:t>
            </w:r>
          </w:p>
        </w:tc>
        <w:tc>
          <w:tcPr>
            <w:tcW w:w="1200" w:type="dxa"/>
            <w:tcBorders>
              <w:top w:val="single" w:sz="4" w:space="0" w:color="C0C0C0"/>
              <w:left w:val="single" w:sz="4" w:space="0" w:color="C0C0C0"/>
              <w:bottom w:val="single" w:sz="4" w:space="0" w:color="C0C0C0"/>
              <w:right w:val="single" w:sz="4" w:space="0" w:color="C0C0C0"/>
            </w:tcBorders>
            <w:hideMark/>
          </w:tcPr>
          <w:p w14:paraId="0A28ED8F" w14:textId="77777777" w:rsidR="000A0FDC" w:rsidRDefault="000A0FDC" w:rsidP="00F4474A">
            <w:pPr>
              <w:pStyle w:val="TableText10"/>
              <w:rPr>
                <w:color w:val="000000"/>
              </w:rPr>
            </w:pPr>
            <w:r>
              <w:rPr>
                <w:color w:val="000000"/>
              </w:rPr>
              <w:t>-</w:t>
            </w:r>
          </w:p>
        </w:tc>
      </w:tr>
      <w:tr w:rsidR="000A0FDC" w14:paraId="5E962D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649AB2" w14:textId="77777777" w:rsidR="000A0FDC" w:rsidRDefault="000A0FDC" w:rsidP="00F4474A">
            <w:pPr>
              <w:pStyle w:val="TableText10"/>
              <w:rPr>
                <w:color w:val="000000"/>
              </w:rPr>
            </w:pPr>
            <w:r>
              <w:rPr>
                <w:color w:val="000000"/>
              </w:rPr>
              <w:t>252</w:t>
            </w:r>
          </w:p>
        </w:tc>
        <w:tc>
          <w:tcPr>
            <w:tcW w:w="2400" w:type="dxa"/>
            <w:tcBorders>
              <w:top w:val="single" w:sz="4" w:space="0" w:color="C0C0C0"/>
              <w:left w:val="single" w:sz="4" w:space="0" w:color="C0C0C0"/>
              <w:bottom w:val="single" w:sz="4" w:space="0" w:color="C0C0C0"/>
              <w:right w:val="single" w:sz="4" w:space="0" w:color="C0C0C0"/>
            </w:tcBorders>
            <w:hideMark/>
          </w:tcPr>
          <w:p w14:paraId="2D8F58A9" w14:textId="77777777" w:rsidR="000A0FDC" w:rsidRDefault="000A0FDC" w:rsidP="00F4474A">
            <w:pPr>
              <w:pStyle w:val="TableText10"/>
              <w:rPr>
                <w:color w:val="000000"/>
              </w:rPr>
            </w:pPr>
            <w:r>
              <w:rPr>
                <w:color w:val="000000"/>
              </w:rPr>
              <w:t>187 (2)</w:t>
            </w:r>
          </w:p>
        </w:tc>
        <w:tc>
          <w:tcPr>
            <w:tcW w:w="3720" w:type="dxa"/>
            <w:tcBorders>
              <w:top w:val="single" w:sz="4" w:space="0" w:color="C0C0C0"/>
              <w:left w:val="single" w:sz="4" w:space="0" w:color="C0C0C0"/>
              <w:bottom w:val="single" w:sz="4" w:space="0" w:color="C0C0C0"/>
              <w:right w:val="single" w:sz="4" w:space="0" w:color="C0C0C0"/>
            </w:tcBorders>
            <w:hideMark/>
          </w:tcPr>
          <w:p w14:paraId="6F49157F" w14:textId="77777777" w:rsidR="000A0FDC" w:rsidRDefault="000A0FDC" w:rsidP="00F4474A">
            <w:pPr>
              <w:pStyle w:val="TableText10"/>
              <w:rPr>
                <w:color w:val="000000"/>
              </w:rPr>
            </w:pPr>
            <w:r>
              <w:rPr>
                <w:color w:val="000000"/>
              </w:rPr>
              <w:t>stop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61CA9BA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C137F2" w14:textId="77777777" w:rsidR="000A0FDC" w:rsidRDefault="000A0FDC" w:rsidP="00F4474A">
            <w:pPr>
              <w:pStyle w:val="TableText10"/>
              <w:rPr>
                <w:color w:val="000000"/>
              </w:rPr>
            </w:pPr>
            <w:r>
              <w:rPr>
                <w:color w:val="000000"/>
              </w:rPr>
              <w:t>250</w:t>
            </w:r>
          </w:p>
        </w:tc>
        <w:tc>
          <w:tcPr>
            <w:tcW w:w="1200" w:type="dxa"/>
            <w:tcBorders>
              <w:top w:val="single" w:sz="4" w:space="0" w:color="C0C0C0"/>
              <w:left w:val="single" w:sz="4" w:space="0" w:color="C0C0C0"/>
              <w:bottom w:val="single" w:sz="4" w:space="0" w:color="C0C0C0"/>
              <w:right w:val="single" w:sz="4" w:space="0" w:color="C0C0C0"/>
            </w:tcBorders>
            <w:hideMark/>
          </w:tcPr>
          <w:p w14:paraId="738C0B30" w14:textId="77777777" w:rsidR="000A0FDC" w:rsidRDefault="000A0FDC" w:rsidP="00F4474A">
            <w:pPr>
              <w:pStyle w:val="TableText10"/>
              <w:rPr>
                <w:color w:val="000000"/>
              </w:rPr>
            </w:pPr>
            <w:r>
              <w:rPr>
                <w:color w:val="000000"/>
              </w:rPr>
              <w:t>-</w:t>
            </w:r>
          </w:p>
        </w:tc>
      </w:tr>
      <w:tr w:rsidR="000A0FDC" w14:paraId="0988748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509B46" w14:textId="77777777" w:rsidR="000A0FDC" w:rsidRDefault="000A0FDC" w:rsidP="00F4474A">
            <w:pPr>
              <w:pStyle w:val="TableText10"/>
              <w:rPr>
                <w:color w:val="000000"/>
              </w:rPr>
            </w:pPr>
            <w:r>
              <w:rPr>
                <w:color w:val="000000"/>
              </w:rPr>
              <w:t>253</w:t>
            </w:r>
          </w:p>
        </w:tc>
        <w:tc>
          <w:tcPr>
            <w:tcW w:w="2400" w:type="dxa"/>
            <w:tcBorders>
              <w:top w:val="single" w:sz="4" w:space="0" w:color="C0C0C0"/>
              <w:left w:val="single" w:sz="4" w:space="0" w:color="C0C0C0"/>
              <w:bottom w:val="single" w:sz="4" w:space="0" w:color="C0C0C0"/>
              <w:right w:val="single" w:sz="4" w:space="0" w:color="C0C0C0"/>
            </w:tcBorders>
            <w:hideMark/>
          </w:tcPr>
          <w:p w14:paraId="2961AA8B" w14:textId="77777777" w:rsidR="000A0FDC" w:rsidRDefault="000A0FDC" w:rsidP="00F4474A">
            <w:pPr>
              <w:pStyle w:val="TableText10"/>
              <w:rPr>
                <w:color w:val="000000"/>
              </w:rPr>
            </w:pPr>
            <w:r>
              <w:rPr>
                <w:color w:val="000000"/>
              </w:rPr>
              <w:t>187 (3)</w:t>
            </w:r>
          </w:p>
        </w:tc>
        <w:tc>
          <w:tcPr>
            <w:tcW w:w="3720" w:type="dxa"/>
            <w:tcBorders>
              <w:top w:val="single" w:sz="4" w:space="0" w:color="C0C0C0"/>
              <w:left w:val="single" w:sz="4" w:space="0" w:color="C0C0C0"/>
              <w:bottom w:val="single" w:sz="4" w:space="0" w:color="C0C0C0"/>
              <w:right w:val="single" w:sz="4" w:space="0" w:color="C0C0C0"/>
            </w:tcBorders>
            <w:hideMark/>
          </w:tcPr>
          <w:p w14:paraId="22D84F5E" w14:textId="77777777" w:rsidR="000A0FDC" w:rsidRDefault="000A0FDC" w:rsidP="00F4474A">
            <w:pPr>
              <w:pStyle w:val="TableText10"/>
              <w:rPr>
                <w:color w:val="000000"/>
              </w:rPr>
            </w:pPr>
            <w:r>
              <w:rPr>
                <w:color w:val="000000"/>
              </w:rPr>
              <w:t>stop in/on tram lane/way/tracks</w:t>
            </w:r>
          </w:p>
        </w:tc>
        <w:tc>
          <w:tcPr>
            <w:tcW w:w="1320" w:type="dxa"/>
            <w:tcBorders>
              <w:top w:val="single" w:sz="4" w:space="0" w:color="C0C0C0"/>
              <w:left w:val="single" w:sz="4" w:space="0" w:color="C0C0C0"/>
              <w:bottom w:val="single" w:sz="4" w:space="0" w:color="C0C0C0"/>
              <w:right w:val="single" w:sz="4" w:space="0" w:color="C0C0C0"/>
            </w:tcBorders>
            <w:hideMark/>
          </w:tcPr>
          <w:p w14:paraId="5F699DD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D83E81" w14:textId="77777777" w:rsidR="000A0FDC" w:rsidRDefault="000A0FDC" w:rsidP="00F4474A">
            <w:pPr>
              <w:pStyle w:val="TableText10"/>
              <w:rPr>
                <w:color w:val="000000"/>
              </w:rPr>
            </w:pPr>
            <w:r>
              <w:rPr>
                <w:color w:val="000000"/>
              </w:rPr>
              <w:t>250</w:t>
            </w:r>
          </w:p>
        </w:tc>
        <w:tc>
          <w:tcPr>
            <w:tcW w:w="1200" w:type="dxa"/>
            <w:tcBorders>
              <w:top w:val="single" w:sz="4" w:space="0" w:color="C0C0C0"/>
              <w:left w:val="single" w:sz="4" w:space="0" w:color="C0C0C0"/>
              <w:bottom w:val="single" w:sz="4" w:space="0" w:color="C0C0C0"/>
              <w:right w:val="single" w:sz="4" w:space="0" w:color="C0C0C0"/>
            </w:tcBorders>
            <w:hideMark/>
          </w:tcPr>
          <w:p w14:paraId="0FE2C411" w14:textId="77777777" w:rsidR="000A0FDC" w:rsidRDefault="000A0FDC" w:rsidP="00F4474A">
            <w:pPr>
              <w:pStyle w:val="TableText10"/>
              <w:rPr>
                <w:color w:val="000000"/>
              </w:rPr>
            </w:pPr>
            <w:r>
              <w:rPr>
                <w:color w:val="000000"/>
              </w:rPr>
              <w:t>-</w:t>
            </w:r>
          </w:p>
        </w:tc>
      </w:tr>
      <w:tr w:rsidR="000A0FDC" w14:paraId="4354B81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EC1DC9" w14:textId="77777777" w:rsidR="000A0FDC" w:rsidRDefault="000A0FDC" w:rsidP="00F4474A">
            <w:pPr>
              <w:pStyle w:val="TableText10"/>
              <w:rPr>
                <w:color w:val="000000"/>
              </w:rPr>
            </w:pPr>
            <w:r>
              <w:rPr>
                <w:color w:val="000000"/>
              </w:rPr>
              <w:t>254</w:t>
            </w:r>
          </w:p>
        </w:tc>
        <w:tc>
          <w:tcPr>
            <w:tcW w:w="2400" w:type="dxa"/>
            <w:tcBorders>
              <w:top w:val="single" w:sz="4" w:space="0" w:color="C0C0C0"/>
              <w:left w:val="single" w:sz="4" w:space="0" w:color="C0C0C0"/>
              <w:bottom w:val="single" w:sz="4" w:space="0" w:color="C0C0C0"/>
              <w:right w:val="single" w:sz="4" w:space="0" w:color="C0C0C0"/>
            </w:tcBorders>
            <w:hideMark/>
          </w:tcPr>
          <w:p w14:paraId="473F9CAF" w14:textId="77777777" w:rsidR="000A0FDC" w:rsidRDefault="000A0FDC" w:rsidP="00F4474A">
            <w:pPr>
              <w:pStyle w:val="TableText10"/>
              <w:rPr>
                <w:color w:val="000000"/>
              </w:rPr>
            </w:pPr>
            <w:r>
              <w:rPr>
                <w:color w:val="000000"/>
              </w:rPr>
              <w:t>188</w:t>
            </w:r>
          </w:p>
        </w:tc>
        <w:tc>
          <w:tcPr>
            <w:tcW w:w="3720" w:type="dxa"/>
            <w:tcBorders>
              <w:top w:val="single" w:sz="4" w:space="0" w:color="C0C0C0"/>
              <w:left w:val="single" w:sz="4" w:space="0" w:color="C0C0C0"/>
              <w:bottom w:val="single" w:sz="4" w:space="0" w:color="C0C0C0"/>
              <w:right w:val="single" w:sz="4" w:space="0" w:color="C0C0C0"/>
            </w:tcBorders>
            <w:hideMark/>
          </w:tcPr>
          <w:p w14:paraId="6E6AB84B" w14:textId="77777777" w:rsidR="000A0FDC" w:rsidRDefault="000A0FDC" w:rsidP="00F4474A">
            <w:pPr>
              <w:pStyle w:val="TableText10"/>
              <w:rPr>
                <w:color w:val="000000"/>
              </w:rPr>
            </w:pPr>
            <w:r>
              <w:rPr>
                <w:color w:val="000000"/>
              </w:rPr>
              <w:t>stop in shared zone</w:t>
            </w:r>
          </w:p>
        </w:tc>
        <w:tc>
          <w:tcPr>
            <w:tcW w:w="1320" w:type="dxa"/>
            <w:tcBorders>
              <w:top w:val="single" w:sz="4" w:space="0" w:color="C0C0C0"/>
              <w:left w:val="single" w:sz="4" w:space="0" w:color="C0C0C0"/>
              <w:bottom w:val="single" w:sz="4" w:space="0" w:color="C0C0C0"/>
              <w:right w:val="single" w:sz="4" w:space="0" w:color="C0C0C0"/>
            </w:tcBorders>
            <w:hideMark/>
          </w:tcPr>
          <w:p w14:paraId="0F2D037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EACD90"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6DCE547" w14:textId="77777777" w:rsidR="000A0FDC" w:rsidRDefault="000A0FDC" w:rsidP="00F4474A">
            <w:pPr>
              <w:pStyle w:val="TableText10"/>
              <w:rPr>
                <w:color w:val="000000"/>
              </w:rPr>
            </w:pPr>
            <w:r>
              <w:rPr>
                <w:color w:val="000000"/>
              </w:rPr>
              <w:t>-</w:t>
            </w:r>
          </w:p>
        </w:tc>
      </w:tr>
      <w:tr w:rsidR="000A0FDC" w14:paraId="2B5CA54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267E3B" w14:textId="77777777" w:rsidR="000A0FDC" w:rsidRDefault="000A0FDC" w:rsidP="00F4474A">
            <w:pPr>
              <w:pStyle w:val="TableText10"/>
              <w:rPr>
                <w:color w:val="000000"/>
              </w:rPr>
            </w:pPr>
            <w:r>
              <w:rPr>
                <w:color w:val="000000"/>
              </w:rPr>
              <w:t>255</w:t>
            </w:r>
          </w:p>
        </w:tc>
        <w:tc>
          <w:tcPr>
            <w:tcW w:w="2400" w:type="dxa"/>
            <w:tcBorders>
              <w:top w:val="single" w:sz="4" w:space="0" w:color="C0C0C0"/>
              <w:left w:val="single" w:sz="4" w:space="0" w:color="C0C0C0"/>
              <w:bottom w:val="single" w:sz="4" w:space="0" w:color="C0C0C0"/>
              <w:right w:val="single" w:sz="4" w:space="0" w:color="C0C0C0"/>
            </w:tcBorders>
            <w:hideMark/>
          </w:tcPr>
          <w:p w14:paraId="73C5624A" w14:textId="77777777" w:rsidR="000A0FDC" w:rsidRDefault="000A0FDC" w:rsidP="00F4474A">
            <w:pPr>
              <w:pStyle w:val="TableText10"/>
              <w:rPr>
                <w:color w:val="000000"/>
              </w:rPr>
            </w:pPr>
            <w:r>
              <w:rPr>
                <w:color w:val="000000"/>
              </w:rPr>
              <w:t>189 (1)</w:t>
            </w:r>
          </w:p>
        </w:tc>
        <w:tc>
          <w:tcPr>
            <w:tcW w:w="3720" w:type="dxa"/>
            <w:tcBorders>
              <w:top w:val="single" w:sz="4" w:space="0" w:color="C0C0C0"/>
              <w:left w:val="single" w:sz="4" w:space="0" w:color="C0C0C0"/>
              <w:bottom w:val="single" w:sz="4" w:space="0" w:color="C0C0C0"/>
              <w:right w:val="single" w:sz="4" w:space="0" w:color="C0C0C0"/>
            </w:tcBorders>
            <w:hideMark/>
          </w:tcPr>
          <w:p w14:paraId="7658AE4F" w14:textId="77777777" w:rsidR="000A0FDC" w:rsidRDefault="000A0FDC" w:rsidP="00F4474A">
            <w:pPr>
              <w:pStyle w:val="TableText10"/>
              <w:rPr>
                <w:color w:val="000000"/>
              </w:rPr>
            </w:pPr>
            <w:r>
              <w:rPr>
                <w:color w:val="000000"/>
              </w:rPr>
              <w:t>double park</w:t>
            </w:r>
          </w:p>
        </w:tc>
        <w:tc>
          <w:tcPr>
            <w:tcW w:w="1320" w:type="dxa"/>
            <w:tcBorders>
              <w:top w:val="single" w:sz="4" w:space="0" w:color="C0C0C0"/>
              <w:left w:val="single" w:sz="4" w:space="0" w:color="C0C0C0"/>
              <w:bottom w:val="single" w:sz="4" w:space="0" w:color="C0C0C0"/>
              <w:right w:val="single" w:sz="4" w:space="0" w:color="C0C0C0"/>
            </w:tcBorders>
            <w:hideMark/>
          </w:tcPr>
          <w:p w14:paraId="43240F9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774702"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4FEBFD2E" w14:textId="77777777" w:rsidR="000A0FDC" w:rsidRDefault="000A0FDC" w:rsidP="00F4474A">
            <w:pPr>
              <w:pStyle w:val="TableText10"/>
              <w:rPr>
                <w:color w:val="000000"/>
              </w:rPr>
            </w:pPr>
            <w:r>
              <w:rPr>
                <w:color w:val="000000"/>
              </w:rPr>
              <w:t>-</w:t>
            </w:r>
          </w:p>
        </w:tc>
      </w:tr>
      <w:tr w:rsidR="000A0FDC" w14:paraId="0FE82B4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3E61C7" w14:textId="77777777" w:rsidR="000A0FDC" w:rsidRDefault="000A0FDC" w:rsidP="00F4474A">
            <w:pPr>
              <w:pStyle w:val="TableText10"/>
              <w:rPr>
                <w:color w:val="000000"/>
              </w:rPr>
            </w:pPr>
            <w:r>
              <w:rPr>
                <w:color w:val="000000"/>
              </w:rPr>
              <w:t>256</w:t>
            </w:r>
          </w:p>
        </w:tc>
        <w:tc>
          <w:tcPr>
            <w:tcW w:w="2400" w:type="dxa"/>
            <w:tcBorders>
              <w:top w:val="single" w:sz="4" w:space="0" w:color="C0C0C0"/>
              <w:left w:val="single" w:sz="4" w:space="0" w:color="C0C0C0"/>
              <w:bottom w:val="single" w:sz="4" w:space="0" w:color="C0C0C0"/>
              <w:right w:val="single" w:sz="4" w:space="0" w:color="C0C0C0"/>
            </w:tcBorders>
            <w:hideMark/>
          </w:tcPr>
          <w:p w14:paraId="2039CADD" w14:textId="77777777" w:rsidR="000A0FDC" w:rsidRDefault="000A0FDC" w:rsidP="00F4474A">
            <w:pPr>
              <w:pStyle w:val="TableText10"/>
              <w:rPr>
                <w:color w:val="000000"/>
              </w:rPr>
            </w:pPr>
            <w:r>
              <w:rPr>
                <w:color w:val="000000"/>
              </w:rPr>
              <w:t>190 (1)</w:t>
            </w:r>
          </w:p>
        </w:tc>
        <w:tc>
          <w:tcPr>
            <w:tcW w:w="3720" w:type="dxa"/>
            <w:tcBorders>
              <w:top w:val="single" w:sz="4" w:space="0" w:color="C0C0C0"/>
              <w:left w:val="single" w:sz="4" w:space="0" w:color="C0C0C0"/>
              <w:bottom w:val="single" w:sz="4" w:space="0" w:color="C0C0C0"/>
              <w:right w:val="single" w:sz="4" w:space="0" w:color="C0C0C0"/>
            </w:tcBorders>
            <w:hideMark/>
          </w:tcPr>
          <w:p w14:paraId="64284345" w14:textId="77777777" w:rsidR="000A0FDC" w:rsidRDefault="000A0FDC" w:rsidP="00F4474A">
            <w:pPr>
              <w:pStyle w:val="TableText10"/>
              <w:rPr>
                <w:color w:val="000000"/>
              </w:rPr>
            </w:pPr>
            <w:r>
              <w:rPr>
                <w:color w:val="000000"/>
              </w:rPr>
              <w:t>stop in/near safety zone</w:t>
            </w:r>
          </w:p>
        </w:tc>
        <w:tc>
          <w:tcPr>
            <w:tcW w:w="1320" w:type="dxa"/>
            <w:tcBorders>
              <w:top w:val="single" w:sz="4" w:space="0" w:color="C0C0C0"/>
              <w:left w:val="single" w:sz="4" w:space="0" w:color="C0C0C0"/>
              <w:bottom w:val="single" w:sz="4" w:space="0" w:color="C0C0C0"/>
              <w:right w:val="single" w:sz="4" w:space="0" w:color="C0C0C0"/>
            </w:tcBorders>
            <w:hideMark/>
          </w:tcPr>
          <w:p w14:paraId="77A996B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08C759" w14:textId="77777777" w:rsidR="000A0FDC" w:rsidRDefault="000A0FDC" w:rsidP="00F4474A">
            <w:pPr>
              <w:pStyle w:val="TableText10"/>
              <w:rPr>
                <w:color w:val="000000"/>
              </w:rPr>
            </w:pPr>
            <w:r>
              <w:rPr>
                <w:color w:val="000000"/>
              </w:rPr>
              <w:t>250</w:t>
            </w:r>
          </w:p>
        </w:tc>
        <w:tc>
          <w:tcPr>
            <w:tcW w:w="1200" w:type="dxa"/>
            <w:tcBorders>
              <w:top w:val="single" w:sz="4" w:space="0" w:color="C0C0C0"/>
              <w:left w:val="single" w:sz="4" w:space="0" w:color="C0C0C0"/>
              <w:bottom w:val="single" w:sz="4" w:space="0" w:color="C0C0C0"/>
              <w:right w:val="single" w:sz="4" w:space="0" w:color="C0C0C0"/>
            </w:tcBorders>
            <w:hideMark/>
          </w:tcPr>
          <w:p w14:paraId="2BD47062" w14:textId="77777777" w:rsidR="000A0FDC" w:rsidRDefault="000A0FDC" w:rsidP="00F4474A">
            <w:pPr>
              <w:pStyle w:val="TableText10"/>
              <w:rPr>
                <w:color w:val="000000"/>
              </w:rPr>
            </w:pPr>
            <w:r>
              <w:rPr>
                <w:color w:val="000000"/>
              </w:rPr>
              <w:t>-</w:t>
            </w:r>
          </w:p>
        </w:tc>
      </w:tr>
      <w:tr w:rsidR="000A0FDC" w14:paraId="3BF0686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D12E2A" w14:textId="77777777" w:rsidR="000A0FDC" w:rsidRDefault="000A0FDC" w:rsidP="00F4474A">
            <w:pPr>
              <w:pStyle w:val="TableText10"/>
              <w:rPr>
                <w:color w:val="000000"/>
              </w:rPr>
            </w:pPr>
            <w:r>
              <w:rPr>
                <w:color w:val="000000"/>
              </w:rPr>
              <w:t>257</w:t>
            </w:r>
          </w:p>
        </w:tc>
        <w:tc>
          <w:tcPr>
            <w:tcW w:w="2400" w:type="dxa"/>
            <w:tcBorders>
              <w:top w:val="single" w:sz="4" w:space="0" w:color="C0C0C0"/>
              <w:left w:val="single" w:sz="4" w:space="0" w:color="C0C0C0"/>
              <w:bottom w:val="single" w:sz="4" w:space="0" w:color="C0C0C0"/>
              <w:right w:val="single" w:sz="4" w:space="0" w:color="C0C0C0"/>
            </w:tcBorders>
            <w:hideMark/>
          </w:tcPr>
          <w:p w14:paraId="6BE4E642" w14:textId="77777777" w:rsidR="000A0FDC" w:rsidRDefault="000A0FDC" w:rsidP="00F4474A">
            <w:pPr>
              <w:pStyle w:val="TableText10"/>
              <w:rPr>
                <w:color w:val="000000"/>
              </w:rPr>
            </w:pPr>
            <w:r>
              <w:rPr>
                <w:color w:val="000000"/>
              </w:rPr>
              <w:t>191</w:t>
            </w:r>
          </w:p>
        </w:tc>
        <w:tc>
          <w:tcPr>
            <w:tcW w:w="3720" w:type="dxa"/>
            <w:tcBorders>
              <w:top w:val="single" w:sz="4" w:space="0" w:color="C0C0C0"/>
              <w:left w:val="single" w:sz="4" w:space="0" w:color="C0C0C0"/>
              <w:bottom w:val="single" w:sz="4" w:space="0" w:color="C0C0C0"/>
              <w:right w:val="single" w:sz="4" w:space="0" w:color="C0C0C0"/>
            </w:tcBorders>
            <w:hideMark/>
          </w:tcPr>
          <w:p w14:paraId="47626C7C" w14:textId="77777777" w:rsidR="000A0FDC" w:rsidRDefault="000A0FDC" w:rsidP="00F4474A">
            <w:pPr>
              <w:pStyle w:val="TableText10"/>
              <w:rPr>
                <w:color w:val="000000"/>
              </w:rPr>
            </w:pPr>
            <w:r>
              <w:rPr>
                <w:color w:val="000000"/>
              </w:rPr>
              <w:t>stop near obstruction so as to obstruct traffic</w:t>
            </w:r>
          </w:p>
        </w:tc>
        <w:tc>
          <w:tcPr>
            <w:tcW w:w="1320" w:type="dxa"/>
            <w:tcBorders>
              <w:top w:val="single" w:sz="4" w:space="0" w:color="C0C0C0"/>
              <w:left w:val="single" w:sz="4" w:space="0" w:color="C0C0C0"/>
              <w:bottom w:val="single" w:sz="4" w:space="0" w:color="C0C0C0"/>
              <w:right w:val="single" w:sz="4" w:space="0" w:color="C0C0C0"/>
            </w:tcBorders>
            <w:hideMark/>
          </w:tcPr>
          <w:p w14:paraId="25E8AA4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D9992B"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BD600FA" w14:textId="77777777" w:rsidR="000A0FDC" w:rsidRDefault="000A0FDC" w:rsidP="00F4474A">
            <w:pPr>
              <w:pStyle w:val="TableText10"/>
              <w:rPr>
                <w:color w:val="000000"/>
              </w:rPr>
            </w:pPr>
            <w:r>
              <w:rPr>
                <w:color w:val="000000"/>
              </w:rPr>
              <w:t>-</w:t>
            </w:r>
          </w:p>
        </w:tc>
      </w:tr>
      <w:tr w:rsidR="000A0FDC" w14:paraId="457412E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E26C13" w14:textId="77777777" w:rsidR="000A0FDC" w:rsidRDefault="000A0FDC" w:rsidP="00F4474A">
            <w:pPr>
              <w:pStyle w:val="TableText10"/>
              <w:rPr>
                <w:color w:val="000000"/>
              </w:rPr>
            </w:pPr>
            <w:r>
              <w:rPr>
                <w:color w:val="000000"/>
              </w:rPr>
              <w:t>258</w:t>
            </w:r>
          </w:p>
        </w:tc>
        <w:tc>
          <w:tcPr>
            <w:tcW w:w="2400" w:type="dxa"/>
            <w:tcBorders>
              <w:top w:val="single" w:sz="4" w:space="0" w:color="C0C0C0"/>
              <w:left w:val="single" w:sz="4" w:space="0" w:color="C0C0C0"/>
              <w:bottom w:val="single" w:sz="4" w:space="0" w:color="C0C0C0"/>
              <w:right w:val="single" w:sz="4" w:space="0" w:color="C0C0C0"/>
            </w:tcBorders>
            <w:hideMark/>
          </w:tcPr>
          <w:p w14:paraId="5958C5E7" w14:textId="77777777" w:rsidR="000A0FDC" w:rsidRDefault="000A0FDC" w:rsidP="00F4474A">
            <w:pPr>
              <w:pStyle w:val="TableText10"/>
              <w:rPr>
                <w:color w:val="000000"/>
              </w:rPr>
            </w:pPr>
            <w:r>
              <w:rPr>
                <w:color w:val="000000"/>
              </w:rPr>
              <w:t>192 (1)</w:t>
            </w:r>
          </w:p>
        </w:tc>
        <w:tc>
          <w:tcPr>
            <w:tcW w:w="3720" w:type="dxa"/>
            <w:tcBorders>
              <w:top w:val="single" w:sz="4" w:space="0" w:color="C0C0C0"/>
              <w:left w:val="single" w:sz="4" w:space="0" w:color="C0C0C0"/>
              <w:bottom w:val="single" w:sz="4" w:space="0" w:color="C0C0C0"/>
              <w:right w:val="single" w:sz="4" w:space="0" w:color="C0C0C0"/>
            </w:tcBorders>
            <w:hideMark/>
          </w:tcPr>
          <w:p w14:paraId="3DAD272E" w14:textId="77777777" w:rsidR="000A0FDC" w:rsidRDefault="000A0FDC" w:rsidP="00F4474A">
            <w:pPr>
              <w:pStyle w:val="TableText10"/>
              <w:rPr>
                <w:color w:val="000000"/>
              </w:rPr>
            </w:pPr>
            <w:r>
              <w:rPr>
                <w:color w:val="000000"/>
              </w:rPr>
              <w:t>stop on structure</w:t>
            </w:r>
          </w:p>
        </w:tc>
        <w:tc>
          <w:tcPr>
            <w:tcW w:w="1320" w:type="dxa"/>
            <w:tcBorders>
              <w:top w:val="single" w:sz="4" w:space="0" w:color="C0C0C0"/>
              <w:left w:val="single" w:sz="4" w:space="0" w:color="C0C0C0"/>
              <w:bottom w:val="single" w:sz="4" w:space="0" w:color="C0C0C0"/>
              <w:right w:val="single" w:sz="4" w:space="0" w:color="C0C0C0"/>
            </w:tcBorders>
            <w:hideMark/>
          </w:tcPr>
          <w:p w14:paraId="36C4D7A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9196C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445329B6" w14:textId="77777777" w:rsidR="000A0FDC" w:rsidRDefault="000A0FDC" w:rsidP="00F4474A">
            <w:pPr>
              <w:pStyle w:val="TableText10"/>
              <w:rPr>
                <w:color w:val="000000"/>
              </w:rPr>
            </w:pPr>
            <w:r>
              <w:rPr>
                <w:color w:val="000000"/>
              </w:rPr>
              <w:t>-</w:t>
            </w:r>
          </w:p>
        </w:tc>
      </w:tr>
      <w:tr w:rsidR="000A0FDC" w14:paraId="1ADFD43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05A4A0" w14:textId="77777777" w:rsidR="000A0FDC" w:rsidRDefault="000A0FDC" w:rsidP="00F4474A">
            <w:pPr>
              <w:pStyle w:val="TableText10"/>
              <w:rPr>
                <w:color w:val="000000"/>
              </w:rPr>
            </w:pPr>
            <w:r>
              <w:rPr>
                <w:color w:val="000000"/>
              </w:rPr>
              <w:t>259</w:t>
            </w:r>
          </w:p>
        </w:tc>
        <w:tc>
          <w:tcPr>
            <w:tcW w:w="2400" w:type="dxa"/>
            <w:tcBorders>
              <w:top w:val="single" w:sz="4" w:space="0" w:color="C0C0C0"/>
              <w:left w:val="single" w:sz="4" w:space="0" w:color="C0C0C0"/>
              <w:bottom w:val="single" w:sz="4" w:space="0" w:color="C0C0C0"/>
              <w:right w:val="single" w:sz="4" w:space="0" w:color="C0C0C0"/>
            </w:tcBorders>
            <w:hideMark/>
          </w:tcPr>
          <w:p w14:paraId="208941E7" w14:textId="77777777" w:rsidR="000A0FDC" w:rsidRDefault="000A0FDC" w:rsidP="00F4474A">
            <w:pPr>
              <w:pStyle w:val="TableText10"/>
              <w:rPr>
                <w:color w:val="000000"/>
              </w:rPr>
            </w:pPr>
            <w:r>
              <w:rPr>
                <w:color w:val="000000"/>
              </w:rPr>
              <w:t>192 (2)</w:t>
            </w:r>
          </w:p>
        </w:tc>
        <w:tc>
          <w:tcPr>
            <w:tcW w:w="3720" w:type="dxa"/>
            <w:tcBorders>
              <w:top w:val="single" w:sz="4" w:space="0" w:color="C0C0C0"/>
              <w:left w:val="single" w:sz="4" w:space="0" w:color="C0C0C0"/>
              <w:bottom w:val="single" w:sz="4" w:space="0" w:color="C0C0C0"/>
              <w:right w:val="single" w:sz="4" w:space="0" w:color="C0C0C0"/>
            </w:tcBorders>
            <w:hideMark/>
          </w:tcPr>
          <w:p w14:paraId="4CB20219" w14:textId="77777777" w:rsidR="000A0FDC" w:rsidRDefault="000A0FDC" w:rsidP="00F4474A">
            <w:pPr>
              <w:pStyle w:val="TableText10"/>
              <w:rPr>
                <w:color w:val="000000"/>
              </w:rPr>
            </w:pPr>
            <w:r>
              <w:rPr>
                <w:color w:val="000000"/>
              </w:rPr>
              <w:t>stop in tunnel/underpass</w:t>
            </w:r>
          </w:p>
        </w:tc>
        <w:tc>
          <w:tcPr>
            <w:tcW w:w="1320" w:type="dxa"/>
            <w:tcBorders>
              <w:top w:val="single" w:sz="4" w:space="0" w:color="C0C0C0"/>
              <w:left w:val="single" w:sz="4" w:space="0" w:color="C0C0C0"/>
              <w:bottom w:val="single" w:sz="4" w:space="0" w:color="C0C0C0"/>
              <w:right w:val="single" w:sz="4" w:space="0" w:color="C0C0C0"/>
            </w:tcBorders>
            <w:hideMark/>
          </w:tcPr>
          <w:p w14:paraId="640768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3B146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48B30E6" w14:textId="77777777" w:rsidR="000A0FDC" w:rsidRDefault="000A0FDC" w:rsidP="00F4474A">
            <w:pPr>
              <w:pStyle w:val="TableText10"/>
              <w:rPr>
                <w:color w:val="000000"/>
              </w:rPr>
            </w:pPr>
            <w:r>
              <w:rPr>
                <w:color w:val="000000"/>
              </w:rPr>
              <w:t>-</w:t>
            </w:r>
          </w:p>
        </w:tc>
      </w:tr>
      <w:tr w:rsidR="000A0FDC" w14:paraId="0904219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DC910E" w14:textId="77777777" w:rsidR="000A0FDC" w:rsidRDefault="000A0FDC" w:rsidP="00F4474A">
            <w:pPr>
              <w:pStyle w:val="TableText10"/>
              <w:rPr>
                <w:color w:val="000000"/>
              </w:rPr>
            </w:pPr>
            <w:r>
              <w:rPr>
                <w:color w:val="000000"/>
              </w:rPr>
              <w:t>260</w:t>
            </w:r>
          </w:p>
        </w:tc>
        <w:tc>
          <w:tcPr>
            <w:tcW w:w="2400" w:type="dxa"/>
            <w:tcBorders>
              <w:top w:val="single" w:sz="4" w:space="0" w:color="C0C0C0"/>
              <w:left w:val="single" w:sz="4" w:space="0" w:color="C0C0C0"/>
              <w:bottom w:val="single" w:sz="4" w:space="0" w:color="C0C0C0"/>
              <w:right w:val="single" w:sz="4" w:space="0" w:color="C0C0C0"/>
            </w:tcBorders>
            <w:hideMark/>
          </w:tcPr>
          <w:p w14:paraId="03B5887A" w14:textId="77777777" w:rsidR="000A0FDC" w:rsidRDefault="000A0FDC" w:rsidP="00F4474A">
            <w:pPr>
              <w:pStyle w:val="TableText10"/>
              <w:rPr>
                <w:color w:val="000000"/>
              </w:rPr>
            </w:pPr>
            <w:r>
              <w:rPr>
                <w:color w:val="000000"/>
              </w:rPr>
              <w:t>193 (1)</w:t>
            </w:r>
          </w:p>
        </w:tc>
        <w:tc>
          <w:tcPr>
            <w:tcW w:w="3720" w:type="dxa"/>
            <w:tcBorders>
              <w:top w:val="single" w:sz="4" w:space="0" w:color="C0C0C0"/>
              <w:left w:val="single" w:sz="4" w:space="0" w:color="C0C0C0"/>
              <w:bottom w:val="single" w:sz="4" w:space="0" w:color="C0C0C0"/>
              <w:right w:val="single" w:sz="4" w:space="0" w:color="C0C0C0"/>
            </w:tcBorders>
            <w:hideMark/>
          </w:tcPr>
          <w:p w14:paraId="6641613F" w14:textId="77777777" w:rsidR="000A0FDC" w:rsidRDefault="000A0FDC" w:rsidP="00F4474A">
            <w:pPr>
              <w:pStyle w:val="TableText10"/>
              <w:rPr>
                <w:color w:val="000000"/>
              </w:rPr>
            </w:pPr>
            <w:r>
              <w:rPr>
                <w:color w:val="000000"/>
              </w:rPr>
              <w:t>stop on crest/curve outside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753C9F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B373C4"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4C6CE7C4" w14:textId="77777777" w:rsidR="000A0FDC" w:rsidRDefault="000A0FDC" w:rsidP="00F4474A">
            <w:pPr>
              <w:pStyle w:val="TableText10"/>
              <w:rPr>
                <w:color w:val="000000"/>
              </w:rPr>
            </w:pPr>
            <w:r>
              <w:rPr>
                <w:color w:val="000000"/>
              </w:rPr>
              <w:t>-</w:t>
            </w:r>
          </w:p>
        </w:tc>
      </w:tr>
      <w:tr w:rsidR="000A0FDC" w14:paraId="79E13CD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E88AFEF" w14:textId="77777777" w:rsidR="000A0FDC" w:rsidRDefault="000A0FDC" w:rsidP="00F4474A">
            <w:pPr>
              <w:pStyle w:val="TableText10"/>
              <w:rPr>
                <w:color w:val="000000"/>
              </w:rPr>
            </w:pPr>
            <w:r>
              <w:rPr>
                <w:color w:val="000000"/>
              </w:rPr>
              <w:t>261</w:t>
            </w:r>
          </w:p>
        </w:tc>
        <w:tc>
          <w:tcPr>
            <w:tcW w:w="2400" w:type="dxa"/>
            <w:tcBorders>
              <w:top w:val="single" w:sz="4" w:space="0" w:color="C0C0C0"/>
              <w:left w:val="single" w:sz="4" w:space="0" w:color="C0C0C0"/>
              <w:bottom w:val="single" w:sz="4" w:space="0" w:color="C0C0C0"/>
              <w:right w:val="single" w:sz="4" w:space="0" w:color="C0C0C0"/>
            </w:tcBorders>
            <w:hideMark/>
          </w:tcPr>
          <w:p w14:paraId="5CD2521E" w14:textId="77777777" w:rsidR="000A0FDC" w:rsidRDefault="000A0FDC" w:rsidP="00F4474A">
            <w:pPr>
              <w:pStyle w:val="TableText10"/>
              <w:rPr>
                <w:color w:val="000000"/>
              </w:rPr>
            </w:pPr>
            <w:r>
              <w:rPr>
                <w:color w:val="000000"/>
              </w:rPr>
              <w:t>194 (1)</w:t>
            </w:r>
          </w:p>
        </w:tc>
        <w:tc>
          <w:tcPr>
            <w:tcW w:w="3720" w:type="dxa"/>
            <w:tcBorders>
              <w:top w:val="single" w:sz="4" w:space="0" w:color="C0C0C0"/>
              <w:left w:val="single" w:sz="4" w:space="0" w:color="C0C0C0"/>
              <w:bottom w:val="single" w:sz="4" w:space="0" w:color="C0C0C0"/>
              <w:right w:val="single" w:sz="4" w:space="0" w:color="C0C0C0"/>
            </w:tcBorders>
            <w:hideMark/>
          </w:tcPr>
          <w:p w14:paraId="0BA53121" w14:textId="77777777" w:rsidR="000A0FDC" w:rsidRDefault="000A0FDC" w:rsidP="00F4474A">
            <w:pPr>
              <w:pStyle w:val="TableText10"/>
              <w:rPr>
                <w:color w:val="000000"/>
              </w:rPr>
            </w:pPr>
            <w:r>
              <w:rPr>
                <w:color w:val="000000"/>
              </w:rPr>
              <w:t>stop near fire hydrant/indicator/plug indicator</w:t>
            </w:r>
          </w:p>
        </w:tc>
        <w:tc>
          <w:tcPr>
            <w:tcW w:w="1320" w:type="dxa"/>
            <w:tcBorders>
              <w:top w:val="single" w:sz="4" w:space="0" w:color="C0C0C0"/>
              <w:left w:val="single" w:sz="4" w:space="0" w:color="C0C0C0"/>
              <w:bottom w:val="single" w:sz="4" w:space="0" w:color="C0C0C0"/>
              <w:right w:val="single" w:sz="4" w:space="0" w:color="C0C0C0"/>
            </w:tcBorders>
            <w:hideMark/>
          </w:tcPr>
          <w:p w14:paraId="5B5A658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F4C747"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A8DB83A" w14:textId="77777777" w:rsidR="000A0FDC" w:rsidRDefault="000A0FDC" w:rsidP="00F4474A">
            <w:pPr>
              <w:pStyle w:val="TableText10"/>
              <w:rPr>
                <w:color w:val="000000"/>
              </w:rPr>
            </w:pPr>
            <w:r>
              <w:rPr>
                <w:color w:val="000000"/>
              </w:rPr>
              <w:t>-</w:t>
            </w:r>
          </w:p>
        </w:tc>
      </w:tr>
      <w:tr w:rsidR="000A0FDC" w14:paraId="50BD32E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E81803" w14:textId="77777777" w:rsidR="000A0FDC" w:rsidRDefault="000A0FDC" w:rsidP="00F4474A">
            <w:pPr>
              <w:pStyle w:val="TableText10"/>
              <w:rPr>
                <w:color w:val="000000"/>
              </w:rPr>
            </w:pPr>
            <w:r>
              <w:rPr>
                <w:color w:val="000000"/>
              </w:rPr>
              <w:t>262</w:t>
            </w:r>
          </w:p>
        </w:tc>
        <w:tc>
          <w:tcPr>
            <w:tcW w:w="2400" w:type="dxa"/>
            <w:tcBorders>
              <w:top w:val="single" w:sz="4" w:space="0" w:color="C0C0C0"/>
              <w:left w:val="single" w:sz="4" w:space="0" w:color="C0C0C0"/>
              <w:bottom w:val="single" w:sz="4" w:space="0" w:color="C0C0C0"/>
              <w:right w:val="single" w:sz="4" w:space="0" w:color="C0C0C0"/>
            </w:tcBorders>
            <w:hideMark/>
          </w:tcPr>
          <w:p w14:paraId="72EE1A81" w14:textId="77777777" w:rsidR="000A0FDC" w:rsidRDefault="000A0FDC" w:rsidP="00F4474A">
            <w:pPr>
              <w:pStyle w:val="TableText10"/>
              <w:rPr>
                <w:color w:val="000000"/>
              </w:rPr>
            </w:pPr>
            <w:r>
              <w:rPr>
                <w:color w:val="000000"/>
              </w:rPr>
              <w:t>195 (1)</w:t>
            </w:r>
          </w:p>
        </w:tc>
        <w:tc>
          <w:tcPr>
            <w:tcW w:w="3720" w:type="dxa"/>
            <w:tcBorders>
              <w:top w:val="single" w:sz="4" w:space="0" w:color="C0C0C0"/>
              <w:left w:val="single" w:sz="4" w:space="0" w:color="C0C0C0"/>
              <w:bottom w:val="single" w:sz="4" w:space="0" w:color="C0C0C0"/>
              <w:right w:val="single" w:sz="4" w:space="0" w:color="C0C0C0"/>
            </w:tcBorders>
            <w:hideMark/>
          </w:tcPr>
          <w:p w14:paraId="337BCAE3" w14:textId="77777777" w:rsidR="000A0FDC" w:rsidRDefault="000A0FDC" w:rsidP="00F4474A">
            <w:pPr>
              <w:pStyle w:val="TableText10"/>
              <w:rPr>
                <w:color w:val="000000"/>
              </w:rPr>
            </w:pPr>
            <w:r>
              <w:rPr>
                <w:color w:val="000000"/>
              </w:rPr>
              <w:t>stop at/near bus stop</w:t>
            </w:r>
          </w:p>
        </w:tc>
        <w:tc>
          <w:tcPr>
            <w:tcW w:w="1320" w:type="dxa"/>
            <w:tcBorders>
              <w:top w:val="single" w:sz="4" w:space="0" w:color="C0C0C0"/>
              <w:left w:val="single" w:sz="4" w:space="0" w:color="C0C0C0"/>
              <w:bottom w:val="single" w:sz="4" w:space="0" w:color="C0C0C0"/>
              <w:right w:val="single" w:sz="4" w:space="0" w:color="C0C0C0"/>
            </w:tcBorders>
            <w:hideMark/>
          </w:tcPr>
          <w:p w14:paraId="2F23426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B73E62"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6EE1350D" w14:textId="77777777" w:rsidR="000A0FDC" w:rsidRDefault="000A0FDC" w:rsidP="00F4474A">
            <w:pPr>
              <w:pStyle w:val="TableText10"/>
              <w:rPr>
                <w:color w:val="000000"/>
              </w:rPr>
            </w:pPr>
            <w:r>
              <w:rPr>
                <w:color w:val="000000"/>
              </w:rPr>
              <w:t>-</w:t>
            </w:r>
          </w:p>
        </w:tc>
      </w:tr>
      <w:tr w:rsidR="000A0FDC" w14:paraId="2837BDF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5559EA9" w14:textId="77777777" w:rsidR="000A0FDC" w:rsidRDefault="000A0FDC" w:rsidP="00F4474A">
            <w:pPr>
              <w:pStyle w:val="TableText10"/>
              <w:rPr>
                <w:color w:val="000000"/>
              </w:rPr>
            </w:pPr>
            <w:r>
              <w:rPr>
                <w:color w:val="000000"/>
              </w:rPr>
              <w:t>263</w:t>
            </w:r>
          </w:p>
        </w:tc>
        <w:tc>
          <w:tcPr>
            <w:tcW w:w="2400" w:type="dxa"/>
            <w:tcBorders>
              <w:top w:val="single" w:sz="4" w:space="0" w:color="C0C0C0"/>
              <w:left w:val="single" w:sz="4" w:space="0" w:color="C0C0C0"/>
              <w:bottom w:val="single" w:sz="4" w:space="0" w:color="C0C0C0"/>
              <w:right w:val="single" w:sz="4" w:space="0" w:color="C0C0C0"/>
            </w:tcBorders>
            <w:hideMark/>
          </w:tcPr>
          <w:p w14:paraId="40B4605C" w14:textId="77777777" w:rsidR="000A0FDC" w:rsidRDefault="000A0FDC" w:rsidP="00F4474A">
            <w:pPr>
              <w:pStyle w:val="TableText10"/>
              <w:rPr>
                <w:color w:val="000000"/>
              </w:rPr>
            </w:pPr>
            <w:r>
              <w:rPr>
                <w:color w:val="000000"/>
              </w:rPr>
              <w:t>195A</w:t>
            </w:r>
          </w:p>
        </w:tc>
        <w:tc>
          <w:tcPr>
            <w:tcW w:w="3720" w:type="dxa"/>
            <w:tcBorders>
              <w:top w:val="single" w:sz="4" w:space="0" w:color="C0C0C0"/>
              <w:left w:val="single" w:sz="4" w:space="0" w:color="C0C0C0"/>
              <w:bottom w:val="single" w:sz="4" w:space="0" w:color="C0C0C0"/>
              <w:right w:val="single" w:sz="4" w:space="0" w:color="C0C0C0"/>
            </w:tcBorders>
            <w:hideMark/>
          </w:tcPr>
          <w:p w14:paraId="62E16E47" w14:textId="77777777" w:rsidR="000A0FDC" w:rsidRDefault="000A0FDC" w:rsidP="00F4474A">
            <w:pPr>
              <w:pStyle w:val="TableText10"/>
              <w:rPr>
                <w:color w:val="000000"/>
              </w:rPr>
            </w:pPr>
            <w:r>
              <w:rPr>
                <w:color w:val="000000"/>
              </w:rPr>
              <w:t>stop public bus at/near bus stop</w:t>
            </w:r>
          </w:p>
        </w:tc>
        <w:tc>
          <w:tcPr>
            <w:tcW w:w="1320" w:type="dxa"/>
            <w:tcBorders>
              <w:top w:val="single" w:sz="4" w:space="0" w:color="C0C0C0"/>
              <w:left w:val="single" w:sz="4" w:space="0" w:color="C0C0C0"/>
              <w:bottom w:val="single" w:sz="4" w:space="0" w:color="C0C0C0"/>
              <w:right w:val="single" w:sz="4" w:space="0" w:color="C0C0C0"/>
            </w:tcBorders>
            <w:hideMark/>
          </w:tcPr>
          <w:p w14:paraId="7D50973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7C64219"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2BE26B36" w14:textId="77777777" w:rsidR="000A0FDC" w:rsidRDefault="000A0FDC" w:rsidP="00F4474A">
            <w:pPr>
              <w:pStyle w:val="TableText10"/>
              <w:rPr>
                <w:color w:val="000000"/>
              </w:rPr>
            </w:pPr>
            <w:r>
              <w:rPr>
                <w:color w:val="000000"/>
              </w:rPr>
              <w:t>-</w:t>
            </w:r>
          </w:p>
        </w:tc>
      </w:tr>
      <w:tr w:rsidR="000A0FDC" w14:paraId="787A38B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7EEA1E" w14:textId="77777777" w:rsidR="000A0FDC" w:rsidRDefault="000A0FDC" w:rsidP="00F4474A">
            <w:pPr>
              <w:pStyle w:val="TableText10"/>
              <w:rPr>
                <w:color w:val="000000"/>
              </w:rPr>
            </w:pPr>
            <w:r>
              <w:rPr>
                <w:color w:val="000000"/>
              </w:rPr>
              <w:t>264</w:t>
            </w:r>
          </w:p>
        </w:tc>
        <w:tc>
          <w:tcPr>
            <w:tcW w:w="2400" w:type="dxa"/>
            <w:tcBorders>
              <w:top w:val="single" w:sz="4" w:space="0" w:color="C0C0C0"/>
              <w:left w:val="single" w:sz="4" w:space="0" w:color="C0C0C0"/>
              <w:bottom w:val="single" w:sz="4" w:space="0" w:color="C0C0C0"/>
              <w:right w:val="single" w:sz="4" w:space="0" w:color="C0C0C0"/>
            </w:tcBorders>
            <w:hideMark/>
          </w:tcPr>
          <w:p w14:paraId="08E86EBF" w14:textId="77777777" w:rsidR="000A0FDC" w:rsidRDefault="000A0FDC" w:rsidP="00F4474A">
            <w:pPr>
              <w:pStyle w:val="TableText10"/>
              <w:rPr>
                <w:color w:val="000000"/>
              </w:rPr>
            </w:pPr>
            <w:r>
              <w:rPr>
                <w:color w:val="000000"/>
              </w:rPr>
              <w:t>196 (1)</w:t>
            </w:r>
          </w:p>
        </w:tc>
        <w:tc>
          <w:tcPr>
            <w:tcW w:w="3720" w:type="dxa"/>
            <w:tcBorders>
              <w:top w:val="single" w:sz="4" w:space="0" w:color="C0C0C0"/>
              <w:left w:val="single" w:sz="4" w:space="0" w:color="C0C0C0"/>
              <w:bottom w:val="single" w:sz="4" w:space="0" w:color="C0C0C0"/>
              <w:right w:val="single" w:sz="4" w:space="0" w:color="C0C0C0"/>
            </w:tcBorders>
            <w:hideMark/>
          </w:tcPr>
          <w:p w14:paraId="57ED53F3" w14:textId="77777777" w:rsidR="000A0FDC" w:rsidRDefault="000A0FDC" w:rsidP="00F4474A">
            <w:pPr>
              <w:pStyle w:val="TableText10"/>
              <w:rPr>
                <w:color w:val="000000"/>
              </w:rPr>
            </w:pPr>
            <w:r>
              <w:rPr>
                <w:color w:val="000000"/>
              </w:rPr>
              <w:t>stop at/near tram stop</w:t>
            </w:r>
          </w:p>
        </w:tc>
        <w:tc>
          <w:tcPr>
            <w:tcW w:w="1320" w:type="dxa"/>
            <w:tcBorders>
              <w:top w:val="single" w:sz="4" w:space="0" w:color="C0C0C0"/>
              <w:left w:val="single" w:sz="4" w:space="0" w:color="C0C0C0"/>
              <w:bottom w:val="single" w:sz="4" w:space="0" w:color="C0C0C0"/>
              <w:right w:val="single" w:sz="4" w:space="0" w:color="C0C0C0"/>
            </w:tcBorders>
            <w:hideMark/>
          </w:tcPr>
          <w:p w14:paraId="46BA84D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862335" w14:textId="77777777" w:rsidR="000A0FDC" w:rsidRDefault="000A0FDC" w:rsidP="00F4474A">
            <w:pPr>
              <w:pStyle w:val="TableText10"/>
              <w:rPr>
                <w:color w:val="000000"/>
              </w:rPr>
            </w:pPr>
            <w:r>
              <w:rPr>
                <w:color w:val="000000"/>
              </w:rPr>
              <w:t>178</w:t>
            </w:r>
          </w:p>
        </w:tc>
        <w:tc>
          <w:tcPr>
            <w:tcW w:w="1200" w:type="dxa"/>
            <w:tcBorders>
              <w:top w:val="single" w:sz="4" w:space="0" w:color="C0C0C0"/>
              <w:left w:val="single" w:sz="4" w:space="0" w:color="C0C0C0"/>
              <w:bottom w:val="single" w:sz="4" w:space="0" w:color="C0C0C0"/>
              <w:right w:val="single" w:sz="4" w:space="0" w:color="C0C0C0"/>
            </w:tcBorders>
            <w:hideMark/>
          </w:tcPr>
          <w:p w14:paraId="4101ADED" w14:textId="77777777" w:rsidR="000A0FDC" w:rsidRDefault="000A0FDC" w:rsidP="00F4474A">
            <w:pPr>
              <w:pStyle w:val="TableText10"/>
              <w:rPr>
                <w:color w:val="000000"/>
              </w:rPr>
            </w:pPr>
            <w:r>
              <w:rPr>
                <w:color w:val="000000"/>
              </w:rPr>
              <w:t>-</w:t>
            </w:r>
          </w:p>
        </w:tc>
      </w:tr>
      <w:tr w:rsidR="000A0FDC" w14:paraId="78A4D33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DF63C2" w14:textId="77777777" w:rsidR="000A0FDC" w:rsidRDefault="000A0FDC" w:rsidP="00F4474A">
            <w:pPr>
              <w:pStyle w:val="TableText10"/>
              <w:rPr>
                <w:color w:val="000000"/>
              </w:rPr>
            </w:pPr>
            <w:r>
              <w:rPr>
                <w:color w:val="000000"/>
              </w:rPr>
              <w:t>265</w:t>
            </w:r>
          </w:p>
        </w:tc>
        <w:tc>
          <w:tcPr>
            <w:tcW w:w="2400" w:type="dxa"/>
            <w:tcBorders>
              <w:top w:val="single" w:sz="4" w:space="0" w:color="C0C0C0"/>
              <w:left w:val="single" w:sz="4" w:space="0" w:color="C0C0C0"/>
              <w:bottom w:val="single" w:sz="4" w:space="0" w:color="C0C0C0"/>
              <w:right w:val="single" w:sz="4" w:space="0" w:color="C0C0C0"/>
            </w:tcBorders>
            <w:hideMark/>
          </w:tcPr>
          <w:p w14:paraId="2C02CCD7" w14:textId="77777777" w:rsidR="000A0FDC" w:rsidRDefault="000A0FDC" w:rsidP="00F4474A">
            <w:pPr>
              <w:pStyle w:val="TableText10"/>
              <w:rPr>
                <w:color w:val="000000"/>
              </w:rPr>
            </w:pPr>
            <w:r>
              <w:rPr>
                <w:color w:val="000000"/>
              </w:rPr>
              <w:t>197 (1)</w:t>
            </w:r>
          </w:p>
        </w:tc>
        <w:tc>
          <w:tcPr>
            <w:tcW w:w="3720" w:type="dxa"/>
            <w:tcBorders>
              <w:top w:val="single" w:sz="4" w:space="0" w:color="C0C0C0"/>
              <w:left w:val="single" w:sz="4" w:space="0" w:color="C0C0C0"/>
              <w:bottom w:val="single" w:sz="4" w:space="0" w:color="C0C0C0"/>
              <w:right w:val="single" w:sz="4" w:space="0" w:color="C0C0C0"/>
            </w:tcBorders>
            <w:hideMark/>
          </w:tcPr>
          <w:p w14:paraId="027912E6" w14:textId="77777777" w:rsidR="000A0FDC" w:rsidRDefault="000A0FDC" w:rsidP="00F4474A">
            <w:pPr>
              <w:pStyle w:val="TableText10"/>
              <w:rPr>
                <w:color w:val="000000"/>
              </w:rPr>
            </w:pPr>
            <w:r>
              <w:rPr>
                <w:color w:val="000000"/>
              </w:rPr>
              <w:t>stop on path/strip in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79D6BD4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27F75B"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E492F35" w14:textId="77777777" w:rsidR="000A0FDC" w:rsidRDefault="000A0FDC" w:rsidP="00F4474A">
            <w:pPr>
              <w:pStyle w:val="TableText10"/>
              <w:rPr>
                <w:color w:val="000000"/>
              </w:rPr>
            </w:pPr>
            <w:r>
              <w:rPr>
                <w:color w:val="000000"/>
              </w:rPr>
              <w:t>-</w:t>
            </w:r>
          </w:p>
        </w:tc>
      </w:tr>
      <w:tr w:rsidR="000A0FDC" w14:paraId="48851E6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484324" w14:textId="77777777" w:rsidR="000A0FDC" w:rsidRDefault="000A0FDC" w:rsidP="00F4474A">
            <w:pPr>
              <w:pStyle w:val="TableText10"/>
              <w:rPr>
                <w:color w:val="000000"/>
              </w:rPr>
            </w:pPr>
            <w:r>
              <w:rPr>
                <w:color w:val="000000"/>
              </w:rPr>
              <w:t>266</w:t>
            </w:r>
          </w:p>
        </w:tc>
        <w:tc>
          <w:tcPr>
            <w:tcW w:w="2400" w:type="dxa"/>
            <w:tcBorders>
              <w:top w:val="single" w:sz="4" w:space="0" w:color="C0C0C0"/>
              <w:left w:val="single" w:sz="4" w:space="0" w:color="C0C0C0"/>
              <w:bottom w:val="single" w:sz="4" w:space="0" w:color="C0C0C0"/>
              <w:right w:val="single" w:sz="4" w:space="0" w:color="C0C0C0"/>
            </w:tcBorders>
            <w:hideMark/>
          </w:tcPr>
          <w:p w14:paraId="7D44ABA5" w14:textId="77777777" w:rsidR="000A0FDC" w:rsidRDefault="000A0FDC" w:rsidP="00F4474A">
            <w:pPr>
              <w:pStyle w:val="TableText10"/>
              <w:rPr>
                <w:color w:val="000000"/>
              </w:rPr>
            </w:pPr>
            <w:r>
              <w:rPr>
                <w:color w:val="000000"/>
              </w:rPr>
              <w:t>197 (1A)</w:t>
            </w:r>
          </w:p>
        </w:tc>
        <w:tc>
          <w:tcPr>
            <w:tcW w:w="3720" w:type="dxa"/>
            <w:tcBorders>
              <w:top w:val="single" w:sz="4" w:space="0" w:color="C0C0C0"/>
              <w:left w:val="single" w:sz="4" w:space="0" w:color="C0C0C0"/>
              <w:bottom w:val="single" w:sz="4" w:space="0" w:color="C0C0C0"/>
              <w:right w:val="single" w:sz="4" w:space="0" w:color="C0C0C0"/>
            </w:tcBorders>
            <w:hideMark/>
          </w:tcPr>
          <w:p w14:paraId="4E79C48A" w14:textId="77777777" w:rsidR="000A0FDC" w:rsidRDefault="000A0FDC" w:rsidP="00F4474A">
            <w:pPr>
              <w:pStyle w:val="TableText10"/>
              <w:rPr>
                <w:color w:val="000000"/>
              </w:rPr>
            </w:pPr>
            <w:r>
              <w:rPr>
                <w:color w:val="000000"/>
              </w:rPr>
              <w:t>stop on painted island</w:t>
            </w:r>
          </w:p>
        </w:tc>
        <w:tc>
          <w:tcPr>
            <w:tcW w:w="1320" w:type="dxa"/>
            <w:tcBorders>
              <w:top w:val="single" w:sz="4" w:space="0" w:color="C0C0C0"/>
              <w:left w:val="single" w:sz="4" w:space="0" w:color="C0C0C0"/>
              <w:bottom w:val="single" w:sz="4" w:space="0" w:color="C0C0C0"/>
              <w:right w:val="single" w:sz="4" w:space="0" w:color="C0C0C0"/>
            </w:tcBorders>
            <w:hideMark/>
          </w:tcPr>
          <w:p w14:paraId="3075B5A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C79BF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3AB83990" w14:textId="77777777" w:rsidR="000A0FDC" w:rsidRDefault="000A0FDC" w:rsidP="00F4474A">
            <w:pPr>
              <w:pStyle w:val="TableText10"/>
              <w:rPr>
                <w:color w:val="000000"/>
              </w:rPr>
            </w:pPr>
            <w:r>
              <w:rPr>
                <w:color w:val="000000"/>
              </w:rPr>
              <w:t>-</w:t>
            </w:r>
          </w:p>
        </w:tc>
      </w:tr>
      <w:tr w:rsidR="000A0FDC" w14:paraId="3FA5DAA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ED48FD" w14:textId="77777777" w:rsidR="000A0FDC" w:rsidRDefault="000A0FDC" w:rsidP="00F4474A">
            <w:pPr>
              <w:pStyle w:val="TableText10"/>
              <w:rPr>
                <w:color w:val="000000"/>
              </w:rPr>
            </w:pPr>
            <w:r>
              <w:rPr>
                <w:color w:val="000000"/>
              </w:rPr>
              <w:t>267</w:t>
            </w:r>
          </w:p>
        </w:tc>
        <w:tc>
          <w:tcPr>
            <w:tcW w:w="2400" w:type="dxa"/>
            <w:tcBorders>
              <w:top w:val="single" w:sz="4" w:space="0" w:color="C0C0C0"/>
              <w:left w:val="single" w:sz="4" w:space="0" w:color="C0C0C0"/>
              <w:bottom w:val="single" w:sz="4" w:space="0" w:color="C0C0C0"/>
              <w:right w:val="single" w:sz="4" w:space="0" w:color="C0C0C0"/>
            </w:tcBorders>
            <w:hideMark/>
          </w:tcPr>
          <w:p w14:paraId="6B15E261" w14:textId="77777777" w:rsidR="000A0FDC" w:rsidRDefault="000A0FDC" w:rsidP="00F4474A">
            <w:pPr>
              <w:pStyle w:val="TableText10"/>
              <w:rPr>
                <w:color w:val="000000"/>
              </w:rPr>
            </w:pPr>
            <w:r>
              <w:rPr>
                <w:color w:val="000000"/>
              </w:rPr>
              <w:t>197 (1B)</w:t>
            </w:r>
          </w:p>
        </w:tc>
        <w:tc>
          <w:tcPr>
            <w:tcW w:w="3720" w:type="dxa"/>
            <w:tcBorders>
              <w:top w:val="single" w:sz="4" w:space="0" w:color="C0C0C0"/>
              <w:left w:val="single" w:sz="4" w:space="0" w:color="C0C0C0"/>
              <w:bottom w:val="single" w:sz="4" w:space="0" w:color="C0C0C0"/>
              <w:right w:val="single" w:sz="4" w:space="0" w:color="C0C0C0"/>
            </w:tcBorders>
            <w:hideMark/>
          </w:tcPr>
          <w:p w14:paraId="419AA696" w14:textId="77777777" w:rsidR="000A0FDC" w:rsidRDefault="000A0FDC" w:rsidP="00F4474A">
            <w:pPr>
              <w:pStyle w:val="TableText10"/>
              <w:rPr>
                <w:color w:val="000000"/>
              </w:rPr>
            </w:pPr>
            <w:r>
              <w:rPr>
                <w:color w:val="000000"/>
              </w:rPr>
              <w:t>driver stop on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64F5B25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0C88CE0"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8D14736" w14:textId="77777777" w:rsidR="000A0FDC" w:rsidRDefault="000A0FDC" w:rsidP="00F4474A">
            <w:pPr>
              <w:pStyle w:val="TableText10"/>
              <w:rPr>
                <w:color w:val="000000"/>
              </w:rPr>
            </w:pPr>
            <w:r>
              <w:rPr>
                <w:color w:val="000000"/>
              </w:rPr>
              <w:t>-</w:t>
            </w:r>
          </w:p>
        </w:tc>
      </w:tr>
      <w:tr w:rsidR="000A0FDC" w14:paraId="58E0D5E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8C2120E" w14:textId="77777777" w:rsidR="000A0FDC" w:rsidRDefault="000A0FDC" w:rsidP="00F4474A">
            <w:pPr>
              <w:pStyle w:val="TableText10"/>
              <w:rPr>
                <w:color w:val="000000"/>
              </w:rPr>
            </w:pPr>
            <w:r>
              <w:rPr>
                <w:color w:val="000000"/>
              </w:rPr>
              <w:t>268</w:t>
            </w:r>
          </w:p>
        </w:tc>
        <w:tc>
          <w:tcPr>
            <w:tcW w:w="2400" w:type="dxa"/>
            <w:tcBorders>
              <w:top w:val="single" w:sz="4" w:space="0" w:color="C0C0C0"/>
              <w:left w:val="single" w:sz="4" w:space="0" w:color="C0C0C0"/>
              <w:bottom w:val="single" w:sz="4" w:space="0" w:color="C0C0C0"/>
              <w:right w:val="single" w:sz="4" w:space="0" w:color="C0C0C0"/>
            </w:tcBorders>
            <w:hideMark/>
          </w:tcPr>
          <w:p w14:paraId="283B97AD" w14:textId="77777777" w:rsidR="000A0FDC" w:rsidRDefault="000A0FDC" w:rsidP="00F4474A">
            <w:pPr>
              <w:pStyle w:val="TableText10"/>
              <w:rPr>
                <w:color w:val="000000"/>
              </w:rPr>
            </w:pPr>
            <w:r>
              <w:rPr>
                <w:color w:val="000000"/>
              </w:rPr>
              <w:t>198 (1)</w:t>
            </w:r>
          </w:p>
        </w:tc>
        <w:tc>
          <w:tcPr>
            <w:tcW w:w="3720" w:type="dxa"/>
            <w:tcBorders>
              <w:top w:val="single" w:sz="4" w:space="0" w:color="C0C0C0"/>
              <w:left w:val="single" w:sz="4" w:space="0" w:color="C0C0C0"/>
              <w:bottom w:val="single" w:sz="4" w:space="0" w:color="C0C0C0"/>
              <w:right w:val="single" w:sz="4" w:space="0" w:color="C0C0C0"/>
            </w:tcBorders>
            <w:hideMark/>
          </w:tcPr>
          <w:p w14:paraId="1136939A" w14:textId="77777777" w:rsidR="000A0FDC" w:rsidRDefault="000A0FDC" w:rsidP="00F4474A">
            <w:pPr>
              <w:pStyle w:val="TableText10"/>
              <w:rPr>
                <w:color w:val="000000"/>
              </w:rPr>
            </w:pPr>
            <w:r>
              <w:rPr>
                <w:color w:val="000000"/>
              </w:rPr>
              <w:t>obstruct access to ramp/path/passageway</w:t>
            </w:r>
          </w:p>
        </w:tc>
        <w:tc>
          <w:tcPr>
            <w:tcW w:w="1320" w:type="dxa"/>
            <w:tcBorders>
              <w:top w:val="single" w:sz="4" w:space="0" w:color="C0C0C0"/>
              <w:left w:val="single" w:sz="4" w:space="0" w:color="C0C0C0"/>
              <w:bottom w:val="single" w:sz="4" w:space="0" w:color="C0C0C0"/>
              <w:right w:val="single" w:sz="4" w:space="0" w:color="C0C0C0"/>
            </w:tcBorders>
            <w:hideMark/>
          </w:tcPr>
          <w:p w14:paraId="75C946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B2AC9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294FDFD" w14:textId="77777777" w:rsidR="000A0FDC" w:rsidRDefault="000A0FDC" w:rsidP="00F4474A">
            <w:pPr>
              <w:pStyle w:val="TableText10"/>
              <w:rPr>
                <w:color w:val="000000"/>
              </w:rPr>
            </w:pPr>
            <w:r>
              <w:rPr>
                <w:color w:val="000000"/>
              </w:rPr>
              <w:t>-</w:t>
            </w:r>
          </w:p>
        </w:tc>
      </w:tr>
      <w:tr w:rsidR="000A0FDC" w14:paraId="124B6FF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7A2C6C" w14:textId="77777777" w:rsidR="000A0FDC" w:rsidRDefault="000A0FDC" w:rsidP="00F4474A">
            <w:pPr>
              <w:pStyle w:val="TableText10"/>
              <w:rPr>
                <w:color w:val="000000"/>
              </w:rPr>
            </w:pPr>
            <w:r>
              <w:rPr>
                <w:color w:val="000000"/>
              </w:rPr>
              <w:t>269</w:t>
            </w:r>
          </w:p>
        </w:tc>
        <w:tc>
          <w:tcPr>
            <w:tcW w:w="2400" w:type="dxa"/>
            <w:tcBorders>
              <w:top w:val="single" w:sz="4" w:space="0" w:color="C0C0C0"/>
              <w:left w:val="single" w:sz="4" w:space="0" w:color="C0C0C0"/>
              <w:bottom w:val="single" w:sz="4" w:space="0" w:color="C0C0C0"/>
              <w:right w:val="single" w:sz="4" w:space="0" w:color="C0C0C0"/>
            </w:tcBorders>
            <w:hideMark/>
          </w:tcPr>
          <w:p w14:paraId="1E07059A" w14:textId="77777777" w:rsidR="000A0FDC" w:rsidRDefault="000A0FDC" w:rsidP="00F4474A">
            <w:pPr>
              <w:pStyle w:val="TableText10"/>
              <w:rPr>
                <w:color w:val="000000"/>
              </w:rPr>
            </w:pPr>
            <w:r>
              <w:rPr>
                <w:color w:val="000000"/>
              </w:rPr>
              <w:t>198 (2)</w:t>
            </w:r>
          </w:p>
        </w:tc>
        <w:tc>
          <w:tcPr>
            <w:tcW w:w="3720" w:type="dxa"/>
            <w:tcBorders>
              <w:top w:val="single" w:sz="4" w:space="0" w:color="C0C0C0"/>
              <w:left w:val="single" w:sz="4" w:space="0" w:color="C0C0C0"/>
              <w:bottom w:val="single" w:sz="4" w:space="0" w:color="C0C0C0"/>
              <w:right w:val="single" w:sz="4" w:space="0" w:color="C0C0C0"/>
            </w:tcBorders>
            <w:hideMark/>
          </w:tcPr>
          <w:p w14:paraId="0E6E9AAC" w14:textId="77777777" w:rsidR="000A0FDC" w:rsidRDefault="000A0FDC" w:rsidP="00F4474A">
            <w:pPr>
              <w:pStyle w:val="TableText10"/>
              <w:rPr>
                <w:color w:val="000000"/>
              </w:rPr>
            </w:pPr>
            <w:r>
              <w:rPr>
                <w:color w:val="000000"/>
              </w:rPr>
              <w:t>stop on/across driveway/other access to/from land</w:t>
            </w:r>
          </w:p>
        </w:tc>
        <w:tc>
          <w:tcPr>
            <w:tcW w:w="1320" w:type="dxa"/>
            <w:tcBorders>
              <w:top w:val="single" w:sz="4" w:space="0" w:color="C0C0C0"/>
              <w:left w:val="single" w:sz="4" w:space="0" w:color="C0C0C0"/>
              <w:bottom w:val="single" w:sz="4" w:space="0" w:color="C0C0C0"/>
              <w:right w:val="single" w:sz="4" w:space="0" w:color="C0C0C0"/>
            </w:tcBorders>
            <w:hideMark/>
          </w:tcPr>
          <w:p w14:paraId="443075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065E65"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95FFBCC" w14:textId="77777777" w:rsidR="000A0FDC" w:rsidRDefault="000A0FDC" w:rsidP="00F4474A">
            <w:pPr>
              <w:pStyle w:val="TableText10"/>
              <w:rPr>
                <w:color w:val="000000"/>
              </w:rPr>
            </w:pPr>
            <w:r>
              <w:rPr>
                <w:color w:val="000000"/>
              </w:rPr>
              <w:t>-</w:t>
            </w:r>
          </w:p>
        </w:tc>
      </w:tr>
      <w:tr w:rsidR="000A0FDC" w14:paraId="297CD1C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12382E" w14:textId="77777777" w:rsidR="000A0FDC" w:rsidRDefault="000A0FDC" w:rsidP="00F4474A">
            <w:pPr>
              <w:pStyle w:val="TableText10"/>
              <w:rPr>
                <w:color w:val="000000"/>
              </w:rPr>
            </w:pPr>
            <w:r>
              <w:rPr>
                <w:color w:val="000000"/>
              </w:rPr>
              <w:t>270</w:t>
            </w:r>
          </w:p>
        </w:tc>
        <w:tc>
          <w:tcPr>
            <w:tcW w:w="2400" w:type="dxa"/>
            <w:tcBorders>
              <w:top w:val="single" w:sz="4" w:space="0" w:color="C0C0C0"/>
              <w:left w:val="single" w:sz="4" w:space="0" w:color="C0C0C0"/>
              <w:bottom w:val="single" w:sz="4" w:space="0" w:color="C0C0C0"/>
              <w:right w:val="single" w:sz="4" w:space="0" w:color="C0C0C0"/>
            </w:tcBorders>
            <w:hideMark/>
          </w:tcPr>
          <w:p w14:paraId="1D022F6E" w14:textId="77777777" w:rsidR="000A0FDC" w:rsidRDefault="000A0FDC" w:rsidP="00F4474A">
            <w:pPr>
              <w:pStyle w:val="TableText10"/>
              <w:rPr>
                <w:color w:val="000000"/>
              </w:rPr>
            </w:pPr>
            <w:r>
              <w:rPr>
                <w:color w:val="000000"/>
              </w:rPr>
              <w:t>199 (1)</w:t>
            </w:r>
          </w:p>
        </w:tc>
        <w:tc>
          <w:tcPr>
            <w:tcW w:w="3720" w:type="dxa"/>
            <w:tcBorders>
              <w:top w:val="single" w:sz="4" w:space="0" w:color="C0C0C0"/>
              <w:left w:val="single" w:sz="4" w:space="0" w:color="C0C0C0"/>
              <w:bottom w:val="single" w:sz="4" w:space="0" w:color="C0C0C0"/>
              <w:right w:val="single" w:sz="4" w:space="0" w:color="C0C0C0"/>
            </w:tcBorders>
            <w:hideMark/>
          </w:tcPr>
          <w:p w14:paraId="77E24608" w14:textId="77777777" w:rsidR="000A0FDC" w:rsidRDefault="000A0FDC" w:rsidP="00F4474A">
            <w:pPr>
              <w:pStyle w:val="TableText10"/>
              <w:rPr>
                <w:color w:val="000000"/>
              </w:rPr>
            </w:pPr>
            <w:r>
              <w:rPr>
                <w:color w:val="000000"/>
              </w:rPr>
              <w:t>stop near postbox</w:t>
            </w:r>
          </w:p>
        </w:tc>
        <w:tc>
          <w:tcPr>
            <w:tcW w:w="1320" w:type="dxa"/>
            <w:tcBorders>
              <w:top w:val="single" w:sz="4" w:space="0" w:color="C0C0C0"/>
              <w:left w:val="single" w:sz="4" w:space="0" w:color="C0C0C0"/>
              <w:bottom w:val="single" w:sz="4" w:space="0" w:color="C0C0C0"/>
              <w:right w:val="single" w:sz="4" w:space="0" w:color="C0C0C0"/>
            </w:tcBorders>
            <w:hideMark/>
          </w:tcPr>
          <w:p w14:paraId="3EA58E2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4B41B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224D144" w14:textId="77777777" w:rsidR="000A0FDC" w:rsidRDefault="000A0FDC" w:rsidP="00F4474A">
            <w:pPr>
              <w:pStyle w:val="TableText10"/>
              <w:rPr>
                <w:color w:val="000000"/>
              </w:rPr>
            </w:pPr>
            <w:r>
              <w:rPr>
                <w:color w:val="000000"/>
              </w:rPr>
              <w:t>-</w:t>
            </w:r>
          </w:p>
        </w:tc>
      </w:tr>
      <w:tr w:rsidR="000A0FDC" w14:paraId="133DAF4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88A259" w14:textId="77777777" w:rsidR="000A0FDC" w:rsidRDefault="000A0FDC" w:rsidP="00F4474A">
            <w:pPr>
              <w:pStyle w:val="TableText10"/>
              <w:rPr>
                <w:color w:val="000000"/>
              </w:rPr>
            </w:pPr>
            <w:r>
              <w:rPr>
                <w:color w:val="000000"/>
              </w:rPr>
              <w:t>271</w:t>
            </w:r>
          </w:p>
        </w:tc>
        <w:tc>
          <w:tcPr>
            <w:tcW w:w="2400" w:type="dxa"/>
            <w:tcBorders>
              <w:top w:val="single" w:sz="4" w:space="0" w:color="C0C0C0"/>
              <w:left w:val="single" w:sz="4" w:space="0" w:color="C0C0C0"/>
              <w:bottom w:val="single" w:sz="4" w:space="0" w:color="C0C0C0"/>
              <w:right w:val="single" w:sz="4" w:space="0" w:color="C0C0C0"/>
            </w:tcBorders>
            <w:hideMark/>
          </w:tcPr>
          <w:p w14:paraId="78C90F1D" w14:textId="77777777" w:rsidR="000A0FDC" w:rsidRDefault="000A0FDC" w:rsidP="00F4474A">
            <w:pPr>
              <w:pStyle w:val="TableText10"/>
              <w:rPr>
                <w:color w:val="000000"/>
              </w:rPr>
            </w:pPr>
            <w:r>
              <w:rPr>
                <w:color w:val="000000"/>
              </w:rPr>
              <w:t>200 (1)</w:t>
            </w:r>
          </w:p>
        </w:tc>
        <w:tc>
          <w:tcPr>
            <w:tcW w:w="3720" w:type="dxa"/>
            <w:tcBorders>
              <w:top w:val="single" w:sz="4" w:space="0" w:color="C0C0C0"/>
              <w:left w:val="single" w:sz="4" w:space="0" w:color="C0C0C0"/>
              <w:bottom w:val="single" w:sz="4" w:space="0" w:color="C0C0C0"/>
              <w:right w:val="single" w:sz="4" w:space="0" w:color="C0C0C0"/>
            </w:tcBorders>
            <w:hideMark/>
          </w:tcPr>
          <w:p w14:paraId="5455C31F" w14:textId="77777777" w:rsidR="000A0FDC" w:rsidRDefault="000A0FDC" w:rsidP="00F4474A">
            <w:pPr>
              <w:pStyle w:val="TableText10"/>
              <w:rPr>
                <w:color w:val="000000"/>
              </w:rPr>
            </w:pPr>
            <w:r>
              <w:rPr>
                <w:color w:val="000000"/>
              </w:rPr>
              <w:t>not stop heavy/long vehicle on road shoulder</w:t>
            </w:r>
          </w:p>
        </w:tc>
        <w:tc>
          <w:tcPr>
            <w:tcW w:w="1320" w:type="dxa"/>
            <w:tcBorders>
              <w:top w:val="single" w:sz="4" w:space="0" w:color="C0C0C0"/>
              <w:left w:val="single" w:sz="4" w:space="0" w:color="C0C0C0"/>
              <w:bottom w:val="single" w:sz="4" w:space="0" w:color="C0C0C0"/>
              <w:right w:val="single" w:sz="4" w:space="0" w:color="C0C0C0"/>
            </w:tcBorders>
            <w:hideMark/>
          </w:tcPr>
          <w:p w14:paraId="792B523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FD7BD8" w14:textId="77777777" w:rsidR="000A0FDC" w:rsidRDefault="000A0FDC" w:rsidP="00F4474A">
            <w:pPr>
              <w:pStyle w:val="TableText10"/>
              <w:rPr>
                <w:color w:val="000000"/>
              </w:rPr>
            </w:pPr>
            <w:r>
              <w:rPr>
                <w:color w:val="000000"/>
              </w:rPr>
              <w:t>148</w:t>
            </w:r>
          </w:p>
        </w:tc>
        <w:tc>
          <w:tcPr>
            <w:tcW w:w="1200" w:type="dxa"/>
            <w:tcBorders>
              <w:top w:val="single" w:sz="4" w:space="0" w:color="C0C0C0"/>
              <w:left w:val="single" w:sz="4" w:space="0" w:color="C0C0C0"/>
              <w:bottom w:val="single" w:sz="4" w:space="0" w:color="C0C0C0"/>
              <w:right w:val="single" w:sz="4" w:space="0" w:color="C0C0C0"/>
            </w:tcBorders>
            <w:hideMark/>
          </w:tcPr>
          <w:p w14:paraId="5084D71F" w14:textId="77777777" w:rsidR="000A0FDC" w:rsidRDefault="000A0FDC" w:rsidP="00F4474A">
            <w:pPr>
              <w:pStyle w:val="TableText10"/>
              <w:rPr>
                <w:color w:val="000000"/>
              </w:rPr>
            </w:pPr>
            <w:r>
              <w:rPr>
                <w:color w:val="000000"/>
              </w:rPr>
              <w:t>-</w:t>
            </w:r>
          </w:p>
        </w:tc>
      </w:tr>
      <w:tr w:rsidR="000A0FDC" w14:paraId="21E000C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7B2485" w14:textId="77777777" w:rsidR="000A0FDC" w:rsidRDefault="000A0FDC" w:rsidP="00F4474A">
            <w:pPr>
              <w:pStyle w:val="TableText10"/>
              <w:rPr>
                <w:color w:val="000000"/>
              </w:rPr>
            </w:pPr>
            <w:r>
              <w:rPr>
                <w:color w:val="000000"/>
              </w:rPr>
              <w:t>272</w:t>
            </w:r>
          </w:p>
        </w:tc>
        <w:tc>
          <w:tcPr>
            <w:tcW w:w="2400" w:type="dxa"/>
            <w:tcBorders>
              <w:top w:val="single" w:sz="4" w:space="0" w:color="C0C0C0"/>
              <w:left w:val="single" w:sz="4" w:space="0" w:color="C0C0C0"/>
              <w:bottom w:val="single" w:sz="4" w:space="0" w:color="C0C0C0"/>
              <w:right w:val="single" w:sz="4" w:space="0" w:color="C0C0C0"/>
            </w:tcBorders>
            <w:hideMark/>
          </w:tcPr>
          <w:p w14:paraId="4F34CC58" w14:textId="77777777" w:rsidR="000A0FDC" w:rsidRDefault="000A0FDC" w:rsidP="00F4474A">
            <w:pPr>
              <w:pStyle w:val="TableText10"/>
              <w:rPr>
                <w:color w:val="000000"/>
              </w:rPr>
            </w:pPr>
            <w:r>
              <w:rPr>
                <w:color w:val="000000"/>
              </w:rPr>
              <w:t>200 (2)</w:t>
            </w:r>
          </w:p>
        </w:tc>
        <w:tc>
          <w:tcPr>
            <w:tcW w:w="3720" w:type="dxa"/>
            <w:tcBorders>
              <w:top w:val="single" w:sz="4" w:space="0" w:color="C0C0C0"/>
              <w:left w:val="single" w:sz="4" w:space="0" w:color="C0C0C0"/>
              <w:bottom w:val="single" w:sz="4" w:space="0" w:color="C0C0C0"/>
              <w:right w:val="single" w:sz="4" w:space="0" w:color="C0C0C0"/>
            </w:tcBorders>
            <w:hideMark/>
          </w:tcPr>
          <w:p w14:paraId="3790377E" w14:textId="77777777" w:rsidR="000A0FDC" w:rsidRDefault="000A0FDC" w:rsidP="00F4474A">
            <w:pPr>
              <w:pStyle w:val="TableText10"/>
              <w:rPr>
                <w:color w:val="000000"/>
              </w:rPr>
            </w:pPr>
            <w:r>
              <w:rPr>
                <w:color w:val="000000"/>
              </w:rPr>
              <w:t>stop heavy/long vehicle longer than 1 hr</w:t>
            </w:r>
          </w:p>
        </w:tc>
        <w:tc>
          <w:tcPr>
            <w:tcW w:w="1320" w:type="dxa"/>
            <w:tcBorders>
              <w:top w:val="single" w:sz="4" w:space="0" w:color="C0C0C0"/>
              <w:left w:val="single" w:sz="4" w:space="0" w:color="C0C0C0"/>
              <w:bottom w:val="single" w:sz="4" w:space="0" w:color="C0C0C0"/>
              <w:right w:val="single" w:sz="4" w:space="0" w:color="C0C0C0"/>
            </w:tcBorders>
            <w:hideMark/>
          </w:tcPr>
          <w:p w14:paraId="32ADA95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46AD99" w14:textId="77777777" w:rsidR="000A0FDC" w:rsidRDefault="000A0FDC" w:rsidP="00F4474A">
            <w:pPr>
              <w:pStyle w:val="TableText10"/>
              <w:rPr>
                <w:color w:val="000000"/>
              </w:rPr>
            </w:pPr>
            <w:r>
              <w:rPr>
                <w:color w:val="000000"/>
              </w:rPr>
              <w:t>148</w:t>
            </w:r>
          </w:p>
        </w:tc>
        <w:tc>
          <w:tcPr>
            <w:tcW w:w="1200" w:type="dxa"/>
            <w:tcBorders>
              <w:top w:val="single" w:sz="4" w:space="0" w:color="C0C0C0"/>
              <w:left w:val="single" w:sz="4" w:space="0" w:color="C0C0C0"/>
              <w:bottom w:val="single" w:sz="4" w:space="0" w:color="C0C0C0"/>
              <w:right w:val="single" w:sz="4" w:space="0" w:color="C0C0C0"/>
            </w:tcBorders>
            <w:hideMark/>
          </w:tcPr>
          <w:p w14:paraId="717EA07E" w14:textId="77777777" w:rsidR="000A0FDC" w:rsidRDefault="000A0FDC" w:rsidP="00F4474A">
            <w:pPr>
              <w:pStyle w:val="TableText10"/>
              <w:rPr>
                <w:color w:val="000000"/>
              </w:rPr>
            </w:pPr>
            <w:r>
              <w:rPr>
                <w:color w:val="000000"/>
              </w:rPr>
              <w:t>-</w:t>
            </w:r>
          </w:p>
        </w:tc>
      </w:tr>
      <w:tr w:rsidR="000A0FDC" w14:paraId="13066E4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8AA7A3" w14:textId="77777777" w:rsidR="000A0FDC" w:rsidRDefault="000A0FDC" w:rsidP="00F4474A">
            <w:pPr>
              <w:pStyle w:val="TableText10"/>
              <w:rPr>
                <w:color w:val="000000"/>
              </w:rPr>
            </w:pPr>
            <w:r>
              <w:rPr>
                <w:color w:val="000000"/>
              </w:rPr>
              <w:t>273</w:t>
            </w:r>
          </w:p>
        </w:tc>
        <w:tc>
          <w:tcPr>
            <w:tcW w:w="2400" w:type="dxa"/>
            <w:tcBorders>
              <w:top w:val="single" w:sz="4" w:space="0" w:color="C0C0C0"/>
              <w:left w:val="single" w:sz="4" w:space="0" w:color="C0C0C0"/>
              <w:bottom w:val="single" w:sz="4" w:space="0" w:color="C0C0C0"/>
              <w:right w:val="single" w:sz="4" w:space="0" w:color="C0C0C0"/>
            </w:tcBorders>
            <w:hideMark/>
          </w:tcPr>
          <w:p w14:paraId="474DEDC8" w14:textId="77777777" w:rsidR="000A0FDC" w:rsidRDefault="000A0FDC" w:rsidP="00F4474A">
            <w:pPr>
              <w:pStyle w:val="TableText10"/>
              <w:rPr>
                <w:color w:val="000000"/>
              </w:rPr>
            </w:pPr>
            <w:r>
              <w:rPr>
                <w:color w:val="000000"/>
              </w:rPr>
              <w:t>201</w:t>
            </w:r>
          </w:p>
        </w:tc>
        <w:tc>
          <w:tcPr>
            <w:tcW w:w="3720" w:type="dxa"/>
            <w:tcBorders>
              <w:top w:val="single" w:sz="4" w:space="0" w:color="C0C0C0"/>
              <w:left w:val="single" w:sz="4" w:space="0" w:color="C0C0C0"/>
              <w:bottom w:val="single" w:sz="4" w:space="0" w:color="C0C0C0"/>
              <w:right w:val="single" w:sz="4" w:space="0" w:color="C0C0C0"/>
            </w:tcBorders>
            <w:hideMark/>
          </w:tcPr>
          <w:p w14:paraId="13A7FC22" w14:textId="77777777" w:rsidR="000A0FDC" w:rsidRDefault="000A0FDC" w:rsidP="00F4474A">
            <w:pPr>
              <w:pStyle w:val="TableText10"/>
              <w:rPr>
                <w:color w:val="000000"/>
              </w:rPr>
            </w:pPr>
            <w:r>
              <w:rPr>
                <w:color w:val="000000"/>
              </w:rPr>
              <w:t>disobey bicycle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2E805C1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5A0A52"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24A9A18" w14:textId="77777777" w:rsidR="000A0FDC" w:rsidRDefault="000A0FDC" w:rsidP="00F4474A">
            <w:pPr>
              <w:pStyle w:val="TableText10"/>
              <w:rPr>
                <w:color w:val="000000"/>
              </w:rPr>
            </w:pPr>
            <w:r>
              <w:rPr>
                <w:color w:val="000000"/>
              </w:rPr>
              <w:t>-</w:t>
            </w:r>
          </w:p>
        </w:tc>
      </w:tr>
      <w:tr w:rsidR="000A0FDC" w14:paraId="122209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C242CE" w14:textId="77777777" w:rsidR="000A0FDC" w:rsidRDefault="000A0FDC" w:rsidP="00F4474A">
            <w:pPr>
              <w:pStyle w:val="TableText10"/>
              <w:rPr>
                <w:color w:val="000000"/>
              </w:rPr>
            </w:pPr>
            <w:r>
              <w:rPr>
                <w:color w:val="000000"/>
              </w:rPr>
              <w:t>274</w:t>
            </w:r>
          </w:p>
        </w:tc>
        <w:tc>
          <w:tcPr>
            <w:tcW w:w="2400" w:type="dxa"/>
            <w:tcBorders>
              <w:top w:val="single" w:sz="4" w:space="0" w:color="C0C0C0"/>
              <w:left w:val="single" w:sz="4" w:space="0" w:color="C0C0C0"/>
              <w:bottom w:val="single" w:sz="4" w:space="0" w:color="C0C0C0"/>
              <w:right w:val="single" w:sz="4" w:space="0" w:color="C0C0C0"/>
            </w:tcBorders>
            <w:hideMark/>
          </w:tcPr>
          <w:p w14:paraId="4F89D9F0" w14:textId="77777777" w:rsidR="000A0FDC" w:rsidRDefault="000A0FDC" w:rsidP="00F4474A">
            <w:pPr>
              <w:pStyle w:val="TableText10"/>
              <w:rPr>
                <w:color w:val="000000"/>
              </w:rPr>
            </w:pPr>
            <w:r>
              <w:rPr>
                <w:color w:val="000000"/>
              </w:rPr>
              <w:t>202</w:t>
            </w:r>
          </w:p>
        </w:tc>
        <w:tc>
          <w:tcPr>
            <w:tcW w:w="3720" w:type="dxa"/>
            <w:tcBorders>
              <w:top w:val="single" w:sz="4" w:space="0" w:color="C0C0C0"/>
              <w:left w:val="single" w:sz="4" w:space="0" w:color="C0C0C0"/>
              <w:bottom w:val="single" w:sz="4" w:space="0" w:color="C0C0C0"/>
              <w:right w:val="single" w:sz="4" w:space="0" w:color="C0C0C0"/>
            </w:tcBorders>
            <w:hideMark/>
          </w:tcPr>
          <w:p w14:paraId="767AA4D3" w14:textId="77777777" w:rsidR="000A0FDC" w:rsidRDefault="000A0FDC" w:rsidP="00F4474A">
            <w:pPr>
              <w:pStyle w:val="TableText10"/>
              <w:rPr>
                <w:color w:val="000000"/>
              </w:rPr>
            </w:pPr>
            <w:r>
              <w:rPr>
                <w:color w:val="000000"/>
              </w:rPr>
              <w:t>disobey motorbike parking sign</w:t>
            </w:r>
          </w:p>
        </w:tc>
        <w:tc>
          <w:tcPr>
            <w:tcW w:w="1320" w:type="dxa"/>
            <w:tcBorders>
              <w:top w:val="single" w:sz="4" w:space="0" w:color="C0C0C0"/>
              <w:left w:val="single" w:sz="4" w:space="0" w:color="C0C0C0"/>
              <w:bottom w:val="single" w:sz="4" w:space="0" w:color="C0C0C0"/>
              <w:right w:val="single" w:sz="4" w:space="0" w:color="C0C0C0"/>
            </w:tcBorders>
            <w:hideMark/>
          </w:tcPr>
          <w:p w14:paraId="5A122E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86754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F4DAE3B" w14:textId="77777777" w:rsidR="000A0FDC" w:rsidRDefault="000A0FDC" w:rsidP="00F4474A">
            <w:pPr>
              <w:pStyle w:val="TableText10"/>
              <w:rPr>
                <w:color w:val="000000"/>
              </w:rPr>
            </w:pPr>
            <w:r>
              <w:rPr>
                <w:color w:val="000000"/>
              </w:rPr>
              <w:t>-</w:t>
            </w:r>
          </w:p>
        </w:tc>
      </w:tr>
      <w:tr w:rsidR="000A0FDC" w14:paraId="3EFB0B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CB3F77" w14:textId="77777777" w:rsidR="000A0FDC" w:rsidRDefault="000A0FDC" w:rsidP="00F4474A">
            <w:pPr>
              <w:pStyle w:val="TableText10"/>
              <w:rPr>
                <w:color w:val="000000"/>
              </w:rPr>
            </w:pPr>
            <w:r>
              <w:rPr>
                <w:color w:val="000000"/>
              </w:rPr>
              <w:t>275</w:t>
            </w:r>
          </w:p>
        </w:tc>
        <w:tc>
          <w:tcPr>
            <w:tcW w:w="2400" w:type="dxa"/>
            <w:tcBorders>
              <w:top w:val="single" w:sz="4" w:space="0" w:color="C0C0C0"/>
              <w:left w:val="single" w:sz="4" w:space="0" w:color="C0C0C0"/>
              <w:bottom w:val="single" w:sz="4" w:space="0" w:color="C0C0C0"/>
              <w:right w:val="single" w:sz="4" w:space="0" w:color="C0C0C0"/>
            </w:tcBorders>
            <w:hideMark/>
          </w:tcPr>
          <w:p w14:paraId="164E7B12" w14:textId="77777777" w:rsidR="000A0FDC" w:rsidRDefault="000A0FDC" w:rsidP="00F4474A">
            <w:pPr>
              <w:pStyle w:val="TableText10"/>
              <w:rPr>
                <w:color w:val="000000"/>
              </w:rPr>
            </w:pPr>
            <w:r>
              <w:rPr>
                <w:color w:val="000000"/>
              </w:rPr>
              <w:t>203 (1)</w:t>
            </w:r>
          </w:p>
        </w:tc>
        <w:tc>
          <w:tcPr>
            <w:tcW w:w="3720" w:type="dxa"/>
            <w:tcBorders>
              <w:top w:val="single" w:sz="4" w:space="0" w:color="C0C0C0"/>
              <w:left w:val="single" w:sz="4" w:space="0" w:color="C0C0C0"/>
              <w:bottom w:val="single" w:sz="4" w:space="0" w:color="C0C0C0"/>
              <w:right w:val="single" w:sz="4" w:space="0" w:color="C0C0C0"/>
            </w:tcBorders>
            <w:hideMark/>
          </w:tcPr>
          <w:p w14:paraId="5BD415EA" w14:textId="77777777" w:rsidR="000A0FDC" w:rsidRDefault="000A0FDC" w:rsidP="00F4474A">
            <w:pPr>
              <w:pStyle w:val="TableText10"/>
              <w:rPr>
                <w:color w:val="000000"/>
              </w:rPr>
            </w:pPr>
            <w:r>
              <w:rPr>
                <w:color w:val="000000"/>
              </w:rPr>
              <w:t>stop in parking area for disabled</w:t>
            </w:r>
          </w:p>
        </w:tc>
        <w:tc>
          <w:tcPr>
            <w:tcW w:w="1320" w:type="dxa"/>
            <w:tcBorders>
              <w:top w:val="single" w:sz="4" w:space="0" w:color="C0C0C0"/>
              <w:left w:val="single" w:sz="4" w:space="0" w:color="C0C0C0"/>
              <w:bottom w:val="single" w:sz="4" w:space="0" w:color="C0C0C0"/>
              <w:right w:val="single" w:sz="4" w:space="0" w:color="C0C0C0"/>
            </w:tcBorders>
            <w:hideMark/>
          </w:tcPr>
          <w:p w14:paraId="72598A9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25F7B3" w14:textId="77777777" w:rsidR="000A0FDC" w:rsidRDefault="000A0FDC" w:rsidP="00F4474A">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7B9C872F" w14:textId="77777777" w:rsidR="000A0FDC" w:rsidRDefault="000A0FDC" w:rsidP="00F4474A">
            <w:pPr>
              <w:pStyle w:val="TableText10"/>
              <w:rPr>
                <w:color w:val="000000"/>
              </w:rPr>
            </w:pPr>
            <w:r>
              <w:rPr>
                <w:color w:val="000000"/>
              </w:rPr>
              <w:t>-</w:t>
            </w:r>
          </w:p>
        </w:tc>
      </w:tr>
      <w:tr w:rsidR="000A0FDC" w14:paraId="0B99DF8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EEC66C" w14:textId="77777777" w:rsidR="000A0FDC" w:rsidRDefault="000A0FDC" w:rsidP="00F4474A">
            <w:pPr>
              <w:pStyle w:val="TableText10"/>
              <w:rPr>
                <w:color w:val="000000"/>
              </w:rPr>
            </w:pPr>
            <w:r>
              <w:rPr>
                <w:color w:val="000000"/>
              </w:rPr>
              <w:t>276</w:t>
            </w:r>
          </w:p>
        </w:tc>
        <w:tc>
          <w:tcPr>
            <w:tcW w:w="2400" w:type="dxa"/>
            <w:tcBorders>
              <w:top w:val="single" w:sz="4" w:space="0" w:color="C0C0C0"/>
              <w:left w:val="single" w:sz="4" w:space="0" w:color="C0C0C0"/>
              <w:bottom w:val="single" w:sz="4" w:space="0" w:color="C0C0C0"/>
              <w:right w:val="single" w:sz="4" w:space="0" w:color="C0C0C0"/>
            </w:tcBorders>
            <w:hideMark/>
          </w:tcPr>
          <w:p w14:paraId="463EF174" w14:textId="77777777" w:rsidR="000A0FDC" w:rsidRDefault="000A0FDC" w:rsidP="00F4474A">
            <w:pPr>
              <w:pStyle w:val="TableText10"/>
              <w:rPr>
                <w:color w:val="000000"/>
              </w:rPr>
            </w:pPr>
            <w:r>
              <w:rPr>
                <w:color w:val="000000"/>
              </w:rPr>
              <w:t>203A</w:t>
            </w:r>
          </w:p>
        </w:tc>
        <w:tc>
          <w:tcPr>
            <w:tcW w:w="3720" w:type="dxa"/>
            <w:tcBorders>
              <w:top w:val="single" w:sz="4" w:space="0" w:color="C0C0C0"/>
              <w:left w:val="single" w:sz="4" w:space="0" w:color="C0C0C0"/>
              <w:bottom w:val="single" w:sz="4" w:space="0" w:color="C0C0C0"/>
              <w:right w:val="single" w:sz="4" w:space="0" w:color="C0C0C0"/>
            </w:tcBorders>
            <w:hideMark/>
          </w:tcPr>
          <w:p w14:paraId="77C1CF45" w14:textId="77777777" w:rsidR="000A0FDC" w:rsidRDefault="000A0FDC" w:rsidP="00F4474A">
            <w:pPr>
              <w:pStyle w:val="TableText10"/>
              <w:rPr>
                <w:color w:val="000000"/>
              </w:rPr>
            </w:pPr>
            <w:r>
              <w:rPr>
                <w:color w:val="000000"/>
              </w:rPr>
              <w:t>stop in slip lane</w:t>
            </w:r>
          </w:p>
        </w:tc>
        <w:tc>
          <w:tcPr>
            <w:tcW w:w="1320" w:type="dxa"/>
            <w:tcBorders>
              <w:top w:val="single" w:sz="4" w:space="0" w:color="C0C0C0"/>
              <w:left w:val="single" w:sz="4" w:space="0" w:color="C0C0C0"/>
              <w:bottom w:val="single" w:sz="4" w:space="0" w:color="C0C0C0"/>
              <w:right w:val="single" w:sz="4" w:space="0" w:color="C0C0C0"/>
            </w:tcBorders>
            <w:hideMark/>
          </w:tcPr>
          <w:p w14:paraId="61398BF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BC67E9" w14:textId="77777777" w:rsidR="000A0FDC" w:rsidRDefault="000A0FDC" w:rsidP="00F4474A">
            <w:pPr>
              <w:pStyle w:val="TableText10"/>
              <w:rPr>
                <w:color w:val="000000"/>
              </w:rPr>
            </w:pPr>
            <w:r>
              <w:rPr>
                <w:color w:val="000000"/>
              </w:rPr>
              <w:t>297</w:t>
            </w:r>
          </w:p>
        </w:tc>
        <w:tc>
          <w:tcPr>
            <w:tcW w:w="1200" w:type="dxa"/>
            <w:tcBorders>
              <w:top w:val="single" w:sz="4" w:space="0" w:color="C0C0C0"/>
              <w:left w:val="single" w:sz="4" w:space="0" w:color="C0C0C0"/>
              <w:bottom w:val="single" w:sz="4" w:space="0" w:color="C0C0C0"/>
              <w:right w:val="single" w:sz="4" w:space="0" w:color="C0C0C0"/>
            </w:tcBorders>
            <w:hideMark/>
          </w:tcPr>
          <w:p w14:paraId="11EB5148" w14:textId="77777777" w:rsidR="000A0FDC" w:rsidRDefault="000A0FDC" w:rsidP="00F4474A">
            <w:pPr>
              <w:pStyle w:val="TableText10"/>
              <w:rPr>
                <w:color w:val="000000"/>
              </w:rPr>
            </w:pPr>
            <w:r>
              <w:rPr>
                <w:color w:val="000000"/>
              </w:rPr>
              <w:t>-</w:t>
            </w:r>
          </w:p>
        </w:tc>
      </w:tr>
      <w:tr w:rsidR="000A0FDC" w14:paraId="2AE8721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921ADAA" w14:textId="77777777" w:rsidR="000A0FDC" w:rsidRDefault="000A0FDC" w:rsidP="00F4474A">
            <w:pPr>
              <w:pStyle w:val="TableText10"/>
              <w:rPr>
                <w:color w:val="000000"/>
              </w:rPr>
            </w:pPr>
            <w:r>
              <w:rPr>
                <w:color w:val="000000"/>
              </w:rPr>
              <w:t>277</w:t>
            </w:r>
          </w:p>
        </w:tc>
        <w:tc>
          <w:tcPr>
            <w:tcW w:w="2400" w:type="dxa"/>
            <w:tcBorders>
              <w:top w:val="single" w:sz="4" w:space="0" w:color="C0C0C0"/>
              <w:left w:val="single" w:sz="4" w:space="0" w:color="C0C0C0"/>
              <w:bottom w:val="single" w:sz="4" w:space="0" w:color="C0C0C0"/>
              <w:right w:val="single" w:sz="4" w:space="0" w:color="C0C0C0"/>
            </w:tcBorders>
            <w:hideMark/>
          </w:tcPr>
          <w:p w14:paraId="0C102841" w14:textId="77777777" w:rsidR="000A0FDC" w:rsidRDefault="000A0FDC" w:rsidP="00F4474A">
            <w:pPr>
              <w:pStyle w:val="TableText10"/>
              <w:rPr>
                <w:color w:val="000000"/>
              </w:rPr>
            </w:pPr>
            <w:r>
              <w:rPr>
                <w:color w:val="000000"/>
              </w:rPr>
              <w:t>203B (1)</w:t>
            </w:r>
          </w:p>
        </w:tc>
        <w:tc>
          <w:tcPr>
            <w:tcW w:w="3720" w:type="dxa"/>
            <w:tcBorders>
              <w:top w:val="single" w:sz="4" w:space="0" w:color="C0C0C0"/>
              <w:left w:val="single" w:sz="4" w:space="0" w:color="C0C0C0"/>
              <w:bottom w:val="single" w:sz="4" w:space="0" w:color="C0C0C0"/>
              <w:right w:val="single" w:sz="4" w:space="0" w:color="C0C0C0"/>
            </w:tcBorders>
            <w:hideMark/>
          </w:tcPr>
          <w:p w14:paraId="62E502C1" w14:textId="77777777" w:rsidR="000A0FDC" w:rsidRDefault="000A0FDC" w:rsidP="00F4474A">
            <w:pPr>
              <w:pStyle w:val="TableText10"/>
              <w:rPr>
                <w:color w:val="000000"/>
              </w:rPr>
            </w:pPr>
            <w:r>
              <w:rPr>
                <w:color w:val="000000"/>
              </w:rPr>
              <w:t>stop in parking area for electric-powered vehicles</w:t>
            </w:r>
          </w:p>
        </w:tc>
        <w:tc>
          <w:tcPr>
            <w:tcW w:w="1320" w:type="dxa"/>
            <w:tcBorders>
              <w:top w:val="single" w:sz="4" w:space="0" w:color="C0C0C0"/>
              <w:left w:val="single" w:sz="4" w:space="0" w:color="C0C0C0"/>
              <w:bottom w:val="single" w:sz="4" w:space="0" w:color="C0C0C0"/>
              <w:right w:val="single" w:sz="4" w:space="0" w:color="C0C0C0"/>
            </w:tcBorders>
            <w:hideMark/>
          </w:tcPr>
          <w:p w14:paraId="06A788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42676D3"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tcPr>
          <w:p w14:paraId="32A97B35" w14:textId="77777777" w:rsidR="000A0FDC" w:rsidRDefault="000A0FDC" w:rsidP="00F4474A">
            <w:pPr>
              <w:pStyle w:val="TableText10"/>
              <w:rPr>
                <w:color w:val="000000"/>
              </w:rPr>
            </w:pPr>
          </w:p>
        </w:tc>
      </w:tr>
      <w:tr w:rsidR="000A0FDC" w14:paraId="2125327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6D2A3B" w14:textId="77777777" w:rsidR="000A0FDC" w:rsidRDefault="000A0FDC" w:rsidP="00F4474A">
            <w:pPr>
              <w:pStyle w:val="TableText10"/>
              <w:rPr>
                <w:color w:val="000000"/>
              </w:rPr>
            </w:pPr>
            <w:r>
              <w:rPr>
                <w:color w:val="000000"/>
              </w:rPr>
              <w:t>278</w:t>
            </w:r>
          </w:p>
        </w:tc>
        <w:tc>
          <w:tcPr>
            <w:tcW w:w="2400" w:type="dxa"/>
            <w:tcBorders>
              <w:top w:val="single" w:sz="4" w:space="0" w:color="C0C0C0"/>
              <w:left w:val="single" w:sz="4" w:space="0" w:color="C0C0C0"/>
              <w:bottom w:val="single" w:sz="4" w:space="0" w:color="C0C0C0"/>
              <w:right w:val="single" w:sz="4" w:space="0" w:color="C0C0C0"/>
            </w:tcBorders>
            <w:hideMark/>
          </w:tcPr>
          <w:p w14:paraId="20F9DF6B" w14:textId="77777777" w:rsidR="000A0FDC" w:rsidRDefault="000A0FDC" w:rsidP="00F4474A">
            <w:pPr>
              <w:pStyle w:val="TableText10"/>
              <w:rPr>
                <w:color w:val="000000"/>
              </w:rPr>
            </w:pPr>
            <w:r>
              <w:rPr>
                <w:color w:val="000000"/>
              </w:rPr>
              <w:t>203C (1)</w:t>
            </w:r>
          </w:p>
        </w:tc>
        <w:tc>
          <w:tcPr>
            <w:tcW w:w="3720" w:type="dxa"/>
            <w:tcBorders>
              <w:top w:val="single" w:sz="4" w:space="0" w:color="C0C0C0"/>
              <w:left w:val="single" w:sz="4" w:space="0" w:color="C0C0C0"/>
              <w:bottom w:val="single" w:sz="4" w:space="0" w:color="C0C0C0"/>
              <w:right w:val="single" w:sz="4" w:space="0" w:color="C0C0C0"/>
            </w:tcBorders>
            <w:hideMark/>
          </w:tcPr>
          <w:p w14:paraId="2CFCD860" w14:textId="77777777" w:rsidR="000A0FDC" w:rsidRDefault="000A0FDC" w:rsidP="00F4474A">
            <w:pPr>
              <w:pStyle w:val="TableText10"/>
              <w:rPr>
                <w:color w:val="000000"/>
              </w:rPr>
            </w:pPr>
            <w:r>
              <w:rPr>
                <w:color w:val="000000"/>
              </w:rPr>
              <w:t>stop in parking area for charging of electric-powered vehicles</w:t>
            </w:r>
          </w:p>
        </w:tc>
        <w:tc>
          <w:tcPr>
            <w:tcW w:w="1320" w:type="dxa"/>
            <w:tcBorders>
              <w:top w:val="single" w:sz="4" w:space="0" w:color="C0C0C0"/>
              <w:left w:val="single" w:sz="4" w:space="0" w:color="C0C0C0"/>
              <w:bottom w:val="single" w:sz="4" w:space="0" w:color="C0C0C0"/>
              <w:right w:val="single" w:sz="4" w:space="0" w:color="C0C0C0"/>
            </w:tcBorders>
            <w:hideMark/>
          </w:tcPr>
          <w:p w14:paraId="7B059FC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D0A63D"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tcPr>
          <w:p w14:paraId="5C862423" w14:textId="77777777" w:rsidR="000A0FDC" w:rsidRDefault="000A0FDC" w:rsidP="00F4474A">
            <w:pPr>
              <w:pStyle w:val="TableText10"/>
              <w:rPr>
                <w:color w:val="000000"/>
              </w:rPr>
            </w:pPr>
          </w:p>
        </w:tc>
      </w:tr>
      <w:tr w:rsidR="000A0FDC" w14:paraId="161FD7C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B0E2B0B" w14:textId="77777777" w:rsidR="000A0FDC" w:rsidRDefault="000A0FDC" w:rsidP="00F4474A">
            <w:pPr>
              <w:pStyle w:val="TableText10"/>
              <w:rPr>
                <w:color w:val="000000"/>
              </w:rPr>
            </w:pPr>
            <w:r>
              <w:rPr>
                <w:color w:val="000000"/>
              </w:rPr>
              <w:t>279</w:t>
            </w:r>
          </w:p>
        </w:tc>
        <w:tc>
          <w:tcPr>
            <w:tcW w:w="2400" w:type="dxa"/>
            <w:tcBorders>
              <w:top w:val="single" w:sz="4" w:space="0" w:color="C0C0C0"/>
              <w:left w:val="single" w:sz="4" w:space="0" w:color="C0C0C0"/>
              <w:bottom w:val="single" w:sz="4" w:space="0" w:color="C0C0C0"/>
              <w:right w:val="single" w:sz="4" w:space="0" w:color="C0C0C0"/>
            </w:tcBorders>
            <w:hideMark/>
          </w:tcPr>
          <w:p w14:paraId="59960BBA" w14:textId="77777777" w:rsidR="000A0FDC" w:rsidRDefault="000A0FDC" w:rsidP="00F4474A">
            <w:pPr>
              <w:pStyle w:val="TableText10"/>
              <w:rPr>
                <w:color w:val="000000"/>
              </w:rPr>
            </w:pPr>
            <w:r>
              <w:rPr>
                <w:color w:val="000000"/>
              </w:rPr>
              <w:t>205 (1)</w:t>
            </w:r>
          </w:p>
        </w:tc>
        <w:tc>
          <w:tcPr>
            <w:tcW w:w="3720" w:type="dxa"/>
            <w:tcBorders>
              <w:top w:val="single" w:sz="4" w:space="0" w:color="C0C0C0"/>
              <w:left w:val="single" w:sz="4" w:space="0" w:color="C0C0C0"/>
              <w:bottom w:val="single" w:sz="4" w:space="0" w:color="C0C0C0"/>
              <w:right w:val="single" w:sz="4" w:space="0" w:color="C0C0C0"/>
            </w:tcBorders>
            <w:hideMark/>
          </w:tcPr>
          <w:p w14:paraId="6C4CCA64" w14:textId="77777777" w:rsidR="000A0FDC" w:rsidRDefault="000A0FDC" w:rsidP="00F4474A">
            <w:pPr>
              <w:pStyle w:val="TableText10"/>
              <w:rPr>
                <w:color w:val="000000"/>
              </w:rPr>
            </w:pPr>
            <w:r>
              <w:rPr>
                <w:color w:val="000000"/>
              </w:rPr>
              <w:t>park continuously for longer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58FD46C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91223A"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5DACE0E" w14:textId="77777777" w:rsidR="000A0FDC" w:rsidRDefault="000A0FDC" w:rsidP="00F4474A">
            <w:pPr>
              <w:pStyle w:val="TableText10"/>
              <w:rPr>
                <w:color w:val="000000"/>
              </w:rPr>
            </w:pPr>
            <w:r>
              <w:rPr>
                <w:color w:val="000000"/>
              </w:rPr>
              <w:t>-</w:t>
            </w:r>
          </w:p>
        </w:tc>
      </w:tr>
      <w:tr w:rsidR="000A0FDC" w14:paraId="27FBF5B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A52429" w14:textId="77777777" w:rsidR="000A0FDC" w:rsidRPr="00A22DD2" w:rsidRDefault="000A0FDC" w:rsidP="00F4474A">
            <w:pPr>
              <w:pStyle w:val="TableText10"/>
              <w:rPr>
                <w:color w:val="000000"/>
              </w:rPr>
            </w:pPr>
            <w:r w:rsidRPr="00A22DD2">
              <w:rPr>
                <w:color w:val="000000"/>
              </w:rPr>
              <w:t>280</w:t>
            </w:r>
          </w:p>
        </w:tc>
        <w:tc>
          <w:tcPr>
            <w:tcW w:w="2400" w:type="dxa"/>
            <w:tcBorders>
              <w:top w:val="single" w:sz="4" w:space="0" w:color="C0C0C0"/>
              <w:left w:val="single" w:sz="4" w:space="0" w:color="C0C0C0"/>
              <w:bottom w:val="single" w:sz="4" w:space="0" w:color="C0C0C0"/>
              <w:right w:val="single" w:sz="4" w:space="0" w:color="C0C0C0"/>
            </w:tcBorders>
            <w:hideMark/>
          </w:tcPr>
          <w:p w14:paraId="00692E50" w14:textId="77777777" w:rsidR="000A0FDC" w:rsidRPr="00A22DD2" w:rsidRDefault="000A0FDC" w:rsidP="00F4474A">
            <w:pPr>
              <w:pStyle w:val="TableText10"/>
              <w:rPr>
                <w:color w:val="000000"/>
              </w:rPr>
            </w:pPr>
            <w:r w:rsidRPr="00A22DD2">
              <w:rPr>
                <w:color w:val="000000"/>
              </w:rPr>
              <w:t>207 (2)</w:t>
            </w:r>
          </w:p>
        </w:tc>
        <w:tc>
          <w:tcPr>
            <w:tcW w:w="3720" w:type="dxa"/>
            <w:tcBorders>
              <w:top w:val="single" w:sz="4" w:space="0" w:color="C0C0C0"/>
              <w:left w:val="single" w:sz="4" w:space="0" w:color="C0C0C0"/>
              <w:bottom w:val="single" w:sz="4" w:space="0" w:color="C0C0C0"/>
              <w:right w:val="single" w:sz="4" w:space="0" w:color="C0C0C0"/>
            </w:tcBorders>
            <w:hideMark/>
          </w:tcPr>
          <w:p w14:paraId="5E225860" w14:textId="77777777" w:rsidR="000A0FDC" w:rsidRPr="00A22DD2" w:rsidRDefault="000A0FDC" w:rsidP="00F4474A">
            <w:pPr>
              <w:pStyle w:val="TableText10"/>
              <w:rPr>
                <w:color w:val="000000"/>
              </w:rPr>
            </w:pPr>
            <w:r w:rsidRPr="00A22DD2">
              <w:rPr>
                <w:color w:val="000000"/>
              </w:rPr>
              <w:t>not pay fee/obey instructions</w:t>
            </w:r>
          </w:p>
        </w:tc>
        <w:tc>
          <w:tcPr>
            <w:tcW w:w="1320" w:type="dxa"/>
            <w:tcBorders>
              <w:top w:val="single" w:sz="4" w:space="0" w:color="C0C0C0"/>
              <w:left w:val="single" w:sz="4" w:space="0" w:color="C0C0C0"/>
              <w:bottom w:val="single" w:sz="4" w:space="0" w:color="C0C0C0"/>
              <w:right w:val="single" w:sz="4" w:space="0" w:color="C0C0C0"/>
            </w:tcBorders>
            <w:hideMark/>
          </w:tcPr>
          <w:p w14:paraId="66A5463F"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84D246"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B83BD25" w14:textId="77777777" w:rsidR="000A0FDC" w:rsidRDefault="000A0FDC" w:rsidP="00F4474A">
            <w:pPr>
              <w:pStyle w:val="TableText10"/>
              <w:rPr>
                <w:color w:val="000000"/>
              </w:rPr>
            </w:pPr>
            <w:r>
              <w:rPr>
                <w:color w:val="000000"/>
              </w:rPr>
              <w:t>-</w:t>
            </w:r>
          </w:p>
        </w:tc>
      </w:tr>
      <w:tr w:rsidR="000A0FDC" w14:paraId="58366C6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80DDC40" w14:textId="77777777" w:rsidR="000A0FDC" w:rsidRDefault="000A0FDC" w:rsidP="00F4474A">
            <w:pPr>
              <w:pStyle w:val="TableText10"/>
              <w:rPr>
                <w:color w:val="000000"/>
              </w:rPr>
            </w:pPr>
            <w:r>
              <w:rPr>
                <w:color w:val="000000"/>
              </w:rPr>
              <w:t>281</w:t>
            </w:r>
          </w:p>
        </w:tc>
        <w:tc>
          <w:tcPr>
            <w:tcW w:w="2400" w:type="dxa"/>
            <w:tcBorders>
              <w:top w:val="single" w:sz="4" w:space="0" w:color="C0C0C0"/>
              <w:left w:val="single" w:sz="4" w:space="0" w:color="C0C0C0"/>
              <w:bottom w:val="nil"/>
              <w:right w:val="single" w:sz="4" w:space="0" w:color="C0C0C0"/>
            </w:tcBorders>
            <w:hideMark/>
          </w:tcPr>
          <w:p w14:paraId="16C73F45" w14:textId="77777777" w:rsidR="000A0FDC" w:rsidRDefault="000A0FDC" w:rsidP="00F4474A">
            <w:pPr>
              <w:pStyle w:val="TableText10"/>
              <w:rPr>
                <w:color w:val="000000"/>
              </w:rPr>
            </w:pPr>
            <w:r>
              <w:rPr>
                <w:color w:val="000000"/>
              </w:rPr>
              <w:t>208 (1)</w:t>
            </w:r>
          </w:p>
        </w:tc>
        <w:tc>
          <w:tcPr>
            <w:tcW w:w="3720" w:type="dxa"/>
            <w:tcBorders>
              <w:top w:val="single" w:sz="4" w:space="0" w:color="C0C0C0"/>
              <w:left w:val="single" w:sz="4" w:space="0" w:color="C0C0C0"/>
              <w:bottom w:val="nil"/>
              <w:right w:val="single" w:sz="4" w:space="0" w:color="C0C0C0"/>
            </w:tcBorders>
          </w:tcPr>
          <w:p w14:paraId="74D3007F"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DC6FE7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61C546D"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77DF9A7C" w14:textId="77777777" w:rsidR="000A0FDC" w:rsidRDefault="000A0FDC" w:rsidP="00F4474A">
            <w:pPr>
              <w:pStyle w:val="TableText10"/>
              <w:rPr>
                <w:color w:val="000000"/>
              </w:rPr>
            </w:pPr>
          </w:p>
        </w:tc>
      </w:tr>
      <w:tr w:rsidR="000A0FDC" w14:paraId="29DBC71F" w14:textId="77777777" w:rsidTr="00F4474A">
        <w:trPr>
          <w:cantSplit/>
        </w:trPr>
        <w:tc>
          <w:tcPr>
            <w:tcW w:w="1200" w:type="dxa"/>
            <w:tcBorders>
              <w:top w:val="nil"/>
              <w:left w:val="single" w:sz="4" w:space="0" w:color="C0C0C0"/>
              <w:bottom w:val="nil"/>
              <w:right w:val="single" w:sz="4" w:space="0" w:color="C0C0C0"/>
            </w:tcBorders>
            <w:hideMark/>
          </w:tcPr>
          <w:p w14:paraId="3AEA624C" w14:textId="77777777" w:rsidR="000A0FDC" w:rsidRDefault="000A0FDC" w:rsidP="00F4474A">
            <w:pPr>
              <w:pStyle w:val="TableText10"/>
              <w:rPr>
                <w:color w:val="000000"/>
              </w:rPr>
            </w:pPr>
            <w:r>
              <w:rPr>
                <w:color w:val="000000"/>
              </w:rPr>
              <w:t>281.1</w:t>
            </w:r>
          </w:p>
        </w:tc>
        <w:tc>
          <w:tcPr>
            <w:tcW w:w="2400" w:type="dxa"/>
            <w:tcBorders>
              <w:top w:val="nil"/>
              <w:left w:val="single" w:sz="4" w:space="0" w:color="C0C0C0"/>
              <w:bottom w:val="nil"/>
              <w:right w:val="single" w:sz="4" w:space="0" w:color="C0C0C0"/>
            </w:tcBorders>
            <w:hideMark/>
          </w:tcPr>
          <w:p w14:paraId="4CC9C92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(2)</w:t>
            </w:r>
          </w:p>
        </w:tc>
        <w:tc>
          <w:tcPr>
            <w:tcW w:w="3720" w:type="dxa"/>
            <w:tcBorders>
              <w:top w:val="nil"/>
              <w:left w:val="single" w:sz="4" w:space="0" w:color="C0C0C0"/>
              <w:bottom w:val="nil"/>
              <w:right w:val="single" w:sz="4" w:space="0" w:color="C0C0C0"/>
            </w:tcBorders>
            <w:hideMark/>
          </w:tcPr>
          <w:p w14:paraId="74362126" w14:textId="77777777" w:rsidR="000A0FDC" w:rsidRDefault="000A0FDC" w:rsidP="00F4474A">
            <w:pPr>
              <w:pStyle w:val="TableText10"/>
              <w:rPr>
                <w:color w:val="000000"/>
              </w:rPr>
            </w:pPr>
            <w:r>
              <w:rPr>
                <w:color w:val="000000"/>
              </w:rPr>
              <w:t>not parallel park in direction of travel</w:t>
            </w:r>
          </w:p>
        </w:tc>
        <w:tc>
          <w:tcPr>
            <w:tcW w:w="1320" w:type="dxa"/>
            <w:tcBorders>
              <w:top w:val="nil"/>
              <w:left w:val="single" w:sz="4" w:space="0" w:color="C0C0C0"/>
              <w:bottom w:val="nil"/>
              <w:right w:val="single" w:sz="4" w:space="0" w:color="C0C0C0"/>
            </w:tcBorders>
            <w:hideMark/>
          </w:tcPr>
          <w:p w14:paraId="5BA29C0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8497245"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04B188DA" w14:textId="77777777" w:rsidR="000A0FDC" w:rsidRDefault="000A0FDC" w:rsidP="00F4474A">
            <w:pPr>
              <w:pStyle w:val="TableText10"/>
              <w:rPr>
                <w:color w:val="000000"/>
              </w:rPr>
            </w:pPr>
            <w:r>
              <w:rPr>
                <w:color w:val="000000"/>
              </w:rPr>
              <w:t>-</w:t>
            </w:r>
          </w:p>
        </w:tc>
      </w:tr>
      <w:tr w:rsidR="000A0FDC" w14:paraId="4645726C" w14:textId="77777777" w:rsidTr="00F4474A">
        <w:trPr>
          <w:cantSplit/>
        </w:trPr>
        <w:tc>
          <w:tcPr>
            <w:tcW w:w="1200" w:type="dxa"/>
            <w:tcBorders>
              <w:top w:val="nil"/>
              <w:left w:val="single" w:sz="4" w:space="0" w:color="C0C0C0"/>
              <w:bottom w:val="nil"/>
              <w:right w:val="single" w:sz="4" w:space="0" w:color="C0C0C0"/>
            </w:tcBorders>
            <w:hideMark/>
          </w:tcPr>
          <w:p w14:paraId="6F72C561" w14:textId="77777777" w:rsidR="000A0FDC" w:rsidRDefault="000A0FDC" w:rsidP="00F4474A">
            <w:pPr>
              <w:pStyle w:val="TableText10"/>
              <w:rPr>
                <w:color w:val="000000"/>
              </w:rPr>
            </w:pPr>
            <w:r>
              <w:rPr>
                <w:color w:val="000000"/>
              </w:rPr>
              <w:t>281.2</w:t>
            </w:r>
          </w:p>
        </w:tc>
        <w:tc>
          <w:tcPr>
            <w:tcW w:w="2400" w:type="dxa"/>
            <w:tcBorders>
              <w:top w:val="nil"/>
              <w:left w:val="single" w:sz="4" w:space="0" w:color="C0C0C0"/>
              <w:bottom w:val="nil"/>
              <w:right w:val="single" w:sz="4" w:space="0" w:color="C0C0C0"/>
            </w:tcBorders>
            <w:hideMark/>
          </w:tcPr>
          <w:p w14:paraId="210B014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(3)</w:t>
            </w:r>
          </w:p>
        </w:tc>
        <w:tc>
          <w:tcPr>
            <w:tcW w:w="3720" w:type="dxa"/>
            <w:tcBorders>
              <w:top w:val="nil"/>
              <w:left w:val="single" w:sz="4" w:space="0" w:color="C0C0C0"/>
              <w:bottom w:val="nil"/>
              <w:right w:val="single" w:sz="4" w:space="0" w:color="C0C0C0"/>
            </w:tcBorders>
            <w:hideMark/>
          </w:tcPr>
          <w:p w14:paraId="3E3C5E40" w14:textId="77777777" w:rsidR="000A0FDC" w:rsidRDefault="000A0FDC" w:rsidP="00F4474A">
            <w:pPr>
              <w:pStyle w:val="TableText10"/>
              <w:rPr>
                <w:color w:val="000000"/>
              </w:rPr>
            </w:pPr>
            <w:r>
              <w:rPr>
                <w:color w:val="000000"/>
              </w:rPr>
              <w:t>not parallel park near left</w:t>
            </w:r>
          </w:p>
        </w:tc>
        <w:tc>
          <w:tcPr>
            <w:tcW w:w="1320" w:type="dxa"/>
            <w:tcBorders>
              <w:top w:val="nil"/>
              <w:left w:val="single" w:sz="4" w:space="0" w:color="C0C0C0"/>
              <w:bottom w:val="nil"/>
              <w:right w:val="single" w:sz="4" w:space="0" w:color="C0C0C0"/>
            </w:tcBorders>
            <w:hideMark/>
          </w:tcPr>
          <w:p w14:paraId="2CF8A13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94D2D91"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00DA002D" w14:textId="77777777" w:rsidR="000A0FDC" w:rsidRDefault="000A0FDC" w:rsidP="00F4474A">
            <w:pPr>
              <w:pStyle w:val="TableText10"/>
              <w:rPr>
                <w:color w:val="000000"/>
              </w:rPr>
            </w:pPr>
            <w:r>
              <w:rPr>
                <w:color w:val="000000"/>
              </w:rPr>
              <w:t>-</w:t>
            </w:r>
          </w:p>
        </w:tc>
      </w:tr>
      <w:tr w:rsidR="000A0FDC" w14:paraId="6B229377" w14:textId="77777777" w:rsidTr="00F4474A">
        <w:trPr>
          <w:cantSplit/>
        </w:trPr>
        <w:tc>
          <w:tcPr>
            <w:tcW w:w="1200" w:type="dxa"/>
            <w:tcBorders>
              <w:top w:val="nil"/>
              <w:left w:val="single" w:sz="4" w:space="0" w:color="C0C0C0"/>
              <w:bottom w:val="nil"/>
              <w:right w:val="single" w:sz="4" w:space="0" w:color="C0C0C0"/>
            </w:tcBorders>
            <w:hideMark/>
          </w:tcPr>
          <w:p w14:paraId="71437C4A" w14:textId="77777777" w:rsidR="000A0FDC" w:rsidRDefault="000A0FDC" w:rsidP="00F4474A">
            <w:pPr>
              <w:pStyle w:val="TableText10"/>
              <w:rPr>
                <w:color w:val="000000"/>
              </w:rPr>
            </w:pPr>
            <w:r>
              <w:rPr>
                <w:color w:val="000000"/>
              </w:rPr>
              <w:t>281.3</w:t>
            </w:r>
          </w:p>
        </w:tc>
        <w:tc>
          <w:tcPr>
            <w:tcW w:w="2400" w:type="dxa"/>
            <w:tcBorders>
              <w:top w:val="nil"/>
              <w:left w:val="single" w:sz="4" w:space="0" w:color="C0C0C0"/>
              <w:bottom w:val="nil"/>
              <w:right w:val="single" w:sz="4" w:space="0" w:color="C0C0C0"/>
            </w:tcBorders>
            <w:hideMark/>
          </w:tcPr>
          <w:p w14:paraId="45040D2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(4)</w:t>
            </w:r>
          </w:p>
        </w:tc>
        <w:tc>
          <w:tcPr>
            <w:tcW w:w="3720" w:type="dxa"/>
            <w:tcBorders>
              <w:top w:val="nil"/>
              <w:left w:val="single" w:sz="4" w:space="0" w:color="C0C0C0"/>
              <w:bottom w:val="nil"/>
              <w:right w:val="single" w:sz="4" w:space="0" w:color="C0C0C0"/>
            </w:tcBorders>
            <w:hideMark/>
          </w:tcPr>
          <w:p w14:paraId="47789AB5" w14:textId="77777777" w:rsidR="000A0FDC" w:rsidRDefault="000A0FDC" w:rsidP="00F4474A">
            <w:pPr>
              <w:pStyle w:val="TableText10"/>
              <w:rPr>
                <w:color w:val="000000"/>
              </w:rPr>
            </w:pPr>
            <w:r>
              <w:rPr>
                <w:color w:val="000000"/>
              </w:rPr>
              <w:t>not parallel park near road side</w:t>
            </w:r>
          </w:p>
        </w:tc>
        <w:tc>
          <w:tcPr>
            <w:tcW w:w="1320" w:type="dxa"/>
            <w:tcBorders>
              <w:top w:val="nil"/>
              <w:left w:val="single" w:sz="4" w:space="0" w:color="C0C0C0"/>
              <w:bottom w:val="nil"/>
              <w:right w:val="single" w:sz="4" w:space="0" w:color="C0C0C0"/>
            </w:tcBorders>
            <w:hideMark/>
          </w:tcPr>
          <w:p w14:paraId="78D3E4E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4022366"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1114EF07" w14:textId="77777777" w:rsidR="000A0FDC" w:rsidRDefault="000A0FDC" w:rsidP="00F4474A">
            <w:pPr>
              <w:pStyle w:val="TableText10"/>
              <w:rPr>
                <w:color w:val="000000"/>
              </w:rPr>
            </w:pPr>
            <w:r>
              <w:rPr>
                <w:color w:val="000000"/>
              </w:rPr>
              <w:t>-</w:t>
            </w:r>
          </w:p>
        </w:tc>
      </w:tr>
      <w:tr w:rsidR="000A0FDC" w14:paraId="4F493F3F" w14:textId="77777777" w:rsidTr="00F4474A">
        <w:trPr>
          <w:cantSplit/>
        </w:trPr>
        <w:tc>
          <w:tcPr>
            <w:tcW w:w="1200" w:type="dxa"/>
            <w:tcBorders>
              <w:top w:val="nil"/>
              <w:left w:val="single" w:sz="4" w:space="0" w:color="C0C0C0"/>
              <w:bottom w:val="nil"/>
              <w:right w:val="single" w:sz="4" w:space="0" w:color="C0C0C0"/>
            </w:tcBorders>
            <w:hideMark/>
          </w:tcPr>
          <w:p w14:paraId="288037B7" w14:textId="77777777" w:rsidR="000A0FDC" w:rsidRDefault="000A0FDC" w:rsidP="00F4474A">
            <w:pPr>
              <w:pStyle w:val="TableText10"/>
              <w:rPr>
                <w:color w:val="000000"/>
              </w:rPr>
            </w:pPr>
            <w:r>
              <w:rPr>
                <w:color w:val="000000"/>
              </w:rPr>
              <w:t>281.4</w:t>
            </w:r>
          </w:p>
        </w:tc>
        <w:tc>
          <w:tcPr>
            <w:tcW w:w="2400" w:type="dxa"/>
            <w:tcBorders>
              <w:top w:val="nil"/>
              <w:left w:val="single" w:sz="4" w:space="0" w:color="C0C0C0"/>
              <w:bottom w:val="nil"/>
              <w:right w:val="single" w:sz="4" w:space="0" w:color="C0C0C0"/>
            </w:tcBorders>
            <w:hideMark/>
          </w:tcPr>
          <w:p w14:paraId="59E6282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(5)</w:t>
            </w:r>
          </w:p>
        </w:tc>
        <w:tc>
          <w:tcPr>
            <w:tcW w:w="3720" w:type="dxa"/>
            <w:tcBorders>
              <w:top w:val="nil"/>
              <w:left w:val="single" w:sz="4" w:space="0" w:color="C0C0C0"/>
              <w:bottom w:val="nil"/>
              <w:right w:val="single" w:sz="4" w:space="0" w:color="C0C0C0"/>
            </w:tcBorders>
            <w:hideMark/>
          </w:tcPr>
          <w:p w14:paraId="6D9EE3E9" w14:textId="77777777" w:rsidR="000A0FDC" w:rsidRDefault="000A0FDC" w:rsidP="00F4474A">
            <w:pPr>
              <w:pStyle w:val="TableText10"/>
              <w:rPr>
                <w:color w:val="000000"/>
              </w:rPr>
            </w:pPr>
            <w:r>
              <w:rPr>
                <w:color w:val="000000"/>
              </w:rPr>
              <w:t>parallel park close to front/back of vehicle</w:t>
            </w:r>
          </w:p>
        </w:tc>
        <w:tc>
          <w:tcPr>
            <w:tcW w:w="1320" w:type="dxa"/>
            <w:tcBorders>
              <w:top w:val="nil"/>
              <w:left w:val="single" w:sz="4" w:space="0" w:color="C0C0C0"/>
              <w:bottom w:val="nil"/>
              <w:right w:val="single" w:sz="4" w:space="0" w:color="C0C0C0"/>
            </w:tcBorders>
            <w:hideMark/>
          </w:tcPr>
          <w:p w14:paraId="039A64F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5214E25"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79BFD487" w14:textId="77777777" w:rsidR="000A0FDC" w:rsidRDefault="000A0FDC" w:rsidP="00F4474A">
            <w:pPr>
              <w:pStyle w:val="TableText10"/>
              <w:rPr>
                <w:color w:val="000000"/>
              </w:rPr>
            </w:pPr>
            <w:r>
              <w:rPr>
                <w:color w:val="000000"/>
              </w:rPr>
              <w:t>-</w:t>
            </w:r>
          </w:p>
        </w:tc>
      </w:tr>
      <w:tr w:rsidR="000A0FDC" w14:paraId="270B8EBB" w14:textId="77777777" w:rsidTr="00F4474A">
        <w:trPr>
          <w:cantSplit/>
        </w:trPr>
        <w:tc>
          <w:tcPr>
            <w:tcW w:w="1200" w:type="dxa"/>
            <w:tcBorders>
              <w:top w:val="nil"/>
              <w:left w:val="single" w:sz="4" w:space="0" w:color="C0C0C0"/>
              <w:bottom w:val="nil"/>
              <w:right w:val="single" w:sz="4" w:space="0" w:color="C0C0C0"/>
            </w:tcBorders>
            <w:hideMark/>
          </w:tcPr>
          <w:p w14:paraId="480C25A2" w14:textId="77777777" w:rsidR="000A0FDC" w:rsidRDefault="000A0FDC" w:rsidP="00F4474A">
            <w:pPr>
              <w:pStyle w:val="TableText10"/>
              <w:rPr>
                <w:color w:val="000000"/>
              </w:rPr>
            </w:pPr>
            <w:r>
              <w:rPr>
                <w:color w:val="000000"/>
              </w:rPr>
              <w:t>281.5</w:t>
            </w:r>
          </w:p>
        </w:tc>
        <w:tc>
          <w:tcPr>
            <w:tcW w:w="2400" w:type="dxa"/>
            <w:tcBorders>
              <w:top w:val="nil"/>
              <w:left w:val="single" w:sz="4" w:space="0" w:color="C0C0C0"/>
              <w:bottom w:val="nil"/>
              <w:right w:val="single" w:sz="4" w:space="0" w:color="C0C0C0"/>
            </w:tcBorders>
            <w:hideMark/>
          </w:tcPr>
          <w:p w14:paraId="150C983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(6)</w:t>
            </w:r>
          </w:p>
        </w:tc>
        <w:tc>
          <w:tcPr>
            <w:tcW w:w="3720" w:type="dxa"/>
            <w:tcBorders>
              <w:top w:val="nil"/>
              <w:left w:val="single" w:sz="4" w:space="0" w:color="C0C0C0"/>
              <w:bottom w:val="nil"/>
              <w:right w:val="single" w:sz="4" w:space="0" w:color="C0C0C0"/>
            </w:tcBorders>
            <w:hideMark/>
          </w:tcPr>
          <w:p w14:paraId="1F3819B9" w14:textId="77777777" w:rsidR="000A0FDC" w:rsidRDefault="000A0FDC" w:rsidP="00F4474A">
            <w:pPr>
              <w:pStyle w:val="TableText10"/>
              <w:rPr>
                <w:color w:val="000000"/>
              </w:rPr>
            </w:pPr>
            <w:r>
              <w:rPr>
                <w:color w:val="000000"/>
              </w:rPr>
              <w:t>parallel park close to dividing line/strip</w:t>
            </w:r>
          </w:p>
        </w:tc>
        <w:tc>
          <w:tcPr>
            <w:tcW w:w="1320" w:type="dxa"/>
            <w:tcBorders>
              <w:top w:val="nil"/>
              <w:left w:val="single" w:sz="4" w:space="0" w:color="C0C0C0"/>
              <w:bottom w:val="nil"/>
              <w:right w:val="single" w:sz="4" w:space="0" w:color="C0C0C0"/>
            </w:tcBorders>
            <w:hideMark/>
          </w:tcPr>
          <w:p w14:paraId="463F9A5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1109DB3"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457EA84E" w14:textId="77777777" w:rsidR="000A0FDC" w:rsidRDefault="000A0FDC" w:rsidP="00F4474A">
            <w:pPr>
              <w:pStyle w:val="TableText10"/>
              <w:rPr>
                <w:color w:val="000000"/>
              </w:rPr>
            </w:pPr>
            <w:r>
              <w:rPr>
                <w:color w:val="000000"/>
              </w:rPr>
              <w:t>-</w:t>
            </w:r>
          </w:p>
        </w:tc>
      </w:tr>
      <w:tr w:rsidR="000A0FDC" w14:paraId="28F012CC" w14:textId="77777777" w:rsidTr="00F4474A">
        <w:trPr>
          <w:cantSplit/>
        </w:trPr>
        <w:tc>
          <w:tcPr>
            <w:tcW w:w="1200" w:type="dxa"/>
            <w:tcBorders>
              <w:top w:val="nil"/>
              <w:left w:val="single" w:sz="4" w:space="0" w:color="C0C0C0"/>
              <w:bottom w:val="nil"/>
              <w:right w:val="single" w:sz="4" w:space="0" w:color="C0C0C0"/>
            </w:tcBorders>
            <w:hideMark/>
          </w:tcPr>
          <w:p w14:paraId="016F5FF9" w14:textId="77777777" w:rsidR="000A0FDC" w:rsidRDefault="000A0FDC" w:rsidP="00F4474A">
            <w:pPr>
              <w:pStyle w:val="TableText10"/>
              <w:rPr>
                <w:color w:val="000000"/>
              </w:rPr>
            </w:pPr>
            <w:r>
              <w:rPr>
                <w:color w:val="000000"/>
              </w:rPr>
              <w:t>281.6</w:t>
            </w:r>
          </w:p>
        </w:tc>
        <w:tc>
          <w:tcPr>
            <w:tcW w:w="2400" w:type="dxa"/>
            <w:tcBorders>
              <w:top w:val="nil"/>
              <w:left w:val="single" w:sz="4" w:space="0" w:color="C0C0C0"/>
              <w:bottom w:val="nil"/>
              <w:right w:val="single" w:sz="4" w:space="0" w:color="C0C0C0"/>
            </w:tcBorders>
            <w:hideMark/>
          </w:tcPr>
          <w:p w14:paraId="28C1843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(7)</w:t>
            </w:r>
          </w:p>
        </w:tc>
        <w:tc>
          <w:tcPr>
            <w:tcW w:w="3720" w:type="dxa"/>
            <w:tcBorders>
              <w:top w:val="nil"/>
              <w:left w:val="single" w:sz="4" w:space="0" w:color="C0C0C0"/>
              <w:bottom w:val="nil"/>
              <w:right w:val="single" w:sz="4" w:space="0" w:color="C0C0C0"/>
            </w:tcBorders>
            <w:hideMark/>
          </w:tcPr>
          <w:p w14:paraId="22FAD528" w14:textId="77777777" w:rsidR="000A0FDC" w:rsidRDefault="000A0FDC" w:rsidP="00F4474A">
            <w:pPr>
              <w:pStyle w:val="TableText10"/>
              <w:rPr>
                <w:color w:val="000000"/>
              </w:rPr>
            </w:pPr>
            <w:r>
              <w:rPr>
                <w:color w:val="000000"/>
              </w:rPr>
              <w:t>parallel park close if no dividing line/strip</w:t>
            </w:r>
          </w:p>
        </w:tc>
        <w:tc>
          <w:tcPr>
            <w:tcW w:w="1320" w:type="dxa"/>
            <w:tcBorders>
              <w:top w:val="nil"/>
              <w:left w:val="single" w:sz="4" w:space="0" w:color="C0C0C0"/>
              <w:bottom w:val="nil"/>
              <w:right w:val="single" w:sz="4" w:space="0" w:color="C0C0C0"/>
            </w:tcBorders>
            <w:hideMark/>
          </w:tcPr>
          <w:p w14:paraId="0BD018F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95A8B1E"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3197D5C1" w14:textId="77777777" w:rsidR="000A0FDC" w:rsidRDefault="000A0FDC" w:rsidP="00F4474A">
            <w:pPr>
              <w:pStyle w:val="TableText10"/>
              <w:rPr>
                <w:color w:val="000000"/>
              </w:rPr>
            </w:pPr>
            <w:r>
              <w:rPr>
                <w:color w:val="000000"/>
              </w:rPr>
              <w:t>-</w:t>
            </w:r>
          </w:p>
        </w:tc>
      </w:tr>
      <w:tr w:rsidR="000A0FDC" w14:paraId="0032D70E"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D0DF31B" w14:textId="77777777" w:rsidR="000A0FDC" w:rsidRDefault="000A0FDC" w:rsidP="00F4474A">
            <w:pPr>
              <w:pStyle w:val="TableText10"/>
              <w:rPr>
                <w:color w:val="000000"/>
              </w:rPr>
            </w:pPr>
            <w:r>
              <w:rPr>
                <w:color w:val="000000"/>
              </w:rPr>
              <w:t>281.7</w:t>
            </w:r>
          </w:p>
        </w:tc>
        <w:tc>
          <w:tcPr>
            <w:tcW w:w="2400" w:type="dxa"/>
            <w:tcBorders>
              <w:top w:val="nil"/>
              <w:left w:val="single" w:sz="4" w:space="0" w:color="C0C0C0"/>
              <w:bottom w:val="single" w:sz="4" w:space="0" w:color="C0C0C0"/>
              <w:right w:val="single" w:sz="4" w:space="0" w:color="C0C0C0"/>
            </w:tcBorders>
            <w:hideMark/>
          </w:tcPr>
          <w:p w14:paraId="3B3401D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208 (8)</w:t>
            </w:r>
          </w:p>
        </w:tc>
        <w:tc>
          <w:tcPr>
            <w:tcW w:w="3720" w:type="dxa"/>
            <w:tcBorders>
              <w:top w:val="nil"/>
              <w:left w:val="single" w:sz="4" w:space="0" w:color="C0C0C0"/>
              <w:bottom w:val="single" w:sz="4" w:space="0" w:color="C0C0C0"/>
              <w:right w:val="single" w:sz="4" w:space="0" w:color="C0C0C0"/>
            </w:tcBorders>
            <w:hideMark/>
          </w:tcPr>
          <w:p w14:paraId="553857D2" w14:textId="77777777" w:rsidR="000A0FDC" w:rsidRDefault="000A0FDC" w:rsidP="00F4474A">
            <w:pPr>
              <w:pStyle w:val="TableText10"/>
              <w:rPr>
                <w:color w:val="000000"/>
              </w:rPr>
            </w:pPr>
            <w:r>
              <w:rPr>
                <w:color w:val="000000"/>
              </w:rPr>
              <w:t>park so as to obstruct vehicles/pedestrians</w:t>
            </w:r>
          </w:p>
        </w:tc>
        <w:tc>
          <w:tcPr>
            <w:tcW w:w="1320" w:type="dxa"/>
            <w:tcBorders>
              <w:top w:val="nil"/>
              <w:left w:val="single" w:sz="4" w:space="0" w:color="C0C0C0"/>
              <w:bottom w:val="single" w:sz="4" w:space="0" w:color="C0C0C0"/>
              <w:right w:val="single" w:sz="4" w:space="0" w:color="C0C0C0"/>
            </w:tcBorders>
            <w:hideMark/>
          </w:tcPr>
          <w:p w14:paraId="6D8DF9A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AAEE70F"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single" w:sz="4" w:space="0" w:color="C0C0C0"/>
              <w:right w:val="single" w:sz="4" w:space="0" w:color="C0C0C0"/>
            </w:tcBorders>
            <w:hideMark/>
          </w:tcPr>
          <w:p w14:paraId="22E32C9A" w14:textId="77777777" w:rsidR="000A0FDC" w:rsidRDefault="000A0FDC" w:rsidP="00F4474A">
            <w:pPr>
              <w:pStyle w:val="TableText10"/>
              <w:rPr>
                <w:color w:val="000000"/>
              </w:rPr>
            </w:pPr>
            <w:r>
              <w:rPr>
                <w:color w:val="000000"/>
              </w:rPr>
              <w:t>-</w:t>
            </w:r>
          </w:p>
        </w:tc>
      </w:tr>
      <w:tr w:rsidR="000A0FDC" w14:paraId="588782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70F606" w14:textId="77777777" w:rsidR="000A0FDC" w:rsidRDefault="000A0FDC" w:rsidP="00F4474A">
            <w:pPr>
              <w:pStyle w:val="TableText10"/>
              <w:rPr>
                <w:color w:val="000000"/>
              </w:rPr>
            </w:pPr>
            <w:r>
              <w:rPr>
                <w:color w:val="000000"/>
              </w:rPr>
              <w:t>282</w:t>
            </w:r>
          </w:p>
        </w:tc>
        <w:tc>
          <w:tcPr>
            <w:tcW w:w="2400" w:type="dxa"/>
            <w:tcBorders>
              <w:top w:val="single" w:sz="4" w:space="0" w:color="C0C0C0"/>
              <w:left w:val="single" w:sz="4" w:space="0" w:color="C0C0C0"/>
              <w:bottom w:val="single" w:sz="4" w:space="0" w:color="C0C0C0"/>
              <w:right w:val="single" w:sz="4" w:space="0" w:color="C0C0C0"/>
            </w:tcBorders>
            <w:hideMark/>
          </w:tcPr>
          <w:p w14:paraId="3D9B1807" w14:textId="77777777" w:rsidR="000A0FDC" w:rsidRDefault="000A0FDC" w:rsidP="00F4474A">
            <w:pPr>
              <w:pStyle w:val="TableText10"/>
              <w:rPr>
                <w:color w:val="000000"/>
              </w:rPr>
            </w:pPr>
            <w:r>
              <w:rPr>
                <w:color w:val="000000"/>
              </w:rPr>
              <w:t>208A (1)</w:t>
            </w:r>
          </w:p>
        </w:tc>
        <w:tc>
          <w:tcPr>
            <w:tcW w:w="3720" w:type="dxa"/>
            <w:tcBorders>
              <w:top w:val="single" w:sz="4" w:space="0" w:color="C0C0C0"/>
              <w:left w:val="single" w:sz="4" w:space="0" w:color="C0C0C0"/>
              <w:bottom w:val="single" w:sz="4" w:space="0" w:color="C0C0C0"/>
              <w:right w:val="single" w:sz="4" w:space="0" w:color="C0C0C0"/>
            </w:tcBorders>
            <w:hideMark/>
          </w:tcPr>
          <w:p w14:paraId="01F5903A" w14:textId="77777777" w:rsidR="000A0FDC" w:rsidRDefault="000A0FDC" w:rsidP="00F4474A">
            <w:pPr>
              <w:pStyle w:val="TableText10"/>
              <w:rPr>
                <w:color w:val="000000"/>
              </w:rPr>
            </w:pPr>
            <w:r>
              <w:rPr>
                <w:color w:val="000000"/>
              </w:rPr>
              <w:t>parallel park in direction other than direction of travel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44AA9FB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BE147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724C431" w14:textId="77777777" w:rsidR="000A0FDC" w:rsidRDefault="000A0FDC" w:rsidP="00F4474A">
            <w:pPr>
              <w:pStyle w:val="TableText10"/>
              <w:rPr>
                <w:color w:val="000000"/>
              </w:rPr>
            </w:pPr>
            <w:r>
              <w:rPr>
                <w:color w:val="000000"/>
              </w:rPr>
              <w:t>-</w:t>
            </w:r>
          </w:p>
        </w:tc>
      </w:tr>
      <w:tr w:rsidR="000A0FDC" w14:paraId="77E1E8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19D24EC" w14:textId="77777777" w:rsidR="000A0FDC" w:rsidRDefault="000A0FDC" w:rsidP="00F4474A">
            <w:pPr>
              <w:pStyle w:val="TableText10"/>
              <w:rPr>
                <w:color w:val="000000"/>
              </w:rPr>
            </w:pPr>
            <w:r>
              <w:rPr>
                <w:color w:val="000000"/>
              </w:rPr>
              <w:t>283</w:t>
            </w:r>
          </w:p>
        </w:tc>
        <w:tc>
          <w:tcPr>
            <w:tcW w:w="2400" w:type="dxa"/>
            <w:tcBorders>
              <w:top w:val="single" w:sz="4" w:space="0" w:color="C0C0C0"/>
              <w:left w:val="single" w:sz="4" w:space="0" w:color="C0C0C0"/>
              <w:bottom w:val="single" w:sz="4" w:space="0" w:color="C0C0C0"/>
              <w:right w:val="single" w:sz="4" w:space="0" w:color="C0C0C0"/>
            </w:tcBorders>
            <w:hideMark/>
          </w:tcPr>
          <w:p w14:paraId="649E50BE" w14:textId="77777777" w:rsidR="000A0FDC" w:rsidRDefault="000A0FDC" w:rsidP="00F4474A">
            <w:pPr>
              <w:pStyle w:val="TableText10"/>
              <w:rPr>
                <w:color w:val="000000"/>
              </w:rPr>
            </w:pPr>
            <w:r>
              <w:rPr>
                <w:color w:val="000000"/>
              </w:rPr>
              <w:t>209 (2) (a)</w:t>
            </w:r>
          </w:p>
        </w:tc>
        <w:tc>
          <w:tcPr>
            <w:tcW w:w="3720" w:type="dxa"/>
            <w:tcBorders>
              <w:top w:val="single" w:sz="4" w:space="0" w:color="C0C0C0"/>
              <w:left w:val="single" w:sz="4" w:space="0" w:color="C0C0C0"/>
              <w:bottom w:val="single" w:sz="4" w:space="0" w:color="C0C0C0"/>
              <w:right w:val="single" w:sz="4" w:space="0" w:color="C0C0C0"/>
            </w:tcBorders>
            <w:hideMark/>
          </w:tcPr>
          <w:p w14:paraId="288C6F27" w14:textId="77777777" w:rsidR="000A0FDC" w:rsidRDefault="000A0FDC" w:rsidP="00F4474A">
            <w:pPr>
              <w:pStyle w:val="TableText10"/>
              <w:rPr>
                <w:color w:val="000000"/>
              </w:rPr>
            </w:pPr>
            <w:r>
              <w:rPr>
                <w:color w:val="000000"/>
              </w:rPr>
              <w:t>not parallel park in direction of travel</w:t>
            </w:r>
          </w:p>
        </w:tc>
        <w:tc>
          <w:tcPr>
            <w:tcW w:w="1320" w:type="dxa"/>
            <w:tcBorders>
              <w:top w:val="single" w:sz="4" w:space="0" w:color="C0C0C0"/>
              <w:left w:val="single" w:sz="4" w:space="0" w:color="C0C0C0"/>
              <w:bottom w:val="single" w:sz="4" w:space="0" w:color="C0C0C0"/>
              <w:right w:val="single" w:sz="4" w:space="0" w:color="C0C0C0"/>
            </w:tcBorders>
            <w:hideMark/>
          </w:tcPr>
          <w:p w14:paraId="2E90F4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0A2B77"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4332332C" w14:textId="77777777" w:rsidR="000A0FDC" w:rsidRDefault="000A0FDC" w:rsidP="00F4474A">
            <w:pPr>
              <w:pStyle w:val="TableText10"/>
              <w:rPr>
                <w:color w:val="000000"/>
              </w:rPr>
            </w:pPr>
            <w:r>
              <w:rPr>
                <w:color w:val="000000"/>
              </w:rPr>
              <w:t>-</w:t>
            </w:r>
          </w:p>
        </w:tc>
      </w:tr>
      <w:tr w:rsidR="000A0FDC" w14:paraId="5B55523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A6A443" w14:textId="77777777" w:rsidR="000A0FDC" w:rsidRDefault="000A0FDC" w:rsidP="00F4474A">
            <w:pPr>
              <w:pStyle w:val="TableText10"/>
              <w:rPr>
                <w:color w:val="000000"/>
              </w:rPr>
            </w:pPr>
            <w:r>
              <w:rPr>
                <w:color w:val="000000"/>
              </w:rPr>
              <w:t>284</w:t>
            </w:r>
          </w:p>
        </w:tc>
        <w:tc>
          <w:tcPr>
            <w:tcW w:w="2400" w:type="dxa"/>
            <w:tcBorders>
              <w:top w:val="single" w:sz="4" w:space="0" w:color="C0C0C0"/>
              <w:left w:val="single" w:sz="4" w:space="0" w:color="C0C0C0"/>
              <w:bottom w:val="single" w:sz="4" w:space="0" w:color="C0C0C0"/>
              <w:right w:val="single" w:sz="4" w:space="0" w:color="C0C0C0"/>
            </w:tcBorders>
            <w:hideMark/>
          </w:tcPr>
          <w:p w14:paraId="03F85950" w14:textId="77777777" w:rsidR="000A0FDC" w:rsidRDefault="000A0FDC" w:rsidP="00F4474A">
            <w:pPr>
              <w:pStyle w:val="TableText10"/>
              <w:rPr>
                <w:color w:val="000000"/>
              </w:rPr>
            </w:pPr>
            <w:r>
              <w:rPr>
                <w:color w:val="000000"/>
              </w:rPr>
              <w:t>209 (2) (b)</w:t>
            </w:r>
          </w:p>
        </w:tc>
        <w:tc>
          <w:tcPr>
            <w:tcW w:w="3720" w:type="dxa"/>
            <w:tcBorders>
              <w:top w:val="single" w:sz="4" w:space="0" w:color="C0C0C0"/>
              <w:left w:val="single" w:sz="4" w:space="0" w:color="C0C0C0"/>
              <w:bottom w:val="single" w:sz="4" w:space="0" w:color="C0C0C0"/>
              <w:right w:val="single" w:sz="4" w:space="0" w:color="C0C0C0"/>
            </w:tcBorders>
            <w:hideMark/>
          </w:tcPr>
          <w:p w14:paraId="698703AA" w14:textId="77777777" w:rsidR="000A0FDC" w:rsidRDefault="000A0FDC" w:rsidP="00F4474A">
            <w:pPr>
              <w:pStyle w:val="TableText10"/>
              <w:rPr>
                <w:color w:val="000000"/>
              </w:rPr>
            </w:pPr>
            <w:r>
              <w:rPr>
                <w:color w:val="000000"/>
              </w:rPr>
              <w:t>not parallel park near centre of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7BA4740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0470F5"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86E523B" w14:textId="77777777" w:rsidR="000A0FDC" w:rsidRDefault="000A0FDC" w:rsidP="00F4474A">
            <w:pPr>
              <w:pStyle w:val="TableText10"/>
              <w:rPr>
                <w:color w:val="000000"/>
              </w:rPr>
            </w:pPr>
            <w:r>
              <w:rPr>
                <w:color w:val="000000"/>
              </w:rPr>
              <w:t>-</w:t>
            </w:r>
          </w:p>
        </w:tc>
      </w:tr>
      <w:tr w:rsidR="000A0FDC" w14:paraId="6E5CED5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3FC4F8" w14:textId="77777777" w:rsidR="000A0FDC" w:rsidRDefault="000A0FDC" w:rsidP="00F4474A">
            <w:pPr>
              <w:pStyle w:val="TableText10"/>
              <w:rPr>
                <w:color w:val="000000"/>
              </w:rPr>
            </w:pPr>
            <w:r>
              <w:rPr>
                <w:color w:val="000000"/>
              </w:rPr>
              <w:t>285</w:t>
            </w:r>
          </w:p>
        </w:tc>
        <w:tc>
          <w:tcPr>
            <w:tcW w:w="2400" w:type="dxa"/>
            <w:tcBorders>
              <w:top w:val="single" w:sz="4" w:space="0" w:color="C0C0C0"/>
              <w:left w:val="single" w:sz="4" w:space="0" w:color="C0C0C0"/>
              <w:bottom w:val="single" w:sz="4" w:space="0" w:color="C0C0C0"/>
              <w:right w:val="single" w:sz="4" w:space="0" w:color="C0C0C0"/>
            </w:tcBorders>
            <w:hideMark/>
          </w:tcPr>
          <w:p w14:paraId="707458C0" w14:textId="77777777" w:rsidR="000A0FDC" w:rsidRDefault="000A0FDC" w:rsidP="00F4474A">
            <w:pPr>
              <w:pStyle w:val="TableText10"/>
              <w:rPr>
                <w:color w:val="000000"/>
              </w:rPr>
            </w:pPr>
            <w:r>
              <w:rPr>
                <w:color w:val="000000"/>
              </w:rPr>
              <w:t>209 (2) (c)</w:t>
            </w:r>
          </w:p>
        </w:tc>
        <w:tc>
          <w:tcPr>
            <w:tcW w:w="3720" w:type="dxa"/>
            <w:tcBorders>
              <w:top w:val="single" w:sz="4" w:space="0" w:color="C0C0C0"/>
              <w:left w:val="single" w:sz="4" w:space="0" w:color="C0C0C0"/>
              <w:bottom w:val="single" w:sz="4" w:space="0" w:color="C0C0C0"/>
              <w:right w:val="single" w:sz="4" w:space="0" w:color="C0C0C0"/>
            </w:tcBorders>
            <w:hideMark/>
          </w:tcPr>
          <w:p w14:paraId="3A7DA4ED" w14:textId="77777777" w:rsidR="000A0FDC" w:rsidRDefault="000A0FDC" w:rsidP="00F4474A">
            <w:pPr>
              <w:pStyle w:val="TableText10"/>
              <w:rPr>
                <w:color w:val="000000"/>
              </w:rPr>
            </w:pPr>
            <w:r>
              <w:rPr>
                <w:color w:val="000000"/>
              </w:rPr>
              <w:t>parallel park close to front/back of vehicle</w:t>
            </w:r>
          </w:p>
        </w:tc>
        <w:tc>
          <w:tcPr>
            <w:tcW w:w="1320" w:type="dxa"/>
            <w:tcBorders>
              <w:top w:val="single" w:sz="4" w:space="0" w:color="C0C0C0"/>
              <w:left w:val="single" w:sz="4" w:space="0" w:color="C0C0C0"/>
              <w:bottom w:val="single" w:sz="4" w:space="0" w:color="C0C0C0"/>
              <w:right w:val="single" w:sz="4" w:space="0" w:color="C0C0C0"/>
            </w:tcBorders>
            <w:hideMark/>
          </w:tcPr>
          <w:p w14:paraId="012CF69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4FC8DD8"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7DA5788" w14:textId="77777777" w:rsidR="000A0FDC" w:rsidRDefault="000A0FDC" w:rsidP="00F4474A">
            <w:pPr>
              <w:pStyle w:val="TableText10"/>
              <w:rPr>
                <w:color w:val="000000"/>
              </w:rPr>
            </w:pPr>
            <w:r>
              <w:rPr>
                <w:color w:val="000000"/>
              </w:rPr>
              <w:t>-</w:t>
            </w:r>
          </w:p>
        </w:tc>
      </w:tr>
      <w:tr w:rsidR="000A0FDC" w14:paraId="44F1DBE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E0AC89F" w14:textId="77777777" w:rsidR="000A0FDC" w:rsidRDefault="000A0FDC" w:rsidP="00F4474A">
            <w:pPr>
              <w:pStyle w:val="TableText10"/>
              <w:rPr>
                <w:color w:val="000000"/>
              </w:rPr>
            </w:pPr>
            <w:r>
              <w:rPr>
                <w:color w:val="000000"/>
              </w:rPr>
              <w:t>286</w:t>
            </w:r>
          </w:p>
        </w:tc>
        <w:tc>
          <w:tcPr>
            <w:tcW w:w="2400" w:type="dxa"/>
            <w:tcBorders>
              <w:top w:val="single" w:sz="4" w:space="0" w:color="C0C0C0"/>
              <w:left w:val="single" w:sz="4" w:space="0" w:color="C0C0C0"/>
              <w:bottom w:val="nil"/>
              <w:right w:val="single" w:sz="4" w:space="0" w:color="C0C0C0"/>
            </w:tcBorders>
            <w:hideMark/>
          </w:tcPr>
          <w:p w14:paraId="7EBF72AB" w14:textId="77777777" w:rsidR="000A0FDC" w:rsidRDefault="000A0FDC" w:rsidP="00F4474A">
            <w:pPr>
              <w:pStyle w:val="TableText10"/>
              <w:rPr>
                <w:color w:val="000000"/>
              </w:rPr>
            </w:pPr>
            <w:r>
              <w:rPr>
                <w:color w:val="000000"/>
              </w:rPr>
              <w:t>210 (1)</w:t>
            </w:r>
          </w:p>
        </w:tc>
        <w:tc>
          <w:tcPr>
            <w:tcW w:w="3720" w:type="dxa"/>
            <w:tcBorders>
              <w:top w:val="single" w:sz="4" w:space="0" w:color="C0C0C0"/>
              <w:left w:val="single" w:sz="4" w:space="0" w:color="C0C0C0"/>
              <w:bottom w:val="nil"/>
              <w:right w:val="single" w:sz="4" w:space="0" w:color="C0C0C0"/>
            </w:tcBorders>
          </w:tcPr>
          <w:p w14:paraId="119F148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EE2D250"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EAB100A"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03934CB1" w14:textId="77777777" w:rsidR="000A0FDC" w:rsidRDefault="000A0FDC" w:rsidP="00F4474A">
            <w:pPr>
              <w:pStyle w:val="TableText10"/>
              <w:rPr>
                <w:color w:val="000000"/>
              </w:rPr>
            </w:pPr>
          </w:p>
        </w:tc>
      </w:tr>
      <w:tr w:rsidR="000A0FDC" w14:paraId="7044836C" w14:textId="77777777" w:rsidTr="00F4474A">
        <w:trPr>
          <w:cantSplit/>
        </w:trPr>
        <w:tc>
          <w:tcPr>
            <w:tcW w:w="1200" w:type="dxa"/>
            <w:tcBorders>
              <w:top w:val="nil"/>
              <w:left w:val="single" w:sz="4" w:space="0" w:color="C0C0C0"/>
              <w:bottom w:val="nil"/>
              <w:right w:val="single" w:sz="4" w:space="0" w:color="C0C0C0"/>
            </w:tcBorders>
            <w:hideMark/>
          </w:tcPr>
          <w:p w14:paraId="0D8EBA5D" w14:textId="77777777" w:rsidR="000A0FDC" w:rsidRDefault="000A0FDC" w:rsidP="00F4474A">
            <w:pPr>
              <w:pStyle w:val="TableText10"/>
              <w:rPr>
                <w:color w:val="000000"/>
              </w:rPr>
            </w:pPr>
            <w:r>
              <w:rPr>
                <w:color w:val="000000"/>
              </w:rPr>
              <w:t>286.1</w:t>
            </w:r>
          </w:p>
        </w:tc>
        <w:tc>
          <w:tcPr>
            <w:tcW w:w="2400" w:type="dxa"/>
            <w:tcBorders>
              <w:top w:val="nil"/>
              <w:left w:val="single" w:sz="4" w:space="0" w:color="C0C0C0"/>
              <w:bottom w:val="nil"/>
              <w:right w:val="single" w:sz="4" w:space="0" w:color="C0C0C0"/>
            </w:tcBorders>
            <w:hideMark/>
          </w:tcPr>
          <w:p w14:paraId="37903C2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 (a)</w:t>
            </w:r>
          </w:p>
        </w:tc>
        <w:tc>
          <w:tcPr>
            <w:tcW w:w="3720" w:type="dxa"/>
            <w:tcBorders>
              <w:top w:val="nil"/>
              <w:left w:val="single" w:sz="4" w:space="0" w:color="C0C0C0"/>
              <w:bottom w:val="nil"/>
              <w:right w:val="single" w:sz="4" w:space="0" w:color="C0C0C0"/>
            </w:tcBorders>
            <w:hideMark/>
          </w:tcPr>
          <w:p w14:paraId="3360911D" w14:textId="77777777" w:rsidR="000A0FDC" w:rsidRDefault="000A0FDC" w:rsidP="00F4474A">
            <w:pPr>
              <w:pStyle w:val="TableText10"/>
              <w:rPr>
                <w:color w:val="000000"/>
              </w:rPr>
            </w:pPr>
            <w:r>
              <w:rPr>
                <w:color w:val="000000"/>
              </w:rPr>
              <w:t>not park at specified angle</w:t>
            </w:r>
          </w:p>
        </w:tc>
        <w:tc>
          <w:tcPr>
            <w:tcW w:w="1320" w:type="dxa"/>
            <w:tcBorders>
              <w:top w:val="nil"/>
              <w:left w:val="single" w:sz="4" w:space="0" w:color="C0C0C0"/>
              <w:bottom w:val="nil"/>
              <w:right w:val="single" w:sz="4" w:space="0" w:color="C0C0C0"/>
            </w:tcBorders>
            <w:hideMark/>
          </w:tcPr>
          <w:p w14:paraId="1AABE36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F407090"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762B2557" w14:textId="77777777" w:rsidR="000A0FDC" w:rsidRDefault="000A0FDC" w:rsidP="00F4474A">
            <w:pPr>
              <w:pStyle w:val="TableText10"/>
              <w:rPr>
                <w:color w:val="000000"/>
              </w:rPr>
            </w:pPr>
            <w:r>
              <w:rPr>
                <w:color w:val="000000"/>
              </w:rPr>
              <w:t>-</w:t>
            </w:r>
          </w:p>
        </w:tc>
      </w:tr>
      <w:tr w:rsidR="000A0FDC" w14:paraId="368E92C2" w14:textId="77777777" w:rsidTr="00F4474A">
        <w:trPr>
          <w:cantSplit/>
        </w:trPr>
        <w:tc>
          <w:tcPr>
            <w:tcW w:w="1200" w:type="dxa"/>
            <w:tcBorders>
              <w:top w:val="nil"/>
              <w:left w:val="single" w:sz="4" w:space="0" w:color="C0C0C0"/>
              <w:bottom w:val="nil"/>
              <w:right w:val="single" w:sz="4" w:space="0" w:color="C0C0C0"/>
            </w:tcBorders>
            <w:hideMark/>
          </w:tcPr>
          <w:p w14:paraId="0F72BA27" w14:textId="77777777" w:rsidR="000A0FDC" w:rsidRDefault="000A0FDC" w:rsidP="00F4474A">
            <w:pPr>
              <w:pStyle w:val="TableText10"/>
              <w:rPr>
                <w:color w:val="000000"/>
              </w:rPr>
            </w:pPr>
            <w:r>
              <w:rPr>
                <w:color w:val="000000"/>
              </w:rPr>
              <w:t>286.2</w:t>
            </w:r>
          </w:p>
        </w:tc>
        <w:tc>
          <w:tcPr>
            <w:tcW w:w="2400" w:type="dxa"/>
            <w:tcBorders>
              <w:top w:val="nil"/>
              <w:left w:val="single" w:sz="4" w:space="0" w:color="C0C0C0"/>
              <w:bottom w:val="nil"/>
              <w:right w:val="single" w:sz="4" w:space="0" w:color="C0C0C0"/>
            </w:tcBorders>
            <w:hideMark/>
          </w:tcPr>
          <w:p w14:paraId="3F5C1DA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 (b)</w:t>
            </w:r>
          </w:p>
        </w:tc>
        <w:tc>
          <w:tcPr>
            <w:tcW w:w="3720" w:type="dxa"/>
            <w:tcBorders>
              <w:top w:val="nil"/>
              <w:left w:val="single" w:sz="4" w:space="0" w:color="C0C0C0"/>
              <w:bottom w:val="nil"/>
              <w:right w:val="single" w:sz="4" w:space="0" w:color="C0C0C0"/>
            </w:tcBorders>
            <w:hideMark/>
          </w:tcPr>
          <w:p w14:paraId="4BEA149D" w14:textId="77777777" w:rsidR="000A0FDC" w:rsidRDefault="000A0FDC" w:rsidP="00F4474A">
            <w:pPr>
              <w:pStyle w:val="TableText10"/>
              <w:rPr>
                <w:color w:val="000000"/>
              </w:rPr>
            </w:pPr>
            <w:r>
              <w:rPr>
                <w:color w:val="000000"/>
              </w:rPr>
              <w:t>not park rear out at specified angle</w:t>
            </w:r>
          </w:p>
        </w:tc>
        <w:tc>
          <w:tcPr>
            <w:tcW w:w="1320" w:type="dxa"/>
            <w:tcBorders>
              <w:top w:val="nil"/>
              <w:left w:val="single" w:sz="4" w:space="0" w:color="C0C0C0"/>
              <w:bottom w:val="nil"/>
              <w:right w:val="single" w:sz="4" w:space="0" w:color="C0C0C0"/>
            </w:tcBorders>
            <w:hideMark/>
          </w:tcPr>
          <w:p w14:paraId="6E25A46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521B7D3"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6995E567" w14:textId="77777777" w:rsidR="000A0FDC" w:rsidRDefault="000A0FDC" w:rsidP="00F4474A">
            <w:pPr>
              <w:pStyle w:val="TableText10"/>
              <w:rPr>
                <w:color w:val="000000"/>
              </w:rPr>
            </w:pPr>
            <w:r>
              <w:rPr>
                <w:color w:val="000000"/>
              </w:rPr>
              <w:t>-</w:t>
            </w:r>
          </w:p>
        </w:tc>
      </w:tr>
      <w:tr w:rsidR="000A0FDC" w14:paraId="5F6074AC" w14:textId="77777777" w:rsidTr="00F4474A">
        <w:trPr>
          <w:cantSplit/>
        </w:trPr>
        <w:tc>
          <w:tcPr>
            <w:tcW w:w="1200" w:type="dxa"/>
            <w:tcBorders>
              <w:top w:val="nil"/>
              <w:left w:val="single" w:sz="4" w:space="0" w:color="C0C0C0"/>
              <w:bottom w:val="nil"/>
              <w:right w:val="single" w:sz="4" w:space="0" w:color="C0C0C0"/>
            </w:tcBorders>
            <w:hideMark/>
          </w:tcPr>
          <w:p w14:paraId="16A0FD5D" w14:textId="77777777" w:rsidR="000A0FDC" w:rsidRDefault="000A0FDC" w:rsidP="00F4474A">
            <w:pPr>
              <w:pStyle w:val="TableText10"/>
              <w:rPr>
                <w:color w:val="000000"/>
              </w:rPr>
            </w:pPr>
            <w:r>
              <w:rPr>
                <w:color w:val="000000"/>
              </w:rPr>
              <w:t>286.3</w:t>
            </w:r>
          </w:p>
        </w:tc>
        <w:tc>
          <w:tcPr>
            <w:tcW w:w="2400" w:type="dxa"/>
            <w:tcBorders>
              <w:top w:val="nil"/>
              <w:left w:val="single" w:sz="4" w:space="0" w:color="C0C0C0"/>
              <w:bottom w:val="nil"/>
              <w:right w:val="single" w:sz="4" w:space="0" w:color="C0C0C0"/>
            </w:tcBorders>
            <w:hideMark/>
          </w:tcPr>
          <w:p w14:paraId="392486F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(2A) (a)</w:t>
            </w:r>
          </w:p>
        </w:tc>
        <w:tc>
          <w:tcPr>
            <w:tcW w:w="3720" w:type="dxa"/>
            <w:tcBorders>
              <w:top w:val="nil"/>
              <w:left w:val="single" w:sz="4" w:space="0" w:color="C0C0C0"/>
              <w:bottom w:val="nil"/>
              <w:right w:val="single" w:sz="4" w:space="0" w:color="C0C0C0"/>
            </w:tcBorders>
            <w:hideMark/>
          </w:tcPr>
          <w:p w14:paraId="4959A132" w14:textId="77777777" w:rsidR="000A0FDC" w:rsidRDefault="000A0FDC" w:rsidP="00F4474A">
            <w:pPr>
              <w:pStyle w:val="TableText10"/>
              <w:rPr>
                <w:color w:val="000000"/>
              </w:rPr>
            </w:pPr>
            <w:r>
              <w:rPr>
                <w:color w:val="000000"/>
              </w:rPr>
              <w:t>not park at 45</w:t>
            </w:r>
            <w:r>
              <w:rPr>
                <w:color w:val="000000"/>
              </w:rPr>
              <w:sym w:font="Symbol" w:char="F0B0"/>
            </w:r>
            <w:r>
              <w:rPr>
                <w:color w:val="000000"/>
              </w:rPr>
              <w:t xml:space="preserve"> (no angle specified)</w:t>
            </w:r>
          </w:p>
        </w:tc>
        <w:tc>
          <w:tcPr>
            <w:tcW w:w="1320" w:type="dxa"/>
            <w:tcBorders>
              <w:top w:val="nil"/>
              <w:left w:val="single" w:sz="4" w:space="0" w:color="C0C0C0"/>
              <w:bottom w:val="nil"/>
              <w:right w:val="single" w:sz="4" w:space="0" w:color="C0C0C0"/>
            </w:tcBorders>
            <w:hideMark/>
          </w:tcPr>
          <w:p w14:paraId="0E89C63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6871283"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16DE0B34" w14:textId="77777777" w:rsidR="000A0FDC" w:rsidRDefault="000A0FDC" w:rsidP="00F4474A">
            <w:pPr>
              <w:pStyle w:val="TableText10"/>
              <w:rPr>
                <w:color w:val="000000"/>
              </w:rPr>
            </w:pPr>
            <w:r>
              <w:rPr>
                <w:color w:val="000000"/>
              </w:rPr>
              <w:t>-</w:t>
            </w:r>
          </w:p>
        </w:tc>
      </w:tr>
      <w:tr w:rsidR="000A0FDC" w14:paraId="2D75DCC8" w14:textId="77777777" w:rsidTr="00F4474A">
        <w:trPr>
          <w:cantSplit/>
        </w:trPr>
        <w:tc>
          <w:tcPr>
            <w:tcW w:w="1200" w:type="dxa"/>
            <w:tcBorders>
              <w:top w:val="nil"/>
              <w:left w:val="single" w:sz="4" w:space="0" w:color="C0C0C0"/>
              <w:bottom w:val="nil"/>
              <w:right w:val="single" w:sz="4" w:space="0" w:color="C0C0C0"/>
            </w:tcBorders>
            <w:hideMark/>
          </w:tcPr>
          <w:p w14:paraId="1268DFD3" w14:textId="77777777" w:rsidR="000A0FDC" w:rsidRDefault="000A0FDC" w:rsidP="00F4474A">
            <w:pPr>
              <w:pStyle w:val="TableText10"/>
              <w:rPr>
                <w:color w:val="000000"/>
              </w:rPr>
            </w:pPr>
            <w:r>
              <w:rPr>
                <w:color w:val="000000"/>
              </w:rPr>
              <w:t>286.4</w:t>
            </w:r>
          </w:p>
        </w:tc>
        <w:tc>
          <w:tcPr>
            <w:tcW w:w="2400" w:type="dxa"/>
            <w:tcBorders>
              <w:top w:val="nil"/>
              <w:left w:val="single" w:sz="4" w:space="0" w:color="C0C0C0"/>
              <w:bottom w:val="nil"/>
              <w:right w:val="single" w:sz="4" w:space="0" w:color="C0C0C0"/>
            </w:tcBorders>
            <w:hideMark/>
          </w:tcPr>
          <w:p w14:paraId="5C5F665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(2A) (b)</w:t>
            </w:r>
          </w:p>
        </w:tc>
        <w:tc>
          <w:tcPr>
            <w:tcW w:w="3720" w:type="dxa"/>
            <w:tcBorders>
              <w:top w:val="nil"/>
              <w:left w:val="single" w:sz="4" w:space="0" w:color="C0C0C0"/>
              <w:bottom w:val="nil"/>
              <w:right w:val="single" w:sz="4" w:space="0" w:color="C0C0C0"/>
            </w:tcBorders>
            <w:hideMark/>
          </w:tcPr>
          <w:p w14:paraId="52E6C6EA" w14:textId="77777777" w:rsidR="000A0FDC" w:rsidRDefault="000A0FDC" w:rsidP="00F4474A">
            <w:pPr>
              <w:pStyle w:val="TableText10"/>
              <w:rPr>
                <w:color w:val="000000"/>
              </w:rPr>
            </w:pPr>
            <w:r>
              <w:rPr>
                <w:color w:val="000000"/>
              </w:rPr>
              <w:t>not park rear out at 45</w:t>
            </w:r>
            <w:r>
              <w:rPr>
                <w:color w:val="000000"/>
              </w:rPr>
              <w:sym w:font="Symbol" w:char="F0B0"/>
            </w:r>
          </w:p>
        </w:tc>
        <w:tc>
          <w:tcPr>
            <w:tcW w:w="1320" w:type="dxa"/>
            <w:tcBorders>
              <w:top w:val="nil"/>
              <w:left w:val="single" w:sz="4" w:space="0" w:color="C0C0C0"/>
              <w:bottom w:val="nil"/>
              <w:right w:val="single" w:sz="4" w:space="0" w:color="C0C0C0"/>
            </w:tcBorders>
            <w:hideMark/>
          </w:tcPr>
          <w:p w14:paraId="7A69E3A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B4EBBE1"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268A94A9" w14:textId="77777777" w:rsidR="000A0FDC" w:rsidRDefault="000A0FDC" w:rsidP="00F4474A">
            <w:pPr>
              <w:pStyle w:val="TableText10"/>
              <w:rPr>
                <w:color w:val="000000"/>
              </w:rPr>
            </w:pPr>
            <w:r>
              <w:rPr>
                <w:color w:val="000000"/>
              </w:rPr>
              <w:t>-</w:t>
            </w:r>
          </w:p>
        </w:tc>
      </w:tr>
      <w:tr w:rsidR="000A0FDC" w14:paraId="04E3E71B" w14:textId="77777777" w:rsidTr="00F4474A">
        <w:trPr>
          <w:cantSplit/>
        </w:trPr>
        <w:tc>
          <w:tcPr>
            <w:tcW w:w="1200" w:type="dxa"/>
            <w:tcBorders>
              <w:top w:val="nil"/>
              <w:left w:val="single" w:sz="4" w:space="0" w:color="C0C0C0"/>
              <w:bottom w:val="nil"/>
              <w:right w:val="single" w:sz="4" w:space="0" w:color="C0C0C0"/>
            </w:tcBorders>
            <w:hideMark/>
          </w:tcPr>
          <w:p w14:paraId="1DA39FC7" w14:textId="77777777" w:rsidR="000A0FDC" w:rsidRDefault="000A0FDC" w:rsidP="00F4474A">
            <w:pPr>
              <w:pStyle w:val="TableText10"/>
              <w:rPr>
                <w:color w:val="000000"/>
              </w:rPr>
            </w:pPr>
            <w:r>
              <w:rPr>
                <w:color w:val="000000"/>
              </w:rPr>
              <w:t>286.5</w:t>
            </w:r>
          </w:p>
        </w:tc>
        <w:tc>
          <w:tcPr>
            <w:tcW w:w="2400" w:type="dxa"/>
            <w:tcBorders>
              <w:top w:val="nil"/>
              <w:left w:val="single" w:sz="4" w:space="0" w:color="C0C0C0"/>
              <w:bottom w:val="nil"/>
              <w:right w:val="single" w:sz="4" w:space="0" w:color="C0C0C0"/>
            </w:tcBorders>
            <w:hideMark/>
          </w:tcPr>
          <w:p w14:paraId="293554D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(3) (a)</w:t>
            </w:r>
          </w:p>
        </w:tc>
        <w:tc>
          <w:tcPr>
            <w:tcW w:w="3720" w:type="dxa"/>
            <w:tcBorders>
              <w:top w:val="nil"/>
              <w:left w:val="single" w:sz="4" w:space="0" w:color="C0C0C0"/>
              <w:bottom w:val="nil"/>
              <w:right w:val="single" w:sz="4" w:space="0" w:color="C0C0C0"/>
            </w:tcBorders>
            <w:hideMark/>
          </w:tcPr>
          <w:p w14:paraId="7E044A6A" w14:textId="77777777" w:rsidR="000A0FDC" w:rsidRDefault="000A0FDC" w:rsidP="00F4474A">
            <w:pPr>
              <w:pStyle w:val="TableText10"/>
              <w:rPr>
                <w:color w:val="000000"/>
              </w:rPr>
            </w:pPr>
            <w:r>
              <w:rPr>
                <w:color w:val="000000"/>
              </w:rPr>
              <w:t>not park at 90</w:t>
            </w:r>
            <w:r>
              <w:rPr>
                <w:color w:val="000000"/>
              </w:rPr>
              <w:sym w:font="Symbol" w:char="F0B0"/>
            </w:r>
            <w:r>
              <w:rPr>
                <w:color w:val="000000"/>
              </w:rPr>
              <w:t xml:space="preserve"> </w:t>
            </w:r>
          </w:p>
        </w:tc>
        <w:tc>
          <w:tcPr>
            <w:tcW w:w="1320" w:type="dxa"/>
            <w:tcBorders>
              <w:top w:val="nil"/>
              <w:left w:val="single" w:sz="4" w:space="0" w:color="C0C0C0"/>
              <w:bottom w:val="nil"/>
              <w:right w:val="single" w:sz="4" w:space="0" w:color="C0C0C0"/>
            </w:tcBorders>
            <w:hideMark/>
          </w:tcPr>
          <w:p w14:paraId="05A7B8F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E6F003F"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53692CAE" w14:textId="77777777" w:rsidR="000A0FDC" w:rsidRDefault="000A0FDC" w:rsidP="00F4474A">
            <w:pPr>
              <w:pStyle w:val="TableText10"/>
              <w:rPr>
                <w:color w:val="000000"/>
              </w:rPr>
            </w:pPr>
            <w:r>
              <w:rPr>
                <w:color w:val="000000"/>
              </w:rPr>
              <w:t>-</w:t>
            </w:r>
          </w:p>
        </w:tc>
      </w:tr>
      <w:tr w:rsidR="000A0FDC" w14:paraId="1175BE7A" w14:textId="77777777" w:rsidTr="00F4474A">
        <w:trPr>
          <w:cantSplit/>
        </w:trPr>
        <w:tc>
          <w:tcPr>
            <w:tcW w:w="1200" w:type="dxa"/>
            <w:tcBorders>
              <w:top w:val="nil"/>
              <w:left w:val="single" w:sz="4" w:space="0" w:color="C0C0C0"/>
              <w:bottom w:val="nil"/>
              <w:right w:val="single" w:sz="4" w:space="0" w:color="C0C0C0"/>
            </w:tcBorders>
            <w:hideMark/>
          </w:tcPr>
          <w:p w14:paraId="3625ACC2" w14:textId="77777777" w:rsidR="000A0FDC" w:rsidRDefault="000A0FDC" w:rsidP="00F4474A">
            <w:pPr>
              <w:pStyle w:val="TableText10"/>
              <w:rPr>
                <w:color w:val="000000"/>
              </w:rPr>
            </w:pPr>
            <w:r>
              <w:rPr>
                <w:color w:val="000000"/>
              </w:rPr>
              <w:t>286.6</w:t>
            </w:r>
          </w:p>
        </w:tc>
        <w:tc>
          <w:tcPr>
            <w:tcW w:w="2400" w:type="dxa"/>
            <w:tcBorders>
              <w:top w:val="nil"/>
              <w:left w:val="single" w:sz="4" w:space="0" w:color="C0C0C0"/>
              <w:bottom w:val="nil"/>
              <w:right w:val="single" w:sz="4" w:space="0" w:color="C0C0C0"/>
            </w:tcBorders>
            <w:hideMark/>
          </w:tcPr>
          <w:p w14:paraId="5E615FE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(3) (b) (i)</w:t>
            </w:r>
          </w:p>
        </w:tc>
        <w:tc>
          <w:tcPr>
            <w:tcW w:w="3720" w:type="dxa"/>
            <w:tcBorders>
              <w:top w:val="nil"/>
              <w:left w:val="single" w:sz="4" w:space="0" w:color="C0C0C0"/>
              <w:bottom w:val="nil"/>
              <w:right w:val="single" w:sz="4" w:space="0" w:color="C0C0C0"/>
            </w:tcBorders>
            <w:hideMark/>
          </w:tcPr>
          <w:p w14:paraId="58A9CB95" w14:textId="77777777" w:rsidR="000A0FDC" w:rsidRDefault="000A0FDC" w:rsidP="00F4474A">
            <w:pPr>
              <w:pStyle w:val="TableText10"/>
              <w:rPr>
                <w:color w:val="000000"/>
              </w:rPr>
            </w:pPr>
            <w:r>
              <w:rPr>
                <w:color w:val="000000"/>
              </w:rPr>
              <w:t>not park rear in/front in at 90</w:t>
            </w:r>
            <w:r>
              <w:rPr>
                <w:color w:val="000000"/>
              </w:rPr>
              <w:sym w:font="Symbol" w:char="F0B0"/>
            </w:r>
            <w:r>
              <w:rPr>
                <w:color w:val="000000"/>
              </w:rPr>
              <w:t xml:space="preserve"> as specified</w:t>
            </w:r>
          </w:p>
        </w:tc>
        <w:tc>
          <w:tcPr>
            <w:tcW w:w="1320" w:type="dxa"/>
            <w:tcBorders>
              <w:top w:val="nil"/>
              <w:left w:val="single" w:sz="4" w:space="0" w:color="C0C0C0"/>
              <w:bottom w:val="nil"/>
              <w:right w:val="single" w:sz="4" w:space="0" w:color="C0C0C0"/>
            </w:tcBorders>
            <w:hideMark/>
          </w:tcPr>
          <w:p w14:paraId="04F3EDB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CF3767A"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4314D680" w14:textId="77777777" w:rsidR="000A0FDC" w:rsidRDefault="000A0FDC" w:rsidP="00F4474A">
            <w:pPr>
              <w:pStyle w:val="TableText10"/>
              <w:rPr>
                <w:color w:val="000000"/>
              </w:rPr>
            </w:pPr>
            <w:r>
              <w:rPr>
                <w:color w:val="000000"/>
              </w:rPr>
              <w:t>-</w:t>
            </w:r>
          </w:p>
        </w:tc>
      </w:tr>
      <w:tr w:rsidR="000A0FDC" w14:paraId="752CAED1" w14:textId="77777777" w:rsidTr="00F4474A">
        <w:trPr>
          <w:cantSplit/>
        </w:trPr>
        <w:tc>
          <w:tcPr>
            <w:tcW w:w="1200" w:type="dxa"/>
            <w:tcBorders>
              <w:top w:val="nil"/>
              <w:left w:val="single" w:sz="4" w:space="0" w:color="C0C0C0"/>
              <w:bottom w:val="nil"/>
              <w:right w:val="single" w:sz="4" w:space="0" w:color="C0C0C0"/>
            </w:tcBorders>
            <w:hideMark/>
          </w:tcPr>
          <w:p w14:paraId="6D18F6DB" w14:textId="77777777" w:rsidR="000A0FDC" w:rsidRDefault="000A0FDC" w:rsidP="00F4474A">
            <w:pPr>
              <w:pStyle w:val="TableText10"/>
              <w:rPr>
                <w:color w:val="000000"/>
              </w:rPr>
            </w:pPr>
            <w:r>
              <w:rPr>
                <w:color w:val="000000"/>
              </w:rPr>
              <w:t>286.7</w:t>
            </w:r>
          </w:p>
        </w:tc>
        <w:tc>
          <w:tcPr>
            <w:tcW w:w="2400" w:type="dxa"/>
            <w:tcBorders>
              <w:top w:val="nil"/>
              <w:left w:val="single" w:sz="4" w:space="0" w:color="C0C0C0"/>
              <w:bottom w:val="nil"/>
              <w:right w:val="single" w:sz="4" w:space="0" w:color="C0C0C0"/>
            </w:tcBorders>
            <w:hideMark/>
          </w:tcPr>
          <w:p w14:paraId="71C313A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(4) (a) (i)</w:t>
            </w:r>
          </w:p>
        </w:tc>
        <w:tc>
          <w:tcPr>
            <w:tcW w:w="3720" w:type="dxa"/>
            <w:tcBorders>
              <w:top w:val="nil"/>
              <w:left w:val="single" w:sz="4" w:space="0" w:color="C0C0C0"/>
              <w:bottom w:val="nil"/>
              <w:right w:val="single" w:sz="4" w:space="0" w:color="C0C0C0"/>
            </w:tcBorders>
            <w:hideMark/>
          </w:tcPr>
          <w:p w14:paraId="63D62E02" w14:textId="77777777" w:rsidR="000A0FDC" w:rsidRDefault="000A0FDC" w:rsidP="00F4474A">
            <w:pPr>
              <w:pStyle w:val="TableText10"/>
              <w:rPr>
                <w:color w:val="000000"/>
              </w:rPr>
            </w:pPr>
            <w:r>
              <w:rPr>
                <w:color w:val="000000"/>
              </w:rPr>
              <w:t>not park rear in at specified angle</w:t>
            </w:r>
          </w:p>
        </w:tc>
        <w:tc>
          <w:tcPr>
            <w:tcW w:w="1320" w:type="dxa"/>
            <w:tcBorders>
              <w:top w:val="nil"/>
              <w:left w:val="single" w:sz="4" w:space="0" w:color="C0C0C0"/>
              <w:bottom w:val="nil"/>
              <w:right w:val="single" w:sz="4" w:space="0" w:color="C0C0C0"/>
            </w:tcBorders>
            <w:hideMark/>
          </w:tcPr>
          <w:p w14:paraId="2AAFE70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3FE63E"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nil"/>
              <w:right w:val="single" w:sz="4" w:space="0" w:color="C0C0C0"/>
            </w:tcBorders>
            <w:hideMark/>
          </w:tcPr>
          <w:p w14:paraId="6370B06A" w14:textId="77777777" w:rsidR="000A0FDC" w:rsidRDefault="000A0FDC" w:rsidP="00F4474A">
            <w:pPr>
              <w:pStyle w:val="TableText10"/>
              <w:rPr>
                <w:color w:val="000000"/>
              </w:rPr>
            </w:pPr>
            <w:r>
              <w:rPr>
                <w:color w:val="000000"/>
              </w:rPr>
              <w:t>-</w:t>
            </w:r>
          </w:p>
        </w:tc>
      </w:tr>
      <w:tr w:rsidR="000A0FDC" w14:paraId="22B55514"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E3B7FBC" w14:textId="77777777" w:rsidR="000A0FDC" w:rsidRDefault="000A0FDC" w:rsidP="00F4474A">
            <w:pPr>
              <w:pStyle w:val="TableText10"/>
              <w:rPr>
                <w:color w:val="000000"/>
              </w:rPr>
            </w:pPr>
            <w:r>
              <w:rPr>
                <w:color w:val="000000"/>
              </w:rPr>
              <w:t>286.8</w:t>
            </w:r>
          </w:p>
        </w:tc>
        <w:tc>
          <w:tcPr>
            <w:tcW w:w="2400" w:type="dxa"/>
            <w:tcBorders>
              <w:top w:val="nil"/>
              <w:left w:val="single" w:sz="4" w:space="0" w:color="C0C0C0"/>
              <w:bottom w:val="single" w:sz="4" w:space="0" w:color="C0C0C0"/>
              <w:right w:val="single" w:sz="4" w:space="0" w:color="C0C0C0"/>
            </w:tcBorders>
            <w:hideMark/>
          </w:tcPr>
          <w:p w14:paraId="5BA03A3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210 (4) (a) (ii)</w:t>
            </w:r>
          </w:p>
        </w:tc>
        <w:tc>
          <w:tcPr>
            <w:tcW w:w="3720" w:type="dxa"/>
            <w:tcBorders>
              <w:top w:val="nil"/>
              <w:left w:val="single" w:sz="4" w:space="0" w:color="C0C0C0"/>
              <w:bottom w:val="single" w:sz="4" w:space="0" w:color="C0C0C0"/>
              <w:right w:val="single" w:sz="4" w:space="0" w:color="C0C0C0"/>
            </w:tcBorders>
            <w:hideMark/>
          </w:tcPr>
          <w:p w14:paraId="2CE657E7" w14:textId="77777777" w:rsidR="000A0FDC" w:rsidRDefault="000A0FDC" w:rsidP="00F4474A">
            <w:pPr>
              <w:pStyle w:val="TableText10"/>
              <w:rPr>
                <w:color w:val="000000"/>
              </w:rPr>
            </w:pPr>
            <w:r>
              <w:rPr>
                <w:color w:val="000000"/>
              </w:rPr>
              <w:t>not park rear in at 45</w:t>
            </w:r>
            <w:r>
              <w:rPr>
                <w:color w:val="000000"/>
              </w:rPr>
              <w:sym w:font="Symbol" w:char="F0B0"/>
            </w:r>
            <w:r>
              <w:rPr>
                <w:color w:val="000000"/>
              </w:rPr>
              <w:t xml:space="preserve"> (no angle specified)</w:t>
            </w:r>
          </w:p>
        </w:tc>
        <w:tc>
          <w:tcPr>
            <w:tcW w:w="1320" w:type="dxa"/>
            <w:tcBorders>
              <w:top w:val="nil"/>
              <w:left w:val="single" w:sz="4" w:space="0" w:color="C0C0C0"/>
              <w:bottom w:val="single" w:sz="4" w:space="0" w:color="C0C0C0"/>
              <w:right w:val="single" w:sz="4" w:space="0" w:color="C0C0C0"/>
            </w:tcBorders>
            <w:hideMark/>
          </w:tcPr>
          <w:p w14:paraId="1BC6FF6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C41CF84" w14:textId="77777777" w:rsidR="000A0FDC" w:rsidRDefault="000A0FDC" w:rsidP="00F4474A">
            <w:pPr>
              <w:pStyle w:val="TableText10"/>
              <w:rPr>
                <w:color w:val="000000"/>
              </w:rPr>
            </w:pPr>
            <w:r>
              <w:rPr>
                <w:color w:val="000000"/>
              </w:rPr>
              <w:t>132</w:t>
            </w:r>
          </w:p>
        </w:tc>
        <w:tc>
          <w:tcPr>
            <w:tcW w:w="1200" w:type="dxa"/>
            <w:tcBorders>
              <w:top w:val="nil"/>
              <w:left w:val="single" w:sz="4" w:space="0" w:color="C0C0C0"/>
              <w:bottom w:val="single" w:sz="4" w:space="0" w:color="C0C0C0"/>
              <w:right w:val="single" w:sz="4" w:space="0" w:color="C0C0C0"/>
            </w:tcBorders>
            <w:hideMark/>
          </w:tcPr>
          <w:p w14:paraId="43C2C967" w14:textId="77777777" w:rsidR="000A0FDC" w:rsidRDefault="000A0FDC" w:rsidP="00F4474A">
            <w:pPr>
              <w:pStyle w:val="TableText10"/>
              <w:rPr>
                <w:color w:val="000000"/>
              </w:rPr>
            </w:pPr>
            <w:r>
              <w:rPr>
                <w:color w:val="000000"/>
              </w:rPr>
              <w:t>-</w:t>
            </w:r>
          </w:p>
        </w:tc>
      </w:tr>
      <w:tr w:rsidR="000A0FDC" w14:paraId="6415429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8D9FE2" w14:textId="77777777" w:rsidR="000A0FDC" w:rsidRDefault="000A0FDC" w:rsidP="00F4474A">
            <w:pPr>
              <w:pStyle w:val="TableText10"/>
              <w:rPr>
                <w:color w:val="000000"/>
              </w:rPr>
            </w:pPr>
            <w:r>
              <w:rPr>
                <w:color w:val="000000"/>
              </w:rPr>
              <w:t>287</w:t>
            </w:r>
          </w:p>
        </w:tc>
        <w:tc>
          <w:tcPr>
            <w:tcW w:w="2400" w:type="dxa"/>
            <w:tcBorders>
              <w:top w:val="single" w:sz="4" w:space="0" w:color="C0C0C0"/>
              <w:left w:val="single" w:sz="4" w:space="0" w:color="C0C0C0"/>
              <w:bottom w:val="single" w:sz="4" w:space="0" w:color="C0C0C0"/>
              <w:right w:val="single" w:sz="4" w:space="0" w:color="C0C0C0"/>
            </w:tcBorders>
            <w:hideMark/>
          </w:tcPr>
          <w:p w14:paraId="513B5CBE" w14:textId="77777777" w:rsidR="000A0FDC" w:rsidRDefault="000A0FDC" w:rsidP="00F4474A">
            <w:pPr>
              <w:pStyle w:val="TableText10"/>
              <w:rPr>
                <w:color w:val="000000"/>
              </w:rPr>
            </w:pPr>
            <w:r>
              <w:rPr>
                <w:color w:val="000000"/>
              </w:rPr>
              <w:t>211 (2)</w:t>
            </w:r>
          </w:p>
        </w:tc>
        <w:tc>
          <w:tcPr>
            <w:tcW w:w="3720" w:type="dxa"/>
            <w:tcBorders>
              <w:top w:val="single" w:sz="4" w:space="0" w:color="C0C0C0"/>
              <w:left w:val="single" w:sz="4" w:space="0" w:color="C0C0C0"/>
              <w:bottom w:val="single" w:sz="4" w:space="0" w:color="C0C0C0"/>
              <w:right w:val="single" w:sz="4" w:space="0" w:color="C0C0C0"/>
            </w:tcBorders>
            <w:hideMark/>
          </w:tcPr>
          <w:p w14:paraId="6D61D557" w14:textId="77777777" w:rsidR="000A0FDC" w:rsidRDefault="000A0FDC" w:rsidP="00F4474A">
            <w:pPr>
              <w:pStyle w:val="TableText10"/>
              <w:rPr>
                <w:color w:val="000000"/>
              </w:rPr>
            </w:pPr>
            <w:r>
              <w:rPr>
                <w:color w:val="000000"/>
              </w:rPr>
              <w:t>not park wholly within parking bay</w:t>
            </w:r>
          </w:p>
        </w:tc>
        <w:tc>
          <w:tcPr>
            <w:tcW w:w="1320" w:type="dxa"/>
            <w:tcBorders>
              <w:top w:val="single" w:sz="4" w:space="0" w:color="C0C0C0"/>
              <w:left w:val="single" w:sz="4" w:space="0" w:color="C0C0C0"/>
              <w:bottom w:val="single" w:sz="4" w:space="0" w:color="C0C0C0"/>
              <w:right w:val="single" w:sz="4" w:space="0" w:color="C0C0C0"/>
            </w:tcBorders>
            <w:hideMark/>
          </w:tcPr>
          <w:p w14:paraId="5D424F2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E3A8B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FCD5A7C" w14:textId="77777777" w:rsidR="000A0FDC" w:rsidRDefault="000A0FDC" w:rsidP="00F4474A">
            <w:pPr>
              <w:pStyle w:val="TableText10"/>
              <w:rPr>
                <w:color w:val="000000"/>
              </w:rPr>
            </w:pPr>
            <w:r>
              <w:rPr>
                <w:color w:val="000000"/>
              </w:rPr>
              <w:t>-</w:t>
            </w:r>
          </w:p>
        </w:tc>
      </w:tr>
      <w:tr w:rsidR="000A0FDC" w14:paraId="52DFE4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A8FBF1" w14:textId="77777777" w:rsidR="000A0FDC" w:rsidRDefault="000A0FDC" w:rsidP="00F4474A">
            <w:pPr>
              <w:pStyle w:val="TableText10"/>
              <w:rPr>
                <w:color w:val="000000"/>
              </w:rPr>
            </w:pPr>
            <w:r>
              <w:rPr>
                <w:color w:val="000000"/>
              </w:rPr>
              <w:t>288</w:t>
            </w:r>
          </w:p>
        </w:tc>
        <w:tc>
          <w:tcPr>
            <w:tcW w:w="2400" w:type="dxa"/>
            <w:tcBorders>
              <w:top w:val="single" w:sz="4" w:space="0" w:color="C0C0C0"/>
              <w:left w:val="single" w:sz="4" w:space="0" w:color="C0C0C0"/>
              <w:bottom w:val="single" w:sz="4" w:space="0" w:color="C0C0C0"/>
              <w:right w:val="single" w:sz="4" w:space="0" w:color="C0C0C0"/>
            </w:tcBorders>
            <w:hideMark/>
          </w:tcPr>
          <w:p w14:paraId="53D618E7" w14:textId="77777777" w:rsidR="000A0FDC" w:rsidRDefault="000A0FDC" w:rsidP="00F4474A">
            <w:pPr>
              <w:pStyle w:val="TableText10"/>
              <w:rPr>
                <w:color w:val="000000"/>
              </w:rPr>
            </w:pPr>
            <w:r>
              <w:rPr>
                <w:color w:val="000000"/>
              </w:rPr>
              <w:t>211 (3)</w:t>
            </w:r>
          </w:p>
        </w:tc>
        <w:tc>
          <w:tcPr>
            <w:tcW w:w="3720" w:type="dxa"/>
            <w:tcBorders>
              <w:top w:val="single" w:sz="4" w:space="0" w:color="C0C0C0"/>
              <w:left w:val="single" w:sz="4" w:space="0" w:color="C0C0C0"/>
              <w:bottom w:val="single" w:sz="4" w:space="0" w:color="C0C0C0"/>
              <w:right w:val="single" w:sz="4" w:space="0" w:color="C0C0C0"/>
            </w:tcBorders>
            <w:hideMark/>
          </w:tcPr>
          <w:p w14:paraId="57863347" w14:textId="77777777" w:rsidR="000A0FDC" w:rsidRDefault="000A0FDC" w:rsidP="00F4474A">
            <w:pPr>
              <w:pStyle w:val="TableText10"/>
              <w:rPr>
                <w:color w:val="000000"/>
              </w:rPr>
            </w:pPr>
            <w:r>
              <w:rPr>
                <w:color w:val="000000"/>
              </w:rPr>
              <w:t>use more parking bays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526A111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A1DB70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10473EB" w14:textId="77777777" w:rsidR="000A0FDC" w:rsidRDefault="000A0FDC" w:rsidP="00F4474A">
            <w:pPr>
              <w:pStyle w:val="TableText10"/>
              <w:rPr>
                <w:color w:val="000000"/>
              </w:rPr>
            </w:pPr>
            <w:r>
              <w:rPr>
                <w:color w:val="000000"/>
              </w:rPr>
              <w:t>-</w:t>
            </w:r>
          </w:p>
        </w:tc>
      </w:tr>
      <w:tr w:rsidR="000A0FDC" w14:paraId="496BDD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4AEC5B" w14:textId="77777777" w:rsidR="000A0FDC" w:rsidRPr="00A22DD2" w:rsidRDefault="000A0FDC" w:rsidP="00F4474A">
            <w:pPr>
              <w:pStyle w:val="TableText10"/>
              <w:rPr>
                <w:color w:val="000000"/>
              </w:rPr>
            </w:pPr>
            <w:r w:rsidRPr="00A22DD2">
              <w:rPr>
                <w:color w:val="000000"/>
              </w:rPr>
              <w:t>289</w:t>
            </w:r>
          </w:p>
        </w:tc>
        <w:tc>
          <w:tcPr>
            <w:tcW w:w="2400" w:type="dxa"/>
            <w:tcBorders>
              <w:top w:val="single" w:sz="4" w:space="0" w:color="C0C0C0"/>
              <w:left w:val="single" w:sz="4" w:space="0" w:color="C0C0C0"/>
              <w:bottom w:val="single" w:sz="4" w:space="0" w:color="C0C0C0"/>
              <w:right w:val="single" w:sz="4" w:space="0" w:color="C0C0C0"/>
            </w:tcBorders>
            <w:hideMark/>
          </w:tcPr>
          <w:p w14:paraId="3F5A5931" w14:textId="77777777" w:rsidR="000A0FDC" w:rsidRPr="00A22DD2" w:rsidRDefault="000A0FDC" w:rsidP="00F4474A">
            <w:pPr>
              <w:pStyle w:val="TableText10"/>
              <w:rPr>
                <w:color w:val="000000"/>
              </w:rPr>
            </w:pPr>
            <w:r w:rsidRPr="00A22DD2">
              <w:rPr>
                <w:color w:val="000000"/>
              </w:rPr>
              <w:t>212 (1)</w:t>
            </w:r>
          </w:p>
        </w:tc>
        <w:tc>
          <w:tcPr>
            <w:tcW w:w="3720" w:type="dxa"/>
            <w:tcBorders>
              <w:top w:val="single" w:sz="4" w:space="0" w:color="C0C0C0"/>
              <w:left w:val="single" w:sz="4" w:space="0" w:color="C0C0C0"/>
              <w:bottom w:val="single" w:sz="4" w:space="0" w:color="C0C0C0"/>
              <w:right w:val="single" w:sz="4" w:space="0" w:color="C0C0C0"/>
            </w:tcBorders>
            <w:hideMark/>
          </w:tcPr>
          <w:p w14:paraId="081C89A4" w14:textId="77777777" w:rsidR="000A0FDC" w:rsidRPr="00A22DD2" w:rsidRDefault="000A0FDC" w:rsidP="00F4474A">
            <w:pPr>
              <w:pStyle w:val="TableText10"/>
              <w:rPr>
                <w:color w:val="000000"/>
              </w:rPr>
            </w:pPr>
            <w:r w:rsidRPr="00A22DD2">
              <w:rPr>
                <w:color w:val="000000"/>
              </w:rPr>
              <w:t>enter/leave median strip parking area contrary to sign</w:t>
            </w:r>
          </w:p>
        </w:tc>
        <w:tc>
          <w:tcPr>
            <w:tcW w:w="1320" w:type="dxa"/>
            <w:tcBorders>
              <w:top w:val="single" w:sz="4" w:space="0" w:color="C0C0C0"/>
              <w:left w:val="single" w:sz="4" w:space="0" w:color="C0C0C0"/>
              <w:bottom w:val="single" w:sz="4" w:space="0" w:color="C0C0C0"/>
              <w:right w:val="single" w:sz="4" w:space="0" w:color="C0C0C0"/>
            </w:tcBorders>
            <w:hideMark/>
          </w:tcPr>
          <w:p w14:paraId="49D90E14"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6FDE345"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750484E9" w14:textId="77777777" w:rsidR="000A0FDC" w:rsidRDefault="000A0FDC" w:rsidP="00F4474A">
            <w:pPr>
              <w:pStyle w:val="TableText10"/>
              <w:rPr>
                <w:color w:val="000000"/>
              </w:rPr>
            </w:pPr>
            <w:r>
              <w:rPr>
                <w:color w:val="000000"/>
              </w:rPr>
              <w:t>-</w:t>
            </w:r>
          </w:p>
        </w:tc>
      </w:tr>
      <w:tr w:rsidR="000A0FDC" w14:paraId="335AA66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A177F2A" w14:textId="77777777" w:rsidR="000A0FDC" w:rsidRPr="00A22DD2" w:rsidRDefault="000A0FDC" w:rsidP="00F4474A">
            <w:pPr>
              <w:pStyle w:val="TableText10"/>
              <w:rPr>
                <w:color w:val="000000"/>
              </w:rPr>
            </w:pPr>
            <w:r w:rsidRPr="00A22DD2">
              <w:rPr>
                <w:color w:val="000000"/>
              </w:rPr>
              <w:t>290</w:t>
            </w:r>
          </w:p>
        </w:tc>
        <w:tc>
          <w:tcPr>
            <w:tcW w:w="2400" w:type="dxa"/>
            <w:tcBorders>
              <w:top w:val="single" w:sz="4" w:space="0" w:color="C0C0C0"/>
              <w:left w:val="single" w:sz="4" w:space="0" w:color="C0C0C0"/>
              <w:bottom w:val="single" w:sz="4" w:space="0" w:color="C0C0C0"/>
              <w:right w:val="single" w:sz="4" w:space="0" w:color="C0C0C0"/>
            </w:tcBorders>
            <w:hideMark/>
          </w:tcPr>
          <w:p w14:paraId="02765450" w14:textId="77777777" w:rsidR="000A0FDC" w:rsidRPr="00A22DD2" w:rsidRDefault="000A0FDC" w:rsidP="00F4474A">
            <w:pPr>
              <w:pStyle w:val="TableText10"/>
              <w:rPr>
                <w:color w:val="000000"/>
              </w:rPr>
            </w:pPr>
            <w:r w:rsidRPr="00A22DD2">
              <w:rPr>
                <w:color w:val="000000"/>
              </w:rPr>
              <w:t>212 (2)</w:t>
            </w:r>
          </w:p>
        </w:tc>
        <w:tc>
          <w:tcPr>
            <w:tcW w:w="3720" w:type="dxa"/>
            <w:tcBorders>
              <w:top w:val="single" w:sz="4" w:space="0" w:color="C0C0C0"/>
              <w:left w:val="single" w:sz="4" w:space="0" w:color="C0C0C0"/>
              <w:bottom w:val="single" w:sz="4" w:space="0" w:color="C0C0C0"/>
              <w:right w:val="single" w:sz="4" w:space="0" w:color="C0C0C0"/>
            </w:tcBorders>
            <w:hideMark/>
          </w:tcPr>
          <w:p w14:paraId="108D43AD" w14:textId="77777777" w:rsidR="000A0FDC" w:rsidRPr="00A22DD2" w:rsidRDefault="000A0FDC" w:rsidP="00F4474A">
            <w:pPr>
              <w:pStyle w:val="TableText10"/>
              <w:rPr>
                <w:color w:val="000000"/>
              </w:rPr>
            </w:pPr>
            <w:r w:rsidRPr="00A22DD2">
              <w:rPr>
                <w:color w:val="000000"/>
              </w:rPr>
              <w:t>not enter/leave median strip parking area forwards</w:t>
            </w:r>
          </w:p>
        </w:tc>
        <w:tc>
          <w:tcPr>
            <w:tcW w:w="1320" w:type="dxa"/>
            <w:tcBorders>
              <w:top w:val="single" w:sz="4" w:space="0" w:color="C0C0C0"/>
              <w:left w:val="single" w:sz="4" w:space="0" w:color="C0C0C0"/>
              <w:bottom w:val="single" w:sz="4" w:space="0" w:color="C0C0C0"/>
              <w:right w:val="single" w:sz="4" w:space="0" w:color="C0C0C0"/>
            </w:tcBorders>
            <w:hideMark/>
          </w:tcPr>
          <w:p w14:paraId="166A09B0"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D025424"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5D62D38D" w14:textId="77777777" w:rsidR="000A0FDC" w:rsidRDefault="000A0FDC" w:rsidP="00F4474A">
            <w:pPr>
              <w:pStyle w:val="TableText10"/>
              <w:rPr>
                <w:color w:val="000000"/>
              </w:rPr>
            </w:pPr>
            <w:r>
              <w:rPr>
                <w:color w:val="000000"/>
              </w:rPr>
              <w:t>-</w:t>
            </w:r>
          </w:p>
        </w:tc>
      </w:tr>
      <w:tr w:rsidR="000A0FDC" w14:paraId="21EF964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AEC9FC" w14:textId="77777777" w:rsidR="000A0FDC" w:rsidRPr="00A22DD2" w:rsidRDefault="000A0FDC" w:rsidP="00F4474A">
            <w:pPr>
              <w:pStyle w:val="TableText10"/>
              <w:rPr>
                <w:color w:val="000000"/>
              </w:rPr>
            </w:pPr>
            <w:r w:rsidRPr="00A22DD2">
              <w:rPr>
                <w:color w:val="000000"/>
              </w:rPr>
              <w:t>291</w:t>
            </w:r>
          </w:p>
        </w:tc>
        <w:tc>
          <w:tcPr>
            <w:tcW w:w="2400" w:type="dxa"/>
            <w:tcBorders>
              <w:top w:val="single" w:sz="4" w:space="0" w:color="C0C0C0"/>
              <w:left w:val="single" w:sz="4" w:space="0" w:color="C0C0C0"/>
              <w:bottom w:val="single" w:sz="4" w:space="0" w:color="C0C0C0"/>
              <w:right w:val="single" w:sz="4" w:space="0" w:color="C0C0C0"/>
            </w:tcBorders>
            <w:hideMark/>
          </w:tcPr>
          <w:p w14:paraId="47879918" w14:textId="77777777" w:rsidR="000A0FDC" w:rsidRPr="00A22DD2" w:rsidRDefault="000A0FDC" w:rsidP="00F4474A">
            <w:pPr>
              <w:pStyle w:val="TableText10"/>
              <w:rPr>
                <w:color w:val="000000"/>
              </w:rPr>
            </w:pPr>
            <w:r w:rsidRPr="00A22DD2">
              <w:rPr>
                <w:color w:val="000000"/>
              </w:rPr>
              <w:t>213 (2)</w:t>
            </w:r>
          </w:p>
        </w:tc>
        <w:tc>
          <w:tcPr>
            <w:tcW w:w="3720" w:type="dxa"/>
            <w:tcBorders>
              <w:top w:val="single" w:sz="4" w:space="0" w:color="C0C0C0"/>
              <w:left w:val="single" w:sz="4" w:space="0" w:color="C0C0C0"/>
              <w:bottom w:val="single" w:sz="4" w:space="0" w:color="C0C0C0"/>
              <w:right w:val="single" w:sz="4" w:space="0" w:color="C0C0C0"/>
            </w:tcBorders>
            <w:hideMark/>
          </w:tcPr>
          <w:p w14:paraId="380911AD" w14:textId="77777777" w:rsidR="000A0FDC" w:rsidRPr="00A22DD2" w:rsidRDefault="000A0FDC" w:rsidP="00F4474A">
            <w:pPr>
              <w:pStyle w:val="TableText10"/>
              <w:rPr>
                <w:color w:val="000000"/>
              </w:rPr>
            </w:pPr>
            <w:r w:rsidRPr="00A22DD2">
              <w:rPr>
                <w:color w:val="000000"/>
              </w:rPr>
              <w:t>not restrain vehicle properly</w:t>
            </w:r>
          </w:p>
        </w:tc>
        <w:tc>
          <w:tcPr>
            <w:tcW w:w="1320" w:type="dxa"/>
            <w:tcBorders>
              <w:top w:val="single" w:sz="4" w:space="0" w:color="C0C0C0"/>
              <w:left w:val="single" w:sz="4" w:space="0" w:color="C0C0C0"/>
              <w:bottom w:val="single" w:sz="4" w:space="0" w:color="C0C0C0"/>
              <w:right w:val="single" w:sz="4" w:space="0" w:color="C0C0C0"/>
            </w:tcBorders>
            <w:hideMark/>
          </w:tcPr>
          <w:p w14:paraId="4EF7D929"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52E66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85D64C5" w14:textId="77777777" w:rsidR="000A0FDC" w:rsidRDefault="000A0FDC" w:rsidP="00F4474A">
            <w:pPr>
              <w:pStyle w:val="TableText10"/>
              <w:rPr>
                <w:color w:val="000000"/>
              </w:rPr>
            </w:pPr>
            <w:r>
              <w:rPr>
                <w:color w:val="000000"/>
              </w:rPr>
              <w:t>-</w:t>
            </w:r>
          </w:p>
        </w:tc>
      </w:tr>
      <w:tr w:rsidR="000A0FDC" w14:paraId="44B20DA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6440C2" w14:textId="77777777" w:rsidR="000A0FDC" w:rsidRPr="00A22DD2" w:rsidRDefault="000A0FDC" w:rsidP="00F4474A">
            <w:pPr>
              <w:pStyle w:val="TableText10"/>
              <w:rPr>
                <w:color w:val="000000"/>
              </w:rPr>
            </w:pPr>
            <w:r w:rsidRPr="00A22DD2">
              <w:rPr>
                <w:color w:val="000000"/>
              </w:rPr>
              <w:t>292</w:t>
            </w:r>
          </w:p>
        </w:tc>
        <w:tc>
          <w:tcPr>
            <w:tcW w:w="2400" w:type="dxa"/>
            <w:tcBorders>
              <w:top w:val="single" w:sz="4" w:space="0" w:color="C0C0C0"/>
              <w:left w:val="single" w:sz="4" w:space="0" w:color="C0C0C0"/>
              <w:bottom w:val="single" w:sz="4" w:space="0" w:color="C0C0C0"/>
              <w:right w:val="single" w:sz="4" w:space="0" w:color="C0C0C0"/>
            </w:tcBorders>
            <w:hideMark/>
          </w:tcPr>
          <w:p w14:paraId="44154A10" w14:textId="77777777" w:rsidR="000A0FDC" w:rsidRPr="00A22DD2" w:rsidRDefault="000A0FDC" w:rsidP="00F4474A">
            <w:pPr>
              <w:pStyle w:val="TableText10"/>
              <w:rPr>
                <w:color w:val="000000"/>
              </w:rPr>
            </w:pPr>
            <w:r w:rsidRPr="00A22DD2">
              <w:rPr>
                <w:color w:val="000000"/>
              </w:rPr>
              <w:t>213 (3)</w:t>
            </w:r>
          </w:p>
        </w:tc>
        <w:tc>
          <w:tcPr>
            <w:tcW w:w="3720" w:type="dxa"/>
            <w:tcBorders>
              <w:top w:val="single" w:sz="4" w:space="0" w:color="C0C0C0"/>
              <w:left w:val="single" w:sz="4" w:space="0" w:color="C0C0C0"/>
              <w:bottom w:val="single" w:sz="4" w:space="0" w:color="C0C0C0"/>
              <w:right w:val="single" w:sz="4" w:space="0" w:color="C0C0C0"/>
            </w:tcBorders>
            <w:hideMark/>
          </w:tcPr>
          <w:p w14:paraId="7FC71DC0" w14:textId="77777777" w:rsidR="000A0FDC" w:rsidRPr="00A22DD2" w:rsidRDefault="000A0FDC" w:rsidP="00F4474A">
            <w:pPr>
              <w:pStyle w:val="TableText10"/>
              <w:rPr>
                <w:color w:val="000000"/>
              </w:rPr>
            </w:pPr>
            <w:r w:rsidRPr="00A22DD2">
              <w:rPr>
                <w:color w:val="000000"/>
              </w:rPr>
              <w:t>leave engine on</w:t>
            </w:r>
          </w:p>
        </w:tc>
        <w:tc>
          <w:tcPr>
            <w:tcW w:w="1320" w:type="dxa"/>
            <w:tcBorders>
              <w:top w:val="single" w:sz="4" w:space="0" w:color="C0C0C0"/>
              <w:left w:val="single" w:sz="4" w:space="0" w:color="C0C0C0"/>
              <w:bottom w:val="single" w:sz="4" w:space="0" w:color="C0C0C0"/>
              <w:right w:val="single" w:sz="4" w:space="0" w:color="C0C0C0"/>
            </w:tcBorders>
            <w:hideMark/>
          </w:tcPr>
          <w:p w14:paraId="14CD5C11"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551C1D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C85D10F" w14:textId="77777777" w:rsidR="000A0FDC" w:rsidRDefault="000A0FDC" w:rsidP="00F4474A">
            <w:pPr>
              <w:pStyle w:val="TableText10"/>
              <w:rPr>
                <w:color w:val="000000"/>
              </w:rPr>
            </w:pPr>
            <w:r>
              <w:rPr>
                <w:color w:val="000000"/>
              </w:rPr>
              <w:t>-</w:t>
            </w:r>
          </w:p>
        </w:tc>
      </w:tr>
      <w:tr w:rsidR="000A0FDC" w14:paraId="2E1C915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C1C9E1" w14:textId="77777777" w:rsidR="000A0FDC" w:rsidRPr="00A22DD2" w:rsidRDefault="000A0FDC" w:rsidP="00F4474A">
            <w:pPr>
              <w:pStyle w:val="TableText10"/>
              <w:rPr>
                <w:color w:val="000000"/>
              </w:rPr>
            </w:pPr>
            <w:r w:rsidRPr="00A22DD2">
              <w:rPr>
                <w:color w:val="000000"/>
              </w:rPr>
              <w:t>293</w:t>
            </w:r>
          </w:p>
        </w:tc>
        <w:tc>
          <w:tcPr>
            <w:tcW w:w="2400" w:type="dxa"/>
            <w:tcBorders>
              <w:top w:val="single" w:sz="4" w:space="0" w:color="C0C0C0"/>
              <w:left w:val="single" w:sz="4" w:space="0" w:color="C0C0C0"/>
              <w:bottom w:val="single" w:sz="4" w:space="0" w:color="C0C0C0"/>
              <w:right w:val="single" w:sz="4" w:space="0" w:color="C0C0C0"/>
            </w:tcBorders>
            <w:hideMark/>
          </w:tcPr>
          <w:p w14:paraId="0E6AA844" w14:textId="77777777" w:rsidR="000A0FDC" w:rsidRPr="00A22DD2" w:rsidRDefault="000A0FDC" w:rsidP="00F4474A">
            <w:pPr>
              <w:pStyle w:val="TableText10"/>
              <w:rPr>
                <w:color w:val="000000"/>
              </w:rPr>
            </w:pPr>
            <w:r w:rsidRPr="00A22DD2">
              <w:rPr>
                <w:color w:val="000000"/>
              </w:rPr>
              <w:t>213 (4) (a)</w:t>
            </w:r>
          </w:p>
        </w:tc>
        <w:tc>
          <w:tcPr>
            <w:tcW w:w="3720" w:type="dxa"/>
            <w:tcBorders>
              <w:top w:val="single" w:sz="4" w:space="0" w:color="C0C0C0"/>
              <w:left w:val="single" w:sz="4" w:space="0" w:color="C0C0C0"/>
              <w:bottom w:val="single" w:sz="4" w:space="0" w:color="C0C0C0"/>
              <w:right w:val="single" w:sz="4" w:space="0" w:color="C0C0C0"/>
            </w:tcBorders>
            <w:hideMark/>
          </w:tcPr>
          <w:p w14:paraId="2CC5DEFE" w14:textId="77777777" w:rsidR="000A0FDC" w:rsidRPr="00A22DD2" w:rsidRDefault="000A0FDC" w:rsidP="00F4474A">
            <w:pPr>
              <w:pStyle w:val="TableText10"/>
              <w:rPr>
                <w:color w:val="000000"/>
              </w:rPr>
            </w:pPr>
            <w:r w:rsidRPr="00A22DD2">
              <w:rPr>
                <w:color w:val="000000"/>
              </w:rPr>
              <w:t>not remove ignition key (no-one in vehicle)</w:t>
            </w:r>
          </w:p>
        </w:tc>
        <w:tc>
          <w:tcPr>
            <w:tcW w:w="1320" w:type="dxa"/>
            <w:tcBorders>
              <w:top w:val="single" w:sz="4" w:space="0" w:color="C0C0C0"/>
              <w:left w:val="single" w:sz="4" w:space="0" w:color="C0C0C0"/>
              <w:bottom w:val="single" w:sz="4" w:space="0" w:color="C0C0C0"/>
              <w:right w:val="single" w:sz="4" w:space="0" w:color="C0C0C0"/>
            </w:tcBorders>
            <w:hideMark/>
          </w:tcPr>
          <w:p w14:paraId="3E088925"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82263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401A4CF" w14:textId="77777777" w:rsidR="000A0FDC" w:rsidRDefault="000A0FDC" w:rsidP="00F4474A">
            <w:pPr>
              <w:pStyle w:val="TableText10"/>
              <w:rPr>
                <w:color w:val="000000"/>
              </w:rPr>
            </w:pPr>
            <w:r>
              <w:rPr>
                <w:color w:val="000000"/>
              </w:rPr>
              <w:t>-</w:t>
            </w:r>
          </w:p>
        </w:tc>
      </w:tr>
      <w:tr w:rsidR="000A0FDC" w14:paraId="6BC9023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FF640F" w14:textId="77777777" w:rsidR="000A0FDC" w:rsidRPr="00A22DD2" w:rsidRDefault="000A0FDC" w:rsidP="00F4474A">
            <w:pPr>
              <w:pStyle w:val="TableText10"/>
              <w:rPr>
                <w:color w:val="000000"/>
              </w:rPr>
            </w:pPr>
            <w:r w:rsidRPr="00A22DD2">
              <w:rPr>
                <w:color w:val="000000"/>
              </w:rPr>
              <w:t>294</w:t>
            </w:r>
          </w:p>
        </w:tc>
        <w:tc>
          <w:tcPr>
            <w:tcW w:w="2400" w:type="dxa"/>
            <w:tcBorders>
              <w:top w:val="single" w:sz="4" w:space="0" w:color="C0C0C0"/>
              <w:left w:val="single" w:sz="4" w:space="0" w:color="C0C0C0"/>
              <w:bottom w:val="single" w:sz="4" w:space="0" w:color="C0C0C0"/>
              <w:right w:val="single" w:sz="4" w:space="0" w:color="C0C0C0"/>
            </w:tcBorders>
            <w:hideMark/>
          </w:tcPr>
          <w:p w14:paraId="18AE5D8E" w14:textId="77777777" w:rsidR="000A0FDC" w:rsidRPr="00A22DD2" w:rsidRDefault="000A0FDC" w:rsidP="00F4474A">
            <w:pPr>
              <w:pStyle w:val="TableText10"/>
              <w:rPr>
                <w:color w:val="000000"/>
              </w:rPr>
            </w:pPr>
            <w:r w:rsidRPr="00A22DD2">
              <w:rPr>
                <w:color w:val="000000"/>
              </w:rPr>
              <w:t>213 (4) (b)</w:t>
            </w:r>
          </w:p>
        </w:tc>
        <w:tc>
          <w:tcPr>
            <w:tcW w:w="3720" w:type="dxa"/>
            <w:tcBorders>
              <w:top w:val="single" w:sz="4" w:space="0" w:color="C0C0C0"/>
              <w:left w:val="single" w:sz="4" w:space="0" w:color="C0C0C0"/>
              <w:bottom w:val="single" w:sz="4" w:space="0" w:color="C0C0C0"/>
              <w:right w:val="single" w:sz="4" w:space="0" w:color="C0C0C0"/>
            </w:tcBorders>
            <w:hideMark/>
          </w:tcPr>
          <w:p w14:paraId="7447DCB6" w14:textId="77777777" w:rsidR="000A0FDC" w:rsidRPr="00A22DD2" w:rsidRDefault="000A0FDC" w:rsidP="00F4474A">
            <w:pPr>
              <w:pStyle w:val="TableText10"/>
              <w:rPr>
                <w:color w:val="000000"/>
              </w:rPr>
            </w:pPr>
            <w:r w:rsidRPr="00A22DD2">
              <w:rPr>
                <w:color w:val="000000"/>
              </w:rPr>
              <w:t>not remove ignition key (only child in vehicle)</w:t>
            </w:r>
          </w:p>
        </w:tc>
        <w:tc>
          <w:tcPr>
            <w:tcW w:w="1320" w:type="dxa"/>
            <w:tcBorders>
              <w:top w:val="single" w:sz="4" w:space="0" w:color="C0C0C0"/>
              <w:left w:val="single" w:sz="4" w:space="0" w:color="C0C0C0"/>
              <w:bottom w:val="single" w:sz="4" w:space="0" w:color="C0C0C0"/>
              <w:right w:val="single" w:sz="4" w:space="0" w:color="C0C0C0"/>
            </w:tcBorders>
            <w:hideMark/>
          </w:tcPr>
          <w:p w14:paraId="03EB20F1"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5B638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306827E" w14:textId="77777777" w:rsidR="000A0FDC" w:rsidRDefault="000A0FDC" w:rsidP="00F4474A">
            <w:pPr>
              <w:pStyle w:val="TableText10"/>
              <w:rPr>
                <w:color w:val="000000"/>
              </w:rPr>
            </w:pPr>
            <w:r>
              <w:rPr>
                <w:color w:val="000000"/>
              </w:rPr>
              <w:t>-</w:t>
            </w:r>
          </w:p>
        </w:tc>
      </w:tr>
      <w:tr w:rsidR="000A0FDC" w14:paraId="3A3EC39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6643FC" w14:textId="77777777" w:rsidR="000A0FDC" w:rsidRDefault="000A0FDC" w:rsidP="00F4474A">
            <w:pPr>
              <w:pStyle w:val="TableText10"/>
              <w:rPr>
                <w:color w:val="000000"/>
              </w:rPr>
            </w:pPr>
            <w:r>
              <w:rPr>
                <w:color w:val="000000"/>
              </w:rPr>
              <w:t>295</w:t>
            </w:r>
          </w:p>
        </w:tc>
        <w:tc>
          <w:tcPr>
            <w:tcW w:w="2400" w:type="dxa"/>
            <w:tcBorders>
              <w:top w:val="single" w:sz="4" w:space="0" w:color="C0C0C0"/>
              <w:left w:val="single" w:sz="4" w:space="0" w:color="C0C0C0"/>
              <w:bottom w:val="single" w:sz="4" w:space="0" w:color="C0C0C0"/>
              <w:right w:val="single" w:sz="4" w:space="0" w:color="C0C0C0"/>
            </w:tcBorders>
            <w:hideMark/>
          </w:tcPr>
          <w:p w14:paraId="034ACBEE" w14:textId="77777777" w:rsidR="000A0FDC" w:rsidRDefault="000A0FDC" w:rsidP="00F4474A">
            <w:pPr>
              <w:pStyle w:val="TableText10"/>
              <w:rPr>
                <w:color w:val="000000"/>
              </w:rPr>
            </w:pPr>
            <w:r>
              <w:rPr>
                <w:color w:val="000000"/>
              </w:rPr>
              <w:t>213A (1)</w:t>
            </w:r>
          </w:p>
        </w:tc>
        <w:tc>
          <w:tcPr>
            <w:tcW w:w="3720" w:type="dxa"/>
            <w:tcBorders>
              <w:top w:val="single" w:sz="4" w:space="0" w:color="C0C0C0"/>
              <w:left w:val="single" w:sz="4" w:space="0" w:color="C0C0C0"/>
              <w:bottom w:val="single" w:sz="4" w:space="0" w:color="C0C0C0"/>
              <w:right w:val="single" w:sz="4" w:space="0" w:color="C0C0C0"/>
            </w:tcBorders>
            <w:hideMark/>
          </w:tcPr>
          <w:p w14:paraId="677E1178" w14:textId="77777777" w:rsidR="000A0FDC" w:rsidRDefault="000A0FDC" w:rsidP="00F4474A">
            <w:pPr>
              <w:pStyle w:val="TableText10"/>
              <w:rPr>
                <w:color w:val="000000"/>
              </w:rPr>
            </w:pPr>
            <w:r>
              <w:rPr>
                <w:color w:val="000000"/>
              </w:rPr>
              <w:t>park outside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6A7128A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231430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6E5D591" w14:textId="77777777" w:rsidR="000A0FDC" w:rsidRDefault="000A0FDC" w:rsidP="00F4474A">
            <w:pPr>
              <w:pStyle w:val="TableText10"/>
              <w:rPr>
                <w:color w:val="000000"/>
              </w:rPr>
            </w:pPr>
            <w:r>
              <w:rPr>
                <w:color w:val="000000"/>
              </w:rPr>
              <w:t>-</w:t>
            </w:r>
          </w:p>
        </w:tc>
      </w:tr>
      <w:tr w:rsidR="000A0FDC" w14:paraId="34AECED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E330C2" w14:textId="77777777" w:rsidR="000A0FDC" w:rsidRDefault="000A0FDC" w:rsidP="00F4474A">
            <w:pPr>
              <w:pStyle w:val="TableText10"/>
              <w:rPr>
                <w:color w:val="000000"/>
              </w:rPr>
            </w:pPr>
            <w:r>
              <w:rPr>
                <w:color w:val="000000"/>
              </w:rPr>
              <w:t>296</w:t>
            </w:r>
          </w:p>
        </w:tc>
        <w:tc>
          <w:tcPr>
            <w:tcW w:w="2400" w:type="dxa"/>
            <w:tcBorders>
              <w:top w:val="single" w:sz="4" w:space="0" w:color="C0C0C0"/>
              <w:left w:val="single" w:sz="4" w:space="0" w:color="C0C0C0"/>
              <w:bottom w:val="single" w:sz="4" w:space="0" w:color="C0C0C0"/>
              <w:right w:val="single" w:sz="4" w:space="0" w:color="C0C0C0"/>
            </w:tcBorders>
            <w:hideMark/>
          </w:tcPr>
          <w:p w14:paraId="6AD24A55" w14:textId="77777777" w:rsidR="000A0FDC" w:rsidRDefault="000A0FDC" w:rsidP="00F4474A">
            <w:pPr>
              <w:pStyle w:val="TableText10"/>
              <w:rPr>
                <w:color w:val="000000"/>
              </w:rPr>
            </w:pPr>
            <w:r>
              <w:rPr>
                <w:color w:val="000000"/>
              </w:rPr>
              <w:t>213A (2)</w:t>
            </w:r>
          </w:p>
        </w:tc>
        <w:tc>
          <w:tcPr>
            <w:tcW w:w="3720" w:type="dxa"/>
            <w:tcBorders>
              <w:top w:val="single" w:sz="4" w:space="0" w:color="C0C0C0"/>
              <w:left w:val="single" w:sz="4" w:space="0" w:color="C0C0C0"/>
              <w:bottom w:val="single" w:sz="4" w:space="0" w:color="C0C0C0"/>
              <w:right w:val="single" w:sz="4" w:space="0" w:color="C0C0C0"/>
            </w:tcBorders>
            <w:hideMark/>
          </w:tcPr>
          <w:p w14:paraId="207A8023" w14:textId="77777777" w:rsidR="000A0FDC" w:rsidRDefault="000A0FDC" w:rsidP="00F4474A">
            <w:pPr>
              <w:pStyle w:val="TableText10"/>
              <w:rPr>
                <w:color w:val="000000"/>
              </w:rPr>
            </w:pPr>
            <w:r>
              <w:rPr>
                <w:color w:val="000000"/>
              </w:rPr>
              <w:t xml:space="preserve">park in occupied metered space </w:t>
            </w:r>
          </w:p>
        </w:tc>
        <w:tc>
          <w:tcPr>
            <w:tcW w:w="1320" w:type="dxa"/>
            <w:tcBorders>
              <w:top w:val="single" w:sz="4" w:space="0" w:color="C0C0C0"/>
              <w:left w:val="single" w:sz="4" w:space="0" w:color="C0C0C0"/>
              <w:bottom w:val="single" w:sz="4" w:space="0" w:color="C0C0C0"/>
              <w:right w:val="single" w:sz="4" w:space="0" w:color="C0C0C0"/>
            </w:tcBorders>
            <w:hideMark/>
          </w:tcPr>
          <w:p w14:paraId="16928FD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FA5E043"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9992F0C" w14:textId="77777777" w:rsidR="000A0FDC" w:rsidRDefault="000A0FDC" w:rsidP="00F4474A">
            <w:pPr>
              <w:pStyle w:val="TableText10"/>
              <w:rPr>
                <w:color w:val="000000"/>
              </w:rPr>
            </w:pPr>
            <w:r>
              <w:rPr>
                <w:color w:val="000000"/>
              </w:rPr>
              <w:t>-</w:t>
            </w:r>
          </w:p>
        </w:tc>
      </w:tr>
      <w:tr w:rsidR="000A0FDC" w14:paraId="18A1323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4265D3" w14:textId="77777777" w:rsidR="000A0FDC" w:rsidRDefault="000A0FDC" w:rsidP="00F4474A">
            <w:pPr>
              <w:pStyle w:val="TableText10"/>
              <w:rPr>
                <w:color w:val="000000"/>
              </w:rPr>
            </w:pPr>
            <w:r>
              <w:rPr>
                <w:color w:val="000000"/>
              </w:rPr>
              <w:t>297</w:t>
            </w:r>
          </w:p>
        </w:tc>
        <w:tc>
          <w:tcPr>
            <w:tcW w:w="2400" w:type="dxa"/>
            <w:tcBorders>
              <w:top w:val="single" w:sz="4" w:space="0" w:color="C0C0C0"/>
              <w:left w:val="single" w:sz="4" w:space="0" w:color="C0C0C0"/>
              <w:bottom w:val="single" w:sz="4" w:space="0" w:color="C0C0C0"/>
              <w:right w:val="single" w:sz="4" w:space="0" w:color="C0C0C0"/>
            </w:tcBorders>
            <w:hideMark/>
          </w:tcPr>
          <w:p w14:paraId="5B492751" w14:textId="77777777" w:rsidR="000A0FDC" w:rsidRDefault="000A0FDC" w:rsidP="00F4474A">
            <w:pPr>
              <w:pStyle w:val="TableText10"/>
              <w:rPr>
                <w:color w:val="000000"/>
              </w:rPr>
            </w:pPr>
            <w:r>
              <w:rPr>
                <w:color w:val="000000"/>
              </w:rPr>
              <w:t>213A (4)</w:t>
            </w:r>
          </w:p>
        </w:tc>
        <w:tc>
          <w:tcPr>
            <w:tcW w:w="3720" w:type="dxa"/>
            <w:tcBorders>
              <w:top w:val="single" w:sz="4" w:space="0" w:color="C0C0C0"/>
              <w:left w:val="single" w:sz="4" w:space="0" w:color="C0C0C0"/>
              <w:bottom w:val="single" w:sz="4" w:space="0" w:color="C0C0C0"/>
              <w:right w:val="single" w:sz="4" w:space="0" w:color="C0C0C0"/>
            </w:tcBorders>
            <w:hideMark/>
          </w:tcPr>
          <w:p w14:paraId="20763C33" w14:textId="77777777" w:rsidR="000A0FDC" w:rsidRDefault="000A0FDC" w:rsidP="00F4474A">
            <w:pPr>
              <w:pStyle w:val="TableText10"/>
              <w:rPr>
                <w:color w:val="000000"/>
              </w:rPr>
            </w:pPr>
            <w:r>
              <w:rPr>
                <w:color w:val="000000"/>
              </w:rPr>
              <w:t>park not completely in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72F027F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23A652F"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5487AF1" w14:textId="77777777" w:rsidR="000A0FDC" w:rsidRDefault="000A0FDC" w:rsidP="00F4474A">
            <w:pPr>
              <w:pStyle w:val="TableText10"/>
              <w:rPr>
                <w:color w:val="000000"/>
              </w:rPr>
            </w:pPr>
            <w:r>
              <w:rPr>
                <w:color w:val="000000"/>
              </w:rPr>
              <w:t>-</w:t>
            </w:r>
          </w:p>
        </w:tc>
      </w:tr>
      <w:tr w:rsidR="000A0FDC" w14:paraId="61689C2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1131F6" w14:textId="77777777" w:rsidR="000A0FDC" w:rsidRDefault="000A0FDC" w:rsidP="00F4474A">
            <w:pPr>
              <w:pStyle w:val="TableText10"/>
              <w:rPr>
                <w:color w:val="000000"/>
              </w:rPr>
            </w:pPr>
            <w:r>
              <w:rPr>
                <w:color w:val="000000"/>
              </w:rPr>
              <w:t>298</w:t>
            </w:r>
          </w:p>
        </w:tc>
        <w:tc>
          <w:tcPr>
            <w:tcW w:w="2400" w:type="dxa"/>
            <w:tcBorders>
              <w:top w:val="single" w:sz="4" w:space="0" w:color="C0C0C0"/>
              <w:left w:val="single" w:sz="4" w:space="0" w:color="C0C0C0"/>
              <w:bottom w:val="single" w:sz="4" w:space="0" w:color="C0C0C0"/>
              <w:right w:val="single" w:sz="4" w:space="0" w:color="C0C0C0"/>
            </w:tcBorders>
            <w:hideMark/>
          </w:tcPr>
          <w:p w14:paraId="5DB6A878" w14:textId="77777777" w:rsidR="000A0FDC" w:rsidRDefault="000A0FDC" w:rsidP="00F4474A">
            <w:pPr>
              <w:pStyle w:val="TableText10"/>
              <w:rPr>
                <w:color w:val="000000"/>
              </w:rPr>
            </w:pPr>
            <w:r>
              <w:rPr>
                <w:color w:val="000000"/>
              </w:rPr>
              <w:t>213B (1)</w:t>
            </w:r>
          </w:p>
        </w:tc>
        <w:tc>
          <w:tcPr>
            <w:tcW w:w="3720" w:type="dxa"/>
            <w:tcBorders>
              <w:top w:val="single" w:sz="4" w:space="0" w:color="C0C0C0"/>
              <w:left w:val="single" w:sz="4" w:space="0" w:color="C0C0C0"/>
              <w:bottom w:val="single" w:sz="4" w:space="0" w:color="C0C0C0"/>
              <w:right w:val="single" w:sz="4" w:space="0" w:color="C0C0C0"/>
            </w:tcBorders>
            <w:hideMark/>
          </w:tcPr>
          <w:p w14:paraId="4369F868" w14:textId="77777777" w:rsidR="000A0FDC" w:rsidRDefault="000A0FDC" w:rsidP="00F4474A">
            <w:pPr>
              <w:pStyle w:val="TableText10"/>
              <w:rPr>
                <w:color w:val="000000"/>
              </w:rPr>
            </w:pPr>
            <w:r>
              <w:rPr>
                <w:color w:val="000000"/>
              </w:rPr>
              <w:t>park motorbike in metered space with more than 2 other motorbikes</w:t>
            </w:r>
          </w:p>
        </w:tc>
        <w:tc>
          <w:tcPr>
            <w:tcW w:w="1320" w:type="dxa"/>
            <w:tcBorders>
              <w:top w:val="single" w:sz="4" w:space="0" w:color="C0C0C0"/>
              <w:left w:val="single" w:sz="4" w:space="0" w:color="C0C0C0"/>
              <w:bottom w:val="single" w:sz="4" w:space="0" w:color="C0C0C0"/>
              <w:right w:val="single" w:sz="4" w:space="0" w:color="C0C0C0"/>
            </w:tcBorders>
            <w:hideMark/>
          </w:tcPr>
          <w:p w14:paraId="536B8E7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04444AA"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360B0FC4" w14:textId="77777777" w:rsidR="000A0FDC" w:rsidRDefault="000A0FDC" w:rsidP="00F4474A">
            <w:pPr>
              <w:pStyle w:val="TableText10"/>
              <w:rPr>
                <w:color w:val="000000"/>
              </w:rPr>
            </w:pPr>
            <w:r>
              <w:rPr>
                <w:color w:val="000000"/>
              </w:rPr>
              <w:t>-</w:t>
            </w:r>
          </w:p>
        </w:tc>
      </w:tr>
      <w:tr w:rsidR="000A0FDC" w14:paraId="44227B9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53B8F17" w14:textId="77777777" w:rsidR="000A0FDC" w:rsidRDefault="000A0FDC" w:rsidP="00F4474A">
            <w:pPr>
              <w:pStyle w:val="TableText10"/>
              <w:rPr>
                <w:color w:val="000000"/>
              </w:rPr>
            </w:pPr>
            <w:r>
              <w:rPr>
                <w:color w:val="000000"/>
              </w:rPr>
              <w:t>299</w:t>
            </w:r>
          </w:p>
        </w:tc>
        <w:tc>
          <w:tcPr>
            <w:tcW w:w="2400" w:type="dxa"/>
            <w:tcBorders>
              <w:top w:val="single" w:sz="4" w:space="0" w:color="C0C0C0"/>
              <w:left w:val="single" w:sz="4" w:space="0" w:color="C0C0C0"/>
              <w:bottom w:val="single" w:sz="4" w:space="0" w:color="C0C0C0"/>
              <w:right w:val="single" w:sz="4" w:space="0" w:color="C0C0C0"/>
            </w:tcBorders>
            <w:hideMark/>
          </w:tcPr>
          <w:p w14:paraId="58ED0FB0" w14:textId="77777777" w:rsidR="000A0FDC" w:rsidRDefault="000A0FDC" w:rsidP="00F4474A">
            <w:pPr>
              <w:pStyle w:val="TableText10"/>
              <w:rPr>
                <w:color w:val="000000"/>
              </w:rPr>
            </w:pPr>
            <w:r>
              <w:rPr>
                <w:color w:val="000000"/>
              </w:rPr>
              <w:t>213B (2)</w:t>
            </w:r>
          </w:p>
        </w:tc>
        <w:tc>
          <w:tcPr>
            <w:tcW w:w="3720" w:type="dxa"/>
            <w:tcBorders>
              <w:top w:val="single" w:sz="4" w:space="0" w:color="C0C0C0"/>
              <w:left w:val="single" w:sz="4" w:space="0" w:color="C0C0C0"/>
              <w:bottom w:val="single" w:sz="4" w:space="0" w:color="C0C0C0"/>
              <w:right w:val="single" w:sz="4" w:space="0" w:color="C0C0C0"/>
            </w:tcBorders>
            <w:hideMark/>
          </w:tcPr>
          <w:p w14:paraId="197FC4D5" w14:textId="77777777" w:rsidR="000A0FDC" w:rsidRDefault="000A0FDC" w:rsidP="00F4474A">
            <w:pPr>
              <w:pStyle w:val="TableText10"/>
              <w:rPr>
                <w:color w:val="000000"/>
              </w:rPr>
            </w:pPr>
            <w:r>
              <w:rPr>
                <w:color w:val="000000"/>
              </w:rPr>
              <w:t>park motorbike in metered space blocking other motorbike’s path out of the space</w:t>
            </w:r>
          </w:p>
        </w:tc>
        <w:tc>
          <w:tcPr>
            <w:tcW w:w="1320" w:type="dxa"/>
            <w:tcBorders>
              <w:top w:val="single" w:sz="4" w:space="0" w:color="C0C0C0"/>
              <w:left w:val="single" w:sz="4" w:space="0" w:color="C0C0C0"/>
              <w:bottom w:val="single" w:sz="4" w:space="0" w:color="C0C0C0"/>
              <w:right w:val="single" w:sz="4" w:space="0" w:color="C0C0C0"/>
            </w:tcBorders>
            <w:hideMark/>
          </w:tcPr>
          <w:p w14:paraId="55AED67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F65E70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735CA492" w14:textId="77777777" w:rsidR="000A0FDC" w:rsidRDefault="000A0FDC" w:rsidP="00F4474A">
            <w:pPr>
              <w:pStyle w:val="TableText10"/>
              <w:rPr>
                <w:color w:val="000000"/>
              </w:rPr>
            </w:pPr>
            <w:r>
              <w:rPr>
                <w:color w:val="000000"/>
              </w:rPr>
              <w:t>-</w:t>
            </w:r>
          </w:p>
        </w:tc>
      </w:tr>
      <w:tr w:rsidR="000A0FDC" w14:paraId="196806B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ECF233" w14:textId="77777777" w:rsidR="000A0FDC" w:rsidRDefault="000A0FDC" w:rsidP="00F4474A">
            <w:pPr>
              <w:pStyle w:val="TableText10"/>
              <w:rPr>
                <w:color w:val="000000"/>
              </w:rPr>
            </w:pPr>
            <w:r>
              <w:rPr>
                <w:color w:val="000000"/>
              </w:rPr>
              <w:t>300</w:t>
            </w:r>
          </w:p>
        </w:tc>
        <w:tc>
          <w:tcPr>
            <w:tcW w:w="2400" w:type="dxa"/>
            <w:tcBorders>
              <w:top w:val="single" w:sz="4" w:space="0" w:color="C0C0C0"/>
              <w:left w:val="single" w:sz="4" w:space="0" w:color="C0C0C0"/>
              <w:bottom w:val="single" w:sz="4" w:space="0" w:color="C0C0C0"/>
              <w:right w:val="single" w:sz="4" w:space="0" w:color="C0C0C0"/>
            </w:tcBorders>
            <w:hideMark/>
          </w:tcPr>
          <w:p w14:paraId="12148943" w14:textId="77777777" w:rsidR="000A0FDC" w:rsidRDefault="000A0FDC" w:rsidP="00F4474A">
            <w:pPr>
              <w:pStyle w:val="TableText10"/>
              <w:rPr>
                <w:color w:val="000000"/>
              </w:rPr>
            </w:pPr>
            <w:r>
              <w:rPr>
                <w:color w:val="000000"/>
              </w:rPr>
              <w:t>213C (1)</w:t>
            </w:r>
          </w:p>
        </w:tc>
        <w:tc>
          <w:tcPr>
            <w:tcW w:w="3720" w:type="dxa"/>
            <w:tcBorders>
              <w:top w:val="single" w:sz="4" w:space="0" w:color="C0C0C0"/>
              <w:left w:val="single" w:sz="4" w:space="0" w:color="C0C0C0"/>
              <w:bottom w:val="single" w:sz="4" w:space="0" w:color="C0C0C0"/>
              <w:right w:val="single" w:sz="4" w:space="0" w:color="C0C0C0"/>
            </w:tcBorders>
            <w:hideMark/>
          </w:tcPr>
          <w:p w14:paraId="38E29732" w14:textId="77777777" w:rsidR="000A0FDC" w:rsidRDefault="000A0FDC" w:rsidP="00F4474A">
            <w:pPr>
              <w:pStyle w:val="TableText10"/>
              <w:rPr>
                <w:color w:val="000000"/>
              </w:rPr>
            </w:pPr>
            <w:r>
              <w:rPr>
                <w:color w:val="000000"/>
              </w:rPr>
              <w:t>park without paying meter fee</w:t>
            </w:r>
          </w:p>
        </w:tc>
        <w:tc>
          <w:tcPr>
            <w:tcW w:w="1320" w:type="dxa"/>
            <w:tcBorders>
              <w:top w:val="single" w:sz="4" w:space="0" w:color="C0C0C0"/>
              <w:left w:val="single" w:sz="4" w:space="0" w:color="C0C0C0"/>
              <w:bottom w:val="single" w:sz="4" w:space="0" w:color="C0C0C0"/>
              <w:right w:val="single" w:sz="4" w:space="0" w:color="C0C0C0"/>
            </w:tcBorders>
            <w:hideMark/>
          </w:tcPr>
          <w:p w14:paraId="67CF3A6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401123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82548D7" w14:textId="77777777" w:rsidR="000A0FDC" w:rsidRDefault="000A0FDC" w:rsidP="00F4474A">
            <w:pPr>
              <w:pStyle w:val="TableText10"/>
              <w:rPr>
                <w:color w:val="000000"/>
              </w:rPr>
            </w:pPr>
            <w:r>
              <w:rPr>
                <w:color w:val="000000"/>
              </w:rPr>
              <w:t>-</w:t>
            </w:r>
          </w:p>
        </w:tc>
      </w:tr>
      <w:tr w:rsidR="000A0FDC" w14:paraId="4682549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D5A30B" w14:textId="77777777" w:rsidR="000A0FDC" w:rsidRDefault="000A0FDC" w:rsidP="00F4474A">
            <w:pPr>
              <w:pStyle w:val="TableText10"/>
              <w:rPr>
                <w:color w:val="000000"/>
              </w:rPr>
            </w:pPr>
            <w:r>
              <w:rPr>
                <w:color w:val="000000"/>
              </w:rPr>
              <w:t>301</w:t>
            </w:r>
          </w:p>
        </w:tc>
        <w:tc>
          <w:tcPr>
            <w:tcW w:w="2400" w:type="dxa"/>
            <w:tcBorders>
              <w:top w:val="single" w:sz="4" w:space="0" w:color="C0C0C0"/>
              <w:left w:val="single" w:sz="4" w:space="0" w:color="C0C0C0"/>
              <w:bottom w:val="single" w:sz="4" w:space="0" w:color="C0C0C0"/>
              <w:right w:val="single" w:sz="4" w:space="0" w:color="C0C0C0"/>
            </w:tcBorders>
            <w:hideMark/>
          </w:tcPr>
          <w:p w14:paraId="0CDCC8AC" w14:textId="77777777" w:rsidR="000A0FDC" w:rsidRDefault="000A0FDC" w:rsidP="00F4474A">
            <w:pPr>
              <w:pStyle w:val="TableText10"/>
              <w:rPr>
                <w:color w:val="000000"/>
              </w:rPr>
            </w:pPr>
            <w:r>
              <w:rPr>
                <w:color w:val="000000"/>
              </w:rPr>
              <w:t>213D (1)</w:t>
            </w:r>
          </w:p>
        </w:tc>
        <w:tc>
          <w:tcPr>
            <w:tcW w:w="3720" w:type="dxa"/>
            <w:tcBorders>
              <w:top w:val="single" w:sz="4" w:space="0" w:color="C0C0C0"/>
              <w:left w:val="single" w:sz="4" w:space="0" w:color="C0C0C0"/>
              <w:bottom w:val="single" w:sz="4" w:space="0" w:color="C0C0C0"/>
              <w:right w:val="single" w:sz="4" w:space="0" w:color="C0C0C0"/>
            </w:tcBorders>
            <w:hideMark/>
          </w:tcPr>
          <w:p w14:paraId="0D0B22A3" w14:textId="77777777" w:rsidR="000A0FDC" w:rsidRDefault="000A0FDC" w:rsidP="00F4474A">
            <w:pPr>
              <w:pStyle w:val="TableText10"/>
              <w:rPr>
                <w:color w:val="000000"/>
              </w:rPr>
            </w:pPr>
            <w:r>
              <w:rPr>
                <w:color w:val="000000"/>
              </w:rPr>
              <w:t xml:space="preserve">park after meter expired </w:t>
            </w:r>
          </w:p>
        </w:tc>
        <w:tc>
          <w:tcPr>
            <w:tcW w:w="1320" w:type="dxa"/>
            <w:tcBorders>
              <w:top w:val="single" w:sz="4" w:space="0" w:color="C0C0C0"/>
              <w:left w:val="single" w:sz="4" w:space="0" w:color="C0C0C0"/>
              <w:bottom w:val="single" w:sz="4" w:space="0" w:color="C0C0C0"/>
              <w:right w:val="single" w:sz="4" w:space="0" w:color="C0C0C0"/>
            </w:tcBorders>
            <w:hideMark/>
          </w:tcPr>
          <w:p w14:paraId="7F3C8AD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50A88E0A"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D5DE761" w14:textId="77777777" w:rsidR="000A0FDC" w:rsidRDefault="000A0FDC" w:rsidP="00F4474A">
            <w:pPr>
              <w:pStyle w:val="TableText10"/>
              <w:rPr>
                <w:color w:val="000000"/>
              </w:rPr>
            </w:pPr>
            <w:r>
              <w:rPr>
                <w:color w:val="000000"/>
              </w:rPr>
              <w:t>-</w:t>
            </w:r>
          </w:p>
        </w:tc>
      </w:tr>
      <w:tr w:rsidR="000A0FDC" w14:paraId="0F3605A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F43BD7" w14:textId="77777777" w:rsidR="000A0FDC" w:rsidRDefault="000A0FDC" w:rsidP="00F4474A">
            <w:pPr>
              <w:pStyle w:val="TableText10"/>
              <w:rPr>
                <w:color w:val="000000"/>
              </w:rPr>
            </w:pPr>
            <w:r>
              <w:rPr>
                <w:color w:val="000000"/>
              </w:rPr>
              <w:t>302</w:t>
            </w:r>
          </w:p>
        </w:tc>
        <w:tc>
          <w:tcPr>
            <w:tcW w:w="2400" w:type="dxa"/>
            <w:tcBorders>
              <w:top w:val="single" w:sz="4" w:space="0" w:color="C0C0C0"/>
              <w:left w:val="single" w:sz="4" w:space="0" w:color="C0C0C0"/>
              <w:bottom w:val="single" w:sz="4" w:space="0" w:color="C0C0C0"/>
              <w:right w:val="single" w:sz="4" w:space="0" w:color="C0C0C0"/>
            </w:tcBorders>
            <w:hideMark/>
          </w:tcPr>
          <w:p w14:paraId="04A85ACF" w14:textId="77777777" w:rsidR="000A0FDC" w:rsidRDefault="000A0FDC" w:rsidP="00F4474A">
            <w:pPr>
              <w:pStyle w:val="TableText10"/>
              <w:rPr>
                <w:color w:val="000000"/>
              </w:rPr>
            </w:pPr>
            <w:r>
              <w:rPr>
                <w:color w:val="000000"/>
              </w:rPr>
              <w:t>213D (2)</w:t>
            </w:r>
          </w:p>
        </w:tc>
        <w:tc>
          <w:tcPr>
            <w:tcW w:w="3720" w:type="dxa"/>
            <w:tcBorders>
              <w:top w:val="single" w:sz="4" w:space="0" w:color="C0C0C0"/>
              <w:left w:val="single" w:sz="4" w:space="0" w:color="C0C0C0"/>
              <w:bottom w:val="single" w:sz="4" w:space="0" w:color="C0C0C0"/>
              <w:right w:val="single" w:sz="4" w:space="0" w:color="C0C0C0"/>
            </w:tcBorders>
            <w:hideMark/>
          </w:tcPr>
          <w:p w14:paraId="49B0776A" w14:textId="77777777" w:rsidR="000A0FDC" w:rsidRDefault="000A0FDC" w:rsidP="00F4474A">
            <w:pPr>
              <w:pStyle w:val="TableText10"/>
              <w:rPr>
                <w:color w:val="000000"/>
              </w:rPr>
            </w:pPr>
            <w:r>
              <w:rPr>
                <w:color w:val="000000"/>
              </w:rPr>
              <w:t>park for longer than allowed by meter signs</w:t>
            </w:r>
          </w:p>
        </w:tc>
        <w:tc>
          <w:tcPr>
            <w:tcW w:w="1320" w:type="dxa"/>
            <w:tcBorders>
              <w:top w:val="single" w:sz="4" w:space="0" w:color="C0C0C0"/>
              <w:left w:val="single" w:sz="4" w:space="0" w:color="C0C0C0"/>
              <w:bottom w:val="single" w:sz="4" w:space="0" w:color="C0C0C0"/>
              <w:right w:val="single" w:sz="4" w:space="0" w:color="C0C0C0"/>
            </w:tcBorders>
            <w:hideMark/>
          </w:tcPr>
          <w:p w14:paraId="11E1EA8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2EF591F"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33ABB73" w14:textId="77777777" w:rsidR="000A0FDC" w:rsidRDefault="000A0FDC" w:rsidP="00F4474A">
            <w:pPr>
              <w:pStyle w:val="TableText10"/>
              <w:rPr>
                <w:color w:val="000000"/>
              </w:rPr>
            </w:pPr>
            <w:r>
              <w:rPr>
                <w:color w:val="000000"/>
              </w:rPr>
              <w:t>-</w:t>
            </w:r>
          </w:p>
        </w:tc>
      </w:tr>
      <w:tr w:rsidR="000A0FDC" w14:paraId="7CA6C54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843143" w14:textId="77777777" w:rsidR="000A0FDC" w:rsidRDefault="000A0FDC" w:rsidP="00F4474A">
            <w:pPr>
              <w:pStyle w:val="TableText10"/>
              <w:rPr>
                <w:color w:val="000000"/>
              </w:rPr>
            </w:pPr>
            <w:r>
              <w:rPr>
                <w:color w:val="000000"/>
              </w:rPr>
              <w:t xml:space="preserve">303 </w:t>
            </w:r>
          </w:p>
        </w:tc>
        <w:tc>
          <w:tcPr>
            <w:tcW w:w="2400" w:type="dxa"/>
            <w:tcBorders>
              <w:top w:val="single" w:sz="4" w:space="0" w:color="C0C0C0"/>
              <w:left w:val="single" w:sz="4" w:space="0" w:color="C0C0C0"/>
              <w:bottom w:val="single" w:sz="4" w:space="0" w:color="C0C0C0"/>
              <w:right w:val="single" w:sz="4" w:space="0" w:color="C0C0C0"/>
            </w:tcBorders>
            <w:hideMark/>
          </w:tcPr>
          <w:p w14:paraId="38629D66" w14:textId="77777777" w:rsidR="000A0FDC" w:rsidRDefault="000A0FDC" w:rsidP="00F4474A">
            <w:pPr>
              <w:pStyle w:val="TableText10"/>
              <w:rPr>
                <w:color w:val="000000"/>
              </w:rPr>
            </w:pPr>
            <w:r>
              <w:rPr>
                <w:color w:val="000000"/>
              </w:rPr>
              <w:t>213F (2)</w:t>
            </w:r>
          </w:p>
        </w:tc>
        <w:tc>
          <w:tcPr>
            <w:tcW w:w="3720" w:type="dxa"/>
            <w:tcBorders>
              <w:top w:val="single" w:sz="4" w:space="0" w:color="C0C0C0"/>
              <w:left w:val="single" w:sz="4" w:space="0" w:color="C0C0C0"/>
              <w:bottom w:val="single" w:sz="4" w:space="0" w:color="C0C0C0"/>
              <w:right w:val="single" w:sz="4" w:space="0" w:color="C0C0C0"/>
            </w:tcBorders>
            <w:hideMark/>
          </w:tcPr>
          <w:p w14:paraId="3A3D2587" w14:textId="77777777" w:rsidR="000A0FDC" w:rsidRDefault="000A0FDC" w:rsidP="00F4474A">
            <w:pPr>
              <w:pStyle w:val="TableText10"/>
              <w:rPr>
                <w:color w:val="000000"/>
              </w:rPr>
            </w:pPr>
            <w:r>
              <w:rPr>
                <w:color w:val="000000"/>
              </w:rPr>
              <w:t>park in closed metered space</w:t>
            </w:r>
          </w:p>
        </w:tc>
        <w:tc>
          <w:tcPr>
            <w:tcW w:w="1320" w:type="dxa"/>
            <w:tcBorders>
              <w:top w:val="single" w:sz="4" w:space="0" w:color="C0C0C0"/>
              <w:left w:val="single" w:sz="4" w:space="0" w:color="C0C0C0"/>
              <w:bottom w:val="single" w:sz="4" w:space="0" w:color="C0C0C0"/>
              <w:right w:val="single" w:sz="4" w:space="0" w:color="C0C0C0"/>
            </w:tcBorders>
            <w:hideMark/>
          </w:tcPr>
          <w:p w14:paraId="56D56CD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54BDEBF8"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15125DD7" w14:textId="77777777" w:rsidR="000A0FDC" w:rsidRDefault="000A0FDC" w:rsidP="00F4474A">
            <w:pPr>
              <w:pStyle w:val="TableText10"/>
              <w:rPr>
                <w:color w:val="000000"/>
              </w:rPr>
            </w:pPr>
            <w:r>
              <w:rPr>
                <w:color w:val="000000"/>
              </w:rPr>
              <w:t>-</w:t>
            </w:r>
          </w:p>
        </w:tc>
      </w:tr>
      <w:tr w:rsidR="000A0FDC" w14:paraId="57E4E8D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EB8CF7" w14:textId="77777777" w:rsidR="000A0FDC" w:rsidRPr="00A22DD2" w:rsidRDefault="000A0FDC" w:rsidP="00F4474A">
            <w:pPr>
              <w:pStyle w:val="TableText10"/>
              <w:rPr>
                <w:color w:val="000000"/>
              </w:rPr>
            </w:pPr>
            <w:r w:rsidRPr="00A22DD2">
              <w:rPr>
                <w:color w:val="000000"/>
              </w:rPr>
              <w:t>304</w:t>
            </w:r>
          </w:p>
        </w:tc>
        <w:tc>
          <w:tcPr>
            <w:tcW w:w="2400" w:type="dxa"/>
            <w:tcBorders>
              <w:top w:val="single" w:sz="4" w:space="0" w:color="C0C0C0"/>
              <w:left w:val="single" w:sz="4" w:space="0" w:color="C0C0C0"/>
              <w:bottom w:val="single" w:sz="4" w:space="0" w:color="C0C0C0"/>
              <w:right w:val="single" w:sz="4" w:space="0" w:color="C0C0C0"/>
            </w:tcBorders>
            <w:hideMark/>
          </w:tcPr>
          <w:p w14:paraId="7B8B948D" w14:textId="77777777" w:rsidR="000A0FDC" w:rsidRPr="00A22DD2" w:rsidRDefault="000A0FDC" w:rsidP="00F4474A">
            <w:pPr>
              <w:pStyle w:val="TableText10"/>
              <w:rPr>
                <w:color w:val="000000"/>
              </w:rPr>
            </w:pPr>
            <w:r w:rsidRPr="00A22DD2">
              <w:rPr>
                <w:color w:val="000000"/>
              </w:rPr>
              <w:t>213G (a)</w:t>
            </w:r>
          </w:p>
        </w:tc>
        <w:tc>
          <w:tcPr>
            <w:tcW w:w="3720" w:type="dxa"/>
            <w:tcBorders>
              <w:top w:val="single" w:sz="4" w:space="0" w:color="C0C0C0"/>
              <w:left w:val="single" w:sz="4" w:space="0" w:color="C0C0C0"/>
              <w:bottom w:val="single" w:sz="4" w:space="0" w:color="C0C0C0"/>
              <w:right w:val="single" w:sz="4" w:space="0" w:color="C0C0C0"/>
            </w:tcBorders>
            <w:hideMark/>
          </w:tcPr>
          <w:p w14:paraId="34CEE799" w14:textId="77777777" w:rsidR="000A0FDC" w:rsidRPr="00A22DD2" w:rsidRDefault="000A0FDC" w:rsidP="00F4474A">
            <w:pPr>
              <w:pStyle w:val="TableText10"/>
              <w:rPr>
                <w:color w:val="000000"/>
              </w:rPr>
            </w:pPr>
            <w:r w:rsidRPr="00A22DD2">
              <w:rPr>
                <w:color w:val="000000"/>
              </w:rPr>
              <w:t>insert prohibited thing into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0097B486"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F52749"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15F0F49D" w14:textId="77777777" w:rsidR="000A0FDC" w:rsidRDefault="000A0FDC" w:rsidP="00F4474A">
            <w:pPr>
              <w:pStyle w:val="TableText10"/>
              <w:rPr>
                <w:color w:val="000000"/>
              </w:rPr>
            </w:pPr>
            <w:r>
              <w:rPr>
                <w:color w:val="000000"/>
              </w:rPr>
              <w:t>-</w:t>
            </w:r>
          </w:p>
        </w:tc>
      </w:tr>
      <w:tr w:rsidR="000A0FDC" w14:paraId="6354128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C5C76B" w14:textId="77777777" w:rsidR="000A0FDC" w:rsidRPr="00A22DD2" w:rsidRDefault="000A0FDC" w:rsidP="00F4474A">
            <w:pPr>
              <w:pStyle w:val="TableText10"/>
              <w:rPr>
                <w:color w:val="000000"/>
              </w:rPr>
            </w:pPr>
            <w:r w:rsidRPr="00A22DD2">
              <w:rPr>
                <w:color w:val="000000"/>
              </w:rPr>
              <w:t>305</w:t>
            </w:r>
          </w:p>
        </w:tc>
        <w:tc>
          <w:tcPr>
            <w:tcW w:w="2400" w:type="dxa"/>
            <w:tcBorders>
              <w:top w:val="single" w:sz="4" w:space="0" w:color="C0C0C0"/>
              <w:left w:val="single" w:sz="4" w:space="0" w:color="C0C0C0"/>
              <w:bottom w:val="single" w:sz="4" w:space="0" w:color="C0C0C0"/>
              <w:right w:val="single" w:sz="4" w:space="0" w:color="C0C0C0"/>
            </w:tcBorders>
            <w:hideMark/>
          </w:tcPr>
          <w:p w14:paraId="55800DA4" w14:textId="77777777" w:rsidR="000A0FDC" w:rsidRPr="00A22DD2" w:rsidRDefault="000A0FDC" w:rsidP="00F4474A">
            <w:pPr>
              <w:pStyle w:val="TableText10"/>
              <w:rPr>
                <w:color w:val="000000"/>
              </w:rPr>
            </w:pPr>
            <w:r w:rsidRPr="00A22DD2">
              <w:rPr>
                <w:color w:val="000000"/>
              </w:rPr>
              <w:t>213G (b)</w:t>
            </w:r>
          </w:p>
        </w:tc>
        <w:tc>
          <w:tcPr>
            <w:tcW w:w="3720" w:type="dxa"/>
            <w:tcBorders>
              <w:top w:val="single" w:sz="4" w:space="0" w:color="C0C0C0"/>
              <w:left w:val="single" w:sz="4" w:space="0" w:color="C0C0C0"/>
              <w:bottom w:val="single" w:sz="4" w:space="0" w:color="C0C0C0"/>
              <w:right w:val="single" w:sz="4" w:space="0" w:color="C0C0C0"/>
            </w:tcBorders>
            <w:hideMark/>
          </w:tcPr>
          <w:p w14:paraId="2C982824" w14:textId="77777777" w:rsidR="000A0FDC" w:rsidRPr="00A22DD2" w:rsidRDefault="000A0FDC" w:rsidP="00F4474A">
            <w:pPr>
              <w:pStyle w:val="TableText10"/>
              <w:rPr>
                <w:color w:val="000000"/>
              </w:rPr>
            </w:pPr>
            <w:r w:rsidRPr="00A22DD2">
              <w:rPr>
                <w:color w:val="000000"/>
              </w:rPr>
              <w:t>attach anything to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6448C591"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D0395F"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0D35C85B" w14:textId="77777777" w:rsidR="000A0FDC" w:rsidRDefault="000A0FDC" w:rsidP="00F4474A">
            <w:pPr>
              <w:pStyle w:val="TableText10"/>
              <w:rPr>
                <w:color w:val="000000"/>
              </w:rPr>
            </w:pPr>
            <w:r>
              <w:rPr>
                <w:color w:val="000000"/>
              </w:rPr>
              <w:t>-</w:t>
            </w:r>
          </w:p>
        </w:tc>
      </w:tr>
      <w:tr w:rsidR="000A0FDC" w14:paraId="6D86005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B581CEA" w14:textId="77777777" w:rsidR="000A0FDC" w:rsidRPr="00A22DD2" w:rsidRDefault="000A0FDC" w:rsidP="00F4474A">
            <w:pPr>
              <w:pStyle w:val="TableText10"/>
              <w:rPr>
                <w:color w:val="000000"/>
              </w:rPr>
            </w:pPr>
            <w:r w:rsidRPr="00A22DD2">
              <w:rPr>
                <w:color w:val="000000"/>
              </w:rPr>
              <w:t>306</w:t>
            </w:r>
          </w:p>
        </w:tc>
        <w:tc>
          <w:tcPr>
            <w:tcW w:w="2400" w:type="dxa"/>
            <w:tcBorders>
              <w:top w:val="single" w:sz="4" w:space="0" w:color="C0C0C0"/>
              <w:left w:val="single" w:sz="4" w:space="0" w:color="C0C0C0"/>
              <w:bottom w:val="single" w:sz="4" w:space="0" w:color="C0C0C0"/>
              <w:right w:val="single" w:sz="4" w:space="0" w:color="C0C0C0"/>
            </w:tcBorders>
            <w:hideMark/>
          </w:tcPr>
          <w:p w14:paraId="6E59FC3F" w14:textId="77777777" w:rsidR="000A0FDC" w:rsidRPr="00A22DD2" w:rsidRDefault="000A0FDC" w:rsidP="00F4474A">
            <w:pPr>
              <w:pStyle w:val="TableText10"/>
              <w:rPr>
                <w:color w:val="000000"/>
              </w:rPr>
            </w:pPr>
            <w:r w:rsidRPr="00A22DD2">
              <w:rPr>
                <w:color w:val="000000"/>
              </w:rPr>
              <w:t>213H (a)</w:t>
            </w:r>
          </w:p>
        </w:tc>
        <w:tc>
          <w:tcPr>
            <w:tcW w:w="3720" w:type="dxa"/>
            <w:tcBorders>
              <w:top w:val="single" w:sz="4" w:space="0" w:color="C0C0C0"/>
              <w:left w:val="single" w:sz="4" w:space="0" w:color="C0C0C0"/>
              <w:bottom w:val="single" w:sz="4" w:space="0" w:color="C0C0C0"/>
              <w:right w:val="single" w:sz="4" w:space="0" w:color="C0C0C0"/>
            </w:tcBorders>
            <w:hideMark/>
          </w:tcPr>
          <w:p w14:paraId="0D2EE26B" w14:textId="77777777" w:rsidR="000A0FDC" w:rsidRPr="00A22DD2" w:rsidRDefault="000A0FDC" w:rsidP="00F4474A">
            <w:pPr>
              <w:pStyle w:val="TableText10"/>
              <w:rPr>
                <w:color w:val="000000"/>
              </w:rPr>
            </w:pPr>
            <w:r w:rsidRPr="00A22DD2">
              <w:rPr>
                <w:color w:val="000000"/>
              </w:rPr>
              <w:t>interfere with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5AB0DB24"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D3DDBA" w14:textId="77777777" w:rsidR="000A0FDC" w:rsidRDefault="000A0FDC" w:rsidP="00F4474A">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53EE06C1" w14:textId="77777777" w:rsidR="000A0FDC" w:rsidRDefault="000A0FDC" w:rsidP="00F4474A">
            <w:pPr>
              <w:pStyle w:val="TableText10"/>
              <w:rPr>
                <w:color w:val="000000"/>
              </w:rPr>
            </w:pPr>
            <w:r>
              <w:rPr>
                <w:color w:val="000000"/>
              </w:rPr>
              <w:t>-</w:t>
            </w:r>
          </w:p>
        </w:tc>
      </w:tr>
      <w:tr w:rsidR="000A0FDC" w14:paraId="63B633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C6F3F9" w14:textId="77777777" w:rsidR="000A0FDC" w:rsidRPr="00A22DD2" w:rsidRDefault="000A0FDC" w:rsidP="00F4474A">
            <w:pPr>
              <w:pStyle w:val="TableText10"/>
              <w:rPr>
                <w:color w:val="000000"/>
              </w:rPr>
            </w:pPr>
            <w:r w:rsidRPr="00A22DD2">
              <w:rPr>
                <w:color w:val="000000"/>
              </w:rPr>
              <w:t>307</w:t>
            </w:r>
          </w:p>
        </w:tc>
        <w:tc>
          <w:tcPr>
            <w:tcW w:w="2400" w:type="dxa"/>
            <w:tcBorders>
              <w:top w:val="single" w:sz="4" w:space="0" w:color="C0C0C0"/>
              <w:left w:val="single" w:sz="4" w:space="0" w:color="C0C0C0"/>
              <w:bottom w:val="single" w:sz="4" w:space="0" w:color="C0C0C0"/>
              <w:right w:val="single" w:sz="4" w:space="0" w:color="C0C0C0"/>
            </w:tcBorders>
            <w:hideMark/>
          </w:tcPr>
          <w:p w14:paraId="138A7B7D" w14:textId="77777777" w:rsidR="000A0FDC" w:rsidRPr="00A22DD2" w:rsidRDefault="000A0FDC" w:rsidP="00F4474A">
            <w:pPr>
              <w:pStyle w:val="TableText10"/>
              <w:rPr>
                <w:color w:val="000000"/>
              </w:rPr>
            </w:pPr>
            <w:r w:rsidRPr="00A22DD2">
              <w:rPr>
                <w:color w:val="000000"/>
              </w:rPr>
              <w:t>213H (b)</w:t>
            </w:r>
          </w:p>
        </w:tc>
        <w:tc>
          <w:tcPr>
            <w:tcW w:w="3720" w:type="dxa"/>
            <w:tcBorders>
              <w:top w:val="single" w:sz="4" w:space="0" w:color="C0C0C0"/>
              <w:left w:val="single" w:sz="4" w:space="0" w:color="C0C0C0"/>
              <w:bottom w:val="single" w:sz="4" w:space="0" w:color="C0C0C0"/>
              <w:right w:val="single" w:sz="4" w:space="0" w:color="C0C0C0"/>
            </w:tcBorders>
            <w:hideMark/>
          </w:tcPr>
          <w:p w14:paraId="42B030B1" w14:textId="77777777" w:rsidR="000A0FDC" w:rsidRPr="00A22DD2" w:rsidRDefault="000A0FDC" w:rsidP="00F4474A">
            <w:pPr>
              <w:pStyle w:val="TableText10"/>
              <w:rPr>
                <w:color w:val="000000"/>
              </w:rPr>
            </w:pPr>
            <w:r w:rsidRPr="00A22DD2">
              <w:rPr>
                <w:color w:val="000000"/>
              </w:rPr>
              <w:t>fraudulently operate parking meter</w:t>
            </w:r>
          </w:p>
        </w:tc>
        <w:tc>
          <w:tcPr>
            <w:tcW w:w="1320" w:type="dxa"/>
            <w:tcBorders>
              <w:top w:val="single" w:sz="4" w:space="0" w:color="C0C0C0"/>
              <w:left w:val="single" w:sz="4" w:space="0" w:color="C0C0C0"/>
              <w:bottom w:val="single" w:sz="4" w:space="0" w:color="C0C0C0"/>
              <w:right w:val="single" w:sz="4" w:space="0" w:color="C0C0C0"/>
            </w:tcBorders>
            <w:hideMark/>
          </w:tcPr>
          <w:p w14:paraId="7C48DEAC" w14:textId="77777777" w:rsidR="000A0FDC" w:rsidRPr="00A22DD2" w:rsidRDefault="000A0FDC" w:rsidP="00F4474A">
            <w:pPr>
              <w:pStyle w:val="TableText10"/>
              <w:rPr>
                <w:color w:val="000000"/>
              </w:rPr>
            </w:pPr>
            <w:r w:rsidRPr="00A22DD2">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936DAA"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CE2CBEE" w14:textId="77777777" w:rsidR="000A0FDC" w:rsidRDefault="000A0FDC" w:rsidP="00F4474A">
            <w:pPr>
              <w:pStyle w:val="TableText10"/>
              <w:rPr>
                <w:color w:val="000000"/>
              </w:rPr>
            </w:pPr>
            <w:r>
              <w:rPr>
                <w:color w:val="000000"/>
              </w:rPr>
              <w:t>-</w:t>
            </w:r>
          </w:p>
        </w:tc>
      </w:tr>
      <w:tr w:rsidR="000A0FDC" w14:paraId="7A5C48C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FE7EDAC" w14:textId="77777777" w:rsidR="000A0FDC" w:rsidRDefault="000A0FDC" w:rsidP="00F4474A">
            <w:pPr>
              <w:pStyle w:val="TableText10"/>
              <w:rPr>
                <w:color w:val="000000"/>
              </w:rPr>
            </w:pPr>
            <w:r>
              <w:rPr>
                <w:color w:val="000000"/>
              </w:rPr>
              <w:t>308</w:t>
            </w:r>
          </w:p>
        </w:tc>
        <w:tc>
          <w:tcPr>
            <w:tcW w:w="2400" w:type="dxa"/>
            <w:tcBorders>
              <w:top w:val="single" w:sz="4" w:space="0" w:color="C0C0C0"/>
              <w:left w:val="single" w:sz="4" w:space="0" w:color="C0C0C0"/>
              <w:bottom w:val="single" w:sz="4" w:space="0" w:color="C0C0C0"/>
              <w:right w:val="single" w:sz="4" w:space="0" w:color="C0C0C0"/>
            </w:tcBorders>
            <w:hideMark/>
          </w:tcPr>
          <w:p w14:paraId="5F95CA2E" w14:textId="77777777" w:rsidR="000A0FDC" w:rsidRDefault="000A0FDC" w:rsidP="00F4474A">
            <w:pPr>
              <w:pStyle w:val="TableText10"/>
              <w:rPr>
                <w:color w:val="000000"/>
              </w:rPr>
            </w:pPr>
            <w:r>
              <w:rPr>
                <w:color w:val="000000"/>
              </w:rPr>
              <w:t xml:space="preserve">213I (1) </w:t>
            </w:r>
          </w:p>
        </w:tc>
        <w:tc>
          <w:tcPr>
            <w:tcW w:w="3720" w:type="dxa"/>
            <w:tcBorders>
              <w:top w:val="single" w:sz="4" w:space="0" w:color="C0C0C0"/>
              <w:left w:val="single" w:sz="4" w:space="0" w:color="C0C0C0"/>
              <w:bottom w:val="single" w:sz="4" w:space="0" w:color="C0C0C0"/>
              <w:right w:val="single" w:sz="4" w:space="0" w:color="C0C0C0"/>
            </w:tcBorders>
            <w:hideMark/>
          </w:tcPr>
          <w:p w14:paraId="107A39BB" w14:textId="77777777" w:rsidR="000A0FDC" w:rsidRDefault="000A0FDC" w:rsidP="00F4474A">
            <w:pPr>
              <w:pStyle w:val="TableText10"/>
              <w:rPr>
                <w:color w:val="000000"/>
              </w:rPr>
            </w:pPr>
            <w:r>
              <w:rPr>
                <w:color w:val="000000"/>
              </w:rPr>
              <w:t>park outside ticket space</w:t>
            </w:r>
          </w:p>
        </w:tc>
        <w:tc>
          <w:tcPr>
            <w:tcW w:w="1320" w:type="dxa"/>
            <w:tcBorders>
              <w:top w:val="single" w:sz="4" w:space="0" w:color="C0C0C0"/>
              <w:left w:val="single" w:sz="4" w:space="0" w:color="C0C0C0"/>
              <w:bottom w:val="single" w:sz="4" w:space="0" w:color="C0C0C0"/>
              <w:right w:val="single" w:sz="4" w:space="0" w:color="C0C0C0"/>
            </w:tcBorders>
            <w:hideMark/>
          </w:tcPr>
          <w:p w14:paraId="3C05677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365E2FD8"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65E4A7C" w14:textId="77777777" w:rsidR="000A0FDC" w:rsidRDefault="000A0FDC" w:rsidP="00F4474A">
            <w:pPr>
              <w:pStyle w:val="TableText10"/>
              <w:rPr>
                <w:color w:val="000000"/>
              </w:rPr>
            </w:pPr>
            <w:r>
              <w:rPr>
                <w:color w:val="000000"/>
              </w:rPr>
              <w:t>-</w:t>
            </w:r>
          </w:p>
        </w:tc>
      </w:tr>
      <w:tr w:rsidR="000A0FDC" w14:paraId="13286F2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61741B" w14:textId="77777777" w:rsidR="000A0FDC" w:rsidRDefault="000A0FDC" w:rsidP="00F4474A">
            <w:pPr>
              <w:pStyle w:val="TableText10"/>
              <w:rPr>
                <w:color w:val="000000"/>
              </w:rPr>
            </w:pPr>
            <w:r>
              <w:rPr>
                <w:color w:val="000000"/>
              </w:rPr>
              <w:t>309</w:t>
            </w:r>
          </w:p>
        </w:tc>
        <w:tc>
          <w:tcPr>
            <w:tcW w:w="2400" w:type="dxa"/>
            <w:tcBorders>
              <w:top w:val="single" w:sz="4" w:space="0" w:color="C0C0C0"/>
              <w:left w:val="single" w:sz="4" w:space="0" w:color="C0C0C0"/>
              <w:bottom w:val="single" w:sz="4" w:space="0" w:color="C0C0C0"/>
              <w:right w:val="single" w:sz="4" w:space="0" w:color="C0C0C0"/>
            </w:tcBorders>
            <w:hideMark/>
          </w:tcPr>
          <w:p w14:paraId="52AFFA10" w14:textId="77777777" w:rsidR="000A0FDC" w:rsidRDefault="000A0FDC" w:rsidP="00F4474A">
            <w:pPr>
              <w:pStyle w:val="TableText10"/>
              <w:rPr>
                <w:color w:val="000000"/>
              </w:rPr>
            </w:pPr>
            <w:r>
              <w:rPr>
                <w:color w:val="000000"/>
              </w:rPr>
              <w:t>213I (3)</w:t>
            </w:r>
          </w:p>
        </w:tc>
        <w:tc>
          <w:tcPr>
            <w:tcW w:w="3720" w:type="dxa"/>
            <w:tcBorders>
              <w:top w:val="single" w:sz="4" w:space="0" w:color="C0C0C0"/>
              <w:left w:val="single" w:sz="4" w:space="0" w:color="C0C0C0"/>
              <w:bottom w:val="single" w:sz="4" w:space="0" w:color="C0C0C0"/>
              <w:right w:val="single" w:sz="4" w:space="0" w:color="C0C0C0"/>
            </w:tcBorders>
            <w:hideMark/>
          </w:tcPr>
          <w:p w14:paraId="441911E0" w14:textId="77777777" w:rsidR="000A0FDC" w:rsidRDefault="000A0FDC" w:rsidP="00F4474A">
            <w:pPr>
              <w:pStyle w:val="TableText10"/>
              <w:rPr>
                <w:color w:val="000000"/>
              </w:rPr>
            </w:pPr>
            <w:r>
              <w:rPr>
                <w:color w:val="000000"/>
              </w:rPr>
              <w:t xml:space="preserve">park in occupied ticket space </w:t>
            </w:r>
          </w:p>
        </w:tc>
        <w:tc>
          <w:tcPr>
            <w:tcW w:w="1320" w:type="dxa"/>
            <w:tcBorders>
              <w:top w:val="single" w:sz="4" w:space="0" w:color="C0C0C0"/>
              <w:left w:val="single" w:sz="4" w:space="0" w:color="C0C0C0"/>
              <w:bottom w:val="single" w:sz="4" w:space="0" w:color="C0C0C0"/>
              <w:right w:val="single" w:sz="4" w:space="0" w:color="C0C0C0"/>
            </w:tcBorders>
            <w:hideMark/>
          </w:tcPr>
          <w:p w14:paraId="10CFA4F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8F7F1AC"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2AFEFC79" w14:textId="77777777" w:rsidR="000A0FDC" w:rsidRDefault="000A0FDC" w:rsidP="00F4474A">
            <w:pPr>
              <w:pStyle w:val="TableText10"/>
              <w:rPr>
                <w:color w:val="000000"/>
              </w:rPr>
            </w:pPr>
            <w:r>
              <w:rPr>
                <w:color w:val="000000"/>
              </w:rPr>
              <w:t>-</w:t>
            </w:r>
          </w:p>
        </w:tc>
      </w:tr>
      <w:tr w:rsidR="000A0FDC" w14:paraId="0906097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3CB955" w14:textId="77777777" w:rsidR="000A0FDC" w:rsidRDefault="000A0FDC" w:rsidP="00F4474A">
            <w:pPr>
              <w:pStyle w:val="TableText10"/>
              <w:rPr>
                <w:color w:val="000000"/>
              </w:rPr>
            </w:pPr>
            <w:r>
              <w:rPr>
                <w:color w:val="000000"/>
              </w:rPr>
              <w:t>310</w:t>
            </w:r>
          </w:p>
        </w:tc>
        <w:tc>
          <w:tcPr>
            <w:tcW w:w="2400" w:type="dxa"/>
            <w:tcBorders>
              <w:top w:val="single" w:sz="4" w:space="0" w:color="C0C0C0"/>
              <w:left w:val="single" w:sz="4" w:space="0" w:color="C0C0C0"/>
              <w:bottom w:val="single" w:sz="4" w:space="0" w:color="C0C0C0"/>
              <w:right w:val="single" w:sz="4" w:space="0" w:color="C0C0C0"/>
            </w:tcBorders>
            <w:hideMark/>
          </w:tcPr>
          <w:p w14:paraId="619EB204" w14:textId="77777777" w:rsidR="000A0FDC" w:rsidRDefault="000A0FDC" w:rsidP="00F4474A">
            <w:pPr>
              <w:pStyle w:val="TableText10"/>
              <w:rPr>
                <w:color w:val="000000"/>
              </w:rPr>
            </w:pPr>
            <w:r>
              <w:rPr>
                <w:color w:val="000000"/>
              </w:rPr>
              <w:t>213I (5)</w:t>
            </w:r>
          </w:p>
        </w:tc>
        <w:tc>
          <w:tcPr>
            <w:tcW w:w="3720" w:type="dxa"/>
            <w:tcBorders>
              <w:top w:val="single" w:sz="4" w:space="0" w:color="C0C0C0"/>
              <w:left w:val="single" w:sz="4" w:space="0" w:color="C0C0C0"/>
              <w:bottom w:val="single" w:sz="4" w:space="0" w:color="C0C0C0"/>
              <w:right w:val="single" w:sz="4" w:space="0" w:color="C0C0C0"/>
            </w:tcBorders>
            <w:hideMark/>
          </w:tcPr>
          <w:p w14:paraId="20202FE0" w14:textId="77777777" w:rsidR="000A0FDC" w:rsidRDefault="000A0FDC" w:rsidP="00F4474A">
            <w:pPr>
              <w:pStyle w:val="TableText10"/>
              <w:rPr>
                <w:color w:val="000000"/>
              </w:rPr>
            </w:pPr>
            <w:r>
              <w:rPr>
                <w:color w:val="000000"/>
              </w:rPr>
              <w:t>park not completely in ticket space</w:t>
            </w:r>
          </w:p>
        </w:tc>
        <w:tc>
          <w:tcPr>
            <w:tcW w:w="1320" w:type="dxa"/>
            <w:tcBorders>
              <w:top w:val="single" w:sz="4" w:space="0" w:color="C0C0C0"/>
              <w:left w:val="single" w:sz="4" w:space="0" w:color="C0C0C0"/>
              <w:bottom w:val="single" w:sz="4" w:space="0" w:color="C0C0C0"/>
              <w:right w:val="single" w:sz="4" w:space="0" w:color="C0C0C0"/>
            </w:tcBorders>
            <w:hideMark/>
          </w:tcPr>
          <w:p w14:paraId="0DD977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AD780A5"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86F1859" w14:textId="77777777" w:rsidR="000A0FDC" w:rsidRDefault="000A0FDC" w:rsidP="00F4474A">
            <w:pPr>
              <w:pStyle w:val="TableText10"/>
              <w:rPr>
                <w:color w:val="000000"/>
              </w:rPr>
            </w:pPr>
            <w:r>
              <w:rPr>
                <w:color w:val="000000"/>
              </w:rPr>
              <w:t>-</w:t>
            </w:r>
          </w:p>
        </w:tc>
      </w:tr>
      <w:tr w:rsidR="000A0FDC" w14:paraId="3B41B6E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7A4F83C" w14:textId="77777777" w:rsidR="000A0FDC" w:rsidRDefault="000A0FDC" w:rsidP="00F4474A">
            <w:pPr>
              <w:pStyle w:val="TableText10"/>
              <w:rPr>
                <w:color w:val="000000"/>
              </w:rPr>
            </w:pPr>
            <w:r>
              <w:rPr>
                <w:color w:val="000000"/>
              </w:rPr>
              <w:t>311</w:t>
            </w:r>
          </w:p>
        </w:tc>
        <w:tc>
          <w:tcPr>
            <w:tcW w:w="2400" w:type="dxa"/>
            <w:tcBorders>
              <w:top w:val="single" w:sz="4" w:space="0" w:color="C0C0C0"/>
              <w:left w:val="single" w:sz="4" w:space="0" w:color="C0C0C0"/>
              <w:bottom w:val="single" w:sz="4" w:space="0" w:color="C0C0C0"/>
              <w:right w:val="single" w:sz="4" w:space="0" w:color="C0C0C0"/>
            </w:tcBorders>
            <w:hideMark/>
          </w:tcPr>
          <w:p w14:paraId="1ED3FAE1" w14:textId="77777777" w:rsidR="000A0FDC" w:rsidRDefault="000A0FDC" w:rsidP="00F4474A">
            <w:pPr>
              <w:pStyle w:val="TableText10"/>
              <w:rPr>
                <w:color w:val="000000"/>
              </w:rPr>
            </w:pPr>
            <w:r>
              <w:rPr>
                <w:color w:val="000000"/>
              </w:rPr>
              <w:t>213J (1)</w:t>
            </w:r>
          </w:p>
        </w:tc>
        <w:tc>
          <w:tcPr>
            <w:tcW w:w="3720" w:type="dxa"/>
            <w:tcBorders>
              <w:top w:val="single" w:sz="4" w:space="0" w:color="C0C0C0"/>
              <w:left w:val="single" w:sz="4" w:space="0" w:color="C0C0C0"/>
              <w:bottom w:val="single" w:sz="4" w:space="0" w:color="C0C0C0"/>
              <w:right w:val="single" w:sz="4" w:space="0" w:color="C0C0C0"/>
            </w:tcBorders>
            <w:hideMark/>
          </w:tcPr>
          <w:p w14:paraId="454C3E7D" w14:textId="77777777" w:rsidR="000A0FDC" w:rsidRDefault="000A0FDC" w:rsidP="00F4474A">
            <w:pPr>
              <w:pStyle w:val="TableText10"/>
              <w:rPr>
                <w:color w:val="000000"/>
              </w:rPr>
            </w:pPr>
            <w:r>
              <w:rPr>
                <w:color w:val="000000"/>
              </w:rPr>
              <w:t>park motorbike in ticket space with more than 2 other motorbikes</w:t>
            </w:r>
          </w:p>
        </w:tc>
        <w:tc>
          <w:tcPr>
            <w:tcW w:w="1320" w:type="dxa"/>
            <w:tcBorders>
              <w:top w:val="single" w:sz="4" w:space="0" w:color="C0C0C0"/>
              <w:left w:val="single" w:sz="4" w:space="0" w:color="C0C0C0"/>
              <w:bottom w:val="single" w:sz="4" w:space="0" w:color="C0C0C0"/>
              <w:right w:val="single" w:sz="4" w:space="0" w:color="C0C0C0"/>
            </w:tcBorders>
            <w:hideMark/>
          </w:tcPr>
          <w:p w14:paraId="190616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9984034"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0E3B920" w14:textId="77777777" w:rsidR="000A0FDC" w:rsidRDefault="000A0FDC" w:rsidP="00F4474A">
            <w:pPr>
              <w:pStyle w:val="TableText10"/>
              <w:rPr>
                <w:color w:val="000000"/>
              </w:rPr>
            </w:pPr>
            <w:r>
              <w:rPr>
                <w:color w:val="000000"/>
              </w:rPr>
              <w:t>-</w:t>
            </w:r>
          </w:p>
        </w:tc>
      </w:tr>
      <w:tr w:rsidR="000A0FDC" w14:paraId="40905E4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117655" w14:textId="77777777" w:rsidR="000A0FDC" w:rsidRDefault="000A0FDC" w:rsidP="00F4474A">
            <w:pPr>
              <w:pStyle w:val="TableText10"/>
              <w:rPr>
                <w:color w:val="000000"/>
              </w:rPr>
            </w:pPr>
            <w:r>
              <w:rPr>
                <w:color w:val="000000"/>
              </w:rPr>
              <w:t>312</w:t>
            </w:r>
          </w:p>
        </w:tc>
        <w:tc>
          <w:tcPr>
            <w:tcW w:w="2400" w:type="dxa"/>
            <w:tcBorders>
              <w:top w:val="single" w:sz="4" w:space="0" w:color="C0C0C0"/>
              <w:left w:val="single" w:sz="4" w:space="0" w:color="C0C0C0"/>
              <w:bottom w:val="single" w:sz="4" w:space="0" w:color="C0C0C0"/>
              <w:right w:val="single" w:sz="4" w:space="0" w:color="C0C0C0"/>
            </w:tcBorders>
            <w:hideMark/>
          </w:tcPr>
          <w:p w14:paraId="2FF580B5" w14:textId="77777777" w:rsidR="000A0FDC" w:rsidRDefault="000A0FDC" w:rsidP="00F4474A">
            <w:pPr>
              <w:pStyle w:val="TableText10"/>
              <w:rPr>
                <w:color w:val="000000"/>
              </w:rPr>
            </w:pPr>
            <w:r>
              <w:rPr>
                <w:color w:val="000000"/>
              </w:rPr>
              <w:t>213J (2)</w:t>
            </w:r>
          </w:p>
        </w:tc>
        <w:tc>
          <w:tcPr>
            <w:tcW w:w="3720" w:type="dxa"/>
            <w:tcBorders>
              <w:top w:val="single" w:sz="4" w:space="0" w:color="C0C0C0"/>
              <w:left w:val="single" w:sz="4" w:space="0" w:color="C0C0C0"/>
              <w:bottom w:val="single" w:sz="4" w:space="0" w:color="C0C0C0"/>
              <w:right w:val="single" w:sz="4" w:space="0" w:color="C0C0C0"/>
            </w:tcBorders>
            <w:hideMark/>
          </w:tcPr>
          <w:p w14:paraId="785773D2" w14:textId="77777777" w:rsidR="000A0FDC" w:rsidRDefault="000A0FDC" w:rsidP="00F4474A">
            <w:pPr>
              <w:pStyle w:val="TableText10"/>
              <w:rPr>
                <w:color w:val="000000"/>
              </w:rPr>
            </w:pPr>
            <w:r>
              <w:rPr>
                <w:color w:val="000000"/>
              </w:rPr>
              <w:t>park motorbike in ticket space blocking other motorbike’s path out of the space</w:t>
            </w:r>
          </w:p>
        </w:tc>
        <w:tc>
          <w:tcPr>
            <w:tcW w:w="1320" w:type="dxa"/>
            <w:tcBorders>
              <w:top w:val="single" w:sz="4" w:space="0" w:color="C0C0C0"/>
              <w:left w:val="single" w:sz="4" w:space="0" w:color="C0C0C0"/>
              <w:bottom w:val="single" w:sz="4" w:space="0" w:color="C0C0C0"/>
              <w:right w:val="single" w:sz="4" w:space="0" w:color="C0C0C0"/>
            </w:tcBorders>
            <w:hideMark/>
          </w:tcPr>
          <w:p w14:paraId="4E0337D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C8263B6"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1381BD3" w14:textId="77777777" w:rsidR="000A0FDC" w:rsidRDefault="000A0FDC" w:rsidP="00F4474A">
            <w:pPr>
              <w:pStyle w:val="TableText10"/>
              <w:rPr>
                <w:color w:val="000000"/>
              </w:rPr>
            </w:pPr>
            <w:r>
              <w:rPr>
                <w:color w:val="000000"/>
              </w:rPr>
              <w:t>-</w:t>
            </w:r>
          </w:p>
        </w:tc>
      </w:tr>
      <w:tr w:rsidR="000A0FDC" w14:paraId="42141CB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7D5720" w14:textId="77777777" w:rsidR="000A0FDC" w:rsidRDefault="000A0FDC" w:rsidP="00F4474A">
            <w:pPr>
              <w:pStyle w:val="TableText10"/>
              <w:rPr>
                <w:color w:val="000000"/>
              </w:rPr>
            </w:pPr>
            <w:r>
              <w:rPr>
                <w:color w:val="000000"/>
              </w:rPr>
              <w:t>313</w:t>
            </w:r>
          </w:p>
        </w:tc>
        <w:tc>
          <w:tcPr>
            <w:tcW w:w="2400" w:type="dxa"/>
            <w:tcBorders>
              <w:top w:val="single" w:sz="4" w:space="0" w:color="C0C0C0"/>
              <w:left w:val="single" w:sz="4" w:space="0" w:color="C0C0C0"/>
              <w:bottom w:val="single" w:sz="4" w:space="0" w:color="C0C0C0"/>
              <w:right w:val="single" w:sz="4" w:space="0" w:color="C0C0C0"/>
            </w:tcBorders>
            <w:hideMark/>
          </w:tcPr>
          <w:p w14:paraId="4C847391" w14:textId="77777777" w:rsidR="000A0FDC" w:rsidRDefault="000A0FDC" w:rsidP="00F4474A">
            <w:pPr>
              <w:pStyle w:val="TableText10"/>
              <w:rPr>
                <w:color w:val="000000"/>
              </w:rPr>
            </w:pPr>
            <w:r>
              <w:rPr>
                <w:color w:val="000000"/>
              </w:rPr>
              <w:t xml:space="preserve">213K (1) </w:t>
            </w:r>
          </w:p>
        </w:tc>
        <w:tc>
          <w:tcPr>
            <w:tcW w:w="3720" w:type="dxa"/>
            <w:tcBorders>
              <w:top w:val="single" w:sz="4" w:space="0" w:color="C0C0C0"/>
              <w:left w:val="single" w:sz="4" w:space="0" w:color="C0C0C0"/>
              <w:bottom w:val="single" w:sz="4" w:space="0" w:color="C0C0C0"/>
              <w:right w:val="single" w:sz="4" w:space="0" w:color="C0C0C0"/>
            </w:tcBorders>
            <w:hideMark/>
          </w:tcPr>
          <w:p w14:paraId="10524EC8" w14:textId="77777777" w:rsidR="000A0FDC" w:rsidRDefault="000A0FDC" w:rsidP="00F4474A">
            <w:pPr>
              <w:pStyle w:val="TableText10"/>
              <w:rPr>
                <w:color w:val="000000"/>
              </w:rPr>
            </w:pPr>
            <w:r>
              <w:rPr>
                <w:color w:val="000000"/>
              </w:rPr>
              <w:t>park without current/current equivalent ticket displayed/properly displayed</w:t>
            </w:r>
          </w:p>
        </w:tc>
        <w:tc>
          <w:tcPr>
            <w:tcW w:w="1320" w:type="dxa"/>
            <w:tcBorders>
              <w:top w:val="single" w:sz="4" w:space="0" w:color="C0C0C0"/>
              <w:left w:val="single" w:sz="4" w:space="0" w:color="C0C0C0"/>
              <w:bottom w:val="single" w:sz="4" w:space="0" w:color="C0C0C0"/>
              <w:right w:val="single" w:sz="4" w:space="0" w:color="C0C0C0"/>
            </w:tcBorders>
            <w:hideMark/>
          </w:tcPr>
          <w:p w14:paraId="40A4FE9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4C88A1B"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6C66E2B5" w14:textId="77777777" w:rsidR="000A0FDC" w:rsidRDefault="000A0FDC" w:rsidP="00F4474A">
            <w:pPr>
              <w:pStyle w:val="TableText10"/>
              <w:rPr>
                <w:color w:val="000000"/>
              </w:rPr>
            </w:pPr>
            <w:r>
              <w:rPr>
                <w:color w:val="000000"/>
              </w:rPr>
              <w:t>-</w:t>
            </w:r>
          </w:p>
        </w:tc>
      </w:tr>
      <w:tr w:rsidR="000A0FDC" w14:paraId="5C2ED9A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89F3031" w14:textId="77777777" w:rsidR="000A0FDC" w:rsidRDefault="000A0FDC" w:rsidP="00F4474A">
            <w:pPr>
              <w:pStyle w:val="TableText10"/>
              <w:rPr>
                <w:color w:val="000000"/>
              </w:rPr>
            </w:pPr>
            <w:r>
              <w:rPr>
                <w:color w:val="000000"/>
              </w:rPr>
              <w:t>314</w:t>
            </w:r>
          </w:p>
        </w:tc>
        <w:tc>
          <w:tcPr>
            <w:tcW w:w="2400" w:type="dxa"/>
            <w:tcBorders>
              <w:top w:val="single" w:sz="4" w:space="0" w:color="C0C0C0"/>
              <w:left w:val="single" w:sz="4" w:space="0" w:color="C0C0C0"/>
              <w:bottom w:val="single" w:sz="4" w:space="0" w:color="C0C0C0"/>
              <w:right w:val="single" w:sz="4" w:space="0" w:color="C0C0C0"/>
            </w:tcBorders>
            <w:hideMark/>
          </w:tcPr>
          <w:p w14:paraId="2E087DC0" w14:textId="77777777" w:rsidR="000A0FDC" w:rsidRDefault="000A0FDC" w:rsidP="00F4474A">
            <w:pPr>
              <w:pStyle w:val="TableText10"/>
              <w:rPr>
                <w:color w:val="000000"/>
              </w:rPr>
            </w:pPr>
            <w:r>
              <w:rPr>
                <w:color w:val="000000"/>
              </w:rPr>
              <w:t>213M (1)</w:t>
            </w:r>
          </w:p>
        </w:tc>
        <w:tc>
          <w:tcPr>
            <w:tcW w:w="3720" w:type="dxa"/>
            <w:tcBorders>
              <w:top w:val="single" w:sz="4" w:space="0" w:color="C0C0C0"/>
              <w:left w:val="single" w:sz="4" w:space="0" w:color="C0C0C0"/>
              <w:bottom w:val="single" w:sz="4" w:space="0" w:color="C0C0C0"/>
              <w:right w:val="single" w:sz="4" w:space="0" w:color="C0C0C0"/>
            </w:tcBorders>
            <w:hideMark/>
          </w:tcPr>
          <w:p w14:paraId="16CD0033" w14:textId="77777777" w:rsidR="000A0FDC" w:rsidRDefault="000A0FDC" w:rsidP="00F4474A">
            <w:pPr>
              <w:pStyle w:val="TableText10"/>
              <w:rPr>
                <w:color w:val="000000"/>
              </w:rPr>
            </w:pPr>
            <w:r>
              <w:rPr>
                <w:color w:val="000000"/>
              </w:rPr>
              <w:t>park after ticket expired</w:t>
            </w:r>
          </w:p>
        </w:tc>
        <w:tc>
          <w:tcPr>
            <w:tcW w:w="1320" w:type="dxa"/>
            <w:tcBorders>
              <w:top w:val="single" w:sz="4" w:space="0" w:color="C0C0C0"/>
              <w:left w:val="single" w:sz="4" w:space="0" w:color="C0C0C0"/>
              <w:bottom w:val="single" w:sz="4" w:space="0" w:color="C0C0C0"/>
              <w:right w:val="single" w:sz="4" w:space="0" w:color="C0C0C0"/>
            </w:tcBorders>
            <w:hideMark/>
          </w:tcPr>
          <w:p w14:paraId="518D69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390272AE"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2DF647D7" w14:textId="77777777" w:rsidR="000A0FDC" w:rsidRDefault="000A0FDC" w:rsidP="00F4474A">
            <w:pPr>
              <w:pStyle w:val="TableText10"/>
              <w:rPr>
                <w:color w:val="000000"/>
              </w:rPr>
            </w:pPr>
            <w:r>
              <w:rPr>
                <w:color w:val="000000"/>
              </w:rPr>
              <w:t>-</w:t>
            </w:r>
          </w:p>
        </w:tc>
      </w:tr>
      <w:tr w:rsidR="000A0FDC" w14:paraId="344542A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608748" w14:textId="77777777" w:rsidR="000A0FDC" w:rsidRDefault="000A0FDC" w:rsidP="00F4474A">
            <w:pPr>
              <w:pStyle w:val="TableText10"/>
              <w:rPr>
                <w:color w:val="000000"/>
              </w:rPr>
            </w:pPr>
            <w:r>
              <w:rPr>
                <w:color w:val="000000"/>
              </w:rPr>
              <w:t>315</w:t>
            </w:r>
          </w:p>
        </w:tc>
        <w:tc>
          <w:tcPr>
            <w:tcW w:w="2400" w:type="dxa"/>
            <w:tcBorders>
              <w:top w:val="single" w:sz="4" w:space="0" w:color="C0C0C0"/>
              <w:left w:val="single" w:sz="4" w:space="0" w:color="C0C0C0"/>
              <w:bottom w:val="single" w:sz="4" w:space="0" w:color="C0C0C0"/>
              <w:right w:val="single" w:sz="4" w:space="0" w:color="C0C0C0"/>
            </w:tcBorders>
            <w:hideMark/>
          </w:tcPr>
          <w:p w14:paraId="6E327DB1" w14:textId="77777777" w:rsidR="000A0FDC" w:rsidRDefault="000A0FDC" w:rsidP="00F4474A">
            <w:pPr>
              <w:pStyle w:val="TableText10"/>
              <w:rPr>
                <w:color w:val="000000"/>
              </w:rPr>
            </w:pPr>
            <w:r>
              <w:rPr>
                <w:color w:val="000000"/>
              </w:rPr>
              <w:t xml:space="preserve">213M (2) </w:t>
            </w:r>
          </w:p>
        </w:tc>
        <w:tc>
          <w:tcPr>
            <w:tcW w:w="3720" w:type="dxa"/>
            <w:tcBorders>
              <w:top w:val="single" w:sz="4" w:space="0" w:color="C0C0C0"/>
              <w:left w:val="single" w:sz="4" w:space="0" w:color="C0C0C0"/>
              <w:bottom w:val="single" w:sz="4" w:space="0" w:color="C0C0C0"/>
              <w:right w:val="single" w:sz="4" w:space="0" w:color="C0C0C0"/>
            </w:tcBorders>
            <w:hideMark/>
          </w:tcPr>
          <w:p w14:paraId="220CD368" w14:textId="77777777" w:rsidR="000A0FDC" w:rsidRDefault="000A0FDC" w:rsidP="00F4474A">
            <w:pPr>
              <w:pStyle w:val="TableText10"/>
              <w:rPr>
                <w:color w:val="000000"/>
              </w:rPr>
            </w:pPr>
            <w:r>
              <w:rPr>
                <w:color w:val="000000"/>
              </w:rPr>
              <w:t>park after e-payment period ends</w:t>
            </w:r>
          </w:p>
        </w:tc>
        <w:tc>
          <w:tcPr>
            <w:tcW w:w="1320" w:type="dxa"/>
            <w:tcBorders>
              <w:top w:val="single" w:sz="4" w:space="0" w:color="C0C0C0"/>
              <w:left w:val="single" w:sz="4" w:space="0" w:color="C0C0C0"/>
              <w:bottom w:val="single" w:sz="4" w:space="0" w:color="C0C0C0"/>
              <w:right w:val="single" w:sz="4" w:space="0" w:color="C0C0C0"/>
            </w:tcBorders>
            <w:hideMark/>
          </w:tcPr>
          <w:p w14:paraId="61170A0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4BE8B929"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3A143515" w14:textId="77777777" w:rsidR="000A0FDC" w:rsidRDefault="000A0FDC" w:rsidP="00F4474A">
            <w:pPr>
              <w:pStyle w:val="TableText10"/>
              <w:rPr>
                <w:color w:val="000000"/>
              </w:rPr>
            </w:pPr>
            <w:r>
              <w:rPr>
                <w:color w:val="000000"/>
              </w:rPr>
              <w:t>-</w:t>
            </w:r>
          </w:p>
        </w:tc>
      </w:tr>
      <w:tr w:rsidR="000A0FDC" w14:paraId="7A96663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1A6983" w14:textId="77777777" w:rsidR="000A0FDC" w:rsidRDefault="000A0FDC" w:rsidP="00F4474A">
            <w:pPr>
              <w:pStyle w:val="TableText10"/>
              <w:rPr>
                <w:color w:val="000000"/>
              </w:rPr>
            </w:pPr>
            <w:r>
              <w:rPr>
                <w:color w:val="000000"/>
              </w:rPr>
              <w:t>316</w:t>
            </w:r>
          </w:p>
        </w:tc>
        <w:tc>
          <w:tcPr>
            <w:tcW w:w="2400" w:type="dxa"/>
            <w:tcBorders>
              <w:top w:val="single" w:sz="4" w:space="0" w:color="C0C0C0"/>
              <w:left w:val="single" w:sz="4" w:space="0" w:color="C0C0C0"/>
              <w:bottom w:val="single" w:sz="4" w:space="0" w:color="C0C0C0"/>
              <w:right w:val="single" w:sz="4" w:space="0" w:color="C0C0C0"/>
            </w:tcBorders>
            <w:hideMark/>
          </w:tcPr>
          <w:p w14:paraId="704EC1EB" w14:textId="77777777" w:rsidR="000A0FDC" w:rsidRDefault="000A0FDC" w:rsidP="00F4474A">
            <w:pPr>
              <w:pStyle w:val="TableText10"/>
              <w:rPr>
                <w:color w:val="000000"/>
              </w:rPr>
            </w:pPr>
            <w:r>
              <w:rPr>
                <w:color w:val="000000"/>
              </w:rPr>
              <w:t>213M (3)</w:t>
            </w:r>
          </w:p>
        </w:tc>
        <w:tc>
          <w:tcPr>
            <w:tcW w:w="3720" w:type="dxa"/>
            <w:tcBorders>
              <w:top w:val="single" w:sz="4" w:space="0" w:color="C0C0C0"/>
              <w:left w:val="single" w:sz="4" w:space="0" w:color="C0C0C0"/>
              <w:bottom w:val="single" w:sz="4" w:space="0" w:color="C0C0C0"/>
              <w:right w:val="single" w:sz="4" w:space="0" w:color="C0C0C0"/>
            </w:tcBorders>
            <w:hideMark/>
          </w:tcPr>
          <w:p w14:paraId="187253D4" w14:textId="77777777" w:rsidR="000A0FDC" w:rsidRDefault="000A0FDC" w:rsidP="00F4474A">
            <w:pPr>
              <w:pStyle w:val="TableText10"/>
              <w:rPr>
                <w:color w:val="000000"/>
              </w:rPr>
            </w:pPr>
            <w:r>
              <w:rPr>
                <w:color w:val="000000"/>
              </w:rPr>
              <w:t xml:space="preserve">park for longer than allowed by ticket sign </w:t>
            </w:r>
          </w:p>
        </w:tc>
        <w:tc>
          <w:tcPr>
            <w:tcW w:w="1320" w:type="dxa"/>
            <w:tcBorders>
              <w:top w:val="single" w:sz="4" w:space="0" w:color="C0C0C0"/>
              <w:left w:val="single" w:sz="4" w:space="0" w:color="C0C0C0"/>
              <w:bottom w:val="single" w:sz="4" w:space="0" w:color="C0C0C0"/>
              <w:right w:val="single" w:sz="4" w:space="0" w:color="C0C0C0"/>
            </w:tcBorders>
            <w:hideMark/>
          </w:tcPr>
          <w:p w14:paraId="75069E7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19F93842"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08F00257" w14:textId="77777777" w:rsidR="000A0FDC" w:rsidRDefault="000A0FDC" w:rsidP="00F4474A">
            <w:pPr>
              <w:pStyle w:val="TableText10"/>
              <w:rPr>
                <w:color w:val="000000"/>
              </w:rPr>
            </w:pPr>
            <w:r>
              <w:rPr>
                <w:color w:val="000000"/>
              </w:rPr>
              <w:t>-</w:t>
            </w:r>
          </w:p>
        </w:tc>
      </w:tr>
      <w:tr w:rsidR="000A0FDC" w14:paraId="456EA70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DC6F65" w14:textId="77777777" w:rsidR="000A0FDC" w:rsidRDefault="000A0FDC" w:rsidP="00F4474A">
            <w:pPr>
              <w:pStyle w:val="TableText10"/>
              <w:rPr>
                <w:color w:val="000000"/>
              </w:rPr>
            </w:pPr>
            <w:r>
              <w:rPr>
                <w:color w:val="000000"/>
              </w:rPr>
              <w:t>317</w:t>
            </w:r>
          </w:p>
        </w:tc>
        <w:tc>
          <w:tcPr>
            <w:tcW w:w="2400" w:type="dxa"/>
            <w:tcBorders>
              <w:top w:val="single" w:sz="4" w:space="0" w:color="C0C0C0"/>
              <w:left w:val="single" w:sz="4" w:space="0" w:color="C0C0C0"/>
              <w:bottom w:val="single" w:sz="4" w:space="0" w:color="C0C0C0"/>
              <w:right w:val="single" w:sz="4" w:space="0" w:color="C0C0C0"/>
            </w:tcBorders>
            <w:hideMark/>
          </w:tcPr>
          <w:p w14:paraId="01AA7C0B" w14:textId="77777777" w:rsidR="000A0FDC" w:rsidRDefault="000A0FDC" w:rsidP="00F4474A">
            <w:pPr>
              <w:pStyle w:val="TableText10"/>
              <w:rPr>
                <w:color w:val="000000"/>
              </w:rPr>
            </w:pPr>
            <w:r>
              <w:rPr>
                <w:color w:val="000000"/>
              </w:rPr>
              <w:t>213O (3)</w:t>
            </w:r>
          </w:p>
        </w:tc>
        <w:tc>
          <w:tcPr>
            <w:tcW w:w="3720" w:type="dxa"/>
            <w:tcBorders>
              <w:top w:val="single" w:sz="4" w:space="0" w:color="C0C0C0"/>
              <w:left w:val="single" w:sz="4" w:space="0" w:color="C0C0C0"/>
              <w:bottom w:val="single" w:sz="4" w:space="0" w:color="C0C0C0"/>
              <w:right w:val="single" w:sz="4" w:space="0" w:color="C0C0C0"/>
            </w:tcBorders>
            <w:hideMark/>
          </w:tcPr>
          <w:p w14:paraId="04655956" w14:textId="77777777" w:rsidR="000A0FDC" w:rsidRDefault="000A0FDC" w:rsidP="00F4474A">
            <w:pPr>
              <w:pStyle w:val="TableText10"/>
              <w:rPr>
                <w:color w:val="000000"/>
              </w:rPr>
            </w:pPr>
            <w:r>
              <w:rPr>
                <w:color w:val="000000"/>
              </w:rPr>
              <w:t>park in closed ticket area/space</w:t>
            </w:r>
          </w:p>
        </w:tc>
        <w:tc>
          <w:tcPr>
            <w:tcW w:w="1320" w:type="dxa"/>
            <w:tcBorders>
              <w:top w:val="single" w:sz="4" w:space="0" w:color="C0C0C0"/>
              <w:left w:val="single" w:sz="4" w:space="0" w:color="C0C0C0"/>
              <w:bottom w:val="single" w:sz="4" w:space="0" w:color="C0C0C0"/>
              <w:right w:val="single" w:sz="4" w:space="0" w:color="C0C0C0"/>
            </w:tcBorders>
            <w:hideMark/>
          </w:tcPr>
          <w:p w14:paraId="3F20F9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6F13A295" w14:textId="77777777" w:rsidR="000A0FDC" w:rsidRDefault="000A0FDC" w:rsidP="00F4474A">
            <w:pPr>
              <w:pStyle w:val="TableText10"/>
              <w:rPr>
                <w:color w:val="000000"/>
              </w:rPr>
            </w:pPr>
            <w:r>
              <w:rPr>
                <w:color w:val="000000"/>
              </w:rPr>
              <w:t>132</w:t>
            </w:r>
          </w:p>
        </w:tc>
        <w:tc>
          <w:tcPr>
            <w:tcW w:w="1200" w:type="dxa"/>
            <w:tcBorders>
              <w:top w:val="single" w:sz="4" w:space="0" w:color="C0C0C0"/>
              <w:left w:val="single" w:sz="4" w:space="0" w:color="C0C0C0"/>
              <w:bottom w:val="single" w:sz="4" w:space="0" w:color="C0C0C0"/>
              <w:right w:val="single" w:sz="4" w:space="0" w:color="C0C0C0"/>
            </w:tcBorders>
            <w:hideMark/>
          </w:tcPr>
          <w:p w14:paraId="5F511A66" w14:textId="77777777" w:rsidR="000A0FDC" w:rsidRDefault="000A0FDC" w:rsidP="00F4474A">
            <w:pPr>
              <w:pStyle w:val="TableText10"/>
              <w:rPr>
                <w:color w:val="000000"/>
              </w:rPr>
            </w:pPr>
            <w:r>
              <w:rPr>
                <w:color w:val="000000"/>
              </w:rPr>
              <w:t>-</w:t>
            </w:r>
          </w:p>
        </w:tc>
      </w:tr>
      <w:tr w:rsidR="000A0FDC" w14:paraId="4046869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0A8791" w14:textId="77777777" w:rsidR="000A0FDC" w:rsidRDefault="000A0FDC" w:rsidP="00F4474A">
            <w:pPr>
              <w:pStyle w:val="TableText10"/>
              <w:rPr>
                <w:color w:val="000000"/>
              </w:rPr>
            </w:pPr>
            <w:r>
              <w:rPr>
                <w:color w:val="000000"/>
              </w:rPr>
              <w:t>318</w:t>
            </w:r>
          </w:p>
        </w:tc>
        <w:tc>
          <w:tcPr>
            <w:tcW w:w="2400" w:type="dxa"/>
            <w:tcBorders>
              <w:top w:val="single" w:sz="4" w:space="0" w:color="C0C0C0"/>
              <w:left w:val="single" w:sz="4" w:space="0" w:color="C0C0C0"/>
              <w:bottom w:val="single" w:sz="4" w:space="0" w:color="C0C0C0"/>
              <w:right w:val="single" w:sz="4" w:space="0" w:color="C0C0C0"/>
            </w:tcBorders>
            <w:hideMark/>
          </w:tcPr>
          <w:p w14:paraId="4BFF9F37" w14:textId="77777777" w:rsidR="000A0FDC" w:rsidRDefault="000A0FDC" w:rsidP="00F4474A">
            <w:pPr>
              <w:pStyle w:val="TableText10"/>
              <w:rPr>
                <w:color w:val="000000"/>
              </w:rPr>
            </w:pPr>
            <w:r>
              <w:rPr>
                <w:color w:val="000000"/>
              </w:rPr>
              <w:t>213P (2) (a)</w:t>
            </w:r>
          </w:p>
        </w:tc>
        <w:tc>
          <w:tcPr>
            <w:tcW w:w="3720" w:type="dxa"/>
            <w:tcBorders>
              <w:top w:val="single" w:sz="4" w:space="0" w:color="C0C0C0"/>
              <w:left w:val="single" w:sz="4" w:space="0" w:color="C0C0C0"/>
              <w:bottom w:val="single" w:sz="4" w:space="0" w:color="C0C0C0"/>
              <w:right w:val="single" w:sz="4" w:space="0" w:color="C0C0C0"/>
            </w:tcBorders>
            <w:hideMark/>
          </w:tcPr>
          <w:p w14:paraId="288BDD25" w14:textId="77777777" w:rsidR="000A0FDC" w:rsidRDefault="000A0FDC" w:rsidP="00F4474A">
            <w:pPr>
              <w:pStyle w:val="TableText10"/>
              <w:rPr>
                <w:color w:val="000000"/>
              </w:rPr>
            </w:pPr>
            <w:r>
              <w:rPr>
                <w:color w:val="000000"/>
              </w:rPr>
              <w:t>display thing falsely resembling parking ticket</w:t>
            </w:r>
          </w:p>
        </w:tc>
        <w:tc>
          <w:tcPr>
            <w:tcW w:w="1320" w:type="dxa"/>
            <w:tcBorders>
              <w:top w:val="single" w:sz="4" w:space="0" w:color="C0C0C0"/>
              <w:left w:val="single" w:sz="4" w:space="0" w:color="C0C0C0"/>
              <w:bottom w:val="single" w:sz="4" w:space="0" w:color="C0C0C0"/>
              <w:right w:val="single" w:sz="4" w:space="0" w:color="C0C0C0"/>
            </w:tcBorders>
            <w:hideMark/>
          </w:tcPr>
          <w:p w14:paraId="18AF97F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2365385F" w14:textId="77777777" w:rsidR="000A0FDC" w:rsidRDefault="000A0FDC" w:rsidP="00F4474A">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7D3047FC" w14:textId="77777777" w:rsidR="000A0FDC" w:rsidRDefault="000A0FDC" w:rsidP="00F4474A">
            <w:pPr>
              <w:pStyle w:val="TableText10"/>
              <w:rPr>
                <w:color w:val="000000"/>
              </w:rPr>
            </w:pPr>
            <w:r>
              <w:rPr>
                <w:color w:val="000000"/>
              </w:rPr>
              <w:t>-</w:t>
            </w:r>
          </w:p>
        </w:tc>
      </w:tr>
      <w:tr w:rsidR="000A0FDC" w14:paraId="1385B19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A5DBAA" w14:textId="77777777" w:rsidR="000A0FDC" w:rsidRDefault="000A0FDC" w:rsidP="00F4474A">
            <w:pPr>
              <w:pStyle w:val="TableText10"/>
              <w:rPr>
                <w:color w:val="000000"/>
              </w:rPr>
            </w:pPr>
            <w:r>
              <w:rPr>
                <w:color w:val="000000"/>
              </w:rPr>
              <w:t>319</w:t>
            </w:r>
          </w:p>
        </w:tc>
        <w:tc>
          <w:tcPr>
            <w:tcW w:w="2400" w:type="dxa"/>
            <w:tcBorders>
              <w:top w:val="single" w:sz="4" w:space="0" w:color="C0C0C0"/>
              <w:left w:val="single" w:sz="4" w:space="0" w:color="C0C0C0"/>
              <w:bottom w:val="single" w:sz="4" w:space="0" w:color="C0C0C0"/>
              <w:right w:val="single" w:sz="4" w:space="0" w:color="C0C0C0"/>
            </w:tcBorders>
            <w:hideMark/>
          </w:tcPr>
          <w:p w14:paraId="31E90B49" w14:textId="77777777" w:rsidR="000A0FDC" w:rsidRDefault="000A0FDC" w:rsidP="00F4474A">
            <w:pPr>
              <w:pStyle w:val="TableText10"/>
              <w:rPr>
                <w:color w:val="000000"/>
              </w:rPr>
            </w:pPr>
            <w:r>
              <w:rPr>
                <w:color w:val="000000"/>
              </w:rPr>
              <w:t>213P (2) (b)</w:t>
            </w:r>
          </w:p>
        </w:tc>
        <w:tc>
          <w:tcPr>
            <w:tcW w:w="3720" w:type="dxa"/>
            <w:tcBorders>
              <w:top w:val="single" w:sz="4" w:space="0" w:color="C0C0C0"/>
              <w:left w:val="single" w:sz="4" w:space="0" w:color="C0C0C0"/>
              <w:bottom w:val="single" w:sz="4" w:space="0" w:color="C0C0C0"/>
              <w:right w:val="single" w:sz="4" w:space="0" w:color="C0C0C0"/>
            </w:tcBorders>
            <w:hideMark/>
          </w:tcPr>
          <w:p w14:paraId="5462B32E" w14:textId="77777777" w:rsidR="000A0FDC" w:rsidRDefault="000A0FDC" w:rsidP="00F4474A">
            <w:pPr>
              <w:pStyle w:val="TableText10"/>
              <w:rPr>
                <w:color w:val="000000"/>
              </w:rPr>
            </w:pPr>
            <w:r>
              <w:rPr>
                <w:color w:val="000000"/>
              </w:rPr>
              <w:t xml:space="preserve">display changed/damaged/defaced parking ticket </w:t>
            </w:r>
          </w:p>
        </w:tc>
        <w:tc>
          <w:tcPr>
            <w:tcW w:w="1320" w:type="dxa"/>
            <w:tcBorders>
              <w:top w:val="single" w:sz="4" w:space="0" w:color="C0C0C0"/>
              <w:left w:val="single" w:sz="4" w:space="0" w:color="C0C0C0"/>
              <w:bottom w:val="single" w:sz="4" w:space="0" w:color="C0C0C0"/>
              <w:right w:val="single" w:sz="4" w:space="0" w:color="C0C0C0"/>
            </w:tcBorders>
            <w:hideMark/>
          </w:tcPr>
          <w:p w14:paraId="6980C65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0C47227A" w14:textId="77777777" w:rsidR="000A0FDC" w:rsidRDefault="000A0FDC" w:rsidP="00F4474A">
            <w:pPr>
              <w:pStyle w:val="TableText10"/>
              <w:rPr>
                <w:color w:val="000000"/>
              </w:rPr>
            </w:pPr>
            <w:r>
              <w:rPr>
                <w:color w:val="000000"/>
              </w:rPr>
              <w:t>640</w:t>
            </w:r>
          </w:p>
        </w:tc>
        <w:tc>
          <w:tcPr>
            <w:tcW w:w="1200" w:type="dxa"/>
            <w:tcBorders>
              <w:top w:val="single" w:sz="4" w:space="0" w:color="C0C0C0"/>
              <w:left w:val="single" w:sz="4" w:space="0" w:color="C0C0C0"/>
              <w:bottom w:val="single" w:sz="4" w:space="0" w:color="C0C0C0"/>
              <w:right w:val="single" w:sz="4" w:space="0" w:color="C0C0C0"/>
            </w:tcBorders>
            <w:hideMark/>
          </w:tcPr>
          <w:p w14:paraId="20024E61" w14:textId="77777777" w:rsidR="000A0FDC" w:rsidRDefault="000A0FDC" w:rsidP="00F4474A">
            <w:pPr>
              <w:pStyle w:val="TableText10"/>
              <w:rPr>
                <w:color w:val="000000"/>
              </w:rPr>
            </w:pPr>
            <w:r>
              <w:rPr>
                <w:color w:val="000000"/>
              </w:rPr>
              <w:t>-</w:t>
            </w:r>
          </w:p>
        </w:tc>
      </w:tr>
      <w:tr w:rsidR="000A0FDC" w14:paraId="23E5FBB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FA92E0" w14:textId="77777777" w:rsidR="000A0FDC" w:rsidRDefault="000A0FDC" w:rsidP="00F4474A">
            <w:pPr>
              <w:pStyle w:val="TableText10"/>
              <w:rPr>
                <w:color w:val="000000"/>
              </w:rPr>
            </w:pPr>
            <w:r>
              <w:rPr>
                <w:color w:val="000000"/>
              </w:rPr>
              <w:t>320</w:t>
            </w:r>
          </w:p>
        </w:tc>
        <w:tc>
          <w:tcPr>
            <w:tcW w:w="2400" w:type="dxa"/>
            <w:tcBorders>
              <w:top w:val="single" w:sz="4" w:space="0" w:color="C0C0C0"/>
              <w:left w:val="single" w:sz="4" w:space="0" w:color="C0C0C0"/>
              <w:bottom w:val="single" w:sz="4" w:space="0" w:color="C0C0C0"/>
              <w:right w:val="single" w:sz="4" w:space="0" w:color="C0C0C0"/>
            </w:tcBorders>
            <w:hideMark/>
          </w:tcPr>
          <w:p w14:paraId="49E14483" w14:textId="77777777" w:rsidR="000A0FDC" w:rsidRDefault="000A0FDC" w:rsidP="00F4474A">
            <w:pPr>
              <w:pStyle w:val="TableText10"/>
              <w:rPr>
                <w:color w:val="000000"/>
              </w:rPr>
            </w:pPr>
            <w:r>
              <w:rPr>
                <w:color w:val="000000"/>
              </w:rPr>
              <w:t>213Q (a)</w:t>
            </w:r>
          </w:p>
        </w:tc>
        <w:tc>
          <w:tcPr>
            <w:tcW w:w="3720" w:type="dxa"/>
            <w:tcBorders>
              <w:top w:val="single" w:sz="4" w:space="0" w:color="C0C0C0"/>
              <w:left w:val="single" w:sz="4" w:space="0" w:color="C0C0C0"/>
              <w:bottom w:val="single" w:sz="4" w:space="0" w:color="C0C0C0"/>
              <w:right w:val="single" w:sz="4" w:space="0" w:color="C0C0C0"/>
            </w:tcBorders>
            <w:hideMark/>
          </w:tcPr>
          <w:p w14:paraId="620E24B6" w14:textId="77777777" w:rsidR="000A0FDC" w:rsidRDefault="000A0FDC" w:rsidP="00F4474A">
            <w:pPr>
              <w:pStyle w:val="TableText10"/>
              <w:rPr>
                <w:color w:val="000000"/>
              </w:rPr>
            </w:pPr>
            <w:r>
              <w:rPr>
                <w:color w:val="000000"/>
              </w:rPr>
              <w:t>insert prohibited thing into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53A3532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B8D9E0" w14:textId="77777777" w:rsidR="000A0FDC" w:rsidRDefault="000A0FDC" w:rsidP="00F4474A">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3D8B4BC1" w14:textId="77777777" w:rsidR="000A0FDC" w:rsidRDefault="000A0FDC" w:rsidP="00F4474A">
            <w:pPr>
              <w:pStyle w:val="TableText10"/>
              <w:rPr>
                <w:color w:val="000000"/>
              </w:rPr>
            </w:pPr>
            <w:r>
              <w:rPr>
                <w:color w:val="000000"/>
              </w:rPr>
              <w:t>-</w:t>
            </w:r>
          </w:p>
        </w:tc>
      </w:tr>
      <w:tr w:rsidR="000A0FDC" w14:paraId="44CDCBE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F74638" w14:textId="77777777" w:rsidR="000A0FDC" w:rsidRDefault="000A0FDC" w:rsidP="00F4474A">
            <w:pPr>
              <w:pStyle w:val="TableText10"/>
              <w:rPr>
                <w:color w:val="000000"/>
              </w:rPr>
            </w:pPr>
            <w:r>
              <w:rPr>
                <w:color w:val="000000"/>
              </w:rPr>
              <w:t>321</w:t>
            </w:r>
          </w:p>
        </w:tc>
        <w:tc>
          <w:tcPr>
            <w:tcW w:w="2400" w:type="dxa"/>
            <w:tcBorders>
              <w:top w:val="single" w:sz="4" w:space="0" w:color="C0C0C0"/>
              <w:left w:val="single" w:sz="4" w:space="0" w:color="C0C0C0"/>
              <w:bottom w:val="single" w:sz="4" w:space="0" w:color="C0C0C0"/>
              <w:right w:val="single" w:sz="4" w:space="0" w:color="C0C0C0"/>
            </w:tcBorders>
            <w:hideMark/>
          </w:tcPr>
          <w:p w14:paraId="514DB3E6" w14:textId="77777777" w:rsidR="000A0FDC" w:rsidRDefault="000A0FDC" w:rsidP="00F4474A">
            <w:pPr>
              <w:pStyle w:val="TableText10"/>
              <w:rPr>
                <w:color w:val="000000"/>
              </w:rPr>
            </w:pPr>
            <w:r>
              <w:rPr>
                <w:color w:val="000000"/>
              </w:rPr>
              <w:t>213Q (b)</w:t>
            </w:r>
          </w:p>
        </w:tc>
        <w:tc>
          <w:tcPr>
            <w:tcW w:w="3720" w:type="dxa"/>
            <w:tcBorders>
              <w:top w:val="single" w:sz="4" w:space="0" w:color="C0C0C0"/>
              <w:left w:val="single" w:sz="4" w:space="0" w:color="C0C0C0"/>
              <w:bottom w:val="single" w:sz="4" w:space="0" w:color="C0C0C0"/>
              <w:right w:val="single" w:sz="4" w:space="0" w:color="C0C0C0"/>
            </w:tcBorders>
            <w:hideMark/>
          </w:tcPr>
          <w:p w14:paraId="2CFB6B6D" w14:textId="77777777" w:rsidR="000A0FDC" w:rsidRDefault="000A0FDC" w:rsidP="00F4474A">
            <w:pPr>
              <w:pStyle w:val="TableText10"/>
              <w:rPr>
                <w:color w:val="000000"/>
              </w:rPr>
            </w:pPr>
            <w:r>
              <w:rPr>
                <w:color w:val="000000"/>
              </w:rPr>
              <w:t>attach anything to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44550B8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DA79568" w14:textId="77777777" w:rsidR="000A0FDC" w:rsidRDefault="000A0FDC" w:rsidP="00F4474A">
            <w:pPr>
              <w:pStyle w:val="TableText10"/>
              <w:rPr>
                <w:color w:val="000000"/>
              </w:rPr>
            </w:pPr>
            <w:r>
              <w:rPr>
                <w:color w:val="000000"/>
              </w:rPr>
              <w:t>201</w:t>
            </w:r>
          </w:p>
        </w:tc>
        <w:tc>
          <w:tcPr>
            <w:tcW w:w="1200" w:type="dxa"/>
            <w:tcBorders>
              <w:top w:val="single" w:sz="4" w:space="0" w:color="C0C0C0"/>
              <w:left w:val="single" w:sz="4" w:space="0" w:color="C0C0C0"/>
              <w:bottom w:val="single" w:sz="4" w:space="0" w:color="C0C0C0"/>
              <w:right w:val="single" w:sz="4" w:space="0" w:color="C0C0C0"/>
            </w:tcBorders>
            <w:hideMark/>
          </w:tcPr>
          <w:p w14:paraId="711B7113" w14:textId="77777777" w:rsidR="000A0FDC" w:rsidRDefault="000A0FDC" w:rsidP="00F4474A">
            <w:pPr>
              <w:pStyle w:val="TableText10"/>
              <w:rPr>
                <w:color w:val="000000"/>
              </w:rPr>
            </w:pPr>
            <w:r>
              <w:rPr>
                <w:color w:val="000000"/>
              </w:rPr>
              <w:t>-</w:t>
            </w:r>
          </w:p>
        </w:tc>
      </w:tr>
      <w:tr w:rsidR="000A0FDC" w14:paraId="44FF978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1358D2" w14:textId="77777777" w:rsidR="000A0FDC" w:rsidRDefault="000A0FDC" w:rsidP="00F4474A">
            <w:pPr>
              <w:pStyle w:val="TableText10"/>
              <w:rPr>
                <w:color w:val="000000"/>
              </w:rPr>
            </w:pPr>
            <w:r>
              <w:rPr>
                <w:color w:val="000000"/>
              </w:rPr>
              <w:t>322</w:t>
            </w:r>
          </w:p>
        </w:tc>
        <w:tc>
          <w:tcPr>
            <w:tcW w:w="2400" w:type="dxa"/>
            <w:tcBorders>
              <w:top w:val="single" w:sz="4" w:space="0" w:color="C0C0C0"/>
              <w:left w:val="single" w:sz="4" w:space="0" w:color="C0C0C0"/>
              <w:bottom w:val="single" w:sz="4" w:space="0" w:color="C0C0C0"/>
              <w:right w:val="single" w:sz="4" w:space="0" w:color="C0C0C0"/>
            </w:tcBorders>
            <w:hideMark/>
          </w:tcPr>
          <w:p w14:paraId="4F434136" w14:textId="77777777" w:rsidR="000A0FDC" w:rsidRDefault="000A0FDC" w:rsidP="00F4474A">
            <w:pPr>
              <w:pStyle w:val="TableText10"/>
              <w:rPr>
                <w:color w:val="000000"/>
              </w:rPr>
            </w:pPr>
            <w:r>
              <w:rPr>
                <w:color w:val="000000"/>
              </w:rPr>
              <w:t>213R (a)</w:t>
            </w:r>
          </w:p>
        </w:tc>
        <w:tc>
          <w:tcPr>
            <w:tcW w:w="3720" w:type="dxa"/>
            <w:tcBorders>
              <w:top w:val="single" w:sz="4" w:space="0" w:color="C0C0C0"/>
              <w:left w:val="single" w:sz="4" w:space="0" w:color="C0C0C0"/>
              <w:bottom w:val="single" w:sz="4" w:space="0" w:color="C0C0C0"/>
              <w:right w:val="single" w:sz="4" w:space="0" w:color="C0C0C0"/>
            </w:tcBorders>
            <w:hideMark/>
          </w:tcPr>
          <w:p w14:paraId="6229950C" w14:textId="77777777" w:rsidR="000A0FDC" w:rsidRDefault="000A0FDC" w:rsidP="00F4474A">
            <w:pPr>
              <w:pStyle w:val="TableText10"/>
              <w:rPr>
                <w:color w:val="000000"/>
              </w:rPr>
            </w:pPr>
            <w:r>
              <w:rPr>
                <w:color w:val="000000"/>
              </w:rPr>
              <w:t>interfere with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7047E4C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212E1E" w14:textId="77777777" w:rsidR="000A0FDC" w:rsidRDefault="000A0FDC" w:rsidP="00F4474A">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40F2FDCE" w14:textId="77777777" w:rsidR="000A0FDC" w:rsidRDefault="000A0FDC" w:rsidP="00F4474A">
            <w:pPr>
              <w:pStyle w:val="TableText10"/>
              <w:rPr>
                <w:color w:val="000000"/>
              </w:rPr>
            </w:pPr>
            <w:r>
              <w:rPr>
                <w:color w:val="000000"/>
              </w:rPr>
              <w:t>-</w:t>
            </w:r>
          </w:p>
        </w:tc>
      </w:tr>
      <w:tr w:rsidR="000A0FDC" w14:paraId="5C08A2F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662CFB" w14:textId="77777777" w:rsidR="000A0FDC" w:rsidRDefault="000A0FDC" w:rsidP="00F4474A">
            <w:pPr>
              <w:pStyle w:val="TableText10"/>
              <w:rPr>
                <w:color w:val="000000"/>
              </w:rPr>
            </w:pPr>
            <w:r>
              <w:rPr>
                <w:color w:val="000000"/>
              </w:rPr>
              <w:t>323</w:t>
            </w:r>
          </w:p>
        </w:tc>
        <w:tc>
          <w:tcPr>
            <w:tcW w:w="2400" w:type="dxa"/>
            <w:tcBorders>
              <w:top w:val="single" w:sz="4" w:space="0" w:color="C0C0C0"/>
              <w:left w:val="single" w:sz="4" w:space="0" w:color="C0C0C0"/>
              <w:bottom w:val="single" w:sz="4" w:space="0" w:color="C0C0C0"/>
              <w:right w:val="single" w:sz="4" w:space="0" w:color="C0C0C0"/>
            </w:tcBorders>
            <w:hideMark/>
          </w:tcPr>
          <w:p w14:paraId="16D85F78" w14:textId="77777777" w:rsidR="000A0FDC" w:rsidRDefault="000A0FDC" w:rsidP="00F4474A">
            <w:pPr>
              <w:pStyle w:val="TableText10"/>
              <w:rPr>
                <w:color w:val="000000"/>
              </w:rPr>
            </w:pPr>
            <w:r>
              <w:rPr>
                <w:color w:val="000000"/>
              </w:rPr>
              <w:t>213R (b)</w:t>
            </w:r>
          </w:p>
        </w:tc>
        <w:tc>
          <w:tcPr>
            <w:tcW w:w="3720" w:type="dxa"/>
            <w:tcBorders>
              <w:top w:val="single" w:sz="4" w:space="0" w:color="C0C0C0"/>
              <w:left w:val="single" w:sz="4" w:space="0" w:color="C0C0C0"/>
              <w:bottom w:val="single" w:sz="4" w:space="0" w:color="C0C0C0"/>
              <w:right w:val="single" w:sz="4" w:space="0" w:color="C0C0C0"/>
            </w:tcBorders>
            <w:hideMark/>
          </w:tcPr>
          <w:p w14:paraId="05D3409C" w14:textId="77777777" w:rsidR="000A0FDC" w:rsidRDefault="000A0FDC" w:rsidP="00F4474A">
            <w:pPr>
              <w:pStyle w:val="TableText10"/>
              <w:rPr>
                <w:color w:val="000000"/>
              </w:rPr>
            </w:pPr>
            <w:r>
              <w:rPr>
                <w:color w:val="000000"/>
              </w:rPr>
              <w:t>fraudulently operate ticket machine</w:t>
            </w:r>
          </w:p>
        </w:tc>
        <w:tc>
          <w:tcPr>
            <w:tcW w:w="1320" w:type="dxa"/>
            <w:tcBorders>
              <w:top w:val="single" w:sz="4" w:space="0" w:color="C0C0C0"/>
              <w:left w:val="single" w:sz="4" w:space="0" w:color="C0C0C0"/>
              <w:bottom w:val="single" w:sz="4" w:space="0" w:color="C0C0C0"/>
              <w:right w:val="single" w:sz="4" w:space="0" w:color="C0C0C0"/>
            </w:tcBorders>
            <w:hideMark/>
          </w:tcPr>
          <w:p w14:paraId="1462552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B6865CC"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F160D4B" w14:textId="77777777" w:rsidR="000A0FDC" w:rsidRDefault="000A0FDC" w:rsidP="00F4474A">
            <w:pPr>
              <w:pStyle w:val="TableText10"/>
              <w:rPr>
                <w:color w:val="000000"/>
              </w:rPr>
            </w:pPr>
            <w:r>
              <w:rPr>
                <w:color w:val="000000"/>
              </w:rPr>
              <w:t>-</w:t>
            </w:r>
          </w:p>
        </w:tc>
      </w:tr>
      <w:tr w:rsidR="000A0FDC" w14:paraId="339C05E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2613B84" w14:textId="77777777" w:rsidR="000A0FDC" w:rsidRDefault="000A0FDC" w:rsidP="00F4474A">
            <w:pPr>
              <w:pStyle w:val="TableText10"/>
              <w:rPr>
                <w:color w:val="000000"/>
              </w:rPr>
            </w:pPr>
            <w:r>
              <w:rPr>
                <w:color w:val="000000"/>
              </w:rPr>
              <w:t>324</w:t>
            </w:r>
          </w:p>
        </w:tc>
        <w:tc>
          <w:tcPr>
            <w:tcW w:w="2400" w:type="dxa"/>
            <w:tcBorders>
              <w:top w:val="single" w:sz="4" w:space="0" w:color="C0C0C0"/>
              <w:left w:val="single" w:sz="4" w:space="0" w:color="C0C0C0"/>
              <w:bottom w:val="single" w:sz="4" w:space="0" w:color="C0C0C0"/>
              <w:right w:val="single" w:sz="4" w:space="0" w:color="C0C0C0"/>
            </w:tcBorders>
            <w:hideMark/>
          </w:tcPr>
          <w:p w14:paraId="773529F7" w14:textId="77777777" w:rsidR="000A0FDC" w:rsidRDefault="000A0FDC" w:rsidP="00F4474A">
            <w:pPr>
              <w:pStyle w:val="TableText10"/>
              <w:rPr>
                <w:color w:val="000000"/>
              </w:rPr>
            </w:pPr>
            <w:r>
              <w:rPr>
                <w:color w:val="000000"/>
              </w:rPr>
              <w:t>213S</w:t>
            </w:r>
          </w:p>
        </w:tc>
        <w:tc>
          <w:tcPr>
            <w:tcW w:w="3720" w:type="dxa"/>
            <w:tcBorders>
              <w:top w:val="single" w:sz="4" w:space="0" w:color="C0C0C0"/>
              <w:left w:val="single" w:sz="4" w:space="0" w:color="C0C0C0"/>
              <w:bottom w:val="single" w:sz="4" w:space="0" w:color="C0C0C0"/>
              <w:right w:val="single" w:sz="4" w:space="0" w:color="C0C0C0"/>
            </w:tcBorders>
            <w:hideMark/>
          </w:tcPr>
          <w:p w14:paraId="4D97E1F7" w14:textId="77777777" w:rsidR="000A0FDC" w:rsidRDefault="000A0FDC" w:rsidP="00F4474A">
            <w:pPr>
              <w:pStyle w:val="TableText10"/>
              <w:rPr>
                <w:color w:val="000000"/>
              </w:rPr>
            </w:pPr>
            <w:r>
              <w:rPr>
                <w:color w:val="000000"/>
              </w:rPr>
              <w:t>interfere with parking ticket</w:t>
            </w:r>
          </w:p>
        </w:tc>
        <w:tc>
          <w:tcPr>
            <w:tcW w:w="1320" w:type="dxa"/>
            <w:tcBorders>
              <w:top w:val="single" w:sz="4" w:space="0" w:color="C0C0C0"/>
              <w:left w:val="single" w:sz="4" w:space="0" w:color="C0C0C0"/>
              <w:bottom w:val="single" w:sz="4" w:space="0" w:color="C0C0C0"/>
              <w:right w:val="single" w:sz="4" w:space="0" w:color="C0C0C0"/>
            </w:tcBorders>
            <w:hideMark/>
          </w:tcPr>
          <w:p w14:paraId="56C496A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D52B6F"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2F03131" w14:textId="77777777" w:rsidR="000A0FDC" w:rsidRDefault="000A0FDC" w:rsidP="00F4474A">
            <w:pPr>
              <w:pStyle w:val="TableText10"/>
              <w:rPr>
                <w:color w:val="000000"/>
              </w:rPr>
            </w:pPr>
            <w:r>
              <w:rPr>
                <w:color w:val="000000"/>
              </w:rPr>
              <w:t>-</w:t>
            </w:r>
          </w:p>
        </w:tc>
      </w:tr>
      <w:tr w:rsidR="000A0FDC" w14:paraId="438D829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9B7EB6" w14:textId="77777777" w:rsidR="000A0FDC" w:rsidRDefault="000A0FDC" w:rsidP="00F4474A">
            <w:pPr>
              <w:pStyle w:val="TableText10"/>
              <w:rPr>
                <w:color w:val="000000"/>
              </w:rPr>
            </w:pPr>
            <w:r>
              <w:rPr>
                <w:color w:val="000000"/>
              </w:rPr>
              <w:t>325</w:t>
            </w:r>
          </w:p>
        </w:tc>
        <w:tc>
          <w:tcPr>
            <w:tcW w:w="2400" w:type="dxa"/>
            <w:tcBorders>
              <w:top w:val="single" w:sz="4" w:space="0" w:color="C0C0C0"/>
              <w:left w:val="single" w:sz="4" w:space="0" w:color="C0C0C0"/>
              <w:bottom w:val="single" w:sz="4" w:space="0" w:color="C0C0C0"/>
              <w:right w:val="single" w:sz="4" w:space="0" w:color="C0C0C0"/>
            </w:tcBorders>
            <w:hideMark/>
          </w:tcPr>
          <w:p w14:paraId="7F58AF08" w14:textId="77777777" w:rsidR="000A0FDC" w:rsidRDefault="000A0FDC" w:rsidP="00F4474A">
            <w:pPr>
              <w:pStyle w:val="TableText10"/>
              <w:rPr>
                <w:color w:val="000000"/>
              </w:rPr>
            </w:pPr>
            <w:r>
              <w:rPr>
                <w:color w:val="000000"/>
              </w:rPr>
              <w:t>213T (1)</w:t>
            </w:r>
          </w:p>
        </w:tc>
        <w:tc>
          <w:tcPr>
            <w:tcW w:w="3720" w:type="dxa"/>
            <w:tcBorders>
              <w:top w:val="single" w:sz="4" w:space="0" w:color="C0C0C0"/>
              <w:left w:val="single" w:sz="4" w:space="0" w:color="C0C0C0"/>
              <w:bottom w:val="single" w:sz="4" w:space="0" w:color="C0C0C0"/>
              <w:right w:val="single" w:sz="4" w:space="0" w:color="C0C0C0"/>
            </w:tcBorders>
            <w:hideMark/>
          </w:tcPr>
          <w:p w14:paraId="083FB87A" w14:textId="77777777" w:rsidR="000A0FDC" w:rsidRDefault="000A0FDC" w:rsidP="00F4474A">
            <w:pPr>
              <w:pStyle w:val="TableText10"/>
              <w:rPr>
                <w:color w:val="000000"/>
              </w:rPr>
            </w:pPr>
            <w:r>
              <w:rPr>
                <w:color w:val="000000"/>
              </w:rPr>
              <w:t>display parking permit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0F94C97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015CA0"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14B5F23" w14:textId="77777777" w:rsidR="000A0FDC" w:rsidRDefault="000A0FDC" w:rsidP="00F4474A">
            <w:pPr>
              <w:pStyle w:val="TableText10"/>
              <w:rPr>
                <w:color w:val="000000"/>
              </w:rPr>
            </w:pPr>
            <w:r>
              <w:rPr>
                <w:color w:val="000000"/>
              </w:rPr>
              <w:t>-</w:t>
            </w:r>
          </w:p>
        </w:tc>
      </w:tr>
      <w:tr w:rsidR="000A0FDC" w14:paraId="3E48CF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D83354" w14:textId="77777777" w:rsidR="000A0FDC" w:rsidRDefault="000A0FDC" w:rsidP="00F4474A">
            <w:pPr>
              <w:pStyle w:val="TableText10"/>
              <w:rPr>
                <w:color w:val="000000"/>
              </w:rPr>
            </w:pPr>
            <w:r>
              <w:rPr>
                <w:color w:val="000000"/>
              </w:rPr>
              <w:t>326</w:t>
            </w:r>
          </w:p>
        </w:tc>
        <w:tc>
          <w:tcPr>
            <w:tcW w:w="2400" w:type="dxa"/>
            <w:tcBorders>
              <w:top w:val="single" w:sz="4" w:space="0" w:color="C0C0C0"/>
              <w:left w:val="single" w:sz="4" w:space="0" w:color="C0C0C0"/>
              <w:bottom w:val="single" w:sz="4" w:space="0" w:color="C0C0C0"/>
              <w:right w:val="single" w:sz="4" w:space="0" w:color="C0C0C0"/>
            </w:tcBorders>
            <w:hideMark/>
          </w:tcPr>
          <w:p w14:paraId="4F35D33D" w14:textId="77777777" w:rsidR="000A0FDC" w:rsidRDefault="000A0FDC" w:rsidP="00F4474A">
            <w:pPr>
              <w:pStyle w:val="TableText10"/>
              <w:rPr>
                <w:color w:val="000000"/>
              </w:rPr>
            </w:pPr>
            <w:r>
              <w:rPr>
                <w:color w:val="000000"/>
              </w:rPr>
              <w:t>213T (2)</w:t>
            </w:r>
          </w:p>
        </w:tc>
        <w:tc>
          <w:tcPr>
            <w:tcW w:w="3720" w:type="dxa"/>
            <w:tcBorders>
              <w:top w:val="single" w:sz="4" w:space="0" w:color="C0C0C0"/>
              <w:left w:val="single" w:sz="4" w:space="0" w:color="C0C0C0"/>
              <w:bottom w:val="single" w:sz="4" w:space="0" w:color="C0C0C0"/>
              <w:right w:val="single" w:sz="4" w:space="0" w:color="C0C0C0"/>
            </w:tcBorders>
            <w:hideMark/>
          </w:tcPr>
          <w:p w14:paraId="5EF5AE10" w14:textId="77777777" w:rsidR="000A0FDC" w:rsidRDefault="000A0FDC" w:rsidP="00F4474A">
            <w:pPr>
              <w:pStyle w:val="TableText10"/>
              <w:rPr>
                <w:color w:val="000000"/>
              </w:rPr>
            </w:pPr>
            <w:r>
              <w:rPr>
                <w:color w:val="000000"/>
              </w:rPr>
              <w:t>display mobility parking scheme authority without being entitled</w:t>
            </w:r>
          </w:p>
        </w:tc>
        <w:tc>
          <w:tcPr>
            <w:tcW w:w="1320" w:type="dxa"/>
            <w:tcBorders>
              <w:top w:val="single" w:sz="4" w:space="0" w:color="C0C0C0"/>
              <w:left w:val="single" w:sz="4" w:space="0" w:color="C0C0C0"/>
              <w:bottom w:val="single" w:sz="4" w:space="0" w:color="C0C0C0"/>
              <w:right w:val="single" w:sz="4" w:space="0" w:color="C0C0C0"/>
            </w:tcBorders>
            <w:hideMark/>
          </w:tcPr>
          <w:p w14:paraId="122393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CC26A4"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7F35D23" w14:textId="77777777" w:rsidR="000A0FDC" w:rsidRDefault="000A0FDC" w:rsidP="00F4474A">
            <w:pPr>
              <w:pStyle w:val="TableText10"/>
              <w:rPr>
                <w:color w:val="000000"/>
              </w:rPr>
            </w:pPr>
            <w:r>
              <w:rPr>
                <w:color w:val="000000"/>
              </w:rPr>
              <w:t>-</w:t>
            </w:r>
          </w:p>
        </w:tc>
      </w:tr>
      <w:tr w:rsidR="000A0FDC" w14:paraId="71FA72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4A358F" w14:textId="77777777" w:rsidR="000A0FDC" w:rsidRDefault="000A0FDC" w:rsidP="00F4474A">
            <w:pPr>
              <w:pStyle w:val="TableText10"/>
              <w:rPr>
                <w:color w:val="000000"/>
              </w:rPr>
            </w:pPr>
            <w:r>
              <w:rPr>
                <w:color w:val="000000"/>
              </w:rPr>
              <w:t>327</w:t>
            </w:r>
          </w:p>
        </w:tc>
        <w:tc>
          <w:tcPr>
            <w:tcW w:w="2400" w:type="dxa"/>
            <w:tcBorders>
              <w:top w:val="single" w:sz="4" w:space="0" w:color="C0C0C0"/>
              <w:left w:val="single" w:sz="4" w:space="0" w:color="C0C0C0"/>
              <w:bottom w:val="single" w:sz="4" w:space="0" w:color="C0C0C0"/>
              <w:right w:val="single" w:sz="4" w:space="0" w:color="C0C0C0"/>
            </w:tcBorders>
            <w:hideMark/>
          </w:tcPr>
          <w:p w14:paraId="5BF561D3" w14:textId="77777777" w:rsidR="000A0FDC" w:rsidRDefault="000A0FDC" w:rsidP="00F4474A">
            <w:pPr>
              <w:pStyle w:val="TableText10"/>
              <w:rPr>
                <w:color w:val="000000"/>
              </w:rPr>
            </w:pPr>
            <w:r>
              <w:rPr>
                <w:color w:val="000000"/>
              </w:rPr>
              <w:t>213U (1)</w:t>
            </w:r>
          </w:p>
        </w:tc>
        <w:tc>
          <w:tcPr>
            <w:tcW w:w="3720" w:type="dxa"/>
            <w:tcBorders>
              <w:top w:val="single" w:sz="4" w:space="0" w:color="C0C0C0"/>
              <w:left w:val="single" w:sz="4" w:space="0" w:color="C0C0C0"/>
              <w:bottom w:val="single" w:sz="4" w:space="0" w:color="C0C0C0"/>
              <w:right w:val="single" w:sz="4" w:space="0" w:color="C0C0C0"/>
            </w:tcBorders>
            <w:hideMark/>
          </w:tcPr>
          <w:p w14:paraId="6FB6C24D" w14:textId="77777777" w:rsidR="000A0FDC" w:rsidRDefault="000A0FDC" w:rsidP="00F4474A">
            <w:pPr>
              <w:pStyle w:val="TableText10"/>
              <w:rPr>
                <w:color w:val="000000"/>
              </w:rPr>
            </w:pPr>
            <w:r>
              <w:rPr>
                <w:color w:val="000000"/>
              </w:rPr>
              <w:t>remove/interfere with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5148FE5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51CE2E" w14:textId="77777777" w:rsidR="000A0FDC" w:rsidRDefault="000A0FDC" w:rsidP="00F4474A">
            <w:pPr>
              <w:pStyle w:val="TableText10"/>
              <w:rPr>
                <w:color w:val="000000"/>
              </w:rPr>
            </w:pPr>
            <w:r>
              <w:rPr>
                <w:color w:val="000000"/>
              </w:rPr>
              <w:t>660</w:t>
            </w:r>
          </w:p>
        </w:tc>
        <w:tc>
          <w:tcPr>
            <w:tcW w:w="1200" w:type="dxa"/>
            <w:tcBorders>
              <w:top w:val="single" w:sz="4" w:space="0" w:color="C0C0C0"/>
              <w:left w:val="single" w:sz="4" w:space="0" w:color="C0C0C0"/>
              <w:bottom w:val="single" w:sz="4" w:space="0" w:color="C0C0C0"/>
              <w:right w:val="single" w:sz="4" w:space="0" w:color="C0C0C0"/>
            </w:tcBorders>
            <w:hideMark/>
          </w:tcPr>
          <w:p w14:paraId="755FA99A" w14:textId="77777777" w:rsidR="000A0FDC" w:rsidRDefault="000A0FDC" w:rsidP="00F4474A">
            <w:pPr>
              <w:pStyle w:val="TableText10"/>
              <w:rPr>
                <w:color w:val="000000"/>
              </w:rPr>
            </w:pPr>
            <w:r>
              <w:rPr>
                <w:color w:val="000000"/>
              </w:rPr>
              <w:t>-</w:t>
            </w:r>
          </w:p>
        </w:tc>
      </w:tr>
      <w:tr w:rsidR="000A0FDC" w14:paraId="248F09D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0983EF" w14:textId="77777777" w:rsidR="000A0FDC" w:rsidRDefault="000A0FDC" w:rsidP="00F4474A">
            <w:pPr>
              <w:pStyle w:val="TableText10"/>
              <w:rPr>
                <w:color w:val="000000"/>
              </w:rPr>
            </w:pPr>
            <w:r>
              <w:rPr>
                <w:color w:val="000000"/>
              </w:rPr>
              <w:t>328</w:t>
            </w:r>
          </w:p>
        </w:tc>
        <w:tc>
          <w:tcPr>
            <w:tcW w:w="2400" w:type="dxa"/>
            <w:tcBorders>
              <w:top w:val="single" w:sz="4" w:space="0" w:color="C0C0C0"/>
              <w:left w:val="single" w:sz="4" w:space="0" w:color="C0C0C0"/>
              <w:bottom w:val="single" w:sz="4" w:space="0" w:color="C0C0C0"/>
              <w:right w:val="single" w:sz="4" w:space="0" w:color="C0C0C0"/>
            </w:tcBorders>
            <w:hideMark/>
          </w:tcPr>
          <w:p w14:paraId="78173346" w14:textId="77777777" w:rsidR="000A0FDC" w:rsidRDefault="000A0FDC" w:rsidP="00F4474A">
            <w:pPr>
              <w:pStyle w:val="TableText10"/>
              <w:rPr>
                <w:color w:val="000000"/>
              </w:rPr>
            </w:pPr>
            <w:r>
              <w:rPr>
                <w:color w:val="000000"/>
              </w:rPr>
              <w:t>213U (2) (a)</w:t>
            </w:r>
          </w:p>
        </w:tc>
        <w:tc>
          <w:tcPr>
            <w:tcW w:w="3720" w:type="dxa"/>
            <w:tcBorders>
              <w:top w:val="single" w:sz="4" w:space="0" w:color="C0C0C0"/>
              <w:left w:val="single" w:sz="4" w:space="0" w:color="C0C0C0"/>
              <w:bottom w:val="single" w:sz="4" w:space="0" w:color="C0C0C0"/>
              <w:right w:val="single" w:sz="4" w:space="0" w:color="C0C0C0"/>
            </w:tcBorders>
            <w:hideMark/>
          </w:tcPr>
          <w:p w14:paraId="2D170143" w14:textId="77777777" w:rsidR="000A0FDC" w:rsidRDefault="000A0FDC" w:rsidP="00F4474A">
            <w:pPr>
              <w:pStyle w:val="TableText10"/>
              <w:rPr>
                <w:color w:val="000000"/>
              </w:rPr>
            </w:pPr>
            <w:r>
              <w:rPr>
                <w:color w:val="000000"/>
              </w:rPr>
              <w:t>display copy of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6698327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D5ECBA" w14:textId="77777777" w:rsidR="000A0FDC" w:rsidRDefault="000A0FDC" w:rsidP="00F4474A">
            <w:pPr>
              <w:pStyle w:val="TableText10"/>
              <w:rPr>
                <w:color w:val="000000"/>
              </w:rPr>
            </w:pPr>
            <w:r>
              <w:rPr>
                <w:color w:val="000000"/>
              </w:rPr>
              <w:t>660</w:t>
            </w:r>
          </w:p>
        </w:tc>
        <w:tc>
          <w:tcPr>
            <w:tcW w:w="1200" w:type="dxa"/>
            <w:tcBorders>
              <w:top w:val="single" w:sz="4" w:space="0" w:color="C0C0C0"/>
              <w:left w:val="single" w:sz="4" w:space="0" w:color="C0C0C0"/>
              <w:bottom w:val="single" w:sz="4" w:space="0" w:color="C0C0C0"/>
              <w:right w:val="single" w:sz="4" w:space="0" w:color="C0C0C0"/>
            </w:tcBorders>
            <w:hideMark/>
          </w:tcPr>
          <w:p w14:paraId="64E79D6B" w14:textId="77777777" w:rsidR="000A0FDC" w:rsidRDefault="000A0FDC" w:rsidP="00F4474A">
            <w:pPr>
              <w:pStyle w:val="TableText10"/>
              <w:rPr>
                <w:color w:val="000000"/>
              </w:rPr>
            </w:pPr>
            <w:r>
              <w:rPr>
                <w:color w:val="000000"/>
              </w:rPr>
              <w:t>-</w:t>
            </w:r>
          </w:p>
        </w:tc>
      </w:tr>
      <w:tr w:rsidR="000A0FDC" w14:paraId="540438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7902CD" w14:textId="77777777" w:rsidR="000A0FDC" w:rsidRDefault="000A0FDC" w:rsidP="00F4474A">
            <w:pPr>
              <w:pStyle w:val="TableText10"/>
              <w:rPr>
                <w:color w:val="000000"/>
              </w:rPr>
            </w:pPr>
            <w:r>
              <w:rPr>
                <w:color w:val="000000"/>
              </w:rPr>
              <w:t>329</w:t>
            </w:r>
          </w:p>
        </w:tc>
        <w:tc>
          <w:tcPr>
            <w:tcW w:w="2400" w:type="dxa"/>
            <w:tcBorders>
              <w:top w:val="single" w:sz="4" w:space="0" w:color="C0C0C0"/>
              <w:left w:val="single" w:sz="4" w:space="0" w:color="C0C0C0"/>
              <w:bottom w:val="single" w:sz="4" w:space="0" w:color="C0C0C0"/>
              <w:right w:val="single" w:sz="4" w:space="0" w:color="C0C0C0"/>
            </w:tcBorders>
            <w:hideMark/>
          </w:tcPr>
          <w:p w14:paraId="236D44D2" w14:textId="77777777" w:rsidR="000A0FDC" w:rsidRDefault="000A0FDC" w:rsidP="00F4474A">
            <w:pPr>
              <w:pStyle w:val="TableText10"/>
              <w:rPr>
                <w:color w:val="000000"/>
              </w:rPr>
            </w:pPr>
            <w:r>
              <w:rPr>
                <w:color w:val="000000"/>
              </w:rPr>
              <w:t>213U (2) (b)</w:t>
            </w:r>
          </w:p>
        </w:tc>
        <w:tc>
          <w:tcPr>
            <w:tcW w:w="3720" w:type="dxa"/>
            <w:tcBorders>
              <w:top w:val="single" w:sz="4" w:space="0" w:color="C0C0C0"/>
              <w:left w:val="single" w:sz="4" w:space="0" w:color="C0C0C0"/>
              <w:bottom w:val="single" w:sz="4" w:space="0" w:color="C0C0C0"/>
              <w:right w:val="single" w:sz="4" w:space="0" w:color="C0C0C0"/>
            </w:tcBorders>
            <w:hideMark/>
          </w:tcPr>
          <w:p w14:paraId="31F5F7AB" w14:textId="77777777" w:rsidR="000A0FDC" w:rsidRDefault="000A0FDC" w:rsidP="00F4474A">
            <w:pPr>
              <w:pStyle w:val="TableText10"/>
              <w:rPr>
                <w:color w:val="000000"/>
              </w:rPr>
            </w:pPr>
            <w:r>
              <w:rPr>
                <w:color w:val="000000"/>
              </w:rPr>
              <w:t>display changed/damaged/defaced parking permit/mobility parking scheme authority</w:t>
            </w:r>
          </w:p>
        </w:tc>
        <w:tc>
          <w:tcPr>
            <w:tcW w:w="1320" w:type="dxa"/>
            <w:tcBorders>
              <w:top w:val="single" w:sz="4" w:space="0" w:color="C0C0C0"/>
              <w:left w:val="single" w:sz="4" w:space="0" w:color="C0C0C0"/>
              <w:bottom w:val="single" w:sz="4" w:space="0" w:color="C0C0C0"/>
              <w:right w:val="single" w:sz="4" w:space="0" w:color="C0C0C0"/>
            </w:tcBorders>
            <w:hideMark/>
          </w:tcPr>
          <w:p w14:paraId="442B2A9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0EE4E3" w14:textId="77777777" w:rsidR="000A0FDC" w:rsidRDefault="000A0FDC" w:rsidP="00F4474A">
            <w:pPr>
              <w:pStyle w:val="TableText10"/>
              <w:rPr>
                <w:color w:val="000000"/>
              </w:rPr>
            </w:pPr>
            <w:r>
              <w:rPr>
                <w:color w:val="000000"/>
              </w:rPr>
              <w:t>660</w:t>
            </w:r>
          </w:p>
        </w:tc>
        <w:tc>
          <w:tcPr>
            <w:tcW w:w="1200" w:type="dxa"/>
            <w:tcBorders>
              <w:top w:val="single" w:sz="4" w:space="0" w:color="C0C0C0"/>
              <w:left w:val="single" w:sz="4" w:space="0" w:color="C0C0C0"/>
              <w:bottom w:val="single" w:sz="4" w:space="0" w:color="C0C0C0"/>
              <w:right w:val="single" w:sz="4" w:space="0" w:color="C0C0C0"/>
            </w:tcBorders>
            <w:hideMark/>
          </w:tcPr>
          <w:p w14:paraId="216FAB1D" w14:textId="77777777" w:rsidR="000A0FDC" w:rsidRDefault="000A0FDC" w:rsidP="00F4474A">
            <w:pPr>
              <w:pStyle w:val="TableText10"/>
              <w:rPr>
                <w:color w:val="000000"/>
              </w:rPr>
            </w:pPr>
            <w:r>
              <w:rPr>
                <w:color w:val="000000"/>
              </w:rPr>
              <w:t>-</w:t>
            </w:r>
          </w:p>
        </w:tc>
      </w:tr>
      <w:tr w:rsidR="000A0FDC" w14:paraId="00038A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F56C9D" w14:textId="77777777" w:rsidR="000A0FDC" w:rsidRDefault="000A0FDC" w:rsidP="00F4474A">
            <w:pPr>
              <w:pStyle w:val="TableText10"/>
              <w:rPr>
                <w:color w:val="000000"/>
              </w:rPr>
            </w:pPr>
            <w:r>
              <w:rPr>
                <w:color w:val="000000"/>
              </w:rPr>
              <w:t>330</w:t>
            </w:r>
          </w:p>
        </w:tc>
        <w:tc>
          <w:tcPr>
            <w:tcW w:w="2400" w:type="dxa"/>
            <w:tcBorders>
              <w:top w:val="single" w:sz="4" w:space="0" w:color="C0C0C0"/>
              <w:left w:val="single" w:sz="4" w:space="0" w:color="C0C0C0"/>
              <w:bottom w:val="single" w:sz="4" w:space="0" w:color="C0C0C0"/>
              <w:right w:val="single" w:sz="4" w:space="0" w:color="C0C0C0"/>
            </w:tcBorders>
            <w:hideMark/>
          </w:tcPr>
          <w:p w14:paraId="225493A9" w14:textId="77777777" w:rsidR="000A0FDC" w:rsidRDefault="000A0FDC" w:rsidP="00F4474A">
            <w:pPr>
              <w:pStyle w:val="TableText10"/>
              <w:rPr>
                <w:color w:val="000000"/>
              </w:rPr>
            </w:pPr>
            <w:r>
              <w:rPr>
                <w:color w:val="000000"/>
              </w:rPr>
              <w:t>215 (1) (a)</w:t>
            </w:r>
          </w:p>
        </w:tc>
        <w:tc>
          <w:tcPr>
            <w:tcW w:w="3720" w:type="dxa"/>
            <w:tcBorders>
              <w:top w:val="single" w:sz="4" w:space="0" w:color="C0C0C0"/>
              <w:left w:val="single" w:sz="4" w:space="0" w:color="C0C0C0"/>
              <w:bottom w:val="single" w:sz="4" w:space="0" w:color="C0C0C0"/>
              <w:right w:val="single" w:sz="4" w:space="0" w:color="C0C0C0"/>
            </w:tcBorders>
            <w:hideMark/>
          </w:tcPr>
          <w:p w14:paraId="21B17EF5" w14:textId="77777777" w:rsidR="000A0FDC" w:rsidRDefault="000A0FDC" w:rsidP="00F4474A">
            <w:pPr>
              <w:pStyle w:val="TableText10"/>
              <w:rPr>
                <w:color w:val="000000"/>
              </w:rPr>
            </w:pPr>
            <w:r>
              <w:rPr>
                <w:color w:val="000000"/>
              </w:rPr>
              <w:t>head/tail/numberplate light/lights not on/visible</w:t>
            </w:r>
          </w:p>
        </w:tc>
        <w:tc>
          <w:tcPr>
            <w:tcW w:w="1320" w:type="dxa"/>
            <w:tcBorders>
              <w:top w:val="single" w:sz="4" w:space="0" w:color="C0C0C0"/>
              <w:left w:val="single" w:sz="4" w:space="0" w:color="C0C0C0"/>
              <w:bottom w:val="single" w:sz="4" w:space="0" w:color="C0C0C0"/>
              <w:right w:val="single" w:sz="4" w:space="0" w:color="C0C0C0"/>
            </w:tcBorders>
            <w:hideMark/>
          </w:tcPr>
          <w:p w14:paraId="3160383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58C30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F3F0731" w14:textId="77777777" w:rsidR="000A0FDC" w:rsidRDefault="000A0FDC" w:rsidP="00F4474A">
            <w:pPr>
              <w:pStyle w:val="TableText10"/>
              <w:rPr>
                <w:color w:val="000000"/>
              </w:rPr>
            </w:pPr>
            <w:r>
              <w:rPr>
                <w:color w:val="000000"/>
              </w:rPr>
              <w:t>1 (NS)</w:t>
            </w:r>
          </w:p>
        </w:tc>
      </w:tr>
      <w:tr w:rsidR="000A0FDC" w14:paraId="7694C0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2F40720" w14:textId="77777777" w:rsidR="000A0FDC" w:rsidRDefault="000A0FDC" w:rsidP="00F4474A">
            <w:pPr>
              <w:pStyle w:val="TableText10"/>
              <w:rPr>
                <w:color w:val="000000"/>
              </w:rPr>
            </w:pPr>
            <w:r>
              <w:rPr>
                <w:color w:val="000000"/>
              </w:rPr>
              <w:t>331</w:t>
            </w:r>
          </w:p>
        </w:tc>
        <w:tc>
          <w:tcPr>
            <w:tcW w:w="2400" w:type="dxa"/>
            <w:tcBorders>
              <w:top w:val="single" w:sz="4" w:space="0" w:color="C0C0C0"/>
              <w:left w:val="single" w:sz="4" w:space="0" w:color="C0C0C0"/>
              <w:bottom w:val="single" w:sz="4" w:space="0" w:color="C0C0C0"/>
              <w:right w:val="single" w:sz="4" w:space="0" w:color="C0C0C0"/>
            </w:tcBorders>
            <w:hideMark/>
          </w:tcPr>
          <w:p w14:paraId="06C2163F" w14:textId="77777777" w:rsidR="000A0FDC" w:rsidRDefault="000A0FDC" w:rsidP="00F4474A">
            <w:pPr>
              <w:pStyle w:val="TableText10"/>
              <w:rPr>
                <w:color w:val="000000"/>
              </w:rPr>
            </w:pPr>
            <w:r>
              <w:rPr>
                <w:color w:val="000000"/>
              </w:rPr>
              <w:t>215 (1) (b)</w:t>
            </w:r>
          </w:p>
        </w:tc>
        <w:tc>
          <w:tcPr>
            <w:tcW w:w="3720" w:type="dxa"/>
            <w:tcBorders>
              <w:top w:val="single" w:sz="4" w:space="0" w:color="C0C0C0"/>
              <w:left w:val="single" w:sz="4" w:space="0" w:color="C0C0C0"/>
              <w:bottom w:val="single" w:sz="4" w:space="0" w:color="C0C0C0"/>
              <w:right w:val="single" w:sz="4" w:space="0" w:color="C0C0C0"/>
            </w:tcBorders>
            <w:hideMark/>
          </w:tcPr>
          <w:p w14:paraId="5EDC11FD" w14:textId="77777777" w:rsidR="000A0FDC" w:rsidRDefault="000A0FDC" w:rsidP="00F4474A">
            <w:pPr>
              <w:pStyle w:val="TableText10"/>
              <w:rPr>
                <w:color w:val="000000"/>
              </w:rPr>
            </w:pPr>
            <w:r>
              <w:rPr>
                <w:color w:val="000000"/>
              </w:rPr>
              <w:t>clearance/side marker lights not on/visible</w:t>
            </w:r>
          </w:p>
        </w:tc>
        <w:tc>
          <w:tcPr>
            <w:tcW w:w="1320" w:type="dxa"/>
            <w:tcBorders>
              <w:top w:val="single" w:sz="4" w:space="0" w:color="C0C0C0"/>
              <w:left w:val="single" w:sz="4" w:space="0" w:color="C0C0C0"/>
              <w:bottom w:val="single" w:sz="4" w:space="0" w:color="C0C0C0"/>
              <w:right w:val="single" w:sz="4" w:space="0" w:color="C0C0C0"/>
            </w:tcBorders>
            <w:hideMark/>
          </w:tcPr>
          <w:p w14:paraId="3BAB07B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53CFBF"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955AB2D" w14:textId="77777777" w:rsidR="000A0FDC" w:rsidRDefault="000A0FDC" w:rsidP="00F4474A">
            <w:pPr>
              <w:pStyle w:val="TableText10"/>
              <w:rPr>
                <w:color w:val="000000"/>
              </w:rPr>
            </w:pPr>
            <w:r>
              <w:rPr>
                <w:color w:val="000000"/>
              </w:rPr>
              <w:t>1 (NS)</w:t>
            </w:r>
          </w:p>
        </w:tc>
      </w:tr>
      <w:tr w:rsidR="000A0FDC" w14:paraId="2FB8B6B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ABCDF2" w14:textId="77777777" w:rsidR="000A0FDC" w:rsidRDefault="000A0FDC" w:rsidP="00F4474A">
            <w:pPr>
              <w:pStyle w:val="TableText10"/>
              <w:rPr>
                <w:color w:val="000000"/>
              </w:rPr>
            </w:pPr>
            <w:r>
              <w:rPr>
                <w:color w:val="000000"/>
              </w:rPr>
              <w:t>332</w:t>
            </w:r>
          </w:p>
        </w:tc>
        <w:tc>
          <w:tcPr>
            <w:tcW w:w="2400" w:type="dxa"/>
            <w:tcBorders>
              <w:top w:val="single" w:sz="4" w:space="0" w:color="C0C0C0"/>
              <w:left w:val="single" w:sz="4" w:space="0" w:color="C0C0C0"/>
              <w:bottom w:val="single" w:sz="4" w:space="0" w:color="C0C0C0"/>
              <w:right w:val="single" w:sz="4" w:space="0" w:color="C0C0C0"/>
            </w:tcBorders>
            <w:hideMark/>
          </w:tcPr>
          <w:p w14:paraId="310885F8" w14:textId="77777777" w:rsidR="000A0FDC" w:rsidRDefault="000A0FDC" w:rsidP="00F4474A">
            <w:pPr>
              <w:pStyle w:val="TableText10"/>
              <w:rPr>
                <w:color w:val="000000"/>
              </w:rPr>
            </w:pPr>
            <w:r>
              <w:rPr>
                <w:color w:val="000000"/>
              </w:rPr>
              <w:t>216 (1) (a)</w:t>
            </w:r>
          </w:p>
        </w:tc>
        <w:tc>
          <w:tcPr>
            <w:tcW w:w="3720" w:type="dxa"/>
            <w:tcBorders>
              <w:top w:val="single" w:sz="4" w:space="0" w:color="C0C0C0"/>
              <w:left w:val="single" w:sz="4" w:space="0" w:color="C0C0C0"/>
              <w:bottom w:val="single" w:sz="4" w:space="0" w:color="C0C0C0"/>
              <w:right w:val="single" w:sz="4" w:space="0" w:color="C0C0C0"/>
            </w:tcBorders>
            <w:hideMark/>
          </w:tcPr>
          <w:p w14:paraId="2F0858C1" w14:textId="77777777" w:rsidR="000A0FDC" w:rsidRDefault="000A0FDC" w:rsidP="00F4474A">
            <w:pPr>
              <w:pStyle w:val="TableText10"/>
              <w:rPr>
                <w:color w:val="000000"/>
              </w:rPr>
            </w:pPr>
            <w:r>
              <w:rPr>
                <w:color w:val="000000"/>
              </w:rPr>
              <w:t>tail/rear lights not on/visible (towing from front)</w:t>
            </w:r>
          </w:p>
        </w:tc>
        <w:tc>
          <w:tcPr>
            <w:tcW w:w="1320" w:type="dxa"/>
            <w:tcBorders>
              <w:top w:val="single" w:sz="4" w:space="0" w:color="C0C0C0"/>
              <w:left w:val="single" w:sz="4" w:space="0" w:color="C0C0C0"/>
              <w:bottom w:val="single" w:sz="4" w:space="0" w:color="C0C0C0"/>
              <w:right w:val="single" w:sz="4" w:space="0" w:color="C0C0C0"/>
            </w:tcBorders>
            <w:hideMark/>
          </w:tcPr>
          <w:p w14:paraId="6E41BFE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6BC7F3"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0E2969D" w14:textId="77777777" w:rsidR="000A0FDC" w:rsidRDefault="000A0FDC" w:rsidP="00F4474A">
            <w:pPr>
              <w:pStyle w:val="TableText10"/>
              <w:rPr>
                <w:color w:val="000000"/>
              </w:rPr>
            </w:pPr>
            <w:r>
              <w:rPr>
                <w:color w:val="000000"/>
              </w:rPr>
              <w:t>1 (NS)</w:t>
            </w:r>
          </w:p>
        </w:tc>
      </w:tr>
      <w:tr w:rsidR="000A0FDC" w14:paraId="6655F0E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64E5D" w14:textId="77777777" w:rsidR="000A0FDC" w:rsidRDefault="000A0FDC" w:rsidP="00F4474A">
            <w:pPr>
              <w:pStyle w:val="TableText10"/>
              <w:rPr>
                <w:color w:val="000000"/>
              </w:rPr>
            </w:pPr>
            <w:r>
              <w:rPr>
                <w:color w:val="000000"/>
              </w:rPr>
              <w:t>333</w:t>
            </w:r>
          </w:p>
        </w:tc>
        <w:tc>
          <w:tcPr>
            <w:tcW w:w="2400" w:type="dxa"/>
            <w:tcBorders>
              <w:top w:val="single" w:sz="4" w:space="0" w:color="C0C0C0"/>
              <w:left w:val="single" w:sz="4" w:space="0" w:color="C0C0C0"/>
              <w:bottom w:val="single" w:sz="4" w:space="0" w:color="C0C0C0"/>
              <w:right w:val="single" w:sz="4" w:space="0" w:color="C0C0C0"/>
            </w:tcBorders>
            <w:hideMark/>
          </w:tcPr>
          <w:p w14:paraId="1039355B" w14:textId="77777777" w:rsidR="000A0FDC" w:rsidRDefault="000A0FDC" w:rsidP="00F4474A">
            <w:pPr>
              <w:pStyle w:val="TableText10"/>
              <w:rPr>
                <w:color w:val="000000"/>
              </w:rPr>
            </w:pPr>
            <w:r>
              <w:rPr>
                <w:color w:val="000000"/>
              </w:rPr>
              <w:t>216 (1) (b)</w:t>
            </w:r>
          </w:p>
        </w:tc>
        <w:tc>
          <w:tcPr>
            <w:tcW w:w="3720" w:type="dxa"/>
            <w:tcBorders>
              <w:top w:val="single" w:sz="4" w:space="0" w:color="C0C0C0"/>
              <w:left w:val="single" w:sz="4" w:space="0" w:color="C0C0C0"/>
              <w:bottom w:val="single" w:sz="4" w:space="0" w:color="C0C0C0"/>
              <w:right w:val="single" w:sz="4" w:space="0" w:color="C0C0C0"/>
            </w:tcBorders>
            <w:hideMark/>
          </w:tcPr>
          <w:p w14:paraId="7DC0A94A" w14:textId="77777777" w:rsidR="000A0FDC" w:rsidRDefault="000A0FDC" w:rsidP="00F4474A">
            <w:pPr>
              <w:pStyle w:val="TableText10"/>
              <w:rPr>
                <w:color w:val="000000"/>
              </w:rPr>
            </w:pPr>
            <w:r>
              <w:rPr>
                <w:color w:val="000000"/>
              </w:rPr>
              <w:t>rear lights not on/visible (towing from rear)</w:t>
            </w:r>
          </w:p>
        </w:tc>
        <w:tc>
          <w:tcPr>
            <w:tcW w:w="1320" w:type="dxa"/>
            <w:tcBorders>
              <w:top w:val="single" w:sz="4" w:space="0" w:color="C0C0C0"/>
              <w:left w:val="single" w:sz="4" w:space="0" w:color="C0C0C0"/>
              <w:bottom w:val="single" w:sz="4" w:space="0" w:color="C0C0C0"/>
              <w:right w:val="single" w:sz="4" w:space="0" w:color="C0C0C0"/>
            </w:tcBorders>
            <w:hideMark/>
          </w:tcPr>
          <w:p w14:paraId="632B75C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52B49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0E75934" w14:textId="77777777" w:rsidR="000A0FDC" w:rsidRDefault="000A0FDC" w:rsidP="00F4474A">
            <w:pPr>
              <w:pStyle w:val="TableText10"/>
              <w:rPr>
                <w:color w:val="000000"/>
              </w:rPr>
            </w:pPr>
            <w:r>
              <w:rPr>
                <w:color w:val="000000"/>
              </w:rPr>
              <w:t>1 (NS)</w:t>
            </w:r>
          </w:p>
        </w:tc>
      </w:tr>
      <w:tr w:rsidR="000A0FDC" w14:paraId="7E54A9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071BDF" w14:textId="77777777" w:rsidR="000A0FDC" w:rsidRDefault="000A0FDC" w:rsidP="00F4474A">
            <w:pPr>
              <w:pStyle w:val="TableText10"/>
              <w:rPr>
                <w:color w:val="000000"/>
              </w:rPr>
            </w:pPr>
            <w:r>
              <w:rPr>
                <w:color w:val="000000"/>
              </w:rPr>
              <w:t>334</w:t>
            </w:r>
          </w:p>
        </w:tc>
        <w:tc>
          <w:tcPr>
            <w:tcW w:w="2400" w:type="dxa"/>
            <w:tcBorders>
              <w:top w:val="single" w:sz="4" w:space="0" w:color="C0C0C0"/>
              <w:left w:val="single" w:sz="4" w:space="0" w:color="C0C0C0"/>
              <w:bottom w:val="single" w:sz="4" w:space="0" w:color="C0C0C0"/>
              <w:right w:val="single" w:sz="4" w:space="0" w:color="C0C0C0"/>
            </w:tcBorders>
            <w:hideMark/>
          </w:tcPr>
          <w:p w14:paraId="4DC4E099" w14:textId="77777777" w:rsidR="000A0FDC" w:rsidRDefault="000A0FDC" w:rsidP="00F4474A">
            <w:pPr>
              <w:pStyle w:val="TableText10"/>
              <w:rPr>
                <w:color w:val="000000"/>
              </w:rPr>
            </w:pPr>
            <w:r>
              <w:rPr>
                <w:color w:val="000000"/>
              </w:rPr>
              <w:t>217 (1)</w:t>
            </w:r>
          </w:p>
        </w:tc>
        <w:tc>
          <w:tcPr>
            <w:tcW w:w="3720" w:type="dxa"/>
            <w:tcBorders>
              <w:top w:val="single" w:sz="4" w:space="0" w:color="C0C0C0"/>
              <w:left w:val="single" w:sz="4" w:space="0" w:color="C0C0C0"/>
              <w:bottom w:val="single" w:sz="4" w:space="0" w:color="C0C0C0"/>
              <w:right w:val="single" w:sz="4" w:space="0" w:color="C0C0C0"/>
            </w:tcBorders>
            <w:hideMark/>
          </w:tcPr>
          <w:p w14:paraId="14E93C54" w14:textId="77777777" w:rsidR="000A0FDC" w:rsidRDefault="000A0FDC" w:rsidP="00F4474A">
            <w:pPr>
              <w:pStyle w:val="TableText10"/>
              <w:rPr>
                <w:color w:val="000000"/>
              </w:rPr>
            </w:pPr>
            <w:r>
              <w:rPr>
                <w:color w:val="000000"/>
              </w:rPr>
              <w:t>use front or rear fog light when not permitted</w:t>
            </w:r>
          </w:p>
        </w:tc>
        <w:tc>
          <w:tcPr>
            <w:tcW w:w="1320" w:type="dxa"/>
            <w:tcBorders>
              <w:top w:val="single" w:sz="4" w:space="0" w:color="C0C0C0"/>
              <w:left w:val="single" w:sz="4" w:space="0" w:color="C0C0C0"/>
              <w:bottom w:val="single" w:sz="4" w:space="0" w:color="C0C0C0"/>
              <w:right w:val="single" w:sz="4" w:space="0" w:color="C0C0C0"/>
            </w:tcBorders>
            <w:hideMark/>
          </w:tcPr>
          <w:p w14:paraId="52BC27D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50A42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BB6C949" w14:textId="77777777" w:rsidR="000A0FDC" w:rsidRDefault="000A0FDC" w:rsidP="00F4474A">
            <w:pPr>
              <w:pStyle w:val="TableText10"/>
              <w:rPr>
                <w:color w:val="000000"/>
              </w:rPr>
            </w:pPr>
            <w:r>
              <w:rPr>
                <w:color w:val="000000"/>
              </w:rPr>
              <w:t>-</w:t>
            </w:r>
          </w:p>
        </w:tc>
      </w:tr>
      <w:tr w:rsidR="000A0FDC" w14:paraId="2F9B6C6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03AEE4" w14:textId="77777777" w:rsidR="000A0FDC" w:rsidRDefault="000A0FDC" w:rsidP="00F4474A">
            <w:pPr>
              <w:pStyle w:val="TableText10"/>
              <w:keepNext/>
              <w:rPr>
                <w:color w:val="000000"/>
              </w:rPr>
            </w:pPr>
            <w:r>
              <w:rPr>
                <w:color w:val="000000"/>
              </w:rPr>
              <w:t>335</w:t>
            </w:r>
          </w:p>
        </w:tc>
        <w:tc>
          <w:tcPr>
            <w:tcW w:w="2400" w:type="dxa"/>
            <w:tcBorders>
              <w:top w:val="single" w:sz="4" w:space="0" w:color="C0C0C0"/>
              <w:left w:val="single" w:sz="4" w:space="0" w:color="C0C0C0"/>
              <w:bottom w:val="single" w:sz="4" w:space="0" w:color="C0C0C0"/>
              <w:right w:val="single" w:sz="4" w:space="0" w:color="C0C0C0"/>
            </w:tcBorders>
            <w:hideMark/>
          </w:tcPr>
          <w:p w14:paraId="55590CF6" w14:textId="77777777" w:rsidR="000A0FDC" w:rsidRDefault="000A0FDC" w:rsidP="00F4474A">
            <w:pPr>
              <w:pStyle w:val="TableText10"/>
              <w:rPr>
                <w:color w:val="000000"/>
              </w:rPr>
            </w:pPr>
            <w:r>
              <w:rPr>
                <w:color w:val="000000"/>
              </w:rPr>
              <w:t>218 (1) (a)</w:t>
            </w:r>
          </w:p>
        </w:tc>
        <w:tc>
          <w:tcPr>
            <w:tcW w:w="3720" w:type="dxa"/>
            <w:tcBorders>
              <w:top w:val="single" w:sz="4" w:space="0" w:color="C0C0C0"/>
              <w:left w:val="single" w:sz="4" w:space="0" w:color="C0C0C0"/>
              <w:bottom w:val="single" w:sz="4" w:space="0" w:color="C0C0C0"/>
              <w:right w:val="single" w:sz="4" w:space="0" w:color="C0C0C0"/>
            </w:tcBorders>
            <w:hideMark/>
          </w:tcPr>
          <w:p w14:paraId="545312AE" w14:textId="77777777" w:rsidR="000A0FDC" w:rsidRDefault="000A0FDC" w:rsidP="00F4474A">
            <w:pPr>
              <w:pStyle w:val="TableText10"/>
              <w:rPr>
                <w:color w:val="000000"/>
              </w:rPr>
            </w:pPr>
            <w:r>
              <w:rPr>
                <w:color w:val="000000"/>
              </w:rPr>
              <w:t>use/allow use of high-beam on vehicle in front</w:t>
            </w:r>
          </w:p>
        </w:tc>
        <w:tc>
          <w:tcPr>
            <w:tcW w:w="1320" w:type="dxa"/>
            <w:tcBorders>
              <w:top w:val="single" w:sz="4" w:space="0" w:color="C0C0C0"/>
              <w:left w:val="single" w:sz="4" w:space="0" w:color="C0C0C0"/>
              <w:bottom w:val="single" w:sz="4" w:space="0" w:color="C0C0C0"/>
              <w:right w:val="single" w:sz="4" w:space="0" w:color="C0C0C0"/>
            </w:tcBorders>
            <w:hideMark/>
          </w:tcPr>
          <w:p w14:paraId="12008AD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DADD4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C66D238" w14:textId="77777777" w:rsidR="000A0FDC" w:rsidRDefault="000A0FDC" w:rsidP="00F4474A">
            <w:pPr>
              <w:pStyle w:val="TableText10"/>
              <w:rPr>
                <w:color w:val="000000"/>
              </w:rPr>
            </w:pPr>
            <w:r>
              <w:rPr>
                <w:color w:val="000000"/>
              </w:rPr>
              <w:t>1 (NS)</w:t>
            </w:r>
          </w:p>
        </w:tc>
      </w:tr>
      <w:tr w:rsidR="000A0FDC" w14:paraId="0152A22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99D4B9" w14:textId="77777777" w:rsidR="000A0FDC" w:rsidRDefault="000A0FDC" w:rsidP="00F4474A">
            <w:pPr>
              <w:pStyle w:val="TableText10"/>
              <w:rPr>
                <w:color w:val="000000"/>
              </w:rPr>
            </w:pPr>
            <w:r>
              <w:rPr>
                <w:color w:val="000000"/>
              </w:rPr>
              <w:t>336</w:t>
            </w:r>
          </w:p>
        </w:tc>
        <w:tc>
          <w:tcPr>
            <w:tcW w:w="2400" w:type="dxa"/>
            <w:tcBorders>
              <w:top w:val="single" w:sz="4" w:space="0" w:color="C0C0C0"/>
              <w:left w:val="single" w:sz="4" w:space="0" w:color="C0C0C0"/>
              <w:bottom w:val="single" w:sz="4" w:space="0" w:color="C0C0C0"/>
              <w:right w:val="single" w:sz="4" w:space="0" w:color="C0C0C0"/>
            </w:tcBorders>
            <w:hideMark/>
          </w:tcPr>
          <w:p w14:paraId="4082B757" w14:textId="77777777" w:rsidR="000A0FDC" w:rsidRDefault="000A0FDC" w:rsidP="00F4474A">
            <w:pPr>
              <w:pStyle w:val="TableText10"/>
              <w:rPr>
                <w:color w:val="000000"/>
              </w:rPr>
            </w:pPr>
            <w:r>
              <w:rPr>
                <w:color w:val="000000"/>
              </w:rPr>
              <w:t>218 (1) (b)</w:t>
            </w:r>
          </w:p>
        </w:tc>
        <w:tc>
          <w:tcPr>
            <w:tcW w:w="3720" w:type="dxa"/>
            <w:tcBorders>
              <w:top w:val="single" w:sz="4" w:space="0" w:color="C0C0C0"/>
              <w:left w:val="single" w:sz="4" w:space="0" w:color="C0C0C0"/>
              <w:bottom w:val="single" w:sz="4" w:space="0" w:color="C0C0C0"/>
              <w:right w:val="single" w:sz="4" w:space="0" w:color="C0C0C0"/>
            </w:tcBorders>
            <w:hideMark/>
          </w:tcPr>
          <w:p w14:paraId="71C06170" w14:textId="77777777" w:rsidR="000A0FDC" w:rsidRDefault="000A0FDC" w:rsidP="00F4474A">
            <w:pPr>
              <w:pStyle w:val="TableText10"/>
              <w:rPr>
                <w:color w:val="000000"/>
              </w:rPr>
            </w:pPr>
            <w:r>
              <w:rPr>
                <w:color w:val="000000"/>
              </w:rPr>
              <w:t>use/allow use of high-beam on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7C6707E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A76A2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CA06BC2" w14:textId="77777777" w:rsidR="000A0FDC" w:rsidRDefault="000A0FDC" w:rsidP="00F4474A">
            <w:pPr>
              <w:pStyle w:val="TableText10"/>
              <w:rPr>
                <w:color w:val="000000"/>
              </w:rPr>
            </w:pPr>
            <w:r>
              <w:rPr>
                <w:color w:val="000000"/>
              </w:rPr>
              <w:t>1 (NS)</w:t>
            </w:r>
          </w:p>
        </w:tc>
      </w:tr>
      <w:tr w:rsidR="000A0FDC" w14:paraId="21817A7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249B19" w14:textId="77777777" w:rsidR="000A0FDC" w:rsidRDefault="000A0FDC" w:rsidP="00F4474A">
            <w:pPr>
              <w:pStyle w:val="TableText10"/>
              <w:rPr>
                <w:color w:val="000000"/>
              </w:rPr>
            </w:pPr>
            <w:r>
              <w:rPr>
                <w:color w:val="000000"/>
              </w:rPr>
              <w:t>337</w:t>
            </w:r>
          </w:p>
        </w:tc>
        <w:tc>
          <w:tcPr>
            <w:tcW w:w="2400" w:type="dxa"/>
            <w:tcBorders>
              <w:top w:val="single" w:sz="4" w:space="0" w:color="C0C0C0"/>
              <w:left w:val="single" w:sz="4" w:space="0" w:color="C0C0C0"/>
              <w:bottom w:val="single" w:sz="4" w:space="0" w:color="C0C0C0"/>
              <w:right w:val="single" w:sz="4" w:space="0" w:color="C0C0C0"/>
            </w:tcBorders>
            <w:hideMark/>
          </w:tcPr>
          <w:p w14:paraId="495EE680" w14:textId="77777777" w:rsidR="000A0FDC" w:rsidRDefault="000A0FDC" w:rsidP="00F4474A">
            <w:pPr>
              <w:pStyle w:val="TableText10"/>
              <w:rPr>
                <w:color w:val="000000"/>
              </w:rPr>
            </w:pPr>
            <w:r>
              <w:rPr>
                <w:color w:val="000000"/>
              </w:rPr>
              <w:t>219</w:t>
            </w:r>
          </w:p>
        </w:tc>
        <w:tc>
          <w:tcPr>
            <w:tcW w:w="3720" w:type="dxa"/>
            <w:tcBorders>
              <w:top w:val="single" w:sz="4" w:space="0" w:color="C0C0C0"/>
              <w:left w:val="single" w:sz="4" w:space="0" w:color="C0C0C0"/>
              <w:bottom w:val="single" w:sz="4" w:space="0" w:color="C0C0C0"/>
              <w:right w:val="single" w:sz="4" w:space="0" w:color="C0C0C0"/>
            </w:tcBorders>
            <w:hideMark/>
          </w:tcPr>
          <w:p w14:paraId="58BD8854" w14:textId="77777777" w:rsidR="000A0FDC" w:rsidRDefault="000A0FDC" w:rsidP="00F4474A">
            <w:pPr>
              <w:pStyle w:val="TableText10"/>
              <w:rPr>
                <w:color w:val="000000"/>
              </w:rPr>
            </w:pPr>
            <w:r>
              <w:rPr>
                <w:color w:val="000000"/>
              </w:rPr>
              <w:t>use/allow use of light on/in vehicle likely/to dazzle</w:t>
            </w:r>
          </w:p>
        </w:tc>
        <w:tc>
          <w:tcPr>
            <w:tcW w:w="1320" w:type="dxa"/>
            <w:tcBorders>
              <w:top w:val="single" w:sz="4" w:space="0" w:color="C0C0C0"/>
              <w:left w:val="single" w:sz="4" w:space="0" w:color="C0C0C0"/>
              <w:bottom w:val="single" w:sz="4" w:space="0" w:color="C0C0C0"/>
              <w:right w:val="single" w:sz="4" w:space="0" w:color="C0C0C0"/>
            </w:tcBorders>
            <w:hideMark/>
          </w:tcPr>
          <w:p w14:paraId="7A23D1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2778A1"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44B8D88" w14:textId="77777777" w:rsidR="000A0FDC" w:rsidRDefault="000A0FDC" w:rsidP="00F4474A">
            <w:pPr>
              <w:pStyle w:val="TableText10"/>
              <w:rPr>
                <w:color w:val="000000"/>
              </w:rPr>
            </w:pPr>
            <w:r>
              <w:rPr>
                <w:color w:val="000000"/>
              </w:rPr>
              <w:t>1 (NS)</w:t>
            </w:r>
          </w:p>
        </w:tc>
      </w:tr>
      <w:tr w:rsidR="000A0FDC" w14:paraId="0A95F27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43FBD2" w14:textId="77777777" w:rsidR="000A0FDC" w:rsidRDefault="000A0FDC" w:rsidP="00F4474A">
            <w:pPr>
              <w:pStyle w:val="TableText10"/>
              <w:rPr>
                <w:color w:val="000000"/>
              </w:rPr>
            </w:pPr>
            <w:r>
              <w:rPr>
                <w:color w:val="000000"/>
              </w:rPr>
              <w:t>338</w:t>
            </w:r>
          </w:p>
        </w:tc>
        <w:tc>
          <w:tcPr>
            <w:tcW w:w="2400" w:type="dxa"/>
            <w:tcBorders>
              <w:top w:val="single" w:sz="4" w:space="0" w:color="C0C0C0"/>
              <w:left w:val="single" w:sz="4" w:space="0" w:color="C0C0C0"/>
              <w:bottom w:val="single" w:sz="4" w:space="0" w:color="C0C0C0"/>
              <w:right w:val="single" w:sz="4" w:space="0" w:color="C0C0C0"/>
            </w:tcBorders>
            <w:hideMark/>
          </w:tcPr>
          <w:p w14:paraId="6E20AA43" w14:textId="77777777" w:rsidR="000A0FDC" w:rsidRDefault="000A0FDC" w:rsidP="00F4474A">
            <w:pPr>
              <w:pStyle w:val="TableText10"/>
              <w:rPr>
                <w:color w:val="000000"/>
              </w:rPr>
            </w:pPr>
            <w:r>
              <w:rPr>
                <w:color w:val="000000"/>
              </w:rPr>
              <w:t>220 (1) (a)</w:t>
            </w:r>
          </w:p>
        </w:tc>
        <w:tc>
          <w:tcPr>
            <w:tcW w:w="3720" w:type="dxa"/>
            <w:tcBorders>
              <w:top w:val="single" w:sz="4" w:space="0" w:color="C0C0C0"/>
              <w:left w:val="single" w:sz="4" w:space="0" w:color="C0C0C0"/>
              <w:bottom w:val="single" w:sz="4" w:space="0" w:color="C0C0C0"/>
              <w:right w:val="single" w:sz="4" w:space="0" w:color="C0C0C0"/>
            </w:tcBorders>
            <w:hideMark/>
          </w:tcPr>
          <w:p w14:paraId="7630B9A8" w14:textId="77777777" w:rsidR="000A0FDC" w:rsidRDefault="000A0FDC" w:rsidP="00F4474A">
            <w:pPr>
              <w:pStyle w:val="TableText10"/>
              <w:rPr>
                <w:color w:val="000000"/>
              </w:rPr>
            </w:pPr>
            <w:r>
              <w:rPr>
                <w:color w:val="000000"/>
              </w:rPr>
              <w:t>clearance/side marker lights not on/visible (wide vehicle)</w:t>
            </w:r>
          </w:p>
        </w:tc>
        <w:tc>
          <w:tcPr>
            <w:tcW w:w="1320" w:type="dxa"/>
            <w:tcBorders>
              <w:top w:val="single" w:sz="4" w:space="0" w:color="C0C0C0"/>
              <w:left w:val="single" w:sz="4" w:space="0" w:color="C0C0C0"/>
              <w:bottom w:val="single" w:sz="4" w:space="0" w:color="C0C0C0"/>
              <w:right w:val="single" w:sz="4" w:space="0" w:color="C0C0C0"/>
            </w:tcBorders>
            <w:hideMark/>
          </w:tcPr>
          <w:p w14:paraId="464F62D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8F6882"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EA928FC" w14:textId="77777777" w:rsidR="000A0FDC" w:rsidRDefault="000A0FDC" w:rsidP="00F4474A">
            <w:pPr>
              <w:pStyle w:val="TableText10"/>
              <w:rPr>
                <w:color w:val="000000"/>
              </w:rPr>
            </w:pPr>
            <w:r>
              <w:rPr>
                <w:color w:val="000000"/>
              </w:rPr>
              <w:t>-</w:t>
            </w:r>
          </w:p>
        </w:tc>
      </w:tr>
      <w:tr w:rsidR="000A0FDC" w14:paraId="38A777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827094" w14:textId="77777777" w:rsidR="000A0FDC" w:rsidRDefault="000A0FDC" w:rsidP="00F4474A">
            <w:pPr>
              <w:pStyle w:val="TableText10"/>
              <w:rPr>
                <w:color w:val="000000"/>
              </w:rPr>
            </w:pPr>
            <w:r>
              <w:rPr>
                <w:color w:val="000000"/>
              </w:rPr>
              <w:t>339</w:t>
            </w:r>
          </w:p>
        </w:tc>
        <w:tc>
          <w:tcPr>
            <w:tcW w:w="2400" w:type="dxa"/>
            <w:tcBorders>
              <w:top w:val="single" w:sz="4" w:space="0" w:color="C0C0C0"/>
              <w:left w:val="single" w:sz="4" w:space="0" w:color="C0C0C0"/>
              <w:bottom w:val="single" w:sz="4" w:space="0" w:color="C0C0C0"/>
              <w:right w:val="single" w:sz="4" w:space="0" w:color="C0C0C0"/>
            </w:tcBorders>
            <w:hideMark/>
          </w:tcPr>
          <w:p w14:paraId="6825B8F4" w14:textId="77777777" w:rsidR="000A0FDC" w:rsidRDefault="000A0FDC" w:rsidP="00F4474A">
            <w:pPr>
              <w:pStyle w:val="TableText10"/>
              <w:rPr>
                <w:color w:val="000000"/>
              </w:rPr>
            </w:pPr>
            <w:r>
              <w:rPr>
                <w:color w:val="000000"/>
              </w:rPr>
              <w:t>220 (1) (b)</w:t>
            </w:r>
          </w:p>
        </w:tc>
        <w:tc>
          <w:tcPr>
            <w:tcW w:w="3720" w:type="dxa"/>
            <w:tcBorders>
              <w:top w:val="single" w:sz="4" w:space="0" w:color="C0C0C0"/>
              <w:left w:val="single" w:sz="4" w:space="0" w:color="C0C0C0"/>
              <w:bottom w:val="single" w:sz="4" w:space="0" w:color="C0C0C0"/>
              <w:right w:val="single" w:sz="4" w:space="0" w:color="C0C0C0"/>
            </w:tcBorders>
            <w:hideMark/>
          </w:tcPr>
          <w:p w14:paraId="0A3544A8" w14:textId="77777777" w:rsidR="000A0FDC" w:rsidRDefault="000A0FDC" w:rsidP="00F4474A">
            <w:pPr>
              <w:pStyle w:val="TableText10"/>
              <w:rPr>
                <w:color w:val="000000"/>
              </w:rPr>
            </w:pPr>
            <w:r>
              <w:rPr>
                <w:color w:val="000000"/>
              </w:rPr>
              <w:t>parking lights not on/visible (not wide vehicle)</w:t>
            </w:r>
          </w:p>
        </w:tc>
        <w:tc>
          <w:tcPr>
            <w:tcW w:w="1320" w:type="dxa"/>
            <w:tcBorders>
              <w:top w:val="single" w:sz="4" w:space="0" w:color="C0C0C0"/>
              <w:left w:val="single" w:sz="4" w:space="0" w:color="C0C0C0"/>
              <w:bottom w:val="single" w:sz="4" w:space="0" w:color="C0C0C0"/>
              <w:right w:val="single" w:sz="4" w:space="0" w:color="C0C0C0"/>
            </w:tcBorders>
            <w:hideMark/>
          </w:tcPr>
          <w:p w14:paraId="3897969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798D4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42DB5E3" w14:textId="77777777" w:rsidR="000A0FDC" w:rsidRDefault="000A0FDC" w:rsidP="00F4474A">
            <w:pPr>
              <w:pStyle w:val="TableText10"/>
              <w:rPr>
                <w:color w:val="000000"/>
              </w:rPr>
            </w:pPr>
            <w:r>
              <w:rPr>
                <w:color w:val="000000"/>
              </w:rPr>
              <w:t>-</w:t>
            </w:r>
          </w:p>
        </w:tc>
      </w:tr>
      <w:tr w:rsidR="000A0FDC" w14:paraId="5CE0A69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AC692B" w14:textId="77777777" w:rsidR="000A0FDC" w:rsidRDefault="000A0FDC" w:rsidP="00F4474A">
            <w:pPr>
              <w:pStyle w:val="TableText10"/>
              <w:rPr>
                <w:color w:val="000000"/>
              </w:rPr>
            </w:pPr>
            <w:r>
              <w:rPr>
                <w:color w:val="000000"/>
              </w:rPr>
              <w:t>340</w:t>
            </w:r>
          </w:p>
        </w:tc>
        <w:tc>
          <w:tcPr>
            <w:tcW w:w="2400" w:type="dxa"/>
            <w:tcBorders>
              <w:top w:val="single" w:sz="4" w:space="0" w:color="C0C0C0"/>
              <w:left w:val="single" w:sz="4" w:space="0" w:color="C0C0C0"/>
              <w:bottom w:val="single" w:sz="4" w:space="0" w:color="C0C0C0"/>
              <w:right w:val="single" w:sz="4" w:space="0" w:color="C0C0C0"/>
            </w:tcBorders>
            <w:hideMark/>
          </w:tcPr>
          <w:p w14:paraId="704B3ABC" w14:textId="77777777" w:rsidR="000A0FDC" w:rsidRDefault="000A0FDC" w:rsidP="00F4474A">
            <w:pPr>
              <w:pStyle w:val="TableText10"/>
              <w:rPr>
                <w:color w:val="000000"/>
              </w:rPr>
            </w:pPr>
            <w:r>
              <w:rPr>
                <w:color w:val="000000"/>
              </w:rPr>
              <w:t>221 (1)</w:t>
            </w:r>
          </w:p>
        </w:tc>
        <w:tc>
          <w:tcPr>
            <w:tcW w:w="3720" w:type="dxa"/>
            <w:tcBorders>
              <w:top w:val="single" w:sz="4" w:space="0" w:color="C0C0C0"/>
              <w:left w:val="single" w:sz="4" w:space="0" w:color="C0C0C0"/>
              <w:bottom w:val="single" w:sz="4" w:space="0" w:color="C0C0C0"/>
              <w:right w:val="single" w:sz="4" w:space="0" w:color="C0C0C0"/>
            </w:tcBorders>
            <w:hideMark/>
          </w:tcPr>
          <w:p w14:paraId="11192D45" w14:textId="77777777" w:rsidR="000A0FDC" w:rsidRDefault="000A0FDC" w:rsidP="00F4474A">
            <w:pPr>
              <w:pStyle w:val="TableText10"/>
              <w:rPr>
                <w:color w:val="000000"/>
              </w:rPr>
            </w:pPr>
            <w:r>
              <w:rPr>
                <w:color w:val="000000"/>
              </w:rPr>
              <w:t>use/allow use of hazard warning lights when not permitted</w:t>
            </w:r>
          </w:p>
        </w:tc>
        <w:tc>
          <w:tcPr>
            <w:tcW w:w="1320" w:type="dxa"/>
            <w:tcBorders>
              <w:top w:val="single" w:sz="4" w:space="0" w:color="C0C0C0"/>
              <w:left w:val="single" w:sz="4" w:space="0" w:color="C0C0C0"/>
              <w:bottom w:val="single" w:sz="4" w:space="0" w:color="C0C0C0"/>
              <w:right w:val="single" w:sz="4" w:space="0" w:color="C0C0C0"/>
            </w:tcBorders>
            <w:hideMark/>
          </w:tcPr>
          <w:p w14:paraId="0DEA63F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0ADC64"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FB5CF5A" w14:textId="77777777" w:rsidR="000A0FDC" w:rsidRDefault="000A0FDC" w:rsidP="00F4474A">
            <w:pPr>
              <w:pStyle w:val="TableText10"/>
              <w:rPr>
                <w:color w:val="000000"/>
              </w:rPr>
            </w:pPr>
            <w:r>
              <w:rPr>
                <w:color w:val="000000"/>
              </w:rPr>
              <w:t>-</w:t>
            </w:r>
          </w:p>
        </w:tc>
      </w:tr>
      <w:tr w:rsidR="000A0FDC" w14:paraId="3C0ED2C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646C44" w14:textId="77777777" w:rsidR="000A0FDC" w:rsidRDefault="000A0FDC" w:rsidP="00F4474A">
            <w:pPr>
              <w:pStyle w:val="TableText10"/>
              <w:rPr>
                <w:color w:val="000000"/>
              </w:rPr>
            </w:pPr>
            <w:r>
              <w:rPr>
                <w:color w:val="000000"/>
              </w:rPr>
              <w:t>341</w:t>
            </w:r>
          </w:p>
        </w:tc>
        <w:tc>
          <w:tcPr>
            <w:tcW w:w="2400" w:type="dxa"/>
            <w:tcBorders>
              <w:top w:val="single" w:sz="4" w:space="0" w:color="C0C0C0"/>
              <w:left w:val="single" w:sz="4" w:space="0" w:color="C0C0C0"/>
              <w:bottom w:val="single" w:sz="4" w:space="0" w:color="C0C0C0"/>
              <w:right w:val="single" w:sz="4" w:space="0" w:color="C0C0C0"/>
            </w:tcBorders>
            <w:hideMark/>
          </w:tcPr>
          <w:p w14:paraId="749A2C04" w14:textId="77777777" w:rsidR="000A0FDC" w:rsidRDefault="000A0FDC" w:rsidP="00F4474A">
            <w:pPr>
              <w:pStyle w:val="TableText10"/>
              <w:rPr>
                <w:color w:val="000000"/>
              </w:rPr>
            </w:pPr>
            <w:r>
              <w:rPr>
                <w:color w:val="000000"/>
              </w:rPr>
              <w:t>222 (2)</w:t>
            </w:r>
          </w:p>
        </w:tc>
        <w:tc>
          <w:tcPr>
            <w:tcW w:w="3720" w:type="dxa"/>
            <w:tcBorders>
              <w:top w:val="single" w:sz="4" w:space="0" w:color="C0C0C0"/>
              <w:left w:val="single" w:sz="4" w:space="0" w:color="C0C0C0"/>
              <w:bottom w:val="single" w:sz="4" w:space="0" w:color="C0C0C0"/>
              <w:right w:val="single" w:sz="4" w:space="0" w:color="C0C0C0"/>
            </w:tcBorders>
            <w:hideMark/>
          </w:tcPr>
          <w:p w14:paraId="599781F3" w14:textId="77777777" w:rsidR="000A0FDC" w:rsidRDefault="000A0FDC" w:rsidP="00F4474A">
            <w:pPr>
              <w:pStyle w:val="TableText10"/>
              <w:rPr>
                <w:color w:val="000000"/>
              </w:rPr>
            </w:pPr>
            <w:r>
              <w:rPr>
                <w:color w:val="000000"/>
              </w:rPr>
              <w:t>not use bus warning lights when children getting on/off</w:t>
            </w:r>
          </w:p>
        </w:tc>
        <w:tc>
          <w:tcPr>
            <w:tcW w:w="1320" w:type="dxa"/>
            <w:tcBorders>
              <w:top w:val="single" w:sz="4" w:space="0" w:color="C0C0C0"/>
              <w:left w:val="single" w:sz="4" w:space="0" w:color="C0C0C0"/>
              <w:bottom w:val="single" w:sz="4" w:space="0" w:color="C0C0C0"/>
              <w:right w:val="single" w:sz="4" w:space="0" w:color="C0C0C0"/>
            </w:tcBorders>
            <w:hideMark/>
          </w:tcPr>
          <w:p w14:paraId="246121B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574C89" w14:textId="77777777" w:rsidR="000A0FDC" w:rsidRDefault="000A0FDC" w:rsidP="00F4474A">
            <w:pPr>
              <w:pStyle w:val="TableText10"/>
              <w:rPr>
                <w:color w:val="000000"/>
              </w:rPr>
            </w:pPr>
            <w:r>
              <w:rPr>
                <w:color w:val="000000"/>
              </w:rPr>
              <w:t>309</w:t>
            </w:r>
          </w:p>
        </w:tc>
        <w:tc>
          <w:tcPr>
            <w:tcW w:w="1200" w:type="dxa"/>
            <w:tcBorders>
              <w:top w:val="single" w:sz="4" w:space="0" w:color="C0C0C0"/>
              <w:left w:val="single" w:sz="4" w:space="0" w:color="C0C0C0"/>
              <w:bottom w:val="single" w:sz="4" w:space="0" w:color="C0C0C0"/>
              <w:right w:val="single" w:sz="4" w:space="0" w:color="C0C0C0"/>
            </w:tcBorders>
            <w:hideMark/>
          </w:tcPr>
          <w:p w14:paraId="5920028D" w14:textId="77777777" w:rsidR="000A0FDC" w:rsidRDefault="000A0FDC" w:rsidP="00F4474A">
            <w:pPr>
              <w:pStyle w:val="TableText10"/>
              <w:rPr>
                <w:color w:val="000000"/>
              </w:rPr>
            </w:pPr>
            <w:r>
              <w:rPr>
                <w:color w:val="000000"/>
              </w:rPr>
              <w:t>-</w:t>
            </w:r>
          </w:p>
        </w:tc>
      </w:tr>
      <w:tr w:rsidR="000A0FDC" w14:paraId="505422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BA2525" w14:textId="77777777" w:rsidR="000A0FDC" w:rsidRDefault="000A0FDC" w:rsidP="00F4474A">
            <w:pPr>
              <w:pStyle w:val="TableText10"/>
              <w:rPr>
                <w:color w:val="000000"/>
              </w:rPr>
            </w:pPr>
            <w:r>
              <w:rPr>
                <w:color w:val="000000"/>
              </w:rPr>
              <w:t>342</w:t>
            </w:r>
          </w:p>
        </w:tc>
        <w:tc>
          <w:tcPr>
            <w:tcW w:w="2400" w:type="dxa"/>
            <w:tcBorders>
              <w:top w:val="single" w:sz="4" w:space="0" w:color="C0C0C0"/>
              <w:left w:val="single" w:sz="4" w:space="0" w:color="C0C0C0"/>
              <w:bottom w:val="single" w:sz="4" w:space="0" w:color="C0C0C0"/>
              <w:right w:val="single" w:sz="4" w:space="0" w:color="C0C0C0"/>
            </w:tcBorders>
            <w:hideMark/>
          </w:tcPr>
          <w:p w14:paraId="432FBD08" w14:textId="77777777" w:rsidR="000A0FDC" w:rsidRDefault="000A0FDC" w:rsidP="00F4474A">
            <w:pPr>
              <w:pStyle w:val="TableText10"/>
              <w:rPr>
                <w:color w:val="000000"/>
              </w:rPr>
            </w:pPr>
            <w:r>
              <w:rPr>
                <w:color w:val="000000"/>
              </w:rPr>
              <w:t xml:space="preserve">222A (1) </w:t>
            </w:r>
          </w:p>
        </w:tc>
        <w:tc>
          <w:tcPr>
            <w:tcW w:w="3720" w:type="dxa"/>
            <w:tcBorders>
              <w:top w:val="single" w:sz="4" w:space="0" w:color="C0C0C0"/>
              <w:left w:val="single" w:sz="4" w:space="0" w:color="C0C0C0"/>
              <w:bottom w:val="single" w:sz="4" w:space="0" w:color="C0C0C0"/>
              <w:right w:val="single" w:sz="4" w:space="0" w:color="C0C0C0"/>
            </w:tcBorders>
            <w:hideMark/>
          </w:tcPr>
          <w:p w14:paraId="1973A56A" w14:textId="77777777" w:rsidR="000A0FDC" w:rsidRDefault="000A0FDC" w:rsidP="00F4474A">
            <w:pPr>
              <w:pStyle w:val="TableText10"/>
              <w:rPr>
                <w:color w:val="000000"/>
              </w:rPr>
            </w:pPr>
            <w:r>
              <w:rPr>
                <w:color w:val="000000"/>
              </w:rPr>
              <w:t>unlawful operation of spotlight/searchlight</w:t>
            </w:r>
          </w:p>
        </w:tc>
        <w:tc>
          <w:tcPr>
            <w:tcW w:w="1320" w:type="dxa"/>
            <w:tcBorders>
              <w:top w:val="single" w:sz="4" w:space="0" w:color="C0C0C0"/>
              <w:left w:val="single" w:sz="4" w:space="0" w:color="C0C0C0"/>
              <w:bottom w:val="single" w:sz="4" w:space="0" w:color="C0C0C0"/>
              <w:right w:val="single" w:sz="4" w:space="0" w:color="C0C0C0"/>
            </w:tcBorders>
            <w:hideMark/>
          </w:tcPr>
          <w:p w14:paraId="049D8E4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B6716AD"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CDDB421" w14:textId="77777777" w:rsidR="000A0FDC" w:rsidRDefault="000A0FDC" w:rsidP="00F4474A">
            <w:pPr>
              <w:pStyle w:val="TableText10"/>
              <w:rPr>
                <w:color w:val="000000"/>
              </w:rPr>
            </w:pPr>
            <w:r>
              <w:rPr>
                <w:color w:val="000000"/>
              </w:rPr>
              <w:t>-</w:t>
            </w:r>
          </w:p>
        </w:tc>
      </w:tr>
      <w:tr w:rsidR="000A0FDC" w14:paraId="730E364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B0813A" w14:textId="77777777" w:rsidR="000A0FDC" w:rsidRDefault="000A0FDC" w:rsidP="00F4474A">
            <w:pPr>
              <w:pStyle w:val="TableText10"/>
              <w:rPr>
                <w:color w:val="000000"/>
              </w:rPr>
            </w:pPr>
            <w:r>
              <w:rPr>
                <w:color w:val="000000"/>
              </w:rPr>
              <w:t>343</w:t>
            </w:r>
          </w:p>
        </w:tc>
        <w:tc>
          <w:tcPr>
            <w:tcW w:w="2400" w:type="dxa"/>
            <w:tcBorders>
              <w:top w:val="single" w:sz="4" w:space="0" w:color="C0C0C0"/>
              <w:left w:val="single" w:sz="4" w:space="0" w:color="C0C0C0"/>
              <w:bottom w:val="single" w:sz="4" w:space="0" w:color="C0C0C0"/>
              <w:right w:val="single" w:sz="4" w:space="0" w:color="C0C0C0"/>
            </w:tcBorders>
            <w:hideMark/>
          </w:tcPr>
          <w:p w14:paraId="7C5A5639" w14:textId="77777777" w:rsidR="000A0FDC" w:rsidRDefault="000A0FDC" w:rsidP="00F4474A">
            <w:pPr>
              <w:pStyle w:val="TableText10"/>
              <w:rPr>
                <w:color w:val="000000"/>
              </w:rPr>
            </w:pPr>
            <w:r>
              <w:rPr>
                <w:color w:val="000000"/>
              </w:rPr>
              <w:t xml:space="preserve">222A (2) (a) </w:t>
            </w:r>
          </w:p>
        </w:tc>
        <w:tc>
          <w:tcPr>
            <w:tcW w:w="3720" w:type="dxa"/>
            <w:tcBorders>
              <w:top w:val="single" w:sz="4" w:space="0" w:color="C0C0C0"/>
              <w:left w:val="single" w:sz="4" w:space="0" w:color="C0C0C0"/>
              <w:bottom w:val="single" w:sz="4" w:space="0" w:color="C0C0C0"/>
              <w:right w:val="single" w:sz="4" w:space="0" w:color="C0C0C0"/>
            </w:tcBorders>
            <w:hideMark/>
          </w:tcPr>
          <w:p w14:paraId="30AAC5D7" w14:textId="77777777" w:rsidR="000A0FDC" w:rsidRDefault="000A0FDC" w:rsidP="00F4474A">
            <w:pPr>
              <w:pStyle w:val="TableText10"/>
              <w:rPr>
                <w:color w:val="000000"/>
              </w:rPr>
            </w:pPr>
            <w:r>
              <w:rPr>
                <w:color w:val="000000"/>
              </w:rPr>
              <w:t>unlawful operation of additional headlight in built-up area</w:t>
            </w:r>
          </w:p>
        </w:tc>
        <w:tc>
          <w:tcPr>
            <w:tcW w:w="1320" w:type="dxa"/>
            <w:tcBorders>
              <w:top w:val="single" w:sz="4" w:space="0" w:color="C0C0C0"/>
              <w:left w:val="single" w:sz="4" w:space="0" w:color="C0C0C0"/>
              <w:bottom w:val="single" w:sz="4" w:space="0" w:color="C0C0C0"/>
              <w:right w:val="single" w:sz="4" w:space="0" w:color="C0C0C0"/>
            </w:tcBorders>
            <w:hideMark/>
          </w:tcPr>
          <w:p w14:paraId="227489C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D61B0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FD82B9F" w14:textId="77777777" w:rsidR="000A0FDC" w:rsidRDefault="000A0FDC" w:rsidP="00F4474A">
            <w:pPr>
              <w:pStyle w:val="TableText10"/>
              <w:rPr>
                <w:color w:val="000000"/>
              </w:rPr>
            </w:pPr>
            <w:r>
              <w:rPr>
                <w:color w:val="000000"/>
              </w:rPr>
              <w:t>-</w:t>
            </w:r>
          </w:p>
        </w:tc>
      </w:tr>
      <w:tr w:rsidR="000A0FDC" w14:paraId="4540ED7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44E829" w14:textId="77777777" w:rsidR="000A0FDC" w:rsidRDefault="000A0FDC" w:rsidP="00F4474A">
            <w:pPr>
              <w:pStyle w:val="TableText10"/>
              <w:rPr>
                <w:color w:val="000000"/>
              </w:rPr>
            </w:pPr>
            <w:r>
              <w:rPr>
                <w:color w:val="000000"/>
              </w:rPr>
              <w:t>344</w:t>
            </w:r>
          </w:p>
        </w:tc>
        <w:tc>
          <w:tcPr>
            <w:tcW w:w="2400" w:type="dxa"/>
            <w:tcBorders>
              <w:top w:val="single" w:sz="4" w:space="0" w:color="C0C0C0"/>
              <w:left w:val="single" w:sz="4" w:space="0" w:color="C0C0C0"/>
              <w:bottom w:val="single" w:sz="4" w:space="0" w:color="C0C0C0"/>
              <w:right w:val="single" w:sz="4" w:space="0" w:color="C0C0C0"/>
            </w:tcBorders>
            <w:hideMark/>
          </w:tcPr>
          <w:p w14:paraId="058B2060" w14:textId="77777777" w:rsidR="000A0FDC" w:rsidRDefault="000A0FDC" w:rsidP="00F4474A">
            <w:pPr>
              <w:pStyle w:val="TableText10"/>
              <w:rPr>
                <w:color w:val="000000"/>
              </w:rPr>
            </w:pPr>
            <w:r>
              <w:rPr>
                <w:color w:val="000000"/>
              </w:rPr>
              <w:t>222A (2) (b) (i)</w:t>
            </w:r>
          </w:p>
        </w:tc>
        <w:tc>
          <w:tcPr>
            <w:tcW w:w="3720" w:type="dxa"/>
            <w:tcBorders>
              <w:top w:val="single" w:sz="4" w:space="0" w:color="C0C0C0"/>
              <w:left w:val="single" w:sz="4" w:space="0" w:color="C0C0C0"/>
              <w:bottom w:val="single" w:sz="4" w:space="0" w:color="C0C0C0"/>
              <w:right w:val="single" w:sz="4" w:space="0" w:color="C0C0C0"/>
            </w:tcBorders>
            <w:hideMark/>
          </w:tcPr>
          <w:p w14:paraId="4565AE30" w14:textId="77777777" w:rsidR="000A0FDC" w:rsidRDefault="000A0FDC" w:rsidP="00F4474A">
            <w:pPr>
              <w:pStyle w:val="TableText10"/>
              <w:rPr>
                <w:color w:val="000000"/>
              </w:rPr>
            </w:pPr>
            <w:r>
              <w:rPr>
                <w:color w:val="000000"/>
              </w:rPr>
              <w:t>unlawful operation of additional headlight &lt; 200m behind vehicle travelling in same direction</w:t>
            </w:r>
          </w:p>
        </w:tc>
        <w:tc>
          <w:tcPr>
            <w:tcW w:w="1320" w:type="dxa"/>
            <w:tcBorders>
              <w:top w:val="single" w:sz="4" w:space="0" w:color="C0C0C0"/>
              <w:left w:val="single" w:sz="4" w:space="0" w:color="C0C0C0"/>
              <w:bottom w:val="single" w:sz="4" w:space="0" w:color="C0C0C0"/>
              <w:right w:val="single" w:sz="4" w:space="0" w:color="C0C0C0"/>
            </w:tcBorders>
            <w:hideMark/>
          </w:tcPr>
          <w:p w14:paraId="68D831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8EE31BE"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4F71080" w14:textId="77777777" w:rsidR="000A0FDC" w:rsidRDefault="000A0FDC" w:rsidP="00F4474A">
            <w:pPr>
              <w:pStyle w:val="TableText10"/>
              <w:rPr>
                <w:color w:val="000000"/>
              </w:rPr>
            </w:pPr>
            <w:r>
              <w:rPr>
                <w:color w:val="000000"/>
              </w:rPr>
              <w:t>-</w:t>
            </w:r>
          </w:p>
        </w:tc>
      </w:tr>
      <w:tr w:rsidR="000A0FDC" w14:paraId="4FE0E1E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6E2EEE1" w14:textId="77777777" w:rsidR="000A0FDC" w:rsidRDefault="000A0FDC" w:rsidP="00F4474A">
            <w:pPr>
              <w:pStyle w:val="TableText10"/>
              <w:rPr>
                <w:color w:val="000000"/>
              </w:rPr>
            </w:pPr>
            <w:r>
              <w:rPr>
                <w:color w:val="000000"/>
              </w:rPr>
              <w:t>345</w:t>
            </w:r>
          </w:p>
        </w:tc>
        <w:tc>
          <w:tcPr>
            <w:tcW w:w="2400" w:type="dxa"/>
            <w:tcBorders>
              <w:top w:val="single" w:sz="4" w:space="0" w:color="C0C0C0"/>
              <w:left w:val="single" w:sz="4" w:space="0" w:color="C0C0C0"/>
              <w:bottom w:val="single" w:sz="4" w:space="0" w:color="C0C0C0"/>
              <w:right w:val="single" w:sz="4" w:space="0" w:color="C0C0C0"/>
            </w:tcBorders>
            <w:hideMark/>
          </w:tcPr>
          <w:p w14:paraId="2AF32939" w14:textId="77777777" w:rsidR="000A0FDC" w:rsidRDefault="000A0FDC" w:rsidP="00F4474A">
            <w:pPr>
              <w:pStyle w:val="TableText10"/>
              <w:rPr>
                <w:color w:val="000000"/>
              </w:rPr>
            </w:pPr>
            <w:r>
              <w:rPr>
                <w:color w:val="000000"/>
              </w:rPr>
              <w:t>222A (2) (b) (ii)</w:t>
            </w:r>
          </w:p>
        </w:tc>
        <w:tc>
          <w:tcPr>
            <w:tcW w:w="3720" w:type="dxa"/>
            <w:tcBorders>
              <w:top w:val="single" w:sz="4" w:space="0" w:color="C0C0C0"/>
              <w:left w:val="single" w:sz="4" w:space="0" w:color="C0C0C0"/>
              <w:bottom w:val="single" w:sz="4" w:space="0" w:color="C0C0C0"/>
              <w:right w:val="single" w:sz="4" w:space="0" w:color="C0C0C0"/>
            </w:tcBorders>
            <w:hideMark/>
          </w:tcPr>
          <w:p w14:paraId="4D81305F" w14:textId="77777777" w:rsidR="000A0FDC" w:rsidRDefault="000A0FDC" w:rsidP="00F4474A">
            <w:pPr>
              <w:pStyle w:val="TableText10"/>
              <w:rPr>
                <w:color w:val="000000"/>
              </w:rPr>
            </w:pPr>
            <w:r>
              <w:rPr>
                <w:color w:val="000000"/>
              </w:rPr>
              <w:t>unlawful operation of additional headlight &lt; 200m from oncoming vehicle</w:t>
            </w:r>
          </w:p>
        </w:tc>
        <w:tc>
          <w:tcPr>
            <w:tcW w:w="1320" w:type="dxa"/>
            <w:tcBorders>
              <w:top w:val="single" w:sz="4" w:space="0" w:color="C0C0C0"/>
              <w:left w:val="single" w:sz="4" w:space="0" w:color="C0C0C0"/>
              <w:bottom w:val="single" w:sz="4" w:space="0" w:color="C0C0C0"/>
              <w:right w:val="single" w:sz="4" w:space="0" w:color="C0C0C0"/>
            </w:tcBorders>
            <w:hideMark/>
          </w:tcPr>
          <w:p w14:paraId="70297CF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ACAC8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563C748" w14:textId="77777777" w:rsidR="000A0FDC" w:rsidRDefault="000A0FDC" w:rsidP="00F4474A">
            <w:pPr>
              <w:pStyle w:val="TableText10"/>
              <w:rPr>
                <w:color w:val="000000"/>
              </w:rPr>
            </w:pPr>
            <w:r>
              <w:rPr>
                <w:color w:val="000000"/>
              </w:rPr>
              <w:t>-</w:t>
            </w:r>
          </w:p>
        </w:tc>
      </w:tr>
      <w:tr w:rsidR="000A0FDC" w14:paraId="2C11CA5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468BF3" w14:textId="77777777" w:rsidR="000A0FDC" w:rsidRDefault="000A0FDC" w:rsidP="00F4474A">
            <w:pPr>
              <w:pStyle w:val="TableText10"/>
              <w:rPr>
                <w:color w:val="000000"/>
              </w:rPr>
            </w:pPr>
            <w:r>
              <w:rPr>
                <w:color w:val="000000"/>
              </w:rPr>
              <w:t>346</w:t>
            </w:r>
          </w:p>
        </w:tc>
        <w:tc>
          <w:tcPr>
            <w:tcW w:w="2400" w:type="dxa"/>
            <w:tcBorders>
              <w:top w:val="single" w:sz="4" w:space="0" w:color="C0C0C0"/>
              <w:left w:val="single" w:sz="4" w:space="0" w:color="C0C0C0"/>
              <w:bottom w:val="single" w:sz="4" w:space="0" w:color="C0C0C0"/>
              <w:right w:val="single" w:sz="4" w:space="0" w:color="C0C0C0"/>
            </w:tcBorders>
            <w:hideMark/>
          </w:tcPr>
          <w:p w14:paraId="0A738B86" w14:textId="77777777" w:rsidR="000A0FDC" w:rsidRDefault="000A0FDC" w:rsidP="00F4474A">
            <w:pPr>
              <w:pStyle w:val="TableText10"/>
              <w:rPr>
                <w:color w:val="000000"/>
              </w:rPr>
            </w:pPr>
            <w:r>
              <w:rPr>
                <w:color w:val="000000"/>
              </w:rPr>
              <w:t>222B</w:t>
            </w:r>
          </w:p>
        </w:tc>
        <w:tc>
          <w:tcPr>
            <w:tcW w:w="3720" w:type="dxa"/>
            <w:tcBorders>
              <w:top w:val="single" w:sz="4" w:space="0" w:color="C0C0C0"/>
              <w:left w:val="single" w:sz="4" w:space="0" w:color="C0C0C0"/>
              <w:bottom w:val="single" w:sz="4" w:space="0" w:color="C0C0C0"/>
              <w:right w:val="single" w:sz="4" w:space="0" w:color="C0C0C0"/>
            </w:tcBorders>
            <w:hideMark/>
          </w:tcPr>
          <w:p w14:paraId="0DBC4789" w14:textId="77777777" w:rsidR="000A0FDC" w:rsidRDefault="000A0FDC" w:rsidP="00F4474A">
            <w:pPr>
              <w:pStyle w:val="TableText10"/>
              <w:rPr>
                <w:color w:val="000000"/>
              </w:rPr>
            </w:pPr>
            <w:r>
              <w:rPr>
                <w:color w:val="000000"/>
              </w:rPr>
              <w:t>unlawfully display do not overtake turning vehicle sign</w:t>
            </w:r>
          </w:p>
        </w:tc>
        <w:tc>
          <w:tcPr>
            <w:tcW w:w="1320" w:type="dxa"/>
            <w:tcBorders>
              <w:top w:val="single" w:sz="4" w:space="0" w:color="C0C0C0"/>
              <w:left w:val="single" w:sz="4" w:space="0" w:color="C0C0C0"/>
              <w:bottom w:val="single" w:sz="4" w:space="0" w:color="C0C0C0"/>
              <w:right w:val="single" w:sz="4" w:space="0" w:color="C0C0C0"/>
            </w:tcBorders>
            <w:hideMark/>
          </w:tcPr>
          <w:p w14:paraId="0B1106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2240E2"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681FEE9C" w14:textId="77777777" w:rsidR="000A0FDC" w:rsidRDefault="000A0FDC" w:rsidP="00F4474A">
            <w:pPr>
              <w:pStyle w:val="TableText10"/>
              <w:rPr>
                <w:color w:val="000000"/>
              </w:rPr>
            </w:pPr>
            <w:r>
              <w:rPr>
                <w:color w:val="000000"/>
              </w:rPr>
              <w:t>-</w:t>
            </w:r>
          </w:p>
        </w:tc>
      </w:tr>
      <w:tr w:rsidR="000A0FDC" w14:paraId="2E69E91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8BA6AC" w14:textId="77777777" w:rsidR="000A0FDC" w:rsidRDefault="000A0FDC" w:rsidP="00F4474A">
            <w:pPr>
              <w:pStyle w:val="TableText10"/>
              <w:rPr>
                <w:color w:val="000000"/>
              </w:rPr>
            </w:pPr>
            <w:r>
              <w:rPr>
                <w:color w:val="000000"/>
              </w:rPr>
              <w:t>347</w:t>
            </w:r>
          </w:p>
        </w:tc>
        <w:tc>
          <w:tcPr>
            <w:tcW w:w="2400" w:type="dxa"/>
            <w:tcBorders>
              <w:top w:val="single" w:sz="4" w:space="0" w:color="C0C0C0"/>
              <w:left w:val="single" w:sz="4" w:space="0" w:color="C0C0C0"/>
              <w:bottom w:val="single" w:sz="4" w:space="0" w:color="C0C0C0"/>
              <w:right w:val="single" w:sz="4" w:space="0" w:color="C0C0C0"/>
            </w:tcBorders>
            <w:hideMark/>
          </w:tcPr>
          <w:p w14:paraId="2585EA21" w14:textId="77777777" w:rsidR="000A0FDC" w:rsidRDefault="000A0FDC" w:rsidP="00F4474A">
            <w:pPr>
              <w:pStyle w:val="TableText10"/>
              <w:rPr>
                <w:color w:val="000000"/>
              </w:rPr>
            </w:pPr>
            <w:r>
              <w:rPr>
                <w:color w:val="000000"/>
              </w:rPr>
              <w:t>223 (a)</w:t>
            </w:r>
          </w:p>
        </w:tc>
        <w:tc>
          <w:tcPr>
            <w:tcW w:w="3720" w:type="dxa"/>
            <w:tcBorders>
              <w:top w:val="single" w:sz="4" w:space="0" w:color="C0C0C0"/>
              <w:left w:val="single" w:sz="4" w:space="0" w:color="C0C0C0"/>
              <w:bottom w:val="single" w:sz="4" w:space="0" w:color="C0C0C0"/>
              <w:right w:val="single" w:sz="4" w:space="0" w:color="C0C0C0"/>
            </w:tcBorders>
            <w:hideMark/>
          </w:tcPr>
          <w:p w14:paraId="1D73BF12" w14:textId="77777777" w:rsidR="000A0FDC" w:rsidRDefault="000A0FDC" w:rsidP="00F4474A">
            <w:pPr>
              <w:pStyle w:val="TableText10"/>
              <w:rPr>
                <w:color w:val="000000"/>
              </w:rPr>
            </w:pPr>
            <w:r>
              <w:rPr>
                <w:color w:val="000000"/>
              </w:rPr>
              <w:t>animal-drawn vehicle—white light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7C75C92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DB32FD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E4028CB" w14:textId="77777777" w:rsidR="000A0FDC" w:rsidRDefault="000A0FDC" w:rsidP="00F4474A">
            <w:pPr>
              <w:pStyle w:val="TableText10"/>
              <w:rPr>
                <w:color w:val="000000"/>
              </w:rPr>
            </w:pPr>
            <w:r>
              <w:rPr>
                <w:color w:val="000000"/>
              </w:rPr>
              <w:t>-</w:t>
            </w:r>
          </w:p>
        </w:tc>
      </w:tr>
      <w:tr w:rsidR="000A0FDC" w14:paraId="31B1BBC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1FB5DA" w14:textId="77777777" w:rsidR="000A0FDC" w:rsidRDefault="000A0FDC" w:rsidP="00F4474A">
            <w:pPr>
              <w:pStyle w:val="TableText10"/>
              <w:rPr>
                <w:color w:val="000000"/>
              </w:rPr>
            </w:pPr>
            <w:r>
              <w:rPr>
                <w:color w:val="000000"/>
              </w:rPr>
              <w:t>348</w:t>
            </w:r>
          </w:p>
        </w:tc>
        <w:tc>
          <w:tcPr>
            <w:tcW w:w="2400" w:type="dxa"/>
            <w:tcBorders>
              <w:top w:val="single" w:sz="4" w:space="0" w:color="C0C0C0"/>
              <w:left w:val="single" w:sz="4" w:space="0" w:color="C0C0C0"/>
              <w:bottom w:val="single" w:sz="4" w:space="0" w:color="C0C0C0"/>
              <w:right w:val="single" w:sz="4" w:space="0" w:color="C0C0C0"/>
            </w:tcBorders>
            <w:hideMark/>
          </w:tcPr>
          <w:p w14:paraId="4B904343" w14:textId="77777777" w:rsidR="000A0FDC" w:rsidRDefault="000A0FDC" w:rsidP="00F4474A">
            <w:pPr>
              <w:pStyle w:val="TableText10"/>
              <w:rPr>
                <w:color w:val="000000"/>
              </w:rPr>
            </w:pPr>
            <w:r>
              <w:rPr>
                <w:color w:val="000000"/>
              </w:rPr>
              <w:t>223 (b)</w:t>
            </w:r>
          </w:p>
        </w:tc>
        <w:tc>
          <w:tcPr>
            <w:tcW w:w="3720" w:type="dxa"/>
            <w:tcBorders>
              <w:top w:val="single" w:sz="4" w:space="0" w:color="C0C0C0"/>
              <w:left w:val="single" w:sz="4" w:space="0" w:color="C0C0C0"/>
              <w:bottom w:val="single" w:sz="4" w:space="0" w:color="C0C0C0"/>
              <w:right w:val="single" w:sz="4" w:space="0" w:color="C0C0C0"/>
            </w:tcBorders>
            <w:hideMark/>
          </w:tcPr>
          <w:p w14:paraId="78713DB9" w14:textId="77777777" w:rsidR="000A0FDC" w:rsidRDefault="000A0FDC" w:rsidP="00F4474A">
            <w:pPr>
              <w:pStyle w:val="TableText10"/>
              <w:rPr>
                <w:color w:val="000000"/>
              </w:rPr>
            </w:pPr>
            <w:r>
              <w:rPr>
                <w:color w:val="000000"/>
              </w:rPr>
              <w:t>animal-drawn vehicle—red light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2B59E0F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190A4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5ABFA66" w14:textId="77777777" w:rsidR="000A0FDC" w:rsidRDefault="000A0FDC" w:rsidP="00F4474A">
            <w:pPr>
              <w:pStyle w:val="TableText10"/>
              <w:rPr>
                <w:color w:val="000000"/>
              </w:rPr>
            </w:pPr>
            <w:r>
              <w:rPr>
                <w:color w:val="000000"/>
              </w:rPr>
              <w:t>-</w:t>
            </w:r>
          </w:p>
        </w:tc>
      </w:tr>
      <w:tr w:rsidR="000A0FDC" w14:paraId="0AF337C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7E696A" w14:textId="77777777" w:rsidR="000A0FDC" w:rsidRDefault="000A0FDC" w:rsidP="00F4474A">
            <w:pPr>
              <w:pStyle w:val="TableText10"/>
              <w:rPr>
                <w:color w:val="000000"/>
              </w:rPr>
            </w:pPr>
            <w:r>
              <w:rPr>
                <w:color w:val="000000"/>
              </w:rPr>
              <w:t>349</w:t>
            </w:r>
          </w:p>
        </w:tc>
        <w:tc>
          <w:tcPr>
            <w:tcW w:w="2400" w:type="dxa"/>
            <w:tcBorders>
              <w:top w:val="single" w:sz="4" w:space="0" w:color="C0C0C0"/>
              <w:left w:val="single" w:sz="4" w:space="0" w:color="C0C0C0"/>
              <w:bottom w:val="single" w:sz="4" w:space="0" w:color="C0C0C0"/>
              <w:right w:val="single" w:sz="4" w:space="0" w:color="C0C0C0"/>
            </w:tcBorders>
            <w:hideMark/>
          </w:tcPr>
          <w:p w14:paraId="2E9EB4FE" w14:textId="77777777" w:rsidR="000A0FDC" w:rsidRDefault="000A0FDC" w:rsidP="00F4474A">
            <w:pPr>
              <w:pStyle w:val="TableText10"/>
              <w:rPr>
                <w:color w:val="000000"/>
              </w:rPr>
            </w:pPr>
            <w:r>
              <w:rPr>
                <w:color w:val="000000"/>
              </w:rPr>
              <w:t>223 (c) (i)</w:t>
            </w:r>
          </w:p>
        </w:tc>
        <w:tc>
          <w:tcPr>
            <w:tcW w:w="3720" w:type="dxa"/>
            <w:tcBorders>
              <w:top w:val="single" w:sz="4" w:space="0" w:color="C0C0C0"/>
              <w:left w:val="single" w:sz="4" w:space="0" w:color="C0C0C0"/>
              <w:bottom w:val="single" w:sz="4" w:space="0" w:color="C0C0C0"/>
              <w:right w:val="single" w:sz="4" w:space="0" w:color="C0C0C0"/>
            </w:tcBorders>
            <w:hideMark/>
          </w:tcPr>
          <w:p w14:paraId="19923191" w14:textId="77777777" w:rsidR="000A0FDC" w:rsidRDefault="000A0FDC" w:rsidP="00F4474A">
            <w:pPr>
              <w:pStyle w:val="TableText10"/>
              <w:rPr>
                <w:color w:val="000000"/>
              </w:rPr>
            </w:pPr>
            <w:r>
              <w:rPr>
                <w:color w:val="000000"/>
              </w:rPr>
              <w:t>animal-drawn vehicle—reflector not fitted/over 1.5m</w:t>
            </w:r>
          </w:p>
        </w:tc>
        <w:tc>
          <w:tcPr>
            <w:tcW w:w="1320" w:type="dxa"/>
            <w:tcBorders>
              <w:top w:val="single" w:sz="4" w:space="0" w:color="C0C0C0"/>
              <w:left w:val="single" w:sz="4" w:space="0" w:color="C0C0C0"/>
              <w:bottom w:val="single" w:sz="4" w:space="0" w:color="C0C0C0"/>
              <w:right w:val="single" w:sz="4" w:space="0" w:color="C0C0C0"/>
            </w:tcBorders>
            <w:hideMark/>
          </w:tcPr>
          <w:p w14:paraId="1884517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36B24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8630CE9" w14:textId="77777777" w:rsidR="000A0FDC" w:rsidRDefault="000A0FDC" w:rsidP="00F4474A">
            <w:pPr>
              <w:pStyle w:val="TableText10"/>
              <w:rPr>
                <w:color w:val="000000"/>
              </w:rPr>
            </w:pPr>
            <w:r>
              <w:rPr>
                <w:color w:val="000000"/>
              </w:rPr>
              <w:t>-</w:t>
            </w:r>
          </w:p>
        </w:tc>
      </w:tr>
      <w:tr w:rsidR="000A0FDC" w14:paraId="071CAEF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AFFEA6" w14:textId="77777777" w:rsidR="000A0FDC" w:rsidRDefault="000A0FDC" w:rsidP="00F4474A">
            <w:pPr>
              <w:pStyle w:val="TableText10"/>
              <w:rPr>
                <w:color w:val="000000"/>
              </w:rPr>
            </w:pPr>
            <w:r>
              <w:rPr>
                <w:color w:val="000000"/>
              </w:rPr>
              <w:t>350</w:t>
            </w:r>
          </w:p>
        </w:tc>
        <w:tc>
          <w:tcPr>
            <w:tcW w:w="2400" w:type="dxa"/>
            <w:tcBorders>
              <w:top w:val="single" w:sz="4" w:space="0" w:color="C0C0C0"/>
              <w:left w:val="single" w:sz="4" w:space="0" w:color="C0C0C0"/>
              <w:bottom w:val="single" w:sz="4" w:space="0" w:color="C0C0C0"/>
              <w:right w:val="single" w:sz="4" w:space="0" w:color="C0C0C0"/>
            </w:tcBorders>
            <w:hideMark/>
          </w:tcPr>
          <w:p w14:paraId="0DC8FDF9" w14:textId="77777777" w:rsidR="000A0FDC" w:rsidRDefault="000A0FDC" w:rsidP="00F4474A">
            <w:pPr>
              <w:pStyle w:val="TableText10"/>
              <w:rPr>
                <w:color w:val="000000"/>
              </w:rPr>
            </w:pPr>
            <w:r>
              <w:rPr>
                <w:color w:val="000000"/>
              </w:rPr>
              <w:t>223 (c) (ii)</w:t>
            </w:r>
          </w:p>
        </w:tc>
        <w:tc>
          <w:tcPr>
            <w:tcW w:w="3720" w:type="dxa"/>
            <w:tcBorders>
              <w:top w:val="single" w:sz="4" w:space="0" w:color="C0C0C0"/>
              <w:left w:val="single" w:sz="4" w:space="0" w:color="C0C0C0"/>
              <w:bottom w:val="single" w:sz="4" w:space="0" w:color="C0C0C0"/>
              <w:right w:val="single" w:sz="4" w:space="0" w:color="C0C0C0"/>
            </w:tcBorders>
            <w:hideMark/>
          </w:tcPr>
          <w:p w14:paraId="72C400DC" w14:textId="77777777" w:rsidR="000A0FDC" w:rsidRDefault="000A0FDC" w:rsidP="00F4474A">
            <w:pPr>
              <w:pStyle w:val="TableText10"/>
              <w:rPr>
                <w:color w:val="000000"/>
              </w:rPr>
            </w:pPr>
            <w:r>
              <w:rPr>
                <w:color w:val="000000"/>
              </w:rPr>
              <w:t>animal-drawn vehicle—reflector not fitted/visible</w:t>
            </w:r>
          </w:p>
        </w:tc>
        <w:tc>
          <w:tcPr>
            <w:tcW w:w="1320" w:type="dxa"/>
            <w:tcBorders>
              <w:top w:val="single" w:sz="4" w:space="0" w:color="C0C0C0"/>
              <w:left w:val="single" w:sz="4" w:space="0" w:color="C0C0C0"/>
              <w:bottom w:val="single" w:sz="4" w:space="0" w:color="C0C0C0"/>
              <w:right w:val="single" w:sz="4" w:space="0" w:color="C0C0C0"/>
            </w:tcBorders>
            <w:hideMark/>
          </w:tcPr>
          <w:p w14:paraId="6461FC1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110E7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F63EA35" w14:textId="77777777" w:rsidR="000A0FDC" w:rsidRDefault="000A0FDC" w:rsidP="00F4474A">
            <w:pPr>
              <w:pStyle w:val="TableText10"/>
              <w:rPr>
                <w:color w:val="000000"/>
              </w:rPr>
            </w:pPr>
            <w:r>
              <w:rPr>
                <w:color w:val="000000"/>
              </w:rPr>
              <w:t>-</w:t>
            </w:r>
          </w:p>
        </w:tc>
      </w:tr>
      <w:tr w:rsidR="000A0FDC" w14:paraId="34F667D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715760" w14:textId="77777777" w:rsidR="000A0FDC" w:rsidRDefault="000A0FDC" w:rsidP="00F4474A">
            <w:pPr>
              <w:pStyle w:val="TableText10"/>
              <w:rPr>
                <w:color w:val="000000"/>
              </w:rPr>
            </w:pPr>
            <w:r>
              <w:rPr>
                <w:color w:val="000000"/>
              </w:rPr>
              <w:t>351</w:t>
            </w:r>
          </w:p>
        </w:tc>
        <w:tc>
          <w:tcPr>
            <w:tcW w:w="2400" w:type="dxa"/>
            <w:tcBorders>
              <w:top w:val="single" w:sz="4" w:space="0" w:color="C0C0C0"/>
              <w:left w:val="single" w:sz="4" w:space="0" w:color="C0C0C0"/>
              <w:bottom w:val="single" w:sz="4" w:space="0" w:color="C0C0C0"/>
              <w:right w:val="single" w:sz="4" w:space="0" w:color="C0C0C0"/>
            </w:tcBorders>
            <w:hideMark/>
          </w:tcPr>
          <w:p w14:paraId="013204AD" w14:textId="77777777" w:rsidR="000A0FDC" w:rsidRDefault="000A0FDC" w:rsidP="00F4474A">
            <w:pPr>
              <w:pStyle w:val="TableText10"/>
              <w:rPr>
                <w:color w:val="000000"/>
              </w:rPr>
            </w:pPr>
            <w:r>
              <w:rPr>
                <w:color w:val="000000"/>
              </w:rPr>
              <w:t>224</w:t>
            </w:r>
          </w:p>
        </w:tc>
        <w:tc>
          <w:tcPr>
            <w:tcW w:w="3720" w:type="dxa"/>
            <w:tcBorders>
              <w:top w:val="single" w:sz="4" w:space="0" w:color="C0C0C0"/>
              <w:left w:val="single" w:sz="4" w:space="0" w:color="C0C0C0"/>
              <w:bottom w:val="single" w:sz="4" w:space="0" w:color="C0C0C0"/>
              <w:right w:val="single" w:sz="4" w:space="0" w:color="C0C0C0"/>
            </w:tcBorders>
            <w:hideMark/>
          </w:tcPr>
          <w:p w14:paraId="76EA0BA1" w14:textId="77777777" w:rsidR="000A0FDC" w:rsidRDefault="000A0FDC" w:rsidP="00F4474A">
            <w:pPr>
              <w:pStyle w:val="TableText10"/>
              <w:rPr>
                <w:color w:val="000000"/>
              </w:rPr>
            </w:pPr>
            <w:r>
              <w:rPr>
                <w:color w:val="000000"/>
              </w:rPr>
              <w:t>use/allow use of horn/similar warning device unnecessarily</w:t>
            </w:r>
          </w:p>
        </w:tc>
        <w:tc>
          <w:tcPr>
            <w:tcW w:w="1320" w:type="dxa"/>
            <w:tcBorders>
              <w:top w:val="single" w:sz="4" w:space="0" w:color="C0C0C0"/>
              <w:left w:val="single" w:sz="4" w:space="0" w:color="C0C0C0"/>
              <w:bottom w:val="single" w:sz="4" w:space="0" w:color="C0C0C0"/>
              <w:right w:val="single" w:sz="4" w:space="0" w:color="C0C0C0"/>
            </w:tcBorders>
            <w:hideMark/>
          </w:tcPr>
          <w:p w14:paraId="0BCD14D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A4D943"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302FCDC9" w14:textId="77777777" w:rsidR="000A0FDC" w:rsidRDefault="000A0FDC" w:rsidP="00F4474A">
            <w:pPr>
              <w:pStyle w:val="TableText10"/>
              <w:rPr>
                <w:color w:val="000000"/>
              </w:rPr>
            </w:pPr>
            <w:r>
              <w:rPr>
                <w:color w:val="000000"/>
              </w:rPr>
              <w:t>-</w:t>
            </w:r>
          </w:p>
        </w:tc>
      </w:tr>
      <w:tr w:rsidR="000A0FDC" w14:paraId="25B6BC2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BF9A7EC" w14:textId="77777777" w:rsidR="000A0FDC" w:rsidRDefault="000A0FDC" w:rsidP="00F4474A">
            <w:pPr>
              <w:pStyle w:val="TableText10"/>
              <w:rPr>
                <w:color w:val="000000"/>
              </w:rPr>
            </w:pPr>
            <w:r>
              <w:rPr>
                <w:color w:val="000000"/>
              </w:rPr>
              <w:t>352</w:t>
            </w:r>
          </w:p>
        </w:tc>
        <w:tc>
          <w:tcPr>
            <w:tcW w:w="2400" w:type="dxa"/>
            <w:tcBorders>
              <w:top w:val="single" w:sz="4" w:space="0" w:color="C0C0C0"/>
              <w:left w:val="single" w:sz="4" w:space="0" w:color="C0C0C0"/>
              <w:bottom w:val="single" w:sz="4" w:space="0" w:color="C0C0C0"/>
              <w:right w:val="single" w:sz="4" w:space="0" w:color="C0C0C0"/>
            </w:tcBorders>
            <w:hideMark/>
          </w:tcPr>
          <w:p w14:paraId="63ABF142" w14:textId="77777777" w:rsidR="000A0FDC" w:rsidRDefault="000A0FDC" w:rsidP="00F4474A">
            <w:pPr>
              <w:pStyle w:val="TableText10"/>
              <w:rPr>
                <w:color w:val="000000"/>
              </w:rPr>
            </w:pPr>
            <w:r>
              <w:rPr>
                <w:color w:val="000000"/>
              </w:rPr>
              <w:t>226 (1)</w:t>
            </w:r>
          </w:p>
        </w:tc>
        <w:tc>
          <w:tcPr>
            <w:tcW w:w="3720" w:type="dxa"/>
            <w:tcBorders>
              <w:top w:val="single" w:sz="4" w:space="0" w:color="C0C0C0"/>
              <w:left w:val="single" w:sz="4" w:space="0" w:color="C0C0C0"/>
              <w:bottom w:val="single" w:sz="4" w:space="0" w:color="C0C0C0"/>
              <w:right w:val="single" w:sz="4" w:space="0" w:color="C0C0C0"/>
            </w:tcBorders>
            <w:hideMark/>
          </w:tcPr>
          <w:p w14:paraId="565359CD" w14:textId="77777777" w:rsidR="000A0FDC" w:rsidRDefault="000A0FDC" w:rsidP="00F4474A">
            <w:pPr>
              <w:pStyle w:val="TableText10"/>
              <w:rPr>
                <w:color w:val="000000"/>
              </w:rPr>
            </w:pPr>
            <w:r>
              <w:rPr>
                <w:color w:val="000000"/>
              </w:rPr>
              <w:t>drive heavy vehicle without portable warning triangles</w:t>
            </w:r>
          </w:p>
        </w:tc>
        <w:tc>
          <w:tcPr>
            <w:tcW w:w="1320" w:type="dxa"/>
            <w:tcBorders>
              <w:top w:val="single" w:sz="4" w:space="0" w:color="C0C0C0"/>
              <w:left w:val="single" w:sz="4" w:space="0" w:color="C0C0C0"/>
              <w:bottom w:val="single" w:sz="4" w:space="0" w:color="C0C0C0"/>
              <w:right w:val="single" w:sz="4" w:space="0" w:color="C0C0C0"/>
            </w:tcBorders>
            <w:hideMark/>
          </w:tcPr>
          <w:p w14:paraId="56A8EBB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68521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222A23D" w14:textId="77777777" w:rsidR="000A0FDC" w:rsidRDefault="000A0FDC" w:rsidP="00F4474A">
            <w:pPr>
              <w:pStyle w:val="TableText10"/>
              <w:rPr>
                <w:color w:val="000000"/>
              </w:rPr>
            </w:pPr>
            <w:r>
              <w:rPr>
                <w:color w:val="000000"/>
              </w:rPr>
              <w:t>-</w:t>
            </w:r>
          </w:p>
        </w:tc>
      </w:tr>
      <w:tr w:rsidR="000A0FDC" w14:paraId="5271756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5BF9C7" w14:textId="77777777" w:rsidR="000A0FDC" w:rsidRDefault="000A0FDC" w:rsidP="00F4474A">
            <w:pPr>
              <w:pStyle w:val="TableText10"/>
              <w:rPr>
                <w:color w:val="000000"/>
              </w:rPr>
            </w:pPr>
            <w:r>
              <w:rPr>
                <w:color w:val="000000"/>
              </w:rPr>
              <w:t>353</w:t>
            </w:r>
          </w:p>
        </w:tc>
        <w:tc>
          <w:tcPr>
            <w:tcW w:w="2400" w:type="dxa"/>
            <w:tcBorders>
              <w:top w:val="single" w:sz="4" w:space="0" w:color="C0C0C0"/>
              <w:left w:val="single" w:sz="4" w:space="0" w:color="C0C0C0"/>
              <w:bottom w:val="single" w:sz="4" w:space="0" w:color="C0C0C0"/>
              <w:right w:val="single" w:sz="4" w:space="0" w:color="C0C0C0"/>
            </w:tcBorders>
            <w:hideMark/>
          </w:tcPr>
          <w:p w14:paraId="598A458C" w14:textId="77777777" w:rsidR="000A0FDC" w:rsidRDefault="000A0FDC" w:rsidP="00F4474A">
            <w:pPr>
              <w:pStyle w:val="TableText10"/>
              <w:rPr>
                <w:color w:val="000000"/>
              </w:rPr>
            </w:pPr>
            <w:r>
              <w:rPr>
                <w:color w:val="000000"/>
              </w:rPr>
              <w:t>226 (2)</w:t>
            </w:r>
          </w:p>
        </w:tc>
        <w:tc>
          <w:tcPr>
            <w:tcW w:w="3720" w:type="dxa"/>
            <w:tcBorders>
              <w:top w:val="single" w:sz="4" w:space="0" w:color="C0C0C0"/>
              <w:left w:val="single" w:sz="4" w:space="0" w:color="C0C0C0"/>
              <w:bottom w:val="single" w:sz="4" w:space="0" w:color="C0C0C0"/>
              <w:right w:val="single" w:sz="4" w:space="0" w:color="C0C0C0"/>
            </w:tcBorders>
            <w:hideMark/>
          </w:tcPr>
          <w:p w14:paraId="289AE83F" w14:textId="77777777" w:rsidR="000A0FDC" w:rsidRDefault="000A0FDC" w:rsidP="00F4474A">
            <w:pPr>
              <w:pStyle w:val="TableText10"/>
              <w:rPr>
                <w:color w:val="000000"/>
              </w:rPr>
            </w:pPr>
            <w:r>
              <w:rPr>
                <w:color w:val="000000"/>
              </w:rPr>
              <w:t>not produce portable warning triangles for inspection</w:t>
            </w:r>
          </w:p>
        </w:tc>
        <w:tc>
          <w:tcPr>
            <w:tcW w:w="1320" w:type="dxa"/>
            <w:tcBorders>
              <w:top w:val="single" w:sz="4" w:space="0" w:color="C0C0C0"/>
              <w:left w:val="single" w:sz="4" w:space="0" w:color="C0C0C0"/>
              <w:bottom w:val="single" w:sz="4" w:space="0" w:color="C0C0C0"/>
              <w:right w:val="single" w:sz="4" w:space="0" w:color="C0C0C0"/>
            </w:tcBorders>
            <w:hideMark/>
          </w:tcPr>
          <w:p w14:paraId="59CC914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EF1DB4"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B5336FD" w14:textId="77777777" w:rsidR="000A0FDC" w:rsidRDefault="000A0FDC" w:rsidP="00F4474A">
            <w:pPr>
              <w:pStyle w:val="TableText10"/>
              <w:rPr>
                <w:color w:val="000000"/>
              </w:rPr>
            </w:pPr>
            <w:r>
              <w:rPr>
                <w:color w:val="000000"/>
              </w:rPr>
              <w:t>-</w:t>
            </w:r>
          </w:p>
        </w:tc>
      </w:tr>
      <w:tr w:rsidR="000A0FDC" w14:paraId="7ABBB5C4"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5B0F289" w14:textId="77777777" w:rsidR="000A0FDC" w:rsidRDefault="000A0FDC" w:rsidP="00F4474A">
            <w:pPr>
              <w:pStyle w:val="TableText10"/>
              <w:keepNext/>
              <w:rPr>
                <w:color w:val="000000"/>
              </w:rPr>
            </w:pPr>
            <w:r>
              <w:rPr>
                <w:color w:val="000000"/>
              </w:rPr>
              <w:t>354</w:t>
            </w:r>
          </w:p>
        </w:tc>
        <w:tc>
          <w:tcPr>
            <w:tcW w:w="2400" w:type="dxa"/>
            <w:tcBorders>
              <w:top w:val="single" w:sz="4" w:space="0" w:color="C0C0C0"/>
              <w:left w:val="single" w:sz="4" w:space="0" w:color="C0C0C0"/>
              <w:bottom w:val="nil"/>
              <w:right w:val="single" w:sz="4" w:space="0" w:color="C0C0C0"/>
            </w:tcBorders>
            <w:hideMark/>
          </w:tcPr>
          <w:p w14:paraId="50556BFA" w14:textId="77777777" w:rsidR="000A0FDC" w:rsidRDefault="000A0FDC" w:rsidP="00F4474A">
            <w:pPr>
              <w:pStyle w:val="TableText10"/>
              <w:rPr>
                <w:color w:val="000000"/>
              </w:rPr>
            </w:pPr>
            <w:r>
              <w:rPr>
                <w:color w:val="000000"/>
              </w:rPr>
              <w:t>227 (2)</w:t>
            </w:r>
          </w:p>
        </w:tc>
        <w:tc>
          <w:tcPr>
            <w:tcW w:w="3720" w:type="dxa"/>
            <w:tcBorders>
              <w:top w:val="single" w:sz="4" w:space="0" w:color="C0C0C0"/>
              <w:left w:val="single" w:sz="4" w:space="0" w:color="C0C0C0"/>
              <w:bottom w:val="nil"/>
              <w:right w:val="single" w:sz="4" w:space="0" w:color="C0C0C0"/>
            </w:tcBorders>
          </w:tcPr>
          <w:p w14:paraId="781C3979"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DD5C71F"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D44ED51"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8511C69" w14:textId="77777777" w:rsidR="000A0FDC" w:rsidRDefault="000A0FDC" w:rsidP="00F4474A">
            <w:pPr>
              <w:pStyle w:val="TableText10"/>
              <w:rPr>
                <w:color w:val="000000"/>
              </w:rPr>
            </w:pPr>
          </w:p>
        </w:tc>
      </w:tr>
      <w:tr w:rsidR="000A0FDC" w14:paraId="339F0385" w14:textId="77777777" w:rsidTr="00F4474A">
        <w:trPr>
          <w:cantSplit/>
        </w:trPr>
        <w:tc>
          <w:tcPr>
            <w:tcW w:w="1200" w:type="dxa"/>
            <w:tcBorders>
              <w:top w:val="nil"/>
              <w:left w:val="single" w:sz="4" w:space="0" w:color="C0C0C0"/>
              <w:bottom w:val="nil"/>
              <w:right w:val="single" w:sz="4" w:space="0" w:color="C0C0C0"/>
            </w:tcBorders>
            <w:hideMark/>
          </w:tcPr>
          <w:p w14:paraId="0E39274D" w14:textId="77777777" w:rsidR="000A0FDC" w:rsidRDefault="000A0FDC" w:rsidP="00F4474A">
            <w:pPr>
              <w:pStyle w:val="TableText10"/>
              <w:rPr>
                <w:color w:val="000000"/>
              </w:rPr>
            </w:pPr>
            <w:r>
              <w:rPr>
                <w:color w:val="000000"/>
              </w:rPr>
              <w:t>354.1</w:t>
            </w:r>
          </w:p>
        </w:tc>
        <w:tc>
          <w:tcPr>
            <w:tcW w:w="2400" w:type="dxa"/>
            <w:tcBorders>
              <w:top w:val="nil"/>
              <w:left w:val="single" w:sz="4" w:space="0" w:color="C0C0C0"/>
              <w:bottom w:val="nil"/>
              <w:right w:val="single" w:sz="4" w:space="0" w:color="C0C0C0"/>
            </w:tcBorders>
            <w:hideMark/>
          </w:tcPr>
          <w:p w14:paraId="41A57BA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(a)</w:t>
            </w:r>
          </w:p>
        </w:tc>
        <w:tc>
          <w:tcPr>
            <w:tcW w:w="3720" w:type="dxa"/>
            <w:tcBorders>
              <w:top w:val="nil"/>
              <w:left w:val="single" w:sz="4" w:space="0" w:color="C0C0C0"/>
              <w:bottom w:val="nil"/>
              <w:right w:val="single" w:sz="4" w:space="0" w:color="C0C0C0"/>
            </w:tcBorders>
            <w:hideMark/>
          </w:tcPr>
          <w:p w14:paraId="0484B459" w14:textId="77777777" w:rsidR="000A0FDC" w:rsidRDefault="000A0FDC" w:rsidP="00F4474A">
            <w:pPr>
              <w:pStyle w:val="TableText10"/>
              <w:rPr>
                <w:color w:val="000000"/>
              </w:rPr>
            </w:pPr>
            <w:r>
              <w:rPr>
                <w:color w:val="000000"/>
              </w:rPr>
              <w:t xml:space="preserve">warning triangle not 200-250m behind stopped vehicle/fallen load—speed limit equal to/exceeds 80km/h—visibility of vehicle less than 300m </w:t>
            </w:r>
          </w:p>
        </w:tc>
        <w:tc>
          <w:tcPr>
            <w:tcW w:w="1320" w:type="dxa"/>
            <w:tcBorders>
              <w:top w:val="nil"/>
              <w:left w:val="single" w:sz="4" w:space="0" w:color="C0C0C0"/>
              <w:bottom w:val="nil"/>
              <w:right w:val="single" w:sz="4" w:space="0" w:color="C0C0C0"/>
            </w:tcBorders>
            <w:hideMark/>
          </w:tcPr>
          <w:p w14:paraId="72075A2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F1B51C2"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761C380B" w14:textId="77777777" w:rsidR="000A0FDC" w:rsidRDefault="000A0FDC" w:rsidP="00F4474A">
            <w:pPr>
              <w:pStyle w:val="TableText10"/>
              <w:rPr>
                <w:color w:val="000000"/>
              </w:rPr>
            </w:pPr>
            <w:r>
              <w:rPr>
                <w:color w:val="000000"/>
              </w:rPr>
              <w:t>-</w:t>
            </w:r>
          </w:p>
        </w:tc>
      </w:tr>
      <w:tr w:rsidR="000A0FDC" w14:paraId="42FD3961" w14:textId="77777777" w:rsidTr="00F4474A">
        <w:trPr>
          <w:cantSplit/>
        </w:trPr>
        <w:tc>
          <w:tcPr>
            <w:tcW w:w="1200" w:type="dxa"/>
            <w:tcBorders>
              <w:top w:val="nil"/>
              <w:left w:val="single" w:sz="4" w:space="0" w:color="C0C0C0"/>
              <w:bottom w:val="nil"/>
              <w:right w:val="single" w:sz="4" w:space="0" w:color="C0C0C0"/>
            </w:tcBorders>
            <w:hideMark/>
          </w:tcPr>
          <w:p w14:paraId="7656D32A" w14:textId="77777777" w:rsidR="000A0FDC" w:rsidRDefault="000A0FDC" w:rsidP="00F4474A">
            <w:pPr>
              <w:pStyle w:val="TableText10"/>
              <w:rPr>
                <w:color w:val="000000"/>
              </w:rPr>
            </w:pPr>
            <w:r>
              <w:rPr>
                <w:color w:val="000000"/>
              </w:rPr>
              <w:t>354.2</w:t>
            </w:r>
          </w:p>
        </w:tc>
        <w:tc>
          <w:tcPr>
            <w:tcW w:w="2400" w:type="dxa"/>
            <w:tcBorders>
              <w:top w:val="nil"/>
              <w:left w:val="single" w:sz="4" w:space="0" w:color="C0C0C0"/>
              <w:bottom w:val="nil"/>
              <w:right w:val="single" w:sz="4" w:space="0" w:color="C0C0C0"/>
            </w:tcBorders>
            <w:hideMark/>
          </w:tcPr>
          <w:p w14:paraId="7BEFE7E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(b)</w:t>
            </w:r>
          </w:p>
        </w:tc>
        <w:tc>
          <w:tcPr>
            <w:tcW w:w="3720" w:type="dxa"/>
            <w:tcBorders>
              <w:top w:val="nil"/>
              <w:left w:val="single" w:sz="4" w:space="0" w:color="C0C0C0"/>
              <w:bottom w:val="nil"/>
              <w:right w:val="single" w:sz="4" w:space="0" w:color="C0C0C0"/>
            </w:tcBorders>
            <w:hideMark/>
          </w:tcPr>
          <w:p w14:paraId="3DA01CED" w14:textId="77777777" w:rsidR="000A0FDC" w:rsidRDefault="000A0FDC" w:rsidP="00F4474A">
            <w:pPr>
              <w:pStyle w:val="TableText10"/>
              <w:rPr>
                <w:color w:val="000000"/>
              </w:rPr>
            </w:pPr>
            <w:r>
              <w:rPr>
                <w:color w:val="000000"/>
              </w:rPr>
              <w:t xml:space="preserve">second warning triangle not behind stopped vehicle/fallen load—speed limit equal to/exceeds 80km/h—visibility of vehicle less than 300m </w:t>
            </w:r>
          </w:p>
        </w:tc>
        <w:tc>
          <w:tcPr>
            <w:tcW w:w="1320" w:type="dxa"/>
            <w:tcBorders>
              <w:top w:val="nil"/>
              <w:left w:val="single" w:sz="4" w:space="0" w:color="C0C0C0"/>
              <w:bottom w:val="nil"/>
              <w:right w:val="single" w:sz="4" w:space="0" w:color="C0C0C0"/>
            </w:tcBorders>
            <w:hideMark/>
          </w:tcPr>
          <w:p w14:paraId="428276C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212AEF8"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41CF264D" w14:textId="77777777" w:rsidR="000A0FDC" w:rsidRDefault="000A0FDC" w:rsidP="00F4474A">
            <w:pPr>
              <w:pStyle w:val="TableText10"/>
              <w:rPr>
                <w:color w:val="000000"/>
              </w:rPr>
            </w:pPr>
            <w:r>
              <w:rPr>
                <w:color w:val="000000"/>
              </w:rPr>
              <w:t>-</w:t>
            </w:r>
          </w:p>
        </w:tc>
      </w:tr>
      <w:tr w:rsidR="000A0FDC" w14:paraId="50468C92" w14:textId="77777777" w:rsidTr="00F4474A">
        <w:trPr>
          <w:cantSplit/>
        </w:trPr>
        <w:tc>
          <w:tcPr>
            <w:tcW w:w="1200" w:type="dxa"/>
            <w:tcBorders>
              <w:top w:val="nil"/>
              <w:left w:val="single" w:sz="4" w:space="0" w:color="C0C0C0"/>
              <w:bottom w:val="nil"/>
              <w:right w:val="single" w:sz="4" w:space="0" w:color="C0C0C0"/>
            </w:tcBorders>
            <w:hideMark/>
          </w:tcPr>
          <w:p w14:paraId="078F1D2D" w14:textId="77777777" w:rsidR="000A0FDC" w:rsidRDefault="000A0FDC" w:rsidP="00F4474A">
            <w:pPr>
              <w:pStyle w:val="TableText10"/>
              <w:rPr>
                <w:color w:val="000000"/>
              </w:rPr>
            </w:pPr>
            <w:r>
              <w:rPr>
                <w:color w:val="000000"/>
              </w:rPr>
              <w:t>354.3</w:t>
            </w:r>
          </w:p>
        </w:tc>
        <w:tc>
          <w:tcPr>
            <w:tcW w:w="2400" w:type="dxa"/>
            <w:tcBorders>
              <w:top w:val="nil"/>
              <w:left w:val="single" w:sz="4" w:space="0" w:color="C0C0C0"/>
              <w:bottom w:val="nil"/>
              <w:right w:val="single" w:sz="4" w:space="0" w:color="C0C0C0"/>
            </w:tcBorders>
            <w:hideMark/>
          </w:tcPr>
          <w:p w14:paraId="185F002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(c)</w:t>
            </w:r>
          </w:p>
        </w:tc>
        <w:tc>
          <w:tcPr>
            <w:tcW w:w="3720" w:type="dxa"/>
            <w:tcBorders>
              <w:top w:val="nil"/>
              <w:left w:val="single" w:sz="4" w:space="0" w:color="C0C0C0"/>
              <w:bottom w:val="nil"/>
              <w:right w:val="single" w:sz="4" w:space="0" w:color="C0C0C0"/>
            </w:tcBorders>
            <w:hideMark/>
          </w:tcPr>
          <w:p w14:paraId="0F955925" w14:textId="77777777" w:rsidR="000A0FDC" w:rsidRDefault="000A0FDC" w:rsidP="00F4474A">
            <w:pPr>
              <w:pStyle w:val="TableText10"/>
              <w:rPr>
                <w:color w:val="000000"/>
              </w:rPr>
            </w:pPr>
            <w:r>
              <w:rPr>
                <w:color w:val="000000"/>
              </w:rPr>
              <w:t>warning triangle not 200-250m in front of stopped vehicle/fallen load—speed limit equal to/exceeds 80km/h—visibility of vehicle less than 300m</w:t>
            </w:r>
          </w:p>
        </w:tc>
        <w:tc>
          <w:tcPr>
            <w:tcW w:w="1320" w:type="dxa"/>
            <w:tcBorders>
              <w:top w:val="nil"/>
              <w:left w:val="single" w:sz="4" w:space="0" w:color="C0C0C0"/>
              <w:bottom w:val="nil"/>
              <w:right w:val="single" w:sz="4" w:space="0" w:color="C0C0C0"/>
            </w:tcBorders>
            <w:hideMark/>
          </w:tcPr>
          <w:p w14:paraId="6F89A1C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E10381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1F45B53C" w14:textId="77777777" w:rsidR="000A0FDC" w:rsidRDefault="000A0FDC" w:rsidP="00F4474A">
            <w:pPr>
              <w:pStyle w:val="TableText10"/>
              <w:rPr>
                <w:color w:val="000000"/>
              </w:rPr>
            </w:pPr>
            <w:r>
              <w:rPr>
                <w:color w:val="000000"/>
              </w:rPr>
              <w:t>-</w:t>
            </w:r>
          </w:p>
        </w:tc>
      </w:tr>
      <w:tr w:rsidR="000A0FDC" w14:paraId="4D0612F0"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3D8BABB5" w14:textId="77777777" w:rsidR="000A0FDC" w:rsidRDefault="000A0FDC" w:rsidP="00F4474A">
            <w:pPr>
              <w:pStyle w:val="TableText10"/>
              <w:rPr>
                <w:color w:val="000000"/>
              </w:rPr>
            </w:pPr>
            <w:r>
              <w:rPr>
                <w:color w:val="000000"/>
              </w:rPr>
              <w:t>354.4</w:t>
            </w:r>
          </w:p>
        </w:tc>
        <w:tc>
          <w:tcPr>
            <w:tcW w:w="2400" w:type="dxa"/>
            <w:tcBorders>
              <w:top w:val="nil"/>
              <w:left w:val="single" w:sz="4" w:space="0" w:color="C0C0C0"/>
              <w:bottom w:val="single" w:sz="4" w:space="0" w:color="C0C0C0"/>
              <w:right w:val="single" w:sz="4" w:space="0" w:color="C0C0C0"/>
            </w:tcBorders>
            <w:hideMark/>
          </w:tcPr>
          <w:p w14:paraId="3247237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(4) (d)</w:t>
            </w:r>
          </w:p>
        </w:tc>
        <w:tc>
          <w:tcPr>
            <w:tcW w:w="3720" w:type="dxa"/>
            <w:tcBorders>
              <w:top w:val="nil"/>
              <w:left w:val="single" w:sz="4" w:space="0" w:color="C0C0C0"/>
              <w:bottom w:val="single" w:sz="4" w:space="0" w:color="C0C0C0"/>
              <w:right w:val="single" w:sz="4" w:space="0" w:color="C0C0C0"/>
            </w:tcBorders>
            <w:hideMark/>
          </w:tcPr>
          <w:p w14:paraId="6E281E23" w14:textId="77777777" w:rsidR="000A0FDC" w:rsidRDefault="000A0FDC" w:rsidP="00F4474A">
            <w:pPr>
              <w:pStyle w:val="TableText10"/>
              <w:rPr>
                <w:color w:val="000000"/>
              </w:rPr>
            </w:pPr>
            <w:r>
              <w:rPr>
                <w:color w:val="000000"/>
              </w:rPr>
              <w:t xml:space="preserve">warning triangle not beside stopped vehicle/fallen load—speed limit equal to/exceeds 80km/h—visibility of vehicle less than 300m </w:t>
            </w:r>
          </w:p>
        </w:tc>
        <w:tc>
          <w:tcPr>
            <w:tcW w:w="1320" w:type="dxa"/>
            <w:tcBorders>
              <w:top w:val="nil"/>
              <w:left w:val="single" w:sz="4" w:space="0" w:color="C0C0C0"/>
              <w:bottom w:val="single" w:sz="4" w:space="0" w:color="C0C0C0"/>
              <w:right w:val="single" w:sz="4" w:space="0" w:color="C0C0C0"/>
            </w:tcBorders>
            <w:hideMark/>
          </w:tcPr>
          <w:p w14:paraId="14190E5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048E41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2764470A" w14:textId="77777777" w:rsidR="000A0FDC" w:rsidRDefault="000A0FDC" w:rsidP="00F4474A">
            <w:pPr>
              <w:pStyle w:val="TableText10"/>
              <w:rPr>
                <w:color w:val="000000"/>
              </w:rPr>
            </w:pPr>
            <w:r>
              <w:rPr>
                <w:color w:val="000000"/>
              </w:rPr>
              <w:t>-</w:t>
            </w:r>
          </w:p>
        </w:tc>
      </w:tr>
      <w:tr w:rsidR="000A0FDC" w14:paraId="187F49B2"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D1165E3" w14:textId="77777777" w:rsidR="000A0FDC" w:rsidRDefault="000A0FDC" w:rsidP="00F4474A">
            <w:pPr>
              <w:pStyle w:val="TableText10"/>
              <w:rPr>
                <w:color w:val="000000"/>
              </w:rPr>
            </w:pPr>
            <w:r>
              <w:rPr>
                <w:color w:val="000000"/>
              </w:rPr>
              <w:t>355</w:t>
            </w:r>
          </w:p>
        </w:tc>
        <w:tc>
          <w:tcPr>
            <w:tcW w:w="2400" w:type="dxa"/>
            <w:tcBorders>
              <w:top w:val="single" w:sz="4" w:space="0" w:color="C0C0C0"/>
              <w:left w:val="single" w:sz="4" w:space="0" w:color="C0C0C0"/>
              <w:bottom w:val="nil"/>
              <w:right w:val="single" w:sz="4" w:space="0" w:color="C0C0C0"/>
            </w:tcBorders>
            <w:hideMark/>
          </w:tcPr>
          <w:p w14:paraId="1F7EBA77" w14:textId="77777777" w:rsidR="000A0FDC" w:rsidRDefault="000A0FDC" w:rsidP="00F4474A">
            <w:pPr>
              <w:pStyle w:val="TableText10"/>
              <w:rPr>
                <w:color w:val="000000"/>
              </w:rPr>
            </w:pPr>
            <w:r>
              <w:rPr>
                <w:color w:val="000000"/>
              </w:rPr>
              <w:t>227 (3)</w:t>
            </w:r>
          </w:p>
        </w:tc>
        <w:tc>
          <w:tcPr>
            <w:tcW w:w="3720" w:type="dxa"/>
            <w:tcBorders>
              <w:top w:val="single" w:sz="4" w:space="0" w:color="C0C0C0"/>
              <w:left w:val="single" w:sz="4" w:space="0" w:color="C0C0C0"/>
              <w:bottom w:val="nil"/>
              <w:right w:val="single" w:sz="4" w:space="0" w:color="C0C0C0"/>
            </w:tcBorders>
          </w:tcPr>
          <w:p w14:paraId="5BC42A97"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0FA2C80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72DFD6CE"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0409420" w14:textId="77777777" w:rsidR="000A0FDC" w:rsidRDefault="000A0FDC" w:rsidP="00F4474A">
            <w:pPr>
              <w:pStyle w:val="TableText10"/>
              <w:rPr>
                <w:color w:val="000000"/>
              </w:rPr>
            </w:pPr>
          </w:p>
        </w:tc>
      </w:tr>
      <w:tr w:rsidR="000A0FDC" w14:paraId="0E914EEB" w14:textId="77777777" w:rsidTr="00F4474A">
        <w:trPr>
          <w:cantSplit/>
        </w:trPr>
        <w:tc>
          <w:tcPr>
            <w:tcW w:w="1200" w:type="dxa"/>
            <w:tcBorders>
              <w:top w:val="nil"/>
              <w:left w:val="single" w:sz="4" w:space="0" w:color="C0C0C0"/>
              <w:bottom w:val="nil"/>
              <w:right w:val="single" w:sz="4" w:space="0" w:color="C0C0C0"/>
            </w:tcBorders>
            <w:hideMark/>
          </w:tcPr>
          <w:p w14:paraId="663B02BC" w14:textId="77777777" w:rsidR="000A0FDC" w:rsidRDefault="000A0FDC" w:rsidP="00F4474A">
            <w:pPr>
              <w:pStyle w:val="TableText10"/>
              <w:rPr>
                <w:color w:val="000000"/>
              </w:rPr>
            </w:pPr>
            <w:r>
              <w:rPr>
                <w:color w:val="000000"/>
              </w:rPr>
              <w:t>355.1</w:t>
            </w:r>
          </w:p>
        </w:tc>
        <w:tc>
          <w:tcPr>
            <w:tcW w:w="2400" w:type="dxa"/>
            <w:tcBorders>
              <w:top w:val="nil"/>
              <w:left w:val="single" w:sz="4" w:space="0" w:color="C0C0C0"/>
              <w:bottom w:val="nil"/>
              <w:right w:val="single" w:sz="4" w:space="0" w:color="C0C0C0"/>
            </w:tcBorders>
            <w:hideMark/>
          </w:tcPr>
          <w:p w14:paraId="00E4D4A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(a)</w:t>
            </w:r>
          </w:p>
        </w:tc>
        <w:tc>
          <w:tcPr>
            <w:tcW w:w="3720" w:type="dxa"/>
            <w:tcBorders>
              <w:top w:val="nil"/>
              <w:left w:val="single" w:sz="4" w:space="0" w:color="C0C0C0"/>
              <w:bottom w:val="nil"/>
              <w:right w:val="single" w:sz="4" w:space="0" w:color="C0C0C0"/>
            </w:tcBorders>
            <w:hideMark/>
          </w:tcPr>
          <w:p w14:paraId="65BF6CF3" w14:textId="77777777" w:rsidR="000A0FDC" w:rsidRDefault="000A0FDC" w:rsidP="00F4474A">
            <w:pPr>
              <w:pStyle w:val="TableText10"/>
              <w:rPr>
                <w:color w:val="000000"/>
              </w:rPr>
            </w:pPr>
            <w:r>
              <w:rPr>
                <w:color w:val="000000"/>
              </w:rPr>
              <w:t xml:space="preserve">warning triangle not 50-150m behind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7BC3956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947374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5C218FAA" w14:textId="77777777" w:rsidR="000A0FDC" w:rsidRDefault="000A0FDC" w:rsidP="00F4474A">
            <w:pPr>
              <w:pStyle w:val="TableText10"/>
              <w:rPr>
                <w:color w:val="000000"/>
              </w:rPr>
            </w:pPr>
            <w:r>
              <w:rPr>
                <w:color w:val="000000"/>
              </w:rPr>
              <w:t>-</w:t>
            </w:r>
          </w:p>
        </w:tc>
      </w:tr>
      <w:tr w:rsidR="000A0FDC" w14:paraId="220572B2" w14:textId="77777777" w:rsidTr="00F4474A">
        <w:trPr>
          <w:cantSplit/>
        </w:trPr>
        <w:tc>
          <w:tcPr>
            <w:tcW w:w="1200" w:type="dxa"/>
            <w:tcBorders>
              <w:top w:val="nil"/>
              <w:left w:val="single" w:sz="4" w:space="0" w:color="C0C0C0"/>
              <w:bottom w:val="nil"/>
              <w:right w:val="single" w:sz="4" w:space="0" w:color="C0C0C0"/>
            </w:tcBorders>
            <w:hideMark/>
          </w:tcPr>
          <w:p w14:paraId="778D3EE5" w14:textId="77777777" w:rsidR="000A0FDC" w:rsidRDefault="000A0FDC" w:rsidP="00F4474A">
            <w:pPr>
              <w:pStyle w:val="TableText10"/>
              <w:rPr>
                <w:color w:val="000000"/>
              </w:rPr>
            </w:pPr>
            <w:r>
              <w:rPr>
                <w:color w:val="000000"/>
              </w:rPr>
              <w:t>355.2</w:t>
            </w:r>
          </w:p>
        </w:tc>
        <w:tc>
          <w:tcPr>
            <w:tcW w:w="2400" w:type="dxa"/>
            <w:tcBorders>
              <w:top w:val="nil"/>
              <w:left w:val="single" w:sz="4" w:space="0" w:color="C0C0C0"/>
              <w:bottom w:val="nil"/>
              <w:right w:val="single" w:sz="4" w:space="0" w:color="C0C0C0"/>
            </w:tcBorders>
            <w:hideMark/>
          </w:tcPr>
          <w:p w14:paraId="00B2D9D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(b)</w:t>
            </w:r>
          </w:p>
        </w:tc>
        <w:tc>
          <w:tcPr>
            <w:tcW w:w="3720" w:type="dxa"/>
            <w:tcBorders>
              <w:top w:val="nil"/>
              <w:left w:val="single" w:sz="4" w:space="0" w:color="C0C0C0"/>
              <w:bottom w:val="nil"/>
              <w:right w:val="single" w:sz="4" w:space="0" w:color="C0C0C0"/>
            </w:tcBorders>
            <w:hideMark/>
          </w:tcPr>
          <w:p w14:paraId="685CEB18" w14:textId="77777777" w:rsidR="000A0FDC" w:rsidRDefault="000A0FDC" w:rsidP="00F4474A">
            <w:pPr>
              <w:pStyle w:val="TableText10"/>
              <w:rPr>
                <w:color w:val="000000"/>
              </w:rPr>
            </w:pPr>
            <w:r>
              <w:rPr>
                <w:color w:val="000000"/>
              </w:rPr>
              <w:t xml:space="preserve">second warning triangle not behind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4FB3E29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307BABA"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1A935A8C" w14:textId="77777777" w:rsidR="000A0FDC" w:rsidRDefault="000A0FDC" w:rsidP="00F4474A">
            <w:pPr>
              <w:pStyle w:val="TableText10"/>
              <w:rPr>
                <w:color w:val="000000"/>
              </w:rPr>
            </w:pPr>
            <w:r>
              <w:rPr>
                <w:color w:val="000000"/>
              </w:rPr>
              <w:t>-</w:t>
            </w:r>
          </w:p>
        </w:tc>
      </w:tr>
      <w:tr w:rsidR="000A0FDC" w14:paraId="141C1CA0" w14:textId="77777777" w:rsidTr="00F4474A">
        <w:trPr>
          <w:cantSplit/>
        </w:trPr>
        <w:tc>
          <w:tcPr>
            <w:tcW w:w="1200" w:type="dxa"/>
            <w:tcBorders>
              <w:top w:val="nil"/>
              <w:left w:val="single" w:sz="4" w:space="0" w:color="C0C0C0"/>
              <w:bottom w:val="nil"/>
              <w:right w:val="single" w:sz="4" w:space="0" w:color="C0C0C0"/>
            </w:tcBorders>
            <w:hideMark/>
          </w:tcPr>
          <w:p w14:paraId="460DD53B" w14:textId="77777777" w:rsidR="000A0FDC" w:rsidRDefault="000A0FDC" w:rsidP="00F4474A">
            <w:pPr>
              <w:pStyle w:val="TableText10"/>
              <w:rPr>
                <w:color w:val="000000"/>
              </w:rPr>
            </w:pPr>
            <w:r>
              <w:rPr>
                <w:color w:val="000000"/>
              </w:rPr>
              <w:t>355.3</w:t>
            </w:r>
          </w:p>
        </w:tc>
        <w:tc>
          <w:tcPr>
            <w:tcW w:w="2400" w:type="dxa"/>
            <w:tcBorders>
              <w:top w:val="nil"/>
              <w:left w:val="single" w:sz="4" w:space="0" w:color="C0C0C0"/>
              <w:bottom w:val="nil"/>
              <w:right w:val="single" w:sz="4" w:space="0" w:color="C0C0C0"/>
            </w:tcBorders>
            <w:hideMark/>
          </w:tcPr>
          <w:p w14:paraId="1BBA059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(c)</w:t>
            </w:r>
          </w:p>
        </w:tc>
        <w:tc>
          <w:tcPr>
            <w:tcW w:w="3720" w:type="dxa"/>
            <w:tcBorders>
              <w:top w:val="nil"/>
              <w:left w:val="single" w:sz="4" w:space="0" w:color="C0C0C0"/>
              <w:bottom w:val="nil"/>
              <w:right w:val="single" w:sz="4" w:space="0" w:color="C0C0C0"/>
            </w:tcBorders>
            <w:hideMark/>
          </w:tcPr>
          <w:p w14:paraId="4A760EF5" w14:textId="77777777" w:rsidR="000A0FDC" w:rsidRDefault="000A0FDC" w:rsidP="00F4474A">
            <w:pPr>
              <w:pStyle w:val="TableText10"/>
              <w:rPr>
                <w:color w:val="000000"/>
              </w:rPr>
            </w:pPr>
            <w:r>
              <w:rPr>
                <w:color w:val="000000"/>
              </w:rPr>
              <w:t xml:space="preserve">warning triangle not 50-150m in front of stopped vehicle/fallen load—speed limit less than 80km/h—visibility of vehicle less than 200m </w:t>
            </w:r>
          </w:p>
        </w:tc>
        <w:tc>
          <w:tcPr>
            <w:tcW w:w="1320" w:type="dxa"/>
            <w:tcBorders>
              <w:top w:val="nil"/>
              <w:left w:val="single" w:sz="4" w:space="0" w:color="C0C0C0"/>
              <w:bottom w:val="nil"/>
              <w:right w:val="single" w:sz="4" w:space="0" w:color="C0C0C0"/>
            </w:tcBorders>
            <w:hideMark/>
          </w:tcPr>
          <w:p w14:paraId="2E28AC5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96754B3"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3C29367D" w14:textId="77777777" w:rsidR="000A0FDC" w:rsidRDefault="000A0FDC" w:rsidP="00F4474A">
            <w:pPr>
              <w:pStyle w:val="TableText10"/>
              <w:rPr>
                <w:color w:val="000000"/>
              </w:rPr>
            </w:pPr>
            <w:r>
              <w:rPr>
                <w:color w:val="000000"/>
              </w:rPr>
              <w:t>-</w:t>
            </w:r>
          </w:p>
        </w:tc>
      </w:tr>
      <w:tr w:rsidR="000A0FDC" w14:paraId="079322E2"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582D6FB" w14:textId="77777777" w:rsidR="000A0FDC" w:rsidRDefault="000A0FDC" w:rsidP="00F4474A">
            <w:pPr>
              <w:pStyle w:val="TableText10"/>
              <w:rPr>
                <w:color w:val="000000"/>
              </w:rPr>
            </w:pPr>
            <w:r>
              <w:rPr>
                <w:color w:val="000000"/>
              </w:rPr>
              <w:t>355.4</w:t>
            </w:r>
          </w:p>
        </w:tc>
        <w:tc>
          <w:tcPr>
            <w:tcW w:w="2400" w:type="dxa"/>
            <w:tcBorders>
              <w:top w:val="nil"/>
              <w:left w:val="single" w:sz="4" w:space="0" w:color="C0C0C0"/>
              <w:bottom w:val="single" w:sz="4" w:space="0" w:color="C0C0C0"/>
              <w:right w:val="single" w:sz="4" w:space="0" w:color="C0C0C0"/>
            </w:tcBorders>
            <w:hideMark/>
          </w:tcPr>
          <w:p w14:paraId="577E1F2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227 (5) (d)</w:t>
            </w:r>
          </w:p>
        </w:tc>
        <w:tc>
          <w:tcPr>
            <w:tcW w:w="3720" w:type="dxa"/>
            <w:tcBorders>
              <w:top w:val="nil"/>
              <w:left w:val="single" w:sz="4" w:space="0" w:color="C0C0C0"/>
              <w:bottom w:val="single" w:sz="4" w:space="0" w:color="C0C0C0"/>
              <w:right w:val="single" w:sz="4" w:space="0" w:color="C0C0C0"/>
            </w:tcBorders>
            <w:hideMark/>
          </w:tcPr>
          <w:p w14:paraId="1C7D9E9E" w14:textId="77777777" w:rsidR="000A0FDC" w:rsidRDefault="000A0FDC" w:rsidP="00F4474A">
            <w:pPr>
              <w:pStyle w:val="TableText10"/>
              <w:rPr>
                <w:color w:val="000000"/>
              </w:rPr>
            </w:pPr>
            <w:r>
              <w:rPr>
                <w:color w:val="000000"/>
              </w:rPr>
              <w:t xml:space="preserve">warning triangle not beside stopped vehicle/fallen load—speed limit less than 80km/h—visibility of vehicle less than 200m </w:t>
            </w:r>
          </w:p>
        </w:tc>
        <w:tc>
          <w:tcPr>
            <w:tcW w:w="1320" w:type="dxa"/>
            <w:tcBorders>
              <w:top w:val="nil"/>
              <w:left w:val="single" w:sz="4" w:space="0" w:color="C0C0C0"/>
              <w:bottom w:val="single" w:sz="4" w:space="0" w:color="C0C0C0"/>
              <w:right w:val="single" w:sz="4" w:space="0" w:color="C0C0C0"/>
            </w:tcBorders>
            <w:hideMark/>
          </w:tcPr>
          <w:p w14:paraId="1A3AD48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5DF77982"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79FD5AD9" w14:textId="77777777" w:rsidR="000A0FDC" w:rsidRDefault="000A0FDC" w:rsidP="00F4474A">
            <w:pPr>
              <w:pStyle w:val="TableText10"/>
              <w:rPr>
                <w:color w:val="000000"/>
              </w:rPr>
            </w:pPr>
            <w:r>
              <w:rPr>
                <w:color w:val="000000"/>
              </w:rPr>
              <w:t>-</w:t>
            </w:r>
          </w:p>
        </w:tc>
      </w:tr>
      <w:tr w:rsidR="000A0FDC" w14:paraId="7330442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ADE8E2" w14:textId="77777777" w:rsidR="000A0FDC" w:rsidRDefault="000A0FDC" w:rsidP="00F4474A">
            <w:pPr>
              <w:pStyle w:val="TableText10"/>
              <w:rPr>
                <w:color w:val="000000"/>
              </w:rPr>
            </w:pPr>
            <w:r>
              <w:rPr>
                <w:color w:val="000000"/>
              </w:rPr>
              <w:t>356</w:t>
            </w:r>
          </w:p>
        </w:tc>
        <w:tc>
          <w:tcPr>
            <w:tcW w:w="2400" w:type="dxa"/>
            <w:tcBorders>
              <w:top w:val="single" w:sz="4" w:space="0" w:color="C0C0C0"/>
              <w:left w:val="single" w:sz="4" w:space="0" w:color="C0C0C0"/>
              <w:bottom w:val="single" w:sz="4" w:space="0" w:color="C0C0C0"/>
              <w:right w:val="single" w:sz="4" w:space="0" w:color="C0C0C0"/>
            </w:tcBorders>
            <w:hideMark/>
          </w:tcPr>
          <w:p w14:paraId="54CBE318" w14:textId="77777777" w:rsidR="000A0FDC" w:rsidRDefault="000A0FDC" w:rsidP="00F4474A">
            <w:pPr>
              <w:pStyle w:val="TableText10"/>
              <w:rPr>
                <w:color w:val="000000"/>
              </w:rPr>
            </w:pPr>
            <w:r>
              <w:rPr>
                <w:color w:val="000000"/>
              </w:rPr>
              <w:t>228</w:t>
            </w:r>
          </w:p>
        </w:tc>
        <w:tc>
          <w:tcPr>
            <w:tcW w:w="3720" w:type="dxa"/>
            <w:tcBorders>
              <w:top w:val="single" w:sz="4" w:space="0" w:color="C0C0C0"/>
              <w:left w:val="single" w:sz="4" w:space="0" w:color="C0C0C0"/>
              <w:bottom w:val="single" w:sz="4" w:space="0" w:color="C0C0C0"/>
              <w:right w:val="single" w:sz="4" w:space="0" w:color="C0C0C0"/>
            </w:tcBorders>
            <w:hideMark/>
          </w:tcPr>
          <w:p w14:paraId="2CD3E404" w14:textId="77777777" w:rsidR="000A0FDC" w:rsidRDefault="000A0FDC" w:rsidP="00F4474A">
            <w:pPr>
              <w:pStyle w:val="TableText10"/>
              <w:rPr>
                <w:color w:val="000000"/>
              </w:rPr>
            </w:pPr>
            <w:r>
              <w:rPr>
                <w:color w:val="000000"/>
              </w:rPr>
              <w:t>travel past no pedestrians sign</w:t>
            </w:r>
          </w:p>
        </w:tc>
        <w:tc>
          <w:tcPr>
            <w:tcW w:w="1320" w:type="dxa"/>
            <w:tcBorders>
              <w:top w:val="single" w:sz="4" w:space="0" w:color="C0C0C0"/>
              <w:left w:val="single" w:sz="4" w:space="0" w:color="C0C0C0"/>
              <w:bottom w:val="single" w:sz="4" w:space="0" w:color="C0C0C0"/>
              <w:right w:val="single" w:sz="4" w:space="0" w:color="C0C0C0"/>
            </w:tcBorders>
            <w:hideMark/>
          </w:tcPr>
          <w:p w14:paraId="57DF2E3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FBE53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5965464" w14:textId="77777777" w:rsidR="000A0FDC" w:rsidRDefault="000A0FDC" w:rsidP="00F4474A">
            <w:pPr>
              <w:pStyle w:val="TableText10"/>
              <w:rPr>
                <w:color w:val="000000"/>
              </w:rPr>
            </w:pPr>
            <w:r>
              <w:rPr>
                <w:color w:val="000000"/>
              </w:rPr>
              <w:t>-</w:t>
            </w:r>
          </w:p>
        </w:tc>
      </w:tr>
      <w:tr w:rsidR="000A0FDC" w14:paraId="03D2E0F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DB2DB51" w14:textId="77777777" w:rsidR="000A0FDC" w:rsidRDefault="000A0FDC" w:rsidP="00F4474A">
            <w:pPr>
              <w:pStyle w:val="TableText10"/>
              <w:rPr>
                <w:color w:val="000000"/>
              </w:rPr>
            </w:pPr>
            <w:r>
              <w:rPr>
                <w:color w:val="000000"/>
              </w:rPr>
              <w:t>357</w:t>
            </w:r>
          </w:p>
        </w:tc>
        <w:tc>
          <w:tcPr>
            <w:tcW w:w="2400" w:type="dxa"/>
            <w:tcBorders>
              <w:top w:val="single" w:sz="4" w:space="0" w:color="C0C0C0"/>
              <w:left w:val="single" w:sz="4" w:space="0" w:color="C0C0C0"/>
              <w:bottom w:val="single" w:sz="4" w:space="0" w:color="C0C0C0"/>
              <w:right w:val="single" w:sz="4" w:space="0" w:color="C0C0C0"/>
            </w:tcBorders>
            <w:hideMark/>
          </w:tcPr>
          <w:p w14:paraId="71947BC7" w14:textId="77777777" w:rsidR="000A0FDC" w:rsidRDefault="000A0FDC" w:rsidP="00F4474A">
            <w:pPr>
              <w:pStyle w:val="TableText10"/>
              <w:rPr>
                <w:color w:val="000000"/>
              </w:rPr>
            </w:pPr>
            <w:r>
              <w:rPr>
                <w:color w:val="000000"/>
              </w:rPr>
              <w:t>229</w:t>
            </w:r>
          </w:p>
        </w:tc>
        <w:tc>
          <w:tcPr>
            <w:tcW w:w="3720" w:type="dxa"/>
            <w:tcBorders>
              <w:top w:val="single" w:sz="4" w:space="0" w:color="C0C0C0"/>
              <w:left w:val="single" w:sz="4" w:space="0" w:color="C0C0C0"/>
              <w:bottom w:val="single" w:sz="4" w:space="0" w:color="C0C0C0"/>
              <w:right w:val="single" w:sz="4" w:space="0" w:color="C0C0C0"/>
            </w:tcBorders>
            <w:hideMark/>
          </w:tcPr>
          <w:p w14:paraId="685D7AD3" w14:textId="77777777" w:rsidR="000A0FDC" w:rsidRDefault="000A0FDC" w:rsidP="00F4474A">
            <w:pPr>
              <w:pStyle w:val="TableText10"/>
              <w:rPr>
                <w:color w:val="000000"/>
              </w:rPr>
            </w:pPr>
            <w:r>
              <w:rPr>
                <w:color w:val="000000"/>
              </w:rPr>
              <w:t>disobey road access sign</w:t>
            </w:r>
          </w:p>
        </w:tc>
        <w:tc>
          <w:tcPr>
            <w:tcW w:w="1320" w:type="dxa"/>
            <w:tcBorders>
              <w:top w:val="single" w:sz="4" w:space="0" w:color="C0C0C0"/>
              <w:left w:val="single" w:sz="4" w:space="0" w:color="C0C0C0"/>
              <w:bottom w:val="single" w:sz="4" w:space="0" w:color="C0C0C0"/>
              <w:right w:val="single" w:sz="4" w:space="0" w:color="C0C0C0"/>
            </w:tcBorders>
            <w:hideMark/>
          </w:tcPr>
          <w:p w14:paraId="653DE27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25EC1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3DDECD1" w14:textId="77777777" w:rsidR="000A0FDC" w:rsidRDefault="000A0FDC" w:rsidP="00F4474A">
            <w:pPr>
              <w:pStyle w:val="TableText10"/>
              <w:rPr>
                <w:color w:val="000000"/>
              </w:rPr>
            </w:pPr>
            <w:r>
              <w:rPr>
                <w:color w:val="000000"/>
              </w:rPr>
              <w:t>-</w:t>
            </w:r>
          </w:p>
        </w:tc>
      </w:tr>
      <w:tr w:rsidR="000A0FDC" w14:paraId="5733145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0C87A5" w14:textId="77777777" w:rsidR="000A0FDC" w:rsidRDefault="000A0FDC" w:rsidP="00F4474A">
            <w:pPr>
              <w:pStyle w:val="TableText10"/>
              <w:rPr>
                <w:color w:val="000000"/>
              </w:rPr>
            </w:pPr>
            <w:r>
              <w:rPr>
                <w:color w:val="000000"/>
              </w:rPr>
              <w:t>358</w:t>
            </w:r>
          </w:p>
        </w:tc>
        <w:tc>
          <w:tcPr>
            <w:tcW w:w="2400" w:type="dxa"/>
            <w:tcBorders>
              <w:top w:val="single" w:sz="4" w:space="0" w:color="C0C0C0"/>
              <w:left w:val="single" w:sz="4" w:space="0" w:color="C0C0C0"/>
              <w:bottom w:val="single" w:sz="4" w:space="0" w:color="C0C0C0"/>
              <w:right w:val="single" w:sz="4" w:space="0" w:color="C0C0C0"/>
            </w:tcBorders>
            <w:hideMark/>
          </w:tcPr>
          <w:p w14:paraId="17BC95B8" w14:textId="77777777" w:rsidR="000A0FDC" w:rsidRDefault="000A0FDC" w:rsidP="00F4474A">
            <w:pPr>
              <w:pStyle w:val="TableText10"/>
              <w:rPr>
                <w:color w:val="000000"/>
              </w:rPr>
            </w:pPr>
            <w:r>
              <w:rPr>
                <w:color w:val="000000"/>
              </w:rPr>
              <w:t>230 (1) (a)</w:t>
            </w:r>
          </w:p>
        </w:tc>
        <w:tc>
          <w:tcPr>
            <w:tcW w:w="3720" w:type="dxa"/>
            <w:tcBorders>
              <w:top w:val="single" w:sz="4" w:space="0" w:color="C0C0C0"/>
              <w:left w:val="single" w:sz="4" w:space="0" w:color="C0C0C0"/>
              <w:bottom w:val="single" w:sz="4" w:space="0" w:color="C0C0C0"/>
              <w:right w:val="single" w:sz="4" w:space="0" w:color="C0C0C0"/>
            </w:tcBorders>
            <w:hideMark/>
          </w:tcPr>
          <w:p w14:paraId="38C85FFA" w14:textId="77777777" w:rsidR="000A0FDC" w:rsidRDefault="000A0FDC" w:rsidP="00F4474A">
            <w:pPr>
              <w:pStyle w:val="TableText10"/>
              <w:rPr>
                <w:color w:val="000000"/>
              </w:rPr>
            </w:pPr>
            <w:r>
              <w:rPr>
                <w:color w:val="000000"/>
              </w:rPr>
              <w:t>not cross road by shortest safe route</w:t>
            </w:r>
          </w:p>
        </w:tc>
        <w:tc>
          <w:tcPr>
            <w:tcW w:w="1320" w:type="dxa"/>
            <w:tcBorders>
              <w:top w:val="single" w:sz="4" w:space="0" w:color="C0C0C0"/>
              <w:left w:val="single" w:sz="4" w:space="0" w:color="C0C0C0"/>
              <w:bottom w:val="single" w:sz="4" w:space="0" w:color="C0C0C0"/>
              <w:right w:val="single" w:sz="4" w:space="0" w:color="C0C0C0"/>
            </w:tcBorders>
            <w:hideMark/>
          </w:tcPr>
          <w:p w14:paraId="7A16D32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AEACF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02E9C68" w14:textId="77777777" w:rsidR="000A0FDC" w:rsidRDefault="000A0FDC" w:rsidP="00F4474A">
            <w:pPr>
              <w:pStyle w:val="TableText10"/>
              <w:rPr>
                <w:color w:val="000000"/>
              </w:rPr>
            </w:pPr>
            <w:r>
              <w:rPr>
                <w:color w:val="000000"/>
              </w:rPr>
              <w:t>-</w:t>
            </w:r>
          </w:p>
        </w:tc>
      </w:tr>
      <w:tr w:rsidR="000A0FDC" w14:paraId="0DC9B70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DA0A0FA" w14:textId="77777777" w:rsidR="000A0FDC" w:rsidRDefault="000A0FDC" w:rsidP="00F4474A">
            <w:pPr>
              <w:pStyle w:val="TableText10"/>
              <w:rPr>
                <w:color w:val="000000"/>
              </w:rPr>
            </w:pPr>
            <w:r>
              <w:rPr>
                <w:color w:val="000000"/>
              </w:rPr>
              <w:t>359</w:t>
            </w:r>
          </w:p>
        </w:tc>
        <w:tc>
          <w:tcPr>
            <w:tcW w:w="2400" w:type="dxa"/>
            <w:tcBorders>
              <w:top w:val="single" w:sz="4" w:space="0" w:color="C0C0C0"/>
              <w:left w:val="single" w:sz="4" w:space="0" w:color="C0C0C0"/>
              <w:bottom w:val="single" w:sz="4" w:space="0" w:color="C0C0C0"/>
              <w:right w:val="single" w:sz="4" w:space="0" w:color="C0C0C0"/>
            </w:tcBorders>
            <w:hideMark/>
          </w:tcPr>
          <w:p w14:paraId="764C8051" w14:textId="77777777" w:rsidR="000A0FDC" w:rsidRDefault="000A0FDC" w:rsidP="00F4474A">
            <w:pPr>
              <w:pStyle w:val="TableText10"/>
              <w:rPr>
                <w:color w:val="000000"/>
              </w:rPr>
            </w:pPr>
            <w:r>
              <w:rPr>
                <w:color w:val="000000"/>
              </w:rPr>
              <w:t>230 (1) (b)</w:t>
            </w:r>
          </w:p>
        </w:tc>
        <w:tc>
          <w:tcPr>
            <w:tcW w:w="3720" w:type="dxa"/>
            <w:tcBorders>
              <w:top w:val="single" w:sz="4" w:space="0" w:color="C0C0C0"/>
              <w:left w:val="single" w:sz="4" w:space="0" w:color="C0C0C0"/>
              <w:bottom w:val="single" w:sz="4" w:space="0" w:color="C0C0C0"/>
              <w:right w:val="single" w:sz="4" w:space="0" w:color="C0C0C0"/>
            </w:tcBorders>
            <w:hideMark/>
          </w:tcPr>
          <w:p w14:paraId="6FE39A09" w14:textId="77777777" w:rsidR="000A0FDC" w:rsidRDefault="000A0FDC" w:rsidP="00F4474A">
            <w:pPr>
              <w:pStyle w:val="TableText10"/>
              <w:rPr>
                <w:color w:val="000000"/>
              </w:rPr>
            </w:pPr>
            <w:r>
              <w:rPr>
                <w:color w:val="000000"/>
              </w:rPr>
              <w:t>stay on road longer than necessary to cross</w:t>
            </w:r>
          </w:p>
        </w:tc>
        <w:tc>
          <w:tcPr>
            <w:tcW w:w="1320" w:type="dxa"/>
            <w:tcBorders>
              <w:top w:val="single" w:sz="4" w:space="0" w:color="C0C0C0"/>
              <w:left w:val="single" w:sz="4" w:space="0" w:color="C0C0C0"/>
              <w:bottom w:val="single" w:sz="4" w:space="0" w:color="C0C0C0"/>
              <w:right w:val="single" w:sz="4" w:space="0" w:color="C0C0C0"/>
            </w:tcBorders>
            <w:hideMark/>
          </w:tcPr>
          <w:p w14:paraId="099939C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4AD13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F49658E" w14:textId="77777777" w:rsidR="000A0FDC" w:rsidRDefault="000A0FDC" w:rsidP="00F4474A">
            <w:pPr>
              <w:pStyle w:val="TableText10"/>
              <w:rPr>
                <w:color w:val="000000"/>
              </w:rPr>
            </w:pPr>
            <w:r>
              <w:rPr>
                <w:color w:val="000000"/>
              </w:rPr>
              <w:t>-</w:t>
            </w:r>
          </w:p>
        </w:tc>
      </w:tr>
      <w:tr w:rsidR="000A0FDC" w14:paraId="1E84D97E"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E7E609B" w14:textId="77777777" w:rsidR="000A0FDC" w:rsidRDefault="000A0FDC" w:rsidP="00F4474A">
            <w:pPr>
              <w:pStyle w:val="TableText10"/>
              <w:keepNext/>
              <w:rPr>
                <w:color w:val="000000"/>
              </w:rPr>
            </w:pPr>
            <w:r>
              <w:rPr>
                <w:color w:val="000000"/>
              </w:rPr>
              <w:t>360</w:t>
            </w:r>
          </w:p>
        </w:tc>
        <w:tc>
          <w:tcPr>
            <w:tcW w:w="2400" w:type="dxa"/>
            <w:tcBorders>
              <w:top w:val="single" w:sz="4" w:space="0" w:color="C0C0C0"/>
              <w:left w:val="single" w:sz="4" w:space="0" w:color="C0C0C0"/>
              <w:bottom w:val="nil"/>
              <w:right w:val="single" w:sz="4" w:space="0" w:color="C0C0C0"/>
            </w:tcBorders>
            <w:hideMark/>
          </w:tcPr>
          <w:p w14:paraId="214CD97A" w14:textId="77777777" w:rsidR="000A0FDC" w:rsidRDefault="000A0FDC" w:rsidP="00F4474A">
            <w:pPr>
              <w:pStyle w:val="TableText10"/>
              <w:rPr>
                <w:color w:val="000000"/>
              </w:rPr>
            </w:pPr>
            <w:r>
              <w:rPr>
                <w:color w:val="000000"/>
              </w:rPr>
              <w:t>231 (1)</w:t>
            </w:r>
          </w:p>
        </w:tc>
        <w:tc>
          <w:tcPr>
            <w:tcW w:w="3720" w:type="dxa"/>
            <w:tcBorders>
              <w:top w:val="single" w:sz="4" w:space="0" w:color="C0C0C0"/>
              <w:left w:val="single" w:sz="4" w:space="0" w:color="C0C0C0"/>
              <w:bottom w:val="nil"/>
              <w:right w:val="single" w:sz="4" w:space="0" w:color="C0C0C0"/>
            </w:tcBorders>
          </w:tcPr>
          <w:p w14:paraId="1C3FD585"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57EF0BA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089E2829"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6776C5C" w14:textId="77777777" w:rsidR="000A0FDC" w:rsidRDefault="000A0FDC" w:rsidP="00F4474A">
            <w:pPr>
              <w:pStyle w:val="TableText10"/>
              <w:rPr>
                <w:color w:val="000000"/>
              </w:rPr>
            </w:pPr>
          </w:p>
        </w:tc>
      </w:tr>
      <w:tr w:rsidR="000A0FDC" w14:paraId="248527D3" w14:textId="77777777" w:rsidTr="00F4474A">
        <w:trPr>
          <w:cantSplit/>
        </w:trPr>
        <w:tc>
          <w:tcPr>
            <w:tcW w:w="1200" w:type="dxa"/>
            <w:tcBorders>
              <w:top w:val="nil"/>
              <w:left w:val="single" w:sz="4" w:space="0" w:color="C0C0C0"/>
              <w:bottom w:val="nil"/>
              <w:right w:val="single" w:sz="4" w:space="0" w:color="C0C0C0"/>
            </w:tcBorders>
            <w:hideMark/>
          </w:tcPr>
          <w:p w14:paraId="699888F8" w14:textId="77777777" w:rsidR="000A0FDC" w:rsidRDefault="000A0FDC" w:rsidP="00F4474A">
            <w:pPr>
              <w:pStyle w:val="TableText10"/>
              <w:rPr>
                <w:color w:val="000000"/>
              </w:rPr>
            </w:pPr>
            <w:r>
              <w:rPr>
                <w:color w:val="000000"/>
              </w:rPr>
              <w:t>360.1</w:t>
            </w:r>
          </w:p>
        </w:tc>
        <w:tc>
          <w:tcPr>
            <w:tcW w:w="2400" w:type="dxa"/>
            <w:tcBorders>
              <w:top w:val="nil"/>
              <w:left w:val="single" w:sz="4" w:space="0" w:color="C0C0C0"/>
              <w:bottom w:val="nil"/>
              <w:right w:val="single" w:sz="4" w:space="0" w:color="C0C0C0"/>
            </w:tcBorders>
            <w:hideMark/>
          </w:tcPr>
          <w:p w14:paraId="1BCB75E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(2)</w:t>
            </w:r>
          </w:p>
        </w:tc>
        <w:tc>
          <w:tcPr>
            <w:tcW w:w="3720" w:type="dxa"/>
            <w:tcBorders>
              <w:top w:val="nil"/>
              <w:left w:val="single" w:sz="4" w:space="0" w:color="C0C0C0"/>
              <w:bottom w:val="nil"/>
              <w:right w:val="single" w:sz="4" w:space="0" w:color="C0C0C0"/>
            </w:tcBorders>
            <w:hideMark/>
          </w:tcPr>
          <w:p w14:paraId="6776D04B" w14:textId="77777777" w:rsidR="000A0FDC" w:rsidRDefault="000A0FDC" w:rsidP="00F4474A">
            <w:pPr>
              <w:pStyle w:val="TableText10"/>
              <w:rPr>
                <w:color w:val="000000"/>
              </w:rPr>
            </w:pPr>
            <w:r>
              <w:rPr>
                <w:color w:val="000000"/>
              </w:rPr>
              <w:t>cross when pedestrian lights not green</w:t>
            </w:r>
          </w:p>
        </w:tc>
        <w:tc>
          <w:tcPr>
            <w:tcW w:w="1320" w:type="dxa"/>
            <w:tcBorders>
              <w:top w:val="nil"/>
              <w:left w:val="single" w:sz="4" w:space="0" w:color="C0C0C0"/>
              <w:bottom w:val="nil"/>
              <w:right w:val="single" w:sz="4" w:space="0" w:color="C0C0C0"/>
            </w:tcBorders>
            <w:hideMark/>
          </w:tcPr>
          <w:p w14:paraId="5421C1F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E1BBA3D"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78C479E4" w14:textId="77777777" w:rsidR="000A0FDC" w:rsidRDefault="000A0FDC" w:rsidP="00F4474A">
            <w:pPr>
              <w:pStyle w:val="TableText10"/>
              <w:rPr>
                <w:color w:val="000000"/>
              </w:rPr>
            </w:pPr>
            <w:r>
              <w:rPr>
                <w:color w:val="000000"/>
              </w:rPr>
              <w:t>-</w:t>
            </w:r>
          </w:p>
        </w:tc>
      </w:tr>
      <w:tr w:rsidR="000A0FDC" w14:paraId="33342617" w14:textId="77777777" w:rsidTr="00F4474A">
        <w:trPr>
          <w:cantSplit/>
        </w:trPr>
        <w:tc>
          <w:tcPr>
            <w:tcW w:w="1200" w:type="dxa"/>
            <w:tcBorders>
              <w:top w:val="nil"/>
              <w:left w:val="single" w:sz="4" w:space="0" w:color="C0C0C0"/>
              <w:bottom w:val="nil"/>
              <w:right w:val="single" w:sz="4" w:space="0" w:color="C0C0C0"/>
            </w:tcBorders>
            <w:hideMark/>
          </w:tcPr>
          <w:p w14:paraId="23559735" w14:textId="77777777" w:rsidR="000A0FDC" w:rsidRDefault="000A0FDC" w:rsidP="00F4474A">
            <w:pPr>
              <w:pStyle w:val="TableText10"/>
              <w:rPr>
                <w:color w:val="000000"/>
              </w:rPr>
            </w:pPr>
            <w:r>
              <w:rPr>
                <w:color w:val="000000"/>
              </w:rPr>
              <w:t>360.2</w:t>
            </w:r>
          </w:p>
        </w:tc>
        <w:tc>
          <w:tcPr>
            <w:tcW w:w="2400" w:type="dxa"/>
            <w:tcBorders>
              <w:top w:val="nil"/>
              <w:left w:val="single" w:sz="4" w:space="0" w:color="C0C0C0"/>
              <w:bottom w:val="nil"/>
              <w:right w:val="single" w:sz="4" w:space="0" w:color="C0C0C0"/>
            </w:tcBorders>
            <w:hideMark/>
          </w:tcPr>
          <w:p w14:paraId="25967FA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(3) (a)</w:t>
            </w:r>
          </w:p>
        </w:tc>
        <w:tc>
          <w:tcPr>
            <w:tcW w:w="3720" w:type="dxa"/>
            <w:tcBorders>
              <w:top w:val="nil"/>
              <w:left w:val="single" w:sz="4" w:space="0" w:color="C0C0C0"/>
              <w:bottom w:val="nil"/>
              <w:right w:val="single" w:sz="4" w:space="0" w:color="C0C0C0"/>
            </w:tcBorders>
            <w:hideMark/>
          </w:tcPr>
          <w:p w14:paraId="19AC1ABD" w14:textId="77777777" w:rsidR="000A0FDC" w:rsidRDefault="000A0FDC" w:rsidP="00F4474A">
            <w:pPr>
              <w:pStyle w:val="TableText10"/>
              <w:rPr>
                <w:color w:val="000000"/>
              </w:rPr>
            </w:pPr>
            <w:r>
              <w:rPr>
                <w:color w:val="000000"/>
              </w:rPr>
              <w:t>not cross quickly to safety area (pedestrian lights)</w:t>
            </w:r>
          </w:p>
        </w:tc>
        <w:tc>
          <w:tcPr>
            <w:tcW w:w="1320" w:type="dxa"/>
            <w:tcBorders>
              <w:top w:val="nil"/>
              <w:left w:val="single" w:sz="4" w:space="0" w:color="C0C0C0"/>
              <w:bottom w:val="nil"/>
              <w:right w:val="single" w:sz="4" w:space="0" w:color="C0C0C0"/>
            </w:tcBorders>
            <w:hideMark/>
          </w:tcPr>
          <w:p w14:paraId="7A8A7BC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DBC820D"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33D5FC13" w14:textId="77777777" w:rsidR="000A0FDC" w:rsidRDefault="000A0FDC" w:rsidP="00F4474A">
            <w:pPr>
              <w:pStyle w:val="TableText10"/>
              <w:rPr>
                <w:color w:val="000000"/>
              </w:rPr>
            </w:pPr>
            <w:r>
              <w:rPr>
                <w:color w:val="000000"/>
              </w:rPr>
              <w:t>-</w:t>
            </w:r>
          </w:p>
        </w:tc>
      </w:tr>
      <w:tr w:rsidR="000A0FDC" w14:paraId="0273993E" w14:textId="77777777" w:rsidTr="00F4474A">
        <w:trPr>
          <w:cantSplit/>
        </w:trPr>
        <w:tc>
          <w:tcPr>
            <w:tcW w:w="1200" w:type="dxa"/>
            <w:tcBorders>
              <w:top w:val="nil"/>
              <w:left w:val="single" w:sz="4" w:space="0" w:color="C0C0C0"/>
              <w:bottom w:val="nil"/>
              <w:right w:val="single" w:sz="4" w:space="0" w:color="C0C0C0"/>
            </w:tcBorders>
            <w:hideMark/>
          </w:tcPr>
          <w:p w14:paraId="72A61B3E" w14:textId="77777777" w:rsidR="000A0FDC" w:rsidRDefault="000A0FDC" w:rsidP="00F4474A">
            <w:pPr>
              <w:pStyle w:val="TableText10"/>
              <w:rPr>
                <w:color w:val="000000"/>
              </w:rPr>
            </w:pPr>
            <w:r>
              <w:rPr>
                <w:color w:val="000000"/>
              </w:rPr>
              <w:t>360.3</w:t>
            </w:r>
          </w:p>
        </w:tc>
        <w:tc>
          <w:tcPr>
            <w:tcW w:w="2400" w:type="dxa"/>
            <w:tcBorders>
              <w:top w:val="nil"/>
              <w:left w:val="single" w:sz="4" w:space="0" w:color="C0C0C0"/>
              <w:bottom w:val="nil"/>
              <w:right w:val="single" w:sz="4" w:space="0" w:color="C0C0C0"/>
            </w:tcBorders>
            <w:hideMark/>
          </w:tcPr>
          <w:p w14:paraId="6970000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(3) (b)</w:t>
            </w:r>
          </w:p>
        </w:tc>
        <w:tc>
          <w:tcPr>
            <w:tcW w:w="3720" w:type="dxa"/>
            <w:tcBorders>
              <w:top w:val="nil"/>
              <w:left w:val="single" w:sz="4" w:space="0" w:color="C0C0C0"/>
              <w:bottom w:val="nil"/>
              <w:right w:val="single" w:sz="4" w:space="0" w:color="C0C0C0"/>
            </w:tcBorders>
            <w:hideMark/>
          </w:tcPr>
          <w:p w14:paraId="08BDD29B" w14:textId="77777777" w:rsidR="000A0FDC" w:rsidRDefault="000A0FDC" w:rsidP="00F4474A">
            <w:pPr>
              <w:pStyle w:val="TableText10"/>
              <w:rPr>
                <w:color w:val="000000"/>
              </w:rPr>
            </w:pPr>
            <w:r>
              <w:rPr>
                <w:color w:val="000000"/>
              </w:rPr>
              <w:t>not cross quickly to nearest side (pedestrian lights)</w:t>
            </w:r>
          </w:p>
        </w:tc>
        <w:tc>
          <w:tcPr>
            <w:tcW w:w="1320" w:type="dxa"/>
            <w:tcBorders>
              <w:top w:val="nil"/>
              <w:left w:val="single" w:sz="4" w:space="0" w:color="C0C0C0"/>
              <w:bottom w:val="nil"/>
              <w:right w:val="single" w:sz="4" w:space="0" w:color="C0C0C0"/>
            </w:tcBorders>
            <w:hideMark/>
          </w:tcPr>
          <w:p w14:paraId="7545316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A8596AE"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71F2960E" w14:textId="77777777" w:rsidR="000A0FDC" w:rsidRDefault="000A0FDC" w:rsidP="00F4474A">
            <w:pPr>
              <w:pStyle w:val="TableText10"/>
              <w:rPr>
                <w:color w:val="000000"/>
              </w:rPr>
            </w:pPr>
            <w:r>
              <w:rPr>
                <w:color w:val="000000"/>
              </w:rPr>
              <w:t>-</w:t>
            </w:r>
          </w:p>
        </w:tc>
      </w:tr>
      <w:tr w:rsidR="000A0FDC" w14:paraId="45AA02EA"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7CA8045" w14:textId="77777777" w:rsidR="000A0FDC" w:rsidRDefault="000A0FDC" w:rsidP="00F4474A">
            <w:pPr>
              <w:pStyle w:val="TableText10"/>
              <w:rPr>
                <w:color w:val="000000"/>
              </w:rPr>
            </w:pPr>
            <w:r>
              <w:rPr>
                <w:color w:val="000000"/>
              </w:rPr>
              <w:t>360.4</w:t>
            </w:r>
          </w:p>
        </w:tc>
        <w:tc>
          <w:tcPr>
            <w:tcW w:w="2400" w:type="dxa"/>
            <w:tcBorders>
              <w:top w:val="nil"/>
              <w:left w:val="single" w:sz="4" w:space="0" w:color="C0C0C0"/>
              <w:bottom w:val="single" w:sz="4" w:space="0" w:color="C0C0C0"/>
              <w:right w:val="single" w:sz="4" w:space="0" w:color="C0C0C0"/>
            </w:tcBorders>
            <w:hideMark/>
          </w:tcPr>
          <w:p w14:paraId="1EA7990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231 (4)</w:t>
            </w:r>
          </w:p>
        </w:tc>
        <w:tc>
          <w:tcPr>
            <w:tcW w:w="3720" w:type="dxa"/>
            <w:tcBorders>
              <w:top w:val="nil"/>
              <w:left w:val="single" w:sz="4" w:space="0" w:color="C0C0C0"/>
              <w:bottom w:val="single" w:sz="4" w:space="0" w:color="C0C0C0"/>
              <w:right w:val="single" w:sz="4" w:space="0" w:color="C0C0C0"/>
            </w:tcBorders>
            <w:hideMark/>
          </w:tcPr>
          <w:p w14:paraId="1EA5A637" w14:textId="77777777" w:rsidR="000A0FDC" w:rsidRDefault="000A0FDC" w:rsidP="00F4474A">
            <w:pPr>
              <w:pStyle w:val="TableText10"/>
              <w:rPr>
                <w:color w:val="000000"/>
              </w:rPr>
            </w:pPr>
            <w:r>
              <w:rPr>
                <w:color w:val="000000"/>
              </w:rPr>
              <w:t>not stay in safety area at pedestrian lights</w:t>
            </w:r>
          </w:p>
        </w:tc>
        <w:tc>
          <w:tcPr>
            <w:tcW w:w="1320" w:type="dxa"/>
            <w:tcBorders>
              <w:top w:val="nil"/>
              <w:left w:val="single" w:sz="4" w:space="0" w:color="C0C0C0"/>
              <w:bottom w:val="single" w:sz="4" w:space="0" w:color="C0C0C0"/>
              <w:right w:val="single" w:sz="4" w:space="0" w:color="C0C0C0"/>
            </w:tcBorders>
            <w:hideMark/>
          </w:tcPr>
          <w:p w14:paraId="53E6403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339FBE2"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single" w:sz="4" w:space="0" w:color="C0C0C0"/>
              <w:right w:val="single" w:sz="4" w:space="0" w:color="C0C0C0"/>
            </w:tcBorders>
            <w:hideMark/>
          </w:tcPr>
          <w:p w14:paraId="2280E3A5" w14:textId="77777777" w:rsidR="000A0FDC" w:rsidRDefault="000A0FDC" w:rsidP="00F4474A">
            <w:pPr>
              <w:pStyle w:val="TableText10"/>
              <w:rPr>
                <w:color w:val="000000"/>
              </w:rPr>
            </w:pPr>
            <w:r>
              <w:rPr>
                <w:color w:val="000000"/>
              </w:rPr>
              <w:t>-</w:t>
            </w:r>
          </w:p>
        </w:tc>
      </w:tr>
      <w:tr w:rsidR="000A0FDC" w14:paraId="0955AEA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63E99E9" w14:textId="77777777" w:rsidR="000A0FDC" w:rsidRDefault="000A0FDC" w:rsidP="00F4474A">
            <w:pPr>
              <w:pStyle w:val="TableText10"/>
              <w:rPr>
                <w:color w:val="000000"/>
              </w:rPr>
            </w:pPr>
            <w:r>
              <w:rPr>
                <w:color w:val="000000"/>
              </w:rPr>
              <w:t>361</w:t>
            </w:r>
          </w:p>
        </w:tc>
        <w:tc>
          <w:tcPr>
            <w:tcW w:w="2400" w:type="dxa"/>
            <w:tcBorders>
              <w:top w:val="single" w:sz="4" w:space="0" w:color="C0C0C0"/>
              <w:left w:val="single" w:sz="4" w:space="0" w:color="C0C0C0"/>
              <w:bottom w:val="nil"/>
              <w:right w:val="single" w:sz="4" w:space="0" w:color="C0C0C0"/>
            </w:tcBorders>
            <w:hideMark/>
          </w:tcPr>
          <w:p w14:paraId="4AA33D63" w14:textId="77777777" w:rsidR="000A0FDC" w:rsidRDefault="000A0FDC" w:rsidP="00F4474A">
            <w:pPr>
              <w:pStyle w:val="TableText10"/>
              <w:rPr>
                <w:color w:val="000000"/>
              </w:rPr>
            </w:pPr>
            <w:r>
              <w:rPr>
                <w:color w:val="000000"/>
              </w:rPr>
              <w:t>232 (1)</w:t>
            </w:r>
          </w:p>
        </w:tc>
        <w:tc>
          <w:tcPr>
            <w:tcW w:w="3720" w:type="dxa"/>
            <w:tcBorders>
              <w:top w:val="single" w:sz="4" w:space="0" w:color="C0C0C0"/>
              <w:left w:val="single" w:sz="4" w:space="0" w:color="C0C0C0"/>
              <w:bottom w:val="nil"/>
              <w:right w:val="single" w:sz="4" w:space="0" w:color="C0C0C0"/>
            </w:tcBorders>
          </w:tcPr>
          <w:p w14:paraId="7376CC37"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F853E3C"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25B15F23"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09B854D" w14:textId="77777777" w:rsidR="000A0FDC" w:rsidRDefault="000A0FDC" w:rsidP="00F4474A">
            <w:pPr>
              <w:pStyle w:val="TableText10"/>
              <w:rPr>
                <w:color w:val="000000"/>
              </w:rPr>
            </w:pPr>
          </w:p>
        </w:tc>
      </w:tr>
      <w:tr w:rsidR="000A0FDC" w14:paraId="3DBECED9" w14:textId="77777777" w:rsidTr="00F4474A">
        <w:trPr>
          <w:cantSplit/>
        </w:trPr>
        <w:tc>
          <w:tcPr>
            <w:tcW w:w="1200" w:type="dxa"/>
            <w:tcBorders>
              <w:top w:val="nil"/>
              <w:left w:val="single" w:sz="4" w:space="0" w:color="C0C0C0"/>
              <w:bottom w:val="nil"/>
              <w:right w:val="single" w:sz="4" w:space="0" w:color="C0C0C0"/>
            </w:tcBorders>
            <w:hideMark/>
          </w:tcPr>
          <w:p w14:paraId="371AABD7" w14:textId="77777777" w:rsidR="000A0FDC" w:rsidRDefault="000A0FDC" w:rsidP="00F4474A">
            <w:pPr>
              <w:pStyle w:val="TableText10"/>
              <w:rPr>
                <w:color w:val="000000"/>
              </w:rPr>
            </w:pPr>
            <w:r>
              <w:rPr>
                <w:color w:val="000000"/>
              </w:rPr>
              <w:t>361.1</w:t>
            </w:r>
          </w:p>
        </w:tc>
        <w:tc>
          <w:tcPr>
            <w:tcW w:w="2400" w:type="dxa"/>
            <w:tcBorders>
              <w:top w:val="nil"/>
              <w:left w:val="single" w:sz="4" w:space="0" w:color="C0C0C0"/>
              <w:bottom w:val="nil"/>
              <w:right w:val="single" w:sz="4" w:space="0" w:color="C0C0C0"/>
            </w:tcBorders>
            <w:hideMark/>
          </w:tcPr>
          <w:p w14:paraId="153F292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(2)</w:t>
            </w:r>
          </w:p>
        </w:tc>
        <w:tc>
          <w:tcPr>
            <w:tcW w:w="3720" w:type="dxa"/>
            <w:tcBorders>
              <w:top w:val="nil"/>
              <w:left w:val="single" w:sz="4" w:space="0" w:color="C0C0C0"/>
              <w:bottom w:val="nil"/>
              <w:right w:val="single" w:sz="4" w:space="0" w:color="C0C0C0"/>
            </w:tcBorders>
            <w:hideMark/>
          </w:tcPr>
          <w:p w14:paraId="331A9309" w14:textId="77777777" w:rsidR="000A0FDC" w:rsidRDefault="000A0FDC" w:rsidP="00F4474A">
            <w:pPr>
              <w:pStyle w:val="TableText10"/>
              <w:rPr>
                <w:color w:val="000000"/>
              </w:rPr>
            </w:pPr>
            <w:r>
              <w:rPr>
                <w:color w:val="000000"/>
              </w:rPr>
              <w:t>cross against traffic light (no pedestrian lights)</w:t>
            </w:r>
          </w:p>
        </w:tc>
        <w:tc>
          <w:tcPr>
            <w:tcW w:w="1320" w:type="dxa"/>
            <w:tcBorders>
              <w:top w:val="nil"/>
              <w:left w:val="single" w:sz="4" w:space="0" w:color="C0C0C0"/>
              <w:bottom w:val="nil"/>
              <w:right w:val="single" w:sz="4" w:space="0" w:color="C0C0C0"/>
            </w:tcBorders>
            <w:hideMark/>
          </w:tcPr>
          <w:p w14:paraId="1D87A04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71BAB3C"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7B8523E4" w14:textId="77777777" w:rsidR="000A0FDC" w:rsidRDefault="000A0FDC" w:rsidP="00F4474A">
            <w:pPr>
              <w:pStyle w:val="TableText10"/>
              <w:rPr>
                <w:color w:val="000000"/>
              </w:rPr>
            </w:pPr>
            <w:r>
              <w:rPr>
                <w:color w:val="000000"/>
              </w:rPr>
              <w:t>-</w:t>
            </w:r>
          </w:p>
        </w:tc>
      </w:tr>
      <w:tr w:rsidR="000A0FDC" w14:paraId="09C1040E" w14:textId="77777777" w:rsidTr="00F4474A">
        <w:trPr>
          <w:cantSplit/>
        </w:trPr>
        <w:tc>
          <w:tcPr>
            <w:tcW w:w="1200" w:type="dxa"/>
            <w:tcBorders>
              <w:top w:val="nil"/>
              <w:left w:val="single" w:sz="4" w:space="0" w:color="C0C0C0"/>
              <w:bottom w:val="nil"/>
              <w:right w:val="single" w:sz="4" w:space="0" w:color="C0C0C0"/>
            </w:tcBorders>
            <w:hideMark/>
          </w:tcPr>
          <w:p w14:paraId="5C123FC2" w14:textId="77777777" w:rsidR="000A0FDC" w:rsidRDefault="000A0FDC" w:rsidP="00F4474A">
            <w:pPr>
              <w:pStyle w:val="TableText10"/>
              <w:rPr>
                <w:color w:val="000000"/>
              </w:rPr>
            </w:pPr>
            <w:r>
              <w:rPr>
                <w:color w:val="000000"/>
              </w:rPr>
              <w:t>361.2</w:t>
            </w:r>
          </w:p>
        </w:tc>
        <w:tc>
          <w:tcPr>
            <w:tcW w:w="2400" w:type="dxa"/>
            <w:tcBorders>
              <w:top w:val="nil"/>
              <w:left w:val="single" w:sz="4" w:space="0" w:color="C0C0C0"/>
              <w:bottom w:val="nil"/>
              <w:right w:val="single" w:sz="4" w:space="0" w:color="C0C0C0"/>
            </w:tcBorders>
            <w:hideMark/>
          </w:tcPr>
          <w:p w14:paraId="4324E90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(3) (a)</w:t>
            </w:r>
          </w:p>
        </w:tc>
        <w:tc>
          <w:tcPr>
            <w:tcW w:w="3720" w:type="dxa"/>
            <w:tcBorders>
              <w:top w:val="nil"/>
              <w:left w:val="single" w:sz="4" w:space="0" w:color="C0C0C0"/>
              <w:bottom w:val="nil"/>
              <w:right w:val="single" w:sz="4" w:space="0" w:color="C0C0C0"/>
            </w:tcBorders>
            <w:hideMark/>
          </w:tcPr>
          <w:p w14:paraId="7A0C1BBC" w14:textId="77777777" w:rsidR="000A0FDC" w:rsidRDefault="000A0FDC" w:rsidP="00F4474A">
            <w:pPr>
              <w:pStyle w:val="TableText10"/>
              <w:rPr>
                <w:color w:val="000000"/>
              </w:rPr>
            </w:pPr>
            <w:r>
              <w:rPr>
                <w:color w:val="000000"/>
              </w:rPr>
              <w:t>not cross quickly to safety area (no pedestrian lights)</w:t>
            </w:r>
          </w:p>
        </w:tc>
        <w:tc>
          <w:tcPr>
            <w:tcW w:w="1320" w:type="dxa"/>
            <w:tcBorders>
              <w:top w:val="nil"/>
              <w:left w:val="single" w:sz="4" w:space="0" w:color="C0C0C0"/>
              <w:bottom w:val="nil"/>
              <w:right w:val="single" w:sz="4" w:space="0" w:color="C0C0C0"/>
            </w:tcBorders>
            <w:hideMark/>
          </w:tcPr>
          <w:p w14:paraId="3D9100F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EDF05BA"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4CEBB664" w14:textId="77777777" w:rsidR="000A0FDC" w:rsidRDefault="000A0FDC" w:rsidP="00F4474A">
            <w:pPr>
              <w:pStyle w:val="TableText10"/>
              <w:rPr>
                <w:color w:val="000000"/>
              </w:rPr>
            </w:pPr>
            <w:r>
              <w:rPr>
                <w:color w:val="000000"/>
              </w:rPr>
              <w:t>-</w:t>
            </w:r>
          </w:p>
        </w:tc>
      </w:tr>
      <w:tr w:rsidR="000A0FDC" w14:paraId="5398ADB5" w14:textId="77777777" w:rsidTr="00F4474A">
        <w:trPr>
          <w:cantSplit/>
        </w:trPr>
        <w:tc>
          <w:tcPr>
            <w:tcW w:w="1200" w:type="dxa"/>
            <w:tcBorders>
              <w:top w:val="nil"/>
              <w:left w:val="single" w:sz="4" w:space="0" w:color="C0C0C0"/>
              <w:bottom w:val="nil"/>
              <w:right w:val="single" w:sz="4" w:space="0" w:color="C0C0C0"/>
            </w:tcBorders>
            <w:hideMark/>
          </w:tcPr>
          <w:p w14:paraId="4CC54BE0" w14:textId="77777777" w:rsidR="000A0FDC" w:rsidRDefault="000A0FDC" w:rsidP="00F4474A">
            <w:pPr>
              <w:pStyle w:val="TableText10"/>
              <w:rPr>
                <w:color w:val="000000"/>
              </w:rPr>
            </w:pPr>
            <w:r>
              <w:rPr>
                <w:color w:val="000000"/>
              </w:rPr>
              <w:t>361.3</w:t>
            </w:r>
          </w:p>
        </w:tc>
        <w:tc>
          <w:tcPr>
            <w:tcW w:w="2400" w:type="dxa"/>
            <w:tcBorders>
              <w:top w:val="nil"/>
              <w:left w:val="single" w:sz="4" w:space="0" w:color="C0C0C0"/>
              <w:bottom w:val="nil"/>
              <w:right w:val="single" w:sz="4" w:space="0" w:color="C0C0C0"/>
            </w:tcBorders>
            <w:hideMark/>
          </w:tcPr>
          <w:p w14:paraId="47FCB27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(3) (b)</w:t>
            </w:r>
          </w:p>
        </w:tc>
        <w:tc>
          <w:tcPr>
            <w:tcW w:w="3720" w:type="dxa"/>
            <w:tcBorders>
              <w:top w:val="nil"/>
              <w:left w:val="single" w:sz="4" w:space="0" w:color="C0C0C0"/>
              <w:bottom w:val="nil"/>
              <w:right w:val="single" w:sz="4" w:space="0" w:color="C0C0C0"/>
            </w:tcBorders>
            <w:hideMark/>
          </w:tcPr>
          <w:p w14:paraId="4457036D" w14:textId="77777777" w:rsidR="000A0FDC" w:rsidRDefault="000A0FDC" w:rsidP="00F4474A">
            <w:pPr>
              <w:pStyle w:val="TableText10"/>
              <w:rPr>
                <w:color w:val="000000"/>
              </w:rPr>
            </w:pPr>
            <w:r>
              <w:rPr>
                <w:color w:val="000000"/>
              </w:rPr>
              <w:t>not cross quickly to far side (no pedestrian lights)</w:t>
            </w:r>
          </w:p>
        </w:tc>
        <w:tc>
          <w:tcPr>
            <w:tcW w:w="1320" w:type="dxa"/>
            <w:tcBorders>
              <w:top w:val="nil"/>
              <w:left w:val="single" w:sz="4" w:space="0" w:color="C0C0C0"/>
              <w:bottom w:val="nil"/>
              <w:right w:val="single" w:sz="4" w:space="0" w:color="C0C0C0"/>
            </w:tcBorders>
            <w:hideMark/>
          </w:tcPr>
          <w:p w14:paraId="592B4D0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D36FCFA"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7193F130" w14:textId="77777777" w:rsidR="000A0FDC" w:rsidRDefault="000A0FDC" w:rsidP="00F4474A">
            <w:pPr>
              <w:pStyle w:val="TableText10"/>
              <w:rPr>
                <w:color w:val="000000"/>
              </w:rPr>
            </w:pPr>
            <w:r>
              <w:rPr>
                <w:color w:val="000000"/>
              </w:rPr>
              <w:t>-</w:t>
            </w:r>
          </w:p>
        </w:tc>
      </w:tr>
      <w:tr w:rsidR="000A0FDC" w14:paraId="258A8465"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34CC88E" w14:textId="77777777" w:rsidR="000A0FDC" w:rsidRDefault="000A0FDC" w:rsidP="00F4474A">
            <w:pPr>
              <w:pStyle w:val="TableText10"/>
              <w:rPr>
                <w:color w:val="000000"/>
              </w:rPr>
            </w:pPr>
            <w:r>
              <w:rPr>
                <w:color w:val="000000"/>
              </w:rPr>
              <w:t>361.4</w:t>
            </w:r>
          </w:p>
        </w:tc>
        <w:tc>
          <w:tcPr>
            <w:tcW w:w="2400" w:type="dxa"/>
            <w:tcBorders>
              <w:top w:val="nil"/>
              <w:left w:val="single" w:sz="4" w:space="0" w:color="C0C0C0"/>
              <w:bottom w:val="single" w:sz="4" w:space="0" w:color="C0C0C0"/>
              <w:right w:val="single" w:sz="4" w:space="0" w:color="C0C0C0"/>
            </w:tcBorders>
            <w:hideMark/>
          </w:tcPr>
          <w:p w14:paraId="53B6B43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232 (4)</w:t>
            </w:r>
          </w:p>
        </w:tc>
        <w:tc>
          <w:tcPr>
            <w:tcW w:w="3720" w:type="dxa"/>
            <w:tcBorders>
              <w:top w:val="nil"/>
              <w:left w:val="single" w:sz="4" w:space="0" w:color="C0C0C0"/>
              <w:bottom w:val="single" w:sz="4" w:space="0" w:color="C0C0C0"/>
              <w:right w:val="single" w:sz="4" w:space="0" w:color="C0C0C0"/>
            </w:tcBorders>
            <w:hideMark/>
          </w:tcPr>
          <w:p w14:paraId="232CB0DF" w14:textId="77777777" w:rsidR="000A0FDC" w:rsidRDefault="000A0FDC" w:rsidP="00F4474A">
            <w:pPr>
              <w:pStyle w:val="TableText10"/>
              <w:rPr>
                <w:color w:val="000000"/>
              </w:rPr>
            </w:pPr>
            <w:r>
              <w:rPr>
                <w:color w:val="000000"/>
              </w:rPr>
              <w:t>not stay in safety area (no pedestrian lights)</w:t>
            </w:r>
          </w:p>
        </w:tc>
        <w:tc>
          <w:tcPr>
            <w:tcW w:w="1320" w:type="dxa"/>
            <w:tcBorders>
              <w:top w:val="nil"/>
              <w:left w:val="single" w:sz="4" w:space="0" w:color="C0C0C0"/>
              <w:bottom w:val="single" w:sz="4" w:space="0" w:color="C0C0C0"/>
              <w:right w:val="single" w:sz="4" w:space="0" w:color="C0C0C0"/>
            </w:tcBorders>
            <w:hideMark/>
          </w:tcPr>
          <w:p w14:paraId="048A1D67"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4196A959"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single" w:sz="4" w:space="0" w:color="C0C0C0"/>
              <w:right w:val="single" w:sz="4" w:space="0" w:color="C0C0C0"/>
            </w:tcBorders>
            <w:hideMark/>
          </w:tcPr>
          <w:p w14:paraId="4BEB8643" w14:textId="77777777" w:rsidR="000A0FDC" w:rsidRDefault="000A0FDC" w:rsidP="00F4474A">
            <w:pPr>
              <w:pStyle w:val="TableText10"/>
              <w:rPr>
                <w:color w:val="000000"/>
              </w:rPr>
            </w:pPr>
            <w:r>
              <w:rPr>
                <w:color w:val="000000"/>
              </w:rPr>
              <w:t>-</w:t>
            </w:r>
          </w:p>
        </w:tc>
      </w:tr>
      <w:tr w:rsidR="000A0FDC" w14:paraId="332BD31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E05D82E" w14:textId="77777777" w:rsidR="000A0FDC" w:rsidRDefault="000A0FDC" w:rsidP="00F4474A">
            <w:pPr>
              <w:pStyle w:val="TableText10"/>
              <w:rPr>
                <w:color w:val="000000"/>
              </w:rPr>
            </w:pPr>
            <w:r>
              <w:rPr>
                <w:color w:val="000000"/>
              </w:rPr>
              <w:t>362</w:t>
            </w:r>
          </w:p>
        </w:tc>
        <w:tc>
          <w:tcPr>
            <w:tcW w:w="2400" w:type="dxa"/>
            <w:tcBorders>
              <w:top w:val="single" w:sz="4" w:space="0" w:color="C0C0C0"/>
              <w:left w:val="single" w:sz="4" w:space="0" w:color="C0C0C0"/>
              <w:bottom w:val="single" w:sz="4" w:space="0" w:color="C0C0C0"/>
              <w:right w:val="single" w:sz="4" w:space="0" w:color="C0C0C0"/>
            </w:tcBorders>
            <w:hideMark/>
          </w:tcPr>
          <w:p w14:paraId="51432D1C" w14:textId="77777777" w:rsidR="000A0FDC" w:rsidRDefault="000A0FDC" w:rsidP="00F4474A">
            <w:pPr>
              <w:pStyle w:val="TableText10"/>
              <w:rPr>
                <w:color w:val="000000"/>
              </w:rPr>
            </w:pPr>
            <w:r>
              <w:rPr>
                <w:color w:val="000000"/>
              </w:rPr>
              <w:t>233 (1)</w:t>
            </w:r>
          </w:p>
        </w:tc>
        <w:tc>
          <w:tcPr>
            <w:tcW w:w="3720" w:type="dxa"/>
            <w:tcBorders>
              <w:top w:val="single" w:sz="4" w:space="0" w:color="C0C0C0"/>
              <w:left w:val="single" w:sz="4" w:space="0" w:color="C0C0C0"/>
              <w:bottom w:val="single" w:sz="4" w:space="0" w:color="C0C0C0"/>
              <w:right w:val="single" w:sz="4" w:space="0" w:color="C0C0C0"/>
            </w:tcBorders>
            <w:hideMark/>
          </w:tcPr>
          <w:p w14:paraId="19266131" w14:textId="77777777" w:rsidR="000A0FDC" w:rsidRDefault="000A0FDC" w:rsidP="00F4474A">
            <w:pPr>
              <w:pStyle w:val="TableText10"/>
              <w:rPr>
                <w:color w:val="000000"/>
              </w:rPr>
            </w:pPr>
            <w:r>
              <w:rPr>
                <w:color w:val="000000"/>
              </w:rPr>
              <w:t>cross road before tram stops</w:t>
            </w:r>
          </w:p>
        </w:tc>
        <w:tc>
          <w:tcPr>
            <w:tcW w:w="1320" w:type="dxa"/>
            <w:tcBorders>
              <w:top w:val="single" w:sz="4" w:space="0" w:color="C0C0C0"/>
              <w:left w:val="single" w:sz="4" w:space="0" w:color="C0C0C0"/>
              <w:bottom w:val="single" w:sz="4" w:space="0" w:color="C0C0C0"/>
              <w:right w:val="single" w:sz="4" w:space="0" w:color="C0C0C0"/>
            </w:tcBorders>
            <w:hideMark/>
          </w:tcPr>
          <w:p w14:paraId="706B5C5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C2FAC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01C9279" w14:textId="77777777" w:rsidR="000A0FDC" w:rsidRDefault="000A0FDC" w:rsidP="00F4474A">
            <w:pPr>
              <w:pStyle w:val="TableText10"/>
              <w:rPr>
                <w:color w:val="000000"/>
              </w:rPr>
            </w:pPr>
            <w:r>
              <w:rPr>
                <w:color w:val="000000"/>
              </w:rPr>
              <w:t>-</w:t>
            </w:r>
          </w:p>
        </w:tc>
      </w:tr>
      <w:tr w:rsidR="000A0FDC" w14:paraId="33E24E3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4D2C56" w14:textId="77777777" w:rsidR="000A0FDC" w:rsidRDefault="000A0FDC" w:rsidP="00F4474A">
            <w:pPr>
              <w:pStyle w:val="TableText10"/>
              <w:rPr>
                <w:color w:val="000000"/>
              </w:rPr>
            </w:pPr>
            <w:r>
              <w:rPr>
                <w:color w:val="000000"/>
              </w:rPr>
              <w:t>363</w:t>
            </w:r>
          </w:p>
        </w:tc>
        <w:tc>
          <w:tcPr>
            <w:tcW w:w="2400" w:type="dxa"/>
            <w:tcBorders>
              <w:top w:val="single" w:sz="4" w:space="0" w:color="C0C0C0"/>
              <w:left w:val="single" w:sz="4" w:space="0" w:color="C0C0C0"/>
              <w:bottom w:val="single" w:sz="4" w:space="0" w:color="C0C0C0"/>
              <w:right w:val="single" w:sz="4" w:space="0" w:color="C0C0C0"/>
            </w:tcBorders>
            <w:hideMark/>
          </w:tcPr>
          <w:p w14:paraId="32AAAE11" w14:textId="77777777" w:rsidR="000A0FDC" w:rsidRDefault="000A0FDC" w:rsidP="00F4474A">
            <w:pPr>
              <w:pStyle w:val="TableText10"/>
              <w:rPr>
                <w:color w:val="000000"/>
              </w:rPr>
            </w:pPr>
            <w:r>
              <w:rPr>
                <w:color w:val="000000"/>
              </w:rPr>
              <w:t>233 (2) (a)</w:t>
            </w:r>
          </w:p>
        </w:tc>
        <w:tc>
          <w:tcPr>
            <w:tcW w:w="3720" w:type="dxa"/>
            <w:tcBorders>
              <w:top w:val="single" w:sz="4" w:space="0" w:color="C0C0C0"/>
              <w:left w:val="single" w:sz="4" w:space="0" w:color="C0C0C0"/>
              <w:bottom w:val="single" w:sz="4" w:space="0" w:color="C0C0C0"/>
              <w:right w:val="single" w:sz="4" w:space="0" w:color="C0C0C0"/>
            </w:tcBorders>
            <w:hideMark/>
          </w:tcPr>
          <w:p w14:paraId="58E49F4F" w14:textId="77777777" w:rsidR="000A0FDC" w:rsidRDefault="000A0FDC" w:rsidP="00F4474A">
            <w:pPr>
              <w:pStyle w:val="TableText10"/>
              <w:rPr>
                <w:color w:val="000000"/>
              </w:rPr>
            </w:pPr>
            <w:r>
              <w:rPr>
                <w:color w:val="000000"/>
              </w:rPr>
              <w:t>not cross by shortest safe route after getting off tram</w:t>
            </w:r>
          </w:p>
        </w:tc>
        <w:tc>
          <w:tcPr>
            <w:tcW w:w="1320" w:type="dxa"/>
            <w:tcBorders>
              <w:top w:val="single" w:sz="4" w:space="0" w:color="C0C0C0"/>
              <w:left w:val="single" w:sz="4" w:space="0" w:color="C0C0C0"/>
              <w:bottom w:val="single" w:sz="4" w:space="0" w:color="C0C0C0"/>
              <w:right w:val="single" w:sz="4" w:space="0" w:color="C0C0C0"/>
            </w:tcBorders>
            <w:hideMark/>
          </w:tcPr>
          <w:p w14:paraId="55C0916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98333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4F1309B" w14:textId="77777777" w:rsidR="000A0FDC" w:rsidRDefault="000A0FDC" w:rsidP="00F4474A">
            <w:pPr>
              <w:pStyle w:val="TableText10"/>
              <w:rPr>
                <w:color w:val="000000"/>
              </w:rPr>
            </w:pPr>
            <w:r>
              <w:rPr>
                <w:color w:val="000000"/>
              </w:rPr>
              <w:t>-</w:t>
            </w:r>
          </w:p>
        </w:tc>
      </w:tr>
      <w:tr w:rsidR="000A0FDC" w14:paraId="0F3665E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DED498" w14:textId="77777777" w:rsidR="000A0FDC" w:rsidRDefault="000A0FDC" w:rsidP="00F4474A">
            <w:pPr>
              <w:pStyle w:val="TableText10"/>
              <w:rPr>
                <w:color w:val="000000"/>
              </w:rPr>
            </w:pPr>
            <w:r>
              <w:rPr>
                <w:color w:val="000000"/>
              </w:rPr>
              <w:t>364</w:t>
            </w:r>
          </w:p>
        </w:tc>
        <w:tc>
          <w:tcPr>
            <w:tcW w:w="2400" w:type="dxa"/>
            <w:tcBorders>
              <w:top w:val="single" w:sz="4" w:space="0" w:color="C0C0C0"/>
              <w:left w:val="single" w:sz="4" w:space="0" w:color="C0C0C0"/>
              <w:bottom w:val="single" w:sz="4" w:space="0" w:color="C0C0C0"/>
              <w:right w:val="single" w:sz="4" w:space="0" w:color="C0C0C0"/>
            </w:tcBorders>
            <w:hideMark/>
          </w:tcPr>
          <w:p w14:paraId="7E8E8B6E" w14:textId="77777777" w:rsidR="000A0FDC" w:rsidRDefault="000A0FDC" w:rsidP="00F4474A">
            <w:pPr>
              <w:pStyle w:val="TableText10"/>
              <w:rPr>
                <w:color w:val="000000"/>
              </w:rPr>
            </w:pPr>
            <w:r>
              <w:rPr>
                <w:color w:val="000000"/>
              </w:rPr>
              <w:t>233 (2) (b)</w:t>
            </w:r>
          </w:p>
        </w:tc>
        <w:tc>
          <w:tcPr>
            <w:tcW w:w="3720" w:type="dxa"/>
            <w:tcBorders>
              <w:top w:val="single" w:sz="4" w:space="0" w:color="C0C0C0"/>
              <w:left w:val="single" w:sz="4" w:space="0" w:color="C0C0C0"/>
              <w:bottom w:val="single" w:sz="4" w:space="0" w:color="C0C0C0"/>
              <w:right w:val="single" w:sz="4" w:space="0" w:color="C0C0C0"/>
            </w:tcBorders>
            <w:hideMark/>
          </w:tcPr>
          <w:p w14:paraId="3D87EE5A" w14:textId="77777777" w:rsidR="000A0FDC" w:rsidRDefault="000A0FDC" w:rsidP="00F4474A">
            <w:pPr>
              <w:pStyle w:val="TableText10"/>
              <w:rPr>
                <w:color w:val="000000"/>
              </w:rPr>
            </w:pPr>
            <w:r>
              <w:rPr>
                <w:color w:val="000000"/>
              </w:rPr>
              <w:t>stay on road after getting off tram</w:t>
            </w:r>
          </w:p>
        </w:tc>
        <w:tc>
          <w:tcPr>
            <w:tcW w:w="1320" w:type="dxa"/>
            <w:tcBorders>
              <w:top w:val="single" w:sz="4" w:space="0" w:color="C0C0C0"/>
              <w:left w:val="single" w:sz="4" w:space="0" w:color="C0C0C0"/>
              <w:bottom w:val="single" w:sz="4" w:space="0" w:color="C0C0C0"/>
              <w:right w:val="single" w:sz="4" w:space="0" w:color="C0C0C0"/>
            </w:tcBorders>
            <w:hideMark/>
          </w:tcPr>
          <w:p w14:paraId="22CFC20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54078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DB260C0" w14:textId="77777777" w:rsidR="000A0FDC" w:rsidRDefault="000A0FDC" w:rsidP="00F4474A">
            <w:pPr>
              <w:pStyle w:val="TableText10"/>
              <w:rPr>
                <w:color w:val="000000"/>
              </w:rPr>
            </w:pPr>
            <w:r>
              <w:rPr>
                <w:color w:val="000000"/>
              </w:rPr>
              <w:t>-</w:t>
            </w:r>
          </w:p>
        </w:tc>
      </w:tr>
      <w:tr w:rsidR="000A0FDC" w14:paraId="534A6D0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EFA1E3" w14:textId="77777777" w:rsidR="000A0FDC" w:rsidRDefault="000A0FDC" w:rsidP="00F4474A">
            <w:pPr>
              <w:pStyle w:val="TableText10"/>
              <w:rPr>
                <w:color w:val="000000"/>
              </w:rPr>
            </w:pPr>
            <w:r>
              <w:rPr>
                <w:color w:val="000000"/>
              </w:rPr>
              <w:t>365</w:t>
            </w:r>
          </w:p>
        </w:tc>
        <w:tc>
          <w:tcPr>
            <w:tcW w:w="2400" w:type="dxa"/>
            <w:tcBorders>
              <w:top w:val="single" w:sz="4" w:space="0" w:color="C0C0C0"/>
              <w:left w:val="single" w:sz="4" w:space="0" w:color="C0C0C0"/>
              <w:bottom w:val="single" w:sz="4" w:space="0" w:color="C0C0C0"/>
              <w:right w:val="single" w:sz="4" w:space="0" w:color="C0C0C0"/>
            </w:tcBorders>
            <w:hideMark/>
          </w:tcPr>
          <w:p w14:paraId="682254EF" w14:textId="77777777" w:rsidR="000A0FDC" w:rsidRDefault="000A0FDC" w:rsidP="00F4474A">
            <w:pPr>
              <w:pStyle w:val="TableText10"/>
              <w:rPr>
                <w:color w:val="000000"/>
              </w:rPr>
            </w:pPr>
            <w:r>
              <w:rPr>
                <w:color w:val="000000"/>
              </w:rPr>
              <w:t>234 (1)</w:t>
            </w:r>
          </w:p>
        </w:tc>
        <w:tc>
          <w:tcPr>
            <w:tcW w:w="3720" w:type="dxa"/>
            <w:tcBorders>
              <w:top w:val="single" w:sz="4" w:space="0" w:color="C0C0C0"/>
              <w:left w:val="single" w:sz="4" w:space="0" w:color="C0C0C0"/>
              <w:bottom w:val="single" w:sz="4" w:space="0" w:color="C0C0C0"/>
              <w:right w:val="single" w:sz="4" w:space="0" w:color="C0C0C0"/>
            </w:tcBorders>
            <w:hideMark/>
          </w:tcPr>
          <w:p w14:paraId="08213C01" w14:textId="77777777" w:rsidR="000A0FDC" w:rsidRDefault="000A0FDC" w:rsidP="00F4474A">
            <w:pPr>
              <w:pStyle w:val="TableText10"/>
              <w:rPr>
                <w:color w:val="000000"/>
              </w:rPr>
            </w:pPr>
            <w:r>
              <w:rPr>
                <w:color w:val="000000"/>
              </w:rPr>
              <w:t>pedestrian not cross part/road at crossing</w:t>
            </w:r>
          </w:p>
        </w:tc>
        <w:tc>
          <w:tcPr>
            <w:tcW w:w="1320" w:type="dxa"/>
            <w:tcBorders>
              <w:top w:val="single" w:sz="4" w:space="0" w:color="C0C0C0"/>
              <w:left w:val="single" w:sz="4" w:space="0" w:color="C0C0C0"/>
              <w:bottom w:val="single" w:sz="4" w:space="0" w:color="C0C0C0"/>
              <w:right w:val="single" w:sz="4" w:space="0" w:color="C0C0C0"/>
            </w:tcBorders>
            <w:hideMark/>
          </w:tcPr>
          <w:p w14:paraId="7E07AA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2152E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475B917" w14:textId="77777777" w:rsidR="000A0FDC" w:rsidRDefault="000A0FDC" w:rsidP="00F4474A">
            <w:pPr>
              <w:pStyle w:val="TableText10"/>
              <w:rPr>
                <w:color w:val="000000"/>
              </w:rPr>
            </w:pPr>
            <w:r>
              <w:rPr>
                <w:color w:val="000000"/>
              </w:rPr>
              <w:t>-</w:t>
            </w:r>
          </w:p>
        </w:tc>
      </w:tr>
      <w:tr w:rsidR="000A0FDC" w14:paraId="687280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45EF9F" w14:textId="77777777" w:rsidR="000A0FDC" w:rsidRDefault="000A0FDC" w:rsidP="00F4474A">
            <w:pPr>
              <w:pStyle w:val="TableText10"/>
              <w:rPr>
                <w:color w:val="000000"/>
              </w:rPr>
            </w:pPr>
            <w:r>
              <w:rPr>
                <w:color w:val="000000"/>
              </w:rPr>
              <w:t>366</w:t>
            </w:r>
          </w:p>
        </w:tc>
        <w:tc>
          <w:tcPr>
            <w:tcW w:w="2400" w:type="dxa"/>
            <w:tcBorders>
              <w:top w:val="single" w:sz="4" w:space="0" w:color="C0C0C0"/>
              <w:left w:val="single" w:sz="4" w:space="0" w:color="C0C0C0"/>
              <w:bottom w:val="single" w:sz="4" w:space="0" w:color="C0C0C0"/>
              <w:right w:val="single" w:sz="4" w:space="0" w:color="C0C0C0"/>
            </w:tcBorders>
            <w:hideMark/>
          </w:tcPr>
          <w:p w14:paraId="3B06A28B" w14:textId="77777777" w:rsidR="000A0FDC" w:rsidRDefault="000A0FDC" w:rsidP="00F4474A">
            <w:pPr>
              <w:pStyle w:val="TableText10"/>
              <w:rPr>
                <w:color w:val="000000"/>
              </w:rPr>
            </w:pPr>
            <w:r>
              <w:rPr>
                <w:color w:val="000000"/>
              </w:rPr>
              <w:t>234 (2)</w:t>
            </w:r>
          </w:p>
        </w:tc>
        <w:tc>
          <w:tcPr>
            <w:tcW w:w="3720" w:type="dxa"/>
            <w:tcBorders>
              <w:top w:val="single" w:sz="4" w:space="0" w:color="C0C0C0"/>
              <w:left w:val="single" w:sz="4" w:space="0" w:color="C0C0C0"/>
              <w:bottom w:val="single" w:sz="4" w:space="0" w:color="C0C0C0"/>
              <w:right w:val="single" w:sz="4" w:space="0" w:color="C0C0C0"/>
            </w:tcBorders>
            <w:hideMark/>
          </w:tcPr>
          <w:p w14:paraId="08968B09" w14:textId="77777777" w:rsidR="000A0FDC" w:rsidRDefault="000A0FDC" w:rsidP="00F4474A">
            <w:pPr>
              <w:pStyle w:val="TableText10"/>
              <w:rPr>
                <w:color w:val="000000"/>
              </w:rPr>
            </w:pPr>
            <w:r>
              <w:rPr>
                <w:color w:val="000000"/>
              </w:rPr>
              <w:t>stay on crossing longer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1260984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BDFA7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93E5C94" w14:textId="77777777" w:rsidR="000A0FDC" w:rsidRDefault="000A0FDC" w:rsidP="00F4474A">
            <w:pPr>
              <w:pStyle w:val="TableText10"/>
              <w:rPr>
                <w:color w:val="000000"/>
              </w:rPr>
            </w:pPr>
            <w:r>
              <w:rPr>
                <w:color w:val="000000"/>
              </w:rPr>
              <w:t>-</w:t>
            </w:r>
          </w:p>
        </w:tc>
      </w:tr>
      <w:tr w:rsidR="000A0FDC" w14:paraId="0C71737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ACBD55" w14:textId="77777777" w:rsidR="000A0FDC" w:rsidRDefault="000A0FDC" w:rsidP="00F4474A">
            <w:pPr>
              <w:pStyle w:val="TableText10"/>
              <w:rPr>
                <w:color w:val="000000"/>
              </w:rPr>
            </w:pPr>
            <w:r>
              <w:rPr>
                <w:color w:val="000000"/>
              </w:rPr>
              <w:t>367</w:t>
            </w:r>
          </w:p>
        </w:tc>
        <w:tc>
          <w:tcPr>
            <w:tcW w:w="2400" w:type="dxa"/>
            <w:tcBorders>
              <w:top w:val="single" w:sz="4" w:space="0" w:color="C0C0C0"/>
              <w:left w:val="single" w:sz="4" w:space="0" w:color="C0C0C0"/>
              <w:bottom w:val="single" w:sz="4" w:space="0" w:color="C0C0C0"/>
              <w:right w:val="single" w:sz="4" w:space="0" w:color="C0C0C0"/>
            </w:tcBorders>
            <w:hideMark/>
          </w:tcPr>
          <w:p w14:paraId="7CE81E12" w14:textId="77777777" w:rsidR="000A0FDC" w:rsidRDefault="000A0FDC" w:rsidP="00F4474A">
            <w:pPr>
              <w:pStyle w:val="TableText10"/>
              <w:rPr>
                <w:color w:val="000000"/>
              </w:rPr>
            </w:pPr>
            <w:r>
              <w:rPr>
                <w:color w:val="000000"/>
              </w:rPr>
              <w:t>235 (1) (a)</w:t>
            </w:r>
          </w:p>
        </w:tc>
        <w:tc>
          <w:tcPr>
            <w:tcW w:w="3720" w:type="dxa"/>
            <w:tcBorders>
              <w:top w:val="single" w:sz="4" w:space="0" w:color="C0C0C0"/>
              <w:left w:val="single" w:sz="4" w:space="0" w:color="C0C0C0"/>
              <w:bottom w:val="single" w:sz="4" w:space="0" w:color="C0C0C0"/>
              <w:right w:val="single" w:sz="4" w:space="0" w:color="C0C0C0"/>
            </w:tcBorders>
            <w:hideMark/>
          </w:tcPr>
          <w:p w14:paraId="6FD6A195" w14:textId="77777777" w:rsidR="000A0FDC" w:rsidRDefault="000A0FDC" w:rsidP="00F4474A">
            <w:pPr>
              <w:pStyle w:val="TableText10"/>
              <w:rPr>
                <w:color w:val="000000"/>
              </w:rPr>
            </w:pPr>
            <w:r>
              <w:rPr>
                <w:color w:val="000000"/>
              </w:rPr>
              <w:t>not use pedestrian facility at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1801B38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4506F1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CC2E8FF" w14:textId="77777777" w:rsidR="000A0FDC" w:rsidRDefault="000A0FDC" w:rsidP="00F4474A">
            <w:pPr>
              <w:pStyle w:val="TableText10"/>
              <w:rPr>
                <w:color w:val="000000"/>
              </w:rPr>
            </w:pPr>
            <w:r>
              <w:rPr>
                <w:color w:val="000000"/>
              </w:rPr>
              <w:t>-</w:t>
            </w:r>
          </w:p>
        </w:tc>
      </w:tr>
      <w:tr w:rsidR="000A0FDC" w14:paraId="36EE909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766E382" w14:textId="77777777" w:rsidR="000A0FDC" w:rsidRDefault="000A0FDC" w:rsidP="00F4474A">
            <w:pPr>
              <w:pStyle w:val="TableText10"/>
              <w:rPr>
                <w:color w:val="000000"/>
              </w:rPr>
            </w:pPr>
            <w:r>
              <w:rPr>
                <w:color w:val="000000"/>
              </w:rPr>
              <w:t>368</w:t>
            </w:r>
          </w:p>
        </w:tc>
        <w:tc>
          <w:tcPr>
            <w:tcW w:w="2400" w:type="dxa"/>
            <w:tcBorders>
              <w:top w:val="single" w:sz="4" w:space="0" w:color="C0C0C0"/>
              <w:left w:val="single" w:sz="4" w:space="0" w:color="C0C0C0"/>
              <w:bottom w:val="single" w:sz="4" w:space="0" w:color="C0C0C0"/>
              <w:right w:val="single" w:sz="4" w:space="0" w:color="C0C0C0"/>
            </w:tcBorders>
            <w:hideMark/>
          </w:tcPr>
          <w:p w14:paraId="4132DF2C" w14:textId="77777777" w:rsidR="000A0FDC" w:rsidRDefault="000A0FDC" w:rsidP="00F4474A">
            <w:pPr>
              <w:pStyle w:val="TableText10"/>
              <w:rPr>
                <w:color w:val="000000"/>
              </w:rPr>
            </w:pPr>
            <w:r>
              <w:rPr>
                <w:color w:val="000000"/>
              </w:rPr>
              <w:t>235 (1) (b)</w:t>
            </w:r>
          </w:p>
        </w:tc>
        <w:tc>
          <w:tcPr>
            <w:tcW w:w="3720" w:type="dxa"/>
            <w:tcBorders>
              <w:top w:val="single" w:sz="4" w:space="0" w:color="C0C0C0"/>
              <w:left w:val="single" w:sz="4" w:space="0" w:color="C0C0C0"/>
              <w:bottom w:val="single" w:sz="4" w:space="0" w:color="C0C0C0"/>
              <w:right w:val="single" w:sz="4" w:space="0" w:color="C0C0C0"/>
            </w:tcBorders>
            <w:hideMark/>
          </w:tcPr>
          <w:p w14:paraId="57A87905" w14:textId="77777777" w:rsidR="000A0FDC" w:rsidRDefault="000A0FDC" w:rsidP="00F4474A">
            <w:pPr>
              <w:pStyle w:val="TableText10"/>
              <w:rPr>
                <w:color w:val="000000"/>
              </w:rPr>
            </w:pPr>
            <w:r>
              <w:rPr>
                <w:color w:val="000000"/>
              </w:rPr>
              <w:t>not cross within 20m of level crossing</w:t>
            </w:r>
          </w:p>
        </w:tc>
        <w:tc>
          <w:tcPr>
            <w:tcW w:w="1320" w:type="dxa"/>
            <w:tcBorders>
              <w:top w:val="single" w:sz="4" w:space="0" w:color="C0C0C0"/>
              <w:left w:val="single" w:sz="4" w:space="0" w:color="C0C0C0"/>
              <w:bottom w:val="single" w:sz="4" w:space="0" w:color="C0C0C0"/>
              <w:right w:val="single" w:sz="4" w:space="0" w:color="C0C0C0"/>
            </w:tcBorders>
            <w:hideMark/>
          </w:tcPr>
          <w:p w14:paraId="75378D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2C376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E56E728" w14:textId="77777777" w:rsidR="000A0FDC" w:rsidRDefault="000A0FDC" w:rsidP="00F4474A">
            <w:pPr>
              <w:pStyle w:val="TableText10"/>
              <w:rPr>
                <w:color w:val="000000"/>
              </w:rPr>
            </w:pPr>
            <w:r>
              <w:rPr>
                <w:color w:val="000000"/>
              </w:rPr>
              <w:t>-</w:t>
            </w:r>
          </w:p>
        </w:tc>
      </w:tr>
      <w:tr w:rsidR="000A0FDC" w14:paraId="2B70429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2CFCDD" w14:textId="77777777" w:rsidR="000A0FDC" w:rsidRDefault="000A0FDC" w:rsidP="00F4474A">
            <w:pPr>
              <w:pStyle w:val="TableText10"/>
              <w:rPr>
                <w:color w:val="000000"/>
              </w:rPr>
            </w:pPr>
            <w:r>
              <w:rPr>
                <w:color w:val="000000"/>
              </w:rPr>
              <w:t>369</w:t>
            </w:r>
          </w:p>
        </w:tc>
        <w:tc>
          <w:tcPr>
            <w:tcW w:w="2400" w:type="dxa"/>
            <w:tcBorders>
              <w:top w:val="single" w:sz="4" w:space="0" w:color="C0C0C0"/>
              <w:left w:val="single" w:sz="4" w:space="0" w:color="C0C0C0"/>
              <w:bottom w:val="single" w:sz="4" w:space="0" w:color="C0C0C0"/>
              <w:right w:val="single" w:sz="4" w:space="0" w:color="C0C0C0"/>
            </w:tcBorders>
            <w:hideMark/>
          </w:tcPr>
          <w:p w14:paraId="4DEDA398" w14:textId="77777777" w:rsidR="000A0FDC" w:rsidRDefault="000A0FDC" w:rsidP="00F4474A">
            <w:pPr>
              <w:pStyle w:val="TableText10"/>
              <w:rPr>
                <w:color w:val="000000"/>
              </w:rPr>
            </w:pPr>
            <w:r>
              <w:rPr>
                <w:color w:val="000000"/>
              </w:rPr>
              <w:t>235 (2) (a)</w:t>
            </w:r>
          </w:p>
        </w:tc>
        <w:tc>
          <w:tcPr>
            <w:tcW w:w="3720" w:type="dxa"/>
            <w:tcBorders>
              <w:top w:val="single" w:sz="4" w:space="0" w:color="C0C0C0"/>
              <w:left w:val="single" w:sz="4" w:space="0" w:color="C0C0C0"/>
              <w:bottom w:val="single" w:sz="4" w:space="0" w:color="C0C0C0"/>
              <w:right w:val="single" w:sz="4" w:space="0" w:color="C0C0C0"/>
            </w:tcBorders>
            <w:hideMark/>
          </w:tcPr>
          <w:p w14:paraId="30A9DB0E" w14:textId="77777777" w:rsidR="000A0FDC" w:rsidRDefault="000A0FDC" w:rsidP="00F4474A">
            <w:pPr>
              <w:pStyle w:val="TableText10"/>
              <w:rPr>
                <w:color w:val="000000"/>
              </w:rPr>
            </w:pPr>
            <w:r>
              <w:rPr>
                <w:color w:val="000000"/>
              </w:rPr>
              <w:t>cross level crossing contrary to warning lights/bells</w:t>
            </w:r>
          </w:p>
        </w:tc>
        <w:tc>
          <w:tcPr>
            <w:tcW w:w="1320" w:type="dxa"/>
            <w:tcBorders>
              <w:top w:val="single" w:sz="4" w:space="0" w:color="C0C0C0"/>
              <w:left w:val="single" w:sz="4" w:space="0" w:color="C0C0C0"/>
              <w:bottom w:val="single" w:sz="4" w:space="0" w:color="C0C0C0"/>
              <w:right w:val="single" w:sz="4" w:space="0" w:color="C0C0C0"/>
            </w:tcBorders>
            <w:hideMark/>
          </w:tcPr>
          <w:p w14:paraId="7F4583F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8E3CF4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693B414" w14:textId="77777777" w:rsidR="000A0FDC" w:rsidRDefault="000A0FDC" w:rsidP="00F4474A">
            <w:pPr>
              <w:pStyle w:val="TableText10"/>
              <w:rPr>
                <w:color w:val="000000"/>
              </w:rPr>
            </w:pPr>
            <w:r>
              <w:rPr>
                <w:color w:val="000000"/>
              </w:rPr>
              <w:t>-</w:t>
            </w:r>
          </w:p>
        </w:tc>
      </w:tr>
      <w:tr w:rsidR="000A0FDC" w14:paraId="54F8D50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CB6DD0B" w14:textId="77777777" w:rsidR="000A0FDC" w:rsidRDefault="000A0FDC" w:rsidP="00F4474A">
            <w:pPr>
              <w:pStyle w:val="TableText10"/>
              <w:rPr>
                <w:color w:val="000000"/>
              </w:rPr>
            </w:pPr>
            <w:r>
              <w:rPr>
                <w:color w:val="000000"/>
              </w:rPr>
              <w:t>370</w:t>
            </w:r>
          </w:p>
        </w:tc>
        <w:tc>
          <w:tcPr>
            <w:tcW w:w="2400" w:type="dxa"/>
            <w:tcBorders>
              <w:top w:val="single" w:sz="4" w:space="0" w:color="C0C0C0"/>
              <w:left w:val="single" w:sz="4" w:space="0" w:color="C0C0C0"/>
              <w:bottom w:val="single" w:sz="4" w:space="0" w:color="C0C0C0"/>
              <w:right w:val="single" w:sz="4" w:space="0" w:color="C0C0C0"/>
            </w:tcBorders>
            <w:hideMark/>
          </w:tcPr>
          <w:p w14:paraId="5E4AA817" w14:textId="77777777" w:rsidR="000A0FDC" w:rsidRDefault="000A0FDC" w:rsidP="00F4474A">
            <w:pPr>
              <w:pStyle w:val="TableText10"/>
              <w:rPr>
                <w:color w:val="000000"/>
              </w:rPr>
            </w:pPr>
            <w:r>
              <w:rPr>
                <w:color w:val="000000"/>
              </w:rPr>
              <w:t>235 (2) (b)</w:t>
            </w:r>
          </w:p>
        </w:tc>
        <w:tc>
          <w:tcPr>
            <w:tcW w:w="3720" w:type="dxa"/>
            <w:tcBorders>
              <w:top w:val="single" w:sz="4" w:space="0" w:color="C0C0C0"/>
              <w:left w:val="single" w:sz="4" w:space="0" w:color="C0C0C0"/>
              <w:bottom w:val="single" w:sz="4" w:space="0" w:color="C0C0C0"/>
              <w:right w:val="single" w:sz="4" w:space="0" w:color="C0C0C0"/>
            </w:tcBorders>
            <w:hideMark/>
          </w:tcPr>
          <w:p w14:paraId="711F63ED" w14:textId="77777777" w:rsidR="000A0FDC" w:rsidRDefault="000A0FDC" w:rsidP="00F4474A">
            <w:pPr>
              <w:pStyle w:val="TableText10"/>
              <w:rPr>
                <w:color w:val="000000"/>
              </w:rPr>
            </w:pPr>
            <w:r>
              <w:rPr>
                <w:color w:val="000000"/>
              </w:rPr>
              <w:t>cross level crossing with gate/boom/barrier operating</w:t>
            </w:r>
          </w:p>
        </w:tc>
        <w:tc>
          <w:tcPr>
            <w:tcW w:w="1320" w:type="dxa"/>
            <w:tcBorders>
              <w:top w:val="single" w:sz="4" w:space="0" w:color="C0C0C0"/>
              <w:left w:val="single" w:sz="4" w:space="0" w:color="C0C0C0"/>
              <w:bottom w:val="single" w:sz="4" w:space="0" w:color="C0C0C0"/>
              <w:right w:val="single" w:sz="4" w:space="0" w:color="C0C0C0"/>
            </w:tcBorders>
            <w:hideMark/>
          </w:tcPr>
          <w:p w14:paraId="5C4978A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A76F2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760BB28" w14:textId="77777777" w:rsidR="000A0FDC" w:rsidRDefault="000A0FDC" w:rsidP="00F4474A">
            <w:pPr>
              <w:pStyle w:val="TableText10"/>
              <w:rPr>
                <w:color w:val="000000"/>
              </w:rPr>
            </w:pPr>
            <w:r>
              <w:rPr>
                <w:color w:val="000000"/>
              </w:rPr>
              <w:t>-</w:t>
            </w:r>
          </w:p>
        </w:tc>
      </w:tr>
      <w:tr w:rsidR="000A0FDC" w14:paraId="5698895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91081B8" w14:textId="77777777" w:rsidR="000A0FDC" w:rsidRDefault="000A0FDC" w:rsidP="00F4474A">
            <w:pPr>
              <w:pStyle w:val="TableText10"/>
              <w:rPr>
                <w:color w:val="000000"/>
              </w:rPr>
            </w:pPr>
            <w:r>
              <w:rPr>
                <w:color w:val="000000"/>
              </w:rPr>
              <w:t>371</w:t>
            </w:r>
          </w:p>
        </w:tc>
        <w:tc>
          <w:tcPr>
            <w:tcW w:w="2400" w:type="dxa"/>
            <w:tcBorders>
              <w:top w:val="single" w:sz="4" w:space="0" w:color="C0C0C0"/>
              <w:left w:val="single" w:sz="4" w:space="0" w:color="C0C0C0"/>
              <w:bottom w:val="single" w:sz="4" w:space="0" w:color="C0C0C0"/>
              <w:right w:val="single" w:sz="4" w:space="0" w:color="C0C0C0"/>
            </w:tcBorders>
            <w:hideMark/>
          </w:tcPr>
          <w:p w14:paraId="394D6170" w14:textId="77777777" w:rsidR="000A0FDC" w:rsidRDefault="000A0FDC" w:rsidP="00F4474A">
            <w:pPr>
              <w:pStyle w:val="TableText10"/>
              <w:rPr>
                <w:color w:val="000000"/>
              </w:rPr>
            </w:pPr>
            <w:r>
              <w:rPr>
                <w:color w:val="000000"/>
              </w:rPr>
              <w:t>235 (2) (c)</w:t>
            </w:r>
          </w:p>
        </w:tc>
        <w:tc>
          <w:tcPr>
            <w:tcW w:w="3720" w:type="dxa"/>
            <w:tcBorders>
              <w:top w:val="single" w:sz="4" w:space="0" w:color="C0C0C0"/>
              <w:left w:val="single" w:sz="4" w:space="0" w:color="C0C0C0"/>
              <w:bottom w:val="single" w:sz="4" w:space="0" w:color="C0C0C0"/>
              <w:right w:val="single" w:sz="4" w:space="0" w:color="C0C0C0"/>
            </w:tcBorders>
            <w:hideMark/>
          </w:tcPr>
          <w:p w14:paraId="689FC73F" w14:textId="77777777" w:rsidR="000A0FDC" w:rsidRDefault="000A0FDC" w:rsidP="00F4474A">
            <w:pPr>
              <w:pStyle w:val="TableText10"/>
              <w:rPr>
                <w:color w:val="000000"/>
              </w:rPr>
            </w:pPr>
            <w:r>
              <w:rPr>
                <w:color w:val="000000"/>
              </w:rPr>
              <w:t>cross level crossing when tram/train on/entering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54ABB99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FCB44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B9D8F8B" w14:textId="77777777" w:rsidR="000A0FDC" w:rsidRDefault="000A0FDC" w:rsidP="00F4474A">
            <w:pPr>
              <w:pStyle w:val="TableText10"/>
              <w:rPr>
                <w:color w:val="000000"/>
              </w:rPr>
            </w:pPr>
            <w:r>
              <w:rPr>
                <w:color w:val="000000"/>
              </w:rPr>
              <w:t>-</w:t>
            </w:r>
          </w:p>
        </w:tc>
      </w:tr>
      <w:tr w:rsidR="000A0FDC" w14:paraId="2BA6CC1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DA5B4D" w14:textId="77777777" w:rsidR="000A0FDC" w:rsidRDefault="000A0FDC" w:rsidP="00F4474A">
            <w:pPr>
              <w:pStyle w:val="TableText10"/>
              <w:rPr>
                <w:color w:val="000000"/>
              </w:rPr>
            </w:pPr>
            <w:r>
              <w:rPr>
                <w:color w:val="000000"/>
              </w:rPr>
              <w:t>372</w:t>
            </w:r>
          </w:p>
        </w:tc>
        <w:tc>
          <w:tcPr>
            <w:tcW w:w="2400" w:type="dxa"/>
            <w:tcBorders>
              <w:top w:val="single" w:sz="4" w:space="0" w:color="C0C0C0"/>
              <w:left w:val="single" w:sz="4" w:space="0" w:color="C0C0C0"/>
              <w:bottom w:val="single" w:sz="4" w:space="0" w:color="C0C0C0"/>
              <w:right w:val="single" w:sz="4" w:space="0" w:color="C0C0C0"/>
            </w:tcBorders>
            <w:hideMark/>
          </w:tcPr>
          <w:p w14:paraId="37ED5A63" w14:textId="77777777" w:rsidR="000A0FDC" w:rsidRDefault="000A0FDC" w:rsidP="00F4474A">
            <w:pPr>
              <w:pStyle w:val="TableText10"/>
              <w:rPr>
                <w:color w:val="000000"/>
              </w:rPr>
            </w:pPr>
            <w:r>
              <w:rPr>
                <w:color w:val="000000"/>
              </w:rPr>
              <w:t>235 (2) (d)</w:t>
            </w:r>
          </w:p>
        </w:tc>
        <w:tc>
          <w:tcPr>
            <w:tcW w:w="3720" w:type="dxa"/>
            <w:tcBorders>
              <w:top w:val="single" w:sz="4" w:space="0" w:color="C0C0C0"/>
              <w:left w:val="single" w:sz="4" w:space="0" w:color="C0C0C0"/>
              <w:bottom w:val="single" w:sz="4" w:space="0" w:color="C0C0C0"/>
              <w:right w:val="single" w:sz="4" w:space="0" w:color="C0C0C0"/>
            </w:tcBorders>
            <w:hideMark/>
          </w:tcPr>
          <w:p w14:paraId="27B15165" w14:textId="77777777" w:rsidR="000A0FDC" w:rsidRDefault="000A0FDC" w:rsidP="00F4474A">
            <w:pPr>
              <w:pStyle w:val="TableText10"/>
              <w:rPr>
                <w:color w:val="000000"/>
              </w:rPr>
            </w:pPr>
            <w:r>
              <w:rPr>
                <w:color w:val="000000"/>
              </w:rPr>
              <w:t>cross level crossing when approaching tram/train seen/heard</w:t>
            </w:r>
          </w:p>
        </w:tc>
        <w:tc>
          <w:tcPr>
            <w:tcW w:w="1320" w:type="dxa"/>
            <w:tcBorders>
              <w:top w:val="single" w:sz="4" w:space="0" w:color="C0C0C0"/>
              <w:left w:val="single" w:sz="4" w:space="0" w:color="C0C0C0"/>
              <w:bottom w:val="single" w:sz="4" w:space="0" w:color="C0C0C0"/>
              <w:right w:val="single" w:sz="4" w:space="0" w:color="C0C0C0"/>
            </w:tcBorders>
            <w:hideMark/>
          </w:tcPr>
          <w:p w14:paraId="588C69D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C4D79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38E7838" w14:textId="77777777" w:rsidR="000A0FDC" w:rsidRDefault="000A0FDC" w:rsidP="00F4474A">
            <w:pPr>
              <w:pStyle w:val="TableText10"/>
              <w:rPr>
                <w:color w:val="000000"/>
              </w:rPr>
            </w:pPr>
            <w:r>
              <w:rPr>
                <w:color w:val="000000"/>
              </w:rPr>
              <w:t>-</w:t>
            </w:r>
          </w:p>
        </w:tc>
      </w:tr>
      <w:tr w:rsidR="000A0FDC" w14:paraId="73F40FA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EF8C35" w14:textId="77777777" w:rsidR="000A0FDC" w:rsidRDefault="000A0FDC" w:rsidP="00F4474A">
            <w:pPr>
              <w:pStyle w:val="TableText10"/>
              <w:rPr>
                <w:color w:val="000000"/>
              </w:rPr>
            </w:pPr>
            <w:r>
              <w:rPr>
                <w:color w:val="000000"/>
              </w:rPr>
              <w:t>373</w:t>
            </w:r>
          </w:p>
        </w:tc>
        <w:tc>
          <w:tcPr>
            <w:tcW w:w="2400" w:type="dxa"/>
            <w:tcBorders>
              <w:top w:val="single" w:sz="4" w:space="0" w:color="C0C0C0"/>
              <w:left w:val="single" w:sz="4" w:space="0" w:color="C0C0C0"/>
              <w:bottom w:val="single" w:sz="4" w:space="0" w:color="C0C0C0"/>
              <w:right w:val="single" w:sz="4" w:space="0" w:color="C0C0C0"/>
            </w:tcBorders>
            <w:hideMark/>
          </w:tcPr>
          <w:p w14:paraId="58E29389" w14:textId="77777777" w:rsidR="000A0FDC" w:rsidRDefault="000A0FDC" w:rsidP="00F4474A">
            <w:pPr>
              <w:pStyle w:val="TableText10"/>
              <w:rPr>
                <w:color w:val="000000"/>
              </w:rPr>
            </w:pPr>
            <w:r>
              <w:rPr>
                <w:color w:val="000000"/>
              </w:rPr>
              <w:t>235 (2) (e)</w:t>
            </w:r>
          </w:p>
        </w:tc>
        <w:tc>
          <w:tcPr>
            <w:tcW w:w="3720" w:type="dxa"/>
            <w:tcBorders>
              <w:top w:val="single" w:sz="4" w:space="0" w:color="C0C0C0"/>
              <w:left w:val="single" w:sz="4" w:space="0" w:color="C0C0C0"/>
              <w:bottom w:val="single" w:sz="4" w:space="0" w:color="C0C0C0"/>
              <w:right w:val="single" w:sz="4" w:space="0" w:color="C0C0C0"/>
            </w:tcBorders>
            <w:hideMark/>
          </w:tcPr>
          <w:p w14:paraId="0742D726" w14:textId="77777777" w:rsidR="000A0FDC" w:rsidRDefault="000A0FDC" w:rsidP="00F4474A">
            <w:pPr>
              <w:pStyle w:val="TableText10"/>
              <w:rPr>
                <w:color w:val="000000"/>
              </w:rPr>
            </w:pPr>
            <w:r>
              <w:rPr>
                <w:color w:val="000000"/>
              </w:rPr>
              <w:t>cross level crossing when crossing/road beyond blocked</w:t>
            </w:r>
          </w:p>
        </w:tc>
        <w:tc>
          <w:tcPr>
            <w:tcW w:w="1320" w:type="dxa"/>
            <w:tcBorders>
              <w:top w:val="single" w:sz="4" w:space="0" w:color="C0C0C0"/>
              <w:left w:val="single" w:sz="4" w:space="0" w:color="C0C0C0"/>
              <w:bottom w:val="single" w:sz="4" w:space="0" w:color="C0C0C0"/>
              <w:right w:val="single" w:sz="4" w:space="0" w:color="C0C0C0"/>
            </w:tcBorders>
            <w:hideMark/>
          </w:tcPr>
          <w:p w14:paraId="2A44814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1F7A2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F9DCDFC" w14:textId="77777777" w:rsidR="000A0FDC" w:rsidRDefault="000A0FDC" w:rsidP="00F4474A">
            <w:pPr>
              <w:pStyle w:val="TableText10"/>
              <w:rPr>
                <w:color w:val="000000"/>
              </w:rPr>
            </w:pPr>
            <w:r>
              <w:rPr>
                <w:color w:val="000000"/>
              </w:rPr>
              <w:t>-</w:t>
            </w:r>
          </w:p>
        </w:tc>
      </w:tr>
      <w:tr w:rsidR="000A0FDC" w14:paraId="62CEACC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08F146" w14:textId="77777777" w:rsidR="000A0FDC" w:rsidRDefault="000A0FDC" w:rsidP="00F4474A">
            <w:pPr>
              <w:pStyle w:val="TableText10"/>
              <w:rPr>
                <w:color w:val="000000"/>
              </w:rPr>
            </w:pPr>
            <w:r>
              <w:rPr>
                <w:color w:val="000000"/>
              </w:rPr>
              <w:t>374</w:t>
            </w:r>
          </w:p>
        </w:tc>
        <w:tc>
          <w:tcPr>
            <w:tcW w:w="2400" w:type="dxa"/>
            <w:tcBorders>
              <w:top w:val="single" w:sz="4" w:space="0" w:color="C0C0C0"/>
              <w:left w:val="single" w:sz="4" w:space="0" w:color="C0C0C0"/>
              <w:bottom w:val="single" w:sz="4" w:space="0" w:color="C0C0C0"/>
              <w:right w:val="single" w:sz="4" w:space="0" w:color="C0C0C0"/>
            </w:tcBorders>
            <w:hideMark/>
          </w:tcPr>
          <w:p w14:paraId="731CFD71" w14:textId="77777777" w:rsidR="000A0FDC" w:rsidRDefault="000A0FDC" w:rsidP="00F4474A">
            <w:pPr>
              <w:pStyle w:val="TableText10"/>
              <w:rPr>
                <w:color w:val="000000"/>
              </w:rPr>
            </w:pPr>
            <w:r>
              <w:rPr>
                <w:color w:val="000000"/>
              </w:rPr>
              <w:t>235 (2A) (a)</w:t>
            </w:r>
          </w:p>
        </w:tc>
        <w:tc>
          <w:tcPr>
            <w:tcW w:w="3720" w:type="dxa"/>
            <w:tcBorders>
              <w:top w:val="single" w:sz="4" w:space="0" w:color="C0C0C0"/>
              <w:left w:val="single" w:sz="4" w:space="0" w:color="C0C0C0"/>
              <w:bottom w:val="single" w:sz="4" w:space="0" w:color="C0C0C0"/>
              <w:right w:val="single" w:sz="4" w:space="0" w:color="C0C0C0"/>
            </w:tcBorders>
            <w:hideMark/>
          </w:tcPr>
          <w:p w14:paraId="3A33D15C" w14:textId="77777777" w:rsidR="000A0FDC" w:rsidRDefault="000A0FDC" w:rsidP="00F4474A">
            <w:pPr>
              <w:pStyle w:val="TableText10"/>
              <w:rPr>
                <w:color w:val="000000"/>
              </w:rPr>
            </w:pPr>
            <w:r>
              <w:rPr>
                <w:color w:val="000000"/>
              </w:rPr>
              <w:t>delay finishing crossing level crossing despite warning lights/bells starting</w:t>
            </w:r>
          </w:p>
        </w:tc>
        <w:tc>
          <w:tcPr>
            <w:tcW w:w="1320" w:type="dxa"/>
            <w:tcBorders>
              <w:top w:val="single" w:sz="4" w:space="0" w:color="C0C0C0"/>
              <w:left w:val="single" w:sz="4" w:space="0" w:color="C0C0C0"/>
              <w:bottom w:val="single" w:sz="4" w:space="0" w:color="C0C0C0"/>
              <w:right w:val="single" w:sz="4" w:space="0" w:color="C0C0C0"/>
            </w:tcBorders>
            <w:hideMark/>
          </w:tcPr>
          <w:p w14:paraId="70F3934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B6526D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28FD442" w14:textId="77777777" w:rsidR="000A0FDC" w:rsidRDefault="000A0FDC" w:rsidP="00F4474A">
            <w:pPr>
              <w:pStyle w:val="TableText10"/>
              <w:rPr>
                <w:color w:val="000000"/>
              </w:rPr>
            </w:pPr>
            <w:r>
              <w:rPr>
                <w:color w:val="000000"/>
              </w:rPr>
              <w:t>-</w:t>
            </w:r>
          </w:p>
        </w:tc>
      </w:tr>
      <w:tr w:rsidR="000A0FDC" w14:paraId="12A2FF8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C684F1" w14:textId="77777777" w:rsidR="000A0FDC" w:rsidRDefault="000A0FDC" w:rsidP="00F4474A">
            <w:pPr>
              <w:pStyle w:val="TableText10"/>
              <w:rPr>
                <w:color w:val="000000"/>
              </w:rPr>
            </w:pPr>
            <w:r>
              <w:rPr>
                <w:color w:val="000000"/>
              </w:rPr>
              <w:t>375</w:t>
            </w:r>
          </w:p>
        </w:tc>
        <w:tc>
          <w:tcPr>
            <w:tcW w:w="2400" w:type="dxa"/>
            <w:tcBorders>
              <w:top w:val="single" w:sz="4" w:space="0" w:color="C0C0C0"/>
              <w:left w:val="single" w:sz="4" w:space="0" w:color="C0C0C0"/>
              <w:bottom w:val="single" w:sz="4" w:space="0" w:color="C0C0C0"/>
              <w:right w:val="single" w:sz="4" w:space="0" w:color="C0C0C0"/>
            </w:tcBorders>
            <w:hideMark/>
          </w:tcPr>
          <w:p w14:paraId="33E6E2B3" w14:textId="77777777" w:rsidR="000A0FDC" w:rsidRDefault="000A0FDC" w:rsidP="00F4474A">
            <w:pPr>
              <w:pStyle w:val="TableText10"/>
              <w:rPr>
                <w:color w:val="000000"/>
              </w:rPr>
            </w:pPr>
            <w:r>
              <w:rPr>
                <w:color w:val="000000"/>
              </w:rPr>
              <w:t>235 (2A) (b)</w:t>
            </w:r>
          </w:p>
        </w:tc>
        <w:tc>
          <w:tcPr>
            <w:tcW w:w="3720" w:type="dxa"/>
            <w:tcBorders>
              <w:top w:val="single" w:sz="4" w:space="0" w:color="C0C0C0"/>
              <w:left w:val="single" w:sz="4" w:space="0" w:color="C0C0C0"/>
              <w:bottom w:val="single" w:sz="4" w:space="0" w:color="C0C0C0"/>
              <w:right w:val="single" w:sz="4" w:space="0" w:color="C0C0C0"/>
            </w:tcBorders>
            <w:hideMark/>
          </w:tcPr>
          <w:p w14:paraId="3B93BC01" w14:textId="77777777" w:rsidR="000A0FDC" w:rsidRDefault="000A0FDC" w:rsidP="00F4474A">
            <w:pPr>
              <w:pStyle w:val="TableText10"/>
              <w:rPr>
                <w:color w:val="000000"/>
              </w:rPr>
            </w:pPr>
            <w:r>
              <w:rPr>
                <w:color w:val="000000"/>
              </w:rPr>
              <w:t>delay finishing crossing level crossing despite gate/boom/barrier starting to close</w:t>
            </w:r>
          </w:p>
        </w:tc>
        <w:tc>
          <w:tcPr>
            <w:tcW w:w="1320" w:type="dxa"/>
            <w:tcBorders>
              <w:top w:val="single" w:sz="4" w:space="0" w:color="C0C0C0"/>
              <w:left w:val="single" w:sz="4" w:space="0" w:color="C0C0C0"/>
              <w:bottom w:val="single" w:sz="4" w:space="0" w:color="C0C0C0"/>
              <w:right w:val="single" w:sz="4" w:space="0" w:color="C0C0C0"/>
            </w:tcBorders>
            <w:hideMark/>
          </w:tcPr>
          <w:p w14:paraId="2DA0371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6D9D0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62E2088" w14:textId="77777777" w:rsidR="000A0FDC" w:rsidRDefault="000A0FDC" w:rsidP="00F4474A">
            <w:pPr>
              <w:pStyle w:val="TableText10"/>
              <w:rPr>
                <w:color w:val="000000"/>
              </w:rPr>
            </w:pPr>
            <w:r>
              <w:rPr>
                <w:color w:val="000000"/>
              </w:rPr>
              <w:t>-</w:t>
            </w:r>
          </w:p>
        </w:tc>
      </w:tr>
      <w:tr w:rsidR="000A0FDC" w14:paraId="4317895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3112F8" w14:textId="77777777" w:rsidR="000A0FDC" w:rsidRDefault="000A0FDC" w:rsidP="00F4474A">
            <w:pPr>
              <w:pStyle w:val="TableText10"/>
              <w:rPr>
                <w:color w:val="000000"/>
              </w:rPr>
            </w:pPr>
            <w:r>
              <w:rPr>
                <w:color w:val="000000"/>
              </w:rPr>
              <w:t>376</w:t>
            </w:r>
          </w:p>
        </w:tc>
        <w:tc>
          <w:tcPr>
            <w:tcW w:w="2400" w:type="dxa"/>
            <w:tcBorders>
              <w:top w:val="single" w:sz="4" w:space="0" w:color="C0C0C0"/>
              <w:left w:val="single" w:sz="4" w:space="0" w:color="C0C0C0"/>
              <w:bottom w:val="single" w:sz="4" w:space="0" w:color="C0C0C0"/>
              <w:right w:val="single" w:sz="4" w:space="0" w:color="C0C0C0"/>
            </w:tcBorders>
            <w:hideMark/>
          </w:tcPr>
          <w:p w14:paraId="7FB1676B" w14:textId="77777777" w:rsidR="000A0FDC" w:rsidRDefault="000A0FDC" w:rsidP="00F4474A">
            <w:pPr>
              <w:pStyle w:val="TableText10"/>
              <w:rPr>
                <w:color w:val="000000"/>
              </w:rPr>
            </w:pPr>
            <w:r>
              <w:rPr>
                <w:color w:val="000000"/>
              </w:rPr>
              <w:t>235 (2A) (c)</w:t>
            </w:r>
          </w:p>
        </w:tc>
        <w:tc>
          <w:tcPr>
            <w:tcW w:w="3720" w:type="dxa"/>
            <w:tcBorders>
              <w:top w:val="single" w:sz="4" w:space="0" w:color="C0C0C0"/>
              <w:left w:val="single" w:sz="4" w:space="0" w:color="C0C0C0"/>
              <w:bottom w:val="single" w:sz="4" w:space="0" w:color="C0C0C0"/>
              <w:right w:val="single" w:sz="4" w:space="0" w:color="C0C0C0"/>
            </w:tcBorders>
            <w:hideMark/>
          </w:tcPr>
          <w:p w14:paraId="53D95DF8" w14:textId="77777777" w:rsidR="000A0FDC" w:rsidRDefault="000A0FDC" w:rsidP="00F4474A">
            <w:pPr>
              <w:pStyle w:val="TableText10"/>
              <w:rPr>
                <w:color w:val="000000"/>
              </w:rPr>
            </w:pPr>
            <w:r>
              <w:rPr>
                <w:color w:val="000000"/>
              </w:rPr>
              <w:t>delay finishing crossing level crossing despite tram/train approaching crossing</w:t>
            </w:r>
          </w:p>
        </w:tc>
        <w:tc>
          <w:tcPr>
            <w:tcW w:w="1320" w:type="dxa"/>
            <w:tcBorders>
              <w:top w:val="single" w:sz="4" w:space="0" w:color="C0C0C0"/>
              <w:left w:val="single" w:sz="4" w:space="0" w:color="C0C0C0"/>
              <w:bottom w:val="single" w:sz="4" w:space="0" w:color="C0C0C0"/>
              <w:right w:val="single" w:sz="4" w:space="0" w:color="C0C0C0"/>
            </w:tcBorders>
            <w:hideMark/>
          </w:tcPr>
          <w:p w14:paraId="54F6D4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C4BB10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ED3EC28" w14:textId="77777777" w:rsidR="000A0FDC" w:rsidRDefault="000A0FDC" w:rsidP="00F4474A">
            <w:pPr>
              <w:pStyle w:val="TableText10"/>
              <w:rPr>
                <w:color w:val="000000"/>
              </w:rPr>
            </w:pPr>
            <w:r>
              <w:rPr>
                <w:color w:val="000000"/>
              </w:rPr>
              <w:t>-</w:t>
            </w:r>
          </w:p>
        </w:tc>
      </w:tr>
      <w:tr w:rsidR="000A0FDC" w14:paraId="57F6E10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FD4531" w14:textId="77777777" w:rsidR="000A0FDC" w:rsidRDefault="000A0FDC" w:rsidP="00F4474A">
            <w:pPr>
              <w:pStyle w:val="TableText10"/>
              <w:rPr>
                <w:color w:val="000000"/>
              </w:rPr>
            </w:pPr>
            <w:r>
              <w:rPr>
                <w:color w:val="000000"/>
              </w:rPr>
              <w:t>377</w:t>
            </w:r>
          </w:p>
        </w:tc>
        <w:tc>
          <w:tcPr>
            <w:tcW w:w="2400" w:type="dxa"/>
            <w:tcBorders>
              <w:top w:val="single" w:sz="4" w:space="0" w:color="C0C0C0"/>
              <w:left w:val="single" w:sz="4" w:space="0" w:color="C0C0C0"/>
              <w:bottom w:val="single" w:sz="4" w:space="0" w:color="C0C0C0"/>
              <w:right w:val="single" w:sz="4" w:space="0" w:color="C0C0C0"/>
            </w:tcBorders>
            <w:hideMark/>
          </w:tcPr>
          <w:p w14:paraId="2754608A" w14:textId="77777777" w:rsidR="000A0FDC" w:rsidRDefault="000A0FDC" w:rsidP="00F4474A">
            <w:pPr>
              <w:pStyle w:val="TableText10"/>
              <w:rPr>
                <w:color w:val="000000"/>
              </w:rPr>
            </w:pPr>
            <w:r>
              <w:rPr>
                <w:color w:val="000000"/>
              </w:rPr>
              <w:t>235A (2)</w:t>
            </w:r>
          </w:p>
        </w:tc>
        <w:tc>
          <w:tcPr>
            <w:tcW w:w="3720" w:type="dxa"/>
            <w:tcBorders>
              <w:top w:val="single" w:sz="4" w:space="0" w:color="C0C0C0"/>
              <w:left w:val="single" w:sz="4" w:space="0" w:color="C0C0C0"/>
              <w:bottom w:val="single" w:sz="4" w:space="0" w:color="C0C0C0"/>
              <w:right w:val="single" w:sz="4" w:space="0" w:color="C0C0C0"/>
            </w:tcBorders>
            <w:hideMark/>
          </w:tcPr>
          <w:p w14:paraId="6B084BCC" w14:textId="77777777" w:rsidR="000A0FDC" w:rsidRDefault="000A0FDC" w:rsidP="00F4474A">
            <w:pPr>
              <w:pStyle w:val="TableText10"/>
              <w:rPr>
                <w:color w:val="000000"/>
              </w:rPr>
            </w:pPr>
            <w:r>
              <w:rPr>
                <w:color w:val="000000"/>
              </w:rPr>
              <w:t>cross pedestrian level crossing when pedestrian light red</w:t>
            </w:r>
          </w:p>
        </w:tc>
        <w:tc>
          <w:tcPr>
            <w:tcW w:w="1320" w:type="dxa"/>
            <w:tcBorders>
              <w:top w:val="single" w:sz="4" w:space="0" w:color="C0C0C0"/>
              <w:left w:val="single" w:sz="4" w:space="0" w:color="C0C0C0"/>
              <w:bottom w:val="single" w:sz="4" w:space="0" w:color="C0C0C0"/>
              <w:right w:val="single" w:sz="4" w:space="0" w:color="C0C0C0"/>
            </w:tcBorders>
            <w:hideMark/>
          </w:tcPr>
          <w:p w14:paraId="3850BDC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C8C7DA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4BCBEF8" w14:textId="77777777" w:rsidR="000A0FDC" w:rsidRDefault="000A0FDC" w:rsidP="00F4474A">
            <w:pPr>
              <w:pStyle w:val="TableText10"/>
              <w:rPr>
                <w:color w:val="000000"/>
              </w:rPr>
            </w:pPr>
            <w:r>
              <w:rPr>
                <w:color w:val="000000"/>
              </w:rPr>
              <w:t>-</w:t>
            </w:r>
          </w:p>
        </w:tc>
      </w:tr>
      <w:tr w:rsidR="000A0FDC" w14:paraId="7455EEF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5236E1C" w14:textId="77777777" w:rsidR="000A0FDC" w:rsidRDefault="000A0FDC" w:rsidP="00F4474A">
            <w:pPr>
              <w:pStyle w:val="TableText10"/>
              <w:rPr>
                <w:color w:val="000000"/>
              </w:rPr>
            </w:pPr>
            <w:r>
              <w:rPr>
                <w:color w:val="000000"/>
              </w:rPr>
              <w:t>378</w:t>
            </w:r>
          </w:p>
        </w:tc>
        <w:tc>
          <w:tcPr>
            <w:tcW w:w="2400" w:type="dxa"/>
            <w:tcBorders>
              <w:top w:val="single" w:sz="4" w:space="0" w:color="C0C0C0"/>
              <w:left w:val="single" w:sz="4" w:space="0" w:color="C0C0C0"/>
              <w:bottom w:val="single" w:sz="4" w:space="0" w:color="C0C0C0"/>
              <w:right w:val="single" w:sz="4" w:space="0" w:color="C0C0C0"/>
            </w:tcBorders>
            <w:hideMark/>
          </w:tcPr>
          <w:p w14:paraId="2B43F43A" w14:textId="77777777" w:rsidR="000A0FDC" w:rsidRDefault="000A0FDC" w:rsidP="00F4474A">
            <w:pPr>
              <w:pStyle w:val="TableText10"/>
              <w:rPr>
                <w:color w:val="000000"/>
              </w:rPr>
            </w:pPr>
            <w:r>
              <w:rPr>
                <w:color w:val="000000"/>
              </w:rPr>
              <w:t>235A (3)</w:t>
            </w:r>
          </w:p>
        </w:tc>
        <w:tc>
          <w:tcPr>
            <w:tcW w:w="3720" w:type="dxa"/>
            <w:tcBorders>
              <w:top w:val="single" w:sz="4" w:space="0" w:color="C0C0C0"/>
              <w:left w:val="single" w:sz="4" w:space="0" w:color="C0C0C0"/>
              <w:bottom w:val="single" w:sz="4" w:space="0" w:color="C0C0C0"/>
              <w:right w:val="single" w:sz="4" w:space="0" w:color="C0C0C0"/>
            </w:tcBorders>
            <w:hideMark/>
          </w:tcPr>
          <w:p w14:paraId="68FD168E" w14:textId="77777777" w:rsidR="000A0FDC" w:rsidRDefault="000A0FDC" w:rsidP="00F4474A">
            <w:pPr>
              <w:pStyle w:val="TableText10"/>
              <w:rPr>
                <w:color w:val="000000"/>
              </w:rPr>
            </w:pPr>
            <w:r>
              <w:rPr>
                <w:color w:val="000000"/>
              </w:rPr>
              <w:t>delay finishing crossing pedestrian level crossing despite pedestrian light turning red</w:t>
            </w:r>
          </w:p>
        </w:tc>
        <w:tc>
          <w:tcPr>
            <w:tcW w:w="1320" w:type="dxa"/>
            <w:tcBorders>
              <w:top w:val="single" w:sz="4" w:space="0" w:color="C0C0C0"/>
              <w:left w:val="single" w:sz="4" w:space="0" w:color="C0C0C0"/>
              <w:bottom w:val="single" w:sz="4" w:space="0" w:color="C0C0C0"/>
              <w:right w:val="single" w:sz="4" w:space="0" w:color="C0C0C0"/>
            </w:tcBorders>
            <w:hideMark/>
          </w:tcPr>
          <w:p w14:paraId="50573C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B2F85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5EE5C41" w14:textId="77777777" w:rsidR="000A0FDC" w:rsidRDefault="000A0FDC" w:rsidP="00F4474A">
            <w:pPr>
              <w:pStyle w:val="TableText10"/>
              <w:rPr>
                <w:color w:val="000000"/>
              </w:rPr>
            </w:pPr>
            <w:r>
              <w:rPr>
                <w:color w:val="000000"/>
              </w:rPr>
              <w:t>-</w:t>
            </w:r>
          </w:p>
        </w:tc>
      </w:tr>
      <w:tr w:rsidR="000A0FDC" w14:paraId="7ABE1C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FBE8E1F" w14:textId="77777777" w:rsidR="000A0FDC" w:rsidRDefault="000A0FDC" w:rsidP="00F4474A">
            <w:pPr>
              <w:pStyle w:val="TableText10"/>
              <w:rPr>
                <w:color w:val="000000"/>
              </w:rPr>
            </w:pPr>
            <w:r>
              <w:rPr>
                <w:color w:val="000000"/>
              </w:rPr>
              <w:t>379</w:t>
            </w:r>
          </w:p>
        </w:tc>
        <w:tc>
          <w:tcPr>
            <w:tcW w:w="2400" w:type="dxa"/>
            <w:tcBorders>
              <w:top w:val="single" w:sz="4" w:space="0" w:color="C0C0C0"/>
              <w:left w:val="single" w:sz="4" w:space="0" w:color="C0C0C0"/>
              <w:bottom w:val="single" w:sz="4" w:space="0" w:color="C0C0C0"/>
              <w:right w:val="single" w:sz="4" w:space="0" w:color="C0C0C0"/>
            </w:tcBorders>
            <w:hideMark/>
          </w:tcPr>
          <w:p w14:paraId="6C5EFAE0" w14:textId="77777777" w:rsidR="000A0FDC" w:rsidRDefault="000A0FDC" w:rsidP="00F4474A">
            <w:pPr>
              <w:pStyle w:val="TableText10"/>
              <w:rPr>
                <w:color w:val="000000"/>
              </w:rPr>
            </w:pPr>
            <w:r>
              <w:rPr>
                <w:color w:val="000000"/>
              </w:rPr>
              <w:t>236 (1)</w:t>
            </w:r>
          </w:p>
        </w:tc>
        <w:tc>
          <w:tcPr>
            <w:tcW w:w="3720" w:type="dxa"/>
            <w:tcBorders>
              <w:top w:val="single" w:sz="4" w:space="0" w:color="C0C0C0"/>
              <w:left w:val="single" w:sz="4" w:space="0" w:color="C0C0C0"/>
              <w:bottom w:val="single" w:sz="4" w:space="0" w:color="C0C0C0"/>
              <w:right w:val="single" w:sz="4" w:space="0" w:color="C0C0C0"/>
            </w:tcBorders>
            <w:hideMark/>
          </w:tcPr>
          <w:p w14:paraId="12CB4562" w14:textId="77777777" w:rsidR="000A0FDC" w:rsidRDefault="000A0FDC" w:rsidP="00F4474A">
            <w:pPr>
              <w:pStyle w:val="TableText10"/>
              <w:rPr>
                <w:color w:val="000000"/>
              </w:rPr>
            </w:pPr>
            <w:r>
              <w:rPr>
                <w:color w:val="000000"/>
              </w:rPr>
              <w:t>pedestrian move into driver’s path</w:t>
            </w:r>
          </w:p>
        </w:tc>
        <w:tc>
          <w:tcPr>
            <w:tcW w:w="1320" w:type="dxa"/>
            <w:tcBorders>
              <w:top w:val="single" w:sz="4" w:space="0" w:color="C0C0C0"/>
              <w:left w:val="single" w:sz="4" w:space="0" w:color="C0C0C0"/>
              <w:bottom w:val="single" w:sz="4" w:space="0" w:color="C0C0C0"/>
              <w:right w:val="single" w:sz="4" w:space="0" w:color="C0C0C0"/>
            </w:tcBorders>
            <w:hideMark/>
          </w:tcPr>
          <w:p w14:paraId="1B318A8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9D4E2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BCB8BC6" w14:textId="77777777" w:rsidR="000A0FDC" w:rsidRDefault="000A0FDC" w:rsidP="00F4474A">
            <w:pPr>
              <w:pStyle w:val="TableText10"/>
              <w:rPr>
                <w:color w:val="000000"/>
              </w:rPr>
            </w:pPr>
            <w:r>
              <w:rPr>
                <w:color w:val="000000"/>
              </w:rPr>
              <w:t>-</w:t>
            </w:r>
          </w:p>
        </w:tc>
      </w:tr>
      <w:tr w:rsidR="000A0FDC" w14:paraId="53D6BD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6481B9" w14:textId="77777777" w:rsidR="000A0FDC" w:rsidRDefault="000A0FDC" w:rsidP="00F4474A">
            <w:pPr>
              <w:pStyle w:val="TableText10"/>
              <w:rPr>
                <w:color w:val="000000"/>
              </w:rPr>
            </w:pPr>
            <w:r>
              <w:rPr>
                <w:color w:val="000000"/>
              </w:rPr>
              <w:t>380</w:t>
            </w:r>
          </w:p>
        </w:tc>
        <w:tc>
          <w:tcPr>
            <w:tcW w:w="2400" w:type="dxa"/>
            <w:tcBorders>
              <w:top w:val="single" w:sz="4" w:space="0" w:color="C0C0C0"/>
              <w:left w:val="single" w:sz="4" w:space="0" w:color="C0C0C0"/>
              <w:bottom w:val="single" w:sz="4" w:space="0" w:color="C0C0C0"/>
              <w:right w:val="single" w:sz="4" w:space="0" w:color="C0C0C0"/>
            </w:tcBorders>
            <w:hideMark/>
          </w:tcPr>
          <w:p w14:paraId="2CD18387" w14:textId="77777777" w:rsidR="000A0FDC" w:rsidRDefault="000A0FDC" w:rsidP="00F4474A">
            <w:pPr>
              <w:pStyle w:val="TableText10"/>
              <w:rPr>
                <w:color w:val="000000"/>
              </w:rPr>
            </w:pPr>
            <w:r>
              <w:rPr>
                <w:color w:val="000000"/>
              </w:rPr>
              <w:t>236 (2)</w:t>
            </w:r>
          </w:p>
        </w:tc>
        <w:tc>
          <w:tcPr>
            <w:tcW w:w="3720" w:type="dxa"/>
            <w:tcBorders>
              <w:top w:val="single" w:sz="4" w:space="0" w:color="C0C0C0"/>
              <w:left w:val="single" w:sz="4" w:space="0" w:color="C0C0C0"/>
              <w:bottom w:val="single" w:sz="4" w:space="0" w:color="C0C0C0"/>
              <w:right w:val="single" w:sz="4" w:space="0" w:color="C0C0C0"/>
            </w:tcBorders>
            <w:hideMark/>
          </w:tcPr>
          <w:p w14:paraId="7CAFAC67" w14:textId="77777777" w:rsidR="000A0FDC" w:rsidRDefault="000A0FDC" w:rsidP="00F4474A">
            <w:pPr>
              <w:pStyle w:val="TableText10"/>
              <w:rPr>
                <w:color w:val="000000"/>
              </w:rPr>
            </w:pPr>
            <w:r>
              <w:rPr>
                <w:color w:val="000000"/>
              </w:rPr>
              <w:t>pedestrian obstruct driver’s/other pedestrian’s path</w:t>
            </w:r>
          </w:p>
        </w:tc>
        <w:tc>
          <w:tcPr>
            <w:tcW w:w="1320" w:type="dxa"/>
            <w:tcBorders>
              <w:top w:val="single" w:sz="4" w:space="0" w:color="C0C0C0"/>
              <w:left w:val="single" w:sz="4" w:space="0" w:color="C0C0C0"/>
              <w:bottom w:val="single" w:sz="4" w:space="0" w:color="C0C0C0"/>
              <w:right w:val="single" w:sz="4" w:space="0" w:color="C0C0C0"/>
            </w:tcBorders>
            <w:hideMark/>
          </w:tcPr>
          <w:p w14:paraId="7A75EDD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93340A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E433861" w14:textId="77777777" w:rsidR="000A0FDC" w:rsidRDefault="000A0FDC" w:rsidP="00F4474A">
            <w:pPr>
              <w:pStyle w:val="TableText10"/>
              <w:rPr>
                <w:color w:val="000000"/>
              </w:rPr>
            </w:pPr>
            <w:r>
              <w:rPr>
                <w:color w:val="000000"/>
              </w:rPr>
              <w:t>-</w:t>
            </w:r>
          </w:p>
        </w:tc>
      </w:tr>
      <w:tr w:rsidR="000A0FDC" w14:paraId="768FAB3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329BAB" w14:textId="77777777" w:rsidR="000A0FDC" w:rsidRPr="005B7618" w:rsidRDefault="000A0FDC" w:rsidP="00F4474A">
            <w:pPr>
              <w:spacing w:before="60" w:after="60"/>
              <w:ind w:left="360" w:hanging="360"/>
              <w:rPr>
                <w:color w:val="000000"/>
                <w:sz w:val="20"/>
              </w:rPr>
            </w:pPr>
            <w:r w:rsidRPr="005B7618">
              <w:rPr>
                <w:color w:val="000000"/>
                <w:sz w:val="20"/>
              </w:rPr>
              <w:t>381</w:t>
            </w:r>
          </w:p>
        </w:tc>
        <w:tc>
          <w:tcPr>
            <w:tcW w:w="2400" w:type="dxa"/>
            <w:tcBorders>
              <w:top w:val="single" w:sz="4" w:space="0" w:color="C0C0C0"/>
              <w:left w:val="single" w:sz="4" w:space="0" w:color="C0C0C0"/>
              <w:bottom w:val="single" w:sz="4" w:space="0" w:color="C0C0C0"/>
              <w:right w:val="single" w:sz="4" w:space="0" w:color="C0C0C0"/>
            </w:tcBorders>
            <w:hideMark/>
          </w:tcPr>
          <w:p w14:paraId="608AD9F8" w14:textId="77777777" w:rsidR="000A0FDC" w:rsidRPr="005B7618" w:rsidRDefault="000A0FDC" w:rsidP="00F4474A">
            <w:pPr>
              <w:spacing w:before="60" w:after="60"/>
              <w:rPr>
                <w:snapToGrid w:val="0"/>
                <w:color w:val="000000"/>
                <w:sz w:val="20"/>
              </w:rPr>
            </w:pPr>
            <w:r w:rsidRPr="005B7618">
              <w:rPr>
                <w:snapToGrid w:val="0"/>
                <w:color w:val="000000"/>
                <w:sz w:val="20"/>
              </w:rPr>
              <w:t>236 (4A)</w:t>
            </w:r>
          </w:p>
        </w:tc>
        <w:tc>
          <w:tcPr>
            <w:tcW w:w="3720" w:type="dxa"/>
            <w:tcBorders>
              <w:top w:val="single" w:sz="4" w:space="0" w:color="C0C0C0"/>
              <w:left w:val="single" w:sz="4" w:space="0" w:color="C0C0C0"/>
              <w:bottom w:val="single" w:sz="4" w:space="0" w:color="C0C0C0"/>
              <w:right w:val="single" w:sz="4" w:space="0" w:color="C0C0C0"/>
            </w:tcBorders>
            <w:hideMark/>
          </w:tcPr>
          <w:p w14:paraId="49D8D9D5" w14:textId="77777777" w:rsidR="000A0FDC" w:rsidRPr="005B7618" w:rsidRDefault="000A0FDC" w:rsidP="00F4474A">
            <w:pPr>
              <w:spacing w:before="60" w:after="60"/>
              <w:rPr>
                <w:snapToGrid w:val="0"/>
                <w:color w:val="000000"/>
                <w:sz w:val="20"/>
              </w:rPr>
            </w:pPr>
            <w:r w:rsidRPr="005B7618">
              <w:rPr>
                <w:snapToGrid w:val="0"/>
                <w:color w:val="000000"/>
                <w:sz w:val="20"/>
              </w:rPr>
              <w:t>pedestrian engage in prohibited activity in designated intersection</w:t>
            </w:r>
          </w:p>
        </w:tc>
        <w:tc>
          <w:tcPr>
            <w:tcW w:w="1320" w:type="dxa"/>
            <w:tcBorders>
              <w:top w:val="single" w:sz="4" w:space="0" w:color="C0C0C0"/>
              <w:left w:val="single" w:sz="4" w:space="0" w:color="C0C0C0"/>
              <w:bottom w:val="single" w:sz="4" w:space="0" w:color="C0C0C0"/>
              <w:right w:val="single" w:sz="4" w:space="0" w:color="C0C0C0"/>
            </w:tcBorders>
            <w:hideMark/>
          </w:tcPr>
          <w:p w14:paraId="1F2998F2" w14:textId="77777777" w:rsidR="000A0FDC" w:rsidRPr="005B7618" w:rsidRDefault="000A0FDC" w:rsidP="00F4474A">
            <w:pPr>
              <w:spacing w:before="60" w:after="60"/>
              <w:rPr>
                <w:color w:val="000000"/>
                <w:sz w:val="20"/>
              </w:rPr>
            </w:pPr>
            <w:r w:rsidRPr="005B7618">
              <w:rPr>
                <w:color w:val="000000"/>
                <w:sz w:val="20"/>
              </w:rPr>
              <w:t>10</w:t>
            </w:r>
          </w:p>
        </w:tc>
        <w:tc>
          <w:tcPr>
            <w:tcW w:w="1560" w:type="dxa"/>
            <w:tcBorders>
              <w:top w:val="single" w:sz="4" w:space="0" w:color="C0C0C0"/>
              <w:left w:val="single" w:sz="4" w:space="0" w:color="C0C0C0"/>
              <w:bottom w:val="single" w:sz="4" w:space="0" w:color="C0C0C0"/>
              <w:right w:val="single" w:sz="4" w:space="0" w:color="C0C0C0"/>
            </w:tcBorders>
            <w:hideMark/>
          </w:tcPr>
          <w:p w14:paraId="19DD4A37" w14:textId="77777777" w:rsidR="000A0FDC" w:rsidRPr="005B7618" w:rsidRDefault="000A0FDC" w:rsidP="00F4474A">
            <w:pPr>
              <w:pStyle w:val="TableText10"/>
              <w:rPr>
                <w:color w:val="000000"/>
              </w:rPr>
            </w:pPr>
            <w:r w:rsidRPr="005B7618">
              <w:rPr>
                <w:color w:val="000000"/>
              </w:rPr>
              <w:t>75</w:t>
            </w:r>
          </w:p>
        </w:tc>
        <w:tc>
          <w:tcPr>
            <w:tcW w:w="1200" w:type="dxa"/>
            <w:tcBorders>
              <w:top w:val="single" w:sz="4" w:space="0" w:color="C0C0C0"/>
              <w:left w:val="single" w:sz="4" w:space="0" w:color="C0C0C0"/>
              <w:bottom w:val="single" w:sz="4" w:space="0" w:color="C0C0C0"/>
              <w:right w:val="single" w:sz="4" w:space="0" w:color="C0C0C0"/>
            </w:tcBorders>
          </w:tcPr>
          <w:p w14:paraId="5974F2B3" w14:textId="77777777" w:rsidR="000A0FDC" w:rsidRDefault="000A0FDC" w:rsidP="00F4474A">
            <w:pPr>
              <w:spacing w:before="60" w:after="60"/>
              <w:rPr>
                <w:color w:val="000000"/>
                <w:sz w:val="20"/>
              </w:rPr>
            </w:pPr>
          </w:p>
        </w:tc>
      </w:tr>
      <w:tr w:rsidR="000A0FDC" w14:paraId="2DA28F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A97126" w14:textId="77777777" w:rsidR="000A0FDC" w:rsidRDefault="000A0FDC" w:rsidP="00F4474A">
            <w:pPr>
              <w:pStyle w:val="TableText10"/>
              <w:rPr>
                <w:color w:val="000000"/>
              </w:rPr>
            </w:pPr>
            <w:r>
              <w:rPr>
                <w:color w:val="000000"/>
              </w:rPr>
              <w:t>382</w:t>
            </w:r>
          </w:p>
        </w:tc>
        <w:tc>
          <w:tcPr>
            <w:tcW w:w="2400" w:type="dxa"/>
            <w:tcBorders>
              <w:top w:val="single" w:sz="4" w:space="0" w:color="C0C0C0"/>
              <w:left w:val="single" w:sz="4" w:space="0" w:color="C0C0C0"/>
              <w:bottom w:val="single" w:sz="4" w:space="0" w:color="C0C0C0"/>
              <w:right w:val="single" w:sz="4" w:space="0" w:color="C0C0C0"/>
            </w:tcBorders>
            <w:hideMark/>
          </w:tcPr>
          <w:p w14:paraId="7F666996" w14:textId="77777777" w:rsidR="000A0FDC" w:rsidRDefault="000A0FDC" w:rsidP="00F4474A">
            <w:pPr>
              <w:pStyle w:val="TableText10"/>
              <w:rPr>
                <w:color w:val="000000"/>
              </w:rPr>
            </w:pPr>
            <w:r>
              <w:rPr>
                <w:color w:val="000000"/>
              </w:rPr>
              <w:t>237 (1)</w:t>
            </w:r>
          </w:p>
        </w:tc>
        <w:tc>
          <w:tcPr>
            <w:tcW w:w="3720" w:type="dxa"/>
            <w:tcBorders>
              <w:top w:val="single" w:sz="4" w:space="0" w:color="C0C0C0"/>
              <w:left w:val="single" w:sz="4" w:space="0" w:color="C0C0C0"/>
              <w:bottom w:val="single" w:sz="4" w:space="0" w:color="C0C0C0"/>
              <w:right w:val="single" w:sz="4" w:space="0" w:color="C0C0C0"/>
            </w:tcBorders>
            <w:hideMark/>
          </w:tcPr>
          <w:p w14:paraId="16ED94D5" w14:textId="77777777" w:rsidR="000A0FDC" w:rsidRDefault="000A0FDC" w:rsidP="00F4474A">
            <w:pPr>
              <w:pStyle w:val="TableText10"/>
              <w:rPr>
                <w:color w:val="000000"/>
              </w:rPr>
            </w:pPr>
            <w:r>
              <w:rPr>
                <w:color w:val="000000"/>
              </w:rPr>
              <w:t>get on/into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33737FA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F40B91" w14:textId="77777777" w:rsidR="000A0FDC" w:rsidRDefault="000A0FDC" w:rsidP="00F4474A">
            <w:pPr>
              <w:spacing w:before="60" w:after="60"/>
              <w:rPr>
                <w:color w:val="000000"/>
                <w:sz w:val="20"/>
              </w:rPr>
            </w:pPr>
            <w:r>
              <w:rPr>
                <w:color w:val="000000"/>
                <w:sz w:val="2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D6CAFD6" w14:textId="77777777" w:rsidR="000A0FDC" w:rsidRDefault="000A0FDC" w:rsidP="00F4474A">
            <w:pPr>
              <w:pStyle w:val="TableText10"/>
              <w:rPr>
                <w:color w:val="000000"/>
              </w:rPr>
            </w:pPr>
            <w:r>
              <w:rPr>
                <w:color w:val="000000"/>
              </w:rPr>
              <w:t>-</w:t>
            </w:r>
          </w:p>
        </w:tc>
      </w:tr>
      <w:tr w:rsidR="000A0FDC" w14:paraId="433050D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0740E0E" w14:textId="77777777" w:rsidR="000A0FDC" w:rsidRDefault="000A0FDC" w:rsidP="00F4474A">
            <w:pPr>
              <w:pStyle w:val="TableText10"/>
              <w:rPr>
                <w:color w:val="000000"/>
              </w:rPr>
            </w:pPr>
            <w:r>
              <w:rPr>
                <w:color w:val="000000"/>
              </w:rPr>
              <w:t>383</w:t>
            </w:r>
          </w:p>
        </w:tc>
        <w:tc>
          <w:tcPr>
            <w:tcW w:w="2400" w:type="dxa"/>
            <w:tcBorders>
              <w:top w:val="single" w:sz="4" w:space="0" w:color="C0C0C0"/>
              <w:left w:val="single" w:sz="4" w:space="0" w:color="C0C0C0"/>
              <w:bottom w:val="single" w:sz="4" w:space="0" w:color="C0C0C0"/>
              <w:right w:val="single" w:sz="4" w:space="0" w:color="C0C0C0"/>
            </w:tcBorders>
            <w:hideMark/>
          </w:tcPr>
          <w:p w14:paraId="0F4C13B8" w14:textId="77777777" w:rsidR="000A0FDC" w:rsidRDefault="000A0FDC" w:rsidP="00F4474A">
            <w:pPr>
              <w:pStyle w:val="TableText10"/>
              <w:rPr>
                <w:color w:val="000000"/>
              </w:rPr>
            </w:pPr>
            <w:r>
              <w:rPr>
                <w:color w:val="000000"/>
              </w:rPr>
              <w:t>238 (1)</w:t>
            </w:r>
          </w:p>
        </w:tc>
        <w:tc>
          <w:tcPr>
            <w:tcW w:w="3720" w:type="dxa"/>
            <w:tcBorders>
              <w:top w:val="single" w:sz="4" w:space="0" w:color="C0C0C0"/>
              <w:left w:val="single" w:sz="4" w:space="0" w:color="C0C0C0"/>
              <w:bottom w:val="single" w:sz="4" w:space="0" w:color="C0C0C0"/>
              <w:right w:val="single" w:sz="4" w:space="0" w:color="C0C0C0"/>
            </w:tcBorders>
            <w:hideMark/>
          </w:tcPr>
          <w:p w14:paraId="749D2B25" w14:textId="77777777" w:rsidR="000A0FDC" w:rsidRDefault="000A0FDC" w:rsidP="00F4474A">
            <w:pPr>
              <w:pStyle w:val="TableText10"/>
              <w:rPr>
                <w:color w:val="000000"/>
              </w:rPr>
            </w:pPr>
            <w:r>
              <w:rPr>
                <w:color w:val="000000"/>
              </w:rPr>
              <w:t>pedestrian not travel on footpath/nature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4C8D183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E6AD8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B9AF831" w14:textId="77777777" w:rsidR="000A0FDC" w:rsidRDefault="000A0FDC" w:rsidP="00F4474A">
            <w:pPr>
              <w:pStyle w:val="TableText10"/>
              <w:rPr>
                <w:color w:val="000000"/>
              </w:rPr>
            </w:pPr>
            <w:r>
              <w:rPr>
                <w:color w:val="000000"/>
              </w:rPr>
              <w:t>-</w:t>
            </w:r>
          </w:p>
        </w:tc>
      </w:tr>
      <w:tr w:rsidR="000A0FDC" w14:paraId="6DC7165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99DDD6" w14:textId="77777777" w:rsidR="000A0FDC" w:rsidRDefault="000A0FDC" w:rsidP="00F4474A">
            <w:pPr>
              <w:pStyle w:val="TableText10"/>
              <w:rPr>
                <w:color w:val="000000"/>
              </w:rPr>
            </w:pPr>
            <w:r>
              <w:rPr>
                <w:color w:val="000000"/>
              </w:rPr>
              <w:t>384</w:t>
            </w:r>
          </w:p>
        </w:tc>
        <w:tc>
          <w:tcPr>
            <w:tcW w:w="2400" w:type="dxa"/>
            <w:tcBorders>
              <w:top w:val="single" w:sz="4" w:space="0" w:color="C0C0C0"/>
              <w:left w:val="single" w:sz="4" w:space="0" w:color="C0C0C0"/>
              <w:bottom w:val="single" w:sz="4" w:space="0" w:color="C0C0C0"/>
              <w:right w:val="single" w:sz="4" w:space="0" w:color="C0C0C0"/>
            </w:tcBorders>
            <w:hideMark/>
          </w:tcPr>
          <w:p w14:paraId="3CE02825" w14:textId="77777777" w:rsidR="000A0FDC" w:rsidRDefault="000A0FDC" w:rsidP="00F4474A">
            <w:pPr>
              <w:pStyle w:val="TableText10"/>
              <w:rPr>
                <w:color w:val="000000"/>
              </w:rPr>
            </w:pPr>
            <w:r>
              <w:rPr>
                <w:color w:val="000000"/>
              </w:rPr>
              <w:t>238 (2) (a)</w:t>
            </w:r>
          </w:p>
        </w:tc>
        <w:tc>
          <w:tcPr>
            <w:tcW w:w="3720" w:type="dxa"/>
            <w:tcBorders>
              <w:top w:val="single" w:sz="4" w:space="0" w:color="C0C0C0"/>
              <w:left w:val="single" w:sz="4" w:space="0" w:color="C0C0C0"/>
              <w:bottom w:val="single" w:sz="4" w:space="0" w:color="C0C0C0"/>
              <w:right w:val="single" w:sz="4" w:space="0" w:color="C0C0C0"/>
            </w:tcBorders>
            <w:hideMark/>
          </w:tcPr>
          <w:p w14:paraId="7E70DF44" w14:textId="77777777" w:rsidR="000A0FDC" w:rsidRDefault="000A0FDC" w:rsidP="00F4474A">
            <w:pPr>
              <w:pStyle w:val="TableText10"/>
              <w:rPr>
                <w:color w:val="000000"/>
              </w:rPr>
            </w:pPr>
            <w:r>
              <w:rPr>
                <w:color w:val="000000"/>
              </w:rPr>
              <w:t>pedestrian not keep to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4B322D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EF5A8E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15E67F7" w14:textId="77777777" w:rsidR="000A0FDC" w:rsidRDefault="000A0FDC" w:rsidP="00F4474A">
            <w:pPr>
              <w:pStyle w:val="TableText10"/>
              <w:rPr>
                <w:color w:val="000000"/>
              </w:rPr>
            </w:pPr>
            <w:r>
              <w:rPr>
                <w:color w:val="000000"/>
              </w:rPr>
              <w:t>-</w:t>
            </w:r>
          </w:p>
        </w:tc>
      </w:tr>
      <w:tr w:rsidR="000A0FDC" w14:paraId="12A79CE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B1F15D" w14:textId="77777777" w:rsidR="000A0FDC" w:rsidRDefault="000A0FDC" w:rsidP="00F4474A">
            <w:pPr>
              <w:pStyle w:val="TableText10"/>
              <w:rPr>
                <w:color w:val="000000"/>
              </w:rPr>
            </w:pPr>
            <w:r>
              <w:rPr>
                <w:color w:val="000000"/>
              </w:rPr>
              <w:t>385</w:t>
            </w:r>
          </w:p>
        </w:tc>
        <w:tc>
          <w:tcPr>
            <w:tcW w:w="2400" w:type="dxa"/>
            <w:tcBorders>
              <w:top w:val="single" w:sz="4" w:space="0" w:color="C0C0C0"/>
              <w:left w:val="single" w:sz="4" w:space="0" w:color="C0C0C0"/>
              <w:bottom w:val="single" w:sz="4" w:space="0" w:color="C0C0C0"/>
              <w:right w:val="single" w:sz="4" w:space="0" w:color="C0C0C0"/>
            </w:tcBorders>
            <w:hideMark/>
          </w:tcPr>
          <w:p w14:paraId="0A852EC4" w14:textId="77777777" w:rsidR="000A0FDC" w:rsidRDefault="000A0FDC" w:rsidP="00F4474A">
            <w:pPr>
              <w:pStyle w:val="TableText10"/>
              <w:rPr>
                <w:color w:val="000000"/>
              </w:rPr>
            </w:pPr>
            <w:r>
              <w:rPr>
                <w:color w:val="000000"/>
              </w:rPr>
              <w:t>238 (2) (ab)</w:t>
            </w:r>
          </w:p>
        </w:tc>
        <w:tc>
          <w:tcPr>
            <w:tcW w:w="3720" w:type="dxa"/>
            <w:tcBorders>
              <w:top w:val="single" w:sz="4" w:space="0" w:color="C0C0C0"/>
              <w:left w:val="single" w:sz="4" w:space="0" w:color="C0C0C0"/>
              <w:bottom w:val="single" w:sz="4" w:space="0" w:color="C0C0C0"/>
              <w:right w:val="single" w:sz="4" w:space="0" w:color="C0C0C0"/>
            </w:tcBorders>
            <w:hideMark/>
          </w:tcPr>
          <w:p w14:paraId="325FCE99" w14:textId="77777777" w:rsidR="000A0FDC" w:rsidRDefault="000A0FDC" w:rsidP="00F4474A">
            <w:pPr>
              <w:pStyle w:val="TableText10"/>
              <w:rPr>
                <w:color w:val="000000"/>
              </w:rPr>
            </w:pPr>
            <w:r>
              <w:rPr>
                <w:color w:val="000000"/>
              </w:rPr>
              <w:t>pedestrian not face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2085A2A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BE40D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ACAD705" w14:textId="77777777" w:rsidR="000A0FDC" w:rsidRDefault="000A0FDC" w:rsidP="00F4474A">
            <w:pPr>
              <w:pStyle w:val="TableText10"/>
              <w:rPr>
                <w:color w:val="000000"/>
              </w:rPr>
            </w:pPr>
            <w:r>
              <w:rPr>
                <w:color w:val="000000"/>
              </w:rPr>
              <w:t>-</w:t>
            </w:r>
          </w:p>
        </w:tc>
      </w:tr>
      <w:tr w:rsidR="000A0FDC" w14:paraId="6C08B69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3B2BB3" w14:textId="77777777" w:rsidR="000A0FDC" w:rsidRDefault="000A0FDC" w:rsidP="00F4474A">
            <w:pPr>
              <w:pStyle w:val="TableText10"/>
              <w:rPr>
                <w:color w:val="000000"/>
              </w:rPr>
            </w:pPr>
            <w:r>
              <w:rPr>
                <w:color w:val="000000"/>
              </w:rPr>
              <w:t>386</w:t>
            </w:r>
          </w:p>
        </w:tc>
        <w:tc>
          <w:tcPr>
            <w:tcW w:w="2400" w:type="dxa"/>
            <w:tcBorders>
              <w:top w:val="single" w:sz="4" w:space="0" w:color="C0C0C0"/>
              <w:left w:val="single" w:sz="4" w:space="0" w:color="C0C0C0"/>
              <w:bottom w:val="single" w:sz="4" w:space="0" w:color="C0C0C0"/>
              <w:right w:val="single" w:sz="4" w:space="0" w:color="C0C0C0"/>
            </w:tcBorders>
            <w:hideMark/>
          </w:tcPr>
          <w:p w14:paraId="50084D70" w14:textId="77777777" w:rsidR="000A0FDC" w:rsidRDefault="000A0FDC" w:rsidP="00F4474A">
            <w:pPr>
              <w:pStyle w:val="TableText10"/>
              <w:rPr>
                <w:color w:val="000000"/>
              </w:rPr>
            </w:pPr>
            <w:r>
              <w:rPr>
                <w:color w:val="000000"/>
              </w:rPr>
              <w:t>238 (2) (b)</w:t>
            </w:r>
          </w:p>
        </w:tc>
        <w:tc>
          <w:tcPr>
            <w:tcW w:w="3720" w:type="dxa"/>
            <w:tcBorders>
              <w:top w:val="single" w:sz="4" w:space="0" w:color="C0C0C0"/>
              <w:left w:val="single" w:sz="4" w:space="0" w:color="C0C0C0"/>
              <w:bottom w:val="single" w:sz="4" w:space="0" w:color="C0C0C0"/>
              <w:right w:val="single" w:sz="4" w:space="0" w:color="C0C0C0"/>
            </w:tcBorders>
            <w:hideMark/>
          </w:tcPr>
          <w:p w14:paraId="698FB29A" w14:textId="77777777" w:rsidR="000A0FDC" w:rsidRDefault="000A0FDC" w:rsidP="00F4474A">
            <w:pPr>
              <w:pStyle w:val="TableText10"/>
              <w:rPr>
                <w:color w:val="000000"/>
              </w:rPr>
            </w:pPr>
            <w:r>
              <w:rPr>
                <w:color w:val="000000"/>
              </w:rPr>
              <w:t>travel on road beside more than 1 other pedestrian/vehicle</w:t>
            </w:r>
          </w:p>
        </w:tc>
        <w:tc>
          <w:tcPr>
            <w:tcW w:w="1320" w:type="dxa"/>
            <w:tcBorders>
              <w:top w:val="single" w:sz="4" w:space="0" w:color="C0C0C0"/>
              <w:left w:val="single" w:sz="4" w:space="0" w:color="C0C0C0"/>
              <w:bottom w:val="single" w:sz="4" w:space="0" w:color="C0C0C0"/>
              <w:right w:val="single" w:sz="4" w:space="0" w:color="C0C0C0"/>
            </w:tcBorders>
            <w:hideMark/>
          </w:tcPr>
          <w:p w14:paraId="48C3B3E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D8BB3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3923BB1" w14:textId="77777777" w:rsidR="000A0FDC" w:rsidRDefault="000A0FDC" w:rsidP="00F4474A">
            <w:pPr>
              <w:pStyle w:val="TableText10"/>
              <w:rPr>
                <w:color w:val="000000"/>
              </w:rPr>
            </w:pPr>
            <w:r>
              <w:rPr>
                <w:color w:val="000000"/>
              </w:rPr>
              <w:t>-</w:t>
            </w:r>
          </w:p>
        </w:tc>
      </w:tr>
      <w:tr w:rsidR="000A0FDC" w14:paraId="294C3E6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550942C" w14:textId="77777777" w:rsidR="000A0FDC" w:rsidRDefault="000A0FDC" w:rsidP="00F4474A">
            <w:pPr>
              <w:pStyle w:val="TableText10"/>
              <w:rPr>
                <w:color w:val="000000"/>
              </w:rPr>
            </w:pPr>
            <w:r>
              <w:rPr>
                <w:color w:val="000000"/>
              </w:rPr>
              <w:t>387</w:t>
            </w:r>
          </w:p>
        </w:tc>
        <w:tc>
          <w:tcPr>
            <w:tcW w:w="2400" w:type="dxa"/>
            <w:tcBorders>
              <w:top w:val="single" w:sz="4" w:space="0" w:color="C0C0C0"/>
              <w:left w:val="single" w:sz="4" w:space="0" w:color="C0C0C0"/>
              <w:bottom w:val="single" w:sz="4" w:space="0" w:color="C0C0C0"/>
              <w:right w:val="single" w:sz="4" w:space="0" w:color="C0C0C0"/>
            </w:tcBorders>
            <w:hideMark/>
          </w:tcPr>
          <w:p w14:paraId="1F511827" w14:textId="77777777" w:rsidR="000A0FDC" w:rsidRDefault="000A0FDC" w:rsidP="00F4474A">
            <w:pPr>
              <w:pStyle w:val="TableText10"/>
              <w:rPr>
                <w:color w:val="000000"/>
              </w:rPr>
            </w:pPr>
            <w:r>
              <w:rPr>
                <w:color w:val="000000"/>
              </w:rPr>
              <w:t>239 (1)</w:t>
            </w:r>
          </w:p>
        </w:tc>
        <w:tc>
          <w:tcPr>
            <w:tcW w:w="3720" w:type="dxa"/>
            <w:tcBorders>
              <w:top w:val="single" w:sz="4" w:space="0" w:color="C0C0C0"/>
              <w:left w:val="single" w:sz="4" w:space="0" w:color="C0C0C0"/>
              <w:bottom w:val="single" w:sz="4" w:space="0" w:color="C0C0C0"/>
              <w:right w:val="single" w:sz="4" w:space="0" w:color="C0C0C0"/>
            </w:tcBorders>
            <w:hideMark/>
          </w:tcPr>
          <w:p w14:paraId="0518648B" w14:textId="77777777" w:rsidR="000A0FDC" w:rsidRDefault="000A0FDC" w:rsidP="00F4474A">
            <w:pPr>
              <w:pStyle w:val="TableText10"/>
              <w:rPr>
                <w:color w:val="000000"/>
              </w:rPr>
            </w:pPr>
            <w:r>
              <w:rPr>
                <w:color w:val="000000"/>
              </w:rPr>
              <w:t>pedestrian on bicycle path/separated footpath</w:t>
            </w:r>
          </w:p>
        </w:tc>
        <w:tc>
          <w:tcPr>
            <w:tcW w:w="1320" w:type="dxa"/>
            <w:tcBorders>
              <w:top w:val="single" w:sz="4" w:space="0" w:color="C0C0C0"/>
              <w:left w:val="single" w:sz="4" w:space="0" w:color="C0C0C0"/>
              <w:bottom w:val="single" w:sz="4" w:space="0" w:color="C0C0C0"/>
              <w:right w:val="single" w:sz="4" w:space="0" w:color="C0C0C0"/>
            </w:tcBorders>
            <w:hideMark/>
          </w:tcPr>
          <w:p w14:paraId="13D5C9D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AD106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95BFED7" w14:textId="77777777" w:rsidR="000A0FDC" w:rsidRDefault="000A0FDC" w:rsidP="00F4474A">
            <w:pPr>
              <w:pStyle w:val="TableText10"/>
              <w:rPr>
                <w:color w:val="000000"/>
              </w:rPr>
            </w:pPr>
            <w:r>
              <w:rPr>
                <w:color w:val="000000"/>
              </w:rPr>
              <w:t>-</w:t>
            </w:r>
          </w:p>
        </w:tc>
      </w:tr>
      <w:tr w:rsidR="000A0FDC" w14:paraId="0B75BB7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027CAF" w14:textId="77777777" w:rsidR="000A0FDC" w:rsidRDefault="000A0FDC" w:rsidP="00F4474A">
            <w:pPr>
              <w:pStyle w:val="TableText10"/>
              <w:rPr>
                <w:color w:val="000000"/>
              </w:rPr>
            </w:pPr>
            <w:r>
              <w:rPr>
                <w:color w:val="000000"/>
              </w:rPr>
              <w:t>388</w:t>
            </w:r>
          </w:p>
        </w:tc>
        <w:tc>
          <w:tcPr>
            <w:tcW w:w="2400" w:type="dxa"/>
            <w:tcBorders>
              <w:top w:val="single" w:sz="4" w:space="0" w:color="C0C0C0"/>
              <w:left w:val="single" w:sz="4" w:space="0" w:color="C0C0C0"/>
              <w:bottom w:val="single" w:sz="4" w:space="0" w:color="C0C0C0"/>
              <w:right w:val="single" w:sz="4" w:space="0" w:color="C0C0C0"/>
            </w:tcBorders>
            <w:hideMark/>
          </w:tcPr>
          <w:p w14:paraId="1376372B" w14:textId="77777777" w:rsidR="000A0FDC" w:rsidRDefault="000A0FDC" w:rsidP="00F4474A">
            <w:pPr>
              <w:pStyle w:val="TableText10"/>
              <w:rPr>
                <w:color w:val="000000"/>
              </w:rPr>
            </w:pPr>
            <w:r>
              <w:rPr>
                <w:color w:val="000000"/>
              </w:rPr>
              <w:t>239 (3)</w:t>
            </w:r>
          </w:p>
        </w:tc>
        <w:tc>
          <w:tcPr>
            <w:tcW w:w="3720" w:type="dxa"/>
            <w:tcBorders>
              <w:top w:val="single" w:sz="4" w:space="0" w:color="C0C0C0"/>
              <w:left w:val="single" w:sz="4" w:space="0" w:color="C0C0C0"/>
              <w:bottom w:val="single" w:sz="4" w:space="0" w:color="C0C0C0"/>
              <w:right w:val="single" w:sz="4" w:space="0" w:color="C0C0C0"/>
            </w:tcBorders>
            <w:hideMark/>
          </w:tcPr>
          <w:p w14:paraId="392F2E2F" w14:textId="77777777" w:rsidR="000A0FDC" w:rsidRDefault="000A0FDC" w:rsidP="00F4474A">
            <w:pPr>
              <w:pStyle w:val="TableText10"/>
              <w:rPr>
                <w:color w:val="000000"/>
              </w:rPr>
            </w:pPr>
            <w:r>
              <w:rPr>
                <w:color w:val="000000"/>
              </w:rPr>
              <w:t>not keep out of path of bicycle/pedestrian</w:t>
            </w:r>
          </w:p>
        </w:tc>
        <w:tc>
          <w:tcPr>
            <w:tcW w:w="1320" w:type="dxa"/>
            <w:tcBorders>
              <w:top w:val="single" w:sz="4" w:space="0" w:color="C0C0C0"/>
              <w:left w:val="single" w:sz="4" w:space="0" w:color="C0C0C0"/>
              <w:bottom w:val="single" w:sz="4" w:space="0" w:color="C0C0C0"/>
              <w:right w:val="single" w:sz="4" w:space="0" w:color="C0C0C0"/>
            </w:tcBorders>
            <w:hideMark/>
          </w:tcPr>
          <w:p w14:paraId="620B987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1E3F8F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1D24A35" w14:textId="77777777" w:rsidR="000A0FDC" w:rsidRDefault="000A0FDC" w:rsidP="00F4474A">
            <w:pPr>
              <w:pStyle w:val="TableText10"/>
              <w:rPr>
                <w:color w:val="000000"/>
              </w:rPr>
            </w:pPr>
            <w:r>
              <w:rPr>
                <w:color w:val="000000"/>
              </w:rPr>
              <w:t>-</w:t>
            </w:r>
          </w:p>
        </w:tc>
      </w:tr>
      <w:tr w:rsidR="000A0FDC" w14:paraId="4AC379A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A62A8F" w14:textId="77777777" w:rsidR="000A0FDC" w:rsidRDefault="000A0FDC" w:rsidP="00F4474A">
            <w:pPr>
              <w:pStyle w:val="TableText10"/>
              <w:rPr>
                <w:color w:val="000000"/>
              </w:rPr>
            </w:pPr>
            <w:r>
              <w:rPr>
                <w:color w:val="000000"/>
              </w:rPr>
              <w:t>389</w:t>
            </w:r>
          </w:p>
        </w:tc>
        <w:tc>
          <w:tcPr>
            <w:tcW w:w="2400" w:type="dxa"/>
            <w:tcBorders>
              <w:top w:val="single" w:sz="4" w:space="0" w:color="C0C0C0"/>
              <w:left w:val="single" w:sz="4" w:space="0" w:color="C0C0C0"/>
              <w:bottom w:val="single" w:sz="4" w:space="0" w:color="C0C0C0"/>
              <w:right w:val="single" w:sz="4" w:space="0" w:color="C0C0C0"/>
            </w:tcBorders>
            <w:hideMark/>
          </w:tcPr>
          <w:p w14:paraId="07BB97BB" w14:textId="77777777" w:rsidR="000A0FDC" w:rsidRDefault="000A0FDC" w:rsidP="00F4474A">
            <w:pPr>
              <w:pStyle w:val="TableText10"/>
              <w:rPr>
                <w:color w:val="000000"/>
              </w:rPr>
            </w:pPr>
            <w:r>
              <w:rPr>
                <w:color w:val="000000"/>
              </w:rPr>
              <w:t>240A</w:t>
            </w:r>
          </w:p>
        </w:tc>
        <w:tc>
          <w:tcPr>
            <w:tcW w:w="3720" w:type="dxa"/>
            <w:tcBorders>
              <w:top w:val="single" w:sz="4" w:space="0" w:color="C0C0C0"/>
              <w:left w:val="single" w:sz="4" w:space="0" w:color="C0C0C0"/>
              <w:bottom w:val="single" w:sz="4" w:space="0" w:color="C0C0C0"/>
              <w:right w:val="single" w:sz="4" w:space="0" w:color="C0C0C0"/>
            </w:tcBorders>
            <w:hideMark/>
          </w:tcPr>
          <w:p w14:paraId="42B88400" w14:textId="77777777" w:rsidR="000A0FDC" w:rsidRDefault="000A0FDC" w:rsidP="00F4474A">
            <w:pPr>
              <w:pStyle w:val="TableText10"/>
              <w:rPr>
                <w:color w:val="000000"/>
              </w:rPr>
            </w:pPr>
            <w:r>
              <w:rPr>
                <w:color w:val="000000"/>
              </w:rPr>
              <w:t>use wheeled device/toy when no wheeled device/toy sign</w:t>
            </w:r>
          </w:p>
        </w:tc>
        <w:tc>
          <w:tcPr>
            <w:tcW w:w="1320" w:type="dxa"/>
            <w:tcBorders>
              <w:top w:val="single" w:sz="4" w:space="0" w:color="C0C0C0"/>
              <w:left w:val="single" w:sz="4" w:space="0" w:color="C0C0C0"/>
              <w:bottom w:val="single" w:sz="4" w:space="0" w:color="C0C0C0"/>
              <w:right w:val="single" w:sz="4" w:space="0" w:color="C0C0C0"/>
            </w:tcBorders>
            <w:hideMark/>
          </w:tcPr>
          <w:p w14:paraId="3BACCE2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6D024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3FC8D3F" w14:textId="77777777" w:rsidR="000A0FDC" w:rsidRDefault="000A0FDC" w:rsidP="00F4474A">
            <w:pPr>
              <w:pStyle w:val="TableText10"/>
              <w:rPr>
                <w:color w:val="000000"/>
              </w:rPr>
            </w:pPr>
            <w:r>
              <w:rPr>
                <w:color w:val="000000"/>
              </w:rPr>
              <w:t>-</w:t>
            </w:r>
          </w:p>
        </w:tc>
      </w:tr>
      <w:tr w:rsidR="000A0FDC" w14:paraId="2E6BDDF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8201992" w14:textId="77777777" w:rsidR="000A0FDC" w:rsidRDefault="000A0FDC" w:rsidP="00F4474A">
            <w:pPr>
              <w:pStyle w:val="TableText10"/>
              <w:rPr>
                <w:color w:val="000000"/>
              </w:rPr>
            </w:pPr>
            <w:r>
              <w:rPr>
                <w:color w:val="000000"/>
              </w:rPr>
              <w:t>390</w:t>
            </w:r>
          </w:p>
        </w:tc>
        <w:tc>
          <w:tcPr>
            <w:tcW w:w="2400" w:type="dxa"/>
            <w:tcBorders>
              <w:top w:val="single" w:sz="4" w:space="0" w:color="C0C0C0"/>
              <w:left w:val="single" w:sz="4" w:space="0" w:color="C0C0C0"/>
              <w:bottom w:val="single" w:sz="4" w:space="0" w:color="C0C0C0"/>
              <w:right w:val="single" w:sz="4" w:space="0" w:color="C0C0C0"/>
            </w:tcBorders>
            <w:hideMark/>
          </w:tcPr>
          <w:p w14:paraId="1281DE91" w14:textId="77777777" w:rsidR="000A0FDC" w:rsidRDefault="000A0FDC" w:rsidP="00F4474A">
            <w:pPr>
              <w:pStyle w:val="TableText10"/>
              <w:rPr>
                <w:color w:val="000000"/>
              </w:rPr>
            </w:pPr>
            <w:r>
              <w:rPr>
                <w:color w:val="000000"/>
              </w:rPr>
              <w:t>240 (1) (a)</w:t>
            </w:r>
          </w:p>
        </w:tc>
        <w:tc>
          <w:tcPr>
            <w:tcW w:w="3720" w:type="dxa"/>
            <w:tcBorders>
              <w:top w:val="single" w:sz="4" w:space="0" w:color="C0C0C0"/>
              <w:left w:val="single" w:sz="4" w:space="0" w:color="C0C0C0"/>
              <w:bottom w:val="single" w:sz="4" w:space="0" w:color="C0C0C0"/>
              <w:right w:val="single" w:sz="4" w:space="0" w:color="C0C0C0"/>
            </w:tcBorders>
            <w:hideMark/>
          </w:tcPr>
          <w:p w14:paraId="1B442311" w14:textId="77777777" w:rsidR="000A0FDC" w:rsidRDefault="000A0FDC" w:rsidP="00F4474A">
            <w:pPr>
              <w:pStyle w:val="TableText10"/>
              <w:rPr>
                <w:color w:val="000000"/>
              </w:rPr>
            </w:pPr>
            <w:r>
              <w:rPr>
                <w:color w:val="000000"/>
              </w:rPr>
              <w:t>use wheeled device/toy (dividing line/ median strip)</w:t>
            </w:r>
          </w:p>
        </w:tc>
        <w:tc>
          <w:tcPr>
            <w:tcW w:w="1320" w:type="dxa"/>
            <w:tcBorders>
              <w:top w:val="single" w:sz="4" w:space="0" w:color="C0C0C0"/>
              <w:left w:val="single" w:sz="4" w:space="0" w:color="C0C0C0"/>
              <w:bottom w:val="single" w:sz="4" w:space="0" w:color="C0C0C0"/>
              <w:right w:val="single" w:sz="4" w:space="0" w:color="C0C0C0"/>
            </w:tcBorders>
            <w:hideMark/>
          </w:tcPr>
          <w:p w14:paraId="2001F41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FE7AB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EB770B7" w14:textId="77777777" w:rsidR="000A0FDC" w:rsidRDefault="000A0FDC" w:rsidP="00F4474A">
            <w:pPr>
              <w:pStyle w:val="TableText10"/>
              <w:rPr>
                <w:color w:val="000000"/>
              </w:rPr>
            </w:pPr>
            <w:r>
              <w:rPr>
                <w:color w:val="000000"/>
              </w:rPr>
              <w:t>-</w:t>
            </w:r>
          </w:p>
        </w:tc>
      </w:tr>
      <w:tr w:rsidR="000A0FDC" w14:paraId="79E8281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B2F437D" w14:textId="77777777" w:rsidR="000A0FDC" w:rsidRDefault="000A0FDC" w:rsidP="00F4474A">
            <w:pPr>
              <w:pStyle w:val="TableText10"/>
              <w:rPr>
                <w:color w:val="000000"/>
              </w:rPr>
            </w:pPr>
            <w:r>
              <w:rPr>
                <w:color w:val="000000"/>
              </w:rPr>
              <w:t>391</w:t>
            </w:r>
          </w:p>
        </w:tc>
        <w:tc>
          <w:tcPr>
            <w:tcW w:w="2400" w:type="dxa"/>
            <w:tcBorders>
              <w:top w:val="single" w:sz="4" w:space="0" w:color="C0C0C0"/>
              <w:left w:val="single" w:sz="4" w:space="0" w:color="C0C0C0"/>
              <w:bottom w:val="single" w:sz="4" w:space="0" w:color="C0C0C0"/>
              <w:right w:val="single" w:sz="4" w:space="0" w:color="C0C0C0"/>
            </w:tcBorders>
            <w:hideMark/>
          </w:tcPr>
          <w:p w14:paraId="5F3D0ECA" w14:textId="77777777" w:rsidR="000A0FDC" w:rsidRDefault="000A0FDC" w:rsidP="00F4474A">
            <w:pPr>
              <w:pStyle w:val="TableText10"/>
              <w:rPr>
                <w:color w:val="000000"/>
              </w:rPr>
            </w:pPr>
            <w:r>
              <w:rPr>
                <w:color w:val="000000"/>
              </w:rPr>
              <w:t>240 (1) (b)</w:t>
            </w:r>
          </w:p>
        </w:tc>
        <w:tc>
          <w:tcPr>
            <w:tcW w:w="3720" w:type="dxa"/>
            <w:tcBorders>
              <w:top w:val="single" w:sz="4" w:space="0" w:color="C0C0C0"/>
              <w:left w:val="single" w:sz="4" w:space="0" w:color="C0C0C0"/>
              <w:bottom w:val="single" w:sz="4" w:space="0" w:color="C0C0C0"/>
              <w:right w:val="single" w:sz="4" w:space="0" w:color="C0C0C0"/>
            </w:tcBorders>
            <w:hideMark/>
          </w:tcPr>
          <w:p w14:paraId="446D494D" w14:textId="77777777" w:rsidR="000A0FDC" w:rsidRDefault="000A0FDC" w:rsidP="00F4474A">
            <w:pPr>
              <w:pStyle w:val="TableText10"/>
              <w:rPr>
                <w:color w:val="000000"/>
              </w:rPr>
            </w:pPr>
            <w:r>
              <w:rPr>
                <w:color w:val="000000"/>
              </w:rPr>
              <w:t>use wheeled device/toy (speed limit &gt; 50km/h)</w:t>
            </w:r>
          </w:p>
        </w:tc>
        <w:tc>
          <w:tcPr>
            <w:tcW w:w="1320" w:type="dxa"/>
            <w:tcBorders>
              <w:top w:val="single" w:sz="4" w:space="0" w:color="C0C0C0"/>
              <w:left w:val="single" w:sz="4" w:space="0" w:color="C0C0C0"/>
              <w:bottom w:val="single" w:sz="4" w:space="0" w:color="C0C0C0"/>
              <w:right w:val="single" w:sz="4" w:space="0" w:color="C0C0C0"/>
            </w:tcBorders>
            <w:hideMark/>
          </w:tcPr>
          <w:p w14:paraId="2FA1FA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1C465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BC2C40D" w14:textId="77777777" w:rsidR="000A0FDC" w:rsidRDefault="000A0FDC" w:rsidP="00F4474A">
            <w:pPr>
              <w:pStyle w:val="TableText10"/>
              <w:rPr>
                <w:color w:val="000000"/>
              </w:rPr>
            </w:pPr>
            <w:r>
              <w:rPr>
                <w:color w:val="000000"/>
              </w:rPr>
              <w:t>-</w:t>
            </w:r>
          </w:p>
        </w:tc>
      </w:tr>
      <w:tr w:rsidR="000A0FDC" w14:paraId="1C682FF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5821C6" w14:textId="77777777" w:rsidR="000A0FDC" w:rsidRDefault="000A0FDC" w:rsidP="00F4474A">
            <w:pPr>
              <w:pStyle w:val="TableText10"/>
              <w:rPr>
                <w:color w:val="000000"/>
              </w:rPr>
            </w:pPr>
            <w:r>
              <w:rPr>
                <w:color w:val="000000"/>
              </w:rPr>
              <w:t>392</w:t>
            </w:r>
          </w:p>
        </w:tc>
        <w:tc>
          <w:tcPr>
            <w:tcW w:w="2400" w:type="dxa"/>
            <w:tcBorders>
              <w:top w:val="single" w:sz="4" w:space="0" w:color="C0C0C0"/>
              <w:left w:val="single" w:sz="4" w:space="0" w:color="C0C0C0"/>
              <w:bottom w:val="single" w:sz="4" w:space="0" w:color="C0C0C0"/>
              <w:right w:val="single" w:sz="4" w:space="0" w:color="C0C0C0"/>
            </w:tcBorders>
            <w:hideMark/>
          </w:tcPr>
          <w:p w14:paraId="02149428" w14:textId="77777777" w:rsidR="000A0FDC" w:rsidRDefault="000A0FDC" w:rsidP="00F4474A">
            <w:pPr>
              <w:pStyle w:val="TableText10"/>
              <w:rPr>
                <w:color w:val="000000"/>
              </w:rPr>
            </w:pPr>
            <w:r>
              <w:rPr>
                <w:color w:val="000000"/>
              </w:rPr>
              <w:t>240 (1) (c)</w:t>
            </w:r>
          </w:p>
        </w:tc>
        <w:tc>
          <w:tcPr>
            <w:tcW w:w="3720" w:type="dxa"/>
            <w:tcBorders>
              <w:top w:val="single" w:sz="4" w:space="0" w:color="C0C0C0"/>
              <w:left w:val="single" w:sz="4" w:space="0" w:color="C0C0C0"/>
              <w:bottom w:val="single" w:sz="4" w:space="0" w:color="C0C0C0"/>
              <w:right w:val="single" w:sz="4" w:space="0" w:color="C0C0C0"/>
            </w:tcBorders>
            <w:hideMark/>
          </w:tcPr>
          <w:p w14:paraId="6A84733B" w14:textId="77777777" w:rsidR="000A0FDC" w:rsidRDefault="000A0FDC" w:rsidP="00F4474A">
            <w:pPr>
              <w:pStyle w:val="TableText10"/>
              <w:rPr>
                <w:color w:val="000000"/>
              </w:rPr>
            </w:pPr>
            <w:r>
              <w:rPr>
                <w:color w:val="000000"/>
              </w:rPr>
              <w:t>use wheeled device/toy (multi-lane 1-way road)</w:t>
            </w:r>
          </w:p>
        </w:tc>
        <w:tc>
          <w:tcPr>
            <w:tcW w:w="1320" w:type="dxa"/>
            <w:tcBorders>
              <w:top w:val="single" w:sz="4" w:space="0" w:color="C0C0C0"/>
              <w:left w:val="single" w:sz="4" w:space="0" w:color="C0C0C0"/>
              <w:bottom w:val="single" w:sz="4" w:space="0" w:color="C0C0C0"/>
              <w:right w:val="single" w:sz="4" w:space="0" w:color="C0C0C0"/>
            </w:tcBorders>
            <w:hideMark/>
          </w:tcPr>
          <w:p w14:paraId="7645A12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45777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C05FA82" w14:textId="77777777" w:rsidR="000A0FDC" w:rsidRDefault="000A0FDC" w:rsidP="00F4474A">
            <w:pPr>
              <w:pStyle w:val="TableText10"/>
              <w:rPr>
                <w:color w:val="000000"/>
              </w:rPr>
            </w:pPr>
            <w:r>
              <w:rPr>
                <w:color w:val="000000"/>
              </w:rPr>
              <w:t>-</w:t>
            </w:r>
          </w:p>
        </w:tc>
      </w:tr>
      <w:tr w:rsidR="000A0FDC" w14:paraId="785302A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4059975" w14:textId="77777777" w:rsidR="000A0FDC" w:rsidRDefault="000A0FDC" w:rsidP="00F4474A">
            <w:pPr>
              <w:pStyle w:val="TableText10"/>
              <w:rPr>
                <w:color w:val="000000"/>
              </w:rPr>
            </w:pPr>
            <w:r>
              <w:rPr>
                <w:color w:val="000000"/>
              </w:rPr>
              <w:t>393</w:t>
            </w:r>
          </w:p>
        </w:tc>
        <w:tc>
          <w:tcPr>
            <w:tcW w:w="2400" w:type="dxa"/>
            <w:tcBorders>
              <w:top w:val="single" w:sz="4" w:space="0" w:color="C0C0C0"/>
              <w:left w:val="single" w:sz="4" w:space="0" w:color="C0C0C0"/>
              <w:bottom w:val="single" w:sz="4" w:space="0" w:color="C0C0C0"/>
              <w:right w:val="single" w:sz="4" w:space="0" w:color="C0C0C0"/>
            </w:tcBorders>
            <w:hideMark/>
          </w:tcPr>
          <w:p w14:paraId="45DCFF36" w14:textId="77777777" w:rsidR="000A0FDC" w:rsidRDefault="000A0FDC" w:rsidP="00F4474A">
            <w:pPr>
              <w:pStyle w:val="TableText10"/>
              <w:rPr>
                <w:color w:val="000000"/>
              </w:rPr>
            </w:pPr>
            <w:r>
              <w:rPr>
                <w:color w:val="000000"/>
              </w:rPr>
              <w:t>240 (2)</w:t>
            </w:r>
          </w:p>
        </w:tc>
        <w:tc>
          <w:tcPr>
            <w:tcW w:w="3720" w:type="dxa"/>
            <w:tcBorders>
              <w:top w:val="single" w:sz="4" w:space="0" w:color="C0C0C0"/>
              <w:left w:val="single" w:sz="4" w:space="0" w:color="C0C0C0"/>
              <w:bottom w:val="single" w:sz="4" w:space="0" w:color="C0C0C0"/>
              <w:right w:val="single" w:sz="4" w:space="0" w:color="C0C0C0"/>
            </w:tcBorders>
            <w:hideMark/>
          </w:tcPr>
          <w:p w14:paraId="4A378F10" w14:textId="77777777" w:rsidR="000A0FDC" w:rsidRDefault="000A0FDC" w:rsidP="00F4474A">
            <w:pPr>
              <w:pStyle w:val="TableText10"/>
              <w:rPr>
                <w:color w:val="000000"/>
              </w:rPr>
            </w:pPr>
            <w:r>
              <w:rPr>
                <w:color w:val="000000"/>
              </w:rPr>
              <w:t>use wheeled device on road at night</w:t>
            </w:r>
          </w:p>
        </w:tc>
        <w:tc>
          <w:tcPr>
            <w:tcW w:w="1320" w:type="dxa"/>
            <w:tcBorders>
              <w:top w:val="single" w:sz="4" w:space="0" w:color="C0C0C0"/>
              <w:left w:val="single" w:sz="4" w:space="0" w:color="C0C0C0"/>
              <w:bottom w:val="single" w:sz="4" w:space="0" w:color="C0C0C0"/>
              <w:right w:val="single" w:sz="4" w:space="0" w:color="C0C0C0"/>
            </w:tcBorders>
            <w:hideMark/>
          </w:tcPr>
          <w:p w14:paraId="5078277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8FB59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036FB4A" w14:textId="77777777" w:rsidR="000A0FDC" w:rsidRDefault="000A0FDC" w:rsidP="00F4474A">
            <w:pPr>
              <w:pStyle w:val="TableText10"/>
              <w:rPr>
                <w:color w:val="000000"/>
              </w:rPr>
            </w:pPr>
            <w:r>
              <w:rPr>
                <w:color w:val="000000"/>
              </w:rPr>
              <w:t>-</w:t>
            </w:r>
          </w:p>
        </w:tc>
      </w:tr>
      <w:tr w:rsidR="000A0FDC" w14:paraId="185CB82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99800F" w14:textId="77777777" w:rsidR="000A0FDC" w:rsidRDefault="000A0FDC" w:rsidP="00F4474A">
            <w:pPr>
              <w:pStyle w:val="TableText10"/>
              <w:rPr>
                <w:color w:val="000000"/>
              </w:rPr>
            </w:pPr>
            <w:r>
              <w:rPr>
                <w:color w:val="000000"/>
              </w:rPr>
              <w:t>394</w:t>
            </w:r>
          </w:p>
        </w:tc>
        <w:tc>
          <w:tcPr>
            <w:tcW w:w="2400" w:type="dxa"/>
            <w:tcBorders>
              <w:top w:val="single" w:sz="4" w:space="0" w:color="C0C0C0"/>
              <w:left w:val="single" w:sz="4" w:space="0" w:color="C0C0C0"/>
              <w:bottom w:val="single" w:sz="4" w:space="0" w:color="C0C0C0"/>
              <w:right w:val="single" w:sz="4" w:space="0" w:color="C0C0C0"/>
            </w:tcBorders>
            <w:hideMark/>
          </w:tcPr>
          <w:p w14:paraId="52D28CB3" w14:textId="77777777" w:rsidR="000A0FDC" w:rsidRDefault="000A0FDC" w:rsidP="00F4474A">
            <w:pPr>
              <w:pStyle w:val="TableText10"/>
              <w:rPr>
                <w:color w:val="000000"/>
              </w:rPr>
            </w:pPr>
            <w:r>
              <w:rPr>
                <w:color w:val="000000"/>
              </w:rPr>
              <w:t>241 (1) (a)</w:t>
            </w:r>
          </w:p>
        </w:tc>
        <w:tc>
          <w:tcPr>
            <w:tcW w:w="3720" w:type="dxa"/>
            <w:tcBorders>
              <w:top w:val="single" w:sz="4" w:space="0" w:color="C0C0C0"/>
              <w:left w:val="single" w:sz="4" w:space="0" w:color="C0C0C0"/>
              <w:bottom w:val="single" w:sz="4" w:space="0" w:color="C0C0C0"/>
              <w:right w:val="single" w:sz="4" w:space="0" w:color="C0C0C0"/>
            </w:tcBorders>
            <w:hideMark/>
          </w:tcPr>
          <w:p w14:paraId="726C9347" w14:textId="77777777" w:rsidR="000A0FDC" w:rsidRDefault="000A0FDC" w:rsidP="00F4474A">
            <w:pPr>
              <w:pStyle w:val="TableText10"/>
              <w:rPr>
                <w:color w:val="000000"/>
              </w:rPr>
            </w:pPr>
            <w:r>
              <w:rPr>
                <w:color w:val="000000"/>
              </w:rPr>
              <w:t>not keep left when using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4A5B0C5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1F5680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EA5C3FD" w14:textId="77777777" w:rsidR="000A0FDC" w:rsidRDefault="000A0FDC" w:rsidP="00F4474A">
            <w:pPr>
              <w:pStyle w:val="TableText10"/>
              <w:rPr>
                <w:color w:val="000000"/>
              </w:rPr>
            </w:pPr>
            <w:r>
              <w:rPr>
                <w:color w:val="000000"/>
              </w:rPr>
              <w:t>-</w:t>
            </w:r>
          </w:p>
        </w:tc>
      </w:tr>
      <w:tr w:rsidR="000A0FDC" w14:paraId="7D4AE90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81056BA" w14:textId="77777777" w:rsidR="000A0FDC" w:rsidRDefault="000A0FDC" w:rsidP="00F4474A">
            <w:pPr>
              <w:pStyle w:val="TableText10"/>
              <w:rPr>
                <w:color w:val="000000"/>
              </w:rPr>
            </w:pPr>
            <w:r>
              <w:rPr>
                <w:color w:val="000000"/>
              </w:rPr>
              <w:t>395</w:t>
            </w:r>
          </w:p>
        </w:tc>
        <w:tc>
          <w:tcPr>
            <w:tcW w:w="2400" w:type="dxa"/>
            <w:tcBorders>
              <w:top w:val="single" w:sz="4" w:space="0" w:color="C0C0C0"/>
              <w:left w:val="single" w:sz="4" w:space="0" w:color="C0C0C0"/>
              <w:bottom w:val="single" w:sz="4" w:space="0" w:color="C0C0C0"/>
              <w:right w:val="single" w:sz="4" w:space="0" w:color="C0C0C0"/>
            </w:tcBorders>
            <w:hideMark/>
          </w:tcPr>
          <w:p w14:paraId="65DBF2C3" w14:textId="77777777" w:rsidR="000A0FDC" w:rsidRDefault="000A0FDC" w:rsidP="00F4474A">
            <w:pPr>
              <w:pStyle w:val="TableText10"/>
              <w:rPr>
                <w:color w:val="000000"/>
              </w:rPr>
            </w:pPr>
            <w:r>
              <w:rPr>
                <w:color w:val="000000"/>
              </w:rPr>
              <w:t>241 (1) (b)</w:t>
            </w:r>
          </w:p>
        </w:tc>
        <w:tc>
          <w:tcPr>
            <w:tcW w:w="3720" w:type="dxa"/>
            <w:tcBorders>
              <w:top w:val="single" w:sz="4" w:space="0" w:color="C0C0C0"/>
              <w:left w:val="single" w:sz="4" w:space="0" w:color="C0C0C0"/>
              <w:bottom w:val="single" w:sz="4" w:space="0" w:color="C0C0C0"/>
              <w:right w:val="single" w:sz="4" w:space="0" w:color="C0C0C0"/>
            </w:tcBorders>
            <w:hideMark/>
          </w:tcPr>
          <w:p w14:paraId="41FD10D6" w14:textId="77777777" w:rsidR="000A0FDC" w:rsidRDefault="000A0FDC" w:rsidP="00F4474A">
            <w:pPr>
              <w:pStyle w:val="TableText10"/>
              <w:rPr>
                <w:color w:val="000000"/>
              </w:rPr>
            </w:pPr>
            <w:r>
              <w:rPr>
                <w:color w:val="000000"/>
              </w:rPr>
              <w:t>travel alongside more than 1 pedestrian/vehicle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247BAE1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D2AC15"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820618B" w14:textId="77777777" w:rsidR="000A0FDC" w:rsidRDefault="000A0FDC" w:rsidP="00F4474A">
            <w:pPr>
              <w:pStyle w:val="TableText10"/>
              <w:rPr>
                <w:color w:val="000000"/>
              </w:rPr>
            </w:pPr>
            <w:r>
              <w:rPr>
                <w:color w:val="000000"/>
              </w:rPr>
              <w:t>-</w:t>
            </w:r>
          </w:p>
        </w:tc>
      </w:tr>
      <w:tr w:rsidR="000A0FDC" w14:paraId="68CDF82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D9F7EC" w14:textId="77777777" w:rsidR="000A0FDC" w:rsidRDefault="000A0FDC" w:rsidP="00F4474A">
            <w:pPr>
              <w:pStyle w:val="TableText10"/>
              <w:rPr>
                <w:color w:val="000000"/>
              </w:rPr>
            </w:pPr>
            <w:r>
              <w:rPr>
                <w:color w:val="000000"/>
              </w:rPr>
              <w:t>396</w:t>
            </w:r>
          </w:p>
        </w:tc>
        <w:tc>
          <w:tcPr>
            <w:tcW w:w="2400" w:type="dxa"/>
            <w:tcBorders>
              <w:top w:val="single" w:sz="4" w:space="0" w:color="C0C0C0"/>
              <w:left w:val="single" w:sz="4" w:space="0" w:color="C0C0C0"/>
              <w:bottom w:val="single" w:sz="4" w:space="0" w:color="C0C0C0"/>
              <w:right w:val="single" w:sz="4" w:space="0" w:color="C0C0C0"/>
            </w:tcBorders>
            <w:hideMark/>
          </w:tcPr>
          <w:p w14:paraId="6E08FEDC" w14:textId="77777777" w:rsidR="000A0FDC" w:rsidRDefault="000A0FDC" w:rsidP="00F4474A">
            <w:pPr>
              <w:pStyle w:val="TableText10"/>
              <w:rPr>
                <w:color w:val="000000"/>
              </w:rPr>
            </w:pPr>
            <w:r>
              <w:rPr>
                <w:color w:val="000000"/>
              </w:rPr>
              <w:t>241A (1)</w:t>
            </w:r>
          </w:p>
        </w:tc>
        <w:tc>
          <w:tcPr>
            <w:tcW w:w="3720" w:type="dxa"/>
            <w:tcBorders>
              <w:top w:val="single" w:sz="4" w:space="0" w:color="C0C0C0"/>
              <w:left w:val="single" w:sz="4" w:space="0" w:color="C0C0C0"/>
              <w:bottom w:val="single" w:sz="4" w:space="0" w:color="C0C0C0"/>
              <w:right w:val="single" w:sz="4" w:space="0" w:color="C0C0C0"/>
            </w:tcBorders>
            <w:hideMark/>
          </w:tcPr>
          <w:p w14:paraId="6A262DDD" w14:textId="77777777" w:rsidR="000A0FDC" w:rsidRDefault="000A0FDC" w:rsidP="00F4474A">
            <w:pPr>
              <w:pStyle w:val="TableText10"/>
              <w:rPr>
                <w:color w:val="000000"/>
              </w:rPr>
            </w:pPr>
            <w:r>
              <w:rPr>
                <w:color w:val="000000"/>
              </w:rPr>
              <w:t>ride wheeled recreational device/wheeled toy while attached to another vehicle</w:t>
            </w:r>
          </w:p>
        </w:tc>
        <w:tc>
          <w:tcPr>
            <w:tcW w:w="1320" w:type="dxa"/>
            <w:tcBorders>
              <w:top w:val="single" w:sz="4" w:space="0" w:color="C0C0C0"/>
              <w:left w:val="single" w:sz="4" w:space="0" w:color="C0C0C0"/>
              <w:bottom w:val="single" w:sz="4" w:space="0" w:color="C0C0C0"/>
              <w:right w:val="single" w:sz="4" w:space="0" w:color="C0C0C0"/>
            </w:tcBorders>
            <w:hideMark/>
          </w:tcPr>
          <w:p w14:paraId="55BA5F8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EEF17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EB24A02" w14:textId="77777777" w:rsidR="000A0FDC" w:rsidRDefault="000A0FDC" w:rsidP="00F4474A">
            <w:pPr>
              <w:pStyle w:val="TableText10"/>
              <w:rPr>
                <w:color w:val="000000"/>
              </w:rPr>
            </w:pPr>
            <w:r>
              <w:rPr>
                <w:color w:val="000000"/>
              </w:rPr>
              <w:t>-</w:t>
            </w:r>
          </w:p>
        </w:tc>
      </w:tr>
      <w:tr w:rsidR="000A0FDC" w14:paraId="5292B22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B5F0AC" w14:textId="77777777" w:rsidR="000A0FDC" w:rsidRDefault="000A0FDC" w:rsidP="00F4474A">
            <w:pPr>
              <w:pStyle w:val="TableText10"/>
              <w:rPr>
                <w:color w:val="000000"/>
              </w:rPr>
            </w:pPr>
            <w:r>
              <w:rPr>
                <w:color w:val="000000"/>
              </w:rPr>
              <w:t>397</w:t>
            </w:r>
          </w:p>
        </w:tc>
        <w:tc>
          <w:tcPr>
            <w:tcW w:w="2400" w:type="dxa"/>
            <w:tcBorders>
              <w:top w:val="single" w:sz="4" w:space="0" w:color="C0C0C0"/>
              <w:left w:val="single" w:sz="4" w:space="0" w:color="C0C0C0"/>
              <w:bottom w:val="single" w:sz="4" w:space="0" w:color="C0C0C0"/>
              <w:right w:val="single" w:sz="4" w:space="0" w:color="C0C0C0"/>
            </w:tcBorders>
            <w:hideMark/>
          </w:tcPr>
          <w:p w14:paraId="1EDEBDAB" w14:textId="77777777" w:rsidR="000A0FDC" w:rsidRDefault="000A0FDC" w:rsidP="00F4474A">
            <w:pPr>
              <w:pStyle w:val="TableText10"/>
              <w:rPr>
                <w:color w:val="000000"/>
              </w:rPr>
            </w:pPr>
            <w:r>
              <w:rPr>
                <w:color w:val="000000"/>
              </w:rPr>
              <w:t>241A (2)</w:t>
            </w:r>
          </w:p>
        </w:tc>
        <w:tc>
          <w:tcPr>
            <w:tcW w:w="3720" w:type="dxa"/>
            <w:tcBorders>
              <w:top w:val="single" w:sz="4" w:space="0" w:color="C0C0C0"/>
              <w:left w:val="single" w:sz="4" w:space="0" w:color="C0C0C0"/>
              <w:bottom w:val="single" w:sz="4" w:space="0" w:color="C0C0C0"/>
              <w:right w:val="single" w:sz="4" w:space="0" w:color="C0C0C0"/>
            </w:tcBorders>
            <w:hideMark/>
          </w:tcPr>
          <w:p w14:paraId="621F1206" w14:textId="77777777" w:rsidR="000A0FDC" w:rsidRDefault="000A0FDC" w:rsidP="00F4474A">
            <w:pPr>
              <w:pStyle w:val="TableText10"/>
              <w:rPr>
                <w:color w:val="000000"/>
              </w:rPr>
            </w:pPr>
            <w:r>
              <w:rPr>
                <w:color w:val="000000"/>
              </w:rPr>
              <w:t>rider permit wheeled recreational device/wheeled toy to be drawn by vehicle</w:t>
            </w:r>
          </w:p>
        </w:tc>
        <w:tc>
          <w:tcPr>
            <w:tcW w:w="1320" w:type="dxa"/>
            <w:tcBorders>
              <w:top w:val="single" w:sz="4" w:space="0" w:color="C0C0C0"/>
              <w:left w:val="single" w:sz="4" w:space="0" w:color="C0C0C0"/>
              <w:bottom w:val="single" w:sz="4" w:space="0" w:color="C0C0C0"/>
              <w:right w:val="single" w:sz="4" w:space="0" w:color="C0C0C0"/>
            </w:tcBorders>
            <w:hideMark/>
          </w:tcPr>
          <w:p w14:paraId="5D03664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67722B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37C4C95" w14:textId="77777777" w:rsidR="000A0FDC" w:rsidRDefault="000A0FDC" w:rsidP="00F4474A">
            <w:pPr>
              <w:pStyle w:val="TableText10"/>
              <w:rPr>
                <w:color w:val="000000"/>
              </w:rPr>
            </w:pPr>
            <w:r>
              <w:rPr>
                <w:color w:val="000000"/>
              </w:rPr>
              <w:t>-</w:t>
            </w:r>
          </w:p>
        </w:tc>
      </w:tr>
      <w:tr w:rsidR="000A0FDC" w14:paraId="62D5794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C8E9E4" w14:textId="77777777" w:rsidR="000A0FDC" w:rsidRDefault="000A0FDC" w:rsidP="00F4474A">
            <w:pPr>
              <w:pStyle w:val="TableText10"/>
              <w:rPr>
                <w:color w:val="000000"/>
              </w:rPr>
            </w:pPr>
            <w:r>
              <w:rPr>
                <w:color w:val="000000"/>
              </w:rPr>
              <w:t>398</w:t>
            </w:r>
          </w:p>
        </w:tc>
        <w:tc>
          <w:tcPr>
            <w:tcW w:w="2400" w:type="dxa"/>
            <w:tcBorders>
              <w:top w:val="single" w:sz="4" w:space="0" w:color="C0C0C0"/>
              <w:left w:val="single" w:sz="4" w:space="0" w:color="C0C0C0"/>
              <w:bottom w:val="single" w:sz="4" w:space="0" w:color="C0C0C0"/>
              <w:right w:val="single" w:sz="4" w:space="0" w:color="C0C0C0"/>
            </w:tcBorders>
            <w:hideMark/>
          </w:tcPr>
          <w:p w14:paraId="16C1AF5D" w14:textId="77777777" w:rsidR="000A0FDC" w:rsidRDefault="000A0FDC" w:rsidP="00F4474A">
            <w:pPr>
              <w:pStyle w:val="TableText10"/>
              <w:rPr>
                <w:color w:val="000000"/>
              </w:rPr>
            </w:pPr>
            <w:r>
              <w:rPr>
                <w:color w:val="000000"/>
              </w:rPr>
              <w:t>241A (3)</w:t>
            </w:r>
          </w:p>
        </w:tc>
        <w:tc>
          <w:tcPr>
            <w:tcW w:w="3720" w:type="dxa"/>
            <w:tcBorders>
              <w:top w:val="single" w:sz="4" w:space="0" w:color="C0C0C0"/>
              <w:left w:val="single" w:sz="4" w:space="0" w:color="C0C0C0"/>
              <w:bottom w:val="single" w:sz="4" w:space="0" w:color="C0C0C0"/>
              <w:right w:val="single" w:sz="4" w:space="0" w:color="C0C0C0"/>
            </w:tcBorders>
            <w:hideMark/>
          </w:tcPr>
          <w:p w14:paraId="1F714CF7" w14:textId="77777777" w:rsidR="000A0FDC" w:rsidRDefault="000A0FDC" w:rsidP="00F4474A">
            <w:pPr>
              <w:pStyle w:val="TableText10"/>
              <w:rPr>
                <w:color w:val="000000"/>
              </w:rPr>
            </w:pPr>
            <w:r>
              <w:rPr>
                <w:color w:val="000000"/>
              </w:rPr>
              <w:t>rider permit wheeled recreational device/wheeled toy to be power assisted</w:t>
            </w:r>
          </w:p>
        </w:tc>
        <w:tc>
          <w:tcPr>
            <w:tcW w:w="1320" w:type="dxa"/>
            <w:tcBorders>
              <w:top w:val="single" w:sz="4" w:space="0" w:color="C0C0C0"/>
              <w:left w:val="single" w:sz="4" w:space="0" w:color="C0C0C0"/>
              <w:bottom w:val="single" w:sz="4" w:space="0" w:color="C0C0C0"/>
              <w:right w:val="single" w:sz="4" w:space="0" w:color="C0C0C0"/>
            </w:tcBorders>
            <w:hideMark/>
          </w:tcPr>
          <w:p w14:paraId="58A272D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1BF35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A539059" w14:textId="77777777" w:rsidR="000A0FDC" w:rsidRDefault="000A0FDC" w:rsidP="00F4474A">
            <w:pPr>
              <w:pStyle w:val="TableText10"/>
              <w:rPr>
                <w:color w:val="000000"/>
              </w:rPr>
            </w:pPr>
            <w:r>
              <w:rPr>
                <w:color w:val="000000"/>
              </w:rPr>
              <w:t>-</w:t>
            </w:r>
          </w:p>
        </w:tc>
      </w:tr>
      <w:tr w:rsidR="000A0FDC" w14:paraId="005F202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29A758E" w14:textId="77777777" w:rsidR="000A0FDC" w:rsidRDefault="000A0FDC" w:rsidP="00F4474A">
            <w:pPr>
              <w:pStyle w:val="TableText10"/>
              <w:rPr>
                <w:color w:val="000000"/>
              </w:rPr>
            </w:pPr>
            <w:r>
              <w:rPr>
                <w:color w:val="000000"/>
              </w:rPr>
              <w:t>399</w:t>
            </w:r>
          </w:p>
        </w:tc>
        <w:tc>
          <w:tcPr>
            <w:tcW w:w="2400" w:type="dxa"/>
            <w:tcBorders>
              <w:top w:val="single" w:sz="4" w:space="0" w:color="C0C0C0"/>
              <w:left w:val="single" w:sz="4" w:space="0" w:color="C0C0C0"/>
              <w:bottom w:val="single" w:sz="4" w:space="0" w:color="C0C0C0"/>
              <w:right w:val="single" w:sz="4" w:space="0" w:color="C0C0C0"/>
            </w:tcBorders>
            <w:hideMark/>
          </w:tcPr>
          <w:p w14:paraId="6A9C9D7A" w14:textId="77777777" w:rsidR="000A0FDC" w:rsidRDefault="000A0FDC" w:rsidP="00F4474A">
            <w:pPr>
              <w:pStyle w:val="TableText10"/>
              <w:rPr>
                <w:color w:val="000000"/>
              </w:rPr>
            </w:pPr>
            <w:r>
              <w:rPr>
                <w:color w:val="000000"/>
              </w:rPr>
              <w:t>242 (1) (a)</w:t>
            </w:r>
          </w:p>
        </w:tc>
        <w:tc>
          <w:tcPr>
            <w:tcW w:w="3720" w:type="dxa"/>
            <w:tcBorders>
              <w:top w:val="single" w:sz="4" w:space="0" w:color="C0C0C0"/>
              <w:left w:val="single" w:sz="4" w:space="0" w:color="C0C0C0"/>
              <w:bottom w:val="single" w:sz="4" w:space="0" w:color="C0C0C0"/>
              <w:right w:val="single" w:sz="4" w:space="0" w:color="C0C0C0"/>
            </w:tcBorders>
            <w:hideMark/>
          </w:tcPr>
          <w:p w14:paraId="155249CF" w14:textId="77777777" w:rsidR="000A0FDC" w:rsidRDefault="000A0FDC" w:rsidP="00F4474A">
            <w:pPr>
              <w:pStyle w:val="TableText10"/>
              <w:rPr>
                <w:color w:val="000000"/>
              </w:rPr>
            </w:pPr>
            <w:r>
              <w:rPr>
                <w:color w:val="000000"/>
              </w:rPr>
              <w:t>not keep left of footpath/shared path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10E640A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C4BE25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6373E55" w14:textId="77777777" w:rsidR="000A0FDC" w:rsidRDefault="000A0FDC" w:rsidP="00F4474A">
            <w:pPr>
              <w:pStyle w:val="TableText10"/>
              <w:rPr>
                <w:color w:val="000000"/>
              </w:rPr>
            </w:pPr>
            <w:r>
              <w:rPr>
                <w:color w:val="000000"/>
              </w:rPr>
              <w:t>-</w:t>
            </w:r>
          </w:p>
        </w:tc>
      </w:tr>
      <w:tr w:rsidR="000A0FDC" w14:paraId="050CE9D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61CA91" w14:textId="77777777" w:rsidR="000A0FDC" w:rsidRDefault="000A0FDC" w:rsidP="00F4474A">
            <w:pPr>
              <w:pStyle w:val="TableText10"/>
              <w:rPr>
                <w:color w:val="000000"/>
              </w:rPr>
            </w:pPr>
            <w:r>
              <w:rPr>
                <w:color w:val="000000"/>
              </w:rPr>
              <w:t>400</w:t>
            </w:r>
          </w:p>
        </w:tc>
        <w:tc>
          <w:tcPr>
            <w:tcW w:w="2400" w:type="dxa"/>
            <w:tcBorders>
              <w:top w:val="single" w:sz="4" w:space="0" w:color="C0C0C0"/>
              <w:left w:val="single" w:sz="4" w:space="0" w:color="C0C0C0"/>
              <w:bottom w:val="single" w:sz="4" w:space="0" w:color="C0C0C0"/>
              <w:right w:val="single" w:sz="4" w:space="0" w:color="C0C0C0"/>
            </w:tcBorders>
            <w:hideMark/>
          </w:tcPr>
          <w:p w14:paraId="2EA4F851" w14:textId="77777777" w:rsidR="000A0FDC" w:rsidRDefault="000A0FDC" w:rsidP="00F4474A">
            <w:pPr>
              <w:pStyle w:val="TableText10"/>
              <w:rPr>
                <w:color w:val="000000"/>
              </w:rPr>
            </w:pPr>
            <w:r>
              <w:rPr>
                <w:color w:val="000000"/>
              </w:rPr>
              <w:t>242 (1) (b)</w:t>
            </w:r>
          </w:p>
        </w:tc>
        <w:tc>
          <w:tcPr>
            <w:tcW w:w="3720" w:type="dxa"/>
            <w:tcBorders>
              <w:top w:val="single" w:sz="4" w:space="0" w:color="C0C0C0"/>
              <w:left w:val="single" w:sz="4" w:space="0" w:color="C0C0C0"/>
              <w:bottom w:val="single" w:sz="4" w:space="0" w:color="C0C0C0"/>
              <w:right w:val="single" w:sz="4" w:space="0" w:color="C0C0C0"/>
            </w:tcBorders>
            <w:hideMark/>
          </w:tcPr>
          <w:p w14:paraId="09D702E9" w14:textId="77777777" w:rsidR="000A0FDC" w:rsidRDefault="000A0FDC" w:rsidP="00F4474A">
            <w:pPr>
              <w:pStyle w:val="TableText10"/>
              <w:rPr>
                <w:color w:val="000000"/>
              </w:rPr>
            </w:pPr>
            <w:r>
              <w:rPr>
                <w:color w:val="000000"/>
              </w:rPr>
              <w:t>not give way on footpath/shared path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189763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C01C0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F010441" w14:textId="77777777" w:rsidR="000A0FDC" w:rsidRDefault="000A0FDC" w:rsidP="00F4474A">
            <w:pPr>
              <w:pStyle w:val="TableText10"/>
              <w:rPr>
                <w:color w:val="000000"/>
              </w:rPr>
            </w:pPr>
            <w:r>
              <w:rPr>
                <w:color w:val="000000"/>
              </w:rPr>
              <w:t>-</w:t>
            </w:r>
          </w:p>
        </w:tc>
      </w:tr>
      <w:tr w:rsidR="000A0FDC" w14:paraId="7A3578C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B72A3E2" w14:textId="77777777" w:rsidR="000A0FDC" w:rsidRDefault="000A0FDC" w:rsidP="00F4474A">
            <w:pPr>
              <w:pStyle w:val="TableText10"/>
              <w:rPr>
                <w:color w:val="000000"/>
              </w:rPr>
            </w:pPr>
            <w:r>
              <w:rPr>
                <w:color w:val="000000"/>
              </w:rPr>
              <w:t>401</w:t>
            </w:r>
          </w:p>
        </w:tc>
        <w:tc>
          <w:tcPr>
            <w:tcW w:w="2400" w:type="dxa"/>
            <w:tcBorders>
              <w:top w:val="single" w:sz="4" w:space="0" w:color="C0C0C0"/>
              <w:left w:val="single" w:sz="4" w:space="0" w:color="C0C0C0"/>
              <w:bottom w:val="single" w:sz="4" w:space="0" w:color="C0C0C0"/>
              <w:right w:val="single" w:sz="4" w:space="0" w:color="C0C0C0"/>
            </w:tcBorders>
            <w:hideMark/>
          </w:tcPr>
          <w:p w14:paraId="5805EE57" w14:textId="77777777" w:rsidR="000A0FDC" w:rsidRDefault="000A0FDC" w:rsidP="00F4474A">
            <w:pPr>
              <w:pStyle w:val="TableText10"/>
              <w:rPr>
                <w:color w:val="000000"/>
              </w:rPr>
            </w:pPr>
            <w:r>
              <w:rPr>
                <w:color w:val="000000"/>
              </w:rPr>
              <w:t>243 (1)</w:t>
            </w:r>
          </w:p>
        </w:tc>
        <w:tc>
          <w:tcPr>
            <w:tcW w:w="3720" w:type="dxa"/>
            <w:tcBorders>
              <w:top w:val="single" w:sz="4" w:space="0" w:color="C0C0C0"/>
              <w:left w:val="single" w:sz="4" w:space="0" w:color="C0C0C0"/>
              <w:bottom w:val="single" w:sz="4" w:space="0" w:color="C0C0C0"/>
              <w:right w:val="single" w:sz="4" w:space="0" w:color="C0C0C0"/>
            </w:tcBorders>
            <w:hideMark/>
          </w:tcPr>
          <w:p w14:paraId="76956641" w14:textId="77777777" w:rsidR="000A0FDC" w:rsidRDefault="000A0FDC" w:rsidP="00F4474A">
            <w:pPr>
              <w:pStyle w:val="TableText10"/>
              <w:rPr>
                <w:color w:val="000000"/>
              </w:rPr>
            </w:pPr>
            <w:r>
              <w:rPr>
                <w:color w:val="000000"/>
              </w:rPr>
              <w:t>use wheeled device on pedestrian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5C80C5F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337ACC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9EB7D60" w14:textId="77777777" w:rsidR="000A0FDC" w:rsidRDefault="000A0FDC" w:rsidP="00F4474A">
            <w:pPr>
              <w:pStyle w:val="TableText10"/>
              <w:rPr>
                <w:color w:val="000000"/>
              </w:rPr>
            </w:pPr>
            <w:r>
              <w:rPr>
                <w:color w:val="000000"/>
              </w:rPr>
              <w:t>-</w:t>
            </w:r>
          </w:p>
        </w:tc>
      </w:tr>
      <w:tr w:rsidR="000A0FDC" w14:paraId="43AA51B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667CBF" w14:textId="77777777" w:rsidR="000A0FDC" w:rsidRDefault="000A0FDC" w:rsidP="00F4474A">
            <w:pPr>
              <w:pStyle w:val="TableText10"/>
              <w:rPr>
                <w:color w:val="000000"/>
              </w:rPr>
            </w:pPr>
            <w:r>
              <w:rPr>
                <w:color w:val="000000"/>
              </w:rPr>
              <w:t>402</w:t>
            </w:r>
          </w:p>
        </w:tc>
        <w:tc>
          <w:tcPr>
            <w:tcW w:w="2400" w:type="dxa"/>
            <w:tcBorders>
              <w:top w:val="single" w:sz="4" w:space="0" w:color="C0C0C0"/>
              <w:left w:val="single" w:sz="4" w:space="0" w:color="C0C0C0"/>
              <w:bottom w:val="single" w:sz="4" w:space="0" w:color="C0C0C0"/>
              <w:right w:val="single" w:sz="4" w:space="0" w:color="C0C0C0"/>
            </w:tcBorders>
            <w:hideMark/>
          </w:tcPr>
          <w:p w14:paraId="26CC9650" w14:textId="77777777" w:rsidR="000A0FDC" w:rsidRDefault="000A0FDC" w:rsidP="00F4474A">
            <w:pPr>
              <w:pStyle w:val="TableText10"/>
              <w:rPr>
                <w:color w:val="000000"/>
              </w:rPr>
            </w:pPr>
            <w:r>
              <w:rPr>
                <w:color w:val="000000"/>
              </w:rPr>
              <w:t>243 (2)</w:t>
            </w:r>
          </w:p>
        </w:tc>
        <w:tc>
          <w:tcPr>
            <w:tcW w:w="3720" w:type="dxa"/>
            <w:tcBorders>
              <w:top w:val="single" w:sz="4" w:space="0" w:color="C0C0C0"/>
              <w:left w:val="single" w:sz="4" w:space="0" w:color="C0C0C0"/>
              <w:bottom w:val="single" w:sz="4" w:space="0" w:color="C0C0C0"/>
              <w:right w:val="single" w:sz="4" w:space="0" w:color="C0C0C0"/>
            </w:tcBorders>
            <w:hideMark/>
          </w:tcPr>
          <w:p w14:paraId="11AF3655" w14:textId="77777777" w:rsidR="000A0FDC" w:rsidRDefault="000A0FDC" w:rsidP="00F4474A">
            <w:pPr>
              <w:pStyle w:val="TableText10"/>
              <w:rPr>
                <w:color w:val="000000"/>
              </w:rPr>
            </w:pPr>
            <w:r>
              <w:rPr>
                <w:color w:val="000000"/>
              </w:rPr>
              <w:t>obstruct bicycle on separated/path (wheeled device)</w:t>
            </w:r>
          </w:p>
        </w:tc>
        <w:tc>
          <w:tcPr>
            <w:tcW w:w="1320" w:type="dxa"/>
            <w:tcBorders>
              <w:top w:val="single" w:sz="4" w:space="0" w:color="C0C0C0"/>
              <w:left w:val="single" w:sz="4" w:space="0" w:color="C0C0C0"/>
              <w:bottom w:val="single" w:sz="4" w:space="0" w:color="C0C0C0"/>
              <w:right w:val="single" w:sz="4" w:space="0" w:color="C0C0C0"/>
            </w:tcBorders>
            <w:hideMark/>
          </w:tcPr>
          <w:p w14:paraId="09C4285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4CFDD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5B38962" w14:textId="77777777" w:rsidR="000A0FDC" w:rsidRDefault="000A0FDC" w:rsidP="00F4474A">
            <w:pPr>
              <w:pStyle w:val="TableText10"/>
              <w:rPr>
                <w:color w:val="000000"/>
              </w:rPr>
            </w:pPr>
            <w:r>
              <w:rPr>
                <w:color w:val="000000"/>
              </w:rPr>
              <w:t>-</w:t>
            </w:r>
          </w:p>
        </w:tc>
      </w:tr>
      <w:tr w:rsidR="000A0FDC" w14:paraId="33F00BD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0E9107" w14:textId="77777777" w:rsidR="000A0FDC" w:rsidRDefault="000A0FDC" w:rsidP="00F4474A">
            <w:pPr>
              <w:pStyle w:val="TableText10"/>
              <w:rPr>
                <w:color w:val="000000"/>
              </w:rPr>
            </w:pPr>
            <w:r>
              <w:rPr>
                <w:color w:val="000000"/>
              </w:rPr>
              <w:t>403</w:t>
            </w:r>
          </w:p>
        </w:tc>
        <w:tc>
          <w:tcPr>
            <w:tcW w:w="2400" w:type="dxa"/>
            <w:tcBorders>
              <w:top w:val="single" w:sz="4" w:space="0" w:color="C0C0C0"/>
              <w:left w:val="single" w:sz="4" w:space="0" w:color="C0C0C0"/>
              <w:bottom w:val="single" w:sz="4" w:space="0" w:color="C0C0C0"/>
              <w:right w:val="single" w:sz="4" w:space="0" w:color="C0C0C0"/>
            </w:tcBorders>
            <w:hideMark/>
          </w:tcPr>
          <w:p w14:paraId="61DEC3C9" w14:textId="77777777" w:rsidR="000A0FDC" w:rsidRDefault="000A0FDC" w:rsidP="00F4474A">
            <w:pPr>
              <w:pStyle w:val="TableText10"/>
              <w:rPr>
                <w:color w:val="000000"/>
              </w:rPr>
            </w:pPr>
            <w:r>
              <w:rPr>
                <w:color w:val="000000"/>
              </w:rPr>
              <w:t>244 (1)</w:t>
            </w:r>
          </w:p>
        </w:tc>
        <w:tc>
          <w:tcPr>
            <w:tcW w:w="3720" w:type="dxa"/>
            <w:tcBorders>
              <w:top w:val="single" w:sz="4" w:space="0" w:color="C0C0C0"/>
              <w:left w:val="single" w:sz="4" w:space="0" w:color="C0C0C0"/>
              <w:bottom w:val="single" w:sz="4" w:space="0" w:color="C0C0C0"/>
              <w:right w:val="single" w:sz="4" w:space="0" w:color="C0C0C0"/>
            </w:tcBorders>
            <w:hideMark/>
          </w:tcPr>
          <w:p w14:paraId="3A09D4CE" w14:textId="77777777" w:rsidR="000A0FDC" w:rsidRDefault="000A0FDC" w:rsidP="00F4474A">
            <w:pPr>
              <w:pStyle w:val="TableText10"/>
              <w:rPr>
                <w:color w:val="000000"/>
              </w:rPr>
            </w:pPr>
            <w:r>
              <w:rPr>
                <w:color w:val="000000"/>
              </w:rPr>
              <w:t>travel on wheeled device/toy towed by vehicle</w:t>
            </w:r>
          </w:p>
        </w:tc>
        <w:tc>
          <w:tcPr>
            <w:tcW w:w="1320" w:type="dxa"/>
            <w:tcBorders>
              <w:top w:val="single" w:sz="4" w:space="0" w:color="C0C0C0"/>
              <w:left w:val="single" w:sz="4" w:space="0" w:color="C0C0C0"/>
              <w:bottom w:val="single" w:sz="4" w:space="0" w:color="C0C0C0"/>
              <w:right w:val="single" w:sz="4" w:space="0" w:color="C0C0C0"/>
            </w:tcBorders>
            <w:hideMark/>
          </w:tcPr>
          <w:p w14:paraId="2635B40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49796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EC2D848" w14:textId="77777777" w:rsidR="000A0FDC" w:rsidRDefault="000A0FDC" w:rsidP="00F4474A">
            <w:pPr>
              <w:pStyle w:val="TableText10"/>
              <w:rPr>
                <w:color w:val="000000"/>
              </w:rPr>
            </w:pPr>
            <w:r>
              <w:rPr>
                <w:color w:val="000000"/>
              </w:rPr>
              <w:t>-</w:t>
            </w:r>
          </w:p>
        </w:tc>
      </w:tr>
      <w:tr w:rsidR="000A0FDC" w14:paraId="369202C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B01F33F" w14:textId="77777777" w:rsidR="000A0FDC" w:rsidRDefault="000A0FDC" w:rsidP="00F4474A">
            <w:pPr>
              <w:pStyle w:val="TableText10"/>
              <w:rPr>
                <w:color w:val="000000"/>
              </w:rPr>
            </w:pPr>
            <w:r>
              <w:rPr>
                <w:color w:val="000000"/>
              </w:rPr>
              <w:t>404</w:t>
            </w:r>
          </w:p>
        </w:tc>
        <w:tc>
          <w:tcPr>
            <w:tcW w:w="2400" w:type="dxa"/>
            <w:tcBorders>
              <w:top w:val="single" w:sz="4" w:space="0" w:color="C0C0C0"/>
              <w:left w:val="single" w:sz="4" w:space="0" w:color="C0C0C0"/>
              <w:bottom w:val="single" w:sz="4" w:space="0" w:color="C0C0C0"/>
              <w:right w:val="single" w:sz="4" w:space="0" w:color="C0C0C0"/>
            </w:tcBorders>
            <w:hideMark/>
          </w:tcPr>
          <w:p w14:paraId="34DD72B5" w14:textId="77777777" w:rsidR="000A0FDC" w:rsidRDefault="000A0FDC" w:rsidP="00F4474A">
            <w:pPr>
              <w:pStyle w:val="TableText10"/>
              <w:rPr>
                <w:color w:val="000000"/>
              </w:rPr>
            </w:pPr>
            <w:r>
              <w:rPr>
                <w:color w:val="000000"/>
              </w:rPr>
              <w:t>244 (2)</w:t>
            </w:r>
          </w:p>
        </w:tc>
        <w:tc>
          <w:tcPr>
            <w:tcW w:w="3720" w:type="dxa"/>
            <w:tcBorders>
              <w:top w:val="single" w:sz="4" w:space="0" w:color="C0C0C0"/>
              <w:left w:val="single" w:sz="4" w:space="0" w:color="C0C0C0"/>
              <w:bottom w:val="single" w:sz="4" w:space="0" w:color="C0C0C0"/>
              <w:right w:val="single" w:sz="4" w:space="0" w:color="C0C0C0"/>
            </w:tcBorders>
            <w:hideMark/>
          </w:tcPr>
          <w:p w14:paraId="2E8653C9" w14:textId="77777777" w:rsidR="000A0FDC" w:rsidRDefault="000A0FDC" w:rsidP="00F4474A">
            <w:pPr>
              <w:pStyle w:val="TableText10"/>
              <w:rPr>
                <w:color w:val="000000"/>
              </w:rPr>
            </w:pPr>
            <w:r>
              <w:rPr>
                <w:color w:val="000000"/>
              </w:rPr>
              <w:t>hold onto moving vehicle (wheeled device/toy)</w:t>
            </w:r>
          </w:p>
        </w:tc>
        <w:tc>
          <w:tcPr>
            <w:tcW w:w="1320" w:type="dxa"/>
            <w:tcBorders>
              <w:top w:val="single" w:sz="4" w:space="0" w:color="C0C0C0"/>
              <w:left w:val="single" w:sz="4" w:space="0" w:color="C0C0C0"/>
              <w:bottom w:val="single" w:sz="4" w:space="0" w:color="C0C0C0"/>
              <w:right w:val="single" w:sz="4" w:space="0" w:color="C0C0C0"/>
            </w:tcBorders>
            <w:hideMark/>
          </w:tcPr>
          <w:p w14:paraId="72490B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3EB04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AFDD2F0" w14:textId="77777777" w:rsidR="000A0FDC" w:rsidRDefault="000A0FDC" w:rsidP="00F4474A">
            <w:pPr>
              <w:pStyle w:val="TableText10"/>
              <w:rPr>
                <w:color w:val="000000"/>
              </w:rPr>
            </w:pPr>
            <w:r>
              <w:rPr>
                <w:color w:val="000000"/>
              </w:rPr>
              <w:t>-</w:t>
            </w:r>
          </w:p>
        </w:tc>
      </w:tr>
      <w:tr w:rsidR="000A0FDC" w14:paraId="7B331CC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80571E" w14:textId="77777777" w:rsidR="000A0FDC" w:rsidRDefault="000A0FDC" w:rsidP="00F4474A">
            <w:pPr>
              <w:pStyle w:val="TableText10"/>
              <w:rPr>
                <w:color w:val="000000"/>
              </w:rPr>
            </w:pPr>
            <w:r>
              <w:rPr>
                <w:color w:val="000000"/>
              </w:rPr>
              <w:t>405</w:t>
            </w:r>
          </w:p>
        </w:tc>
        <w:tc>
          <w:tcPr>
            <w:tcW w:w="2400" w:type="dxa"/>
            <w:tcBorders>
              <w:top w:val="single" w:sz="4" w:space="0" w:color="C0C0C0"/>
              <w:left w:val="single" w:sz="4" w:space="0" w:color="C0C0C0"/>
              <w:bottom w:val="single" w:sz="4" w:space="0" w:color="C0C0C0"/>
              <w:right w:val="single" w:sz="4" w:space="0" w:color="C0C0C0"/>
            </w:tcBorders>
            <w:hideMark/>
          </w:tcPr>
          <w:p w14:paraId="489AEBCB" w14:textId="77777777" w:rsidR="000A0FDC" w:rsidRDefault="000A0FDC" w:rsidP="00F4474A">
            <w:pPr>
              <w:pStyle w:val="TableText10"/>
              <w:rPr>
                <w:color w:val="000000"/>
              </w:rPr>
            </w:pPr>
            <w:r>
              <w:rPr>
                <w:color w:val="000000"/>
              </w:rPr>
              <w:t>244 (3)</w:t>
            </w:r>
          </w:p>
        </w:tc>
        <w:tc>
          <w:tcPr>
            <w:tcW w:w="3720" w:type="dxa"/>
            <w:tcBorders>
              <w:top w:val="single" w:sz="4" w:space="0" w:color="C0C0C0"/>
              <w:left w:val="single" w:sz="4" w:space="0" w:color="C0C0C0"/>
              <w:bottom w:val="single" w:sz="4" w:space="0" w:color="C0C0C0"/>
              <w:right w:val="single" w:sz="4" w:space="0" w:color="C0C0C0"/>
            </w:tcBorders>
            <w:hideMark/>
          </w:tcPr>
          <w:p w14:paraId="7A54B90A" w14:textId="77777777" w:rsidR="000A0FDC" w:rsidRDefault="000A0FDC" w:rsidP="00F4474A">
            <w:pPr>
              <w:pStyle w:val="TableText10"/>
              <w:rPr>
                <w:color w:val="000000"/>
              </w:rPr>
            </w:pPr>
            <w:r>
              <w:rPr>
                <w:color w:val="000000"/>
              </w:rPr>
              <w:t>travel on wheeled device/toy within 2 metres of rear of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1F4B9CD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2CD70E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E7009C2" w14:textId="77777777" w:rsidR="000A0FDC" w:rsidRDefault="000A0FDC" w:rsidP="00F4474A">
            <w:pPr>
              <w:pStyle w:val="TableText10"/>
              <w:rPr>
                <w:color w:val="000000"/>
              </w:rPr>
            </w:pPr>
            <w:r>
              <w:rPr>
                <w:color w:val="000000"/>
              </w:rPr>
              <w:t>-</w:t>
            </w:r>
          </w:p>
        </w:tc>
      </w:tr>
      <w:tr w:rsidR="000A0FDC" w14:paraId="12B4FA7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E42588" w14:textId="77777777" w:rsidR="000A0FDC" w:rsidRDefault="000A0FDC" w:rsidP="00F4474A">
            <w:pPr>
              <w:pStyle w:val="TableText10"/>
              <w:rPr>
                <w:color w:val="000000"/>
              </w:rPr>
            </w:pPr>
            <w:r>
              <w:rPr>
                <w:color w:val="000000"/>
              </w:rPr>
              <w:t>406</w:t>
            </w:r>
          </w:p>
        </w:tc>
        <w:tc>
          <w:tcPr>
            <w:tcW w:w="2400" w:type="dxa"/>
            <w:tcBorders>
              <w:top w:val="single" w:sz="4" w:space="0" w:color="C0C0C0"/>
              <w:left w:val="single" w:sz="4" w:space="0" w:color="C0C0C0"/>
              <w:bottom w:val="single" w:sz="4" w:space="0" w:color="C0C0C0"/>
              <w:right w:val="single" w:sz="4" w:space="0" w:color="C0C0C0"/>
            </w:tcBorders>
            <w:hideMark/>
          </w:tcPr>
          <w:p w14:paraId="3580BC6E" w14:textId="77777777" w:rsidR="000A0FDC" w:rsidRDefault="000A0FDC" w:rsidP="00F4474A">
            <w:pPr>
              <w:pStyle w:val="TableText10"/>
              <w:rPr>
                <w:color w:val="000000"/>
              </w:rPr>
            </w:pPr>
            <w:r>
              <w:rPr>
                <w:color w:val="000000"/>
              </w:rPr>
              <w:t>244D (1)</w:t>
            </w:r>
          </w:p>
        </w:tc>
        <w:tc>
          <w:tcPr>
            <w:tcW w:w="3720" w:type="dxa"/>
            <w:tcBorders>
              <w:top w:val="single" w:sz="4" w:space="0" w:color="C0C0C0"/>
              <w:left w:val="single" w:sz="4" w:space="0" w:color="C0C0C0"/>
              <w:bottom w:val="single" w:sz="4" w:space="0" w:color="C0C0C0"/>
              <w:right w:val="single" w:sz="4" w:space="0" w:color="C0C0C0"/>
            </w:tcBorders>
            <w:hideMark/>
          </w:tcPr>
          <w:p w14:paraId="26C9A2B3" w14:textId="77777777" w:rsidR="000A0FDC" w:rsidRDefault="000A0FDC" w:rsidP="00F4474A">
            <w:pPr>
              <w:pStyle w:val="TableText10"/>
              <w:rPr>
                <w:color w:val="000000"/>
              </w:rPr>
            </w:pPr>
            <w:r>
              <w:rPr>
                <w:color w:val="000000"/>
              </w:rPr>
              <w:t>person on personal mobility device travel on road</w:t>
            </w:r>
          </w:p>
        </w:tc>
        <w:tc>
          <w:tcPr>
            <w:tcW w:w="1320" w:type="dxa"/>
            <w:tcBorders>
              <w:top w:val="single" w:sz="4" w:space="0" w:color="C0C0C0"/>
              <w:left w:val="single" w:sz="4" w:space="0" w:color="C0C0C0"/>
              <w:bottom w:val="single" w:sz="4" w:space="0" w:color="C0C0C0"/>
              <w:right w:val="single" w:sz="4" w:space="0" w:color="C0C0C0"/>
            </w:tcBorders>
            <w:hideMark/>
          </w:tcPr>
          <w:p w14:paraId="2073859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D8E68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E104F0A" w14:textId="77777777" w:rsidR="000A0FDC" w:rsidRDefault="000A0FDC" w:rsidP="00F4474A">
            <w:pPr>
              <w:pStyle w:val="TableText10"/>
              <w:rPr>
                <w:color w:val="000000"/>
              </w:rPr>
            </w:pPr>
            <w:r>
              <w:rPr>
                <w:color w:val="000000"/>
              </w:rPr>
              <w:t>-</w:t>
            </w:r>
          </w:p>
        </w:tc>
      </w:tr>
      <w:tr w:rsidR="000A0FDC" w14:paraId="022AA9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FA6EAB" w14:textId="77777777" w:rsidR="000A0FDC" w:rsidRDefault="000A0FDC" w:rsidP="00F4474A">
            <w:pPr>
              <w:pStyle w:val="TableText10"/>
              <w:rPr>
                <w:color w:val="000000"/>
              </w:rPr>
            </w:pPr>
            <w:r>
              <w:rPr>
                <w:color w:val="000000"/>
              </w:rPr>
              <w:t>407</w:t>
            </w:r>
          </w:p>
        </w:tc>
        <w:tc>
          <w:tcPr>
            <w:tcW w:w="2400" w:type="dxa"/>
            <w:tcBorders>
              <w:top w:val="single" w:sz="4" w:space="0" w:color="C0C0C0"/>
              <w:left w:val="single" w:sz="4" w:space="0" w:color="C0C0C0"/>
              <w:bottom w:val="single" w:sz="4" w:space="0" w:color="C0C0C0"/>
              <w:right w:val="single" w:sz="4" w:space="0" w:color="C0C0C0"/>
            </w:tcBorders>
            <w:hideMark/>
          </w:tcPr>
          <w:p w14:paraId="7974671E" w14:textId="77777777" w:rsidR="000A0FDC" w:rsidRDefault="000A0FDC" w:rsidP="00F4474A">
            <w:pPr>
              <w:pStyle w:val="TableText10"/>
              <w:rPr>
                <w:color w:val="000000"/>
              </w:rPr>
            </w:pPr>
            <w:r>
              <w:rPr>
                <w:color w:val="000000"/>
              </w:rPr>
              <w:t>244E (1) (a)</w:t>
            </w:r>
          </w:p>
        </w:tc>
        <w:tc>
          <w:tcPr>
            <w:tcW w:w="3720" w:type="dxa"/>
            <w:tcBorders>
              <w:top w:val="single" w:sz="4" w:space="0" w:color="C0C0C0"/>
              <w:left w:val="single" w:sz="4" w:space="0" w:color="C0C0C0"/>
              <w:bottom w:val="single" w:sz="4" w:space="0" w:color="C0C0C0"/>
              <w:right w:val="single" w:sz="4" w:space="0" w:color="C0C0C0"/>
            </w:tcBorders>
            <w:hideMark/>
          </w:tcPr>
          <w:p w14:paraId="01A4D14E" w14:textId="77777777" w:rsidR="000A0FDC" w:rsidRDefault="000A0FDC" w:rsidP="00F4474A">
            <w:pPr>
              <w:pStyle w:val="TableText10"/>
              <w:rPr>
                <w:color w:val="000000"/>
              </w:rPr>
            </w:pPr>
            <w:r>
              <w:rPr>
                <w:color w:val="000000"/>
              </w:rPr>
              <w:t>person on personal mobility device not keep to left side of road</w:t>
            </w:r>
          </w:p>
        </w:tc>
        <w:tc>
          <w:tcPr>
            <w:tcW w:w="1320" w:type="dxa"/>
            <w:tcBorders>
              <w:top w:val="single" w:sz="4" w:space="0" w:color="C0C0C0"/>
              <w:left w:val="single" w:sz="4" w:space="0" w:color="C0C0C0"/>
              <w:bottom w:val="single" w:sz="4" w:space="0" w:color="C0C0C0"/>
              <w:right w:val="single" w:sz="4" w:space="0" w:color="C0C0C0"/>
            </w:tcBorders>
            <w:hideMark/>
          </w:tcPr>
          <w:p w14:paraId="2AFE43ED" w14:textId="77777777" w:rsidR="000A0FDC" w:rsidRDefault="000A0FDC" w:rsidP="00F4474A">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7780A37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D0C767F" w14:textId="77777777" w:rsidR="000A0FDC" w:rsidRDefault="000A0FDC" w:rsidP="00F4474A">
            <w:pPr>
              <w:pStyle w:val="TableText10"/>
              <w:rPr>
                <w:color w:val="000000"/>
              </w:rPr>
            </w:pPr>
            <w:r>
              <w:rPr>
                <w:color w:val="000000"/>
              </w:rPr>
              <w:t>-</w:t>
            </w:r>
          </w:p>
        </w:tc>
      </w:tr>
      <w:tr w:rsidR="000A0FDC" w14:paraId="79D5A6D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A41311" w14:textId="77777777" w:rsidR="000A0FDC" w:rsidRDefault="000A0FDC" w:rsidP="00F4474A">
            <w:pPr>
              <w:pStyle w:val="TableText10"/>
              <w:rPr>
                <w:color w:val="000000"/>
              </w:rPr>
            </w:pPr>
            <w:r>
              <w:rPr>
                <w:color w:val="000000"/>
              </w:rPr>
              <w:t>408</w:t>
            </w:r>
          </w:p>
        </w:tc>
        <w:tc>
          <w:tcPr>
            <w:tcW w:w="2400" w:type="dxa"/>
            <w:tcBorders>
              <w:top w:val="single" w:sz="4" w:space="0" w:color="C0C0C0"/>
              <w:left w:val="single" w:sz="4" w:space="0" w:color="C0C0C0"/>
              <w:bottom w:val="single" w:sz="4" w:space="0" w:color="C0C0C0"/>
              <w:right w:val="single" w:sz="4" w:space="0" w:color="C0C0C0"/>
            </w:tcBorders>
            <w:hideMark/>
          </w:tcPr>
          <w:p w14:paraId="667C479F" w14:textId="77777777" w:rsidR="000A0FDC" w:rsidRDefault="000A0FDC" w:rsidP="00F4474A">
            <w:pPr>
              <w:pStyle w:val="TableText10"/>
              <w:rPr>
                <w:color w:val="000000"/>
              </w:rPr>
            </w:pPr>
            <w:r>
              <w:rPr>
                <w:color w:val="000000"/>
              </w:rPr>
              <w:t>244E (1) (b)</w:t>
            </w:r>
          </w:p>
        </w:tc>
        <w:tc>
          <w:tcPr>
            <w:tcW w:w="3720" w:type="dxa"/>
            <w:tcBorders>
              <w:top w:val="single" w:sz="4" w:space="0" w:color="C0C0C0"/>
              <w:left w:val="single" w:sz="4" w:space="0" w:color="C0C0C0"/>
              <w:bottom w:val="single" w:sz="4" w:space="0" w:color="C0C0C0"/>
              <w:right w:val="single" w:sz="4" w:space="0" w:color="C0C0C0"/>
            </w:tcBorders>
            <w:hideMark/>
          </w:tcPr>
          <w:p w14:paraId="48D48470" w14:textId="77777777" w:rsidR="000A0FDC" w:rsidRDefault="000A0FDC" w:rsidP="00F4474A">
            <w:pPr>
              <w:pStyle w:val="TableText10"/>
              <w:rPr>
                <w:color w:val="000000"/>
              </w:rPr>
            </w:pPr>
            <w:r>
              <w:rPr>
                <w:color w:val="000000"/>
              </w:rPr>
              <w:t>person on personal mobility device travel on road facing approaching traffic</w:t>
            </w:r>
          </w:p>
        </w:tc>
        <w:tc>
          <w:tcPr>
            <w:tcW w:w="1320" w:type="dxa"/>
            <w:tcBorders>
              <w:top w:val="single" w:sz="4" w:space="0" w:color="C0C0C0"/>
              <w:left w:val="single" w:sz="4" w:space="0" w:color="C0C0C0"/>
              <w:bottom w:val="single" w:sz="4" w:space="0" w:color="C0C0C0"/>
              <w:right w:val="single" w:sz="4" w:space="0" w:color="C0C0C0"/>
            </w:tcBorders>
            <w:hideMark/>
          </w:tcPr>
          <w:p w14:paraId="1BE9A930" w14:textId="77777777" w:rsidR="000A0FDC" w:rsidRDefault="000A0FDC" w:rsidP="00F4474A">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6E0C4A8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89366A5" w14:textId="77777777" w:rsidR="000A0FDC" w:rsidRDefault="000A0FDC" w:rsidP="00F4474A">
            <w:pPr>
              <w:pStyle w:val="TableText10"/>
              <w:rPr>
                <w:color w:val="000000"/>
              </w:rPr>
            </w:pPr>
            <w:r>
              <w:rPr>
                <w:color w:val="000000"/>
              </w:rPr>
              <w:t>-</w:t>
            </w:r>
          </w:p>
        </w:tc>
      </w:tr>
      <w:tr w:rsidR="000A0FDC" w14:paraId="32599F6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6FBE89" w14:textId="77777777" w:rsidR="000A0FDC" w:rsidRDefault="000A0FDC" w:rsidP="00F4474A">
            <w:pPr>
              <w:pStyle w:val="TableText10"/>
              <w:rPr>
                <w:color w:val="000000"/>
              </w:rPr>
            </w:pPr>
            <w:r>
              <w:rPr>
                <w:color w:val="000000"/>
              </w:rPr>
              <w:t>409</w:t>
            </w:r>
          </w:p>
        </w:tc>
        <w:tc>
          <w:tcPr>
            <w:tcW w:w="2400" w:type="dxa"/>
            <w:tcBorders>
              <w:top w:val="single" w:sz="4" w:space="0" w:color="C0C0C0"/>
              <w:left w:val="single" w:sz="4" w:space="0" w:color="C0C0C0"/>
              <w:bottom w:val="single" w:sz="4" w:space="0" w:color="C0C0C0"/>
              <w:right w:val="single" w:sz="4" w:space="0" w:color="C0C0C0"/>
            </w:tcBorders>
            <w:hideMark/>
          </w:tcPr>
          <w:p w14:paraId="1DED5B9F" w14:textId="77777777" w:rsidR="000A0FDC" w:rsidRDefault="000A0FDC" w:rsidP="00F4474A">
            <w:pPr>
              <w:pStyle w:val="TableText10"/>
              <w:rPr>
                <w:color w:val="000000"/>
              </w:rPr>
            </w:pPr>
            <w:r>
              <w:rPr>
                <w:color w:val="000000"/>
              </w:rPr>
              <w:t>244E (1) (c)</w:t>
            </w:r>
          </w:p>
        </w:tc>
        <w:tc>
          <w:tcPr>
            <w:tcW w:w="3720" w:type="dxa"/>
            <w:tcBorders>
              <w:top w:val="single" w:sz="4" w:space="0" w:color="C0C0C0"/>
              <w:left w:val="single" w:sz="4" w:space="0" w:color="C0C0C0"/>
              <w:bottom w:val="single" w:sz="4" w:space="0" w:color="C0C0C0"/>
              <w:right w:val="single" w:sz="4" w:space="0" w:color="C0C0C0"/>
            </w:tcBorders>
            <w:hideMark/>
          </w:tcPr>
          <w:p w14:paraId="35E0B209" w14:textId="77777777" w:rsidR="000A0FDC" w:rsidRDefault="000A0FDC" w:rsidP="00F4474A">
            <w:pPr>
              <w:pStyle w:val="TableText10"/>
              <w:rPr>
                <w:color w:val="000000"/>
              </w:rPr>
            </w:pPr>
            <w:r>
              <w:rPr>
                <w:color w:val="000000"/>
              </w:rPr>
              <w:t>person on personal mobility device on road travel alongside more than 1 other pedestrian/vehicle</w:t>
            </w:r>
          </w:p>
        </w:tc>
        <w:tc>
          <w:tcPr>
            <w:tcW w:w="1320" w:type="dxa"/>
            <w:tcBorders>
              <w:top w:val="single" w:sz="4" w:space="0" w:color="C0C0C0"/>
              <w:left w:val="single" w:sz="4" w:space="0" w:color="C0C0C0"/>
              <w:bottom w:val="single" w:sz="4" w:space="0" w:color="C0C0C0"/>
              <w:right w:val="single" w:sz="4" w:space="0" w:color="C0C0C0"/>
            </w:tcBorders>
            <w:hideMark/>
          </w:tcPr>
          <w:p w14:paraId="081AE3DB" w14:textId="77777777" w:rsidR="000A0FDC" w:rsidRDefault="000A0FDC" w:rsidP="00F4474A">
            <w:pPr>
              <w:pStyle w:val="TableText10"/>
              <w:rPr>
                <w:color w:val="000000"/>
              </w:rPr>
            </w:pPr>
            <w:r>
              <w:rPr>
                <w:color w:val="000000"/>
              </w:rPr>
              <w:t xml:space="preserve">20 </w:t>
            </w:r>
          </w:p>
        </w:tc>
        <w:tc>
          <w:tcPr>
            <w:tcW w:w="1560" w:type="dxa"/>
            <w:tcBorders>
              <w:top w:val="single" w:sz="4" w:space="0" w:color="C0C0C0"/>
              <w:left w:val="single" w:sz="4" w:space="0" w:color="C0C0C0"/>
              <w:bottom w:val="single" w:sz="4" w:space="0" w:color="C0C0C0"/>
              <w:right w:val="single" w:sz="4" w:space="0" w:color="C0C0C0"/>
            </w:tcBorders>
            <w:hideMark/>
          </w:tcPr>
          <w:p w14:paraId="0AA40135"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0CF0E04" w14:textId="77777777" w:rsidR="000A0FDC" w:rsidRDefault="000A0FDC" w:rsidP="00F4474A">
            <w:pPr>
              <w:pStyle w:val="TableText10"/>
              <w:rPr>
                <w:color w:val="000000"/>
              </w:rPr>
            </w:pPr>
            <w:r>
              <w:rPr>
                <w:color w:val="000000"/>
              </w:rPr>
              <w:t>-</w:t>
            </w:r>
          </w:p>
        </w:tc>
      </w:tr>
      <w:tr w:rsidR="000A0FDC" w14:paraId="47832A1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44CDC5" w14:textId="77777777" w:rsidR="000A0FDC" w:rsidRDefault="000A0FDC" w:rsidP="00F4474A">
            <w:pPr>
              <w:pStyle w:val="TableText10"/>
              <w:rPr>
                <w:color w:val="000000"/>
              </w:rPr>
            </w:pPr>
            <w:r>
              <w:rPr>
                <w:color w:val="000000"/>
              </w:rPr>
              <w:t>410</w:t>
            </w:r>
          </w:p>
        </w:tc>
        <w:tc>
          <w:tcPr>
            <w:tcW w:w="2400" w:type="dxa"/>
            <w:tcBorders>
              <w:top w:val="single" w:sz="4" w:space="0" w:color="C0C0C0"/>
              <w:left w:val="single" w:sz="4" w:space="0" w:color="C0C0C0"/>
              <w:bottom w:val="single" w:sz="4" w:space="0" w:color="C0C0C0"/>
              <w:right w:val="single" w:sz="4" w:space="0" w:color="C0C0C0"/>
            </w:tcBorders>
            <w:hideMark/>
          </w:tcPr>
          <w:p w14:paraId="7196BD81" w14:textId="77777777" w:rsidR="000A0FDC" w:rsidRDefault="000A0FDC" w:rsidP="00F4474A">
            <w:pPr>
              <w:pStyle w:val="TableText10"/>
              <w:rPr>
                <w:color w:val="000000"/>
              </w:rPr>
            </w:pPr>
            <w:r>
              <w:rPr>
                <w:color w:val="000000"/>
              </w:rPr>
              <w:t>244F (a)</w:t>
            </w:r>
          </w:p>
        </w:tc>
        <w:tc>
          <w:tcPr>
            <w:tcW w:w="3720" w:type="dxa"/>
            <w:tcBorders>
              <w:top w:val="single" w:sz="4" w:space="0" w:color="C0C0C0"/>
              <w:left w:val="single" w:sz="4" w:space="0" w:color="C0C0C0"/>
              <w:bottom w:val="single" w:sz="4" w:space="0" w:color="C0C0C0"/>
              <w:right w:val="single" w:sz="4" w:space="0" w:color="C0C0C0"/>
            </w:tcBorders>
            <w:hideMark/>
          </w:tcPr>
          <w:p w14:paraId="3EF0EDE2" w14:textId="77777777" w:rsidR="000A0FDC" w:rsidRDefault="000A0FDC" w:rsidP="00F4474A">
            <w:pPr>
              <w:pStyle w:val="TableText10"/>
              <w:rPr>
                <w:color w:val="000000"/>
              </w:rPr>
            </w:pPr>
            <w:r>
              <w:rPr>
                <w:color w:val="000000"/>
              </w:rPr>
              <w:t>person on personal mobility device not keep left on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3BE2BFD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4E71CB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1453807" w14:textId="77777777" w:rsidR="000A0FDC" w:rsidRDefault="000A0FDC" w:rsidP="00F4474A">
            <w:pPr>
              <w:pStyle w:val="TableText10"/>
              <w:rPr>
                <w:color w:val="000000"/>
              </w:rPr>
            </w:pPr>
            <w:r>
              <w:rPr>
                <w:color w:val="000000"/>
              </w:rPr>
              <w:t>-</w:t>
            </w:r>
          </w:p>
        </w:tc>
      </w:tr>
      <w:tr w:rsidR="000A0FDC" w14:paraId="255F5B2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F20A53" w14:textId="77777777" w:rsidR="000A0FDC" w:rsidRDefault="000A0FDC" w:rsidP="00F4474A">
            <w:pPr>
              <w:pStyle w:val="TableText10"/>
              <w:rPr>
                <w:color w:val="000000"/>
              </w:rPr>
            </w:pPr>
            <w:r>
              <w:rPr>
                <w:color w:val="000000"/>
              </w:rPr>
              <w:t>411</w:t>
            </w:r>
          </w:p>
        </w:tc>
        <w:tc>
          <w:tcPr>
            <w:tcW w:w="2400" w:type="dxa"/>
            <w:tcBorders>
              <w:top w:val="single" w:sz="4" w:space="0" w:color="C0C0C0"/>
              <w:left w:val="single" w:sz="4" w:space="0" w:color="C0C0C0"/>
              <w:bottom w:val="single" w:sz="4" w:space="0" w:color="C0C0C0"/>
              <w:right w:val="single" w:sz="4" w:space="0" w:color="C0C0C0"/>
            </w:tcBorders>
            <w:hideMark/>
          </w:tcPr>
          <w:p w14:paraId="1982C974" w14:textId="77777777" w:rsidR="000A0FDC" w:rsidRDefault="000A0FDC" w:rsidP="00F4474A">
            <w:pPr>
              <w:pStyle w:val="TableText10"/>
              <w:rPr>
                <w:color w:val="000000"/>
              </w:rPr>
            </w:pPr>
            <w:r>
              <w:rPr>
                <w:color w:val="000000"/>
              </w:rPr>
              <w:t>244F (b)</w:t>
            </w:r>
          </w:p>
        </w:tc>
        <w:tc>
          <w:tcPr>
            <w:tcW w:w="3720" w:type="dxa"/>
            <w:tcBorders>
              <w:top w:val="single" w:sz="4" w:space="0" w:color="C0C0C0"/>
              <w:left w:val="single" w:sz="4" w:space="0" w:color="C0C0C0"/>
              <w:bottom w:val="single" w:sz="4" w:space="0" w:color="C0C0C0"/>
              <w:right w:val="single" w:sz="4" w:space="0" w:color="C0C0C0"/>
            </w:tcBorders>
            <w:hideMark/>
          </w:tcPr>
          <w:p w14:paraId="49771C90" w14:textId="77777777" w:rsidR="000A0FDC" w:rsidRDefault="000A0FDC" w:rsidP="00F4474A">
            <w:pPr>
              <w:pStyle w:val="TableText10"/>
              <w:rPr>
                <w:color w:val="000000"/>
              </w:rPr>
            </w:pPr>
            <w:r>
              <w:rPr>
                <w:color w:val="000000"/>
              </w:rPr>
              <w:t>person on personal mobility device not give way</w:t>
            </w:r>
          </w:p>
        </w:tc>
        <w:tc>
          <w:tcPr>
            <w:tcW w:w="1320" w:type="dxa"/>
            <w:tcBorders>
              <w:top w:val="single" w:sz="4" w:space="0" w:color="C0C0C0"/>
              <w:left w:val="single" w:sz="4" w:space="0" w:color="C0C0C0"/>
              <w:bottom w:val="single" w:sz="4" w:space="0" w:color="C0C0C0"/>
              <w:right w:val="single" w:sz="4" w:space="0" w:color="C0C0C0"/>
            </w:tcBorders>
            <w:hideMark/>
          </w:tcPr>
          <w:p w14:paraId="798FADB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807DA1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046560A" w14:textId="77777777" w:rsidR="000A0FDC" w:rsidRDefault="000A0FDC" w:rsidP="00F4474A">
            <w:pPr>
              <w:pStyle w:val="TableText10"/>
              <w:rPr>
                <w:color w:val="000000"/>
              </w:rPr>
            </w:pPr>
            <w:r>
              <w:rPr>
                <w:color w:val="000000"/>
              </w:rPr>
              <w:t>-</w:t>
            </w:r>
          </w:p>
        </w:tc>
      </w:tr>
      <w:tr w:rsidR="000A0FDC" w14:paraId="4C703C2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38D6BD" w14:textId="77777777" w:rsidR="000A0FDC" w:rsidRDefault="000A0FDC" w:rsidP="00F4474A">
            <w:pPr>
              <w:pStyle w:val="TableText10"/>
              <w:rPr>
                <w:color w:val="000000"/>
              </w:rPr>
            </w:pPr>
            <w:r>
              <w:rPr>
                <w:color w:val="000000"/>
              </w:rPr>
              <w:t>412</w:t>
            </w:r>
          </w:p>
        </w:tc>
        <w:tc>
          <w:tcPr>
            <w:tcW w:w="2400" w:type="dxa"/>
            <w:tcBorders>
              <w:top w:val="single" w:sz="4" w:space="0" w:color="C0C0C0"/>
              <w:left w:val="single" w:sz="4" w:space="0" w:color="C0C0C0"/>
              <w:bottom w:val="single" w:sz="4" w:space="0" w:color="C0C0C0"/>
              <w:right w:val="single" w:sz="4" w:space="0" w:color="C0C0C0"/>
            </w:tcBorders>
            <w:hideMark/>
          </w:tcPr>
          <w:p w14:paraId="5D92E447" w14:textId="77777777" w:rsidR="000A0FDC" w:rsidRDefault="000A0FDC" w:rsidP="00F4474A">
            <w:pPr>
              <w:pStyle w:val="TableText10"/>
              <w:rPr>
                <w:color w:val="000000"/>
              </w:rPr>
            </w:pPr>
            <w:r>
              <w:rPr>
                <w:color w:val="000000"/>
              </w:rPr>
              <w:t>244FA (1)</w:t>
            </w:r>
          </w:p>
        </w:tc>
        <w:tc>
          <w:tcPr>
            <w:tcW w:w="3720" w:type="dxa"/>
            <w:tcBorders>
              <w:top w:val="single" w:sz="4" w:space="0" w:color="C0C0C0"/>
              <w:left w:val="single" w:sz="4" w:space="0" w:color="C0C0C0"/>
              <w:bottom w:val="single" w:sz="4" w:space="0" w:color="C0C0C0"/>
              <w:right w:val="single" w:sz="4" w:space="0" w:color="C0C0C0"/>
            </w:tcBorders>
            <w:hideMark/>
          </w:tcPr>
          <w:p w14:paraId="674C6CE7" w14:textId="77777777" w:rsidR="000A0FDC" w:rsidRDefault="000A0FDC" w:rsidP="00F4474A">
            <w:pPr>
              <w:pStyle w:val="TableText10"/>
              <w:rPr>
                <w:color w:val="000000"/>
              </w:rPr>
            </w:pPr>
            <w:r>
              <w:rPr>
                <w:color w:val="000000"/>
              </w:rPr>
              <w:t>use personal mobility device on pedestrian part of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79FAD67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701CF4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B796DA6" w14:textId="77777777" w:rsidR="000A0FDC" w:rsidRDefault="000A0FDC" w:rsidP="00F4474A">
            <w:pPr>
              <w:pStyle w:val="TableText10"/>
              <w:rPr>
                <w:color w:val="000000"/>
              </w:rPr>
            </w:pPr>
            <w:r>
              <w:rPr>
                <w:color w:val="000000"/>
              </w:rPr>
              <w:t>-</w:t>
            </w:r>
          </w:p>
        </w:tc>
      </w:tr>
      <w:tr w:rsidR="000A0FDC" w14:paraId="44830B0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C00BD2" w14:textId="77777777" w:rsidR="000A0FDC" w:rsidRDefault="000A0FDC" w:rsidP="00F4474A">
            <w:pPr>
              <w:pStyle w:val="TableText10"/>
              <w:rPr>
                <w:color w:val="000000"/>
              </w:rPr>
            </w:pPr>
            <w:r>
              <w:rPr>
                <w:color w:val="000000"/>
              </w:rPr>
              <w:t>413</w:t>
            </w:r>
          </w:p>
        </w:tc>
        <w:tc>
          <w:tcPr>
            <w:tcW w:w="2400" w:type="dxa"/>
            <w:tcBorders>
              <w:top w:val="single" w:sz="4" w:space="0" w:color="C0C0C0"/>
              <w:left w:val="single" w:sz="4" w:space="0" w:color="C0C0C0"/>
              <w:bottom w:val="single" w:sz="4" w:space="0" w:color="C0C0C0"/>
              <w:right w:val="single" w:sz="4" w:space="0" w:color="C0C0C0"/>
            </w:tcBorders>
            <w:hideMark/>
          </w:tcPr>
          <w:p w14:paraId="4A92297E" w14:textId="77777777" w:rsidR="000A0FDC" w:rsidRDefault="000A0FDC" w:rsidP="00F4474A">
            <w:pPr>
              <w:pStyle w:val="TableText10"/>
              <w:rPr>
                <w:color w:val="000000"/>
              </w:rPr>
            </w:pPr>
            <w:r>
              <w:rPr>
                <w:color w:val="000000"/>
              </w:rPr>
              <w:t>244FA (2)</w:t>
            </w:r>
          </w:p>
        </w:tc>
        <w:tc>
          <w:tcPr>
            <w:tcW w:w="3720" w:type="dxa"/>
            <w:tcBorders>
              <w:top w:val="single" w:sz="4" w:space="0" w:color="C0C0C0"/>
              <w:left w:val="single" w:sz="4" w:space="0" w:color="C0C0C0"/>
              <w:bottom w:val="single" w:sz="4" w:space="0" w:color="C0C0C0"/>
              <w:right w:val="single" w:sz="4" w:space="0" w:color="C0C0C0"/>
            </w:tcBorders>
            <w:hideMark/>
          </w:tcPr>
          <w:p w14:paraId="644E9512" w14:textId="77777777" w:rsidR="000A0FDC" w:rsidRDefault="000A0FDC" w:rsidP="00F4474A">
            <w:pPr>
              <w:pStyle w:val="TableText10"/>
              <w:rPr>
                <w:color w:val="000000"/>
              </w:rPr>
            </w:pPr>
            <w:r>
              <w:rPr>
                <w:color w:val="000000"/>
              </w:rPr>
              <w:t>person on personal mobility device obstruct bicycle on bicycle path/bicycle part of separated path</w:t>
            </w:r>
          </w:p>
        </w:tc>
        <w:tc>
          <w:tcPr>
            <w:tcW w:w="1320" w:type="dxa"/>
            <w:tcBorders>
              <w:top w:val="single" w:sz="4" w:space="0" w:color="C0C0C0"/>
              <w:left w:val="single" w:sz="4" w:space="0" w:color="C0C0C0"/>
              <w:bottom w:val="single" w:sz="4" w:space="0" w:color="C0C0C0"/>
              <w:right w:val="single" w:sz="4" w:space="0" w:color="C0C0C0"/>
            </w:tcBorders>
            <w:hideMark/>
          </w:tcPr>
          <w:p w14:paraId="35B9CCA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EBDDF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AAFC770" w14:textId="77777777" w:rsidR="000A0FDC" w:rsidRDefault="000A0FDC" w:rsidP="00F4474A">
            <w:pPr>
              <w:pStyle w:val="TableText10"/>
              <w:rPr>
                <w:color w:val="000000"/>
              </w:rPr>
            </w:pPr>
            <w:r>
              <w:rPr>
                <w:color w:val="000000"/>
              </w:rPr>
              <w:t>-</w:t>
            </w:r>
          </w:p>
        </w:tc>
      </w:tr>
      <w:tr w:rsidR="000A0FDC" w14:paraId="43AF36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24BB2D5" w14:textId="77777777" w:rsidR="000A0FDC" w:rsidRDefault="000A0FDC" w:rsidP="00F4474A">
            <w:pPr>
              <w:pStyle w:val="TableText10"/>
              <w:rPr>
                <w:color w:val="000000"/>
              </w:rPr>
            </w:pPr>
            <w:r>
              <w:rPr>
                <w:color w:val="000000"/>
              </w:rPr>
              <w:t>414</w:t>
            </w:r>
          </w:p>
        </w:tc>
        <w:tc>
          <w:tcPr>
            <w:tcW w:w="2400" w:type="dxa"/>
            <w:tcBorders>
              <w:top w:val="single" w:sz="4" w:space="0" w:color="C0C0C0"/>
              <w:left w:val="single" w:sz="4" w:space="0" w:color="C0C0C0"/>
              <w:bottom w:val="single" w:sz="4" w:space="0" w:color="C0C0C0"/>
              <w:right w:val="single" w:sz="4" w:space="0" w:color="C0C0C0"/>
            </w:tcBorders>
            <w:hideMark/>
          </w:tcPr>
          <w:p w14:paraId="5D188FA9" w14:textId="77777777" w:rsidR="000A0FDC" w:rsidRDefault="000A0FDC" w:rsidP="00F4474A">
            <w:pPr>
              <w:pStyle w:val="TableText10"/>
              <w:rPr>
                <w:color w:val="000000"/>
              </w:rPr>
            </w:pPr>
            <w:r>
              <w:rPr>
                <w:color w:val="000000"/>
              </w:rPr>
              <w:t>244FB</w:t>
            </w:r>
          </w:p>
        </w:tc>
        <w:tc>
          <w:tcPr>
            <w:tcW w:w="3720" w:type="dxa"/>
            <w:tcBorders>
              <w:top w:val="single" w:sz="4" w:space="0" w:color="C0C0C0"/>
              <w:left w:val="single" w:sz="4" w:space="0" w:color="C0C0C0"/>
              <w:bottom w:val="single" w:sz="4" w:space="0" w:color="C0C0C0"/>
              <w:right w:val="single" w:sz="4" w:space="0" w:color="C0C0C0"/>
            </w:tcBorders>
            <w:hideMark/>
          </w:tcPr>
          <w:p w14:paraId="124C3105" w14:textId="77777777" w:rsidR="000A0FDC" w:rsidRDefault="000A0FDC" w:rsidP="00F4474A">
            <w:pPr>
              <w:pStyle w:val="TableText10"/>
              <w:rPr>
                <w:color w:val="000000"/>
              </w:rPr>
            </w:pPr>
            <w:r>
              <w:rPr>
                <w:color w:val="000000"/>
              </w:rPr>
              <w:t>person on personal mobility device exceed speed limit</w:t>
            </w:r>
          </w:p>
        </w:tc>
        <w:tc>
          <w:tcPr>
            <w:tcW w:w="1320" w:type="dxa"/>
            <w:tcBorders>
              <w:top w:val="single" w:sz="4" w:space="0" w:color="C0C0C0"/>
              <w:left w:val="single" w:sz="4" w:space="0" w:color="C0C0C0"/>
              <w:bottom w:val="single" w:sz="4" w:space="0" w:color="C0C0C0"/>
              <w:right w:val="single" w:sz="4" w:space="0" w:color="C0C0C0"/>
            </w:tcBorders>
            <w:hideMark/>
          </w:tcPr>
          <w:p w14:paraId="1001528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DC6CF7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F12EA30" w14:textId="77777777" w:rsidR="000A0FDC" w:rsidRDefault="000A0FDC" w:rsidP="00F4474A">
            <w:pPr>
              <w:pStyle w:val="TableText10"/>
              <w:rPr>
                <w:color w:val="000000"/>
              </w:rPr>
            </w:pPr>
            <w:r>
              <w:rPr>
                <w:color w:val="000000"/>
              </w:rPr>
              <w:t>-</w:t>
            </w:r>
          </w:p>
        </w:tc>
      </w:tr>
      <w:tr w:rsidR="000A0FDC" w14:paraId="178AF71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C467AC" w14:textId="77777777" w:rsidR="000A0FDC" w:rsidRDefault="000A0FDC" w:rsidP="00F4474A">
            <w:pPr>
              <w:pStyle w:val="TableText10"/>
              <w:rPr>
                <w:color w:val="000000"/>
              </w:rPr>
            </w:pPr>
            <w:r>
              <w:rPr>
                <w:color w:val="000000"/>
              </w:rPr>
              <w:t>415</w:t>
            </w:r>
          </w:p>
        </w:tc>
        <w:tc>
          <w:tcPr>
            <w:tcW w:w="2400" w:type="dxa"/>
            <w:tcBorders>
              <w:top w:val="single" w:sz="4" w:space="0" w:color="C0C0C0"/>
              <w:left w:val="single" w:sz="4" w:space="0" w:color="C0C0C0"/>
              <w:bottom w:val="single" w:sz="4" w:space="0" w:color="C0C0C0"/>
              <w:right w:val="single" w:sz="4" w:space="0" w:color="C0C0C0"/>
            </w:tcBorders>
            <w:hideMark/>
          </w:tcPr>
          <w:p w14:paraId="10C9F094" w14:textId="77777777" w:rsidR="000A0FDC" w:rsidRDefault="000A0FDC" w:rsidP="00F4474A">
            <w:pPr>
              <w:pStyle w:val="TableText10"/>
              <w:rPr>
                <w:color w:val="000000"/>
              </w:rPr>
            </w:pPr>
            <w:r>
              <w:rPr>
                <w:color w:val="000000"/>
              </w:rPr>
              <w:t>244G (1) (a)</w:t>
            </w:r>
          </w:p>
        </w:tc>
        <w:tc>
          <w:tcPr>
            <w:tcW w:w="3720" w:type="dxa"/>
            <w:tcBorders>
              <w:top w:val="single" w:sz="4" w:space="0" w:color="C0C0C0"/>
              <w:left w:val="single" w:sz="4" w:space="0" w:color="C0C0C0"/>
              <w:bottom w:val="single" w:sz="4" w:space="0" w:color="C0C0C0"/>
              <w:right w:val="single" w:sz="4" w:space="0" w:color="C0C0C0"/>
            </w:tcBorders>
            <w:hideMark/>
          </w:tcPr>
          <w:p w14:paraId="2E1F0EFF" w14:textId="77777777" w:rsidR="000A0FDC" w:rsidRDefault="000A0FDC" w:rsidP="00F4474A">
            <w:pPr>
              <w:pStyle w:val="TableText10"/>
              <w:rPr>
                <w:color w:val="000000"/>
              </w:rPr>
            </w:pPr>
            <w:r>
              <w:rPr>
                <w:color w:val="000000"/>
              </w:rPr>
              <w:t>person on personal mobility device approach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788F0D1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F573D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D699BCE" w14:textId="77777777" w:rsidR="000A0FDC" w:rsidRDefault="000A0FDC" w:rsidP="00F4474A">
            <w:pPr>
              <w:pStyle w:val="TableText10"/>
              <w:rPr>
                <w:color w:val="000000"/>
              </w:rPr>
            </w:pPr>
            <w:r>
              <w:rPr>
                <w:color w:val="000000"/>
              </w:rPr>
              <w:t>-</w:t>
            </w:r>
          </w:p>
        </w:tc>
      </w:tr>
      <w:tr w:rsidR="000A0FDC" w14:paraId="706725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37061A" w14:textId="77777777" w:rsidR="000A0FDC" w:rsidRDefault="000A0FDC" w:rsidP="00F4474A">
            <w:pPr>
              <w:pStyle w:val="TableText10"/>
              <w:rPr>
                <w:color w:val="000000"/>
              </w:rPr>
            </w:pPr>
            <w:r>
              <w:rPr>
                <w:color w:val="000000"/>
              </w:rPr>
              <w:t>416</w:t>
            </w:r>
          </w:p>
        </w:tc>
        <w:tc>
          <w:tcPr>
            <w:tcW w:w="2400" w:type="dxa"/>
            <w:tcBorders>
              <w:top w:val="single" w:sz="4" w:space="0" w:color="C0C0C0"/>
              <w:left w:val="single" w:sz="4" w:space="0" w:color="C0C0C0"/>
              <w:bottom w:val="single" w:sz="4" w:space="0" w:color="C0C0C0"/>
              <w:right w:val="single" w:sz="4" w:space="0" w:color="C0C0C0"/>
            </w:tcBorders>
            <w:hideMark/>
          </w:tcPr>
          <w:p w14:paraId="5EF1E2DE" w14:textId="77777777" w:rsidR="000A0FDC" w:rsidRDefault="000A0FDC" w:rsidP="00F4474A">
            <w:pPr>
              <w:pStyle w:val="TableText10"/>
              <w:rPr>
                <w:color w:val="000000"/>
              </w:rPr>
            </w:pPr>
            <w:r>
              <w:rPr>
                <w:color w:val="000000"/>
              </w:rPr>
              <w:t>244G (1) (b)</w:t>
            </w:r>
          </w:p>
        </w:tc>
        <w:tc>
          <w:tcPr>
            <w:tcW w:w="3720" w:type="dxa"/>
            <w:tcBorders>
              <w:top w:val="single" w:sz="4" w:space="0" w:color="C0C0C0"/>
              <w:left w:val="single" w:sz="4" w:space="0" w:color="C0C0C0"/>
              <w:bottom w:val="single" w:sz="4" w:space="0" w:color="C0C0C0"/>
              <w:right w:val="single" w:sz="4" w:space="0" w:color="C0C0C0"/>
            </w:tcBorders>
            <w:hideMark/>
          </w:tcPr>
          <w:p w14:paraId="00994D2C" w14:textId="77777777" w:rsidR="000A0FDC" w:rsidRDefault="000A0FDC" w:rsidP="00F4474A">
            <w:pPr>
              <w:pStyle w:val="TableText10"/>
              <w:rPr>
                <w:color w:val="000000"/>
              </w:rPr>
            </w:pPr>
            <w:r>
              <w:rPr>
                <w:color w:val="000000"/>
              </w:rPr>
              <w:t>person on personal mobility device approach crossing not looking for approaching traffic/preparing to stop</w:t>
            </w:r>
          </w:p>
        </w:tc>
        <w:tc>
          <w:tcPr>
            <w:tcW w:w="1320" w:type="dxa"/>
            <w:tcBorders>
              <w:top w:val="single" w:sz="4" w:space="0" w:color="C0C0C0"/>
              <w:left w:val="single" w:sz="4" w:space="0" w:color="C0C0C0"/>
              <w:bottom w:val="single" w:sz="4" w:space="0" w:color="C0C0C0"/>
              <w:right w:val="single" w:sz="4" w:space="0" w:color="C0C0C0"/>
            </w:tcBorders>
            <w:hideMark/>
          </w:tcPr>
          <w:p w14:paraId="1432416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0359D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69A8183" w14:textId="77777777" w:rsidR="000A0FDC" w:rsidRDefault="000A0FDC" w:rsidP="00F4474A">
            <w:pPr>
              <w:pStyle w:val="TableText10"/>
              <w:rPr>
                <w:color w:val="000000"/>
              </w:rPr>
            </w:pPr>
            <w:r>
              <w:rPr>
                <w:color w:val="000000"/>
              </w:rPr>
              <w:t>-</w:t>
            </w:r>
          </w:p>
        </w:tc>
      </w:tr>
      <w:tr w:rsidR="000A0FDC" w14:paraId="13AC162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01E3D30" w14:textId="77777777" w:rsidR="000A0FDC" w:rsidRDefault="000A0FDC" w:rsidP="00F4474A">
            <w:pPr>
              <w:pStyle w:val="TableText10"/>
              <w:rPr>
                <w:color w:val="000000"/>
              </w:rPr>
            </w:pPr>
            <w:r>
              <w:rPr>
                <w:color w:val="000000"/>
              </w:rPr>
              <w:t>417</w:t>
            </w:r>
          </w:p>
        </w:tc>
        <w:tc>
          <w:tcPr>
            <w:tcW w:w="2400" w:type="dxa"/>
            <w:tcBorders>
              <w:top w:val="single" w:sz="4" w:space="0" w:color="C0C0C0"/>
              <w:left w:val="single" w:sz="4" w:space="0" w:color="C0C0C0"/>
              <w:bottom w:val="single" w:sz="4" w:space="0" w:color="C0C0C0"/>
              <w:right w:val="single" w:sz="4" w:space="0" w:color="C0C0C0"/>
            </w:tcBorders>
            <w:hideMark/>
          </w:tcPr>
          <w:p w14:paraId="631E2956" w14:textId="77777777" w:rsidR="000A0FDC" w:rsidRDefault="000A0FDC" w:rsidP="00F4474A">
            <w:pPr>
              <w:pStyle w:val="TableText10"/>
              <w:rPr>
                <w:color w:val="000000"/>
              </w:rPr>
            </w:pPr>
            <w:r>
              <w:rPr>
                <w:color w:val="000000"/>
              </w:rPr>
              <w:t>244G (2) (a)</w:t>
            </w:r>
          </w:p>
        </w:tc>
        <w:tc>
          <w:tcPr>
            <w:tcW w:w="3720" w:type="dxa"/>
            <w:tcBorders>
              <w:top w:val="single" w:sz="4" w:space="0" w:color="C0C0C0"/>
              <w:left w:val="single" w:sz="4" w:space="0" w:color="C0C0C0"/>
              <w:bottom w:val="single" w:sz="4" w:space="0" w:color="C0C0C0"/>
              <w:right w:val="single" w:sz="4" w:space="0" w:color="C0C0C0"/>
            </w:tcBorders>
            <w:hideMark/>
          </w:tcPr>
          <w:p w14:paraId="1724AC59" w14:textId="77777777" w:rsidR="000A0FDC" w:rsidRDefault="000A0FDC" w:rsidP="00F4474A">
            <w:pPr>
              <w:pStyle w:val="TableText10"/>
              <w:rPr>
                <w:color w:val="000000"/>
              </w:rPr>
            </w:pPr>
            <w:r>
              <w:rPr>
                <w:color w:val="000000"/>
              </w:rPr>
              <w:t>person on personal mobility device travel on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74F49F9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79AFB6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FAAB9F1" w14:textId="77777777" w:rsidR="000A0FDC" w:rsidRDefault="000A0FDC" w:rsidP="00F4474A">
            <w:pPr>
              <w:pStyle w:val="TableText10"/>
              <w:rPr>
                <w:color w:val="000000"/>
              </w:rPr>
            </w:pPr>
            <w:r>
              <w:rPr>
                <w:color w:val="000000"/>
              </w:rPr>
              <w:t>-</w:t>
            </w:r>
          </w:p>
        </w:tc>
      </w:tr>
      <w:tr w:rsidR="000A0FDC" w14:paraId="39930F7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DA1069" w14:textId="77777777" w:rsidR="000A0FDC" w:rsidRDefault="000A0FDC" w:rsidP="00F4474A">
            <w:pPr>
              <w:pStyle w:val="TableText10"/>
              <w:rPr>
                <w:color w:val="000000"/>
              </w:rPr>
            </w:pPr>
            <w:r>
              <w:rPr>
                <w:color w:val="000000"/>
              </w:rPr>
              <w:t>418</w:t>
            </w:r>
          </w:p>
        </w:tc>
        <w:tc>
          <w:tcPr>
            <w:tcW w:w="2400" w:type="dxa"/>
            <w:tcBorders>
              <w:top w:val="single" w:sz="4" w:space="0" w:color="C0C0C0"/>
              <w:left w:val="single" w:sz="4" w:space="0" w:color="C0C0C0"/>
              <w:bottom w:val="single" w:sz="4" w:space="0" w:color="C0C0C0"/>
              <w:right w:val="single" w:sz="4" w:space="0" w:color="C0C0C0"/>
            </w:tcBorders>
            <w:hideMark/>
          </w:tcPr>
          <w:p w14:paraId="07B461DE" w14:textId="77777777" w:rsidR="000A0FDC" w:rsidRDefault="000A0FDC" w:rsidP="00F4474A">
            <w:pPr>
              <w:pStyle w:val="TableText10"/>
              <w:rPr>
                <w:color w:val="000000"/>
              </w:rPr>
            </w:pPr>
            <w:r>
              <w:rPr>
                <w:color w:val="000000"/>
              </w:rPr>
              <w:t>244G (2) (b)</w:t>
            </w:r>
          </w:p>
        </w:tc>
        <w:tc>
          <w:tcPr>
            <w:tcW w:w="3720" w:type="dxa"/>
            <w:tcBorders>
              <w:top w:val="single" w:sz="4" w:space="0" w:color="C0C0C0"/>
              <w:left w:val="single" w:sz="4" w:space="0" w:color="C0C0C0"/>
              <w:bottom w:val="single" w:sz="4" w:space="0" w:color="C0C0C0"/>
              <w:right w:val="single" w:sz="4" w:space="0" w:color="C0C0C0"/>
            </w:tcBorders>
            <w:hideMark/>
          </w:tcPr>
          <w:p w14:paraId="2E1B2D55" w14:textId="77777777" w:rsidR="000A0FDC" w:rsidRDefault="000A0FDC" w:rsidP="00F4474A">
            <w:pPr>
              <w:pStyle w:val="TableText10"/>
              <w:rPr>
                <w:color w:val="000000"/>
              </w:rPr>
            </w:pPr>
            <w:r>
              <w:rPr>
                <w:color w:val="000000"/>
              </w:rPr>
              <w:t>person on personal mobility device not give way to 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63A6EBB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AEDE5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095B023" w14:textId="77777777" w:rsidR="000A0FDC" w:rsidRDefault="000A0FDC" w:rsidP="00F4474A">
            <w:pPr>
              <w:pStyle w:val="TableText10"/>
              <w:rPr>
                <w:color w:val="000000"/>
              </w:rPr>
            </w:pPr>
            <w:r>
              <w:rPr>
                <w:color w:val="000000"/>
              </w:rPr>
              <w:t>-</w:t>
            </w:r>
          </w:p>
        </w:tc>
      </w:tr>
      <w:tr w:rsidR="000A0FDC" w14:paraId="6C5A982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C4756F" w14:textId="77777777" w:rsidR="000A0FDC" w:rsidRDefault="000A0FDC" w:rsidP="00F4474A">
            <w:pPr>
              <w:pStyle w:val="TableText10"/>
              <w:rPr>
                <w:color w:val="000000"/>
              </w:rPr>
            </w:pPr>
            <w:r>
              <w:rPr>
                <w:color w:val="000000"/>
              </w:rPr>
              <w:t>419</w:t>
            </w:r>
          </w:p>
        </w:tc>
        <w:tc>
          <w:tcPr>
            <w:tcW w:w="2400" w:type="dxa"/>
            <w:tcBorders>
              <w:top w:val="single" w:sz="4" w:space="0" w:color="C0C0C0"/>
              <w:left w:val="single" w:sz="4" w:space="0" w:color="C0C0C0"/>
              <w:bottom w:val="single" w:sz="4" w:space="0" w:color="C0C0C0"/>
              <w:right w:val="single" w:sz="4" w:space="0" w:color="C0C0C0"/>
            </w:tcBorders>
            <w:hideMark/>
          </w:tcPr>
          <w:p w14:paraId="60DA082D" w14:textId="77777777" w:rsidR="000A0FDC" w:rsidRDefault="000A0FDC" w:rsidP="00F4474A">
            <w:pPr>
              <w:pStyle w:val="TableText10"/>
              <w:rPr>
                <w:color w:val="000000"/>
              </w:rPr>
            </w:pPr>
            <w:r>
              <w:rPr>
                <w:color w:val="000000"/>
              </w:rPr>
              <w:t>244G (2) (c)</w:t>
            </w:r>
          </w:p>
        </w:tc>
        <w:tc>
          <w:tcPr>
            <w:tcW w:w="3720" w:type="dxa"/>
            <w:tcBorders>
              <w:top w:val="single" w:sz="4" w:space="0" w:color="C0C0C0"/>
              <w:left w:val="single" w:sz="4" w:space="0" w:color="C0C0C0"/>
              <w:bottom w:val="single" w:sz="4" w:space="0" w:color="C0C0C0"/>
              <w:right w:val="single" w:sz="4" w:space="0" w:color="C0C0C0"/>
            </w:tcBorders>
            <w:hideMark/>
          </w:tcPr>
          <w:p w14:paraId="277892EC" w14:textId="77777777" w:rsidR="000A0FDC" w:rsidRDefault="000A0FDC" w:rsidP="00F4474A">
            <w:pPr>
              <w:pStyle w:val="TableText10"/>
              <w:rPr>
                <w:color w:val="000000"/>
              </w:rPr>
            </w:pPr>
            <w:r>
              <w:rPr>
                <w:color w:val="000000"/>
              </w:rPr>
              <w:t>person on personal mobility device not keep left of oncoming bicycle/pedestrian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57A922C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EA80B3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FC38F3A" w14:textId="77777777" w:rsidR="000A0FDC" w:rsidRDefault="000A0FDC" w:rsidP="00F4474A">
            <w:pPr>
              <w:pStyle w:val="TableText10"/>
              <w:rPr>
                <w:color w:val="000000"/>
              </w:rPr>
            </w:pPr>
            <w:r>
              <w:rPr>
                <w:color w:val="000000"/>
              </w:rPr>
              <w:t>-</w:t>
            </w:r>
          </w:p>
        </w:tc>
      </w:tr>
      <w:tr w:rsidR="000A0FDC" w14:paraId="15BE740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8B380D" w14:textId="77777777" w:rsidR="000A0FDC" w:rsidRDefault="000A0FDC" w:rsidP="00F4474A">
            <w:pPr>
              <w:pStyle w:val="TableText10"/>
              <w:rPr>
                <w:color w:val="000000"/>
              </w:rPr>
            </w:pPr>
            <w:r>
              <w:rPr>
                <w:color w:val="000000"/>
              </w:rPr>
              <w:t>420</w:t>
            </w:r>
          </w:p>
        </w:tc>
        <w:tc>
          <w:tcPr>
            <w:tcW w:w="2400" w:type="dxa"/>
            <w:tcBorders>
              <w:top w:val="single" w:sz="4" w:space="0" w:color="C0C0C0"/>
              <w:left w:val="single" w:sz="4" w:space="0" w:color="C0C0C0"/>
              <w:bottom w:val="single" w:sz="4" w:space="0" w:color="C0C0C0"/>
              <w:right w:val="single" w:sz="4" w:space="0" w:color="C0C0C0"/>
            </w:tcBorders>
            <w:hideMark/>
          </w:tcPr>
          <w:p w14:paraId="79F2338B" w14:textId="77777777" w:rsidR="000A0FDC" w:rsidRDefault="000A0FDC" w:rsidP="00F4474A">
            <w:pPr>
              <w:pStyle w:val="TableText10"/>
              <w:rPr>
                <w:color w:val="000000"/>
              </w:rPr>
            </w:pPr>
            <w:r>
              <w:rPr>
                <w:color w:val="000000"/>
              </w:rPr>
              <w:t>244GA (1)</w:t>
            </w:r>
          </w:p>
        </w:tc>
        <w:tc>
          <w:tcPr>
            <w:tcW w:w="3720" w:type="dxa"/>
            <w:tcBorders>
              <w:top w:val="single" w:sz="4" w:space="0" w:color="C0C0C0"/>
              <w:left w:val="single" w:sz="4" w:space="0" w:color="C0C0C0"/>
              <w:bottom w:val="single" w:sz="4" w:space="0" w:color="C0C0C0"/>
              <w:right w:val="single" w:sz="4" w:space="0" w:color="C0C0C0"/>
            </w:tcBorders>
            <w:hideMark/>
          </w:tcPr>
          <w:p w14:paraId="5BB0601E" w14:textId="77777777" w:rsidR="000A0FDC" w:rsidRDefault="000A0FDC" w:rsidP="00F4474A">
            <w:pPr>
              <w:pStyle w:val="TableText10"/>
              <w:rPr>
                <w:color w:val="000000"/>
              </w:rPr>
            </w:pPr>
            <w:r>
              <w:rPr>
                <w:color w:val="000000"/>
              </w:rPr>
              <w:t>person on personal mobility device use mobile device</w:t>
            </w:r>
          </w:p>
        </w:tc>
        <w:tc>
          <w:tcPr>
            <w:tcW w:w="1320" w:type="dxa"/>
            <w:tcBorders>
              <w:top w:val="single" w:sz="4" w:space="0" w:color="C0C0C0"/>
              <w:left w:val="single" w:sz="4" w:space="0" w:color="C0C0C0"/>
              <w:bottom w:val="single" w:sz="4" w:space="0" w:color="C0C0C0"/>
              <w:right w:val="single" w:sz="4" w:space="0" w:color="C0C0C0"/>
            </w:tcBorders>
            <w:hideMark/>
          </w:tcPr>
          <w:p w14:paraId="18644C3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ACCDAB5" w14:textId="77777777" w:rsidR="000A0FDC" w:rsidRDefault="000A0FDC" w:rsidP="00F4474A">
            <w:pPr>
              <w:pStyle w:val="TableText10"/>
              <w:rPr>
                <w:color w:val="000000"/>
              </w:rPr>
            </w:pPr>
            <w:r>
              <w:rPr>
                <w:color w:val="000000"/>
              </w:rPr>
              <w:t>514</w:t>
            </w:r>
          </w:p>
        </w:tc>
        <w:tc>
          <w:tcPr>
            <w:tcW w:w="1200" w:type="dxa"/>
            <w:tcBorders>
              <w:top w:val="single" w:sz="4" w:space="0" w:color="C0C0C0"/>
              <w:left w:val="single" w:sz="4" w:space="0" w:color="C0C0C0"/>
              <w:bottom w:val="single" w:sz="4" w:space="0" w:color="C0C0C0"/>
              <w:right w:val="single" w:sz="4" w:space="0" w:color="C0C0C0"/>
            </w:tcBorders>
            <w:hideMark/>
          </w:tcPr>
          <w:p w14:paraId="7FEF2DD6" w14:textId="77777777" w:rsidR="000A0FDC" w:rsidRDefault="000A0FDC" w:rsidP="00F4474A">
            <w:pPr>
              <w:pStyle w:val="TableText10"/>
              <w:rPr>
                <w:color w:val="000000"/>
              </w:rPr>
            </w:pPr>
            <w:r>
              <w:rPr>
                <w:color w:val="000000"/>
              </w:rPr>
              <w:t>-</w:t>
            </w:r>
          </w:p>
        </w:tc>
      </w:tr>
      <w:tr w:rsidR="000A0FDC" w14:paraId="1AF85CF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7567F0" w14:textId="77777777" w:rsidR="000A0FDC" w:rsidRDefault="000A0FDC" w:rsidP="00F4474A">
            <w:pPr>
              <w:pStyle w:val="TableText10"/>
              <w:rPr>
                <w:color w:val="000000"/>
              </w:rPr>
            </w:pPr>
            <w:r>
              <w:rPr>
                <w:color w:val="000000"/>
              </w:rPr>
              <w:t>421</w:t>
            </w:r>
          </w:p>
        </w:tc>
        <w:tc>
          <w:tcPr>
            <w:tcW w:w="2400" w:type="dxa"/>
            <w:tcBorders>
              <w:top w:val="single" w:sz="4" w:space="0" w:color="C0C0C0"/>
              <w:left w:val="single" w:sz="4" w:space="0" w:color="C0C0C0"/>
              <w:bottom w:val="single" w:sz="4" w:space="0" w:color="C0C0C0"/>
              <w:right w:val="single" w:sz="4" w:space="0" w:color="C0C0C0"/>
            </w:tcBorders>
            <w:hideMark/>
          </w:tcPr>
          <w:p w14:paraId="21213BA7" w14:textId="77777777" w:rsidR="000A0FDC" w:rsidRDefault="000A0FDC" w:rsidP="00F4474A">
            <w:pPr>
              <w:pStyle w:val="TableText10"/>
              <w:rPr>
                <w:color w:val="000000"/>
              </w:rPr>
            </w:pPr>
            <w:r>
              <w:rPr>
                <w:color w:val="000000"/>
              </w:rPr>
              <w:t>244H</w:t>
            </w:r>
          </w:p>
        </w:tc>
        <w:tc>
          <w:tcPr>
            <w:tcW w:w="3720" w:type="dxa"/>
            <w:tcBorders>
              <w:top w:val="single" w:sz="4" w:space="0" w:color="C0C0C0"/>
              <w:left w:val="single" w:sz="4" w:space="0" w:color="C0C0C0"/>
              <w:bottom w:val="single" w:sz="4" w:space="0" w:color="C0C0C0"/>
              <w:right w:val="single" w:sz="4" w:space="0" w:color="C0C0C0"/>
            </w:tcBorders>
            <w:hideMark/>
          </w:tcPr>
          <w:p w14:paraId="12FA4ADD" w14:textId="77777777" w:rsidR="000A0FDC" w:rsidRDefault="000A0FDC" w:rsidP="00F4474A">
            <w:pPr>
              <w:pStyle w:val="TableText10"/>
              <w:rPr>
                <w:color w:val="000000"/>
              </w:rPr>
            </w:pPr>
            <w:r>
              <w:rPr>
                <w:color w:val="000000"/>
              </w:rPr>
              <w:t>person on personal mobility device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2716C7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0004EB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6D8EC92" w14:textId="77777777" w:rsidR="000A0FDC" w:rsidRDefault="000A0FDC" w:rsidP="00F4474A">
            <w:pPr>
              <w:pStyle w:val="TableText10"/>
              <w:rPr>
                <w:color w:val="000000"/>
              </w:rPr>
            </w:pPr>
            <w:r>
              <w:rPr>
                <w:color w:val="000000"/>
              </w:rPr>
              <w:t>-</w:t>
            </w:r>
          </w:p>
        </w:tc>
      </w:tr>
      <w:tr w:rsidR="000A0FDC" w14:paraId="49EA45E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12D428" w14:textId="77777777" w:rsidR="000A0FDC" w:rsidRDefault="000A0FDC" w:rsidP="00F4474A">
            <w:pPr>
              <w:pStyle w:val="TableText10"/>
              <w:rPr>
                <w:color w:val="000000"/>
              </w:rPr>
            </w:pPr>
            <w:r>
              <w:rPr>
                <w:color w:val="000000"/>
              </w:rPr>
              <w:t>422</w:t>
            </w:r>
          </w:p>
        </w:tc>
        <w:tc>
          <w:tcPr>
            <w:tcW w:w="2400" w:type="dxa"/>
            <w:tcBorders>
              <w:top w:val="single" w:sz="4" w:space="0" w:color="C0C0C0"/>
              <w:left w:val="single" w:sz="4" w:space="0" w:color="C0C0C0"/>
              <w:bottom w:val="single" w:sz="4" w:space="0" w:color="C0C0C0"/>
              <w:right w:val="single" w:sz="4" w:space="0" w:color="C0C0C0"/>
            </w:tcBorders>
            <w:hideMark/>
          </w:tcPr>
          <w:p w14:paraId="7E61E25C" w14:textId="77777777" w:rsidR="000A0FDC" w:rsidRDefault="000A0FDC" w:rsidP="00F4474A">
            <w:pPr>
              <w:pStyle w:val="TableText10"/>
              <w:rPr>
                <w:color w:val="000000"/>
              </w:rPr>
            </w:pPr>
            <w:r>
              <w:rPr>
                <w:color w:val="000000"/>
              </w:rPr>
              <w:t>244HA</w:t>
            </w:r>
          </w:p>
        </w:tc>
        <w:tc>
          <w:tcPr>
            <w:tcW w:w="3720" w:type="dxa"/>
            <w:tcBorders>
              <w:top w:val="single" w:sz="4" w:space="0" w:color="C0C0C0"/>
              <w:left w:val="single" w:sz="4" w:space="0" w:color="C0C0C0"/>
              <w:bottom w:val="single" w:sz="4" w:space="0" w:color="C0C0C0"/>
              <w:right w:val="single" w:sz="4" w:space="0" w:color="C0C0C0"/>
            </w:tcBorders>
            <w:hideMark/>
          </w:tcPr>
          <w:p w14:paraId="0C35EFD7" w14:textId="77777777" w:rsidR="000A0FDC" w:rsidRDefault="000A0FDC" w:rsidP="00F4474A">
            <w:pPr>
              <w:pStyle w:val="TableText10"/>
              <w:rPr>
                <w:color w:val="000000"/>
              </w:rPr>
            </w:pPr>
            <w:r>
              <w:rPr>
                <w:color w:val="000000"/>
              </w:rPr>
              <w:t>person on personal mobility device with another person</w:t>
            </w:r>
          </w:p>
        </w:tc>
        <w:tc>
          <w:tcPr>
            <w:tcW w:w="1320" w:type="dxa"/>
            <w:tcBorders>
              <w:top w:val="single" w:sz="4" w:space="0" w:color="C0C0C0"/>
              <w:left w:val="single" w:sz="4" w:space="0" w:color="C0C0C0"/>
              <w:bottom w:val="single" w:sz="4" w:space="0" w:color="C0C0C0"/>
              <w:right w:val="single" w:sz="4" w:space="0" w:color="C0C0C0"/>
            </w:tcBorders>
            <w:hideMark/>
          </w:tcPr>
          <w:p w14:paraId="0C3ECDD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06C916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013928F" w14:textId="77777777" w:rsidR="000A0FDC" w:rsidRDefault="000A0FDC" w:rsidP="00F4474A">
            <w:pPr>
              <w:pStyle w:val="TableText10"/>
              <w:rPr>
                <w:color w:val="000000"/>
              </w:rPr>
            </w:pPr>
            <w:r>
              <w:rPr>
                <w:color w:val="000000"/>
              </w:rPr>
              <w:t>-</w:t>
            </w:r>
          </w:p>
        </w:tc>
      </w:tr>
      <w:tr w:rsidR="000A0FDC" w14:paraId="59A9D23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87789E" w14:textId="77777777" w:rsidR="000A0FDC" w:rsidRDefault="000A0FDC" w:rsidP="00F4474A">
            <w:pPr>
              <w:pStyle w:val="TableText10"/>
              <w:rPr>
                <w:color w:val="000000"/>
              </w:rPr>
            </w:pPr>
            <w:r>
              <w:rPr>
                <w:color w:val="000000"/>
              </w:rPr>
              <w:t>423</w:t>
            </w:r>
          </w:p>
        </w:tc>
        <w:tc>
          <w:tcPr>
            <w:tcW w:w="2400" w:type="dxa"/>
            <w:tcBorders>
              <w:top w:val="single" w:sz="4" w:space="0" w:color="C0C0C0"/>
              <w:left w:val="single" w:sz="4" w:space="0" w:color="C0C0C0"/>
              <w:bottom w:val="single" w:sz="4" w:space="0" w:color="C0C0C0"/>
              <w:right w:val="single" w:sz="4" w:space="0" w:color="C0C0C0"/>
            </w:tcBorders>
            <w:hideMark/>
          </w:tcPr>
          <w:p w14:paraId="572B21DC" w14:textId="77777777" w:rsidR="000A0FDC" w:rsidRDefault="000A0FDC" w:rsidP="00F4474A">
            <w:pPr>
              <w:pStyle w:val="TableText10"/>
              <w:rPr>
                <w:color w:val="000000"/>
              </w:rPr>
            </w:pPr>
            <w:r>
              <w:rPr>
                <w:color w:val="000000"/>
              </w:rPr>
              <w:t>244I</w:t>
            </w:r>
          </w:p>
        </w:tc>
        <w:tc>
          <w:tcPr>
            <w:tcW w:w="3720" w:type="dxa"/>
            <w:tcBorders>
              <w:top w:val="single" w:sz="4" w:space="0" w:color="C0C0C0"/>
              <w:left w:val="single" w:sz="4" w:space="0" w:color="C0C0C0"/>
              <w:bottom w:val="single" w:sz="4" w:space="0" w:color="C0C0C0"/>
              <w:right w:val="single" w:sz="4" w:space="0" w:color="C0C0C0"/>
            </w:tcBorders>
            <w:hideMark/>
          </w:tcPr>
          <w:p w14:paraId="2CBED44F" w14:textId="77777777" w:rsidR="000A0FDC" w:rsidRDefault="000A0FDC" w:rsidP="00F4474A">
            <w:pPr>
              <w:pStyle w:val="TableText10"/>
              <w:rPr>
                <w:color w:val="000000"/>
              </w:rPr>
            </w:pPr>
            <w:r>
              <w:rPr>
                <w:color w:val="000000"/>
              </w:rPr>
              <w:t>personal mobility device not fitted with working warning device/person not carry working warning device</w:t>
            </w:r>
          </w:p>
        </w:tc>
        <w:tc>
          <w:tcPr>
            <w:tcW w:w="1320" w:type="dxa"/>
            <w:tcBorders>
              <w:top w:val="single" w:sz="4" w:space="0" w:color="C0C0C0"/>
              <w:left w:val="single" w:sz="4" w:space="0" w:color="C0C0C0"/>
              <w:bottom w:val="single" w:sz="4" w:space="0" w:color="C0C0C0"/>
              <w:right w:val="single" w:sz="4" w:space="0" w:color="C0C0C0"/>
            </w:tcBorders>
            <w:hideMark/>
          </w:tcPr>
          <w:p w14:paraId="2FE396F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2276E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A37CC6A" w14:textId="77777777" w:rsidR="000A0FDC" w:rsidRDefault="000A0FDC" w:rsidP="00F4474A">
            <w:pPr>
              <w:pStyle w:val="TableText10"/>
              <w:rPr>
                <w:color w:val="000000"/>
              </w:rPr>
            </w:pPr>
            <w:r>
              <w:rPr>
                <w:color w:val="000000"/>
              </w:rPr>
              <w:t>-</w:t>
            </w:r>
          </w:p>
        </w:tc>
      </w:tr>
      <w:tr w:rsidR="000A0FDC" w14:paraId="07B5A06C"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2F1EA9B" w14:textId="77777777" w:rsidR="000A0FDC" w:rsidRDefault="000A0FDC" w:rsidP="00F4474A">
            <w:pPr>
              <w:pStyle w:val="TableText10"/>
              <w:rPr>
                <w:color w:val="000000"/>
              </w:rPr>
            </w:pPr>
            <w:r>
              <w:rPr>
                <w:color w:val="000000"/>
              </w:rPr>
              <w:t>424</w:t>
            </w:r>
          </w:p>
        </w:tc>
        <w:tc>
          <w:tcPr>
            <w:tcW w:w="2400" w:type="dxa"/>
            <w:tcBorders>
              <w:top w:val="single" w:sz="4" w:space="0" w:color="C0C0C0"/>
              <w:left w:val="single" w:sz="4" w:space="0" w:color="C0C0C0"/>
              <w:bottom w:val="nil"/>
              <w:right w:val="single" w:sz="4" w:space="0" w:color="C0C0C0"/>
            </w:tcBorders>
            <w:hideMark/>
          </w:tcPr>
          <w:p w14:paraId="75C234B7" w14:textId="77777777" w:rsidR="000A0FDC" w:rsidRDefault="000A0FDC" w:rsidP="00F4474A">
            <w:pPr>
              <w:pStyle w:val="TableText10"/>
              <w:rPr>
                <w:color w:val="000000"/>
              </w:rPr>
            </w:pPr>
            <w:r>
              <w:rPr>
                <w:color w:val="000000"/>
              </w:rPr>
              <w:t>244J</w:t>
            </w:r>
          </w:p>
        </w:tc>
        <w:tc>
          <w:tcPr>
            <w:tcW w:w="3720" w:type="dxa"/>
            <w:tcBorders>
              <w:top w:val="single" w:sz="4" w:space="0" w:color="C0C0C0"/>
              <w:left w:val="single" w:sz="4" w:space="0" w:color="C0C0C0"/>
              <w:bottom w:val="nil"/>
              <w:right w:val="single" w:sz="4" w:space="0" w:color="C0C0C0"/>
            </w:tcBorders>
          </w:tcPr>
          <w:p w14:paraId="366D4CB6"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A24C241"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F3CECD1"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F55C00E" w14:textId="77777777" w:rsidR="000A0FDC" w:rsidRDefault="000A0FDC" w:rsidP="00F4474A">
            <w:pPr>
              <w:pStyle w:val="TableText10"/>
              <w:rPr>
                <w:color w:val="000000"/>
              </w:rPr>
            </w:pPr>
          </w:p>
        </w:tc>
      </w:tr>
      <w:tr w:rsidR="000A0FDC" w14:paraId="0D6F25D8" w14:textId="77777777" w:rsidTr="00F4474A">
        <w:trPr>
          <w:cantSplit/>
        </w:trPr>
        <w:tc>
          <w:tcPr>
            <w:tcW w:w="1200" w:type="dxa"/>
            <w:tcBorders>
              <w:top w:val="nil"/>
              <w:left w:val="single" w:sz="4" w:space="0" w:color="C0C0C0"/>
              <w:bottom w:val="nil"/>
              <w:right w:val="single" w:sz="4" w:space="0" w:color="C0C0C0"/>
            </w:tcBorders>
            <w:hideMark/>
          </w:tcPr>
          <w:p w14:paraId="5DD7FFB6" w14:textId="77777777" w:rsidR="000A0FDC" w:rsidRDefault="000A0FDC" w:rsidP="00F4474A">
            <w:pPr>
              <w:pStyle w:val="TableText10"/>
              <w:rPr>
                <w:color w:val="000000"/>
              </w:rPr>
            </w:pPr>
            <w:r>
              <w:rPr>
                <w:color w:val="000000"/>
              </w:rPr>
              <w:t>424.1</w:t>
            </w:r>
          </w:p>
        </w:tc>
        <w:tc>
          <w:tcPr>
            <w:tcW w:w="2400" w:type="dxa"/>
            <w:tcBorders>
              <w:top w:val="nil"/>
              <w:left w:val="single" w:sz="4" w:space="0" w:color="C0C0C0"/>
              <w:bottom w:val="nil"/>
              <w:right w:val="single" w:sz="4" w:space="0" w:color="C0C0C0"/>
            </w:tcBorders>
            <w:hideMark/>
          </w:tcPr>
          <w:p w14:paraId="4279D6F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(a)</w:t>
            </w:r>
          </w:p>
        </w:tc>
        <w:tc>
          <w:tcPr>
            <w:tcW w:w="3720" w:type="dxa"/>
            <w:tcBorders>
              <w:top w:val="nil"/>
              <w:left w:val="single" w:sz="4" w:space="0" w:color="C0C0C0"/>
              <w:bottom w:val="nil"/>
              <w:right w:val="single" w:sz="4" w:space="0" w:color="C0C0C0"/>
            </w:tcBorders>
            <w:hideMark/>
          </w:tcPr>
          <w:p w14:paraId="57388025" w14:textId="77777777" w:rsidR="000A0FDC" w:rsidRDefault="000A0FDC" w:rsidP="00F4474A">
            <w:pPr>
              <w:pStyle w:val="TableText10"/>
              <w:rPr>
                <w:color w:val="000000"/>
              </w:rPr>
            </w:pPr>
            <w:r>
              <w:rPr>
                <w:color w:val="000000"/>
              </w:rPr>
              <w:t>person on personal mobility device at night/hazardous weather without white light on person/device</w:t>
            </w:r>
          </w:p>
        </w:tc>
        <w:tc>
          <w:tcPr>
            <w:tcW w:w="1320" w:type="dxa"/>
            <w:tcBorders>
              <w:top w:val="nil"/>
              <w:left w:val="single" w:sz="4" w:space="0" w:color="C0C0C0"/>
              <w:bottom w:val="nil"/>
              <w:right w:val="single" w:sz="4" w:space="0" w:color="C0C0C0"/>
            </w:tcBorders>
            <w:hideMark/>
          </w:tcPr>
          <w:p w14:paraId="2D98F10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F641886"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1E0DAB3E" w14:textId="77777777" w:rsidR="000A0FDC" w:rsidRDefault="000A0FDC" w:rsidP="00F4474A">
            <w:pPr>
              <w:pStyle w:val="TableText10"/>
              <w:rPr>
                <w:color w:val="000000"/>
              </w:rPr>
            </w:pPr>
            <w:r>
              <w:rPr>
                <w:color w:val="000000"/>
              </w:rPr>
              <w:t>-</w:t>
            </w:r>
          </w:p>
        </w:tc>
      </w:tr>
      <w:tr w:rsidR="000A0FDC" w14:paraId="5DDDFA92" w14:textId="77777777" w:rsidTr="00F4474A">
        <w:trPr>
          <w:cantSplit/>
        </w:trPr>
        <w:tc>
          <w:tcPr>
            <w:tcW w:w="1200" w:type="dxa"/>
            <w:tcBorders>
              <w:top w:val="nil"/>
              <w:left w:val="single" w:sz="4" w:space="0" w:color="C0C0C0"/>
              <w:bottom w:val="nil"/>
              <w:right w:val="single" w:sz="4" w:space="0" w:color="C0C0C0"/>
            </w:tcBorders>
            <w:hideMark/>
          </w:tcPr>
          <w:p w14:paraId="7C0B8B68" w14:textId="77777777" w:rsidR="000A0FDC" w:rsidRDefault="000A0FDC" w:rsidP="00F4474A">
            <w:pPr>
              <w:pStyle w:val="TableText10"/>
              <w:rPr>
                <w:color w:val="000000"/>
              </w:rPr>
            </w:pPr>
            <w:r>
              <w:rPr>
                <w:color w:val="000000"/>
              </w:rPr>
              <w:t>424.2</w:t>
            </w:r>
          </w:p>
        </w:tc>
        <w:tc>
          <w:tcPr>
            <w:tcW w:w="2400" w:type="dxa"/>
            <w:tcBorders>
              <w:top w:val="nil"/>
              <w:left w:val="single" w:sz="4" w:space="0" w:color="C0C0C0"/>
              <w:bottom w:val="nil"/>
              <w:right w:val="single" w:sz="4" w:space="0" w:color="C0C0C0"/>
            </w:tcBorders>
            <w:hideMark/>
          </w:tcPr>
          <w:p w14:paraId="61F020F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(b)</w:t>
            </w:r>
          </w:p>
        </w:tc>
        <w:tc>
          <w:tcPr>
            <w:tcW w:w="3720" w:type="dxa"/>
            <w:tcBorders>
              <w:top w:val="nil"/>
              <w:left w:val="single" w:sz="4" w:space="0" w:color="C0C0C0"/>
              <w:bottom w:val="nil"/>
              <w:right w:val="single" w:sz="4" w:space="0" w:color="C0C0C0"/>
            </w:tcBorders>
            <w:hideMark/>
          </w:tcPr>
          <w:p w14:paraId="542DC49A" w14:textId="77777777" w:rsidR="000A0FDC" w:rsidRDefault="000A0FDC" w:rsidP="00F4474A">
            <w:pPr>
              <w:pStyle w:val="TableText10"/>
              <w:rPr>
                <w:color w:val="000000"/>
              </w:rPr>
            </w:pPr>
            <w:r>
              <w:rPr>
                <w:color w:val="000000"/>
              </w:rPr>
              <w:t>person on personal mobility device at night/hazardous weather without red light on person/device</w:t>
            </w:r>
          </w:p>
        </w:tc>
        <w:tc>
          <w:tcPr>
            <w:tcW w:w="1320" w:type="dxa"/>
            <w:tcBorders>
              <w:top w:val="nil"/>
              <w:left w:val="single" w:sz="4" w:space="0" w:color="C0C0C0"/>
              <w:bottom w:val="nil"/>
              <w:right w:val="single" w:sz="4" w:space="0" w:color="C0C0C0"/>
            </w:tcBorders>
            <w:hideMark/>
          </w:tcPr>
          <w:p w14:paraId="7ADC211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9EF0EDA"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1319BFC1" w14:textId="77777777" w:rsidR="000A0FDC" w:rsidRDefault="000A0FDC" w:rsidP="00F4474A">
            <w:pPr>
              <w:pStyle w:val="TableText10"/>
              <w:rPr>
                <w:color w:val="000000"/>
              </w:rPr>
            </w:pPr>
            <w:r>
              <w:rPr>
                <w:color w:val="000000"/>
              </w:rPr>
              <w:t>-</w:t>
            </w:r>
          </w:p>
        </w:tc>
      </w:tr>
      <w:tr w:rsidR="000A0FDC" w14:paraId="2AE5B606"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7E29A5E" w14:textId="77777777" w:rsidR="000A0FDC" w:rsidRDefault="000A0FDC" w:rsidP="00F4474A">
            <w:pPr>
              <w:pStyle w:val="TableText10"/>
              <w:rPr>
                <w:color w:val="000000"/>
              </w:rPr>
            </w:pPr>
            <w:r>
              <w:rPr>
                <w:color w:val="000000"/>
              </w:rPr>
              <w:t>424.3</w:t>
            </w:r>
          </w:p>
        </w:tc>
        <w:tc>
          <w:tcPr>
            <w:tcW w:w="2400" w:type="dxa"/>
            <w:tcBorders>
              <w:top w:val="nil"/>
              <w:left w:val="single" w:sz="4" w:space="0" w:color="C0C0C0"/>
              <w:bottom w:val="single" w:sz="4" w:space="0" w:color="C0C0C0"/>
              <w:right w:val="single" w:sz="4" w:space="0" w:color="C0C0C0"/>
            </w:tcBorders>
            <w:hideMark/>
          </w:tcPr>
          <w:p w14:paraId="3B48CE2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244J (2) (c)</w:t>
            </w:r>
          </w:p>
        </w:tc>
        <w:tc>
          <w:tcPr>
            <w:tcW w:w="3720" w:type="dxa"/>
            <w:tcBorders>
              <w:top w:val="nil"/>
              <w:left w:val="single" w:sz="4" w:space="0" w:color="C0C0C0"/>
              <w:bottom w:val="single" w:sz="4" w:space="0" w:color="C0C0C0"/>
              <w:right w:val="single" w:sz="4" w:space="0" w:color="C0C0C0"/>
            </w:tcBorders>
            <w:hideMark/>
          </w:tcPr>
          <w:p w14:paraId="7318BADA" w14:textId="77777777" w:rsidR="000A0FDC" w:rsidRDefault="000A0FDC" w:rsidP="00F4474A">
            <w:pPr>
              <w:pStyle w:val="TableText10"/>
              <w:rPr>
                <w:color w:val="000000"/>
              </w:rPr>
            </w:pPr>
            <w:r>
              <w:rPr>
                <w:color w:val="000000"/>
              </w:rPr>
              <w:t>person on personal mobility device at night/hazardous weather without red reflector on person/device</w:t>
            </w:r>
          </w:p>
        </w:tc>
        <w:tc>
          <w:tcPr>
            <w:tcW w:w="1320" w:type="dxa"/>
            <w:tcBorders>
              <w:top w:val="nil"/>
              <w:left w:val="single" w:sz="4" w:space="0" w:color="C0C0C0"/>
              <w:bottom w:val="single" w:sz="4" w:space="0" w:color="C0C0C0"/>
              <w:right w:val="single" w:sz="4" w:space="0" w:color="C0C0C0"/>
            </w:tcBorders>
            <w:hideMark/>
          </w:tcPr>
          <w:p w14:paraId="16C5287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4AF47CF"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single" w:sz="4" w:space="0" w:color="C0C0C0"/>
              <w:right w:val="single" w:sz="4" w:space="0" w:color="C0C0C0"/>
            </w:tcBorders>
            <w:hideMark/>
          </w:tcPr>
          <w:p w14:paraId="7362A876" w14:textId="77777777" w:rsidR="000A0FDC" w:rsidRDefault="000A0FDC" w:rsidP="00F4474A">
            <w:pPr>
              <w:pStyle w:val="TableText10"/>
              <w:rPr>
                <w:color w:val="000000"/>
              </w:rPr>
            </w:pPr>
            <w:r>
              <w:rPr>
                <w:color w:val="000000"/>
              </w:rPr>
              <w:t>-</w:t>
            </w:r>
          </w:p>
        </w:tc>
      </w:tr>
      <w:tr w:rsidR="000A0FDC" w14:paraId="0D800B1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84C119" w14:textId="77777777" w:rsidR="000A0FDC" w:rsidRDefault="000A0FDC" w:rsidP="00F4474A">
            <w:pPr>
              <w:pStyle w:val="TableText10"/>
              <w:rPr>
                <w:color w:val="000000"/>
              </w:rPr>
            </w:pPr>
            <w:r>
              <w:t>425</w:t>
            </w:r>
          </w:p>
        </w:tc>
        <w:tc>
          <w:tcPr>
            <w:tcW w:w="2400" w:type="dxa"/>
            <w:tcBorders>
              <w:top w:val="single" w:sz="4" w:space="0" w:color="C0C0C0"/>
              <w:left w:val="single" w:sz="4" w:space="0" w:color="C0C0C0"/>
              <w:bottom w:val="single" w:sz="4" w:space="0" w:color="C0C0C0"/>
              <w:right w:val="single" w:sz="4" w:space="0" w:color="C0C0C0"/>
            </w:tcBorders>
            <w:hideMark/>
          </w:tcPr>
          <w:p w14:paraId="04F0A969" w14:textId="77777777" w:rsidR="000A0FDC" w:rsidRDefault="000A0FDC" w:rsidP="00F4474A">
            <w:pPr>
              <w:pStyle w:val="TableText10"/>
              <w:rPr>
                <w:color w:val="000000"/>
              </w:rPr>
            </w:pPr>
            <w:r>
              <w:t>244K</w:t>
            </w:r>
          </w:p>
        </w:tc>
        <w:tc>
          <w:tcPr>
            <w:tcW w:w="3720" w:type="dxa"/>
            <w:tcBorders>
              <w:top w:val="single" w:sz="4" w:space="0" w:color="C0C0C0"/>
              <w:left w:val="single" w:sz="4" w:space="0" w:color="C0C0C0"/>
              <w:bottom w:val="single" w:sz="4" w:space="0" w:color="C0C0C0"/>
              <w:right w:val="single" w:sz="4" w:space="0" w:color="C0C0C0"/>
            </w:tcBorders>
            <w:hideMark/>
          </w:tcPr>
          <w:p w14:paraId="1F9FE602" w14:textId="77777777" w:rsidR="000A0FDC" w:rsidRDefault="000A0FDC" w:rsidP="00F4474A">
            <w:pPr>
              <w:pStyle w:val="TableText10"/>
              <w:rPr>
                <w:color w:val="000000"/>
              </w:rPr>
            </w:pPr>
            <w:r>
              <w:t>person in or on personal mobility device without proper control</w:t>
            </w:r>
          </w:p>
        </w:tc>
        <w:tc>
          <w:tcPr>
            <w:tcW w:w="1320" w:type="dxa"/>
            <w:tcBorders>
              <w:top w:val="single" w:sz="4" w:space="0" w:color="C0C0C0"/>
              <w:left w:val="single" w:sz="4" w:space="0" w:color="C0C0C0"/>
              <w:bottom w:val="single" w:sz="4" w:space="0" w:color="C0C0C0"/>
              <w:right w:val="single" w:sz="4" w:space="0" w:color="C0C0C0"/>
            </w:tcBorders>
            <w:hideMark/>
          </w:tcPr>
          <w:p w14:paraId="54478B6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BCD75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29E49C0" w14:textId="77777777" w:rsidR="000A0FDC" w:rsidRDefault="000A0FDC" w:rsidP="00F4474A">
            <w:pPr>
              <w:pStyle w:val="TableText10"/>
              <w:rPr>
                <w:color w:val="000000"/>
              </w:rPr>
            </w:pPr>
            <w:r>
              <w:rPr>
                <w:color w:val="000000"/>
              </w:rPr>
              <w:t>-</w:t>
            </w:r>
          </w:p>
        </w:tc>
      </w:tr>
      <w:tr w:rsidR="000A0FDC" w14:paraId="1D0E593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4373281" w14:textId="77777777" w:rsidR="000A0FDC" w:rsidRDefault="000A0FDC" w:rsidP="00F4474A">
            <w:pPr>
              <w:pStyle w:val="TableText10"/>
              <w:rPr>
                <w:color w:val="000000"/>
              </w:rPr>
            </w:pPr>
            <w:r>
              <w:t>426</w:t>
            </w:r>
          </w:p>
        </w:tc>
        <w:tc>
          <w:tcPr>
            <w:tcW w:w="2400" w:type="dxa"/>
            <w:tcBorders>
              <w:top w:val="single" w:sz="4" w:space="0" w:color="C0C0C0"/>
              <w:left w:val="single" w:sz="4" w:space="0" w:color="C0C0C0"/>
              <w:bottom w:val="single" w:sz="4" w:space="0" w:color="C0C0C0"/>
              <w:right w:val="single" w:sz="4" w:space="0" w:color="C0C0C0"/>
            </w:tcBorders>
            <w:hideMark/>
          </w:tcPr>
          <w:p w14:paraId="5499369C" w14:textId="77777777" w:rsidR="000A0FDC" w:rsidRDefault="000A0FDC" w:rsidP="00F4474A">
            <w:pPr>
              <w:pStyle w:val="TableText10"/>
              <w:rPr>
                <w:color w:val="000000"/>
              </w:rPr>
            </w:pPr>
            <w:r>
              <w:t>244L</w:t>
            </w:r>
          </w:p>
        </w:tc>
        <w:tc>
          <w:tcPr>
            <w:tcW w:w="3720" w:type="dxa"/>
            <w:tcBorders>
              <w:top w:val="single" w:sz="4" w:space="0" w:color="C0C0C0"/>
              <w:left w:val="single" w:sz="4" w:space="0" w:color="C0C0C0"/>
              <w:bottom w:val="single" w:sz="4" w:space="0" w:color="C0C0C0"/>
              <w:right w:val="single" w:sz="4" w:space="0" w:color="C0C0C0"/>
            </w:tcBorders>
            <w:hideMark/>
          </w:tcPr>
          <w:p w14:paraId="14D0DDE9" w14:textId="77777777" w:rsidR="000A0FDC" w:rsidRDefault="000A0FDC" w:rsidP="00F4474A">
            <w:pPr>
              <w:pStyle w:val="TableText10"/>
              <w:rPr>
                <w:color w:val="000000"/>
              </w:rPr>
            </w:pPr>
            <w:r>
              <w:t>person in or on personal mobility device without due care etc</w:t>
            </w:r>
          </w:p>
        </w:tc>
        <w:tc>
          <w:tcPr>
            <w:tcW w:w="1320" w:type="dxa"/>
            <w:tcBorders>
              <w:top w:val="single" w:sz="4" w:space="0" w:color="C0C0C0"/>
              <w:left w:val="single" w:sz="4" w:space="0" w:color="C0C0C0"/>
              <w:bottom w:val="single" w:sz="4" w:space="0" w:color="C0C0C0"/>
              <w:right w:val="single" w:sz="4" w:space="0" w:color="C0C0C0"/>
            </w:tcBorders>
            <w:hideMark/>
          </w:tcPr>
          <w:p w14:paraId="2BDDE1F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320AD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CD75CC1" w14:textId="77777777" w:rsidR="000A0FDC" w:rsidRDefault="000A0FDC" w:rsidP="00F4474A">
            <w:pPr>
              <w:pStyle w:val="TableText10"/>
              <w:rPr>
                <w:color w:val="000000"/>
              </w:rPr>
            </w:pPr>
            <w:r>
              <w:rPr>
                <w:color w:val="000000"/>
              </w:rPr>
              <w:t>-</w:t>
            </w:r>
          </w:p>
        </w:tc>
      </w:tr>
      <w:tr w:rsidR="000A0FDC" w14:paraId="4AAF464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A816B9F" w14:textId="77777777" w:rsidR="000A0FDC" w:rsidRDefault="000A0FDC" w:rsidP="00F4474A">
            <w:pPr>
              <w:pStyle w:val="TableText10"/>
              <w:rPr>
                <w:color w:val="000000"/>
              </w:rPr>
            </w:pPr>
            <w:r>
              <w:rPr>
                <w:color w:val="000000"/>
              </w:rPr>
              <w:t>427</w:t>
            </w:r>
          </w:p>
        </w:tc>
        <w:tc>
          <w:tcPr>
            <w:tcW w:w="2400" w:type="dxa"/>
            <w:tcBorders>
              <w:top w:val="single" w:sz="4" w:space="0" w:color="C0C0C0"/>
              <w:left w:val="single" w:sz="4" w:space="0" w:color="C0C0C0"/>
              <w:bottom w:val="single" w:sz="4" w:space="0" w:color="C0C0C0"/>
              <w:right w:val="single" w:sz="4" w:space="0" w:color="C0C0C0"/>
            </w:tcBorders>
            <w:hideMark/>
          </w:tcPr>
          <w:p w14:paraId="620A8807" w14:textId="77777777" w:rsidR="000A0FDC" w:rsidRDefault="000A0FDC" w:rsidP="00F4474A">
            <w:pPr>
              <w:pStyle w:val="TableText10"/>
              <w:rPr>
                <w:color w:val="000000"/>
              </w:rPr>
            </w:pPr>
            <w:r>
              <w:rPr>
                <w:color w:val="000000"/>
              </w:rPr>
              <w:t>245 (a)</w:t>
            </w:r>
          </w:p>
        </w:tc>
        <w:tc>
          <w:tcPr>
            <w:tcW w:w="3720" w:type="dxa"/>
            <w:tcBorders>
              <w:top w:val="single" w:sz="4" w:space="0" w:color="C0C0C0"/>
              <w:left w:val="single" w:sz="4" w:space="0" w:color="C0C0C0"/>
              <w:bottom w:val="single" w:sz="4" w:space="0" w:color="C0C0C0"/>
              <w:right w:val="single" w:sz="4" w:space="0" w:color="C0C0C0"/>
            </w:tcBorders>
            <w:hideMark/>
          </w:tcPr>
          <w:p w14:paraId="49116981" w14:textId="77777777" w:rsidR="000A0FDC" w:rsidRDefault="000A0FDC" w:rsidP="00F4474A">
            <w:pPr>
              <w:pStyle w:val="TableText10"/>
              <w:rPr>
                <w:color w:val="000000"/>
              </w:rPr>
            </w:pPr>
            <w:r>
              <w:rPr>
                <w:color w:val="000000"/>
              </w:rPr>
              <w:t>bicycle rider not be astride bicycle rider’s seat facing forwards</w:t>
            </w:r>
          </w:p>
        </w:tc>
        <w:tc>
          <w:tcPr>
            <w:tcW w:w="1320" w:type="dxa"/>
            <w:tcBorders>
              <w:top w:val="single" w:sz="4" w:space="0" w:color="C0C0C0"/>
              <w:left w:val="single" w:sz="4" w:space="0" w:color="C0C0C0"/>
              <w:bottom w:val="single" w:sz="4" w:space="0" w:color="C0C0C0"/>
              <w:right w:val="single" w:sz="4" w:space="0" w:color="C0C0C0"/>
            </w:tcBorders>
            <w:hideMark/>
          </w:tcPr>
          <w:p w14:paraId="3C0968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F92E3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56FBCEB" w14:textId="77777777" w:rsidR="000A0FDC" w:rsidRDefault="000A0FDC" w:rsidP="00F4474A">
            <w:pPr>
              <w:pStyle w:val="TableText10"/>
              <w:rPr>
                <w:color w:val="000000"/>
              </w:rPr>
            </w:pPr>
            <w:r>
              <w:rPr>
                <w:color w:val="000000"/>
              </w:rPr>
              <w:t>-</w:t>
            </w:r>
          </w:p>
        </w:tc>
      </w:tr>
      <w:tr w:rsidR="000A0FDC" w14:paraId="2059CA5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12819DD" w14:textId="77777777" w:rsidR="000A0FDC" w:rsidRDefault="000A0FDC" w:rsidP="00F4474A">
            <w:pPr>
              <w:pStyle w:val="TableText10"/>
              <w:rPr>
                <w:color w:val="000000"/>
              </w:rPr>
            </w:pPr>
            <w:r>
              <w:rPr>
                <w:color w:val="000000"/>
              </w:rPr>
              <w:t>428</w:t>
            </w:r>
          </w:p>
        </w:tc>
        <w:tc>
          <w:tcPr>
            <w:tcW w:w="2400" w:type="dxa"/>
            <w:tcBorders>
              <w:top w:val="single" w:sz="4" w:space="0" w:color="C0C0C0"/>
              <w:left w:val="single" w:sz="4" w:space="0" w:color="C0C0C0"/>
              <w:bottom w:val="single" w:sz="4" w:space="0" w:color="C0C0C0"/>
              <w:right w:val="single" w:sz="4" w:space="0" w:color="C0C0C0"/>
            </w:tcBorders>
            <w:hideMark/>
          </w:tcPr>
          <w:p w14:paraId="3A7507BB" w14:textId="77777777" w:rsidR="000A0FDC" w:rsidRDefault="000A0FDC" w:rsidP="00F4474A">
            <w:pPr>
              <w:pStyle w:val="TableText10"/>
              <w:rPr>
                <w:color w:val="000000"/>
              </w:rPr>
            </w:pPr>
            <w:r>
              <w:rPr>
                <w:color w:val="000000"/>
              </w:rPr>
              <w:t>245 (b)</w:t>
            </w:r>
          </w:p>
        </w:tc>
        <w:tc>
          <w:tcPr>
            <w:tcW w:w="3720" w:type="dxa"/>
            <w:tcBorders>
              <w:top w:val="single" w:sz="4" w:space="0" w:color="C0C0C0"/>
              <w:left w:val="single" w:sz="4" w:space="0" w:color="C0C0C0"/>
              <w:bottom w:val="single" w:sz="4" w:space="0" w:color="C0C0C0"/>
              <w:right w:val="single" w:sz="4" w:space="0" w:color="C0C0C0"/>
            </w:tcBorders>
            <w:hideMark/>
          </w:tcPr>
          <w:p w14:paraId="36B65F9C" w14:textId="77777777" w:rsidR="000A0FDC" w:rsidRDefault="000A0FDC" w:rsidP="00F4474A">
            <w:pPr>
              <w:pStyle w:val="TableText10"/>
              <w:rPr>
                <w:color w:val="000000"/>
              </w:rPr>
            </w:pPr>
            <w:r>
              <w:rPr>
                <w:color w:val="000000"/>
              </w:rPr>
              <w:t>ride bicycle without at least 1 hand on bars</w:t>
            </w:r>
          </w:p>
        </w:tc>
        <w:tc>
          <w:tcPr>
            <w:tcW w:w="1320" w:type="dxa"/>
            <w:tcBorders>
              <w:top w:val="single" w:sz="4" w:space="0" w:color="C0C0C0"/>
              <w:left w:val="single" w:sz="4" w:space="0" w:color="C0C0C0"/>
              <w:bottom w:val="single" w:sz="4" w:space="0" w:color="C0C0C0"/>
              <w:right w:val="single" w:sz="4" w:space="0" w:color="C0C0C0"/>
            </w:tcBorders>
            <w:hideMark/>
          </w:tcPr>
          <w:p w14:paraId="0D7EB2E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0A0EEA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8EF5341" w14:textId="77777777" w:rsidR="000A0FDC" w:rsidRDefault="000A0FDC" w:rsidP="00F4474A">
            <w:pPr>
              <w:pStyle w:val="TableText10"/>
              <w:rPr>
                <w:color w:val="000000"/>
              </w:rPr>
            </w:pPr>
            <w:r>
              <w:rPr>
                <w:color w:val="000000"/>
              </w:rPr>
              <w:t>-</w:t>
            </w:r>
          </w:p>
        </w:tc>
      </w:tr>
      <w:tr w:rsidR="000A0FDC" w14:paraId="1FCEFFB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B54540" w14:textId="77777777" w:rsidR="000A0FDC" w:rsidRDefault="000A0FDC" w:rsidP="00F4474A">
            <w:pPr>
              <w:pStyle w:val="TableText10"/>
              <w:rPr>
                <w:color w:val="000000"/>
              </w:rPr>
            </w:pPr>
            <w:r>
              <w:rPr>
                <w:color w:val="000000"/>
              </w:rPr>
              <w:t>429</w:t>
            </w:r>
          </w:p>
        </w:tc>
        <w:tc>
          <w:tcPr>
            <w:tcW w:w="2400" w:type="dxa"/>
            <w:tcBorders>
              <w:top w:val="single" w:sz="4" w:space="0" w:color="C0C0C0"/>
              <w:left w:val="single" w:sz="4" w:space="0" w:color="C0C0C0"/>
              <w:bottom w:val="single" w:sz="4" w:space="0" w:color="C0C0C0"/>
              <w:right w:val="single" w:sz="4" w:space="0" w:color="C0C0C0"/>
            </w:tcBorders>
            <w:hideMark/>
          </w:tcPr>
          <w:p w14:paraId="582E7E91" w14:textId="77777777" w:rsidR="000A0FDC" w:rsidRDefault="000A0FDC" w:rsidP="00F4474A">
            <w:pPr>
              <w:pStyle w:val="TableText10"/>
              <w:rPr>
                <w:color w:val="000000"/>
              </w:rPr>
            </w:pPr>
            <w:r>
              <w:rPr>
                <w:color w:val="000000"/>
              </w:rPr>
              <w:t>245 (c)</w:t>
            </w:r>
          </w:p>
        </w:tc>
        <w:tc>
          <w:tcPr>
            <w:tcW w:w="3720" w:type="dxa"/>
            <w:tcBorders>
              <w:top w:val="single" w:sz="4" w:space="0" w:color="C0C0C0"/>
              <w:left w:val="single" w:sz="4" w:space="0" w:color="C0C0C0"/>
              <w:bottom w:val="single" w:sz="4" w:space="0" w:color="C0C0C0"/>
              <w:right w:val="single" w:sz="4" w:space="0" w:color="C0C0C0"/>
            </w:tcBorders>
            <w:hideMark/>
          </w:tcPr>
          <w:p w14:paraId="0ABA641C" w14:textId="77777777" w:rsidR="000A0FDC" w:rsidRDefault="000A0FDC" w:rsidP="00F4474A">
            <w:pPr>
              <w:pStyle w:val="TableText10"/>
              <w:rPr>
                <w:color w:val="000000"/>
              </w:rPr>
            </w:pPr>
            <w:r>
              <w:rPr>
                <w:color w:val="000000"/>
              </w:rPr>
              <w:t>ride bicycle in incorrect position</w:t>
            </w:r>
          </w:p>
        </w:tc>
        <w:tc>
          <w:tcPr>
            <w:tcW w:w="1320" w:type="dxa"/>
            <w:tcBorders>
              <w:top w:val="single" w:sz="4" w:space="0" w:color="C0C0C0"/>
              <w:left w:val="single" w:sz="4" w:space="0" w:color="C0C0C0"/>
              <w:bottom w:val="single" w:sz="4" w:space="0" w:color="C0C0C0"/>
              <w:right w:val="single" w:sz="4" w:space="0" w:color="C0C0C0"/>
            </w:tcBorders>
            <w:hideMark/>
          </w:tcPr>
          <w:p w14:paraId="2B9F3B1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6AA048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37C3A23" w14:textId="77777777" w:rsidR="000A0FDC" w:rsidRDefault="000A0FDC" w:rsidP="00F4474A">
            <w:pPr>
              <w:pStyle w:val="TableText10"/>
              <w:rPr>
                <w:color w:val="000000"/>
              </w:rPr>
            </w:pPr>
            <w:r>
              <w:rPr>
                <w:color w:val="000000"/>
              </w:rPr>
              <w:t>-</w:t>
            </w:r>
          </w:p>
        </w:tc>
      </w:tr>
      <w:tr w:rsidR="000A0FDC" w14:paraId="320A1D0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34253B" w14:textId="77777777" w:rsidR="000A0FDC" w:rsidRDefault="000A0FDC" w:rsidP="00F4474A">
            <w:pPr>
              <w:pStyle w:val="TableText10"/>
              <w:rPr>
                <w:color w:val="000000"/>
              </w:rPr>
            </w:pPr>
            <w:r>
              <w:rPr>
                <w:color w:val="000000"/>
              </w:rPr>
              <w:t>430</w:t>
            </w:r>
          </w:p>
        </w:tc>
        <w:tc>
          <w:tcPr>
            <w:tcW w:w="2400" w:type="dxa"/>
            <w:tcBorders>
              <w:top w:val="single" w:sz="4" w:space="0" w:color="C0C0C0"/>
              <w:left w:val="single" w:sz="4" w:space="0" w:color="C0C0C0"/>
              <w:bottom w:val="single" w:sz="4" w:space="0" w:color="C0C0C0"/>
              <w:right w:val="single" w:sz="4" w:space="0" w:color="C0C0C0"/>
            </w:tcBorders>
            <w:hideMark/>
          </w:tcPr>
          <w:p w14:paraId="628532E8" w14:textId="77777777" w:rsidR="000A0FDC" w:rsidRDefault="000A0FDC" w:rsidP="00F4474A">
            <w:pPr>
              <w:pStyle w:val="TableText10"/>
              <w:rPr>
                <w:color w:val="000000"/>
              </w:rPr>
            </w:pPr>
            <w:r>
              <w:rPr>
                <w:color w:val="000000"/>
              </w:rPr>
              <w:t>246 (1)</w:t>
            </w:r>
          </w:p>
        </w:tc>
        <w:tc>
          <w:tcPr>
            <w:tcW w:w="3720" w:type="dxa"/>
            <w:tcBorders>
              <w:top w:val="single" w:sz="4" w:space="0" w:color="C0C0C0"/>
              <w:left w:val="single" w:sz="4" w:space="0" w:color="C0C0C0"/>
              <w:bottom w:val="single" w:sz="4" w:space="0" w:color="C0C0C0"/>
              <w:right w:val="single" w:sz="4" w:space="0" w:color="C0C0C0"/>
            </w:tcBorders>
            <w:hideMark/>
          </w:tcPr>
          <w:p w14:paraId="2AFECC65" w14:textId="77777777" w:rsidR="000A0FDC" w:rsidRDefault="000A0FDC" w:rsidP="00F4474A">
            <w:pPr>
              <w:pStyle w:val="TableText10"/>
              <w:rPr>
                <w:color w:val="000000"/>
              </w:rPr>
            </w:pPr>
            <w:r>
              <w:rPr>
                <w:color w:val="000000"/>
              </w:rPr>
              <w:t>carry more persons on bicycle than permitted</w:t>
            </w:r>
          </w:p>
        </w:tc>
        <w:tc>
          <w:tcPr>
            <w:tcW w:w="1320" w:type="dxa"/>
            <w:tcBorders>
              <w:top w:val="single" w:sz="4" w:space="0" w:color="C0C0C0"/>
              <w:left w:val="single" w:sz="4" w:space="0" w:color="C0C0C0"/>
              <w:bottom w:val="single" w:sz="4" w:space="0" w:color="C0C0C0"/>
              <w:right w:val="single" w:sz="4" w:space="0" w:color="C0C0C0"/>
            </w:tcBorders>
            <w:hideMark/>
          </w:tcPr>
          <w:p w14:paraId="0BF3F79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6D23F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B0A37C3" w14:textId="77777777" w:rsidR="000A0FDC" w:rsidRDefault="000A0FDC" w:rsidP="00F4474A">
            <w:pPr>
              <w:pStyle w:val="TableText10"/>
              <w:rPr>
                <w:color w:val="000000"/>
              </w:rPr>
            </w:pPr>
            <w:r>
              <w:rPr>
                <w:color w:val="000000"/>
              </w:rPr>
              <w:t>-</w:t>
            </w:r>
          </w:p>
        </w:tc>
      </w:tr>
      <w:tr w:rsidR="000A0FDC" w14:paraId="62D5C81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08E35F" w14:textId="77777777" w:rsidR="000A0FDC" w:rsidRDefault="000A0FDC" w:rsidP="00F4474A">
            <w:pPr>
              <w:pStyle w:val="TableText10"/>
              <w:rPr>
                <w:color w:val="000000"/>
              </w:rPr>
            </w:pPr>
            <w:r>
              <w:rPr>
                <w:color w:val="000000"/>
              </w:rPr>
              <w:t>431</w:t>
            </w:r>
          </w:p>
        </w:tc>
        <w:tc>
          <w:tcPr>
            <w:tcW w:w="2400" w:type="dxa"/>
            <w:tcBorders>
              <w:top w:val="single" w:sz="4" w:space="0" w:color="C0C0C0"/>
              <w:left w:val="single" w:sz="4" w:space="0" w:color="C0C0C0"/>
              <w:bottom w:val="single" w:sz="4" w:space="0" w:color="C0C0C0"/>
              <w:right w:val="single" w:sz="4" w:space="0" w:color="C0C0C0"/>
            </w:tcBorders>
            <w:hideMark/>
          </w:tcPr>
          <w:p w14:paraId="75078C13" w14:textId="77777777" w:rsidR="000A0FDC" w:rsidRDefault="000A0FDC" w:rsidP="00F4474A">
            <w:pPr>
              <w:pStyle w:val="TableText10"/>
              <w:rPr>
                <w:color w:val="000000"/>
              </w:rPr>
            </w:pPr>
            <w:r>
              <w:rPr>
                <w:color w:val="000000"/>
              </w:rPr>
              <w:t>246 (2)</w:t>
            </w:r>
          </w:p>
        </w:tc>
        <w:tc>
          <w:tcPr>
            <w:tcW w:w="3720" w:type="dxa"/>
            <w:tcBorders>
              <w:top w:val="single" w:sz="4" w:space="0" w:color="C0C0C0"/>
              <w:left w:val="single" w:sz="4" w:space="0" w:color="C0C0C0"/>
              <w:bottom w:val="single" w:sz="4" w:space="0" w:color="C0C0C0"/>
              <w:right w:val="single" w:sz="4" w:space="0" w:color="C0C0C0"/>
            </w:tcBorders>
            <w:hideMark/>
          </w:tcPr>
          <w:p w14:paraId="3D95A991" w14:textId="77777777" w:rsidR="000A0FDC" w:rsidRDefault="000A0FDC" w:rsidP="00F4474A">
            <w:pPr>
              <w:pStyle w:val="TableText10"/>
              <w:rPr>
                <w:color w:val="000000"/>
              </w:rPr>
            </w:pPr>
            <w:r>
              <w:rPr>
                <w:color w:val="000000"/>
              </w:rPr>
              <w:t>bicycle passenger not in passenger seat</w:t>
            </w:r>
          </w:p>
        </w:tc>
        <w:tc>
          <w:tcPr>
            <w:tcW w:w="1320" w:type="dxa"/>
            <w:tcBorders>
              <w:top w:val="single" w:sz="4" w:space="0" w:color="C0C0C0"/>
              <w:left w:val="single" w:sz="4" w:space="0" w:color="C0C0C0"/>
              <w:bottom w:val="single" w:sz="4" w:space="0" w:color="C0C0C0"/>
              <w:right w:val="single" w:sz="4" w:space="0" w:color="C0C0C0"/>
            </w:tcBorders>
            <w:hideMark/>
          </w:tcPr>
          <w:p w14:paraId="3196F27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6E0DAC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B3607CA" w14:textId="77777777" w:rsidR="000A0FDC" w:rsidRDefault="000A0FDC" w:rsidP="00F4474A">
            <w:pPr>
              <w:pStyle w:val="TableText10"/>
              <w:rPr>
                <w:color w:val="000000"/>
              </w:rPr>
            </w:pPr>
            <w:r>
              <w:rPr>
                <w:color w:val="000000"/>
              </w:rPr>
              <w:t>-</w:t>
            </w:r>
          </w:p>
        </w:tc>
      </w:tr>
      <w:tr w:rsidR="000A0FDC" w14:paraId="1616BFB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6B0AEE" w14:textId="77777777" w:rsidR="000A0FDC" w:rsidRDefault="000A0FDC" w:rsidP="00F4474A">
            <w:pPr>
              <w:pStyle w:val="TableText10"/>
              <w:rPr>
                <w:color w:val="000000"/>
              </w:rPr>
            </w:pPr>
            <w:r>
              <w:rPr>
                <w:color w:val="000000"/>
              </w:rPr>
              <w:t>432</w:t>
            </w:r>
          </w:p>
        </w:tc>
        <w:tc>
          <w:tcPr>
            <w:tcW w:w="2400" w:type="dxa"/>
            <w:tcBorders>
              <w:top w:val="single" w:sz="4" w:space="0" w:color="C0C0C0"/>
              <w:left w:val="single" w:sz="4" w:space="0" w:color="C0C0C0"/>
              <w:bottom w:val="single" w:sz="4" w:space="0" w:color="C0C0C0"/>
              <w:right w:val="single" w:sz="4" w:space="0" w:color="C0C0C0"/>
            </w:tcBorders>
            <w:hideMark/>
          </w:tcPr>
          <w:p w14:paraId="2B8F12BF" w14:textId="77777777" w:rsidR="000A0FDC" w:rsidRDefault="000A0FDC" w:rsidP="00F4474A">
            <w:pPr>
              <w:pStyle w:val="TableText10"/>
              <w:rPr>
                <w:color w:val="000000"/>
              </w:rPr>
            </w:pPr>
            <w:r>
              <w:rPr>
                <w:color w:val="000000"/>
              </w:rPr>
              <w:t>246 (3)</w:t>
            </w:r>
          </w:p>
        </w:tc>
        <w:tc>
          <w:tcPr>
            <w:tcW w:w="3720" w:type="dxa"/>
            <w:tcBorders>
              <w:top w:val="single" w:sz="4" w:space="0" w:color="C0C0C0"/>
              <w:left w:val="single" w:sz="4" w:space="0" w:color="C0C0C0"/>
              <w:bottom w:val="single" w:sz="4" w:space="0" w:color="C0C0C0"/>
              <w:right w:val="single" w:sz="4" w:space="0" w:color="C0C0C0"/>
            </w:tcBorders>
            <w:hideMark/>
          </w:tcPr>
          <w:p w14:paraId="2ACEEB66" w14:textId="77777777" w:rsidR="000A0FDC" w:rsidRDefault="000A0FDC" w:rsidP="00F4474A">
            <w:pPr>
              <w:pStyle w:val="TableText10"/>
              <w:rPr>
                <w:color w:val="000000"/>
              </w:rPr>
            </w:pPr>
            <w:r>
              <w:rPr>
                <w:color w:val="000000"/>
              </w:rPr>
              <w:t>ride bicycle with passenger not in passenger seat</w:t>
            </w:r>
          </w:p>
        </w:tc>
        <w:tc>
          <w:tcPr>
            <w:tcW w:w="1320" w:type="dxa"/>
            <w:tcBorders>
              <w:top w:val="single" w:sz="4" w:space="0" w:color="C0C0C0"/>
              <w:left w:val="single" w:sz="4" w:space="0" w:color="C0C0C0"/>
              <w:bottom w:val="single" w:sz="4" w:space="0" w:color="C0C0C0"/>
              <w:right w:val="single" w:sz="4" w:space="0" w:color="C0C0C0"/>
            </w:tcBorders>
            <w:hideMark/>
          </w:tcPr>
          <w:p w14:paraId="5F2982D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8E5E2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EBFFB41" w14:textId="77777777" w:rsidR="000A0FDC" w:rsidRDefault="000A0FDC" w:rsidP="00F4474A">
            <w:pPr>
              <w:pStyle w:val="TableText10"/>
              <w:rPr>
                <w:color w:val="000000"/>
              </w:rPr>
            </w:pPr>
            <w:r>
              <w:rPr>
                <w:color w:val="000000"/>
              </w:rPr>
              <w:t>-</w:t>
            </w:r>
          </w:p>
        </w:tc>
      </w:tr>
      <w:tr w:rsidR="000A0FDC" w14:paraId="100DA43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C56D75" w14:textId="77777777" w:rsidR="000A0FDC" w:rsidRDefault="000A0FDC" w:rsidP="00F4474A">
            <w:pPr>
              <w:pStyle w:val="TableText10"/>
              <w:rPr>
                <w:color w:val="000000"/>
              </w:rPr>
            </w:pPr>
            <w:r>
              <w:rPr>
                <w:color w:val="000000"/>
              </w:rPr>
              <w:t>433</w:t>
            </w:r>
          </w:p>
        </w:tc>
        <w:tc>
          <w:tcPr>
            <w:tcW w:w="2400" w:type="dxa"/>
            <w:tcBorders>
              <w:top w:val="single" w:sz="4" w:space="0" w:color="C0C0C0"/>
              <w:left w:val="single" w:sz="4" w:space="0" w:color="C0C0C0"/>
              <w:bottom w:val="single" w:sz="4" w:space="0" w:color="C0C0C0"/>
              <w:right w:val="single" w:sz="4" w:space="0" w:color="C0C0C0"/>
            </w:tcBorders>
            <w:hideMark/>
          </w:tcPr>
          <w:p w14:paraId="0E04C7CC" w14:textId="77777777" w:rsidR="000A0FDC" w:rsidRDefault="000A0FDC" w:rsidP="00F4474A">
            <w:pPr>
              <w:pStyle w:val="TableText10"/>
              <w:rPr>
                <w:color w:val="000000"/>
              </w:rPr>
            </w:pPr>
            <w:r>
              <w:rPr>
                <w:color w:val="000000"/>
              </w:rPr>
              <w:t>247 (1)</w:t>
            </w:r>
          </w:p>
        </w:tc>
        <w:tc>
          <w:tcPr>
            <w:tcW w:w="3720" w:type="dxa"/>
            <w:tcBorders>
              <w:top w:val="single" w:sz="4" w:space="0" w:color="C0C0C0"/>
              <w:left w:val="single" w:sz="4" w:space="0" w:color="C0C0C0"/>
              <w:bottom w:val="single" w:sz="4" w:space="0" w:color="C0C0C0"/>
              <w:right w:val="single" w:sz="4" w:space="0" w:color="C0C0C0"/>
            </w:tcBorders>
            <w:hideMark/>
          </w:tcPr>
          <w:p w14:paraId="6871899E" w14:textId="77777777" w:rsidR="000A0FDC" w:rsidRDefault="000A0FDC" w:rsidP="00F4474A">
            <w:pPr>
              <w:pStyle w:val="TableText10"/>
              <w:rPr>
                <w:color w:val="000000"/>
              </w:rPr>
            </w:pPr>
            <w:r>
              <w:rPr>
                <w:color w:val="000000"/>
              </w:rPr>
              <w:t>not ride in bicycle lane</w:t>
            </w:r>
          </w:p>
        </w:tc>
        <w:tc>
          <w:tcPr>
            <w:tcW w:w="1320" w:type="dxa"/>
            <w:tcBorders>
              <w:top w:val="single" w:sz="4" w:space="0" w:color="C0C0C0"/>
              <w:left w:val="single" w:sz="4" w:space="0" w:color="C0C0C0"/>
              <w:bottom w:val="single" w:sz="4" w:space="0" w:color="C0C0C0"/>
              <w:right w:val="single" w:sz="4" w:space="0" w:color="C0C0C0"/>
            </w:tcBorders>
            <w:hideMark/>
          </w:tcPr>
          <w:p w14:paraId="66B95F3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85D11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8B4181B" w14:textId="77777777" w:rsidR="000A0FDC" w:rsidRDefault="000A0FDC" w:rsidP="00F4474A">
            <w:pPr>
              <w:pStyle w:val="TableText10"/>
              <w:rPr>
                <w:color w:val="000000"/>
              </w:rPr>
            </w:pPr>
            <w:r>
              <w:rPr>
                <w:color w:val="000000"/>
              </w:rPr>
              <w:t>-</w:t>
            </w:r>
          </w:p>
        </w:tc>
      </w:tr>
      <w:tr w:rsidR="000A0FDC" w14:paraId="1BB89EA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662AF98" w14:textId="77777777" w:rsidR="000A0FDC" w:rsidRDefault="000A0FDC" w:rsidP="00F4474A">
            <w:pPr>
              <w:pStyle w:val="TableText10"/>
              <w:rPr>
                <w:color w:val="000000"/>
              </w:rPr>
            </w:pPr>
            <w:r>
              <w:rPr>
                <w:color w:val="000000"/>
              </w:rPr>
              <w:t>434</w:t>
            </w:r>
          </w:p>
        </w:tc>
        <w:tc>
          <w:tcPr>
            <w:tcW w:w="2400" w:type="dxa"/>
            <w:tcBorders>
              <w:top w:val="single" w:sz="4" w:space="0" w:color="C0C0C0"/>
              <w:left w:val="single" w:sz="4" w:space="0" w:color="C0C0C0"/>
              <w:bottom w:val="single" w:sz="4" w:space="0" w:color="C0C0C0"/>
              <w:right w:val="single" w:sz="4" w:space="0" w:color="C0C0C0"/>
            </w:tcBorders>
            <w:hideMark/>
          </w:tcPr>
          <w:p w14:paraId="42F74897" w14:textId="77777777" w:rsidR="000A0FDC" w:rsidRDefault="000A0FDC" w:rsidP="00F4474A">
            <w:pPr>
              <w:pStyle w:val="TableText10"/>
              <w:rPr>
                <w:color w:val="000000"/>
              </w:rPr>
            </w:pPr>
            <w:r>
              <w:rPr>
                <w:color w:val="000000"/>
              </w:rPr>
              <w:t>247A</w:t>
            </w:r>
          </w:p>
        </w:tc>
        <w:tc>
          <w:tcPr>
            <w:tcW w:w="3720" w:type="dxa"/>
            <w:tcBorders>
              <w:top w:val="single" w:sz="4" w:space="0" w:color="C0C0C0"/>
              <w:left w:val="single" w:sz="4" w:space="0" w:color="C0C0C0"/>
              <w:bottom w:val="single" w:sz="4" w:space="0" w:color="C0C0C0"/>
              <w:right w:val="single" w:sz="4" w:space="0" w:color="C0C0C0"/>
            </w:tcBorders>
            <w:hideMark/>
          </w:tcPr>
          <w:p w14:paraId="23A891C3" w14:textId="77777777" w:rsidR="000A0FDC" w:rsidRDefault="000A0FDC" w:rsidP="00F4474A">
            <w:pPr>
              <w:pStyle w:val="TableText10"/>
              <w:rPr>
                <w:color w:val="000000"/>
              </w:rPr>
            </w:pPr>
            <w:r>
              <w:rPr>
                <w:color w:val="000000"/>
              </w:rPr>
              <w:t xml:space="preserve">ride bicycle into bicycle storage area other than from bicycle lane </w:t>
            </w:r>
          </w:p>
        </w:tc>
        <w:tc>
          <w:tcPr>
            <w:tcW w:w="1320" w:type="dxa"/>
            <w:tcBorders>
              <w:top w:val="single" w:sz="4" w:space="0" w:color="C0C0C0"/>
              <w:left w:val="single" w:sz="4" w:space="0" w:color="C0C0C0"/>
              <w:bottom w:val="single" w:sz="4" w:space="0" w:color="C0C0C0"/>
              <w:right w:val="single" w:sz="4" w:space="0" w:color="C0C0C0"/>
            </w:tcBorders>
            <w:hideMark/>
          </w:tcPr>
          <w:p w14:paraId="14ECB59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FE395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EEAAB40" w14:textId="77777777" w:rsidR="000A0FDC" w:rsidRDefault="000A0FDC" w:rsidP="00F4474A">
            <w:pPr>
              <w:pStyle w:val="TableText10"/>
              <w:rPr>
                <w:color w:val="000000"/>
              </w:rPr>
            </w:pPr>
            <w:r>
              <w:rPr>
                <w:color w:val="000000"/>
              </w:rPr>
              <w:t>-</w:t>
            </w:r>
          </w:p>
        </w:tc>
      </w:tr>
      <w:tr w:rsidR="000A0FDC" w14:paraId="30EC236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AA3AF1" w14:textId="77777777" w:rsidR="000A0FDC" w:rsidRDefault="000A0FDC" w:rsidP="00F4474A">
            <w:pPr>
              <w:pStyle w:val="TableText10"/>
              <w:rPr>
                <w:color w:val="000000"/>
              </w:rPr>
            </w:pPr>
            <w:r>
              <w:rPr>
                <w:color w:val="000000"/>
              </w:rPr>
              <w:t>435</w:t>
            </w:r>
          </w:p>
        </w:tc>
        <w:tc>
          <w:tcPr>
            <w:tcW w:w="2400" w:type="dxa"/>
            <w:tcBorders>
              <w:top w:val="single" w:sz="4" w:space="0" w:color="C0C0C0"/>
              <w:left w:val="single" w:sz="4" w:space="0" w:color="C0C0C0"/>
              <w:bottom w:val="single" w:sz="4" w:space="0" w:color="C0C0C0"/>
              <w:right w:val="single" w:sz="4" w:space="0" w:color="C0C0C0"/>
            </w:tcBorders>
            <w:hideMark/>
          </w:tcPr>
          <w:p w14:paraId="61A3E8B8" w14:textId="77777777" w:rsidR="000A0FDC" w:rsidRDefault="000A0FDC" w:rsidP="00F4474A">
            <w:pPr>
              <w:pStyle w:val="TableText10"/>
              <w:rPr>
                <w:color w:val="000000"/>
              </w:rPr>
            </w:pPr>
            <w:r>
              <w:rPr>
                <w:color w:val="000000"/>
              </w:rPr>
              <w:t>247B (1)</w:t>
            </w:r>
          </w:p>
        </w:tc>
        <w:tc>
          <w:tcPr>
            <w:tcW w:w="3720" w:type="dxa"/>
            <w:tcBorders>
              <w:top w:val="single" w:sz="4" w:space="0" w:color="C0C0C0"/>
              <w:left w:val="single" w:sz="4" w:space="0" w:color="C0C0C0"/>
              <w:bottom w:val="single" w:sz="4" w:space="0" w:color="C0C0C0"/>
              <w:right w:val="single" w:sz="4" w:space="0" w:color="C0C0C0"/>
            </w:tcBorders>
            <w:hideMark/>
          </w:tcPr>
          <w:p w14:paraId="6823CB62" w14:textId="77777777" w:rsidR="000A0FDC" w:rsidRDefault="000A0FDC" w:rsidP="00F4474A">
            <w:pPr>
              <w:pStyle w:val="TableText10"/>
              <w:rPr>
                <w:color w:val="000000"/>
              </w:rPr>
            </w:pPr>
            <w:r>
              <w:rPr>
                <w:color w:val="000000"/>
              </w:rPr>
              <w:t>rider entering bicycle storage area not give way to vehicle/motor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403E681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2AF22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B986875" w14:textId="77777777" w:rsidR="000A0FDC" w:rsidRDefault="000A0FDC" w:rsidP="00F4474A">
            <w:pPr>
              <w:pStyle w:val="TableText10"/>
              <w:rPr>
                <w:color w:val="000000"/>
              </w:rPr>
            </w:pPr>
            <w:r>
              <w:rPr>
                <w:color w:val="000000"/>
              </w:rPr>
              <w:t>-</w:t>
            </w:r>
          </w:p>
        </w:tc>
      </w:tr>
      <w:tr w:rsidR="000A0FDC" w14:paraId="3DAEFCC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E15EFAA" w14:textId="77777777" w:rsidR="000A0FDC" w:rsidRDefault="000A0FDC" w:rsidP="00F4474A">
            <w:pPr>
              <w:pStyle w:val="TableText10"/>
              <w:rPr>
                <w:color w:val="000000"/>
              </w:rPr>
            </w:pPr>
            <w:r>
              <w:rPr>
                <w:color w:val="000000"/>
              </w:rPr>
              <w:t>436</w:t>
            </w:r>
          </w:p>
        </w:tc>
        <w:tc>
          <w:tcPr>
            <w:tcW w:w="2400" w:type="dxa"/>
            <w:tcBorders>
              <w:top w:val="single" w:sz="4" w:space="0" w:color="C0C0C0"/>
              <w:left w:val="single" w:sz="4" w:space="0" w:color="C0C0C0"/>
              <w:bottom w:val="single" w:sz="4" w:space="0" w:color="C0C0C0"/>
              <w:right w:val="single" w:sz="4" w:space="0" w:color="C0C0C0"/>
            </w:tcBorders>
            <w:hideMark/>
          </w:tcPr>
          <w:p w14:paraId="5A984C22" w14:textId="77777777" w:rsidR="000A0FDC" w:rsidRDefault="000A0FDC" w:rsidP="00F4474A">
            <w:pPr>
              <w:pStyle w:val="TableText10"/>
              <w:rPr>
                <w:color w:val="000000"/>
              </w:rPr>
            </w:pPr>
            <w:r>
              <w:rPr>
                <w:color w:val="000000"/>
              </w:rPr>
              <w:t>247B (2)</w:t>
            </w:r>
          </w:p>
        </w:tc>
        <w:tc>
          <w:tcPr>
            <w:tcW w:w="3720" w:type="dxa"/>
            <w:tcBorders>
              <w:top w:val="single" w:sz="4" w:space="0" w:color="C0C0C0"/>
              <w:left w:val="single" w:sz="4" w:space="0" w:color="C0C0C0"/>
              <w:bottom w:val="single" w:sz="4" w:space="0" w:color="C0C0C0"/>
              <w:right w:val="single" w:sz="4" w:space="0" w:color="C0C0C0"/>
            </w:tcBorders>
            <w:hideMark/>
          </w:tcPr>
          <w:p w14:paraId="1FADAC77" w14:textId="77777777" w:rsidR="000A0FDC" w:rsidRDefault="000A0FDC" w:rsidP="00F4474A">
            <w:pPr>
              <w:pStyle w:val="TableText10"/>
              <w:rPr>
                <w:color w:val="000000"/>
              </w:rPr>
            </w:pPr>
            <w:r>
              <w:rPr>
                <w:color w:val="000000"/>
              </w:rPr>
              <w:t>rider in bicycle storage area not give way to motor vehicle in other lane</w:t>
            </w:r>
          </w:p>
        </w:tc>
        <w:tc>
          <w:tcPr>
            <w:tcW w:w="1320" w:type="dxa"/>
            <w:tcBorders>
              <w:top w:val="single" w:sz="4" w:space="0" w:color="C0C0C0"/>
              <w:left w:val="single" w:sz="4" w:space="0" w:color="C0C0C0"/>
              <w:bottom w:val="single" w:sz="4" w:space="0" w:color="C0C0C0"/>
              <w:right w:val="single" w:sz="4" w:space="0" w:color="C0C0C0"/>
            </w:tcBorders>
            <w:hideMark/>
          </w:tcPr>
          <w:p w14:paraId="64BE0B3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9C17A2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E78DC7A" w14:textId="77777777" w:rsidR="000A0FDC" w:rsidRDefault="000A0FDC" w:rsidP="00F4474A">
            <w:pPr>
              <w:pStyle w:val="TableText10"/>
              <w:rPr>
                <w:color w:val="000000"/>
              </w:rPr>
            </w:pPr>
            <w:r>
              <w:rPr>
                <w:color w:val="000000"/>
              </w:rPr>
              <w:t>-</w:t>
            </w:r>
          </w:p>
        </w:tc>
      </w:tr>
      <w:tr w:rsidR="000A0FDC" w14:paraId="17E36F2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242A91" w14:textId="77777777" w:rsidR="000A0FDC" w:rsidRDefault="000A0FDC" w:rsidP="00F4474A">
            <w:pPr>
              <w:pStyle w:val="TableText10"/>
              <w:rPr>
                <w:color w:val="000000"/>
              </w:rPr>
            </w:pPr>
            <w:r>
              <w:rPr>
                <w:color w:val="000000"/>
              </w:rPr>
              <w:t>437</w:t>
            </w:r>
          </w:p>
        </w:tc>
        <w:tc>
          <w:tcPr>
            <w:tcW w:w="2400" w:type="dxa"/>
            <w:tcBorders>
              <w:top w:val="single" w:sz="4" w:space="0" w:color="C0C0C0"/>
              <w:left w:val="single" w:sz="4" w:space="0" w:color="C0C0C0"/>
              <w:bottom w:val="single" w:sz="4" w:space="0" w:color="C0C0C0"/>
              <w:right w:val="single" w:sz="4" w:space="0" w:color="C0C0C0"/>
            </w:tcBorders>
            <w:hideMark/>
          </w:tcPr>
          <w:p w14:paraId="6F81F96E" w14:textId="77777777" w:rsidR="000A0FDC" w:rsidRDefault="000A0FDC" w:rsidP="00F4474A">
            <w:pPr>
              <w:pStyle w:val="TableText10"/>
              <w:rPr>
                <w:color w:val="000000"/>
              </w:rPr>
            </w:pPr>
            <w:r>
              <w:rPr>
                <w:color w:val="000000"/>
              </w:rPr>
              <w:t>248A (1) (a)</w:t>
            </w:r>
          </w:p>
        </w:tc>
        <w:tc>
          <w:tcPr>
            <w:tcW w:w="3720" w:type="dxa"/>
            <w:tcBorders>
              <w:top w:val="single" w:sz="4" w:space="0" w:color="C0C0C0"/>
              <w:left w:val="single" w:sz="4" w:space="0" w:color="C0C0C0"/>
              <w:bottom w:val="single" w:sz="4" w:space="0" w:color="C0C0C0"/>
              <w:right w:val="single" w:sz="4" w:space="0" w:color="C0C0C0"/>
            </w:tcBorders>
            <w:hideMark/>
          </w:tcPr>
          <w:p w14:paraId="684ADB6F" w14:textId="77777777" w:rsidR="000A0FDC" w:rsidRDefault="000A0FDC" w:rsidP="00F4474A">
            <w:pPr>
              <w:pStyle w:val="TableText10"/>
              <w:rPr>
                <w:color w:val="000000"/>
              </w:rPr>
            </w:pPr>
            <w:r>
              <w:rPr>
                <w:color w:val="000000"/>
              </w:rPr>
              <w:t>bicycle rider approach crossing faster than 10km/h</w:t>
            </w:r>
          </w:p>
        </w:tc>
        <w:tc>
          <w:tcPr>
            <w:tcW w:w="1320" w:type="dxa"/>
            <w:tcBorders>
              <w:top w:val="single" w:sz="4" w:space="0" w:color="C0C0C0"/>
              <w:left w:val="single" w:sz="4" w:space="0" w:color="C0C0C0"/>
              <w:bottom w:val="single" w:sz="4" w:space="0" w:color="C0C0C0"/>
              <w:right w:val="single" w:sz="4" w:space="0" w:color="C0C0C0"/>
            </w:tcBorders>
            <w:hideMark/>
          </w:tcPr>
          <w:p w14:paraId="1AD10F8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14CD46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B7E5082" w14:textId="77777777" w:rsidR="000A0FDC" w:rsidRDefault="000A0FDC" w:rsidP="00F4474A">
            <w:pPr>
              <w:pStyle w:val="TableText10"/>
              <w:rPr>
                <w:color w:val="000000"/>
              </w:rPr>
            </w:pPr>
            <w:r>
              <w:rPr>
                <w:color w:val="000000"/>
              </w:rPr>
              <w:t>-</w:t>
            </w:r>
          </w:p>
        </w:tc>
      </w:tr>
      <w:tr w:rsidR="000A0FDC" w14:paraId="528BE76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2D1D64" w14:textId="77777777" w:rsidR="000A0FDC" w:rsidRDefault="000A0FDC" w:rsidP="00F4474A">
            <w:pPr>
              <w:pStyle w:val="TableText10"/>
              <w:rPr>
                <w:color w:val="000000"/>
              </w:rPr>
            </w:pPr>
            <w:r>
              <w:rPr>
                <w:color w:val="000000"/>
              </w:rPr>
              <w:t>438</w:t>
            </w:r>
          </w:p>
        </w:tc>
        <w:tc>
          <w:tcPr>
            <w:tcW w:w="2400" w:type="dxa"/>
            <w:tcBorders>
              <w:top w:val="single" w:sz="4" w:space="0" w:color="C0C0C0"/>
              <w:left w:val="single" w:sz="4" w:space="0" w:color="C0C0C0"/>
              <w:bottom w:val="single" w:sz="4" w:space="0" w:color="C0C0C0"/>
              <w:right w:val="single" w:sz="4" w:space="0" w:color="C0C0C0"/>
            </w:tcBorders>
            <w:hideMark/>
          </w:tcPr>
          <w:p w14:paraId="5CCD4B76" w14:textId="77777777" w:rsidR="000A0FDC" w:rsidRDefault="000A0FDC" w:rsidP="00F4474A">
            <w:pPr>
              <w:pStyle w:val="TableText10"/>
              <w:rPr>
                <w:color w:val="000000"/>
              </w:rPr>
            </w:pPr>
            <w:r>
              <w:rPr>
                <w:color w:val="000000"/>
              </w:rPr>
              <w:t>248A (1) (b)</w:t>
            </w:r>
          </w:p>
        </w:tc>
        <w:tc>
          <w:tcPr>
            <w:tcW w:w="3720" w:type="dxa"/>
            <w:tcBorders>
              <w:top w:val="single" w:sz="4" w:space="0" w:color="C0C0C0"/>
              <w:left w:val="single" w:sz="4" w:space="0" w:color="C0C0C0"/>
              <w:bottom w:val="single" w:sz="4" w:space="0" w:color="C0C0C0"/>
              <w:right w:val="single" w:sz="4" w:space="0" w:color="C0C0C0"/>
            </w:tcBorders>
            <w:hideMark/>
          </w:tcPr>
          <w:p w14:paraId="4AD4C84E" w14:textId="77777777" w:rsidR="000A0FDC" w:rsidRDefault="000A0FDC" w:rsidP="00F4474A">
            <w:pPr>
              <w:pStyle w:val="TableText10"/>
              <w:rPr>
                <w:color w:val="000000"/>
              </w:rPr>
            </w:pPr>
            <w:r>
              <w:rPr>
                <w:color w:val="000000"/>
              </w:rPr>
              <w:t>bicycle rider approach crossing not looking for approaching traffic/preparing to stop</w:t>
            </w:r>
          </w:p>
        </w:tc>
        <w:tc>
          <w:tcPr>
            <w:tcW w:w="1320" w:type="dxa"/>
            <w:tcBorders>
              <w:top w:val="single" w:sz="4" w:space="0" w:color="C0C0C0"/>
              <w:left w:val="single" w:sz="4" w:space="0" w:color="C0C0C0"/>
              <w:bottom w:val="single" w:sz="4" w:space="0" w:color="C0C0C0"/>
              <w:right w:val="single" w:sz="4" w:space="0" w:color="C0C0C0"/>
            </w:tcBorders>
            <w:hideMark/>
          </w:tcPr>
          <w:p w14:paraId="60153B6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944A1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8EC0BC2" w14:textId="77777777" w:rsidR="000A0FDC" w:rsidRDefault="000A0FDC" w:rsidP="00F4474A">
            <w:pPr>
              <w:pStyle w:val="TableText10"/>
              <w:rPr>
                <w:color w:val="000000"/>
              </w:rPr>
            </w:pPr>
            <w:r>
              <w:rPr>
                <w:color w:val="000000"/>
              </w:rPr>
              <w:t>-</w:t>
            </w:r>
          </w:p>
        </w:tc>
      </w:tr>
      <w:tr w:rsidR="000A0FDC" w14:paraId="2F595A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39DAD2" w14:textId="77777777" w:rsidR="000A0FDC" w:rsidRDefault="000A0FDC" w:rsidP="00F4474A">
            <w:pPr>
              <w:pStyle w:val="TableText10"/>
              <w:rPr>
                <w:color w:val="000000"/>
              </w:rPr>
            </w:pPr>
            <w:r>
              <w:rPr>
                <w:color w:val="000000"/>
              </w:rPr>
              <w:t>439</w:t>
            </w:r>
          </w:p>
        </w:tc>
        <w:tc>
          <w:tcPr>
            <w:tcW w:w="2400" w:type="dxa"/>
            <w:tcBorders>
              <w:top w:val="single" w:sz="4" w:space="0" w:color="C0C0C0"/>
              <w:left w:val="single" w:sz="4" w:space="0" w:color="C0C0C0"/>
              <w:bottom w:val="single" w:sz="4" w:space="0" w:color="C0C0C0"/>
              <w:right w:val="single" w:sz="4" w:space="0" w:color="C0C0C0"/>
            </w:tcBorders>
            <w:hideMark/>
          </w:tcPr>
          <w:p w14:paraId="328C9A28" w14:textId="77777777" w:rsidR="000A0FDC" w:rsidRDefault="000A0FDC" w:rsidP="00F4474A">
            <w:pPr>
              <w:pStyle w:val="TableText10"/>
              <w:rPr>
                <w:color w:val="000000"/>
              </w:rPr>
            </w:pPr>
            <w:r>
              <w:rPr>
                <w:color w:val="000000"/>
              </w:rPr>
              <w:t>248A (2) (a)</w:t>
            </w:r>
          </w:p>
        </w:tc>
        <w:tc>
          <w:tcPr>
            <w:tcW w:w="3720" w:type="dxa"/>
            <w:tcBorders>
              <w:top w:val="single" w:sz="4" w:space="0" w:color="C0C0C0"/>
              <w:left w:val="single" w:sz="4" w:space="0" w:color="C0C0C0"/>
              <w:bottom w:val="single" w:sz="4" w:space="0" w:color="C0C0C0"/>
              <w:right w:val="single" w:sz="4" w:space="0" w:color="C0C0C0"/>
            </w:tcBorders>
            <w:hideMark/>
          </w:tcPr>
          <w:p w14:paraId="5702D1A3" w14:textId="77777777" w:rsidR="000A0FDC" w:rsidRDefault="000A0FDC" w:rsidP="00F4474A">
            <w:pPr>
              <w:pStyle w:val="TableText10"/>
              <w:rPr>
                <w:color w:val="000000"/>
              </w:rPr>
            </w:pPr>
            <w:r>
              <w:rPr>
                <w:color w:val="000000"/>
              </w:rPr>
              <w:t>bicycle rider enter marked foot crossing with bicycle crossing lights when no green bicycle crossing light</w:t>
            </w:r>
          </w:p>
        </w:tc>
        <w:tc>
          <w:tcPr>
            <w:tcW w:w="1320" w:type="dxa"/>
            <w:tcBorders>
              <w:top w:val="single" w:sz="4" w:space="0" w:color="C0C0C0"/>
              <w:left w:val="single" w:sz="4" w:space="0" w:color="C0C0C0"/>
              <w:bottom w:val="single" w:sz="4" w:space="0" w:color="C0C0C0"/>
              <w:right w:val="single" w:sz="4" w:space="0" w:color="C0C0C0"/>
            </w:tcBorders>
            <w:hideMark/>
          </w:tcPr>
          <w:p w14:paraId="223143A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6FCB3DB"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78CCB20" w14:textId="77777777" w:rsidR="000A0FDC" w:rsidRDefault="000A0FDC" w:rsidP="00F4474A">
            <w:pPr>
              <w:pStyle w:val="TableText10"/>
              <w:rPr>
                <w:color w:val="000000"/>
              </w:rPr>
            </w:pPr>
            <w:r>
              <w:rPr>
                <w:color w:val="000000"/>
              </w:rPr>
              <w:t>-</w:t>
            </w:r>
          </w:p>
        </w:tc>
      </w:tr>
      <w:tr w:rsidR="000A0FDC" w14:paraId="5B433FD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E06CE2" w14:textId="77777777" w:rsidR="000A0FDC" w:rsidRDefault="000A0FDC" w:rsidP="00F4474A">
            <w:pPr>
              <w:pStyle w:val="TableText10"/>
              <w:rPr>
                <w:color w:val="000000"/>
              </w:rPr>
            </w:pPr>
            <w:r>
              <w:rPr>
                <w:color w:val="000000"/>
              </w:rPr>
              <w:t>440</w:t>
            </w:r>
          </w:p>
        </w:tc>
        <w:tc>
          <w:tcPr>
            <w:tcW w:w="2400" w:type="dxa"/>
            <w:tcBorders>
              <w:top w:val="single" w:sz="4" w:space="0" w:color="C0C0C0"/>
              <w:left w:val="single" w:sz="4" w:space="0" w:color="C0C0C0"/>
              <w:bottom w:val="single" w:sz="4" w:space="0" w:color="C0C0C0"/>
              <w:right w:val="single" w:sz="4" w:space="0" w:color="C0C0C0"/>
            </w:tcBorders>
            <w:hideMark/>
          </w:tcPr>
          <w:p w14:paraId="69BDCA81" w14:textId="77777777" w:rsidR="000A0FDC" w:rsidRDefault="000A0FDC" w:rsidP="00F4474A">
            <w:pPr>
              <w:pStyle w:val="TableText10"/>
              <w:rPr>
                <w:color w:val="000000"/>
              </w:rPr>
            </w:pPr>
            <w:r>
              <w:rPr>
                <w:color w:val="000000"/>
              </w:rPr>
              <w:t>248A (2) (b)</w:t>
            </w:r>
          </w:p>
        </w:tc>
        <w:tc>
          <w:tcPr>
            <w:tcW w:w="3720" w:type="dxa"/>
            <w:tcBorders>
              <w:top w:val="single" w:sz="4" w:space="0" w:color="C0C0C0"/>
              <w:left w:val="single" w:sz="4" w:space="0" w:color="C0C0C0"/>
              <w:bottom w:val="single" w:sz="4" w:space="0" w:color="C0C0C0"/>
              <w:right w:val="single" w:sz="4" w:space="0" w:color="C0C0C0"/>
            </w:tcBorders>
            <w:hideMark/>
          </w:tcPr>
          <w:p w14:paraId="310E9DBE" w14:textId="77777777" w:rsidR="000A0FDC" w:rsidRDefault="000A0FDC" w:rsidP="00F4474A">
            <w:pPr>
              <w:pStyle w:val="TableText10"/>
              <w:rPr>
                <w:color w:val="000000"/>
              </w:rPr>
            </w:pPr>
            <w:r>
              <w:rPr>
                <w:color w:val="000000"/>
              </w:rPr>
              <w:t>bicycle rider enter marked foot crossing without bicycle crossing lights when no green pedestrian light</w:t>
            </w:r>
          </w:p>
        </w:tc>
        <w:tc>
          <w:tcPr>
            <w:tcW w:w="1320" w:type="dxa"/>
            <w:tcBorders>
              <w:top w:val="single" w:sz="4" w:space="0" w:color="C0C0C0"/>
              <w:left w:val="single" w:sz="4" w:space="0" w:color="C0C0C0"/>
              <w:bottom w:val="single" w:sz="4" w:space="0" w:color="C0C0C0"/>
              <w:right w:val="single" w:sz="4" w:space="0" w:color="C0C0C0"/>
            </w:tcBorders>
            <w:hideMark/>
          </w:tcPr>
          <w:p w14:paraId="18C6449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41072E"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EBD3266" w14:textId="77777777" w:rsidR="000A0FDC" w:rsidRDefault="000A0FDC" w:rsidP="00F4474A">
            <w:pPr>
              <w:pStyle w:val="TableText10"/>
              <w:rPr>
                <w:color w:val="000000"/>
              </w:rPr>
            </w:pPr>
            <w:r>
              <w:rPr>
                <w:color w:val="000000"/>
              </w:rPr>
              <w:t>-</w:t>
            </w:r>
          </w:p>
        </w:tc>
      </w:tr>
      <w:tr w:rsidR="000A0FDC" w14:paraId="36089EA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F5955E" w14:textId="77777777" w:rsidR="000A0FDC" w:rsidRDefault="000A0FDC" w:rsidP="00F4474A">
            <w:pPr>
              <w:pStyle w:val="TableText10"/>
              <w:rPr>
                <w:color w:val="000000"/>
              </w:rPr>
            </w:pPr>
            <w:r>
              <w:rPr>
                <w:color w:val="000000"/>
              </w:rPr>
              <w:t>441</w:t>
            </w:r>
          </w:p>
        </w:tc>
        <w:tc>
          <w:tcPr>
            <w:tcW w:w="2400" w:type="dxa"/>
            <w:tcBorders>
              <w:top w:val="single" w:sz="4" w:space="0" w:color="C0C0C0"/>
              <w:left w:val="single" w:sz="4" w:space="0" w:color="C0C0C0"/>
              <w:bottom w:val="single" w:sz="4" w:space="0" w:color="C0C0C0"/>
              <w:right w:val="single" w:sz="4" w:space="0" w:color="C0C0C0"/>
            </w:tcBorders>
            <w:hideMark/>
          </w:tcPr>
          <w:p w14:paraId="117004B4" w14:textId="77777777" w:rsidR="000A0FDC" w:rsidRDefault="000A0FDC" w:rsidP="00F4474A">
            <w:pPr>
              <w:pStyle w:val="TableText10"/>
              <w:rPr>
                <w:color w:val="000000"/>
              </w:rPr>
            </w:pPr>
            <w:r>
              <w:rPr>
                <w:color w:val="000000"/>
              </w:rPr>
              <w:t>248A (3) (a)</w:t>
            </w:r>
          </w:p>
        </w:tc>
        <w:tc>
          <w:tcPr>
            <w:tcW w:w="3720" w:type="dxa"/>
            <w:tcBorders>
              <w:top w:val="single" w:sz="4" w:space="0" w:color="C0C0C0"/>
              <w:left w:val="single" w:sz="4" w:space="0" w:color="C0C0C0"/>
              <w:bottom w:val="single" w:sz="4" w:space="0" w:color="C0C0C0"/>
              <w:right w:val="single" w:sz="4" w:space="0" w:color="C0C0C0"/>
            </w:tcBorders>
            <w:hideMark/>
          </w:tcPr>
          <w:p w14:paraId="117120CB" w14:textId="77777777" w:rsidR="000A0FDC" w:rsidRDefault="000A0FDC" w:rsidP="00F4474A">
            <w:pPr>
              <w:pStyle w:val="TableText10"/>
              <w:rPr>
                <w:color w:val="000000"/>
              </w:rPr>
            </w:pPr>
            <w:r>
              <w:rPr>
                <w:color w:val="000000"/>
              </w:rPr>
              <w:t xml:space="preserve">bicycle rider ride faster than 10km/h on crossing </w:t>
            </w:r>
          </w:p>
        </w:tc>
        <w:tc>
          <w:tcPr>
            <w:tcW w:w="1320" w:type="dxa"/>
            <w:tcBorders>
              <w:top w:val="single" w:sz="4" w:space="0" w:color="C0C0C0"/>
              <w:left w:val="single" w:sz="4" w:space="0" w:color="C0C0C0"/>
              <w:bottom w:val="single" w:sz="4" w:space="0" w:color="C0C0C0"/>
              <w:right w:val="single" w:sz="4" w:space="0" w:color="C0C0C0"/>
            </w:tcBorders>
            <w:hideMark/>
          </w:tcPr>
          <w:p w14:paraId="3C03D67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A46D74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ABDFFBD" w14:textId="77777777" w:rsidR="000A0FDC" w:rsidRDefault="000A0FDC" w:rsidP="00F4474A">
            <w:pPr>
              <w:pStyle w:val="TableText10"/>
              <w:rPr>
                <w:color w:val="000000"/>
              </w:rPr>
            </w:pPr>
            <w:r>
              <w:rPr>
                <w:color w:val="000000"/>
              </w:rPr>
              <w:t>-</w:t>
            </w:r>
          </w:p>
        </w:tc>
      </w:tr>
      <w:tr w:rsidR="000A0FDC" w14:paraId="14C5490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3BB077F" w14:textId="77777777" w:rsidR="000A0FDC" w:rsidRDefault="000A0FDC" w:rsidP="00F4474A">
            <w:pPr>
              <w:pStyle w:val="TableText10"/>
              <w:rPr>
                <w:color w:val="000000"/>
              </w:rPr>
            </w:pPr>
            <w:r>
              <w:rPr>
                <w:color w:val="000000"/>
              </w:rPr>
              <w:t>442</w:t>
            </w:r>
          </w:p>
        </w:tc>
        <w:tc>
          <w:tcPr>
            <w:tcW w:w="2400" w:type="dxa"/>
            <w:tcBorders>
              <w:top w:val="single" w:sz="4" w:space="0" w:color="C0C0C0"/>
              <w:left w:val="single" w:sz="4" w:space="0" w:color="C0C0C0"/>
              <w:bottom w:val="single" w:sz="4" w:space="0" w:color="C0C0C0"/>
              <w:right w:val="single" w:sz="4" w:space="0" w:color="C0C0C0"/>
            </w:tcBorders>
            <w:hideMark/>
          </w:tcPr>
          <w:p w14:paraId="391B47AA" w14:textId="77777777" w:rsidR="000A0FDC" w:rsidRDefault="000A0FDC" w:rsidP="00F4474A">
            <w:pPr>
              <w:pStyle w:val="TableText10"/>
              <w:rPr>
                <w:color w:val="000000"/>
              </w:rPr>
            </w:pPr>
            <w:r>
              <w:rPr>
                <w:color w:val="000000"/>
              </w:rPr>
              <w:t>248A (3) (b)</w:t>
            </w:r>
          </w:p>
        </w:tc>
        <w:tc>
          <w:tcPr>
            <w:tcW w:w="3720" w:type="dxa"/>
            <w:tcBorders>
              <w:top w:val="single" w:sz="4" w:space="0" w:color="C0C0C0"/>
              <w:left w:val="single" w:sz="4" w:space="0" w:color="C0C0C0"/>
              <w:bottom w:val="single" w:sz="4" w:space="0" w:color="C0C0C0"/>
              <w:right w:val="single" w:sz="4" w:space="0" w:color="C0C0C0"/>
            </w:tcBorders>
            <w:hideMark/>
          </w:tcPr>
          <w:p w14:paraId="669904E5" w14:textId="77777777" w:rsidR="000A0FDC" w:rsidRDefault="000A0FDC" w:rsidP="00F4474A">
            <w:pPr>
              <w:pStyle w:val="TableText10"/>
              <w:rPr>
                <w:color w:val="000000"/>
              </w:rPr>
            </w:pPr>
            <w:r>
              <w:rPr>
                <w:color w:val="000000"/>
              </w:rPr>
              <w:t xml:space="preserve">bicycle rider not give way to pedestrian on crossing </w:t>
            </w:r>
          </w:p>
        </w:tc>
        <w:tc>
          <w:tcPr>
            <w:tcW w:w="1320" w:type="dxa"/>
            <w:tcBorders>
              <w:top w:val="single" w:sz="4" w:space="0" w:color="C0C0C0"/>
              <w:left w:val="single" w:sz="4" w:space="0" w:color="C0C0C0"/>
              <w:bottom w:val="single" w:sz="4" w:space="0" w:color="C0C0C0"/>
              <w:right w:val="single" w:sz="4" w:space="0" w:color="C0C0C0"/>
            </w:tcBorders>
            <w:hideMark/>
          </w:tcPr>
          <w:p w14:paraId="175DB19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073A782"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FEDE709" w14:textId="77777777" w:rsidR="000A0FDC" w:rsidRDefault="000A0FDC" w:rsidP="00F4474A">
            <w:pPr>
              <w:pStyle w:val="TableText10"/>
              <w:rPr>
                <w:color w:val="000000"/>
              </w:rPr>
            </w:pPr>
            <w:r>
              <w:rPr>
                <w:color w:val="000000"/>
              </w:rPr>
              <w:t>-</w:t>
            </w:r>
          </w:p>
        </w:tc>
      </w:tr>
      <w:tr w:rsidR="000A0FDC" w14:paraId="78F7EE6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900B47" w14:textId="77777777" w:rsidR="000A0FDC" w:rsidRDefault="000A0FDC" w:rsidP="00F4474A">
            <w:pPr>
              <w:pStyle w:val="TableText10"/>
              <w:rPr>
                <w:color w:val="000000"/>
              </w:rPr>
            </w:pPr>
            <w:r>
              <w:rPr>
                <w:color w:val="000000"/>
              </w:rPr>
              <w:t>443</w:t>
            </w:r>
          </w:p>
        </w:tc>
        <w:tc>
          <w:tcPr>
            <w:tcW w:w="2400" w:type="dxa"/>
            <w:tcBorders>
              <w:top w:val="single" w:sz="4" w:space="0" w:color="C0C0C0"/>
              <w:left w:val="single" w:sz="4" w:space="0" w:color="C0C0C0"/>
              <w:bottom w:val="single" w:sz="4" w:space="0" w:color="C0C0C0"/>
              <w:right w:val="single" w:sz="4" w:space="0" w:color="C0C0C0"/>
            </w:tcBorders>
            <w:hideMark/>
          </w:tcPr>
          <w:p w14:paraId="040D8C4C" w14:textId="77777777" w:rsidR="000A0FDC" w:rsidRDefault="000A0FDC" w:rsidP="00F4474A">
            <w:pPr>
              <w:pStyle w:val="TableText10"/>
              <w:rPr>
                <w:color w:val="000000"/>
              </w:rPr>
            </w:pPr>
            <w:r>
              <w:rPr>
                <w:color w:val="000000"/>
              </w:rPr>
              <w:t>248A (3) (c)</w:t>
            </w:r>
          </w:p>
        </w:tc>
        <w:tc>
          <w:tcPr>
            <w:tcW w:w="3720" w:type="dxa"/>
            <w:tcBorders>
              <w:top w:val="single" w:sz="4" w:space="0" w:color="C0C0C0"/>
              <w:left w:val="single" w:sz="4" w:space="0" w:color="C0C0C0"/>
              <w:bottom w:val="single" w:sz="4" w:space="0" w:color="C0C0C0"/>
              <w:right w:val="single" w:sz="4" w:space="0" w:color="C0C0C0"/>
            </w:tcBorders>
            <w:hideMark/>
          </w:tcPr>
          <w:p w14:paraId="16CBE97F" w14:textId="77777777" w:rsidR="000A0FDC" w:rsidRDefault="000A0FDC" w:rsidP="00F4474A">
            <w:pPr>
              <w:pStyle w:val="TableText10"/>
              <w:rPr>
                <w:color w:val="000000"/>
              </w:rPr>
            </w:pPr>
            <w:r>
              <w:rPr>
                <w:color w:val="000000"/>
              </w:rPr>
              <w:t>bicycle rider not keep left of oncoming bicycle/pedestrian on crossing</w:t>
            </w:r>
          </w:p>
        </w:tc>
        <w:tc>
          <w:tcPr>
            <w:tcW w:w="1320" w:type="dxa"/>
            <w:tcBorders>
              <w:top w:val="single" w:sz="4" w:space="0" w:color="C0C0C0"/>
              <w:left w:val="single" w:sz="4" w:space="0" w:color="C0C0C0"/>
              <w:bottom w:val="single" w:sz="4" w:space="0" w:color="C0C0C0"/>
              <w:right w:val="single" w:sz="4" w:space="0" w:color="C0C0C0"/>
            </w:tcBorders>
            <w:hideMark/>
          </w:tcPr>
          <w:p w14:paraId="27C9753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A2B52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B0C1113" w14:textId="77777777" w:rsidR="000A0FDC" w:rsidRDefault="000A0FDC" w:rsidP="00F4474A">
            <w:pPr>
              <w:pStyle w:val="TableText10"/>
              <w:rPr>
                <w:color w:val="000000"/>
              </w:rPr>
            </w:pPr>
            <w:r>
              <w:rPr>
                <w:color w:val="000000"/>
              </w:rPr>
              <w:t>-</w:t>
            </w:r>
          </w:p>
        </w:tc>
      </w:tr>
      <w:tr w:rsidR="000A0FDC" w14:paraId="1A1E14B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82B459" w14:textId="77777777" w:rsidR="000A0FDC" w:rsidRDefault="000A0FDC" w:rsidP="00F4474A">
            <w:pPr>
              <w:pStyle w:val="TableText10"/>
              <w:rPr>
                <w:color w:val="000000"/>
              </w:rPr>
            </w:pPr>
            <w:r>
              <w:rPr>
                <w:color w:val="000000"/>
              </w:rPr>
              <w:t>444</w:t>
            </w:r>
          </w:p>
        </w:tc>
        <w:tc>
          <w:tcPr>
            <w:tcW w:w="2400" w:type="dxa"/>
            <w:tcBorders>
              <w:top w:val="single" w:sz="4" w:space="0" w:color="C0C0C0"/>
              <w:left w:val="single" w:sz="4" w:space="0" w:color="C0C0C0"/>
              <w:bottom w:val="single" w:sz="4" w:space="0" w:color="C0C0C0"/>
              <w:right w:val="single" w:sz="4" w:space="0" w:color="C0C0C0"/>
            </w:tcBorders>
            <w:hideMark/>
          </w:tcPr>
          <w:p w14:paraId="634D91C6" w14:textId="77777777" w:rsidR="000A0FDC" w:rsidRDefault="000A0FDC" w:rsidP="00F4474A">
            <w:pPr>
              <w:pStyle w:val="TableText10"/>
              <w:rPr>
                <w:color w:val="000000"/>
              </w:rPr>
            </w:pPr>
            <w:r>
              <w:rPr>
                <w:color w:val="000000"/>
              </w:rPr>
              <w:t>249</w:t>
            </w:r>
          </w:p>
        </w:tc>
        <w:tc>
          <w:tcPr>
            <w:tcW w:w="3720" w:type="dxa"/>
            <w:tcBorders>
              <w:top w:val="single" w:sz="4" w:space="0" w:color="C0C0C0"/>
              <w:left w:val="single" w:sz="4" w:space="0" w:color="C0C0C0"/>
              <w:bottom w:val="single" w:sz="4" w:space="0" w:color="C0C0C0"/>
              <w:right w:val="single" w:sz="4" w:space="0" w:color="C0C0C0"/>
            </w:tcBorders>
            <w:hideMark/>
          </w:tcPr>
          <w:p w14:paraId="31DE31CC" w14:textId="77777777" w:rsidR="000A0FDC" w:rsidRDefault="000A0FDC" w:rsidP="00F4474A">
            <w:pPr>
              <w:pStyle w:val="TableText10"/>
              <w:rPr>
                <w:color w:val="000000"/>
              </w:rPr>
            </w:pPr>
            <w:r>
              <w:rPr>
                <w:color w:val="000000"/>
              </w:rPr>
              <w:t>ride bicycle on pedestrian part of separated footpath</w:t>
            </w:r>
          </w:p>
        </w:tc>
        <w:tc>
          <w:tcPr>
            <w:tcW w:w="1320" w:type="dxa"/>
            <w:tcBorders>
              <w:top w:val="single" w:sz="4" w:space="0" w:color="C0C0C0"/>
              <w:left w:val="single" w:sz="4" w:space="0" w:color="C0C0C0"/>
              <w:bottom w:val="single" w:sz="4" w:space="0" w:color="C0C0C0"/>
              <w:right w:val="single" w:sz="4" w:space="0" w:color="C0C0C0"/>
            </w:tcBorders>
            <w:hideMark/>
          </w:tcPr>
          <w:p w14:paraId="342922E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2D79F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0AD0ED0" w14:textId="77777777" w:rsidR="000A0FDC" w:rsidRDefault="000A0FDC" w:rsidP="00F4474A">
            <w:pPr>
              <w:pStyle w:val="TableText10"/>
              <w:rPr>
                <w:color w:val="000000"/>
              </w:rPr>
            </w:pPr>
            <w:r>
              <w:rPr>
                <w:color w:val="000000"/>
              </w:rPr>
              <w:t>-</w:t>
            </w:r>
          </w:p>
        </w:tc>
      </w:tr>
      <w:tr w:rsidR="000A0FDC" w14:paraId="62EA17B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0E3B9A" w14:textId="77777777" w:rsidR="000A0FDC" w:rsidRDefault="000A0FDC" w:rsidP="00F4474A">
            <w:pPr>
              <w:pStyle w:val="TableText10"/>
              <w:rPr>
                <w:color w:val="000000"/>
              </w:rPr>
            </w:pPr>
            <w:r>
              <w:rPr>
                <w:color w:val="000000"/>
              </w:rPr>
              <w:t>445</w:t>
            </w:r>
          </w:p>
        </w:tc>
        <w:tc>
          <w:tcPr>
            <w:tcW w:w="2400" w:type="dxa"/>
            <w:tcBorders>
              <w:top w:val="single" w:sz="4" w:space="0" w:color="C0C0C0"/>
              <w:left w:val="single" w:sz="4" w:space="0" w:color="C0C0C0"/>
              <w:bottom w:val="single" w:sz="4" w:space="0" w:color="C0C0C0"/>
              <w:right w:val="single" w:sz="4" w:space="0" w:color="C0C0C0"/>
            </w:tcBorders>
            <w:hideMark/>
          </w:tcPr>
          <w:p w14:paraId="30114B7A" w14:textId="77777777" w:rsidR="000A0FDC" w:rsidRDefault="000A0FDC" w:rsidP="00F4474A">
            <w:pPr>
              <w:pStyle w:val="TableText10"/>
              <w:rPr>
                <w:color w:val="000000"/>
              </w:rPr>
            </w:pPr>
            <w:r>
              <w:rPr>
                <w:color w:val="000000"/>
              </w:rPr>
              <w:t>250 (1) (a)</w:t>
            </w:r>
          </w:p>
        </w:tc>
        <w:tc>
          <w:tcPr>
            <w:tcW w:w="3720" w:type="dxa"/>
            <w:tcBorders>
              <w:top w:val="single" w:sz="4" w:space="0" w:color="C0C0C0"/>
              <w:left w:val="single" w:sz="4" w:space="0" w:color="C0C0C0"/>
              <w:bottom w:val="single" w:sz="4" w:space="0" w:color="C0C0C0"/>
              <w:right w:val="single" w:sz="4" w:space="0" w:color="C0C0C0"/>
            </w:tcBorders>
            <w:hideMark/>
          </w:tcPr>
          <w:p w14:paraId="22895A91" w14:textId="77777777" w:rsidR="000A0FDC" w:rsidRDefault="000A0FDC" w:rsidP="00F4474A">
            <w:pPr>
              <w:pStyle w:val="TableText10"/>
              <w:rPr>
                <w:color w:val="000000"/>
              </w:rPr>
            </w:pPr>
            <w:r>
              <w:rPr>
                <w:color w:val="000000"/>
              </w:rPr>
              <w:t>rider not keep left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0A643EF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CFB4B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553978F" w14:textId="77777777" w:rsidR="000A0FDC" w:rsidRDefault="000A0FDC" w:rsidP="00F4474A">
            <w:pPr>
              <w:pStyle w:val="TableText10"/>
              <w:rPr>
                <w:color w:val="000000"/>
              </w:rPr>
            </w:pPr>
            <w:r>
              <w:rPr>
                <w:color w:val="000000"/>
              </w:rPr>
              <w:t>-</w:t>
            </w:r>
          </w:p>
        </w:tc>
      </w:tr>
      <w:tr w:rsidR="000A0FDC" w14:paraId="5676625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9C0432" w14:textId="77777777" w:rsidR="000A0FDC" w:rsidRDefault="000A0FDC" w:rsidP="00F4474A">
            <w:pPr>
              <w:pStyle w:val="TableText10"/>
              <w:rPr>
                <w:color w:val="000000"/>
              </w:rPr>
            </w:pPr>
            <w:r>
              <w:rPr>
                <w:color w:val="000000"/>
              </w:rPr>
              <w:t>446</w:t>
            </w:r>
          </w:p>
        </w:tc>
        <w:tc>
          <w:tcPr>
            <w:tcW w:w="2400" w:type="dxa"/>
            <w:tcBorders>
              <w:top w:val="single" w:sz="4" w:space="0" w:color="C0C0C0"/>
              <w:left w:val="single" w:sz="4" w:space="0" w:color="C0C0C0"/>
              <w:bottom w:val="single" w:sz="4" w:space="0" w:color="C0C0C0"/>
              <w:right w:val="single" w:sz="4" w:space="0" w:color="C0C0C0"/>
            </w:tcBorders>
            <w:hideMark/>
          </w:tcPr>
          <w:p w14:paraId="0159C7A9" w14:textId="77777777" w:rsidR="000A0FDC" w:rsidRDefault="000A0FDC" w:rsidP="00F4474A">
            <w:pPr>
              <w:pStyle w:val="TableText10"/>
              <w:rPr>
                <w:color w:val="000000"/>
              </w:rPr>
            </w:pPr>
            <w:r>
              <w:rPr>
                <w:color w:val="000000"/>
              </w:rPr>
              <w:t>250 (1) (b)</w:t>
            </w:r>
          </w:p>
        </w:tc>
        <w:tc>
          <w:tcPr>
            <w:tcW w:w="3720" w:type="dxa"/>
            <w:tcBorders>
              <w:top w:val="single" w:sz="4" w:space="0" w:color="C0C0C0"/>
              <w:left w:val="single" w:sz="4" w:space="0" w:color="C0C0C0"/>
              <w:bottom w:val="single" w:sz="4" w:space="0" w:color="C0C0C0"/>
              <w:right w:val="single" w:sz="4" w:space="0" w:color="C0C0C0"/>
            </w:tcBorders>
            <w:hideMark/>
          </w:tcPr>
          <w:p w14:paraId="6C4D5B89" w14:textId="77777777" w:rsidR="000A0FDC" w:rsidRDefault="000A0FDC" w:rsidP="00F4474A">
            <w:pPr>
              <w:pStyle w:val="TableText10"/>
              <w:rPr>
                <w:color w:val="000000"/>
              </w:rPr>
            </w:pPr>
            <w:r>
              <w:rPr>
                <w:color w:val="000000"/>
              </w:rPr>
              <w:t>rider not give way (footpath/shared path)</w:t>
            </w:r>
          </w:p>
        </w:tc>
        <w:tc>
          <w:tcPr>
            <w:tcW w:w="1320" w:type="dxa"/>
            <w:tcBorders>
              <w:top w:val="single" w:sz="4" w:space="0" w:color="C0C0C0"/>
              <w:left w:val="single" w:sz="4" w:space="0" w:color="C0C0C0"/>
              <w:bottom w:val="single" w:sz="4" w:space="0" w:color="C0C0C0"/>
              <w:right w:val="single" w:sz="4" w:space="0" w:color="C0C0C0"/>
            </w:tcBorders>
            <w:hideMark/>
          </w:tcPr>
          <w:p w14:paraId="6EBD790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5D7DF7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5A50324" w14:textId="77777777" w:rsidR="000A0FDC" w:rsidRDefault="000A0FDC" w:rsidP="00F4474A">
            <w:pPr>
              <w:pStyle w:val="TableText10"/>
              <w:rPr>
                <w:color w:val="000000"/>
              </w:rPr>
            </w:pPr>
            <w:r>
              <w:rPr>
                <w:color w:val="000000"/>
              </w:rPr>
              <w:t>-</w:t>
            </w:r>
          </w:p>
        </w:tc>
      </w:tr>
      <w:tr w:rsidR="000A0FDC" w14:paraId="35E7A01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A814A7" w14:textId="77777777" w:rsidR="000A0FDC" w:rsidRDefault="000A0FDC" w:rsidP="00F4474A">
            <w:pPr>
              <w:pStyle w:val="TableText10"/>
              <w:rPr>
                <w:color w:val="000000"/>
              </w:rPr>
            </w:pPr>
            <w:r>
              <w:rPr>
                <w:color w:val="000000"/>
              </w:rPr>
              <w:t>447</w:t>
            </w:r>
          </w:p>
        </w:tc>
        <w:tc>
          <w:tcPr>
            <w:tcW w:w="2400" w:type="dxa"/>
            <w:tcBorders>
              <w:top w:val="single" w:sz="4" w:space="0" w:color="C0C0C0"/>
              <w:left w:val="single" w:sz="4" w:space="0" w:color="C0C0C0"/>
              <w:bottom w:val="single" w:sz="4" w:space="0" w:color="C0C0C0"/>
              <w:right w:val="single" w:sz="4" w:space="0" w:color="C0C0C0"/>
            </w:tcBorders>
            <w:hideMark/>
          </w:tcPr>
          <w:p w14:paraId="492D0B1B" w14:textId="77777777" w:rsidR="000A0FDC" w:rsidRDefault="000A0FDC" w:rsidP="00F4474A">
            <w:pPr>
              <w:pStyle w:val="TableText10"/>
              <w:rPr>
                <w:color w:val="000000"/>
              </w:rPr>
            </w:pPr>
            <w:r>
              <w:rPr>
                <w:color w:val="000000"/>
              </w:rPr>
              <w:t>251</w:t>
            </w:r>
          </w:p>
        </w:tc>
        <w:tc>
          <w:tcPr>
            <w:tcW w:w="3720" w:type="dxa"/>
            <w:tcBorders>
              <w:top w:val="single" w:sz="4" w:space="0" w:color="C0C0C0"/>
              <w:left w:val="single" w:sz="4" w:space="0" w:color="C0C0C0"/>
              <w:bottom w:val="single" w:sz="4" w:space="0" w:color="C0C0C0"/>
              <w:right w:val="single" w:sz="4" w:space="0" w:color="C0C0C0"/>
            </w:tcBorders>
            <w:hideMark/>
          </w:tcPr>
          <w:p w14:paraId="600FECBD" w14:textId="77777777" w:rsidR="000A0FDC" w:rsidRDefault="000A0FDC" w:rsidP="00F4474A">
            <w:pPr>
              <w:pStyle w:val="TableText10"/>
              <w:rPr>
                <w:color w:val="000000"/>
              </w:rPr>
            </w:pPr>
            <w:r>
              <w:rPr>
                <w:color w:val="000000"/>
              </w:rPr>
              <w:t>rider not ride to left of oncoming bicycle on path</w:t>
            </w:r>
          </w:p>
        </w:tc>
        <w:tc>
          <w:tcPr>
            <w:tcW w:w="1320" w:type="dxa"/>
            <w:tcBorders>
              <w:top w:val="single" w:sz="4" w:space="0" w:color="C0C0C0"/>
              <w:left w:val="single" w:sz="4" w:space="0" w:color="C0C0C0"/>
              <w:bottom w:val="single" w:sz="4" w:space="0" w:color="C0C0C0"/>
              <w:right w:val="single" w:sz="4" w:space="0" w:color="C0C0C0"/>
            </w:tcBorders>
            <w:hideMark/>
          </w:tcPr>
          <w:p w14:paraId="5DF9F80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AC4D6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22238BE" w14:textId="77777777" w:rsidR="000A0FDC" w:rsidRDefault="000A0FDC" w:rsidP="00F4474A">
            <w:pPr>
              <w:pStyle w:val="TableText10"/>
              <w:rPr>
                <w:color w:val="000000"/>
              </w:rPr>
            </w:pPr>
            <w:r>
              <w:rPr>
                <w:color w:val="000000"/>
              </w:rPr>
              <w:t>-</w:t>
            </w:r>
          </w:p>
        </w:tc>
      </w:tr>
      <w:tr w:rsidR="000A0FDC" w14:paraId="5E5A1FA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1F4C495" w14:textId="77777777" w:rsidR="000A0FDC" w:rsidRDefault="000A0FDC" w:rsidP="00F4474A">
            <w:pPr>
              <w:pStyle w:val="TableText10"/>
              <w:rPr>
                <w:color w:val="000000"/>
              </w:rPr>
            </w:pPr>
            <w:r>
              <w:rPr>
                <w:color w:val="000000"/>
              </w:rPr>
              <w:t>448</w:t>
            </w:r>
          </w:p>
        </w:tc>
        <w:tc>
          <w:tcPr>
            <w:tcW w:w="2400" w:type="dxa"/>
            <w:tcBorders>
              <w:top w:val="single" w:sz="4" w:space="0" w:color="C0C0C0"/>
              <w:left w:val="single" w:sz="4" w:space="0" w:color="C0C0C0"/>
              <w:bottom w:val="single" w:sz="4" w:space="0" w:color="C0C0C0"/>
              <w:right w:val="single" w:sz="4" w:space="0" w:color="C0C0C0"/>
            </w:tcBorders>
            <w:hideMark/>
          </w:tcPr>
          <w:p w14:paraId="76264D23" w14:textId="77777777" w:rsidR="000A0FDC" w:rsidRDefault="000A0FDC" w:rsidP="00F4474A">
            <w:pPr>
              <w:pStyle w:val="TableText10"/>
              <w:rPr>
                <w:color w:val="000000"/>
              </w:rPr>
            </w:pPr>
            <w:r>
              <w:rPr>
                <w:color w:val="000000"/>
              </w:rPr>
              <w:t>252 (1)</w:t>
            </w:r>
          </w:p>
        </w:tc>
        <w:tc>
          <w:tcPr>
            <w:tcW w:w="3720" w:type="dxa"/>
            <w:tcBorders>
              <w:top w:val="single" w:sz="4" w:space="0" w:color="C0C0C0"/>
              <w:left w:val="single" w:sz="4" w:space="0" w:color="C0C0C0"/>
              <w:bottom w:val="single" w:sz="4" w:space="0" w:color="C0C0C0"/>
              <w:right w:val="single" w:sz="4" w:space="0" w:color="C0C0C0"/>
            </w:tcBorders>
            <w:hideMark/>
          </w:tcPr>
          <w:p w14:paraId="366A1CB8" w14:textId="77777777" w:rsidR="000A0FDC" w:rsidRDefault="000A0FDC" w:rsidP="00F4474A">
            <w:pPr>
              <w:pStyle w:val="TableText10"/>
              <w:rPr>
                <w:color w:val="000000"/>
              </w:rPr>
            </w:pPr>
            <w:r>
              <w:rPr>
                <w:color w:val="000000"/>
              </w:rPr>
              <w:t>disobey no bicycles sign/road marking</w:t>
            </w:r>
          </w:p>
        </w:tc>
        <w:tc>
          <w:tcPr>
            <w:tcW w:w="1320" w:type="dxa"/>
            <w:tcBorders>
              <w:top w:val="single" w:sz="4" w:space="0" w:color="C0C0C0"/>
              <w:left w:val="single" w:sz="4" w:space="0" w:color="C0C0C0"/>
              <w:bottom w:val="single" w:sz="4" w:space="0" w:color="C0C0C0"/>
              <w:right w:val="single" w:sz="4" w:space="0" w:color="C0C0C0"/>
            </w:tcBorders>
            <w:hideMark/>
          </w:tcPr>
          <w:p w14:paraId="1FDC92F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FFCD1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F6B3196" w14:textId="77777777" w:rsidR="000A0FDC" w:rsidRDefault="000A0FDC" w:rsidP="00F4474A">
            <w:pPr>
              <w:pStyle w:val="TableText10"/>
              <w:rPr>
                <w:color w:val="000000"/>
              </w:rPr>
            </w:pPr>
            <w:r>
              <w:rPr>
                <w:color w:val="000000"/>
              </w:rPr>
              <w:t>-</w:t>
            </w:r>
          </w:p>
        </w:tc>
      </w:tr>
      <w:tr w:rsidR="000A0FDC" w14:paraId="7A3644A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27E4E65" w14:textId="77777777" w:rsidR="000A0FDC" w:rsidRDefault="000A0FDC" w:rsidP="00F4474A">
            <w:pPr>
              <w:pStyle w:val="TableText10"/>
              <w:rPr>
                <w:color w:val="000000"/>
              </w:rPr>
            </w:pPr>
            <w:r>
              <w:rPr>
                <w:color w:val="000000"/>
              </w:rPr>
              <w:t>449</w:t>
            </w:r>
          </w:p>
        </w:tc>
        <w:tc>
          <w:tcPr>
            <w:tcW w:w="2400" w:type="dxa"/>
            <w:tcBorders>
              <w:top w:val="single" w:sz="4" w:space="0" w:color="C0C0C0"/>
              <w:left w:val="single" w:sz="4" w:space="0" w:color="C0C0C0"/>
              <w:bottom w:val="single" w:sz="4" w:space="0" w:color="C0C0C0"/>
              <w:right w:val="single" w:sz="4" w:space="0" w:color="C0C0C0"/>
            </w:tcBorders>
            <w:hideMark/>
          </w:tcPr>
          <w:p w14:paraId="02926006" w14:textId="77777777" w:rsidR="000A0FDC" w:rsidRDefault="000A0FDC" w:rsidP="00F4474A">
            <w:pPr>
              <w:pStyle w:val="TableText10"/>
              <w:rPr>
                <w:color w:val="000000"/>
              </w:rPr>
            </w:pPr>
            <w:r>
              <w:rPr>
                <w:color w:val="000000"/>
              </w:rPr>
              <w:t>253</w:t>
            </w:r>
          </w:p>
        </w:tc>
        <w:tc>
          <w:tcPr>
            <w:tcW w:w="3720" w:type="dxa"/>
            <w:tcBorders>
              <w:top w:val="single" w:sz="4" w:space="0" w:color="C0C0C0"/>
              <w:left w:val="single" w:sz="4" w:space="0" w:color="C0C0C0"/>
              <w:bottom w:val="single" w:sz="4" w:space="0" w:color="C0C0C0"/>
              <w:right w:val="single" w:sz="4" w:space="0" w:color="C0C0C0"/>
            </w:tcBorders>
            <w:hideMark/>
          </w:tcPr>
          <w:p w14:paraId="447A65CD" w14:textId="77777777" w:rsidR="000A0FDC" w:rsidRDefault="000A0FDC" w:rsidP="00F4474A">
            <w:pPr>
              <w:pStyle w:val="TableText10"/>
              <w:rPr>
                <w:color w:val="000000"/>
              </w:rPr>
            </w:pPr>
            <w:r>
              <w:rPr>
                <w:color w:val="000000"/>
              </w:rPr>
              <w:t>rider moving into path of driver/pedestrian</w:t>
            </w:r>
          </w:p>
        </w:tc>
        <w:tc>
          <w:tcPr>
            <w:tcW w:w="1320" w:type="dxa"/>
            <w:tcBorders>
              <w:top w:val="single" w:sz="4" w:space="0" w:color="C0C0C0"/>
              <w:left w:val="single" w:sz="4" w:space="0" w:color="C0C0C0"/>
              <w:bottom w:val="single" w:sz="4" w:space="0" w:color="C0C0C0"/>
              <w:right w:val="single" w:sz="4" w:space="0" w:color="C0C0C0"/>
            </w:tcBorders>
            <w:hideMark/>
          </w:tcPr>
          <w:p w14:paraId="26A035F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4393C1"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A884E73" w14:textId="77777777" w:rsidR="000A0FDC" w:rsidRDefault="000A0FDC" w:rsidP="00F4474A">
            <w:pPr>
              <w:pStyle w:val="TableText10"/>
              <w:rPr>
                <w:color w:val="000000"/>
              </w:rPr>
            </w:pPr>
            <w:r>
              <w:rPr>
                <w:color w:val="000000"/>
              </w:rPr>
              <w:t>-</w:t>
            </w:r>
          </w:p>
        </w:tc>
      </w:tr>
      <w:tr w:rsidR="000A0FDC" w14:paraId="6192092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EF4A153" w14:textId="77777777" w:rsidR="000A0FDC" w:rsidRDefault="000A0FDC" w:rsidP="00F4474A">
            <w:pPr>
              <w:pStyle w:val="TableText10"/>
              <w:rPr>
                <w:color w:val="000000"/>
              </w:rPr>
            </w:pPr>
            <w:r>
              <w:rPr>
                <w:color w:val="000000"/>
              </w:rPr>
              <w:t>450</w:t>
            </w:r>
          </w:p>
        </w:tc>
        <w:tc>
          <w:tcPr>
            <w:tcW w:w="2400" w:type="dxa"/>
            <w:tcBorders>
              <w:top w:val="single" w:sz="4" w:space="0" w:color="C0C0C0"/>
              <w:left w:val="single" w:sz="4" w:space="0" w:color="C0C0C0"/>
              <w:bottom w:val="single" w:sz="4" w:space="0" w:color="C0C0C0"/>
              <w:right w:val="single" w:sz="4" w:space="0" w:color="C0C0C0"/>
            </w:tcBorders>
            <w:hideMark/>
          </w:tcPr>
          <w:p w14:paraId="59DD9AEF" w14:textId="77777777" w:rsidR="000A0FDC" w:rsidRDefault="000A0FDC" w:rsidP="00F4474A">
            <w:pPr>
              <w:pStyle w:val="TableText10"/>
              <w:rPr>
                <w:color w:val="000000"/>
              </w:rPr>
            </w:pPr>
            <w:r>
              <w:rPr>
                <w:color w:val="000000"/>
              </w:rPr>
              <w:t>254 (1)</w:t>
            </w:r>
          </w:p>
        </w:tc>
        <w:tc>
          <w:tcPr>
            <w:tcW w:w="3720" w:type="dxa"/>
            <w:tcBorders>
              <w:top w:val="single" w:sz="4" w:space="0" w:color="C0C0C0"/>
              <w:left w:val="single" w:sz="4" w:space="0" w:color="C0C0C0"/>
              <w:bottom w:val="single" w:sz="4" w:space="0" w:color="C0C0C0"/>
              <w:right w:val="single" w:sz="4" w:space="0" w:color="C0C0C0"/>
            </w:tcBorders>
            <w:hideMark/>
          </w:tcPr>
          <w:p w14:paraId="258D9BFE" w14:textId="77777777" w:rsidR="000A0FDC" w:rsidRDefault="000A0FDC" w:rsidP="00F4474A">
            <w:pPr>
              <w:pStyle w:val="TableText10"/>
              <w:rPr>
                <w:color w:val="000000"/>
              </w:rPr>
            </w:pPr>
            <w:r>
              <w:rPr>
                <w:color w:val="000000"/>
              </w:rPr>
              <w:t>rider on bicycle that is being towed</w:t>
            </w:r>
          </w:p>
        </w:tc>
        <w:tc>
          <w:tcPr>
            <w:tcW w:w="1320" w:type="dxa"/>
            <w:tcBorders>
              <w:top w:val="single" w:sz="4" w:space="0" w:color="C0C0C0"/>
              <w:left w:val="single" w:sz="4" w:space="0" w:color="C0C0C0"/>
              <w:bottom w:val="single" w:sz="4" w:space="0" w:color="C0C0C0"/>
              <w:right w:val="single" w:sz="4" w:space="0" w:color="C0C0C0"/>
            </w:tcBorders>
            <w:hideMark/>
          </w:tcPr>
          <w:p w14:paraId="44A6189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0A575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EC54919" w14:textId="77777777" w:rsidR="000A0FDC" w:rsidRDefault="000A0FDC" w:rsidP="00F4474A">
            <w:pPr>
              <w:pStyle w:val="TableText10"/>
              <w:rPr>
                <w:color w:val="000000"/>
              </w:rPr>
            </w:pPr>
            <w:r>
              <w:rPr>
                <w:color w:val="000000"/>
              </w:rPr>
              <w:t>-</w:t>
            </w:r>
          </w:p>
        </w:tc>
      </w:tr>
      <w:tr w:rsidR="000A0FDC" w14:paraId="7F7EAA5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A767C3B" w14:textId="77777777" w:rsidR="000A0FDC" w:rsidRDefault="000A0FDC" w:rsidP="00F4474A">
            <w:pPr>
              <w:pStyle w:val="TableText10"/>
              <w:rPr>
                <w:color w:val="000000"/>
              </w:rPr>
            </w:pPr>
            <w:r>
              <w:rPr>
                <w:color w:val="000000"/>
              </w:rPr>
              <w:t>451</w:t>
            </w:r>
          </w:p>
        </w:tc>
        <w:tc>
          <w:tcPr>
            <w:tcW w:w="2400" w:type="dxa"/>
            <w:tcBorders>
              <w:top w:val="single" w:sz="4" w:space="0" w:color="C0C0C0"/>
              <w:left w:val="single" w:sz="4" w:space="0" w:color="C0C0C0"/>
              <w:bottom w:val="single" w:sz="4" w:space="0" w:color="C0C0C0"/>
              <w:right w:val="single" w:sz="4" w:space="0" w:color="C0C0C0"/>
            </w:tcBorders>
            <w:hideMark/>
          </w:tcPr>
          <w:p w14:paraId="6E88B374" w14:textId="77777777" w:rsidR="000A0FDC" w:rsidRDefault="000A0FDC" w:rsidP="00F4474A">
            <w:pPr>
              <w:pStyle w:val="TableText10"/>
              <w:rPr>
                <w:color w:val="000000"/>
              </w:rPr>
            </w:pPr>
            <w:r>
              <w:rPr>
                <w:color w:val="000000"/>
              </w:rPr>
              <w:t>254 (2)</w:t>
            </w:r>
          </w:p>
        </w:tc>
        <w:tc>
          <w:tcPr>
            <w:tcW w:w="3720" w:type="dxa"/>
            <w:tcBorders>
              <w:top w:val="single" w:sz="4" w:space="0" w:color="C0C0C0"/>
              <w:left w:val="single" w:sz="4" w:space="0" w:color="C0C0C0"/>
              <w:bottom w:val="single" w:sz="4" w:space="0" w:color="C0C0C0"/>
              <w:right w:val="single" w:sz="4" w:space="0" w:color="C0C0C0"/>
            </w:tcBorders>
            <w:hideMark/>
          </w:tcPr>
          <w:p w14:paraId="0D59690C" w14:textId="77777777" w:rsidR="000A0FDC" w:rsidRDefault="000A0FDC" w:rsidP="00F4474A">
            <w:pPr>
              <w:pStyle w:val="TableText10"/>
              <w:rPr>
                <w:color w:val="000000"/>
              </w:rPr>
            </w:pPr>
            <w:r>
              <w:rPr>
                <w:color w:val="000000"/>
              </w:rPr>
              <w:t>rider hold onto moving vehicle while riding bicycle</w:t>
            </w:r>
          </w:p>
        </w:tc>
        <w:tc>
          <w:tcPr>
            <w:tcW w:w="1320" w:type="dxa"/>
            <w:tcBorders>
              <w:top w:val="single" w:sz="4" w:space="0" w:color="C0C0C0"/>
              <w:left w:val="single" w:sz="4" w:space="0" w:color="C0C0C0"/>
              <w:bottom w:val="single" w:sz="4" w:space="0" w:color="C0C0C0"/>
              <w:right w:val="single" w:sz="4" w:space="0" w:color="C0C0C0"/>
            </w:tcBorders>
            <w:hideMark/>
          </w:tcPr>
          <w:p w14:paraId="3A1FA73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5F734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7D63366" w14:textId="77777777" w:rsidR="000A0FDC" w:rsidRDefault="000A0FDC" w:rsidP="00F4474A">
            <w:pPr>
              <w:pStyle w:val="TableText10"/>
              <w:rPr>
                <w:color w:val="000000"/>
              </w:rPr>
            </w:pPr>
            <w:r>
              <w:rPr>
                <w:color w:val="000000"/>
              </w:rPr>
              <w:t>-</w:t>
            </w:r>
          </w:p>
        </w:tc>
      </w:tr>
      <w:tr w:rsidR="000A0FDC" w14:paraId="479FD5B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959C717" w14:textId="77777777" w:rsidR="000A0FDC" w:rsidRDefault="000A0FDC" w:rsidP="00F4474A">
            <w:pPr>
              <w:pStyle w:val="TableText10"/>
              <w:rPr>
                <w:color w:val="000000"/>
              </w:rPr>
            </w:pPr>
            <w:r>
              <w:rPr>
                <w:color w:val="000000"/>
              </w:rPr>
              <w:t>452</w:t>
            </w:r>
          </w:p>
        </w:tc>
        <w:tc>
          <w:tcPr>
            <w:tcW w:w="2400" w:type="dxa"/>
            <w:tcBorders>
              <w:top w:val="single" w:sz="4" w:space="0" w:color="C0C0C0"/>
              <w:left w:val="single" w:sz="4" w:space="0" w:color="C0C0C0"/>
              <w:bottom w:val="single" w:sz="4" w:space="0" w:color="C0C0C0"/>
              <w:right w:val="single" w:sz="4" w:space="0" w:color="C0C0C0"/>
            </w:tcBorders>
            <w:hideMark/>
          </w:tcPr>
          <w:p w14:paraId="44377E05" w14:textId="77777777" w:rsidR="000A0FDC" w:rsidRDefault="000A0FDC" w:rsidP="00F4474A">
            <w:pPr>
              <w:pStyle w:val="TableText10"/>
              <w:rPr>
                <w:color w:val="000000"/>
              </w:rPr>
            </w:pPr>
            <w:r>
              <w:rPr>
                <w:color w:val="000000"/>
              </w:rPr>
              <w:t>255</w:t>
            </w:r>
          </w:p>
        </w:tc>
        <w:tc>
          <w:tcPr>
            <w:tcW w:w="3720" w:type="dxa"/>
            <w:tcBorders>
              <w:top w:val="single" w:sz="4" w:space="0" w:color="C0C0C0"/>
              <w:left w:val="single" w:sz="4" w:space="0" w:color="C0C0C0"/>
              <w:bottom w:val="single" w:sz="4" w:space="0" w:color="C0C0C0"/>
              <w:right w:val="single" w:sz="4" w:space="0" w:color="C0C0C0"/>
            </w:tcBorders>
            <w:hideMark/>
          </w:tcPr>
          <w:p w14:paraId="1FEA564B" w14:textId="77777777" w:rsidR="000A0FDC" w:rsidRDefault="000A0FDC" w:rsidP="00F4474A">
            <w:pPr>
              <w:pStyle w:val="TableText10"/>
              <w:rPr>
                <w:color w:val="000000"/>
              </w:rPr>
            </w:pPr>
            <w:r>
              <w:rPr>
                <w:color w:val="000000"/>
              </w:rPr>
              <w:t>rider too close to rear of 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7BFD31D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B6EFB7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BB1308A" w14:textId="77777777" w:rsidR="000A0FDC" w:rsidRDefault="000A0FDC" w:rsidP="00F4474A">
            <w:pPr>
              <w:pStyle w:val="TableText10"/>
              <w:rPr>
                <w:color w:val="000000"/>
              </w:rPr>
            </w:pPr>
            <w:r>
              <w:rPr>
                <w:color w:val="000000"/>
              </w:rPr>
              <w:t>-</w:t>
            </w:r>
          </w:p>
        </w:tc>
      </w:tr>
      <w:tr w:rsidR="000A0FDC" w14:paraId="761C89D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D7383B" w14:textId="77777777" w:rsidR="000A0FDC" w:rsidRDefault="000A0FDC" w:rsidP="00F4474A">
            <w:pPr>
              <w:pStyle w:val="TableText10"/>
              <w:rPr>
                <w:color w:val="000000"/>
              </w:rPr>
            </w:pPr>
            <w:r>
              <w:rPr>
                <w:color w:val="000000"/>
              </w:rPr>
              <w:t>453</w:t>
            </w:r>
          </w:p>
        </w:tc>
        <w:tc>
          <w:tcPr>
            <w:tcW w:w="2400" w:type="dxa"/>
            <w:tcBorders>
              <w:top w:val="single" w:sz="4" w:space="0" w:color="C0C0C0"/>
              <w:left w:val="single" w:sz="4" w:space="0" w:color="C0C0C0"/>
              <w:bottom w:val="single" w:sz="4" w:space="0" w:color="C0C0C0"/>
              <w:right w:val="single" w:sz="4" w:space="0" w:color="C0C0C0"/>
            </w:tcBorders>
            <w:hideMark/>
          </w:tcPr>
          <w:p w14:paraId="30950C59" w14:textId="77777777" w:rsidR="000A0FDC" w:rsidRDefault="000A0FDC" w:rsidP="00F4474A">
            <w:pPr>
              <w:pStyle w:val="TableText10"/>
              <w:rPr>
                <w:color w:val="000000"/>
              </w:rPr>
            </w:pPr>
            <w:r>
              <w:rPr>
                <w:color w:val="000000"/>
              </w:rPr>
              <w:t>256 (1)</w:t>
            </w:r>
          </w:p>
        </w:tc>
        <w:tc>
          <w:tcPr>
            <w:tcW w:w="3720" w:type="dxa"/>
            <w:tcBorders>
              <w:top w:val="single" w:sz="4" w:space="0" w:color="C0C0C0"/>
              <w:left w:val="single" w:sz="4" w:space="0" w:color="C0C0C0"/>
              <w:bottom w:val="single" w:sz="4" w:space="0" w:color="C0C0C0"/>
              <w:right w:val="single" w:sz="4" w:space="0" w:color="C0C0C0"/>
            </w:tcBorders>
            <w:hideMark/>
          </w:tcPr>
          <w:p w14:paraId="61076ECC" w14:textId="77777777" w:rsidR="000A0FDC" w:rsidRDefault="000A0FDC" w:rsidP="00F4474A">
            <w:pPr>
              <w:pStyle w:val="TableText10"/>
              <w:rPr>
                <w:color w:val="000000"/>
              </w:rPr>
            </w:pPr>
            <w:r>
              <w:rPr>
                <w:color w:val="000000"/>
              </w:rPr>
              <w:t>rider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7532785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3FF24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C3E890D" w14:textId="77777777" w:rsidR="000A0FDC" w:rsidRDefault="000A0FDC" w:rsidP="00F4474A">
            <w:pPr>
              <w:pStyle w:val="TableText10"/>
              <w:rPr>
                <w:color w:val="000000"/>
              </w:rPr>
            </w:pPr>
            <w:r>
              <w:rPr>
                <w:color w:val="000000"/>
              </w:rPr>
              <w:t>-</w:t>
            </w:r>
          </w:p>
        </w:tc>
      </w:tr>
      <w:tr w:rsidR="000A0FDC" w14:paraId="484B3E0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E1004E" w14:textId="77777777" w:rsidR="000A0FDC" w:rsidRDefault="000A0FDC" w:rsidP="00F4474A">
            <w:pPr>
              <w:pStyle w:val="TableText10"/>
              <w:rPr>
                <w:color w:val="000000"/>
              </w:rPr>
            </w:pPr>
            <w:r>
              <w:rPr>
                <w:color w:val="000000"/>
              </w:rPr>
              <w:t>454</w:t>
            </w:r>
          </w:p>
        </w:tc>
        <w:tc>
          <w:tcPr>
            <w:tcW w:w="2400" w:type="dxa"/>
            <w:tcBorders>
              <w:top w:val="single" w:sz="4" w:space="0" w:color="C0C0C0"/>
              <w:left w:val="single" w:sz="4" w:space="0" w:color="C0C0C0"/>
              <w:bottom w:val="single" w:sz="4" w:space="0" w:color="C0C0C0"/>
              <w:right w:val="single" w:sz="4" w:space="0" w:color="C0C0C0"/>
            </w:tcBorders>
            <w:hideMark/>
          </w:tcPr>
          <w:p w14:paraId="35D58C46" w14:textId="77777777" w:rsidR="000A0FDC" w:rsidRDefault="000A0FDC" w:rsidP="00F4474A">
            <w:pPr>
              <w:pStyle w:val="TableText10"/>
              <w:rPr>
                <w:color w:val="000000"/>
              </w:rPr>
            </w:pPr>
            <w:r>
              <w:rPr>
                <w:color w:val="000000"/>
              </w:rPr>
              <w:t>256 (2)</w:t>
            </w:r>
          </w:p>
        </w:tc>
        <w:tc>
          <w:tcPr>
            <w:tcW w:w="3720" w:type="dxa"/>
            <w:tcBorders>
              <w:top w:val="single" w:sz="4" w:space="0" w:color="C0C0C0"/>
              <w:left w:val="single" w:sz="4" w:space="0" w:color="C0C0C0"/>
              <w:bottom w:val="single" w:sz="4" w:space="0" w:color="C0C0C0"/>
              <w:right w:val="single" w:sz="4" w:space="0" w:color="C0C0C0"/>
            </w:tcBorders>
            <w:hideMark/>
          </w:tcPr>
          <w:p w14:paraId="5C732E66" w14:textId="77777777" w:rsidR="000A0FDC" w:rsidRDefault="000A0FDC" w:rsidP="00F4474A">
            <w:pPr>
              <w:pStyle w:val="TableText10"/>
              <w:rPr>
                <w:color w:val="000000"/>
              </w:rPr>
            </w:pPr>
            <w:r>
              <w:rPr>
                <w:color w:val="000000"/>
              </w:rPr>
              <w:t>passenger not wear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49C7D82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BBDC29"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BF9C6C4" w14:textId="77777777" w:rsidR="000A0FDC" w:rsidRDefault="000A0FDC" w:rsidP="00F4474A">
            <w:pPr>
              <w:pStyle w:val="TableText10"/>
              <w:rPr>
                <w:color w:val="000000"/>
              </w:rPr>
            </w:pPr>
            <w:r>
              <w:rPr>
                <w:color w:val="000000"/>
              </w:rPr>
              <w:t>-</w:t>
            </w:r>
          </w:p>
        </w:tc>
      </w:tr>
      <w:tr w:rsidR="000A0FDC" w14:paraId="457325B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981AF8" w14:textId="77777777" w:rsidR="000A0FDC" w:rsidRDefault="000A0FDC" w:rsidP="00F4474A">
            <w:pPr>
              <w:pStyle w:val="TableText10"/>
              <w:rPr>
                <w:color w:val="000000"/>
              </w:rPr>
            </w:pPr>
            <w:r>
              <w:rPr>
                <w:color w:val="000000"/>
              </w:rPr>
              <w:t>455</w:t>
            </w:r>
          </w:p>
        </w:tc>
        <w:tc>
          <w:tcPr>
            <w:tcW w:w="2400" w:type="dxa"/>
            <w:tcBorders>
              <w:top w:val="single" w:sz="4" w:space="0" w:color="C0C0C0"/>
              <w:left w:val="single" w:sz="4" w:space="0" w:color="C0C0C0"/>
              <w:bottom w:val="single" w:sz="4" w:space="0" w:color="C0C0C0"/>
              <w:right w:val="single" w:sz="4" w:space="0" w:color="C0C0C0"/>
            </w:tcBorders>
            <w:hideMark/>
          </w:tcPr>
          <w:p w14:paraId="2B4F4FF2" w14:textId="77777777" w:rsidR="000A0FDC" w:rsidRDefault="000A0FDC" w:rsidP="00F4474A">
            <w:pPr>
              <w:pStyle w:val="TableText10"/>
              <w:rPr>
                <w:color w:val="000000"/>
              </w:rPr>
            </w:pPr>
            <w:r>
              <w:rPr>
                <w:color w:val="000000"/>
              </w:rPr>
              <w:t>256 (3)</w:t>
            </w:r>
          </w:p>
        </w:tc>
        <w:tc>
          <w:tcPr>
            <w:tcW w:w="3720" w:type="dxa"/>
            <w:tcBorders>
              <w:top w:val="single" w:sz="4" w:space="0" w:color="C0C0C0"/>
              <w:left w:val="single" w:sz="4" w:space="0" w:color="C0C0C0"/>
              <w:bottom w:val="single" w:sz="4" w:space="0" w:color="C0C0C0"/>
              <w:right w:val="single" w:sz="4" w:space="0" w:color="C0C0C0"/>
            </w:tcBorders>
            <w:hideMark/>
          </w:tcPr>
          <w:p w14:paraId="1CBAC511" w14:textId="77777777" w:rsidR="000A0FDC" w:rsidRDefault="000A0FDC" w:rsidP="00F4474A">
            <w:pPr>
              <w:pStyle w:val="TableText10"/>
              <w:rPr>
                <w:color w:val="000000"/>
              </w:rPr>
            </w:pPr>
            <w:r>
              <w:rPr>
                <w:color w:val="000000"/>
              </w:rPr>
              <w:t>ride bicycle with passenger not wearing bicycle helmet/fitted/fastened</w:t>
            </w:r>
          </w:p>
        </w:tc>
        <w:tc>
          <w:tcPr>
            <w:tcW w:w="1320" w:type="dxa"/>
            <w:tcBorders>
              <w:top w:val="single" w:sz="4" w:space="0" w:color="C0C0C0"/>
              <w:left w:val="single" w:sz="4" w:space="0" w:color="C0C0C0"/>
              <w:bottom w:val="single" w:sz="4" w:space="0" w:color="C0C0C0"/>
              <w:right w:val="single" w:sz="4" w:space="0" w:color="C0C0C0"/>
            </w:tcBorders>
            <w:hideMark/>
          </w:tcPr>
          <w:p w14:paraId="4426E1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B76A7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17C37BC" w14:textId="77777777" w:rsidR="000A0FDC" w:rsidRDefault="000A0FDC" w:rsidP="00F4474A">
            <w:pPr>
              <w:pStyle w:val="TableText10"/>
              <w:rPr>
                <w:color w:val="000000"/>
              </w:rPr>
            </w:pPr>
            <w:r>
              <w:rPr>
                <w:color w:val="000000"/>
              </w:rPr>
              <w:t>-</w:t>
            </w:r>
          </w:p>
        </w:tc>
      </w:tr>
      <w:tr w:rsidR="000A0FDC" w14:paraId="12E220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7A2E59" w14:textId="77777777" w:rsidR="000A0FDC" w:rsidRDefault="000A0FDC" w:rsidP="00F4474A">
            <w:pPr>
              <w:pStyle w:val="TableText10"/>
              <w:rPr>
                <w:color w:val="000000"/>
              </w:rPr>
            </w:pPr>
            <w:r>
              <w:rPr>
                <w:color w:val="000000"/>
              </w:rPr>
              <w:t>456</w:t>
            </w:r>
          </w:p>
        </w:tc>
        <w:tc>
          <w:tcPr>
            <w:tcW w:w="2400" w:type="dxa"/>
            <w:tcBorders>
              <w:top w:val="single" w:sz="4" w:space="0" w:color="C0C0C0"/>
              <w:left w:val="single" w:sz="4" w:space="0" w:color="C0C0C0"/>
              <w:bottom w:val="single" w:sz="4" w:space="0" w:color="C0C0C0"/>
              <w:right w:val="single" w:sz="4" w:space="0" w:color="C0C0C0"/>
            </w:tcBorders>
            <w:hideMark/>
          </w:tcPr>
          <w:p w14:paraId="035102DF" w14:textId="77777777" w:rsidR="000A0FDC" w:rsidRDefault="000A0FDC" w:rsidP="00F4474A">
            <w:pPr>
              <w:pStyle w:val="TableText10"/>
              <w:rPr>
                <w:color w:val="000000"/>
              </w:rPr>
            </w:pPr>
            <w:r>
              <w:rPr>
                <w:color w:val="000000"/>
              </w:rPr>
              <w:t>257 (1)</w:t>
            </w:r>
          </w:p>
        </w:tc>
        <w:tc>
          <w:tcPr>
            <w:tcW w:w="3720" w:type="dxa"/>
            <w:tcBorders>
              <w:top w:val="single" w:sz="4" w:space="0" w:color="C0C0C0"/>
              <w:left w:val="single" w:sz="4" w:space="0" w:color="C0C0C0"/>
              <w:bottom w:val="single" w:sz="4" w:space="0" w:color="C0C0C0"/>
              <w:right w:val="single" w:sz="4" w:space="0" w:color="C0C0C0"/>
            </w:tcBorders>
            <w:hideMark/>
          </w:tcPr>
          <w:p w14:paraId="55E7E646" w14:textId="77777777" w:rsidR="000A0FDC" w:rsidRDefault="000A0FDC" w:rsidP="00F4474A">
            <w:pPr>
              <w:pStyle w:val="TableText10"/>
              <w:rPr>
                <w:color w:val="000000"/>
              </w:rPr>
            </w:pPr>
            <w:r>
              <w:rPr>
                <w:color w:val="000000"/>
              </w:rPr>
              <w:t>tow bicycle trailer with person in/on trailer</w:t>
            </w:r>
          </w:p>
        </w:tc>
        <w:tc>
          <w:tcPr>
            <w:tcW w:w="1320" w:type="dxa"/>
            <w:tcBorders>
              <w:top w:val="single" w:sz="4" w:space="0" w:color="C0C0C0"/>
              <w:left w:val="single" w:sz="4" w:space="0" w:color="C0C0C0"/>
              <w:bottom w:val="single" w:sz="4" w:space="0" w:color="C0C0C0"/>
              <w:right w:val="single" w:sz="4" w:space="0" w:color="C0C0C0"/>
            </w:tcBorders>
            <w:hideMark/>
          </w:tcPr>
          <w:p w14:paraId="3C79ED4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9102E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2293BA6" w14:textId="77777777" w:rsidR="000A0FDC" w:rsidRDefault="000A0FDC" w:rsidP="00F4474A">
            <w:pPr>
              <w:pStyle w:val="TableText10"/>
              <w:rPr>
                <w:color w:val="000000"/>
              </w:rPr>
            </w:pPr>
            <w:r>
              <w:rPr>
                <w:color w:val="000000"/>
              </w:rPr>
              <w:t>-</w:t>
            </w:r>
          </w:p>
        </w:tc>
      </w:tr>
      <w:tr w:rsidR="000A0FDC" w14:paraId="27D9F6D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7F571C4" w14:textId="77777777" w:rsidR="000A0FDC" w:rsidRDefault="000A0FDC" w:rsidP="00F4474A">
            <w:pPr>
              <w:pStyle w:val="TableText10"/>
              <w:rPr>
                <w:color w:val="000000"/>
              </w:rPr>
            </w:pPr>
            <w:r>
              <w:rPr>
                <w:color w:val="000000"/>
              </w:rPr>
              <w:t>457</w:t>
            </w:r>
          </w:p>
        </w:tc>
        <w:tc>
          <w:tcPr>
            <w:tcW w:w="2400" w:type="dxa"/>
            <w:tcBorders>
              <w:top w:val="single" w:sz="4" w:space="0" w:color="C0C0C0"/>
              <w:left w:val="single" w:sz="4" w:space="0" w:color="C0C0C0"/>
              <w:bottom w:val="single" w:sz="4" w:space="0" w:color="C0C0C0"/>
              <w:right w:val="single" w:sz="4" w:space="0" w:color="C0C0C0"/>
            </w:tcBorders>
            <w:hideMark/>
          </w:tcPr>
          <w:p w14:paraId="6E1A1F27" w14:textId="77777777" w:rsidR="000A0FDC" w:rsidRDefault="000A0FDC" w:rsidP="00F4474A">
            <w:pPr>
              <w:pStyle w:val="TableText10"/>
              <w:rPr>
                <w:color w:val="000000"/>
              </w:rPr>
            </w:pPr>
            <w:r>
              <w:rPr>
                <w:color w:val="000000"/>
              </w:rPr>
              <w:t>258 (a)</w:t>
            </w:r>
          </w:p>
        </w:tc>
        <w:tc>
          <w:tcPr>
            <w:tcW w:w="3720" w:type="dxa"/>
            <w:tcBorders>
              <w:top w:val="single" w:sz="4" w:space="0" w:color="C0C0C0"/>
              <w:left w:val="single" w:sz="4" w:space="0" w:color="C0C0C0"/>
              <w:bottom w:val="single" w:sz="4" w:space="0" w:color="C0C0C0"/>
              <w:right w:val="single" w:sz="4" w:space="0" w:color="C0C0C0"/>
            </w:tcBorders>
            <w:hideMark/>
          </w:tcPr>
          <w:p w14:paraId="7B2A08C9" w14:textId="77777777" w:rsidR="000A0FDC" w:rsidRDefault="000A0FDC" w:rsidP="00F4474A">
            <w:pPr>
              <w:pStyle w:val="TableText10"/>
              <w:rPr>
                <w:color w:val="000000"/>
              </w:rPr>
            </w:pPr>
            <w:r>
              <w:rPr>
                <w:color w:val="000000"/>
              </w:rPr>
              <w:t>ride bicycle without working brake</w:t>
            </w:r>
          </w:p>
        </w:tc>
        <w:tc>
          <w:tcPr>
            <w:tcW w:w="1320" w:type="dxa"/>
            <w:tcBorders>
              <w:top w:val="single" w:sz="4" w:space="0" w:color="C0C0C0"/>
              <w:left w:val="single" w:sz="4" w:space="0" w:color="C0C0C0"/>
              <w:bottom w:val="single" w:sz="4" w:space="0" w:color="C0C0C0"/>
              <w:right w:val="single" w:sz="4" w:space="0" w:color="C0C0C0"/>
            </w:tcBorders>
            <w:hideMark/>
          </w:tcPr>
          <w:p w14:paraId="169FFD5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C67887"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30A93EE" w14:textId="77777777" w:rsidR="000A0FDC" w:rsidRDefault="000A0FDC" w:rsidP="00F4474A">
            <w:pPr>
              <w:pStyle w:val="TableText10"/>
              <w:rPr>
                <w:color w:val="000000"/>
              </w:rPr>
            </w:pPr>
            <w:r>
              <w:rPr>
                <w:color w:val="000000"/>
              </w:rPr>
              <w:t>-</w:t>
            </w:r>
          </w:p>
        </w:tc>
      </w:tr>
      <w:tr w:rsidR="000A0FDC" w14:paraId="07FC1B4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DF66BA" w14:textId="77777777" w:rsidR="000A0FDC" w:rsidRDefault="000A0FDC" w:rsidP="00F4474A">
            <w:pPr>
              <w:pStyle w:val="TableText10"/>
              <w:rPr>
                <w:color w:val="000000"/>
              </w:rPr>
            </w:pPr>
            <w:r>
              <w:rPr>
                <w:color w:val="000000"/>
              </w:rPr>
              <w:t>458</w:t>
            </w:r>
          </w:p>
        </w:tc>
        <w:tc>
          <w:tcPr>
            <w:tcW w:w="2400" w:type="dxa"/>
            <w:tcBorders>
              <w:top w:val="single" w:sz="4" w:space="0" w:color="C0C0C0"/>
              <w:left w:val="single" w:sz="4" w:space="0" w:color="C0C0C0"/>
              <w:bottom w:val="single" w:sz="4" w:space="0" w:color="C0C0C0"/>
              <w:right w:val="single" w:sz="4" w:space="0" w:color="C0C0C0"/>
            </w:tcBorders>
            <w:hideMark/>
          </w:tcPr>
          <w:p w14:paraId="6874D87E" w14:textId="77777777" w:rsidR="000A0FDC" w:rsidRDefault="000A0FDC" w:rsidP="00F4474A">
            <w:pPr>
              <w:pStyle w:val="TableText10"/>
              <w:rPr>
                <w:color w:val="000000"/>
              </w:rPr>
            </w:pPr>
            <w:r>
              <w:rPr>
                <w:color w:val="000000"/>
              </w:rPr>
              <w:t>258 (b)</w:t>
            </w:r>
          </w:p>
        </w:tc>
        <w:tc>
          <w:tcPr>
            <w:tcW w:w="3720" w:type="dxa"/>
            <w:tcBorders>
              <w:top w:val="single" w:sz="4" w:space="0" w:color="C0C0C0"/>
              <w:left w:val="single" w:sz="4" w:space="0" w:color="C0C0C0"/>
              <w:bottom w:val="single" w:sz="4" w:space="0" w:color="C0C0C0"/>
              <w:right w:val="single" w:sz="4" w:space="0" w:color="C0C0C0"/>
            </w:tcBorders>
            <w:hideMark/>
          </w:tcPr>
          <w:p w14:paraId="65A23B67" w14:textId="77777777" w:rsidR="000A0FDC" w:rsidRDefault="000A0FDC" w:rsidP="00F4474A">
            <w:pPr>
              <w:pStyle w:val="TableText10"/>
              <w:rPr>
                <w:color w:val="000000"/>
              </w:rPr>
            </w:pPr>
            <w:r>
              <w:rPr>
                <w:color w:val="000000"/>
              </w:rPr>
              <w:t>ride bicycle without working warning device</w:t>
            </w:r>
          </w:p>
        </w:tc>
        <w:tc>
          <w:tcPr>
            <w:tcW w:w="1320" w:type="dxa"/>
            <w:tcBorders>
              <w:top w:val="single" w:sz="4" w:space="0" w:color="C0C0C0"/>
              <w:left w:val="single" w:sz="4" w:space="0" w:color="C0C0C0"/>
              <w:bottom w:val="single" w:sz="4" w:space="0" w:color="C0C0C0"/>
              <w:right w:val="single" w:sz="4" w:space="0" w:color="C0C0C0"/>
            </w:tcBorders>
            <w:hideMark/>
          </w:tcPr>
          <w:p w14:paraId="1BCDD24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20800C6"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8127AC1" w14:textId="77777777" w:rsidR="000A0FDC" w:rsidRDefault="000A0FDC" w:rsidP="00F4474A">
            <w:pPr>
              <w:pStyle w:val="TableText10"/>
              <w:rPr>
                <w:color w:val="000000"/>
              </w:rPr>
            </w:pPr>
            <w:r>
              <w:rPr>
                <w:color w:val="000000"/>
              </w:rPr>
              <w:t>-</w:t>
            </w:r>
          </w:p>
        </w:tc>
      </w:tr>
      <w:tr w:rsidR="000A0FDC" w14:paraId="4855008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AE379F" w14:textId="77777777" w:rsidR="000A0FDC" w:rsidRDefault="000A0FDC" w:rsidP="00F4474A">
            <w:pPr>
              <w:pStyle w:val="TableText10"/>
              <w:rPr>
                <w:color w:val="000000"/>
              </w:rPr>
            </w:pPr>
            <w:r>
              <w:rPr>
                <w:color w:val="000000"/>
              </w:rPr>
              <w:t>459</w:t>
            </w:r>
          </w:p>
        </w:tc>
        <w:tc>
          <w:tcPr>
            <w:tcW w:w="2400" w:type="dxa"/>
            <w:tcBorders>
              <w:top w:val="single" w:sz="4" w:space="0" w:color="C0C0C0"/>
              <w:left w:val="single" w:sz="4" w:space="0" w:color="C0C0C0"/>
              <w:bottom w:val="single" w:sz="4" w:space="0" w:color="C0C0C0"/>
              <w:right w:val="single" w:sz="4" w:space="0" w:color="C0C0C0"/>
            </w:tcBorders>
            <w:hideMark/>
          </w:tcPr>
          <w:p w14:paraId="4F98B2A4" w14:textId="77777777" w:rsidR="000A0FDC" w:rsidRDefault="000A0FDC" w:rsidP="00F4474A">
            <w:pPr>
              <w:pStyle w:val="TableText10"/>
              <w:rPr>
                <w:color w:val="000000"/>
              </w:rPr>
            </w:pPr>
            <w:r>
              <w:rPr>
                <w:color w:val="000000"/>
              </w:rPr>
              <w:t>259 (a)</w:t>
            </w:r>
          </w:p>
        </w:tc>
        <w:tc>
          <w:tcPr>
            <w:tcW w:w="3720" w:type="dxa"/>
            <w:tcBorders>
              <w:top w:val="single" w:sz="4" w:space="0" w:color="C0C0C0"/>
              <w:left w:val="single" w:sz="4" w:space="0" w:color="C0C0C0"/>
              <w:bottom w:val="single" w:sz="4" w:space="0" w:color="C0C0C0"/>
              <w:right w:val="single" w:sz="4" w:space="0" w:color="C0C0C0"/>
            </w:tcBorders>
            <w:hideMark/>
          </w:tcPr>
          <w:p w14:paraId="300A1C5D" w14:textId="77777777" w:rsidR="000A0FDC" w:rsidRDefault="000A0FDC" w:rsidP="00F4474A">
            <w:pPr>
              <w:pStyle w:val="TableText10"/>
              <w:rPr>
                <w:color w:val="000000"/>
              </w:rPr>
            </w:pPr>
            <w:r>
              <w:rPr>
                <w:color w:val="000000"/>
              </w:rPr>
              <w:t>ride bicycle without visible front white light</w:t>
            </w:r>
          </w:p>
        </w:tc>
        <w:tc>
          <w:tcPr>
            <w:tcW w:w="1320" w:type="dxa"/>
            <w:tcBorders>
              <w:top w:val="single" w:sz="4" w:space="0" w:color="C0C0C0"/>
              <w:left w:val="single" w:sz="4" w:space="0" w:color="C0C0C0"/>
              <w:bottom w:val="single" w:sz="4" w:space="0" w:color="C0C0C0"/>
              <w:right w:val="single" w:sz="4" w:space="0" w:color="C0C0C0"/>
            </w:tcBorders>
            <w:hideMark/>
          </w:tcPr>
          <w:p w14:paraId="0EEEED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073BA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388F612" w14:textId="77777777" w:rsidR="000A0FDC" w:rsidRDefault="000A0FDC" w:rsidP="00F4474A">
            <w:pPr>
              <w:pStyle w:val="TableText10"/>
              <w:rPr>
                <w:color w:val="000000"/>
              </w:rPr>
            </w:pPr>
            <w:r>
              <w:rPr>
                <w:color w:val="000000"/>
              </w:rPr>
              <w:t>-</w:t>
            </w:r>
          </w:p>
        </w:tc>
      </w:tr>
      <w:tr w:rsidR="000A0FDC" w14:paraId="215B14F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0336A2" w14:textId="77777777" w:rsidR="000A0FDC" w:rsidRDefault="000A0FDC" w:rsidP="00F4474A">
            <w:pPr>
              <w:pStyle w:val="TableText10"/>
              <w:rPr>
                <w:color w:val="000000"/>
              </w:rPr>
            </w:pPr>
            <w:r>
              <w:rPr>
                <w:color w:val="000000"/>
              </w:rPr>
              <w:t>460</w:t>
            </w:r>
          </w:p>
        </w:tc>
        <w:tc>
          <w:tcPr>
            <w:tcW w:w="2400" w:type="dxa"/>
            <w:tcBorders>
              <w:top w:val="single" w:sz="4" w:space="0" w:color="C0C0C0"/>
              <w:left w:val="single" w:sz="4" w:space="0" w:color="C0C0C0"/>
              <w:bottom w:val="single" w:sz="4" w:space="0" w:color="C0C0C0"/>
              <w:right w:val="single" w:sz="4" w:space="0" w:color="C0C0C0"/>
            </w:tcBorders>
            <w:hideMark/>
          </w:tcPr>
          <w:p w14:paraId="16539FAC" w14:textId="77777777" w:rsidR="000A0FDC" w:rsidRDefault="000A0FDC" w:rsidP="00F4474A">
            <w:pPr>
              <w:pStyle w:val="TableText10"/>
              <w:rPr>
                <w:color w:val="000000"/>
              </w:rPr>
            </w:pPr>
            <w:r>
              <w:rPr>
                <w:color w:val="000000"/>
              </w:rPr>
              <w:t>259 (b)</w:t>
            </w:r>
          </w:p>
        </w:tc>
        <w:tc>
          <w:tcPr>
            <w:tcW w:w="3720" w:type="dxa"/>
            <w:tcBorders>
              <w:top w:val="single" w:sz="4" w:space="0" w:color="C0C0C0"/>
              <w:left w:val="single" w:sz="4" w:space="0" w:color="C0C0C0"/>
              <w:bottom w:val="single" w:sz="4" w:space="0" w:color="C0C0C0"/>
              <w:right w:val="single" w:sz="4" w:space="0" w:color="C0C0C0"/>
            </w:tcBorders>
            <w:hideMark/>
          </w:tcPr>
          <w:p w14:paraId="21215384" w14:textId="77777777" w:rsidR="000A0FDC" w:rsidRDefault="000A0FDC" w:rsidP="00F4474A">
            <w:pPr>
              <w:pStyle w:val="TableText10"/>
              <w:rPr>
                <w:color w:val="000000"/>
              </w:rPr>
            </w:pPr>
            <w:r>
              <w:rPr>
                <w:color w:val="000000"/>
              </w:rPr>
              <w:t>ride bicycle without visible rear red light</w:t>
            </w:r>
          </w:p>
        </w:tc>
        <w:tc>
          <w:tcPr>
            <w:tcW w:w="1320" w:type="dxa"/>
            <w:tcBorders>
              <w:top w:val="single" w:sz="4" w:space="0" w:color="C0C0C0"/>
              <w:left w:val="single" w:sz="4" w:space="0" w:color="C0C0C0"/>
              <w:bottom w:val="single" w:sz="4" w:space="0" w:color="C0C0C0"/>
              <w:right w:val="single" w:sz="4" w:space="0" w:color="C0C0C0"/>
            </w:tcBorders>
            <w:hideMark/>
          </w:tcPr>
          <w:p w14:paraId="168DC1F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755E14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4AF3A45" w14:textId="77777777" w:rsidR="000A0FDC" w:rsidRDefault="000A0FDC" w:rsidP="00F4474A">
            <w:pPr>
              <w:pStyle w:val="TableText10"/>
              <w:rPr>
                <w:color w:val="000000"/>
              </w:rPr>
            </w:pPr>
            <w:r>
              <w:rPr>
                <w:color w:val="000000"/>
              </w:rPr>
              <w:t>-</w:t>
            </w:r>
          </w:p>
        </w:tc>
      </w:tr>
      <w:tr w:rsidR="000A0FDC" w14:paraId="1F89309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407F3B" w14:textId="77777777" w:rsidR="000A0FDC" w:rsidRDefault="000A0FDC" w:rsidP="00F4474A">
            <w:pPr>
              <w:pStyle w:val="TableText10"/>
              <w:rPr>
                <w:color w:val="000000"/>
              </w:rPr>
            </w:pPr>
            <w:r>
              <w:rPr>
                <w:color w:val="000000"/>
              </w:rPr>
              <w:t>461</w:t>
            </w:r>
          </w:p>
        </w:tc>
        <w:tc>
          <w:tcPr>
            <w:tcW w:w="2400" w:type="dxa"/>
            <w:tcBorders>
              <w:top w:val="single" w:sz="4" w:space="0" w:color="C0C0C0"/>
              <w:left w:val="single" w:sz="4" w:space="0" w:color="C0C0C0"/>
              <w:bottom w:val="single" w:sz="4" w:space="0" w:color="C0C0C0"/>
              <w:right w:val="single" w:sz="4" w:space="0" w:color="C0C0C0"/>
            </w:tcBorders>
            <w:hideMark/>
          </w:tcPr>
          <w:p w14:paraId="4B5DCE0E" w14:textId="77777777" w:rsidR="000A0FDC" w:rsidRDefault="000A0FDC" w:rsidP="00F4474A">
            <w:pPr>
              <w:pStyle w:val="TableText10"/>
              <w:rPr>
                <w:color w:val="000000"/>
              </w:rPr>
            </w:pPr>
            <w:r>
              <w:rPr>
                <w:color w:val="000000"/>
              </w:rPr>
              <w:t>259 (c)</w:t>
            </w:r>
          </w:p>
        </w:tc>
        <w:tc>
          <w:tcPr>
            <w:tcW w:w="3720" w:type="dxa"/>
            <w:tcBorders>
              <w:top w:val="single" w:sz="4" w:space="0" w:color="C0C0C0"/>
              <w:left w:val="single" w:sz="4" w:space="0" w:color="C0C0C0"/>
              <w:bottom w:val="single" w:sz="4" w:space="0" w:color="C0C0C0"/>
              <w:right w:val="single" w:sz="4" w:space="0" w:color="C0C0C0"/>
            </w:tcBorders>
            <w:hideMark/>
          </w:tcPr>
          <w:p w14:paraId="68B6BDD5" w14:textId="77777777" w:rsidR="000A0FDC" w:rsidRDefault="000A0FDC" w:rsidP="00F4474A">
            <w:pPr>
              <w:pStyle w:val="TableText10"/>
              <w:rPr>
                <w:color w:val="000000"/>
              </w:rPr>
            </w:pPr>
            <w:r>
              <w:rPr>
                <w:color w:val="000000"/>
              </w:rPr>
              <w:t>ride bicycle without visible red reflector</w:t>
            </w:r>
          </w:p>
        </w:tc>
        <w:tc>
          <w:tcPr>
            <w:tcW w:w="1320" w:type="dxa"/>
            <w:tcBorders>
              <w:top w:val="single" w:sz="4" w:space="0" w:color="C0C0C0"/>
              <w:left w:val="single" w:sz="4" w:space="0" w:color="C0C0C0"/>
              <w:bottom w:val="single" w:sz="4" w:space="0" w:color="C0C0C0"/>
              <w:right w:val="single" w:sz="4" w:space="0" w:color="C0C0C0"/>
            </w:tcBorders>
            <w:hideMark/>
          </w:tcPr>
          <w:p w14:paraId="459D90E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8CD1023"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DF0F237" w14:textId="77777777" w:rsidR="000A0FDC" w:rsidRDefault="000A0FDC" w:rsidP="00F4474A">
            <w:pPr>
              <w:pStyle w:val="TableText10"/>
              <w:rPr>
                <w:color w:val="000000"/>
              </w:rPr>
            </w:pPr>
            <w:r>
              <w:rPr>
                <w:color w:val="000000"/>
              </w:rPr>
              <w:t>-</w:t>
            </w:r>
          </w:p>
        </w:tc>
      </w:tr>
      <w:tr w:rsidR="000A0FDC" w14:paraId="275B388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195656" w14:textId="77777777" w:rsidR="000A0FDC" w:rsidRDefault="000A0FDC" w:rsidP="00F4474A">
            <w:pPr>
              <w:pStyle w:val="TableText10"/>
              <w:rPr>
                <w:color w:val="000000"/>
              </w:rPr>
            </w:pPr>
            <w:r>
              <w:rPr>
                <w:color w:val="000000"/>
              </w:rPr>
              <w:t>462</w:t>
            </w:r>
          </w:p>
        </w:tc>
        <w:tc>
          <w:tcPr>
            <w:tcW w:w="2400" w:type="dxa"/>
            <w:tcBorders>
              <w:top w:val="single" w:sz="4" w:space="0" w:color="C0C0C0"/>
              <w:left w:val="single" w:sz="4" w:space="0" w:color="C0C0C0"/>
              <w:bottom w:val="single" w:sz="4" w:space="0" w:color="C0C0C0"/>
              <w:right w:val="single" w:sz="4" w:space="0" w:color="C0C0C0"/>
            </w:tcBorders>
            <w:hideMark/>
          </w:tcPr>
          <w:p w14:paraId="00120068" w14:textId="77777777" w:rsidR="000A0FDC" w:rsidRDefault="000A0FDC" w:rsidP="00F4474A">
            <w:pPr>
              <w:pStyle w:val="TableText10"/>
              <w:rPr>
                <w:color w:val="000000"/>
              </w:rPr>
            </w:pPr>
            <w:r>
              <w:rPr>
                <w:color w:val="000000"/>
              </w:rPr>
              <w:t>260 (1)</w:t>
            </w:r>
          </w:p>
        </w:tc>
        <w:tc>
          <w:tcPr>
            <w:tcW w:w="3720" w:type="dxa"/>
            <w:tcBorders>
              <w:top w:val="single" w:sz="4" w:space="0" w:color="C0C0C0"/>
              <w:left w:val="single" w:sz="4" w:space="0" w:color="C0C0C0"/>
              <w:bottom w:val="single" w:sz="4" w:space="0" w:color="C0C0C0"/>
              <w:right w:val="single" w:sz="4" w:space="0" w:color="C0C0C0"/>
            </w:tcBorders>
            <w:hideMark/>
          </w:tcPr>
          <w:p w14:paraId="4DA63D45" w14:textId="77777777" w:rsidR="000A0FDC" w:rsidRDefault="000A0FDC" w:rsidP="00F4474A">
            <w:pPr>
              <w:pStyle w:val="TableText10"/>
              <w:rPr>
                <w:color w:val="000000"/>
              </w:rPr>
            </w:pPr>
            <w:r>
              <w:rPr>
                <w:color w:val="000000"/>
              </w:rPr>
              <w:t>bicycle rider start to cross road before red bicycle crossing light turns green/is no longer red or yellow</w:t>
            </w:r>
          </w:p>
        </w:tc>
        <w:tc>
          <w:tcPr>
            <w:tcW w:w="1320" w:type="dxa"/>
            <w:tcBorders>
              <w:top w:val="single" w:sz="4" w:space="0" w:color="C0C0C0"/>
              <w:left w:val="single" w:sz="4" w:space="0" w:color="C0C0C0"/>
              <w:bottom w:val="single" w:sz="4" w:space="0" w:color="C0C0C0"/>
              <w:right w:val="single" w:sz="4" w:space="0" w:color="C0C0C0"/>
            </w:tcBorders>
            <w:hideMark/>
          </w:tcPr>
          <w:p w14:paraId="7D894F5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B5AAD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F6741FC" w14:textId="77777777" w:rsidR="000A0FDC" w:rsidRDefault="000A0FDC" w:rsidP="00F4474A">
            <w:pPr>
              <w:pStyle w:val="TableText10"/>
              <w:rPr>
                <w:color w:val="000000"/>
              </w:rPr>
            </w:pPr>
            <w:r>
              <w:rPr>
                <w:color w:val="000000"/>
              </w:rPr>
              <w:t>-</w:t>
            </w:r>
          </w:p>
        </w:tc>
      </w:tr>
      <w:tr w:rsidR="000A0FDC" w14:paraId="7368A17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193DCDE" w14:textId="77777777" w:rsidR="000A0FDC" w:rsidRDefault="000A0FDC" w:rsidP="00F4474A">
            <w:pPr>
              <w:pStyle w:val="TableText10"/>
              <w:rPr>
                <w:color w:val="000000"/>
              </w:rPr>
            </w:pPr>
            <w:r>
              <w:rPr>
                <w:color w:val="000000"/>
              </w:rPr>
              <w:t>463</w:t>
            </w:r>
          </w:p>
        </w:tc>
        <w:tc>
          <w:tcPr>
            <w:tcW w:w="2400" w:type="dxa"/>
            <w:tcBorders>
              <w:top w:val="single" w:sz="4" w:space="0" w:color="C0C0C0"/>
              <w:left w:val="single" w:sz="4" w:space="0" w:color="C0C0C0"/>
              <w:bottom w:val="single" w:sz="4" w:space="0" w:color="C0C0C0"/>
              <w:right w:val="single" w:sz="4" w:space="0" w:color="C0C0C0"/>
            </w:tcBorders>
            <w:hideMark/>
          </w:tcPr>
          <w:p w14:paraId="508D2456" w14:textId="77777777" w:rsidR="000A0FDC" w:rsidRDefault="000A0FDC" w:rsidP="00F4474A">
            <w:pPr>
              <w:pStyle w:val="TableText10"/>
              <w:rPr>
                <w:color w:val="000000"/>
              </w:rPr>
            </w:pPr>
            <w:r>
              <w:rPr>
                <w:color w:val="000000"/>
              </w:rPr>
              <w:t>261 (1)</w:t>
            </w:r>
          </w:p>
        </w:tc>
        <w:tc>
          <w:tcPr>
            <w:tcW w:w="3720" w:type="dxa"/>
            <w:tcBorders>
              <w:top w:val="single" w:sz="4" w:space="0" w:color="C0C0C0"/>
              <w:left w:val="single" w:sz="4" w:space="0" w:color="C0C0C0"/>
              <w:bottom w:val="single" w:sz="4" w:space="0" w:color="C0C0C0"/>
              <w:right w:val="single" w:sz="4" w:space="0" w:color="C0C0C0"/>
            </w:tcBorders>
            <w:hideMark/>
          </w:tcPr>
          <w:p w14:paraId="51B7E277" w14:textId="77777777" w:rsidR="000A0FDC" w:rsidRDefault="000A0FDC" w:rsidP="00F4474A">
            <w:pPr>
              <w:pStyle w:val="TableText10"/>
              <w:rPr>
                <w:color w:val="000000"/>
              </w:rPr>
            </w:pPr>
            <w:r>
              <w:rPr>
                <w:color w:val="000000"/>
              </w:rPr>
              <w:t>bicycle rider start to cross road before yellow bicycle crossing light turns green/is no longer red or yellow</w:t>
            </w:r>
          </w:p>
        </w:tc>
        <w:tc>
          <w:tcPr>
            <w:tcW w:w="1320" w:type="dxa"/>
            <w:tcBorders>
              <w:top w:val="single" w:sz="4" w:space="0" w:color="C0C0C0"/>
              <w:left w:val="single" w:sz="4" w:space="0" w:color="C0C0C0"/>
              <w:bottom w:val="single" w:sz="4" w:space="0" w:color="C0C0C0"/>
              <w:right w:val="single" w:sz="4" w:space="0" w:color="C0C0C0"/>
            </w:tcBorders>
            <w:hideMark/>
          </w:tcPr>
          <w:p w14:paraId="1677C64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FF2E0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5794680D" w14:textId="77777777" w:rsidR="000A0FDC" w:rsidRDefault="000A0FDC" w:rsidP="00F4474A">
            <w:pPr>
              <w:pStyle w:val="TableText10"/>
              <w:rPr>
                <w:color w:val="000000"/>
              </w:rPr>
            </w:pPr>
            <w:r>
              <w:rPr>
                <w:color w:val="000000"/>
              </w:rPr>
              <w:t>-</w:t>
            </w:r>
          </w:p>
        </w:tc>
      </w:tr>
      <w:tr w:rsidR="000A0FDC" w14:paraId="6EB181CD"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00693BE" w14:textId="77777777" w:rsidR="000A0FDC" w:rsidRDefault="000A0FDC" w:rsidP="00F4474A">
            <w:pPr>
              <w:pStyle w:val="TableText10"/>
              <w:rPr>
                <w:color w:val="000000"/>
              </w:rPr>
            </w:pPr>
            <w:r>
              <w:rPr>
                <w:color w:val="000000"/>
              </w:rPr>
              <w:t>464</w:t>
            </w:r>
          </w:p>
        </w:tc>
        <w:tc>
          <w:tcPr>
            <w:tcW w:w="2400" w:type="dxa"/>
            <w:tcBorders>
              <w:top w:val="single" w:sz="4" w:space="0" w:color="C0C0C0"/>
              <w:left w:val="single" w:sz="4" w:space="0" w:color="C0C0C0"/>
              <w:bottom w:val="nil"/>
              <w:right w:val="single" w:sz="4" w:space="0" w:color="C0C0C0"/>
            </w:tcBorders>
            <w:hideMark/>
          </w:tcPr>
          <w:p w14:paraId="675EA747" w14:textId="77777777" w:rsidR="000A0FDC" w:rsidRDefault="000A0FDC" w:rsidP="00F4474A">
            <w:pPr>
              <w:pStyle w:val="TableText10"/>
              <w:rPr>
                <w:color w:val="000000"/>
              </w:rPr>
            </w:pPr>
            <w:r>
              <w:rPr>
                <w:color w:val="000000"/>
              </w:rPr>
              <w:t>262 (1)</w:t>
            </w:r>
          </w:p>
        </w:tc>
        <w:tc>
          <w:tcPr>
            <w:tcW w:w="3720" w:type="dxa"/>
            <w:tcBorders>
              <w:top w:val="single" w:sz="4" w:space="0" w:color="C0C0C0"/>
              <w:left w:val="single" w:sz="4" w:space="0" w:color="C0C0C0"/>
              <w:bottom w:val="nil"/>
              <w:right w:val="single" w:sz="4" w:space="0" w:color="C0C0C0"/>
            </w:tcBorders>
          </w:tcPr>
          <w:p w14:paraId="35444508"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17190F8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774D2A2"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17C1539E" w14:textId="77777777" w:rsidR="000A0FDC" w:rsidRDefault="000A0FDC" w:rsidP="00F4474A">
            <w:pPr>
              <w:pStyle w:val="TableText10"/>
              <w:rPr>
                <w:color w:val="000000"/>
              </w:rPr>
            </w:pPr>
          </w:p>
        </w:tc>
      </w:tr>
      <w:tr w:rsidR="000A0FDC" w14:paraId="0FDEFEEB" w14:textId="77777777" w:rsidTr="00F4474A">
        <w:trPr>
          <w:cantSplit/>
        </w:trPr>
        <w:tc>
          <w:tcPr>
            <w:tcW w:w="1200" w:type="dxa"/>
            <w:tcBorders>
              <w:top w:val="nil"/>
              <w:left w:val="single" w:sz="4" w:space="0" w:color="C0C0C0"/>
              <w:bottom w:val="nil"/>
              <w:right w:val="single" w:sz="4" w:space="0" w:color="C0C0C0"/>
            </w:tcBorders>
            <w:hideMark/>
          </w:tcPr>
          <w:p w14:paraId="2ACD9886" w14:textId="77777777" w:rsidR="000A0FDC" w:rsidRDefault="000A0FDC" w:rsidP="00F4474A">
            <w:pPr>
              <w:pStyle w:val="TableText10"/>
              <w:rPr>
                <w:color w:val="000000"/>
              </w:rPr>
            </w:pPr>
            <w:r>
              <w:rPr>
                <w:color w:val="000000"/>
              </w:rPr>
              <w:t>464.1</w:t>
            </w:r>
          </w:p>
        </w:tc>
        <w:tc>
          <w:tcPr>
            <w:tcW w:w="2400" w:type="dxa"/>
            <w:tcBorders>
              <w:top w:val="nil"/>
              <w:left w:val="single" w:sz="4" w:space="0" w:color="C0C0C0"/>
              <w:bottom w:val="nil"/>
              <w:right w:val="single" w:sz="4" w:space="0" w:color="C0C0C0"/>
            </w:tcBorders>
            <w:hideMark/>
          </w:tcPr>
          <w:p w14:paraId="2C611AA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262 (2)</w:t>
            </w:r>
          </w:p>
        </w:tc>
        <w:tc>
          <w:tcPr>
            <w:tcW w:w="3720" w:type="dxa"/>
            <w:tcBorders>
              <w:top w:val="nil"/>
              <w:left w:val="single" w:sz="4" w:space="0" w:color="C0C0C0"/>
              <w:bottom w:val="nil"/>
              <w:right w:val="single" w:sz="4" w:space="0" w:color="C0C0C0"/>
            </w:tcBorders>
            <w:hideMark/>
          </w:tcPr>
          <w:p w14:paraId="2449626C" w14:textId="77777777" w:rsidR="000A0FDC" w:rsidRDefault="000A0FDC" w:rsidP="00F4474A">
            <w:pPr>
              <w:pStyle w:val="TableText10"/>
              <w:rPr>
                <w:color w:val="000000"/>
              </w:rPr>
            </w:pPr>
            <w:r>
              <w:rPr>
                <w:color w:val="000000"/>
              </w:rPr>
              <w:t>bicycle rider crossing at bicycle crossing lights/pedestrian crossing lights not finish crossing road safely after lights no longer green</w:t>
            </w:r>
          </w:p>
        </w:tc>
        <w:tc>
          <w:tcPr>
            <w:tcW w:w="1320" w:type="dxa"/>
            <w:tcBorders>
              <w:top w:val="nil"/>
              <w:left w:val="single" w:sz="4" w:space="0" w:color="C0C0C0"/>
              <w:bottom w:val="nil"/>
              <w:right w:val="single" w:sz="4" w:space="0" w:color="C0C0C0"/>
            </w:tcBorders>
            <w:hideMark/>
          </w:tcPr>
          <w:p w14:paraId="2E51A19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CB0642A"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65FF57FA" w14:textId="77777777" w:rsidR="000A0FDC" w:rsidRDefault="000A0FDC" w:rsidP="00F4474A">
            <w:pPr>
              <w:pStyle w:val="TableText10"/>
              <w:rPr>
                <w:color w:val="000000"/>
              </w:rPr>
            </w:pPr>
            <w:r>
              <w:rPr>
                <w:color w:val="000000"/>
              </w:rPr>
              <w:t>-</w:t>
            </w:r>
          </w:p>
        </w:tc>
      </w:tr>
      <w:tr w:rsidR="000A0FDC" w14:paraId="3F70F13F"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78E642D4" w14:textId="77777777" w:rsidR="000A0FDC" w:rsidRDefault="000A0FDC" w:rsidP="00F4474A">
            <w:pPr>
              <w:pStyle w:val="TableText10"/>
              <w:rPr>
                <w:color w:val="000000"/>
              </w:rPr>
            </w:pPr>
            <w:r>
              <w:rPr>
                <w:color w:val="000000"/>
              </w:rPr>
              <w:t>464.2</w:t>
            </w:r>
          </w:p>
        </w:tc>
        <w:tc>
          <w:tcPr>
            <w:tcW w:w="2400" w:type="dxa"/>
            <w:tcBorders>
              <w:top w:val="nil"/>
              <w:left w:val="single" w:sz="4" w:space="0" w:color="C0C0C0"/>
              <w:bottom w:val="single" w:sz="4" w:space="0" w:color="C0C0C0"/>
              <w:right w:val="single" w:sz="4" w:space="0" w:color="C0C0C0"/>
            </w:tcBorders>
            <w:hideMark/>
          </w:tcPr>
          <w:p w14:paraId="349EA77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262 (3)</w:t>
            </w:r>
          </w:p>
        </w:tc>
        <w:tc>
          <w:tcPr>
            <w:tcW w:w="3720" w:type="dxa"/>
            <w:tcBorders>
              <w:top w:val="nil"/>
              <w:left w:val="single" w:sz="4" w:space="0" w:color="C0C0C0"/>
              <w:bottom w:val="single" w:sz="4" w:space="0" w:color="C0C0C0"/>
              <w:right w:val="single" w:sz="4" w:space="0" w:color="C0C0C0"/>
            </w:tcBorders>
            <w:hideMark/>
          </w:tcPr>
          <w:p w14:paraId="458B6229" w14:textId="77777777" w:rsidR="000A0FDC" w:rsidRDefault="000A0FDC" w:rsidP="00F4474A">
            <w:pPr>
              <w:pStyle w:val="TableText10"/>
              <w:rPr>
                <w:color w:val="000000"/>
              </w:rPr>
            </w:pPr>
            <w:r>
              <w:rPr>
                <w:color w:val="000000"/>
              </w:rPr>
              <w:t>bicycle rider crossing at bicycle crossing lights/pedestrian crossing lights not remain in safety area until lights turn green</w:t>
            </w:r>
          </w:p>
        </w:tc>
        <w:tc>
          <w:tcPr>
            <w:tcW w:w="1320" w:type="dxa"/>
            <w:tcBorders>
              <w:top w:val="nil"/>
              <w:left w:val="single" w:sz="4" w:space="0" w:color="C0C0C0"/>
              <w:bottom w:val="single" w:sz="4" w:space="0" w:color="C0C0C0"/>
              <w:right w:val="single" w:sz="4" w:space="0" w:color="C0C0C0"/>
            </w:tcBorders>
            <w:hideMark/>
          </w:tcPr>
          <w:p w14:paraId="0F41A83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4E03B32" w14:textId="77777777" w:rsidR="000A0FDC" w:rsidRDefault="000A0FDC" w:rsidP="00F4474A">
            <w:pPr>
              <w:pStyle w:val="TableText10"/>
              <w:rPr>
                <w:color w:val="000000"/>
              </w:rPr>
            </w:pPr>
            <w:r>
              <w:rPr>
                <w:color w:val="000000"/>
              </w:rPr>
              <w:t>159</w:t>
            </w:r>
          </w:p>
        </w:tc>
        <w:tc>
          <w:tcPr>
            <w:tcW w:w="1200" w:type="dxa"/>
            <w:tcBorders>
              <w:top w:val="nil"/>
              <w:left w:val="single" w:sz="4" w:space="0" w:color="C0C0C0"/>
              <w:bottom w:val="single" w:sz="4" w:space="0" w:color="C0C0C0"/>
              <w:right w:val="single" w:sz="4" w:space="0" w:color="C0C0C0"/>
            </w:tcBorders>
            <w:hideMark/>
          </w:tcPr>
          <w:p w14:paraId="094BE3DB" w14:textId="77777777" w:rsidR="000A0FDC" w:rsidRDefault="000A0FDC" w:rsidP="00F4474A">
            <w:pPr>
              <w:pStyle w:val="TableText10"/>
              <w:rPr>
                <w:color w:val="000000"/>
              </w:rPr>
            </w:pPr>
            <w:r>
              <w:rPr>
                <w:color w:val="000000"/>
              </w:rPr>
              <w:t>-</w:t>
            </w:r>
          </w:p>
        </w:tc>
      </w:tr>
      <w:tr w:rsidR="000A0FDC" w14:paraId="2F4B339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AE3C990" w14:textId="77777777" w:rsidR="000A0FDC" w:rsidRDefault="000A0FDC" w:rsidP="00F4474A">
            <w:pPr>
              <w:pStyle w:val="TableText10"/>
              <w:rPr>
                <w:color w:val="000000"/>
              </w:rPr>
            </w:pPr>
            <w:r>
              <w:rPr>
                <w:color w:val="000000"/>
              </w:rPr>
              <w:t>465</w:t>
            </w:r>
          </w:p>
        </w:tc>
        <w:tc>
          <w:tcPr>
            <w:tcW w:w="2400" w:type="dxa"/>
            <w:tcBorders>
              <w:top w:val="single" w:sz="4" w:space="0" w:color="C0C0C0"/>
              <w:left w:val="single" w:sz="4" w:space="0" w:color="C0C0C0"/>
              <w:bottom w:val="single" w:sz="4" w:space="0" w:color="C0C0C0"/>
              <w:right w:val="single" w:sz="4" w:space="0" w:color="C0C0C0"/>
            </w:tcBorders>
            <w:hideMark/>
          </w:tcPr>
          <w:p w14:paraId="3FB884AF" w14:textId="77777777" w:rsidR="000A0FDC" w:rsidRDefault="000A0FDC" w:rsidP="00F4474A">
            <w:pPr>
              <w:pStyle w:val="TableText10"/>
              <w:rPr>
                <w:color w:val="000000"/>
              </w:rPr>
            </w:pPr>
            <w:r>
              <w:rPr>
                <w:color w:val="000000"/>
              </w:rPr>
              <w:t>264 (1)</w:t>
            </w:r>
          </w:p>
        </w:tc>
        <w:tc>
          <w:tcPr>
            <w:tcW w:w="3720" w:type="dxa"/>
            <w:tcBorders>
              <w:top w:val="single" w:sz="4" w:space="0" w:color="C0C0C0"/>
              <w:left w:val="single" w:sz="4" w:space="0" w:color="C0C0C0"/>
              <w:bottom w:val="single" w:sz="4" w:space="0" w:color="C0C0C0"/>
              <w:right w:val="single" w:sz="4" w:space="0" w:color="C0C0C0"/>
            </w:tcBorders>
            <w:hideMark/>
          </w:tcPr>
          <w:p w14:paraId="24C712A8" w14:textId="77777777" w:rsidR="000A0FDC" w:rsidRDefault="000A0FDC" w:rsidP="00F4474A">
            <w:pPr>
              <w:pStyle w:val="TableText10"/>
              <w:rPr>
                <w:color w:val="000000"/>
              </w:rPr>
            </w:pPr>
            <w:r>
              <w:rPr>
                <w:color w:val="000000"/>
              </w:rPr>
              <w:t>seatbelt not adjusted/fastened (driver)</w:t>
            </w:r>
          </w:p>
        </w:tc>
        <w:tc>
          <w:tcPr>
            <w:tcW w:w="1320" w:type="dxa"/>
            <w:tcBorders>
              <w:top w:val="single" w:sz="4" w:space="0" w:color="C0C0C0"/>
              <w:left w:val="single" w:sz="4" w:space="0" w:color="C0C0C0"/>
              <w:bottom w:val="single" w:sz="4" w:space="0" w:color="C0C0C0"/>
              <w:right w:val="single" w:sz="4" w:space="0" w:color="C0C0C0"/>
            </w:tcBorders>
            <w:hideMark/>
          </w:tcPr>
          <w:p w14:paraId="04236BC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DEAACB3" w14:textId="77777777" w:rsidR="000A0FDC" w:rsidRDefault="000A0FDC" w:rsidP="00F4474A">
            <w:pPr>
              <w:pStyle w:val="TableText10"/>
              <w:rPr>
                <w:color w:val="000000"/>
              </w:rPr>
            </w:pPr>
            <w:r>
              <w:rPr>
                <w:color w:val="000000"/>
              </w:rPr>
              <w:t>538</w:t>
            </w:r>
          </w:p>
        </w:tc>
        <w:tc>
          <w:tcPr>
            <w:tcW w:w="1200" w:type="dxa"/>
            <w:tcBorders>
              <w:top w:val="single" w:sz="4" w:space="0" w:color="C0C0C0"/>
              <w:left w:val="single" w:sz="4" w:space="0" w:color="C0C0C0"/>
              <w:bottom w:val="single" w:sz="4" w:space="0" w:color="C0C0C0"/>
              <w:right w:val="single" w:sz="4" w:space="0" w:color="C0C0C0"/>
            </w:tcBorders>
            <w:hideMark/>
          </w:tcPr>
          <w:p w14:paraId="0EF02F17" w14:textId="77777777" w:rsidR="000A0FDC" w:rsidRDefault="000A0FDC" w:rsidP="00F4474A">
            <w:pPr>
              <w:pStyle w:val="TableText10"/>
              <w:rPr>
                <w:color w:val="000000"/>
              </w:rPr>
            </w:pPr>
            <w:r>
              <w:rPr>
                <w:color w:val="000000"/>
              </w:rPr>
              <w:t>3 (NS)</w:t>
            </w:r>
          </w:p>
        </w:tc>
      </w:tr>
      <w:tr w:rsidR="000A0FDC" w14:paraId="5609F469"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306DE1A" w14:textId="77777777" w:rsidR="000A0FDC" w:rsidRDefault="000A0FDC" w:rsidP="00F4474A">
            <w:pPr>
              <w:pStyle w:val="TableText10"/>
              <w:keepNext/>
              <w:rPr>
                <w:color w:val="000000"/>
              </w:rPr>
            </w:pPr>
            <w:r>
              <w:rPr>
                <w:color w:val="000000"/>
              </w:rPr>
              <w:t>466</w:t>
            </w:r>
          </w:p>
        </w:tc>
        <w:tc>
          <w:tcPr>
            <w:tcW w:w="2400" w:type="dxa"/>
            <w:tcBorders>
              <w:top w:val="single" w:sz="4" w:space="0" w:color="C0C0C0"/>
              <w:left w:val="single" w:sz="4" w:space="0" w:color="C0C0C0"/>
              <w:bottom w:val="nil"/>
              <w:right w:val="single" w:sz="4" w:space="0" w:color="C0C0C0"/>
            </w:tcBorders>
            <w:hideMark/>
          </w:tcPr>
          <w:p w14:paraId="698378C3" w14:textId="77777777" w:rsidR="000A0FDC" w:rsidRDefault="000A0FDC" w:rsidP="00F4474A">
            <w:pPr>
              <w:pStyle w:val="TableText10"/>
              <w:rPr>
                <w:color w:val="000000"/>
              </w:rPr>
            </w:pPr>
            <w:r>
              <w:rPr>
                <w:color w:val="000000"/>
              </w:rPr>
              <w:t>265 (1)</w:t>
            </w:r>
          </w:p>
        </w:tc>
        <w:tc>
          <w:tcPr>
            <w:tcW w:w="3720" w:type="dxa"/>
            <w:tcBorders>
              <w:top w:val="single" w:sz="4" w:space="0" w:color="C0C0C0"/>
              <w:left w:val="single" w:sz="4" w:space="0" w:color="C0C0C0"/>
              <w:bottom w:val="nil"/>
              <w:right w:val="single" w:sz="4" w:space="0" w:color="C0C0C0"/>
            </w:tcBorders>
          </w:tcPr>
          <w:p w14:paraId="73BCD1A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DC363A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3BD21CC9" w14:textId="77777777" w:rsidR="000A0FDC" w:rsidRDefault="000A0FDC" w:rsidP="00F4474A">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06A72A2F" w14:textId="77777777" w:rsidR="000A0FDC" w:rsidRDefault="000A0FDC" w:rsidP="00F4474A">
            <w:pPr>
              <w:pStyle w:val="TableText10"/>
              <w:rPr>
                <w:color w:val="000000"/>
              </w:rPr>
            </w:pPr>
          </w:p>
        </w:tc>
      </w:tr>
      <w:tr w:rsidR="000A0FDC" w14:paraId="5A824E6E" w14:textId="77777777" w:rsidTr="00F4474A">
        <w:trPr>
          <w:cantSplit/>
        </w:trPr>
        <w:tc>
          <w:tcPr>
            <w:tcW w:w="1200" w:type="dxa"/>
            <w:tcBorders>
              <w:top w:val="nil"/>
              <w:left w:val="single" w:sz="4" w:space="0" w:color="C0C0C0"/>
              <w:bottom w:val="nil"/>
              <w:right w:val="single" w:sz="4" w:space="0" w:color="C0C0C0"/>
            </w:tcBorders>
            <w:hideMark/>
          </w:tcPr>
          <w:p w14:paraId="56F247D8" w14:textId="77777777" w:rsidR="000A0FDC" w:rsidRDefault="000A0FDC" w:rsidP="00F4474A">
            <w:pPr>
              <w:pStyle w:val="TableText10"/>
              <w:rPr>
                <w:color w:val="000000"/>
              </w:rPr>
            </w:pPr>
            <w:r>
              <w:rPr>
                <w:color w:val="000000"/>
              </w:rPr>
              <w:t>466.1</w:t>
            </w:r>
          </w:p>
        </w:tc>
        <w:tc>
          <w:tcPr>
            <w:tcW w:w="2400" w:type="dxa"/>
            <w:tcBorders>
              <w:top w:val="nil"/>
              <w:left w:val="single" w:sz="4" w:space="0" w:color="C0C0C0"/>
              <w:bottom w:val="nil"/>
              <w:right w:val="single" w:sz="4" w:space="0" w:color="C0C0C0"/>
            </w:tcBorders>
            <w:hideMark/>
          </w:tcPr>
          <w:p w14:paraId="27BB124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(a)</w:t>
            </w:r>
          </w:p>
        </w:tc>
        <w:tc>
          <w:tcPr>
            <w:tcW w:w="3720" w:type="dxa"/>
            <w:tcBorders>
              <w:top w:val="nil"/>
              <w:left w:val="single" w:sz="4" w:space="0" w:color="C0C0C0"/>
              <w:bottom w:val="nil"/>
              <w:right w:val="single" w:sz="4" w:space="0" w:color="C0C0C0"/>
            </w:tcBorders>
            <w:hideMark/>
          </w:tcPr>
          <w:p w14:paraId="4EB9A581" w14:textId="77777777" w:rsidR="000A0FDC" w:rsidRDefault="000A0FDC" w:rsidP="00F4474A">
            <w:pPr>
              <w:pStyle w:val="TableText10"/>
              <w:rPr>
                <w:color w:val="000000"/>
              </w:rPr>
            </w:pPr>
            <w:r>
              <w:rPr>
                <w:color w:val="000000"/>
              </w:rPr>
              <w:t>not occupy seat with seatbelt (16 yrs or older)</w:t>
            </w:r>
          </w:p>
        </w:tc>
        <w:tc>
          <w:tcPr>
            <w:tcW w:w="1320" w:type="dxa"/>
            <w:tcBorders>
              <w:top w:val="nil"/>
              <w:left w:val="single" w:sz="4" w:space="0" w:color="C0C0C0"/>
              <w:bottom w:val="nil"/>
              <w:right w:val="single" w:sz="4" w:space="0" w:color="C0C0C0"/>
            </w:tcBorders>
            <w:hideMark/>
          </w:tcPr>
          <w:p w14:paraId="430F330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925ACB2"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755F0CFD" w14:textId="77777777" w:rsidR="000A0FDC" w:rsidRDefault="000A0FDC" w:rsidP="00F4474A">
            <w:pPr>
              <w:pStyle w:val="TableText10"/>
              <w:rPr>
                <w:color w:val="000000"/>
              </w:rPr>
            </w:pPr>
            <w:r>
              <w:rPr>
                <w:color w:val="000000"/>
              </w:rPr>
              <w:t>-</w:t>
            </w:r>
          </w:p>
        </w:tc>
      </w:tr>
      <w:tr w:rsidR="000A0FDC" w14:paraId="2FB85B8F" w14:textId="77777777" w:rsidTr="00F4474A">
        <w:trPr>
          <w:cantSplit/>
        </w:trPr>
        <w:tc>
          <w:tcPr>
            <w:tcW w:w="1200" w:type="dxa"/>
            <w:tcBorders>
              <w:top w:val="nil"/>
              <w:left w:val="single" w:sz="4" w:space="0" w:color="C0C0C0"/>
              <w:bottom w:val="nil"/>
              <w:right w:val="single" w:sz="4" w:space="0" w:color="C0C0C0"/>
            </w:tcBorders>
            <w:hideMark/>
          </w:tcPr>
          <w:p w14:paraId="5407AA00" w14:textId="77777777" w:rsidR="000A0FDC" w:rsidRDefault="000A0FDC" w:rsidP="00F4474A">
            <w:pPr>
              <w:pStyle w:val="TableText10"/>
              <w:rPr>
                <w:color w:val="000000"/>
              </w:rPr>
            </w:pPr>
            <w:r>
              <w:rPr>
                <w:color w:val="000000"/>
              </w:rPr>
              <w:t>466.2</w:t>
            </w:r>
          </w:p>
        </w:tc>
        <w:tc>
          <w:tcPr>
            <w:tcW w:w="2400" w:type="dxa"/>
            <w:tcBorders>
              <w:top w:val="nil"/>
              <w:left w:val="single" w:sz="4" w:space="0" w:color="C0C0C0"/>
              <w:bottom w:val="nil"/>
              <w:right w:val="single" w:sz="4" w:space="0" w:color="C0C0C0"/>
            </w:tcBorders>
            <w:hideMark/>
          </w:tcPr>
          <w:p w14:paraId="4511AC4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(b)</w:t>
            </w:r>
          </w:p>
        </w:tc>
        <w:tc>
          <w:tcPr>
            <w:tcW w:w="3720" w:type="dxa"/>
            <w:tcBorders>
              <w:top w:val="nil"/>
              <w:left w:val="single" w:sz="4" w:space="0" w:color="C0C0C0"/>
              <w:bottom w:val="nil"/>
              <w:right w:val="single" w:sz="4" w:space="0" w:color="C0C0C0"/>
            </w:tcBorders>
            <w:hideMark/>
          </w:tcPr>
          <w:p w14:paraId="5209DC74" w14:textId="77777777" w:rsidR="000A0FDC" w:rsidRDefault="000A0FDC" w:rsidP="00F4474A">
            <w:pPr>
              <w:pStyle w:val="TableText10"/>
              <w:rPr>
                <w:color w:val="000000"/>
              </w:rPr>
            </w:pPr>
            <w:r>
              <w:rPr>
                <w:color w:val="000000"/>
              </w:rPr>
              <w:t>occupy same seat as another passenger (16 yrs or older)</w:t>
            </w:r>
          </w:p>
        </w:tc>
        <w:tc>
          <w:tcPr>
            <w:tcW w:w="1320" w:type="dxa"/>
            <w:tcBorders>
              <w:top w:val="nil"/>
              <w:left w:val="single" w:sz="4" w:space="0" w:color="C0C0C0"/>
              <w:bottom w:val="nil"/>
              <w:right w:val="single" w:sz="4" w:space="0" w:color="C0C0C0"/>
            </w:tcBorders>
            <w:hideMark/>
          </w:tcPr>
          <w:p w14:paraId="5F5B39BC"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9C2DB34"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53604809" w14:textId="77777777" w:rsidR="000A0FDC" w:rsidRDefault="000A0FDC" w:rsidP="00F4474A">
            <w:pPr>
              <w:pStyle w:val="TableText10"/>
              <w:rPr>
                <w:color w:val="000000"/>
              </w:rPr>
            </w:pPr>
            <w:r>
              <w:rPr>
                <w:color w:val="000000"/>
              </w:rPr>
              <w:t>-</w:t>
            </w:r>
          </w:p>
        </w:tc>
      </w:tr>
      <w:tr w:rsidR="000A0FDC" w14:paraId="748B583D"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4E9D5211" w14:textId="77777777" w:rsidR="000A0FDC" w:rsidRDefault="000A0FDC" w:rsidP="00F4474A">
            <w:pPr>
              <w:pStyle w:val="TableText10"/>
              <w:rPr>
                <w:color w:val="000000"/>
              </w:rPr>
            </w:pPr>
            <w:r>
              <w:rPr>
                <w:color w:val="000000"/>
              </w:rPr>
              <w:t>466.3</w:t>
            </w:r>
          </w:p>
        </w:tc>
        <w:tc>
          <w:tcPr>
            <w:tcW w:w="2400" w:type="dxa"/>
            <w:tcBorders>
              <w:top w:val="nil"/>
              <w:left w:val="single" w:sz="4" w:space="0" w:color="C0C0C0"/>
              <w:bottom w:val="single" w:sz="4" w:space="0" w:color="C0C0C0"/>
              <w:right w:val="single" w:sz="4" w:space="0" w:color="C0C0C0"/>
            </w:tcBorders>
            <w:hideMark/>
          </w:tcPr>
          <w:p w14:paraId="04623D3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(c)</w:t>
            </w:r>
          </w:p>
        </w:tc>
        <w:tc>
          <w:tcPr>
            <w:tcW w:w="3720" w:type="dxa"/>
            <w:tcBorders>
              <w:top w:val="nil"/>
              <w:left w:val="single" w:sz="4" w:space="0" w:color="C0C0C0"/>
              <w:bottom w:val="single" w:sz="4" w:space="0" w:color="C0C0C0"/>
              <w:right w:val="single" w:sz="4" w:space="0" w:color="C0C0C0"/>
            </w:tcBorders>
            <w:hideMark/>
          </w:tcPr>
          <w:p w14:paraId="47D2C45D" w14:textId="77777777" w:rsidR="000A0FDC" w:rsidRDefault="000A0FDC" w:rsidP="00F4474A">
            <w:pPr>
              <w:pStyle w:val="TableText10"/>
              <w:rPr>
                <w:color w:val="000000"/>
              </w:rPr>
            </w:pPr>
            <w:r>
              <w:rPr>
                <w:color w:val="000000"/>
              </w:rPr>
              <w:t>seatbelt not adjusted/fastened (16 yrs or older)</w:t>
            </w:r>
          </w:p>
        </w:tc>
        <w:tc>
          <w:tcPr>
            <w:tcW w:w="1320" w:type="dxa"/>
            <w:tcBorders>
              <w:top w:val="nil"/>
              <w:left w:val="single" w:sz="4" w:space="0" w:color="C0C0C0"/>
              <w:bottom w:val="single" w:sz="4" w:space="0" w:color="C0C0C0"/>
              <w:right w:val="single" w:sz="4" w:space="0" w:color="C0C0C0"/>
            </w:tcBorders>
            <w:hideMark/>
          </w:tcPr>
          <w:p w14:paraId="7BC400C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95E6F5E"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single" w:sz="4" w:space="0" w:color="C0C0C0"/>
              <w:right w:val="single" w:sz="4" w:space="0" w:color="C0C0C0"/>
            </w:tcBorders>
            <w:hideMark/>
          </w:tcPr>
          <w:p w14:paraId="26E32EE9" w14:textId="77777777" w:rsidR="000A0FDC" w:rsidRDefault="000A0FDC" w:rsidP="00F4474A">
            <w:pPr>
              <w:pStyle w:val="TableText10"/>
              <w:rPr>
                <w:color w:val="000000"/>
              </w:rPr>
            </w:pPr>
            <w:r>
              <w:rPr>
                <w:color w:val="000000"/>
              </w:rPr>
              <w:t>-</w:t>
            </w:r>
          </w:p>
        </w:tc>
      </w:tr>
      <w:tr w:rsidR="000A0FDC" w14:paraId="45DE7884"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0C513D3" w14:textId="77777777" w:rsidR="000A0FDC" w:rsidRDefault="000A0FDC" w:rsidP="00F4474A">
            <w:pPr>
              <w:pStyle w:val="TableText10"/>
              <w:rPr>
                <w:color w:val="000000"/>
              </w:rPr>
            </w:pPr>
            <w:r>
              <w:rPr>
                <w:color w:val="000000"/>
              </w:rPr>
              <w:t>467</w:t>
            </w:r>
          </w:p>
        </w:tc>
        <w:tc>
          <w:tcPr>
            <w:tcW w:w="2400" w:type="dxa"/>
            <w:tcBorders>
              <w:top w:val="single" w:sz="4" w:space="0" w:color="C0C0C0"/>
              <w:left w:val="single" w:sz="4" w:space="0" w:color="C0C0C0"/>
              <w:bottom w:val="nil"/>
              <w:right w:val="single" w:sz="4" w:space="0" w:color="C0C0C0"/>
            </w:tcBorders>
            <w:hideMark/>
          </w:tcPr>
          <w:p w14:paraId="43963C46" w14:textId="77777777" w:rsidR="000A0FDC" w:rsidRDefault="000A0FDC" w:rsidP="00F4474A">
            <w:pPr>
              <w:pStyle w:val="TableText10"/>
              <w:rPr>
                <w:color w:val="000000"/>
              </w:rPr>
            </w:pPr>
            <w:r>
              <w:rPr>
                <w:color w:val="000000"/>
              </w:rPr>
              <w:t>265 (3)</w:t>
            </w:r>
          </w:p>
        </w:tc>
        <w:tc>
          <w:tcPr>
            <w:tcW w:w="3720" w:type="dxa"/>
            <w:tcBorders>
              <w:top w:val="single" w:sz="4" w:space="0" w:color="C0C0C0"/>
              <w:left w:val="single" w:sz="4" w:space="0" w:color="C0C0C0"/>
              <w:bottom w:val="nil"/>
              <w:right w:val="single" w:sz="4" w:space="0" w:color="C0C0C0"/>
            </w:tcBorders>
          </w:tcPr>
          <w:p w14:paraId="7593333A"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B212432"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317649D6"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21FB6F03" w14:textId="77777777" w:rsidR="000A0FDC" w:rsidRDefault="000A0FDC" w:rsidP="00F4474A">
            <w:pPr>
              <w:pStyle w:val="TableText10"/>
              <w:rPr>
                <w:color w:val="000000"/>
              </w:rPr>
            </w:pPr>
          </w:p>
        </w:tc>
      </w:tr>
      <w:tr w:rsidR="000A0FDC" w14:paraId="1B28EEE8" w14:textId="77777777" w:rsidTr="00F4474A">
        <w:trPr>
          <w:cantSplit/>
        </w:trPr>
        <w:tc>
          <w:tcPr>
            <w:tcW w:w="1200" w:type="dxa"/>
            <w:tcBorders>
              <w:top w:val="nil"/>
              <w:left w:val="single" w:sz="4" w:space="0" w:color="C0C0C0"/>
              <w:bottom w:val="nil"/>
              <w:right w:val="single" w:sz="4" w:space="0" w:color="C0C0C0"/>
            </w:tcBorders>
            <w:hideMark/>
          </w:tcPr>
          <w:p w14:paraId="02C2432A" w14:textId="77777777" w:rsidR="000A0FDC" w:rsidRDefault="000A0FDC" w:rsidP="00F4474A">
            <w:pPr>
              <w:pStyle w:val="TableText10"/>
              <w:rPr>
                <w:color w:val="000000"/>
              </w:rPr>
            </w:pPr>
            <w:r>
              <w:rPr>
                <w:color w:val="000000"/>
              </w:rPr>
              <w:t>467.1</w:t>
            </w:r>
          </w:p>
        </w:tc>
        <w:tc>
          <w:tcPr>
            <w:tcW w:w="2400" w:type="dxa"/>
            <w:tcBorders>
              <w:top w:val="nil"/>
              <w:left w:val="single" w:sz="4" w:space="0" w:color="C0C0C0"/>
              <w:bottom w:val="nil"/>
              <w:right w:val="single" w:sz="4" w:space="0" w:color="C0C0C0"/>
            </w:tcBorders>
            <w:hideMark/>
          </w:tcPr>
          <w:p w14:paraId="7197424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(a)</w:t>
            </w:r>
          </w:p>
        </w:tc>
        <w:tc>
          <w:tcPr>
            <w:tcW w:w="3720" w:type="dxa"/>
            <w:tcBorders>
              <w:top w:val="nil"/>
              <w:left w:val="single" w:sz="4" w:space="0" w:color="C0C0C0"/>
              <w:bottom w:val="nil"/>
              <w:right w:val="single" w:sz="4" w:space="0" w:color="C0C0C0"/>
            </w:tcBorders>
            <w:hideMark/>
          </w:tcPr>
          <w:p w14:paraId="52D58098" w14:textId="77777777" w:rsidR="000A0FDC" w:rsidRDefault="000A0FDC" w:rsidP="00F4474A">
            <w:pPr>
              <w:pStyle w:val="TableText10"/>
              <w:rPr>
                <w:color w:val="000000"/>
              </w:rPr>
            </w:pPr>
            <w:r>
              <w:rPr>
                <w:color w:val="000000"/>
              </w:rPr>
              <w:t>drive with passenger 16 yrs or older not in seat with seatbelt</w:t>
            </w:r>
          </w:p>
        </w:tc>
        <w:tc>
          <w:tcPr>
            <w:tcW w:w="1320" w:type="dxa"/>
            <w:tcBorders>
              <w:top w:val="nil"/>
              <w:left w:val="single" w:sz="4" w:space="0" w:color="C0C0C0"/>
              <w:bottom w:val="nil"/>
              <w:right w:val="single" w:sz="4" w:space="0" w:color="C0C0C0"/>
            </w:tcBorders>
            <w:hideMark/>
          </w:tcPr>
          <w:p w14:paraId="63B334F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D04ABB8"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673C9B91" w14:textId="77777777" w:rsidR="000A0FDC" w:rsidRDefault="000A0FDC" w:rsidP="00F4474A">
            <w:pPr>
              <w:pStyle w:val="TableText10"/>
              <w:rPr>
                <w:color w:val="000000"/>
              </w:rPr>
            </w:pPr>
            <w:r>
              <w:rPr>
                <w:color w:val="000000"/>
              </w:rPr>
              <w:t>3 (NS)</w:t>
            </w:r>
          </w:p>
        </w:tc>
      </w:tr>
      <w:tr w:rsidR="000A0FDC" w14:paraId="1815A970" w14:textId="77777777" w:rsidTr="00F4474A">
        <w:trPr>
          <w:cantSplit/>
        </w:trPr>
        <w:tc>
          <w:tcPr>
            <w:tcW w:w="1200" w:type="dxa"/>
            <w:tcBorders>
              <w:top w:val="nil"/>
              <w:left w:val="single" w:sz="4" w:space="0" w:color="C0C0C0"/>
              <w:bottom w:val="nil"/>
              <w:right w:val="single" w:sz="4" w:space="0" w:color="C0C0C0"/>
            </w:tcBorders>
            <w:hideMark/>
          </w:tcPr>
          <w:p w14:paraId="0C61FCF9" w14:textId="77777777" w:rsidR="000A0FDC" w:rsidRDefault="000A0FDC" w:rsidP="00F4474A">
            <w:pPr>
              <w:pStyle w:val="TableText10"/>
              <w:rPr>
                <w:color w:val="000000"/>
              </w:rPr>
            </w:pPr>
            <w:r>
              <w:rPr>
                <w:color w:val="000000"/>
              </w:rPr>
              <w:t>467.2</w:t>
            </w:r>
          </w:p>
        </w:tc>
        <w:tc>
          <w:tcPr>
            <w:tcW w:w="2400" w:type="dxa"/>
            <w:tcBorders>
              <w:top w:val="nil"/>
              <w:left w:val="single" w:sz="4" w:space="0" w:color="C0C0C0"/>
              <w:bottom w:val="nil"/>
              <w:right w:val="single" w:sz="4" w:space="0" w:color="C0C0C0"/>
            </w:tcBorders>
            <w:hideMark/>
          </w:tcPr>
          <w:p w14:paraId="263282E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(b)</w:t>
            </w:r>
          </w:p>
        </w:tc>
        <w:tc>
          <w:tcPr>
            <w:tcW w:w="3720" w:type="dxa"/>
            <w:tcBorders>
              <w:top w:val="nil"/>
              <w:left w:val="single" w:sz="4" w:space="0" w:color="C0C0C0"/>
              <w:bottom w:val="nil"/>
              <w:right w:val="single" w:sz="4" w:space="0" w:color="C0C0C0"/>
            </w:tcBorders>
            <w:hideMark/>
          </w:tcPr>
          <w:p w14:paraId="7AD46BFF" w14:textId="77777777" w:rsidR="000A0FDC" w:rsidRDefault="000A0FDC" w:rsidP="00F4474A">
            <w:pPr>
              <w:pStyle w:val="TableText10"/>
              <w:rPr>
                <w:color w:val="000000"/>
              </w:rPr>
            </w:pPr>
            <w:r>
              <w:rPr>
                <w:color w:val="000000"/>
              </w:rPr>
              <w:t>drive with passenger 16 yrs or older in same seat as other passenger</w:t>
            </w:r>
          </w:p>
        </w:tc>
        <w:tc>
          <w:tcPr>
            <w:tcW w:w="1320" w:type="dxa"/>
            <w:tcBorders>
              <w:top w:val="nil"/>
              <w:left w:val="single" w:sz="4" w:space="0" w:color="C0C0C0"/>
              <w:bottom w:val="nil"/>
              <w:right w:val="single" w:sz="4" w:space="0" w:color="C0C0C0"/>
            </w:tcBorders>
            <w:hideMark/>
          </w:tcPr>
          <w:p w14:paraId="4240098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DBB4010"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0395777D" w14:textId="77777777" w:rsidR="000A0FDC" w:rsidRDefault="000A0FDC" w:rsidP="00F4474A">
            <w:pPr>
              <w:pStyle w:val="TableText10"/>
              <w:rPr>
                <w:color w:val="000000"/>
              </w:rPr>
            </w:pPr>
            <w:r>
              <w:rPr>
                <w:color w:val="000000"/>
              </w:rPr>
              <w:t>3 (NS)</w:t>
            </w:r>
          </w:p>
        </w:tc>
      </w:tr>
      <w:tr w:rsidR="000A0FDC" w14:paraId="0D461C91"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1211FBEA" w14:textId="77777777" w:rsidR="000A0FDC" w:rsidRDefault="000A0FDC" w:rsidP="00F4474A">
            <w:pPr>
              <w:pStyle w:val="TableText10"/>
              <w:rPr>
                <w:color w:val="000000"/>
              </w:rPr>
            </w:pPr>
            <w:r>
              <w:rPr>
                <w:color w:val="000000"/>
              </w:rPr>
              <w:t>467.3</w:t>
            </w:r>
          </w:p>
        </w:tc>
        <w:tc>
          <w:tcPr>
            <w:tcW w:w="2400" w:type="dxa"/>
            <w:tcBorders>
              <w:top w:val="nil"/>
              <w:left w:val="single" w:sz="4" w:space="0" w:color="C0C0C0"/>
              <w:bottom w:val="single" w:sz="4" w:space="0" w:color="C0C0C0"/>
              <w:right w:val="single" w:sz="4" w:space="0" w:color="C0C0C0"/>
            </w:tcBorders>
            <w:hideMark/>
          </w:tcPr>
          <w:p w14:paraId="56FA0BC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265 (2) (c)</w:t>
            </w:r>
          </w:p>
        </w:tc>
        <w:tc>
          <w:tcPr>
            <w:tcW w:w="3720" w:type="dxa"/>
            <w:tcBorders>
              <w:top w:val="nil"/>
              <w:left w:val="single" w:sz="4" w:space="0" w:color="C0C0C0"/>
              <w:bottom w:val="single" w:sz="4" w:space="0" w:color="C0C0C0"/>
              <w:right w:val="single" w:sz="4" w:space="0" w:color="C0C0C0"/>
            </w:tcBorders>
            <w:hideMark/>
          </w:tcPr>
          <w:p w14:paraId="51A203D1" w14:textId="77777777" w:rsidR="000A0FDC" w:rsidRDefault="000A0FDC" w:rsidP="00F4474A">
            <w:pPr>
              <w:pStyle w:val="TableText10"/>
              <w:rPr>
                <w:color w:val="000000"/>
              </w:rPr>
            </w:pPr>
            <w:r>
              <w:rPr>
                <w:color w:val="000000"/>
              </w:rPr>
              <w:t>drive with passenger 16 yrs or older not wearing seatbelt properly adjusted/fastened</w:t>
            </w:r>
          </w:p>
        </w:tc>
        <w:tc>
          <w:tcPr>
            <w:tcW w:w="1320" w:type="dxa"/>
            <w:tcBorders>
              <w:top w:val="nil"/>
              <w:left w:val="single" w:sz="4" w:space="0" w:color="C0C0C0"/>
              <w:bottom w:val="single" w:sz="4" w:space="0" w:color="C0C0C0"/>
              <w:right w:val="single" w:sz="4" w:space="0" w:color="C0C0C0"/>
            </w:tcBorders>
            <w:hideMark/>
          </w:tcPr>
          <w:p w14:paraId="4F7949CF"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B115EB7"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single" w:sz="4" w:space="0" w:color="C0C0C0"/>
              <w:right w:val="single" w:sz="4" w:space="0" w:color="C0C0C0"/>
            </w:tcBorders>
            <w:hideMark/>
          </w:tcPr>
          <w:p w14:paraId="646B8E7C" w14:textId="77777777" w:rsidR="000A0FDC" w:rsidRDefault="000A0FDC" w:rsidP="00F4474A">
            <w:pPr>
              <w:pStyle w:val="TableText10"/>
              <w:rPr>
                <w:color w:val="000000"/>
              </w:rPr>
            </w:pPr>
            <w:r>
              <w:rPr>
                <w:color w:val="000000"/>
              </w:rPr>
              <w:t>3 (NS)</w:t>
            </w:r>
          </w:p>
        </w:tc>
      </w:tr>
      <w:tr w:rsidR="000A0FDC" w14:paraId="000A14BB"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55C2A145" w14:textId="77777777" w:rsidR="000A0FDC" w:rsidRDefault="000A0FDC" w:rsidP="00F4474A">
            <w:pPr>
              <w:pStyle w:val="TableText10"/>
              <w:rPr>
                <w:color w:val="000000"/>
              </w:rPr>
            </w:pPr>
            <w:r>
              <w:rPr>
                <w:color w:val="000000"/>
              </w:rPr>
              <w:t>468</w:t>
            </w:r>
          </w:p>
        </w:tc>
        <w:tc>
          <w:tcPr>
            <w:tcW w:w="2400" w:type="dxa"/>
            <w:tcBorders>
              <w:top w:val="single" w:sz="4" w:space="0" w:color="C0C0C0"/>
              <w:left w:val="single" w:sz="4" w:space="0" w:color="C0C0C0"/>
              <w:bottom w:val="nil"/>
              <w:right w:val="single" w:sz="4" w:space="0" w:color="C0C0C0"/>
            </w:tcBorders>
            <w:hideMark/>
          </w:tcPr>
          <w:p w14:paraId="26B1AF8E" w14:textId="77777777" w:rsidR="000A0FDC" w:rsidRDefault="000A0FDC" w:rsidP="00F4474A">
            <w:pPr>
              <w:pStyle w:val="TableText10"/>
              <w:rPr>
                <w:color w:val="000000"/>
              </w:rPr>
            </w:pPr>
            <w:r>
              <w:rPr>
                <w:color w:val="000000"/>
              </w:rPr>
              <w:t>266 (1)</w:t>
            </w:r>
          </w:p>
        </w:tc>
        <w:tc>
          <w:tcPr>
            <w:tcW w:w="3720" w:type="dxa"/>
            <w:tcBorders>
              <w:top w:val="single" w:sz="4" w:space="0" w:color="C0C0C0"/>
              <w:left w:val="single" w:sz="4" w:space="0" w:color="C0C0C0"/>
              <w:bottom w:val="nil"/>
              <w:right w:val="single" w:sz="4" w:space="0" w:color="C0C0C0"/>
            </w:tcBorders>
          </w:tcPr>
          <w:p w14:paraId="09A8AC1D"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6DF79A0"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6649C597"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372E2339" w14:textId="77777777" w:rsidR="000A0FDC" w:rsidRDefault="000A0FDC" w:rsidP="00F4474A">
            <w:pPr>
              <w:pStyle w:val="TableText10"/>
              <w:rPr>
                <w:color w:val="000000"/>
              </w:rPr>
            </w:pPr>
          </w:p>
        </w:tc>
      </w:tr>
      <w:tr w:rsidR="000A0FDC" w14:paraId="330B490C" w14:textId="77777777" w:rsidTr="00F4474A">
        <w:trPr>
          <w:cantSplit/>
        </w:trPr>
        <w:tc>
          <w:tcPr>
            <w:tcW w:w="1200" w:type="dxa"/>
            <w:tcBorders>
              <w:top w:val="nil"/>
              <w:left w:val="single" w:sz="4" w:space="0" w:color="C0C0C0"/>
              <w:bottom w:val="nil"/>
              <w:right w:val="single" w:sz="4" w:space="0" w:color="C0C0C0"/>
            </w:tcBorders>
            <w:hideMark/>
          </w:tcPr>
          <w:p w14:paraId="1DCA074D" w14:textId="77777777" w:rsidR="000A0FDC" w:rsidRDefault="000A0FDC" w:rsidP="00F4474A">
            <w:pPr>
              <w:pStyle w:val="TableText10"/>
              <w:rPr>
                <w:color w:val="000000"/>
              </w:rPr>
            </w:pPr>
            <w:r>
              <w:rPr>
                <w:color w:val="000000"/>
              </w:rPr>
              <w:t>468.1</w:t>
            </w:r>
          </w:p>
        </w:tc>
        <w:tc>
          <w:tcPr>
            <w:tcW w:w="2400" w:type="dxa"/>
            <w:tcBorders>
              <w:top w:val="nil"/>
              <w:left w:val="single" w:sz="4" w:space="0" w:color="C0C0C0"/>
              <w:bottom w:val="nil"/>
              <w:right w:val="single" w:sz="4" w:space="0" w:color="C0C0C0"/>
            </w:tcBorders>
            <w:hideMark/>
          </w:tcPr>
          <w:p w14:paraId="6A86E5B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w:t>
            </w:r>
          </w:p>
        </w:tc>
        <w:tc>
          <w:tcPr>
            <w:tcW w:w="3720" w:type="dxa"/>
            <w:tcBorders>
              <w:top w:val="nil"/>
              <w:left w:val="single" w:sz="4" w:space="0" w:color="C0C0C0"/>
              <w:bottom w:val="nil"/>
              <w:right w:val="single" w:sz="4" w:space="0" w:color="C0C0C0"/>
            </w:tcBorders>
            <w:hideMark/>
          </w:tcPr>
          <w:p w14:paraId="5428B085" w14:textId="77777777" w:rsidR="000A0FDC" w:rsidRDefault="000A0FDC" w:rsidP="00F4474A">
            <w:pPr>
              <w:pStyle w:val="TableText10"/>
              <w:rPr>
                <w:color w:val="000000"/>
              </w:rPr>
            </w:pPr>
            <w:r>
              <w:rPr>
                <w:color w:val="000000"/>
              </w:rPr>
              <w:t>not in adjusted/fastened/restraint (under 6 months)</w:t>
            </w:r>
          </w:p>
        </w:tc>
        <w:tc>
          <w:tcPr>
            <w:tcW w:w="1320" w:type="dxa"/>
            <w:tcBorders>
              <w:top w:val="nil"/>
              <w:left w:val="single" w:sz="4" w:space="0" w:color="C0C0C0"/>
              <w:bottom w:val="nil"/>
              <w:right w:val="single" w:sz="4" w:space="0" w:color="C0C0C0"/>
            </w:tcBorders>
            <w:hideMark/>
          </w:tcPr>
          <w:p w14:paraId="3808B9E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41CFC53B"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5ACE2FC4" w14:textId="77777777" w:rsidR="000A0FDC" w:rsidRDefault="000A0FDC" w:rsidP="00F4474A">
            <w:pPr>
              <w:pStyle w:val="TableText10"/>
              <w:rPr>
                <w:color w:val="000000"/>
              </w:rPr>
            </w:pPr>
            <w:r>
              <w:rPr>
                <w:color w:val="000000"/>
              </w:rPr>
              <w:t>3 (NS)</w:t>
            </w:r>
          </w:p>
        </w:tc>
      </w:tr>
      <w:tr w:rsidR="000A0FDC" w14:paraId="1461CA63" w14:textId="77777777" w:rsidTr="00F4474A">
        <w:trPr>
          <w:cantSplit/>
        </w:trPr>
        <w:tc>
          <w:tcPr>
            <w:tcW w:w="1200" w:type="dxa"/>
            <w:tcBorders>
              <w:top w:val="nil"/>
              <w:left w:val="single" w:sz="4" w:space="0" w:color="C0C0C0"/>
              <w:bottom w:val="nil"/>
              <w:right w:val="single" w:sz="4" w:space="0" w:color="C0C0C0"/>
            </w:tcBorders>
            <w:hideMark/>
          </w:tcPr>
          <w:p w14:paraId="52FE18D7" w14:textId="77777777" w:rsidR="000A0FDC" w:rsidRDefault="000A0FDC" w:rsidP="00F4474A">
            <w:pPr>
              <w:pStyle w:val="TableText10"/>
              <w:rPr>
                <w:color w:val="000000"/>
              </w:rPr>
            </w:pPr>
            <w:r>
              <w:rPr>
                <w:color w:val="000000"/>
              </w:rPr>
              <w:t>468.2</w:t>
            </w:r>
          </w:p>
        </w:tc>
        <w:tc>
          <w:tcPr>
            <w:tcW w:w="2400" w:type="dxa"/>
            <w:tcBorders>
              <w:top w:val="nil"/>
              <w:left w:val="single" w:sz="4" w:space="0" w:color="C0C0C0"/>
              <w:bottom w:val="nil"/>
              <w:right w:val="single" w:sz="4" w:space="0" w:color="C0C0C0"/>
            </w:tcBorders>
            <w:hideMark/>
          </w:tcPr>
          <w:p w14:paraId="790BD4E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(2A)</w:t>
            </w:r>
          </w:p>
        </w:tc>
        <w:tc>
          <w:tcPr>
            <w:tcW w:w="3720" w:type="dxa"/>
            <w:tcBorders>
              <w:top w:val="nil"/>
              <w:left w:val="single" w:sz="4" w:space="0" w:color="C0C0C0"/>
              <w:bottom w:val="nil"/>
              <w:right w:val="single" w:sz="4" w:space="0" w:color="C0C0C0"/>
            </w:tcBorders>
            <w:hideMark/>
          </w:tcPr>
          <w:p w14:paraId="55F2C7B4" w14:textId="77777777" w:rsidR="000A0FDC" w:rsidRDefault="000A0FDC" w:rsidP="00F4474A">
            <w:pPr>
              <w:pStyle w:val="TableText10"/>
              <w:rPr>
                <w:color w:val="000000"/>
              </w:rPr>
            </w:pPr>
            <w:r>
              <w:rPr>
                <w:color w:val="000000"/>
              </w:rPr>
              <w:t>not in adjusted/fastened/restraint (6 months or older but under 4 yrs)</w:t>
            </w:r>
          </w:p>
        </w:tc>
        <w:tc>
          <w:tcPr>
            <w:tcW w:w="1320" w:type="dxa"/>
            <w:tcBorders>
              <w:top w:val="nil"/>
              <w:left w:val="single" w:sz="4" w:space="0" w:color="C0C0C0"/>
              <w:bottom w:val="nil"/>
              <w:right w:val="single" w:sz="4" w:space="0" w:color="C0C0C0"/>
            </w:tcBorders>
            <w:hideMark/>
          </w:tcPr>
          <w:p w14:paraId="5DE429E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1528FAEF"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602F5F24" w14:textId="77777777" w:rsidR="000A0FDC" w:rsidRDefault="000A0FDC" w:rsidP="00F4474A">
            <w:pPr>
              <w:pStyle w:val="TableText10"/>
              <w:rPr>
                <w:color w:val="000000"/>
              </w:rPr>
            </w:pPr>
            <w:r>
              <w:rPr>
                <w:color w:val="000000"/>
              </w:rPr>
              <w:t>3 (NS)</w:t>
            </w:r>
          </w:p>
        </w:tc>
      </w:tr>
      <w:tr w:rsidR="000A0FDC" w14:paraId="6E843F45" w14:textId="77777777" w:rsidTr="00F4474A">
        <w:trPr>
          <w:cantSplit/>
        </w:trPr>
        <w:tc>
          <w:tcPr>
            <w:tcW w:w="1200" w:type="dxa"/>
            <w:tcBorders>
              <w:top w:val="nil"/>
              <w:left w:val="single" w:sz="4" w:space="0" w:color="C0C0C0"/>
              <w:bottom w:val="nil"/>
              <w:right w:val="single" w:sz="4" w:space="0" w:color="C0C0C0"/>
            </w:tcBorders>
            <w:hideMark/>
          </w:tcPr>
          <w:p w14:paraId="069DF76F" w14:textId="77777777" w:rsidR="000A0FDC" w:rsidRDefault="000A0FDC" w:rsidP="00F4474A">
            <w:pPr>
              <w:pStyle w:val="TableText10"/>
              <w:rPr>
                <w:color w:val="000000"/>
              </w:rPr>
            </w:pPr>
            <w:r>
              <w:rPr>
                <w:color w:val="000000"/>
              </w:rPr>
              <w:t>468.3</w:t>
            </w:r>
          </w:p>
        </w:tc>
        <w:tc>
          <w:tcPr>
            <w:tcW w:w="2400" w:type="dxa"/>
            <w:tcBorders>
              <w:top w:val="nil"/>
              <w:left w:val="single" w:sz="4" w:space="0" w:color="C0C0C0"/>
              <w:bottom w:val="nil"/>
              <w:right w:val="single" w:sz="4" w:space="0" w:color="C0C0C0"/>
            </w:tcBorders>
            <w:hideMark/>
          </w:tcPr>
          <w:p w14:paraId="752A0B0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(2B)</w:t>
            </w:r>
          </w:p>
        </w:tc>
        <w:tc>
          <w:tcPr>
            <w:tcW w:w="3720" w:type="dxa"/>
            <w:tcBorders>
              <w:top w:val="nil"/>
              <w:left w:val="single" w:sz="4" w:space="0" w:color="C0C0C0"/>
              <w:bottom w:val="nil"/>
              <w:right w:val="single" w:sz="4" w:space="0" w:color="C0C0C0"/>
            </w:tcBorders>
            <w:hideMark/>
          </w:tcPr>
          <w:p w14:paraId="68F6041A" w14:textId="77777777" w:rsidR="000A0FDC" w:rsidRDefault="000A0FDC" w:rsidP="00F4474A">
            <w:pPr>
              <w:pStyle w:val="TableText10"/>
              <w:rPr>
                <w:color w:val="000000"/>
              </w:rPr>
            </w:pPr>
            <w:r>
              <w:rPr>
                <w:color w:val="000000"/>
              </w:rPr>
              <w:t>not in adjusted/fastened/restraint/booster seat/seatbelt (4 yrs or older but under 7 yrs)</w:t>
            </w:r>
          </w:p>
        </w:tc>
        <w:tc>
          <w:tcPr>
            <w:tcW w:w="1320" w:type="dxa"/>
            <w:tcBorders>
              <w:top w:val="nil"/>
              <w:left w:val="single" w:sz="4" w:space="0" w:color="C0C0C0"/>
              <w:bottom w:val="nil"/>
              <w:right w:val="single" w:sz="4" w:space="0" w:color="C0C0C0"/>
            </w:tcBorders>
            <w:hideMark/>
          </w:tcPr>
          <w:p w14:paraId="41083D53"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42577DC"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5C74238A" w14:textId="77777777" w:rsidR="000A0FDC" w:rsidRDefault="000A0FDC" w:rsidP="00F4474A">
            <w:pPr>
              <w:pStyle w:val="TableText10"/>
              <w:rPr>
                <w:color w:val="000000"/>
              </w:rPr>
            </w:pPr>
            <w:r>
              <w:rPr>
                <w:color w:val="000000"/>
              </w:rPr>
              <w:t>3 (NS)</w:t>
            </w:r>
          </w:p>
        </w:tc>
      </w:tr>
      <w:tr w:rsidR="000A0FDC" w14:paraId="4309D23A" w14:textId="77777777" w:rsidTr="00F4474A">
        <w:trPr>
          <w:cantSplit/>
        </w:trPr>
        <w:tc>
          <w:tcPr>
            <w:tcW w:w="1200" w:type="dxa"/>
            <w:tcBorders>
              <w:top w:val="nil"/>
              <w:left w:val="single" w:sz="4" w:space="0" w:color="C0C0C0"/>
              <w:bottom w:val="nil"/>
              <w:right w:val="single" w:sz="4" w:space="0" w:color="C0C0C0"/>
            </w:tcBorders>
            <w:hideMark/>
          </w:tcPr>
          <w:p w14:paraId="627C279C" w14:textId="77777777" w:rsidR="000A0FDC" w:rsidRDefault="000A0FDC" w:rsidP="00F4474A">
            <w:pPr>
              <w:pStyle w:val="TableText10"/>
              <w:rPr>
                <w:color w:val="000000"/>
              </w:rPr>
            </w:pPr>
            <w:r>
              <w:rPr>
                <w:color w:val="000000"/>
              </w:rPr>
              <w:t>468.4</w:t>
            </w:r>
          </w:p>
        </w:tc>
        <w:tc>
          <w:tcPr>
            <w:tcW w:w="2400" w:type="dxa"/>
            <w:tcBorders>
              <w:top w:val="nil"/>
              <w:left w:val="single" w:sz="4" w:space="0" w:color="C0C0C0"/>
              <w:bottom w:val="nil"/>
              <w:right w:val="single" w:sz="4" w:space="0" w:color="C0C0C0"/>
            </w:tcBorders>
            <w:hideMark/>
          </w:tcPr>
          <w:p w14:paraId="50087B1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(3)</w:t>
            </w:r>
          </w:p>
        </w:tc>
        <w:tc>
          <w:tcPr>
            <w:tcW w:w="3720" w:type="dxa"/>
            <w:tcBorders>
              <w:top w:val="nil"/>
              <w:left w:val="single" w:sz="4" w:space="0" w:color="C0C0C0"/>
              <w:bottom w:val="nil"/>
              <w:right w:val="single" w:sz="4" w:space="0" w:color="C0C0C0"/>
            </w:tcBorders>
            <w:hideMark/>
          </w:tcPr>
          <w:p w14:paraId="7066FF03" w14:textId="77777777" w:rsidR="000A0FDC" w:rsidRDefault="000A0FDC" w:rsidP="00F4474A">
            <w:pPr>
              <w:pStyle w:val="TableText10"/>
              <w:rPr>
                <w:color w:val="000000"/>
              </w:rPr>
            </w:pPr>
            <w:r>
              <w:rPr>
                <w:color w:val="000000"/>
              </w:rPr>
              <w:t>in front seat (under 4 yrs)</w:t>
            </w:r>
          </w:p>
        </w:tc>
        <w:tc>
          <w:tcPr>
            <w:tcW w:w="1320" w:type="dxa"/>
            <w:tcBorders>
              <w:top w:val="nil"/>
              <w:left w:val="single" w:sz="4" w:space="0" w:color="C0C0C0"/>
              <w:bottom w:val="nil"/>
              <w:right w:val="single" w:sz="4" w:space="0" w:color="C0C0C0"/>
            </w:tcBorders>
            <w:hideMark/>
          </w:tcPr>
          <w:p w14:paraId="3A52183E"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A78C9A1"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06DC0DCB" w14:textId="77777777" w:rsidR="000A0FDC" w:rsidRDefault="000A0FDC" w:rsidP="00F4474A">
            <w:pPr>
              <w:pStyle w:val="TableText10"/>
              <w:rPr>
                <w:color w:val="000000"/>
              </w:rPr>
            </w:pPr>
            <w:r>
              <w:rPr>
                <w:color w:val="000000"/>
              </w:rPr>
              <w:t>3 (NS)</w:t>
            </w:r>
          </w:p>
        </w:tc>
      </w:tr>
      <w:tr w:rsidR="000A0FDC" w14:paraId="32B34E9A" w14:textId="77777777" w:rsidTr="00F4474A">
        <w:trPr>
          <w:cantSplit/>
        </w:trPr>
        <w:tc>
          <w:tcPr>
            <w:tcW w:w="1200" w:type="dxa"/>
            <w:tcBorders>
              <w:top w:val="nil"/>
              <w:left w:val="single" w:sz="4" w:space="0" w:color="C0C0C0"/>
              <w:bottom w:val="nil"/>
              <w:right w:val="single" w:sz="4" w:space="0" w:color="C0C0C0"/>
            </w:tcBorders>
            <w:hideMark/>
          </w:tcPr>
          <w:p w14:paraId="6AD2DEB9" w14:textId="77777777" w:rsidR="000A0FDC" w:rsidRDefault="000A0FDC" w:rsidP="00F4474A">
            <w:pPr>
              <w:pStyle w:val="TableText10"/>
              <w:rPr>
                <w:color w:val="000000"/>
              </w:rPr>
            </w:pPr>
            <w:r>
              <w:rPr>
                <w:color w:val="000000"/>
              </w:rPr>
              <w:t>468.5</w:t>
            </w:r>
          </w:p>
        </w:tc>
        <w:tc>
          <w:tcPr>
            <w:tcW w:w="2400" w:type="dxa"/>
            <w:tcBorders>
              <w:top w:val="nil"/>
              <w:left w:val="single" w:sz="4" w:space="0" w:color="C0C0C0"/>
              <w:bottom w:val="nil"/>
              <w:right w:val="single" w:sz="4" w:space="0" w:color="C0C0C0"/>
            </w:tcBorders>
            <w:hideMark/>
          </w:tcPr>
          <w:p w14:paraId="36B74F6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(3A)</w:t>
            </w:r>
          </w:p>
        </w:tc>
        <w:tc>
          <w:tcPr>
            <w:tcW w:w="3720" w:type="dxa"/>
            <w:tcBorders>
              <w:top w:val="nil"/>
              <w:left w:val="single" w:sz="4" w:space="0" w:color="C0C0C0"/>
              <w:bottom w:val="nil"/>
              <w:right w:val="single" w:sz="4" w:space="0" w:color="C0C0C0"/>
            </w:tcBorders>
            <w:hideMark/>
          </w:tcPr>
          <w:p w14:paraId="316CEC91" w14:textId="77777777" w:rsidR="000A0FDC" w:rsidRDefault="000A0FDC" w:rsidP="00F4474A">
            <w:pPr>
              <w:pStyle w:val="TableText10"/>
              <w:rPr>
                <w:color w:val="000000"/>
              </w:rPr>
            </w:pPr>
            <w:r>
              <w:rPr>
                <w:color w:val="000000"/>
              </w:rPr>
              <w:t>in front seat (4 yrs or older but under 7 yrs)</w:t>
            </w:r>
          </w:p>
        </w:tc>
        <w:tc>
          <w:tcPr>
            <w:tcW w:w="1320" w:type="dxa"/>
            <w:tcBorders>
              <w:top w:val="nil"/>
              <w:left w:val="single" w:sz="4" w:space="0" w:color="C0C0C0"/>
              <w:bottom w:val="nil"/>
              <w:right w:val="single" w:sz="4" w:space="0" w:color="C0C0C0"/>
            </w:tcBorders>
            <w:hideMark/>
          </w:tcPr>
          <w:p w14:paraId="3ABC569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66527F26"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05E4B9A9" w14:textId="77777777" w:rsidR="000A0FDC" w:rsidRDefault="000A0FDC" w:rsidP="00F4474A">
            <w:pPr>
              <w:pStyle w:val="TableText10"/>
              <w:rPr>
                <w:color w:val="000000"/>
              </w:rPr>
            </w:pPr>
            <w:r>
              <w:rPr>
                <w:color w:val="000000"/>
              </w:rPr>
              <w:t>3 (NS)</w:t>
            </w:r>
          </w:p>
        </w:tc>
      </w:tr>
      <w:tr w:rsidR="000A0FDC" w14:paraId="45ECC68D" w14:textId="77777777" w:rsidTr="00F4474A">
        <w:trPr>
          <w:cantSplit/>
        </w:trPr>
        <w:tc>
          <w:tcPr>
            <w:tcW w:w="1200" w:type="dxa"/>
            <w:tcBorders>
              <w:top w:val="nil"/>
              <w:left w:val="single" w:sz="4" w:space="0" w:color="C0C0C0"/>
              <w:bottom w:val="nil"/>
              <w:right w:val="single" w:sz="4" w:space="0" w:color="C0C0C0"/>
            </w:tcBorders>
            <w:hideMark/>
          </w:tcPr>
          <w:p w14:paraId="23DB4B5B" w14:textId="77777777" w:rsidR="000A0FDC" w:rsidRDefault="000A0FDC" w:rsidP="00F4474A">
            <w:pPr>
              <w:pStyle w:val="TableText10"/>
              <w:rPr>
                <w:color w:val="000000"/>
              </w:rPr>
            </w:pPr>
            <w:r>
              <w:rPr>
                <w:color w:val="000000"/>
              </w:rPr>
              <w:t>468.6</w:t>
            </w:r>
          </w:p>
        </w:tc>
        <w:tc>
          <w:tcPr>
            <w:tcW w:w="2400" w:type="dxa"/>
            <w:tcBorders>
              <w:top w:val="nil"/>
              <w:left w:val="single" w:sz="4" w:space="0" w:color="C0C0C0"/>
              <w:bottom w:val="nil"/>
              <w:right w:val="single" w:sz="4" w:space="0" w:color="C0C0C0"/>
            </w:tcBorders>
            <w:hideMark/>
          </w:tcPr>
          <w:p w14:paraId="2EE69AA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(4)</w:t>
            </w:r>
          </w:p>
        </w:tc>
        <w:tc>
          <w:tcPr>
            <w:tcW w:w="3720" w:type="dxa"/>
            <w:tcBorders>
              <w:top w:val="nil"/>
              <w:left w:val="single" w:sz="4" w:space="0" w:color="C0C0C0"/>
              <w:bottom w:val="nil"/>
              <w:right w:val="single" w:sz="4" w:space="0" w:color="C0C0C0"/>
            </w:tcBorders>
            <w:hideMark/>
          </w:tcPr>
          <w:p w14:paraId="5FC6F1A5" w14:textId="77777777" w:rsidR="000A0FDC" w:rsidRDefault="000A0FDC" w:rsidP="00F4474A">
            <w:pPr>
              <w:pStyle w:val="TableText10"/>
              <w:rPr>
                <w:color w:val="000000"/>
              </w:rPr>
            </w:pPr>
            <w:r>
              <w:rPr>
                <w:color w:val="000000"/>
              </w:rPr>
              <w:t>no restraint/seatbelt (7 yrs or older but under 16 yrs)</w:t>
            </w:r>
          </w:p>
        </w:tc>
        <w:tc>
          <w:tcPr>
            <w:tcW w:w="1320" w:type="dxa"/>
            <w:tcBorders>
              <w:top w:val="nil"/>
              <w:left w:val="single" w:sz="4" w:space="0" w:color="C0C0C0"/>
              <w:bottom w:val="nil"/>
              <w:right w:val="single" w:sz="4" w:space="0" w:color="C0C0C0"/>
            </w:tcBorders>
            <w:hideMark/>
          </w:tcPr>
          <w:p w14:paraId="6E313B0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1B17D10"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nil"/>
              <w:right w:val="single" w:sz="4" w:space="0" w:color="C0C0C0"/>
            </w:tcBorders>
            <w:hideMark/>
          </w:tcPr>
          <w:p w14:paraId="4117B7A3" w14:textId="77777777" w:rsidR="000A0FDC" w:rsidRDefault="000A0FDC" w:rsidP="00F4474A">
            <w:pPr>
              <w:pStyle w:val="TableText10"/>
              <w:rPr>
                <w:color w:val="000000"/>
              </w:rPr>
            </w:pPr>
            <w:r>
              <w:rPr>
                <w:color w:val="000000"/>
              </w:rPr>
              <w:t>3 (NS)</w:t>
            </w:r>
          </w:p>
        </w:tc>
      </w:tr>
      <w:tr w:rsidR="000A0FDC" w14:paraId="02EAF1F2"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789DD00" w14:textId="77777777" w:rsidR="000A0FDC" w:rsidRDefault="000A0FDC" w:rsidP="00F4474A">
            <w:pPr>
              <w:pStyle w:val="TableText10"/>
              <w:rPr>
                <w:color w:val="000000"/>
              </w:rPr>
            </w:pPr>
            <w:r>
              <w:rPr>
                <w:color w:val="000000"/>
              </w:rPr>
              <w:t>468.7</w:t>
            </w:r>
          </w:p>
        </w:tc>
        <w:tc>
          <w:tcPr>
            <w:tcW w:w="2400" w:type="dxa"/>
            <w:tcBorders>
              <w:top w:val="nil"/>
              <w:left w:val="single" w:sz="4" w:space="0" w:color="C0C0C0"/>
              <w:bottom w:val="single" w:sz="4" w:space="0" w:color="C0C0C0"/>
              <w:right w:val="single" w:sz="4" w:space="0" w:color="C0C0C0"/>
            </w:tcBorders>
            <w:hideMark/>
          </w:tcPr>
          <w:p w14:paraId="6EF0114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266 (5A)</w:t>
            </w:r>
          </w:p>
        </w:tc>
        <w:tc>
          <w:tcPr>
            <w:tcW w:w="3720" w:type="dxa"/>
            <w:tcBorders>
              <w:top w:val="nil"/>
              <w:left w:val="single" w:sz="4" w:space="0" w:color="C0C0C0"/>
              <w:bottom w:val="single" w:sz="4" w:space="0" w:color="C0C0C0"/>
              <w:right w:val="single" w:sz="4" w:space="0" w:color="C0C0C0"/>
            </w:tcBorders>
            <w:hideMark/>
          </w:tcPr>
          <w:p w14:paraId="0AD4C20B" w14:textId="77777777" w:rsidR="000A0FDC" w:rsidRDefault="000A0FDC" w:rsidP="00F4474A">
            <w:pPr>
              <w:pStyle w:val="TableText10"/>
              <w:rPr>
                <w:color w:val="000000"/>
              </w:rPr>
            </w:pPr>
            <w:r>
              <w:rPr>
                <w:color w:val="000000"/>
              </w:rPr>
              <w:t>no seatbelt (1 yr or older but under 7 yrs)</w:t>
            </w:r>
          </w:p>
        </w:tc>
        <w:tc>
          <w:tcPr>
            <w:tcW w:w="1320" w:type="dxa"/>
            <w:tcBorders>
              <w:top w:val="nil"/>
              <w:left w:val="single" w:sz="4" w:space="0" w:color="C0C0C0"/>
              <w:bottom w:val="single" w:sz="4" w:space="0" w:color="C0C0C0"/>
              <w:right w:val="single" w:sz="4" w:space="0" w:color="C0C0C0"/>
            </w:tcBorders>
            <w:hideMark/>
          </w:tcPr>
          <w:p w14:paraId="1F24D84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389925A" w14:textId="77777777" w:rsidR="000A0FDC" w:rsidRDefault="000A0FDC" w:rsidP="00F4474A">
            <w:pPr>
              <w:pStyle w:val="TableText10"/>
              <w:rPr>
                <w:color w:val="000000"/>
              </w:rPr>
            </w:pPr>
            <w:r>
              <w:rPr>
                <w:color w:val="000000"/>
              </w:rPr>
              <w:t>538</w:t>
            </w:r>
          </w:p>
        </w:tc>
        <w:tc>
          <w:tcPr>
            <w:tcW w:w="1200" w:type="dxa"/>
            <w:tcBorders>
              <w:top w:val="nil"/>
              <w:left w:val="single" w:sz="4" w:space="0" w:color="C0C0C0"/>
              <w:bottom w:val="single" w:sz="4" w:space="0" w:color="C0C0C0"/>
              <w:right w:val="single" w:sz="4" w:space="0" w:color="C0C0C0"/>
            </w:tcBorders>
            <w:hideMark/>
          </w:tcPr>
          <w:p w14:paraId="2FC064E2" w14:textId="77777777" w:rsidR="000A0FDC" w:rsidRDefault="000A0FDC" w:rsidP="00F4474A">
            <w:pPr>
              <w:pStyle w:val="TableText10"/>
              <w:rPr>
                <w:color w:val="000000"/>
              </w:rPr>
            </w:pPr>
            <w:r>
              <w:rPr>
                <w:color w:val="000000"/>
              </w:rPr>
              <w:t>3 (NS)</w:t>
            </w:r>
          </w:p>
        </w:tc>
      </w:tr>
      <w:tr w:rsidR="000A0FDC" w14:paraId="13F9B02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507B1A" w14:textId="77777777" w:rsidR="000A0FDC" w:rsidRDefault="000A0FDC" w:rsidP="00F4474A">
            <w:pPr>
              <w:pStyle w:val="TableText10"/>
              <w:rPr>
                <w:color w:val="000000"/>
              </w:rPr>
            </w:pPr>
            <w:r>
              <w:rPr>
                <w:color w:val="000000"/>
              </w:rPr>
              <w:t>469</w:t>
            </w:r>
          </w:p>
        </w:tc>
        <w:tc>
          <w:tcPr>
            <w:tcW w:w="2400" w:type="dxa"/>
            <w:tcBorders>
              <w:top w:val="single" w:sz="4" w:space="0" w:color="C0C0C0"/>
              <w:left w:val="single" w:sz="4" w:space="0" w:color="C0C0C0"/>
              <w:bottom w:val="single" w:sz="4" w:space="0" w:color="C0C0C0"/>
              <w:right w:val="single" w:sz="4" w:space="0" w:color="C0C0C0"/>
            </w:tcBorders>
            <w:hideMark/>
          </w:tcPr>
          <w:p w14:paraId="4C8F520A" w14:textId="77777777" w:rsidR="000A0FDC" w:rsidRDefault="000A0FDC" w:rsidP="00F4474A">
            <w:pPr>
              <w:pStyle w:val="TableText10"/>
              <w:rPr>
                <w:color w:val="000000"/>
              </w:rPr>
            </w:pPr>
            <w:r>
              <w:rPr>
                <w:color w:val="000000"/>
              </w:rPr>
              <w:t>268 (1)</w:t>
            </w:r>
          </w:p>
        </w:tc>
        <w:tc>
          <w:tcPr>
            <w:tcW w:w="3720" w:type="dxa"/>
            <w:tcBorders>
              <w:top w:val="single" w:sz="4" w:space="0" w:color="C0C0C0"/>
              <w:left w:val="single" w:sz="4" w:space="0" w:color="C0C0C0"/>
              <w:bottom w:val="single" w:sz="4" w:space="0" w:color="C0C0C0"/>
              <w:right w:val="single" w:sz="4" w:space="0" w:color="C0C0C0"/>
            </w:tcBorders>
            <w:hideMark/>
          </w:tcPr>
          <w:p w14:paraId="314B1FF1" w14:textId="77777777" w:rsidR="000A0FDC" w:rsidRDefault="000A0FDC" w:rsidP="00F4474A">
            <w:pPr>
              <w:pStyle w:val="TableText10"/>
              <w:rPr>
                <w:color w:val="000000"/>
              </w:rPr>
            </w:pPr>
            <w:r>
              <w:rPr>
                <w:color w:val="000000"/>
              </w:rPr>
              <w:t>travel in/on vehicle in part not for passengers/goods</w:t>
            </w:r>
          </w:p>
        </w:tc>
        <w:tc>
          <w:tcPr>
            <w:tcW w:w="1320" w:type="dxa"/>
            <w:tcBorders>
              <w:top w:val="single" w:sz="4" w:space="0" w:color="C0C0C0"/>
              <w:left w:val="single" w:sz="4" w:space="0" w:color="C0C0C0"/>
              <w:bottom w:val="single" w:sz="4" w:space="0" w:color="C0C0C0"/>
              <w:right w:val="single" w:sz="4" w:space="0" w:color="C0C0C0"/>
            </w:tcBorders>
            <w:hideMark/>
          </w:tcPr>
          <w:p w14:paraId="2A1534B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A9369D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44FC9B3" w14:textId="77777777" w:rsidR="000A0FDC" w:rsidRDefault="000A0FDC" w:rsidP="00F4474A">
            <w:pPr>
              <w:pStyle w:val="TableText10"/>
              <w:rPr>
                <w:color w:val="000000"/>
              </w:rPr>
            </w:pPr>
            <w:r>
              <w:rPr>
                <w:color w:val="000000"/>
              </w:rPr>
              <w:t>-</w:t>
            </w:r>
          </w:p>
        </w:tc>
      </w:tr>
      <w:tr w:rsidR="000A0FDC" w14:paraId="5DE7349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E7464B" w14:textId="77777777" w:rsidR="000A0FDC" w:rsidRDefault="000A0FDC" w:rsidP="00F4474A">
            <w:pPr>
              <w:pStyle w:val="TableText10"/>
              <w:rPr>
                <w:color w:val="000000"/>
              </w:rPr>
            </w:pPr>
            <w:r>
              <w:rPr>
                <w:color w:val="000000"/>
              </w:rPr>
              <w:t>470</w:t>
            </w:r>
          </w:p>
        </w:tc>
        <w:tc>
          <w:tcPr>
            <w:tcW w:w="2400" w:type="dxa"/>
            <w:tcBorders>
              <w:top w:val="single" w:sz="4" w:space="0" w:color="C0C0C0"/>
              <w:left w:val="single" w:sz="4" w:space="0" w:color="C0C0C0"/>
              <w:bottom w:val="single" w:sz="4" w:space="0" w:color="C0C0C0"/>
              <w:right w:val="single" w:sz="4" w:space="0" w:color="C0C0C0"/>
            </w:tcBorders>
            <w:hideMark/>
          </w:tcPr>
          <w:p w14:paraId="7F8096B1" w14:textId="77777777" w:rsidR="000A0FDC" w:rsidRDefault="000A0FDC" w:rsidP="00F4474A">
            <w:pPr>
              <w:pStyle w:val="TableText10"/>
              <w:rPr>
                <w:color w:val="000000"/>
              </w:rPr>
            </w:pPr>
            <w:r>
              <w:rPr>
                <w:color w:val="000000"/>
              </w:rPr>
              <w:t>268 (2)</w:t>
            </w:r>
          </w:p>
        </w:tc>
        <w:tc>
          <w:tcPr>
            <w:tcW w:w="3720" w:type="dxa"/>
            <w:tcBorders>
              <w:top w:val="single" w:sz="4" w:space="0" w:color="C0C0C0"/>
              <w:left w:val="single" w:sz="4" w:space="0" w:color="C0C0C0"/>
              <w:bottom w:val="single" w:sz="4" w:space="0" w:color="C0C0C0"/>
              <w:right w:val="single" w:sz="4" w:space="0" w:color="C0C0C0"/>
            </w:tcBorders>
            <w:hideMark/>
          </w:tcPr>
          <w:p w14:paraId="0321F06D" w14:textId="77777777" w:rsidR="000A0FDC" w:rsidRDefault="000A0FDC" w:rsidP="00F4474A">
            <w:pPr>
              <w:pStyle w:val="TableText10"/>
              <w:rPr>
                <w:color w:val="000000"/>
              </w:rPr>
            </w:pPr>
            <w:r>
              <w:rPr>
                <w:color w:val="000000"/>
              </w:rPr>
              <w:t>travel in/on part of vehicle designed for carrying goods</w:t>
            </w:r>
          </w:p>
        </w:tc>
        <w:tc>
          <w:tcPr>
            <w:tcW w:w="1320" w:type="dxa"/>
            <w:tcBorders>
              <w:top w:val="single" w:sz="4" w:space="0" w:color="C0C0C0"/>
              <w:left w:val="single" w:sz="4" w:space="0" w:color="C0C0C0"/>
              <w:bottom w:val="single" w:sz="4" w:space="0" w:color="C0C0C0"/>
              <w:right w:val="single" w:sz="4" w:space="0" w:color="C0C0C0"/>
            </w:tcBorders>
            <w:hideMark/>
          </w:tcPr>
          <w:p w14:paraId="48113D4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868585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611A4AC" w14:textId="77777777" w:rsidR="000A0FDC" w:rsidRDefault="000A0FDC" w:rsidP="00F4474A">
            <w:pPr>
              <w:pStyle w:val="TableText10"/>
              <w:rPr>
                <w:color w:val="000000"/>
              </w:rPr>
            </w:pPr>
            <w:r>
              <w:rPr>
                <w:color w:val="000000"/>
              </w:rPr>
              <w:t>-</w:t>
            </w:r>
          </w:p>
        </w:tc>
      </w:tr>
      <w:tr w:rsidR="000A0FDC" w14:paraId="07CBC8E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DAA54F" w14:textId="77777777" w:rsidR="000A0FDC" w:rsidRDefault="000A0FDC" w:rsidP="00F4474A">
            <w:pPr>
              <w:pStyle w:val="TableText10"/>
              <w:rPr>
                <w:color w:val="000000"/>
              </w:rPr>
            </w:pPr>
            <w:r>
              <w:rPr>
                <w:color w:val="000000"/>
              </w:rPr>
              <w:t>471</w:t>
            </w:r>
          </w:p>
        </w:tc>
        <w:tc>
          <w:tcPr>
            <w:tcW w:w="2400" w:type="dxa"/>
            <w:tcBorders>
              <w:top w:val="single" w:sz="4" w:space="0" w:color="C0C0C0"/>
              <w:left w:val="single" w:sz="4" w:space="0" w:color="C0C0C0"/>
              <w:bottom w:val="single" w:sz="4" w:space="0" w:color="C0C0C0"/>
              <w:right w:val="single" w:sz="4" w:space="0" w:color="C0C0C0"/>
            </w:tcBorders>
            <w:hideMark/>
          </w:tcPr>
          <w:p w14:paraId="2404909B" w14:textId="77777777" w:rsidR="000A0FDC" w:rsidRDefault="000A0FDC" w:rsidP="00F4474A">
            <w:pPr>
              <w:pStyle w:val="TableText10"/>
              <w:rPr>
                <w:color w:val="000000"/>
              </w:rPr>
            </w:pPr>
            <w:r>
              <w:rPr>
                <w:color w:val="000000"/>
              </w:rPr>
              <w:t>268 (3)</w:t>
            </w:r>
          </w:p>
        </w:tc>
        <w:tc>
          <w:tcPr>
            <w:tcW w:w="3720" w:type="dxa"/>
            <w:tcBorders>
              <w:top w:val="single" w:sz="4" w:space="0" w:color="C0C0C0"/>
              <w:left w:val="single" w:sz="4" w:space="0" w:color="C0C0C0"/>
              <w:bottom w:val="single" w:sz="4" w:space="0" w:color="C0C0C0"/>
              <w:right w:val="single" w:sz="4" w:space="0" w:color="C0C0C0"/>
            </w:tcBorders>
            <w:hideMark/>
          </w:tcPr>
          <w:p w14:paraId="5E2C5A08" w14:textId="77777777" w:rsidR="000A0FDC" w:rsidRDefault="000A0FDC" w:rsidP="00F4474A">
            <w:pPr>
              <w:pStyle w:val="TableText10"/>
              <w:rPr>
                <w:color w:val="000000"/>
              </w:rPr>
            </w:pPr>
            <w:r>
              <w:rPr>
                <w:color w:val="000000"/>
              </w:rPr>
              <w:t>travel in/on motor vehicle with body part outside vehicle window/door</w:t>
            </w:r>
          </w:p>
        </w:tc>
        <w:tc>
          <w:tcPr>
            <w:tcW w:w="1320" w:type="dxa"/>
            <w:tcBorders>
              <w:top w:val="single" w:sz="4" w:space="0" w:color="C0C0C0"/>
              <w:left w:val="single" w:sz="4" w:space="0" w:color="C0C0C0"/>
              <w:bottom w:val="single" w:sz="4" w:space="0" w:color="C0C0C0"/>
              <w:right w:val="single" w:sz="4" w:space="0" w:color="C0C0C0"/>
            </w:tcBorders>
            <w:hideMark/>
          </w:tcPr>
          <w:p w14:paraId="6686C8E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BD76578"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15C94F7" w14:textId="77777777" w:rsidR="000A0FDC" w:rsidRDefault="000A0FDC" w:rsidP="00F4474A">
            <w:pPr>
              <w:pStyle w:val="TableText10"/>
              <w:rPr>
                <w:color w:val="000000"/>
              </w:rPr>
            </w:pPr>
            <w:r>
              <w:rPr>
                <w:color w:val="000000"/>
              </w:rPr>
              <w:t>-</w:t>
            </w:r>
          </w:p>
        </w:tc>
      </w:tr>
      <w:tr w:rsidR="000A0FDC" w14:paraId="6EA61D2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E74BD1" w14:textId="77777777" w:rsidR="000A0FDC" w:rsidRDefault="000A0FDC" w:rsidP="00F4474A">
            <w:pPr>
              <w:pStyle w:val="TableText10"/>
              <w:rPr>
                <w:color w:val="000000"/>
              </w:rPr>
            </w:pPr>
            <w:r>
              <w:rPr>
                <w:color w:val="000000"/>
              </w:rPr>
              <w:t>472</w:t>
            </w:r>
          </w:p>
        </w:tc>
        <w:tc>
          <w:tcPr>
            <w:tcW w:w="2400" w:type="dxa"/>
            <w:tcBorders>
              <w:top w:val="single" w:sz="4" w:space="0" w:color="C0C0C0"/>
              <w:left w:val="single" w:sz="4" w:space="0" w:color="C0C0C0"/>
              <w:bottom w:val="single" w:sz="4" w:space="0" w:color="C0C0C0"/>
              <w:right w:val="single" w:sz="4" w:space="0" w:color="C0C0C0"/>
            </w:tcBorders>
            <w:hideMark/>
          </w:tcPr>
          <w:p w14:paraId="57545B1B" w14:textId="77777777" w:rsidR="000A0FDC" w:rsidRDefault="000A0FDC" w:rsidP="00F4474A">
            <w:pPr>
              <w:pStyle w:val="TableText10"/>
              <w:rPr>
                <w:color w:val="000000"/>
              </w:rPr>
            </w:pPr>
            <w:r>
              <w:rPr>
                <w:color w:val="000000"/>
              </w:rPr>
              <w:t>268 (4)</w:t>
            </w:r>
          </w:p>
        </w:tc>
        <w:tc>
          <w:tcPr>
            <w:tcW w:w="3720" w:type="dxa"/>
            <w:tcBorders>
              <w:top w:val="single" w:sz="4" w:space="0" w:color="C0C0C0"/>
              <w:left w:val="single" w:sz="4" w:space="0" w:color="C0C0C0"/>
              <w:bottom w:val="single" w:sz="4" w:space="0" w:color="C0C0C0"/>
              <w:right w:val="single" w:sz="4" w:space="0" w:color="C0C0C0"/>
            </w:tcBorders>
            <w:hideMark/>
          </w:tcPr>
          <w:p w14:paraId="5A37EDE7" w14:textId="77777777" w:rsidR="000A0FDC" w:rsidRDefault="000A0FDC" w:rsidP="00F4474A">
            <w:pPr>
              <w:pStyle w:val="TableText10"/>
              <w:rPr>
                <w:color w:val="000000"/>
              </w:rPr>
            </w:pPr>
            <w:r>
              <w:rPr>
                <w:color w:val="000000"/>
              </w:rPr>
              <w:t>drive motor vehicle with passenger body part outside vehicle window/door</w:t>
            </w:r>
          </w:p>
        </w:tc>
        <w:tc>
          <w:tcPr>
            <w:tcW w:w="1320" w:type="dxa"/>
            <w:tcBorders>
              <w:top w:val="single" w:sz="4" w:space="0" w:color="C0C0C0"/>
              <w:left w:val="single" w:sz="4" w:space="0" w:color="C0C0C0"/>
              <w:bottom w:val="single" w:sz="4" w:space="0" w:color="C0C0C0"/>
              <w:right w:val="single" w:sz="4" w:space="0" w:color="C0C0C0"/>
            </w:tcBorders>
            <w:hideMark/>
          </w:tcPr>
          <w:p w14:paraId="2EAEA19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7AF70C"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4648099" w14:textId="77777777" w:rsidR="000A0FDC" w:rsidRDefault="000A0FDC" w:rsidP="00F4474A">
            <w:pPr>
              <w:pStyle w:val="TableText10"/>
              <w:rPr>
                <w:color w:val="000000"/>
              </w:rPr>
            </w:pPr>
            <w:r>
              <w:rPr>
                <w:color w:val="000000"/>
              </w:rPr>
              <w:t>-</w:t>
            </w:r>
          </w:p>
        </w:tc>
      </w:tr>
      <w:tr w:rsidR="000A0FDC" w14:paraId="7BCF120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B994D8" w14:textId="77777777" w:rsidR="000A0FDC" w:rsidRDefault="000A0FDC" w:rsidP="00F4474A">
            <w:pPr>
              <w:pStyle w:val="TableText10"/>
              <w:rPr>
                <w:color w:val="000000"/>
              </w:rPr>
            </w:pPr>
            <w:r>
              <w:rPr>
                <w:color w:val="000000"/>
              </w:rPr>
              <w:t>473</w:t>
            </w:r>
          </w:p>
        </w:tc>
        <w:tc>
          <w:tcPr>
            <w:tcW w:w="2400" w:type="dxa"/>
            <w:tcBorders>
              <w:top w:val="single" w:sz="4" w:space="0" w:color="C0C0C0"/>
              <w:left w:val="single" w:sz="4" w:space="0" w:color="C0C0C0"/>
              <w:bottom w:val="single" w:sz="4" w:space="0" w:color="C0C0C0"/>
              <w:right w:val="single" w:sz="4" w:space="0" w:color="C0C0C0"/>
            </w:tcBorders>
            <w:hideMark/>
          </w:tcPr>
          <w:p w14:paraId="6B90127C" w14:textId="77777777" w:rsidR="000A0FDC" w:rsidRDefault="000A0FDC" w:rsidP="00F4474A">
            <w:pPr>
              <w:pStyle w:val="TableText10"/>
              <w:rPr>
                <w:color w:val="000000"/>
              </w:rPr>
            </w:pPr>
            <w:r>
              <w:rPr>
                <w:color w:val="000000"/>
              </w:rPr>
              <w:t>268 (4A)</w:t>
            </w:r>
          </w:p>
        </w:tc>
        <w:tc>
          <w:tcPr>
            <w:tcW w:w="3720" w:type="dxa"/>
            <w:tcBorders>
              <w:top w:val="single" w:sz="4" w:space="0" w:color="C0C0C0"/>
              <w:left w:val="single" w:sz="4" w:space="0" w:color="C0C0C0"/>
              <w:bottom w:val="single" w:sz="4" w:space="0" w:color="C0C0C0"/>
              <w:right w:val="single" w:sz="4" w:space="0" w:color="C0C0C0"/>
            </w:tcBorders>
            <w:hideMark/>
          </w:tcPr>
          <w:p w14:paraId="11220E2B" w14:textId="77777777" w:rsidR="000A0FDC" w:rsidRDefault="000A0FDC" w:rsidP="00F4474A">
            <w:pPr>
              <w:pStyle w:val="TableText10"/>
              <w:rPr>
                <w:color w:val="000000"/>
              </w:rPr>
            </w:pPr>
            <w:r>
              <w:rPr>
                <w:color w:val="000000"/>
              </w:rPr>
              <w:t>drive with passenger in vehicle part not for passengers or goods</w:t>
            </w:r>
          </w:p>
        </w:tc>
        <w:tc>
          <w:tcPr>
            <w:tcW w:w="1320" w:type="dxa"/>
            <w:tcBorders>
              <w:top w:val="single" w:sz="4" w:space="0" w:color="C0C0C0"/>
              <w:left w:val="single" w:sz="4" w:space="0" w:color="C0C0C0"/>
              <w:bottom w:val="single" w:sz="4" w:space="0" w:color="C0C0C0"/>
              <w:right w:val="single" w:sz="4" w:space="0" w:color="C0C0C0"/>
            </w:tcBorders>
            <w:hideMark/>
          </w:tcPr>
          <w:p w14:paraId="6286497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BDE6EC"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450D383" w14:textId="77777777" w:rsidR="000A0FDC" w:rsidRDefault="000A0FDC" w:rsidP="00F4474A">
            <w:pPr>
              <w:pStyle w:val="TableText10"/>
              <w:rPr>
                <w:color w:val="000000"/>
              </w:rPr>
            </w:pPr>
            <w:r>
              <w:rPr>
                <w:color w:val="000000"/>
              </w:rPr>
              <w:t>3</w:t>
            </w:r>
          </w:p>
        </w:tc>
      </w:tr>
      <w:tr w:rsidR="000A0FDC" w14:paraId="5B23E79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1F323F4" w14:textId="77777777" w:rsidR="000A0FDC" w:rsidRDefault="000A0FDC" w:rsidP="00F4474A">
            <w:pPr>
              <w:pStyle w:val="TableText10"/>
              <w:rPr>
                <w:color w:val="000000"/>
              </w:rPr>
            </w:pPr>
            <w:r>
              <w:rPr>
                <w:color w:val="000000"/>
              </w:rPr>
              <w:t>474</w:t>
            </w:r>
          </w:p>
        </w:tc>
        <w:tc>
          <w:tcPr>
            <w:tcW w:w="2400" w:type="dxa"/>
            <w:tcBorders>
              <w:top w:val="single" w:sz="4" w:space="0" w:color="C0C0C0"/>
              <w:left w:val="single" w:sz="4" w:space="0" w:color="C0C0C0"/>
              <w:bottom w:val="single" w:sz="4" w:space="0" w:color="C0C0C0"/>
              <w:right w:val="single" w:sz="4" w:space="0" w:color="C0C0C0"/>
            </w:tcBorders>
            <w:hideMark/>
          </w:tcPr>
          <w:p w14:paraId="77B73542" w14:textId="77777777" w:rsidR="000A0FDC" w:rsidRDefault="000A0FDC" w:rsidP="00F4474A">
            <w:pPr>
              <w:pStyle w:val="TableText10"/>
              <w:rPr>
                <w:color w:val="000000"/>
              </w:rPr>
            </w:pPr>
            <w:r>
              <w:rPr>
                <w:color w:val="000000"/>
              </w:rPr>
              <w:t>268 (4B)</w:t>
            </w:r>
          </w:p>
        </w:tc>
        <w:tc>
          <w:tcPr>
            <w:tcW w:w="3720" w:type="dxa"/>
            <w:tcBorders>
              <w:top w:val="single" w:sz="4" w:space="0" w:color="C0C0C0"/>
              <w:left w:val="single" w:sz="4" w:space="0" w:color="C0C0C0"/>
              <w:bottom w:val="single" w:sz="4" w:space="0" w:color="C0C0C0"/>
              <w:right w:val="single" w:sz="4" w:space="0" w:color="C0C0C0"/>
            </w:tcBorders>
            <w:hideMark/>
          </w:tcPr>
          <w:p w14:paraId="4A831B37" w14:textId="77777777" w:rsidR="000A0FDC" w:rsidRDefault="000A0FDC" w:rsidP="00F4474A">
            <w:pPr>
              <w:pStyle w:val="TableText10"/>
              <w:rPr>
                <w:color w:val="000000"/>
              </w:rPr>
            </w:pPr>
            <w:r>
              <w:rPr>
                <w:color w:val="000000"/>
              </w:rPr>
              <w:t>drive with passenger in vehicle part for goods (part not enclosed or no seat suitable for size/weight of passenger)</w:t>
            </w:r>
          </w:p>
        </w:tc>
        <w:tc>
          <w:tcPr>
            <w:tcW w:w="1320" w:type="dxa"/>
            <w:tcBorders>
              <w:top w:val="single" w:sz="4" w:space="0" w:color="C0C0C0"/>
              <w:left w:val="single" w:sz="4" w:space="0" w:color="C0C0C0"/>
              <w:bottom w:val="single" w:sz="4" w:space="0" w:color="C0C0C0"/>
              <w:right w:val="single" w:sz="4" w:space="0" w:color="C0C0C0"/>
            </w:tcBorders>
            <w:hideMark/>
          </w:tcPr>
          <w:p w14:paraId="22B7D8B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02704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29A0E50" w14:textId="77777777" w:rsidR="000A0FDC" w:rsidRDefault="000A0FDC" w:rsidP="00F4474A">
            <w:pPr>
              <w:pStyle w:val="TableText10"/>
              <w:rPr>
                <w:color w:val="000000"/>
              </w:rPr>
            </w:pPr>
            <w:r>
              <w:rPr>
                <w:color w:val="000000"/>
              </w:rPr>
              <w:t>3</w:t>
            </w:r>
          </w:p>
        </w:tc>
      </w:tr>
      <w:tr w:rsidR="000A0FDC" w14:paraId="25075F3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782BC7" w14:textId="77777777" w:rsidR="000A0FDC" w:rsidRDefault="000A0FDC" w:rsidP="00F4474A">
            <w:pPr>
              <w:pStyle w:val="TableText10"/>
              <w:rPr>
                <w:color w:val="000000"/>
              </w:rPr>
            </w:pPr>
            <w:r>
              <w:rPr>
                <w:color w:val="000000"/>
              </w:rPr>
              <w:t>475</w:t>
            </w:r>
          </w:p>
        </w:tc>
        <w:tc>
          <w:tcPr>
            <w:tcW w:w="2400" w:type="dxa"/>
            <w:tcBorders>
              <w:top w:val="single" w:sz="4" w:space="0" w:color="C0C0C0"/>
              <w:left w:val="single" w:sz="4" w:space="0" w:color="C0C0C0"/>
              <w:bottom w:val="single" w:sz="4" w:space="0" w:color="C0C0C0"/>
              <w:right w:val="single" w:sz="4" w:space="0" w:color="C0C0C0"/>
            </w:tcBorders>
            <w:hideMark/>
          </w:tcPr>
          <w:p w14:paraId="1C34334F" w14:textId="77777777" w:rsidR="000A0FDC" w:rsidRDefault="000A0FDC" w:rsidP="00F4474A">
            <w:pPr>
              <w:pStyle w:val="TableText10"/>
              <w:rPr>
                <w:color w:val="000000"/>
              </w:rPr>
            </w:pPr>
            <w:r>
              <w:rPr>
                <w:color w:val="000000"/>
              </w:rPr>
              <w:t>269 (1)</w:t>
            </w:r>
          </w:p>
        </w:tc>
        <w:tc>
          <w:tcPr>
            <w:tcW w:w="3720" w:type="dxa"/>
            <w:tcBorders>
              <w:top w:val="single" w:sz="4" w:space="0" w:color="C0C0C0"/>
              <w:left w:val="single" w:sz="4" w:space="0" w:color="C0C0C0"/>
              <w:bottom w:val="single" w:sz="4" w:space="0" w:color="C0C0C0"/>
              <w:right w:val="single" w:sz="4" w:space="0" w:color="C0C0C0"/>
            </w:tcBorders>
            <w:hideMark/>
          </w:tcPr>
          <w:p w14:paraId="19A11227" w14:textId="77777777" w:rsidR="000A0FDC" w:rsidRDefault="000A0FDC" w:rsidP="00F4474A">
            <w:pPr>
              <w:pStyle w:val="TableText10"/>
              <w:rPr>
                <w:color w:val="000000"/>
              </w:rPr>
            </w:pPr>
            <w:r>
              <w:rPr>
                <w:color w:val="000000"/>
              </w:rPr>
              <w:t>alight from moving vehicle</w:t>
            </w:r>
          </w:p>
        </w:tc>
        <w:tc>
          <w:tcPr>
            <w:tcW w:w="1320" w:type="dxa"/>
            <w:tcBorders>
              <w:top w:val="single" w:sz="4" w:space="0" w:color="C0C0C0"/>
              <w:left w:val="single" w:sz="4" w:space="0" w:color="C0C0C0"/>
              <w:bottom w:val="single" w:sz="4" w:space="0" w:color="C0C0C0"/>
              <w:right w:val="single" w:sz="4" w:space="0" w:color="C0C0C0"/>
            </w:tcBorders>
            <w:hideMark/>
          </w:tcPr>
          <w:p w14:paraId="53421B5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1FA2C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AB4CC1E" w14:textId="77777777" w:rsidR="000A0FDC" w:rsidRDefault="000A0FDC" w:rsidP="00F4474A">
            <w:pPr>
              <w:pStyle w:val="TableText10"/>
              <w:rPr>
                <w:color w:val="000000"/>
              </w:rPr>
            </w:pPr>
            <w:r>
              <w:rPr>
                <w:color w:val="000000"/>
              </w:rPr>
              <w:t>-</w:t>
            </w:r>
          </w:p>
        </w:tc>
      </w:tr>
      <w:tr w:rsidR="000A0FDC" w14:paraId="2D8036F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DD4D73" w14:textId="77777777" w:rsidR="000A0FDC" w:rsidRDefault="000A0FDC" w:rsidP="00F4474A">
            <w:pPr>
              <w:pStyle w:val="TableText10"/>
              <w:rPr>
                <w:color w:val="000000"/>
              </w:rPr>
            </w:pPr>
            <w:r>
              <w:rPr>
                <w:color w:val="000000"/>
              </w:rPr>
              <w:t>476</w:t>
            </w:r>
          </w:p>
        </w:tc>
        <w:tc>
          <w:tcPr>
            <w:tcW w:w="2400" w:type="dxa"/>
            <w:tcBorders>
              <w:top w:val="single" w:sz="4" w:space="0" w:color="C0C0C0"/>
              <w:left w:val="single" w:sz="4" w:space="0" w:color="C0C0C0"/>
              <w:bottom w:val="single" w:sz="4" w:space="0" w:color="C0C0C0"/>
              <w:right w:val="single" w:sz="4" w:space="0" w:color="C0C0C0"/>
            </w:tcBorders>
            <w:hideMark/>
          </w:tcPr>
          <w:p w14:paraId="12F107A7" w14:textId="77777777" w:rsidR="000A0FDC" w:rsidRDefault="000A0FDC" w:rsidP="00F4474A">
            <w:pPr>
              <w:pStyle w:val="TableText10"/>
              <w:rPr>
                <w:color w:val="000000"/>
              </w:rPr>
            </w:pPr>
            <w:r>
              <w:rPr>
                <w:color w:val="000000"/>
              </w:rPr>
              <w:t>269 (3)</w:t>
            </w:r>
          </w:p>
        </w:tc>
        <w:tc>
          <w:tcPr>
            <w:tcW w:w="3720" w:type="dxa"/>
            <w:tcBorders>
              <w:top w:val="single" w:sz="4" w:space="0" w:color="C0C0C0"/>
              <w:left w:val="single" w:sz="4" w:space="0" w:color="C0C0C0"/>
              <w:bottom w:val="single" w:sz="4" w:space="0" w:color="C0C0C0"/>
              <w:right w:val="single" w:sz="4" w:space="0" w:color="C0C0C0"/>
            </w:tcBorders>
            <w:hideMark/>
          </w:tcPr>
          <w:p w14:paraId="43BF4119" w14:textId="77777777" w:rsidR="000A0FDC" w:rsidRDefault="000A0FDC" w:rsidP="00F4474A">
            <w:pPr>
              <w:pStyle w:val="TableText10"/>
              <w:rPr>
                <w:color w:val="000000"/>
              </w:rPr>
            </w:pPr>
            <w:r>
              <w:rPr>
                <w:color w:val="000000"/>
              </w:rPr>
              <w:t>cause hazard to person/vehicle (door open/alighting)</w:t>
            </w:r>
          </w:p>
        </w:tc>
        <w:tc>
          <w:tcPr>
            <w:tcW w:w="1320" w:type="dxa"/>
            <w:tcBorders>
              <w:top w:val="single" w:sz="4" w:space="0" w:color="C0C0C0"/>
              <w:left w:val="single" w:sz="4" w:space="0" w:color="C0C0C0"/>
              <w:bottom w:val="single" w:sz="4" w:space="0" w:color="C0C0C0"/>
              <w:right w:val="single" w:sz="4" w:space="0" w:color="C0C0C0"/>
            </w:tcBorders>
            <w:hideMark/>
          </w:tcPr>
          <w:p w14:paraId="1B31351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CED1D4"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E549260" w14:textId="77777777" w:rsidR="000A0FDC" w:rsidRDefault="000A0FDC" w:rsidP="00F4474A">
            <w:pPr>
              <w:pStyle w:val="TableText10"/>
              <w:rPr>
                <w:color w:val="000000"/>
              </w:rPr>
            </w:pPr>
            <w:r>
              <w:rPr>
                <w:color w:val="000000"/>
              </w:rPr>
              <w:t>-</w:t>
            </w:r>
          </w:p>
        </w:tc>
      </w:tr>
      <w:tr w:rsidR="000A0FDC" w14:paraId="42EC999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CA0750" w14:textId="77777777" w:rsidR="000A0FDC" w:rsidRDefault="000A0FDC" w:rsidP="00F4474A">
            <w:pPr>
              <w:pStyle w:val="TableText10"/>
              <w:rPr>
                <w:color w:val="000000"/>
              </w:rPr>
            </w:pPr>
            <w:r>
              <w:rPr>
                <w:color w:val="000000"/>
              </w:rPr>
              <w:t>477</w:t>
            </w:r>
          </w:p>
        </w:tc>
        <w:tc>
          <w:tcPr>
            <w:tcW w:w="2400" w:type="dxa"/>
            <w:tcBorders>
              <w:top w:val="single" w:sz="4" w:space="0" w:color="C0C0C0"/>
              <w:left w:val="single" w:sz="4" w:space="0" w:color="C0C0C0"/>
              <w:bottom w:val="single" w:sz="4" w:space="0" w:color="C0C0C0"/>
              <w:right w:val="single" w:sz="4" w:space="0" w:color="C0C0C0"/>
            </w:tcBorders>
            <w:hideMark/>
          </w:tcPr>
          <w:p w14:paraId="23875085" w14:textId="77777777" w:rsidR="000A0FDC" w:rsidRDefault="000A0FDC" w:rsidP="00F4474A">
            <w:pPr>
              <w:pStyle w:val="TableText10"/>
              <w:rPr>
                <w:color w:val="000000"/>
              </w:rPr>
            </w:pPr>
            <w:r>
              <w:rPr>
                <w:color w:val="000000"/>
              </w:rPr>
              <w:t>269 (4)</w:t>
            </w:r>
          </w:p>
        </w:tc>
        <w:tc>
          <w:tcPr>
            <w:tcW w:w="3720" w:type="dxa"/>
            <w:tcBorders>
              <w:top w:val="single" w:sz="4" w:space="0" w:color="C0C0C0"/>
              <w:left w:val="single" w:sz="4" w:space="0" w:color="C0C0C0"/>
              <w:bottom w:val="single" w:sz="4" w:space="0" w:color="C0C0C0"/>
              <w:right w:val="single" w:sz="4" w:space="0" w:color="C0C0C0"/>
            </w:tcBorders>
            <w:hideMark/>
          </w:tcPr>
          <w:p w14:paraId="1928CA99" w14:textId="77777777" w:rsidR="000A0FDC" w:rsidRDefault="000A0FDC" w:rsidP="00F4474A">
            <w:pPr>
              <w:pStyle w:val="TableText10"/>
              <w:rPr>
                <w:color w:val="000000"/>
              </w:rPr>
            </w:pPr>
            <w:r>
              <w:rPr>
                <w:color w:val="000000"/>
              </w:rPr>
              <w:t>drive moving bus with doors opened</w:t>
            </w:r>
          </w:p>
        </w:tc>
        <w:tc>
          <w:tcPr>
            <w:tcW w:w="1320" w:type="dxa"/>
            <w:tcBorders>
              <w:top w:val="single" w:sz="4" w:space="0" w:color="C0C0C0"/>
              <w:left w:val="single" w:sz="4" w:space="0" w:color="C0C0C0"/>
              <w:bottom w:val="single" w:sz="4" w:space="0" w:color="C0C0C0"/>
              <w:right w:val="single" w:sz="4" w:space="0" w:color="C0C0C0"/>
            </w:tcBorders>
            <w:hideMark/>
          </w:tcPr>
          <w:p w14:paraId="4CF0FF9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48AEE12" w14:textId="77777777" w:rsidR="000A0FDC" w:rsidRDefault="000A0FDC" w:rsidP="00F4474A">
            <w:pPr>
              <w:pStyle w:val="TableText10"/>
              <w:rPr>
                <w:color w:val="000000"/>
              </w:rPr>
            </w:pPr>
            <w:r>
              <w:rPr>
                <w:color w:val="000000"/>
              </w:rPr>
              <w:t>302</w:t>
            </w:r>
          </w:p>
        </w:tc>
        <w:tc>
          <w:tcPr>
            <w:tcW w:w="1200" w:type="dxa"/>
            <w:tcBorders>
              <w:top w:val="single" w:sz="4" w:space="0" w:color="C0C0C0"/>
              <w:left w:val="single" w:sz="4" w:space="0" w:color="C0C0C0"/>
              <w:bottom w:val="single" w:sz="4" w:space="0" w:color="C0C0C0"/>
              <w:right w:val="single" w:sz="4" w:space="0" w:color="C0C0C0"/>
            </w:tcBorders>
            <w:hideMark/>
          </w:tcPr>
          <w:p w14:paraId="70DBFFAE" w14:textId="77777777" w:rsidR="000A0FDC" w:rsidRDefault="000A0FDC" w:rsidP="00F4474A">
            <w:pPr>
              <w:pStyle w:val="TableText10"/>
              <w:rPr>
                <w:color w:val="000000"/>
              </w:rPr>
            </w:pPr>
            <w:r>
              <w:rPr>
                <w:color w:val="000000"/>
              </w:rPr>
              <w:t>-</w:t>
            </w:r>
          </w:p>
        </w:tc>
      </w:tr>
      <w:tr w:rsidR="000A0FDC" w14:paraId="2988B23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9CC2420" w14:textId="77777777" w:rsidR="000A0FDC" w:rsidRDefault="000A0FDC" w:rsidP="00F4474A">
            <w:pPr>
              <w:pStyle w:val="TableText10"/>
              <w:rPr>
                <w:color w:val="000000"/>
              </w:rPr>
            </w:pPr>
            <w:r>
              <w:rPr>
                <w:color w:val="000000"/>
              </w:rPr>
              <w:t>478</w:t>
            </w:r>
          </w:p>
        </w:tc>
        <w:tc>
          <w:tcPr>
            <w:tcW w:w="2400" w:type="dxa"/>
            <w:tcBorders>
              <w:top w:val="single" w:sz="4" w:space="0" w:color="C0C0C0"/>
              <w:left w:val="single" w:sz="4" w:space="0" w:color="C0C0C0"/>
              <w:bottom w:val="single" w:sz="4" w:space="0" w:color="C0C0C0"/>
              <w:right w:val="single" w:sz="4" w:space="0" w:color="C0C0C0"/>
            </w:tcBorders>
            <w:hideMark/>
          </w:tcPr>
          <w:p w14:paraId="779287EF" w14:textId="77777777" w:rsidR="000A0FDC" w:rsidRDefault="000A0FDC" w:rsidP="00F4474A">
            <w:pPr>
              <w:pStyle w:val="TableText10"/>
              <w:rPr>
                <w:color w:val="000000"/>
              </w:rPr>
            </w:pPr>
            <w:r>
              <w:rPr>
                <w:color w:val="000000"/>
              </w:rPr>
              <w:t>270 (1) (a)</w:t>
            </w:r>
          </w:p>
        </w:tc>
        <w:tc>
          <w:tcPr>
            <w:tcW w:w="3720" w:type="dxa"/>
            <w:tcBorders>
              <w:top w:val="single" w:sz="4" w:space="0" w:color="C0C0C0"/>
              <w:left w:val="single" w:sz="4" w:space="0" w:color="C0C0C0"/>
              <w:bottom w:val="single" w:sz="4" w:space="0" w:color="C0C0C0"/>
              <w:right w:val="single" w:sz="4" w:space="0" w:color="C0C0C0"/>
            </w:tcBorders>
            <w:hideMark/>
          </w:tcPr>
          <w:p w14:paraId="4B75D163" w14:textId="77777777" w:rsidR="000A0FDC" w:rsidRDefault="000A0FDC" w:rsidP="00F4474A">
            <w:pPr>
              <w:pStyle w:val="TableText10"/>
              <w:rPr>
                <w:color w:val="000000"/>
              </w:rPr>
            </w:pPr>
            <w:r>
              <w:rPr>
                <w:color w:val="000000"/>
              </w:rPr>
              <w:t>motorbike rider no helmet/fitted/adjusted</w:t>
            </w:r>
          </w:p>
        </w:tc>
        <w:tc>
          <w:tcPr>
            <w:tcW w:w="1320" w:type="dxa"/>
            <w:tcBorders>
              <w:top w:val="single" w:sz="4" w:space="0" w:color="C0C0C0"/>
              <w:left w:val="single" w:sz="4" w:space="0" w:color="C0C0C0"/>
              <w:bottom w:val="single" w:sz="4" w:space="0" w:color="C0C0C0"/>
              <w:right w:val="single" w:sz="4" w:space="0" w:color="C0C0C0"/>
            </w:tcBorders>
            <w:hideMark/>
          </w:tcPr>
          <w:p w14:paraId="01EE9CA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9FC9CC4" w14:textId="77777777" w:rsidR="000A0FDC" w:rsidRDefault="000A0FDC" w:rsidP="00F4474A">
            <w:pPr>
              <w:pStyle w:val="TableText10"/>
              <w:rPr>
                <w:color w:val="000000"/>
              </w:rPr>
            </w:pPr>
            <w:r>
              <w:rPr>
                <w:color w:val="000000"/>
              </w:rPr>
              <w:t>538</w:t>
            </w:r>
          </w:p>
        </w:tc>
        <w:tc>
          <w:tcPr>
            <w:tcW w:w="1200" w:type="dxa"/>
            <w:tcBorders>
              <w:top w:val="single" w:sz="4" w:space="0" w:color="C0C0C0"/>
              <w:left w:val="single" w:sz="4" w:space="0" w:color="C0C0C0"/>
              <w:bottom w:val="single" w:sz="4" w:space="0" w:color="C0C0C0"/>
              <w:right w:val="single" w:sz="4" w:space="0" w:color="C0C0C0"/>
            </w:tcBorders>
            <w:hideMark/>
          </w:tcPr>
          <w:p w14:paraId="2B16ECD7" w14:textId="77777777" w:rsidR="000A0FDC" w:rsidRDefault="000A0FDC" w:rsidP="00F4474A">
            <w:pPr>
              <w:pStyle w:val="TableText10"/>
              <w:rPr>
                <w:color w:val="000000"/>
              </w:rPr>
            </w:pPr>
            <w:r>
              <w:rPr>
                <w:color w:val="000000"/>
              </w:rPr>
              <w:t>3 (NS)</w:t>
            </w:r>
          </w:p>
        </w:tc>
      </w:tr>
      <w:tr w:rsidR="000A0FDC" w14:paraId="41FBFA5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C29FE6F" w14:textId="77777777" w:rsidR="000A0FDC" w:rsidRDefault="000A0FDC" w:rsidP="00F4474A">
            <w:pPr>
              <w:pStyle w:val="TableText10"/>
              <w:rPr>
                <w:color w:val="000000"/>
              </w:rPr>
            </w:pPr>
            <w:r>
              <w:rPr>
                <w:color w:val="000000"/>
              </w:rPr>
              <w:t>479</w:t>
            </w:r>
          </w:p>
        </w:tc>
        <w:tc>
          <w:tcPr>
            <w:tcW w:w="2400" w:type="dxa"/>
            <w:tcBorders>
              <w:top w:val="single" w:sz="4" w:space="0" w:color="C0C0C0"/>
              <w:left w:val="single" w:sz="4" w:space="0" w:color="C0C0C0"/>
              <w:bottom w:val="single" w:sz="4" w:space="0" w:color="C0C0C0"/>
              <w:right w:val="single" w:sz="4" w:space="0" w:color="C0C0C0"/>
            </w:tcBorders>
            <w:hideMark/>
          </w:tcPr>
          <w:p w14:paraId="7212DE55" w14:textId="77777777" w:rsidR="000A0FDC" w:rsidRDefault="000A0FDC" w:rsidP="00F4474A">
            <w:pPr>
              <w:pStyle w:val="TableText10"/>
              <w:rPr>
                <w:color w:val="000000"/>
              </w:rPr>
            </w:pPr>
            <w:r>
              <w:rPr>
                <w:color w:val="000000"/>
              </w:rPr>
              <w:t>270 (1) (b)</w:t>
            </w:r>
          </w:p>
        </w:tc>
        <w:tc>
          <w:tcPr>
            <w:tcW w:w="3720" w:type="dxa"/>
            <w:tcBorders>
              <w:top w:val="single" w:sz="4" w:space="0" w:color="C0C0C0"/>
              <w:left w:val="single" w:sz="4" w:space="0" w:color="C0C0C0"/>
              <w:bottom w:val="single" w:sz="4" w:space="0" w:color="C0C0C0"/>
              <w:right w:val="single" w:sz="4" w:space="0" w:color="C0C0C0"/>
            </w:tcBorders>
            <w:hideMark/>
          </w:tcPr>
          <w:p w14:paraId="58E86660" w14:textId="77777777" w:rsidR="000A0FDC" w:rsidRDefault="000A0FDC" w:rsidP="00F4474A">
            <w:pPr>
              <w:pStyle w:val="TableText10"/>
              <w:rPr>
                <w:color w:val="000000"/>
              </w:rPr>
            </w:pPr>
            <w:r>
              <w:rPr>
                <w:color w:val="000000"/>
              </w:rPr>
              <w:t>motorbike passenger no helmet/fitted/adjusted (rider)</w:t>
            </w:r>
          </w:p>
        </w:tc>
        <w:tc>
          <w:tcPr>
            <w:tcW w:w="1320" w:type="dxa"/>
            <w:tcBorders>
              <w:top w:val="single" w:sz="4" w:space="0" w:color="C0C0C0"/>
              <w:left w:val="single" w:sz="4" w:space="0" w:color="C0C0C0"/>
              <w:bottom w:val="single" w:sz="4" w:space="0" w:color="C0C0C0"/>
              <w:right w:val="single" w:sz="4" w:space="0" w:color="C0C0C0"/>
            </w:tcBorders>
            <w:hideMark/>
          </w:tcPr>
          <w:p w14:paraId="66AC68A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38EC6B" w14:textId="77777777" w:rsidR="000A0FDC" w:rsidRDefault="000A0FDC" w:rsidP="00F4474A">
            <w:pPr>
              <w:pStyle w:val="TableText10"/>
              <w:rPr>
                <w:color w:val="000000"/>
              </w:rPr>
            </w:pPr>
            <w:r>
              <w:rPr>
                <w:color w:val="000000"/>
              </w:rPr>
              <w:t>538</w:t>
            </w:r>
          </w:p>
        </w:tc>
        <w:tc>
          <w:tcPr>
            <w:tcW w:w="1200" w:type="dxa"/>
            <w:tcBorders>
              <w:top w:val="single" w:sz="4" w:space="0" w:color="C0C0C0"/>
              <w:left w:val="single" w:sz="4" w:space="0" w:color="C0C0C0"/>
              <w:bottom w:val="single" w:sz="4" w:space="0" w:color="C0C0C0"/>
              <w:right w:val="single" w:sz="4" w:space="0" w:color="C0C0C0"/>
            </w:tcBorders>
            <w:hideMark/>
          </w:tcPr>
          <w:p w14:paraId="45D2C5D3" w14:textId="77777777" w:rsidR="000A0FDC" w:rsidRDefault="000A0FDC" w:rsidP="00F4474A">
            <w:pPr>
              <w:pStyle w:val="TableText10"/>
              <w:rPr>
                <w:color w:val="000000"/>
              </w:rPr>
            </w:pPr>
            <w:r>
              <w:rPr>
                <w:color w:val="000000"/>
              </w:rPr>
              <w:t>3 (NS)</w:t>
            </w:r>
          </w:p>
        </w:tc>
      </w:tr>
      <w:tr w:rsidR="000A0FDC" w14:paraId="43CD3BA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AC05291" w14:textId="77777777" w:rsidR="000A0FDC" w:rsidRDefault="000A0FDC" w:rsidP="00F4474A">
            <w:pPr>
              <w:pStyle w:val="TableText10"/>
              <w:rPr>
                <w:color w:val="000000"/>
              </w:rPr>
            </w:pPr>
            <w:r>
              <w:rPr>
                <w:color w:val="000000"/>
              </w:rPr>
              <w:t>480</w:t>
            </w:r>
          </w:p>
        </w:tc>
        <w:tc>
          <w:tcPr>
            <w:tcW w:w="2400" w:type="dxa"/>
            <w:tcBorders>
              <w:top w:val="single" w:sz="4" w:space="0" w:color="C0C0C0"/>
              <w:left w:val="single" w:sz="4" w:space="0" w:color="C0C0C0"/>
              <w:bottom w:val="single" w:sz="4" w:space="0" w:color="C0C0C0"/>
              <w:right w:val="single" w:sz="4" w:space="0" w:color="C0C0C0"/>
            </w:tcBorders>
            <w:hideMark/>
          </w:tcPr>
          <w:p w14:paraId="3F2C78E4" w14:textId="77777777" w:rsidR="000A0FDC" w:rsidRDefault="000A0FDC" w:rsidP="00F4474A">
            <w:pPr>
              <w:pStyle w:val="TableText10"/>
              <w:rPr>
                <w:color w:val="000000"/>
              </w:rPr>
            </w:pPr>
            <w:r>
              <w:rPr>
                <w:color w:val="000000"/>
              </w:rPr>
              <w:t>270 (2)</w:t>
            </w:r>
          </w:p>
        </w:tc>
        <w:tc>
          <w:tcPr>
            <w:tcW w:w="3720" w:type="dxa"/>
            <w:tcBorders>
              <w:top w:val="single" w:sz="4" w:space="0" w:color="C0C0C0"/>
              <w:left w:val="single" w:sz="4" w:space="0" w:color="C0C0C0"/>
              <w:bottom w:val="single" w:sz="4" w:space="0" w:color="C0C0C0"/>
              <w:right w:val="single" w:sz="4" w:space="0" w:color="C0C0C0"/>
            </w:tcBorders>
            <w:hideMark/>
          </w:tcPr>
          <w:p w14:paraId="2826922E" w14:textId="77777777" w:rsidR="000A0FDC" w:rsidRDefault="000A0FDC" w:rsidP="00F4474A">
            <w:pPr>
              <w:pStyle w:val="TableText10"/>
              <w:rPr>
                <w:color w:val="000000"/>
              </w:rPr>
            </w:pPr>
            <w:r>
              <w:rPr>
                <w:color w:val="000000"/>
              </w:rPr>
              <w:t>motorbike passenger no helmet/fitted/adjusted</w:t>
            </w:r>
          </w:p>
        </w:tc>
        <w:tc>
          <w:tcPr>
            <w:tcW w:w="1320" w:type="dxa"/>
            <w:tcBorders>
              <w:top w:val="single" w:sz="4" w:space="0" w:color="C0C0C0"/>
              <w:left w:val="single" w:sz="4" w:space="0" w:color="C0C0C0"/>
              <w:bottom w:val="single" w:sz="4" w:space="0" w:color="C0C0C0"/>
              <w:right w:val="single" w:sz="4" w:space="0" w:color="C0C0C0"/>
            </w:tcBorders>
            <w:hideMark/>
          </w:tcPr>
          <w:p w14:paraId="6AC2AFE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E2E571" w14:textId="77777777" w:rsidR="000A0FDC" w:rsidRDefault="000A0FDC" w:rsidP="00F4474A">
            <w:pPr>
              <w:pStyle w:val="TableText10"/>
              <w:rPr>
                <w:color w:val="000000"/>
              </w:rPr>
            </w:pPr>
            <w:r>
              <w:rPr>
                <w:color w:val="000000"/>
              </w:rPr>
              <w:t>538</w:t>
            </w:r>
          </w:p>
        </w:tc>
        <w:tc>
          <w:tcPr>
            <w:tcW w:w="1200" w:type="dxa"/>
            <w:tcBorders>
              <w:top w:val="single" w:sz="4" w:space="0" w:color="C0C0C0"/>
              <w:left w:val="single" w:sz="4" w:space="0" w:color="C0C0C0"/>
              <w:bottom w:val="single" w:sz="4" w:space="0" w:color="C0C0C0"/>
              <w:right w:val="single" w:sz="4" w:space="0" w:color="C0C0C0"/>
            </w:tcBorders>
            <w:hideMark/>
          </w:tcPr>
          <w:p w14:paraId="2089068E" w14:textId="77777777" w:rsidR="000A0FDC" w:rsidRDefault="000A0FDC" w:rsidP="00F4474A">
            <w:pPr>
              <w:pStyle w:val="TableText10"/>
              <w:rPr>
                <w:color w:val="000000"/>
              </w:rPr>
            </w:pPr>
            <w:r>
              <w:rPr>
                <w:color w:val="000000"/>
              </w:rPr>
              <w:t>-</w:t>
            </w:r>
          </w:p>
        </w:tc>
      </w:tr>
      <w:tr w:rsidR="000A0FDC" w14:paraId="08A000A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75FC6A" w14:textId="77777777" w:rsidR="000A0FDC" w:rsidRDefault="000A0FDC" w:rsidP="00F4474A">
            <w:pPr>
              <w:pStyle w:val="TableText10"/>
              <w:rPr>
                <w:color w:val="000000"/>
              </w:rPr>
            </w:pPr>
            <w:r>
              <w:rPr>
                <w:color w:val="000000"/>
              </w:rPr>
              <w:t>481</w:t>
            </w:r>
          </w:p>
        </w:tc>
        <w:tc>
          <w:tcPr>
            <w:tcW w:w="2400" w:type="dxa"/>
            <w:tcBorders>
              <w:top w:val="single" w:sz="4" w:space="0" w:color="C0C0C0"/>
              <w:left w:val="single" w:sz="4" w:space="0" w:color="C0C0C0"/>
              <w:bottom w:val="single" w:sz="4" w:space="0" w:color="C0C0C0"/>
              <w:right w:val="single" w:sz="4" w:space="0" w:color="C0C0C0"/>
            </w:tcBorders>
            <w:hideMark/>
          </w:tcPr>
          <w:p w14:paraId="50612F52" w14:textId="77777777" w:rsidR="000A0FDC" w:rsidRDefault="000A0FDC" w:rsidP="00F4474A">
            <w:pPr>
              <w:pStyle w:val="TableText10"/>
              <w:rPr>
                <w:color w:val="000000"/>
              </w:rPr>
            </w:pPr>
            <w:r>
              <w:rPr>
                <w:color w:val="000000"/>
              </w:rPr>
              <w:t>271 (1) (a)</w:t>
            </w:r>
          </w:p>
        </w:tc>
        <w:tc>
          <w:tcPr>
            <w:tcW w:w="3720" w:type="dxa"/>
            <w:tcBorders>
              <w:top w:val="single" w:sz="4" w:space="0" w:color="C0C0C0"/>
              <w:left w:val="single" w:sz="4" w:space="0" w:color="C0C0C0"/>
              <w:bottom w:val="single" w:sz="4" w:space="0" w:color="C0C0C0"/>
              <w:right w:val="single" w:sz="4" w:space="0" w:color="C0C0C0"/>
            </w:tcBorders>
            <w:hideMark/>
          </w:tcPr>
          <w:p w14:paraId="3B613B33" w14:textId="77777777" w:rsidR="000A0FDC" w:rsidRDefault="000A0FDC" w:rsidP="00F4474A">
            <w:pPr>
              <w:pStyle w:val="TableText10"/>
              <w:rPr>
                <w:color w:val="000000"/>
              </w:rPr>
            </w:pPr>
            <w:r>
              <w:rPr>
                <w:color w:val="000000"/>
              </w:rPr>
              <w:t>not sit astride on motorbike rider’s seat</w:t>
            </w:r>
          </w:p>
        </w:tc>
        <w:tc>
          <w:tcPr>
            <w:tcW w:w="1320" w:type="dxa"/>
            <w:tcBorders>
              <w:top w:val="single" w:sz="4" w:space="0" w:color="C0C0C0"/>
              <w:left w:val="single" w:sz="4" w:space="0" w:color="C0C0C0"/>
              <w:bottom w:val="single" w:sz="4" w:space="0" w:color="C0C0C0"/>
              <w:right w:val="single" w:sz="4" w:space="0" w:color="C0C0C0"/>
            </w:tcBorders>
            <w:hideMark/>
          </w:tcPr>
          <w:p w14:paraId="1C28E84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63899D"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DA3311D" w14:textId="77777777" w:rsidR="000A0FDC" w:rsidRDefault="000A0FDC" w:rsidP="00F4474A">
            <w:pPr>
              <w:pStyle w:val="TableText10"/>
              <w:rPr>
                <w:color w:val="000000"/>
              </w:rPr>
            </w:pPr>
            <w:r>
              <w:rPr>
                <w:color w:val="000000"/>
              </w:rPr>
              <w:t>-</w:t>
            </w:r>
          </w:p>
        </w:tc>
      </w:tr>
      <w:tr w:rsidR="000A0FDC" w14:paraId="0B773AF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45B558" w14:textId="77777777" w:rsidR="000A0FDC" w:rsidRDefault="000A0FDC" w:rsidP="00F4474A">
            <w:pPr>
              <w:pStyle w:val="TableText10"/>
              <w:rPr>
                <w:color w:val="000000"/>
              </w:rPr>
            </w:pPr>
            <w:r>
              <w:rPr>
                <w:color w:val="000000"/>
              </w:rPr>
              <w:t>482</w:t>
            </w:r>
          </w:p>
        </w:tc>
        <w:tc>
          <w:tcPr>
            <w:tcW w:w="2400" w:type="dxa"/>
            <w:tcBorders>
              <w:top w:val="single" w:sz="4" w:space="0" w:color="C0C0C0"/>
              <w:left w:val="single" w:sz="4" w:space="0" w:color="C0C0C0"/>
              <w:bottom w:val="single" w:sz="4" w:space="0" w:color="C0C0C0"/>
              <w:right w:val="single" w:sz="4" w:space="0" w:color="C0C0C0"/>
            </w:tcBorders>
            <w:hideMark/>
          </w:tcPr>
          <w:p w14:paraId="764AF763" w14:textId="77777777" w:rsidR="000A0FDC" w:rsidRDefault="000A0FDC" w:rsidP="00F4474A">
            <w:pPr>
              <w:pStyle w:val="TableText10"/>
              <w:rPr>
                <w:color w:val="000000"/>
              </w:rPr>
            </w:pPr>
            <w:r>
              <w:rPr>
                <w:color w:val="000000"/>
              </w:rPr>
              <w:t>271 (1) (b)</w:t>
            </w:r>
          </w:p>
        </w:tc>
        <w:tc>
          <w:tcPr>
            <w:tcW w:w="3720" w:type="dxa"/>
            <w:tcBorders>
              <w:top w:val="single" w:sz="4" w:space="0" w:color="C0C0C0"/>
              <w:left w:val="single" w:sz="4" w:space="0" w:color="C0C0C0"/>
              <w:bottom w:val="single" w:sz="4" w:space="0" w:color="C0C0C0"/>
              <w:right w:val="single" w:sz="4" w:space="0" w:color="C0C0C0"/>
            </w:tcBorders>
            <w:hideMark/>
          </w:tcPr>
          <w:p w14:paraId="35018C13" w14:textId="77777777" w:rsidR="000A0FDC" w:rsidRDefault="000A0FDC" w:rsidP="00F4474A">
            <w:pPr>
              <w:pStyle w:val="TableText10"/>
              <w:rPr>
                <w:color w:val="000000"/>
              </w:rPr>
            </w:pPr>
            <w:r>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hideMark/>
          </w:tcPr>
          <w:p w14:paraId="1767792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A005F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110C58B" w14:textId="77777777" w:rsidR="000A0FDC" w:rsidRDefault="000A0FDC" w:rsidP="00F4474A">
            <w:pPr>
              <w:pStyle w:val="TableText10"/>
              <w:rPr>
                <w:color w:val="000000"/>
              </w:rPr>
            </w:pPr>
            <w:r>
              <w:rPr>
                <w:color w:val="000000"/>
              </w:rPr>
              <w:t>-</w:t>
            </w:r>
          </w:p>
        </w:tc>
      </w:tr>
      <w:tr w:rsidR="000A0FDC" w14:paraId="0D5793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1EDF69" w14:textId="77777777" w:rsidR="000A0FDC" w:rsidRDefault="000A0FDC" w:rsidP="00F4474A">
            <w:pPr>
              <w:pStyle w:val="TableText10"/>
              <w:rPr>
                <w:color w:val="000000"/>
              </w:rPr>
            </w:pPr>
            <w:r>
              <w:rPr>
                <w:color w:val="000000"/>
              </w:rPr>
              <w:t>483</w:t>
            </w:r>
          </w:p>
        </w:tc>
        <w:tc>
          <w:tcPr>
            <w:tcW w:w="2400" w:type="dxa"/>
            <w:tcBorders>
              <w:top w:val="single" w:sz="4" w:space="0" w:color="C0C0C0"/>
              <w:left w:val="single" w:sz="4" w:space="0" w:color="C0C0C0"/>
              <w:bottom w:val="single" w:sz="4" w:space="0" w:color="C0C0C0"/>
              <w:right w:val="single" w:sz="4" w:space="0" w:color="C0C0C0"/>
            </w:tcBorders>
            <w:hideMark/>
          </w:tcPr>
          <w:p w14:paraId="536DC7BD" w14:textId="77777777" w:rsidR="000A0FDC" w:rsidRDefault="000A0FDC" w:rsidP="00F4474A">
            <w:pPr>
              <w:pStyle w:val="TableText10"/>
              <w:rPr>
                <w:color w:val="000000"/>
              </w:rPr>
            </w:pPr>
            <w:r>
              <w:rPr>
                <w:color w:val="000000"/>
              </w:rPr>
              <w:t>271 (2) (a)</w:t>
            </w:r>
          </w:p>
        </w:tc>
        <w:tc>
          <w:tcPr>
            <w:tcW w:w="3720" w:type="dxa"/>
            <w:tcBorders>
              <w:top w:val="single" w:sz="4" w:space="0" w:color="C0C0C0"/>
              <w:left w:val="single" w:sz="4" w:space="0" w:color="C0C0C0"/>
              <w:bottom w:val="single" w:sz="4" w:space="0" w:color="C0C0C0"/>
              <w:right w:val="single" w:sz="4" w:space="0" w:color="C0C0C0"/>
            </w:tcBorders>
            <w:hideMark/>
          </w:tcPr>
          <w:p w14:paraId="35947C98" w14:textId="77777777" w:rsidR="000A0FDC" w:rsidRDefault="000A0FDC" w:rsidP="00F4474A">
            <w:pPr>
              <w:pStyle w:val="TableText10"/>
              <w:rPr>
                <w:color w:val="000000"/>
              </w:rPr>
            </w:pPr>
            <w:r>
              <w:rPr>
                <w:color w:val="000000"/>
              </w:rPr>
              <w:t>not sit astride pillion seat</w:t>
            </w:r>
          </w:p>
        </w:tc>
        <w:tc>
          <w:tcPr>
            <w:tcW w:w="1320" w:type="dxa"/>
            <w:tcBorders>
              <w:top w:val="single" w:sz="4" w:space="0" w:color="C0C0C0"/>
              <w:left w:val="single" w:sz="4" w:space="0" w:color="C0C0C0"/>
              <w:bottom w:val="single" w:sz="4" w:space="0" w:color="C0C0C0"/>
              <w:right w:val="single" w:sz="4" w:space="0" w:color="C0C0C0"/>
            </w:tcBorders>
            <w:hideMark/>
          </w:tcPr>
          <w:p w14:paraId="1C7CB26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D400F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E34DEE4" w14:textId="77777777" w:rsidR="000A0FDC" w:rsidRDefault="000A0FDC" w:rsidP="00F4474A">
            <w:pPr>
              <w:pStyle w:val="TableText10"/>
              <w:rPr>
                <w:color w:val="000000"/>
              </w:rPr>
            </w:pPr>
            <w:r>
              <w:rPr>
                <w:color w:val="000000"/>
              </w:rPr>
              <w:t>-</w:t>
            </w:r>
          </w:p>
        </w:tc>
      </w:tr>
      <w:tr w:rsidR="000A0FDC" w14:paraId="43D209C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3BA5C24" w14:textId="77777777" w:rsidR="000A0FDC" w:rsidRDefault="000A0FDC" w:rsidP="00F4474A">
            <w:pPr>
              <w:pStyle w:val="TableText10"/>
              <w:rPr>
                <w:color w:val="000000"/>
              </w:rPr>
            </w:pPr>
            <w:r>
              <w:rPr>
                <w:color w:val="000000"/>
              </w:rPr>
              <w:t>484</w:t>
            </w:r>
          </w:p>
        </w:tc>
        <w:tc>
          <w:tcPr>
            <w:tcW w:w="2400" w:type="dxa"/>
            <w:tcBorders>
              <w:top w:val="single" w:sz="4" w:space="0" w:color="C0C0C0"/>
              <w:left w:val="single" w:sz="4" w:space="0" w:color="C0C0C0"/>
              <w:bottom w:val="single" w:sz="4" w:space="0" w:color="C0C0C0"/>
              <w:right w:val="single" w:sz="4" w:space="0" w:color="C0C0C0"/>
            </w:tcBorders>
            <w:hideMark/>
          </w:tcPr>
          <w:p w14:paraId="4F6DBE3F" w14:textId="77777777" w:rsidR="000A0FDC" w:rsidRDefault="000A0FDC" w:rsidP="00F4474A">
            <w:pPr>
              <w:pStyle w:val="TableText10"/>
              <w:rPr>
                <w:color w:val="000000"/>
              </w:rPr>
            </w:pPr>
            <w:r>
              <w:rPr>
                <w:color w:val="000000"/>
              </w:rPr>
              <w:t>271 (2) (b)</w:t>
            </w:r>
          </w:p>
        </w:tc>
        <w:tc>
          <w:tcPr>
            <w:tcW w:w="3720" w:type="dxa"/>
            <w:tcBorders>
              <w:top w:val="single" w:sz="4" w:space="0" w:color="C0C0C0"/>
              <w:left w:val="single" w:sz="4" w:space="0" w:color="C0C0C0"/>
              <w:bottom w:val="single" w:sz="4" w:space="0" w:color="C0C0C0"/>
              <w:right w:val="single" w:sz="4" w:space="0" w:color="C0C0C0"/>
            </w:tcBorders>
            <w:hideMark/>
          </w:tcPr>
          <w:p w14:paraId="402869C1" w14:textId="77777777" w:rsidR="000A0FDC" w:rsidRDefault="000A0FDC" w:rsidP="00F4474A">
            <w:pPr>
              <w:pStyle w:val="TableText10"/>
              <w:rPr>
                <w:color w:val="000000"/>
              </w:rPr>
            </w:pPr>
            <w:r>
              <w:rPr>
                <w:color w:val="000000"/>
              </w:rPr>
              <w:t>feet not on pillion footrests</w:t>
            </w:r>
          </w:p>
        </w:tc>
        <w:tc>
          <w:tcPr>
            <w:tcW w:w="1320" w:type="dxa"/>
            <w:tcBorders>
              <w:top w:val="single" w:sz="4" w:space="0" w:color="C0C0C0"/>
              <w:left w:val="single" w:sz="4" w:space="0" w:color="C0C0C0"/>
              <w:bottom w:val="single" w:sz="4" w:space="0" w:color="C0C0C0"/>
              <w:right w:val="single" w:sz="4" w:space="0" w:color="C0C0C0"/>
            </w:tcBorders>
            <w:hideMark/>
          </w:tcPr>
          <w:p w14:paraId="696DD60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B9686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4E6C2F5" w14:textId="77777777" w:rsidR="000A0FDC" w:rsidRDefault="000A0FDC" w:rsidP="00F4474A">
            <w:pPr>
              <w:pStyle w:val="TableText10"/>
              <w:rPr>
                <w:color w:val="000000"/>
              </w:rPr>
            </w:pPr>
            <w:r>
              <w:rPr>
                <w:color w:val="000000"/>
              </w:rPr>
              <w:t>-</w:t>
            </w:r>
          </w:p>
        </w:tc>
      </w:tr>
      <w:tr w:rsidR="000A0FDC" w14:paraId="2E956BC6"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6BCE93F3" w14:textId="77777777" w:rsidR="000A0FDC" w:rsidRDefault="000A0FDC" w:rsidP="00F4474A">
            <w:pPr>
              <w:pStyle w:val="TableText10"/>
              <w:rPr>
                <w:color w:val="000000"/>
              </w:rPr>
            </w:pPr>
            <w:r>
              <w:rPr>
                <w:color w:val="000000"/>
              </w:rPr>
              <w:t>485</w:t>
            </w:r>
          </w:p>
        </w:tc>
        <w:tc>
          <w:tcPr>
            <w:tcW w:w="2400" w:type="dxa"/>
            <w:tcBorders>
              <w:top w:val="single" w:sz="4" w:space="0" w:color="C0C0C0"/>
              <w:left w:val="single" w:sz="4" w:space="0" w:color="C0C0C0"/>
              <w:bottom w:val="nil"/>
              <w:right w:val="single" w:sz="4" w:space="0" w:color="C0C0C0"/>
            </w:tcBorders>
            <w:hideMark/>
          </w:tcPr>
          <w:p w14:paraId="6F0EBDFF" w14:textId="77777777" w:rsidR="000A0FDC" w:rsidRDefault="000A0FDC" w:rsidP="00F4474A">
            <w:pPr>
              <w:pStyle w:val="TableText10"/>
              <w:rPr>
                <w:color w:val="000000"/>
              </w:rPr>
            </w:pPr>
            <w:r>
              <w:rPr>
                <w:color w:val="000000"/>
              </w:rPr>
              <w:t>271 (3)</w:t>
            </w:r>
          </w:p>
        </w:tc>
        <w:tc>
          <w:tcPr>
            <w:tcW w:w="3720" w:type="dxa"/>
            <w:tcBorders>
              <w:top w:val="single" w:sz="4" w:space="0" w:color="C0C0C0"/>
              <w:left w:val="single" w:sz="4" w:space="0" w:color="C0C0C0"/>
              <w:bottom w:val="nil"/>
              <w:right w:val="single" w:sz="4" w:space="0" w:color="C0C0C0"/>
            </w:tcBorders>
          </w:tcPr>
          <w:p w14:paraId="239BCF0F"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B6329D3"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1648400C"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CCDCF45" w14:textId="77777777" w:rsidR="000A0FDC" w:rsidRDefault="000A0FDC" w:rsidP="00F4474A">
            <w:pPr>
              <w:pStyle w:val="TableText10"/>
              <w:rPr>
                <w:color w:val="000000"/>
              </w:rPr>
            </w:pPr>
          </w:p>
        </w:tc>
      </w:tr>
      <w:tr w:rsidR="000A0FDC" w14:paraId="4AAC6294" w14:textId="77777777" w:rsidTr="00F4474A">
        <w:trPr>
          <w:cantSplit/>
        </w:trPr>
        <w:tc>
          <w:tcPr>
            <w:tcW w:w="1200" w:type="dxa"/>
            <w:tcBorders>
              <w:top w:val="nil"/>
              <w:left w:val="single" w:sz="4" w:space="0" w:color="C0C0C0"/>
              <w:bottom w:val="nil"/>
              <w:right w:val="single" w:sz="4" w:space="0" w:color="C0C0C0"/>
            </w:tcBorders>
            <w:hideMark/>
          </w:tcPr>
          <w:p w14:paraId="35545F60" w14:textId="77777777" w:rsidR="000A0FDC" w:rsidRDefault="000A0FDC" w:rsidP="00F4474A">
            <w:pPr>
              <w:pStyle w:val="TableText10"/>
              <w:rPr>
                <w:color w:val="000000"/>
              </w:rPr>
            </w:pPr>
            <w:r>
              <w:rPr>
                <w:color w:val="000000"/>
              </w:rPr>
              <w:t>485.1</w:t>
            </w:r>
          </w:p>
        </w:tc>
        <w:tc>
          <w:tcPr>
            <w:tcW w:w="2400" w:type="dxa"/>
            <w:tcBorders>
              <w:top w:val="nil"/>
              <w:left w:val="single" w:sz="4" w:space="0" w:color="C0C0C0"/>
              <w:bottom w:val="nil"/>
              <w:right w:val="single" w:sz="4" w:space="0" w:color="C0C0C0"/>
            </w:tcBorders>
            <w:hideMark/>
          </w:tcPr>
          <w:p w14:paraId="00DBB48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271 (2) (a)</w:t>
            </w:r>
          </w:p>
        </w:tc>
        <w:tc>
          <w:tcPr>
            <w:tcW w:w="3720" w:type="dxa"/>
            <w:tcBorders>
              <w:top w:val="nil"/>
              <w:left w:val="single" w:sz="4" w:space="0" w:color="C0C0C0"/>
              <w:bottom w:val="nil"/>
              <w:right w:val="single" w:sz="4" w:space="0" w:color="C0C0C0"/>
            </w:tcBorders>
            <w:hideMark/>
          </w:tcPr>
          <w:p w14:paraId="07AA546D" w14:textId="77777777" w:rsidR="000A0FDC" w:rsidRDefault="000A0FDC" w:rsidP="00F4474A">
            <w:pPr>
              <w:pStyle w:val="TableText10"/>
              <w:rPr>
                <w:color w:val="000000"/>
              </w:rPr>
            </w:pPr>
            <w:r>
              <w:rPr>
                <w:color w:val="000000"/>
              </w:rPr>
              <w:t>passenger not sit astride pillion seat (rider)</w:t>
            </w:r>
          </w:p>
        </w:tc>
        <w:tc>
          <w:tcPr>
            <w:tcW w:w="1320" w:type="dxa"/>
            <w:tcBorders>
              <w:top w:val="nil"/>
              <w:left w:val="single" w:sz="4" w:space="0" w:color="C0C0C0"/>
              <w:bottom w:val="nil"/>
              <w:right w:val="single" w:sz="4" w:space="0" w:color="C0C0C0"/>
            </w:tcBorders>
            <w:hideMark/>
          </w:tcPr>
          <w:p w14:paraId="2C758CDA"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4A94F77"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5E5A5644" w14:textId="77777777" w:rsidR="000A0FDC" w:rsidRDefault="000A0FDC" w:rsidP="00F4474A">
            <w:pPr>
              <w:pStyle w:val="TableText10"/>
              <w:rPr>
                <w:color w:val="000000"/>
              </w:rPr>
            </w:pPr>
            <w:r>
              <w:rPr>
                <w:color w:val="000000"/>
              </w:rPr>
              <w:t>-</w:t>
            </w:r>
          </w:p>
        </w:tc>
      </w:tr>
      <w:tr w:rsidR="000A0FDC" w14:paraId="0E46A0AB"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524EB144" w14:textId="77777777" w:rsidR="000A0FDC" w:rsidRDefault="000A0FDC" w:rsidP="00F4474A">
            <w:pPr>
              <w:pStyle w:val="TableText10"/>
              <w:rPr>
                <w:color w:val="000000"/>
              </w:rPr>
            </w:pPr>
            <w:r>
              <w:rPr>
                <w:color w:val="000000"/>
              </w:rPr>
              <w:t>485.2</w:t>
            </w:r>
          </w:p>
        </w:tc>
        <w:tc>
          <w:tcPr>
            <w:tcW w:w="2400" w:type="dxa"/>
            <w:tcBorders>
              <w:top w:val="nil"/>
              <w:left w:val="single" w:sz="4" w:space="0" w:color="C0C0C0"/>
              <w:bottom w:val="single" w:sz="4" w:space="0" w:color="C0C0C0"/>
              <w:right w:val="single" w:sz="4" w:space="0" w:color="C0C0C0"/>
            </w:tcBorders>
            <w:hideMark/>
          </w:tcPr>
          <w:p w14:paraId="2FF34DF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271 (2) (b)</w:t>
            </w:r>
          </w:p>
        </w:tc>
        <w:tc>
          <w:tcPr>
            <w:tcW w:w="3720" w:type="dxa"/>
            <w:tcBorders>
              <w:top w:val="nil"/>
              <w:left w:val="single" w:sz="4" w:space="0" w:color="C0C0C0"/>
              <w:bottom w:val="single" w:sz="4" w:space="0" w:color="C0C0C0"/>
              <w:right w:val="single" w:sz="4" w:space="0" w:color="C0C0C0"/>
            </w:tcBorders>
            <w:hideMark/>
          </w:tcPr>
          <w:p w14:paraId="240251B9" w14:textId="77777777" w:rsidR="000A0FDC" w:rsidRDefault="000A0FDC" w:rsidP="00F4474A">
            <w:pPr>
              <w:pStyle w:val="TableText10"/>
              <w:rPr>
                <w:color w:val="000000"/>
              </w:rPr>
            </w:pPr>
            <w:r>
              <w:rPr>
                <w:color w:val="000000"/>
              </w:rPr>
              <w:t>passenger’s feet not on pillion footrests (rider)</w:t>
            </w:r>
          </w:p>
        </w:tc>
        <w:tc>
          <w:tcPr>
            <w:tcW w:w="1320" w:type="dxa"/>
            <w:tcBorders>
              <w:top w:val="nil"/>
              <w:left w:val="single" w:sz="4" w:space="0" w:color="C0C0C0"/>
              <w:bottom w:val="single" w:sz="4" w:space="0" w:color="C0C0C0"/>
              <w:right w:val="single" w:sz="4" w:space="0" w:color="C0C0C0"/>
            </w:tcBorders>
            <w:hideMark/>
          </w:tcPr>
          <w:p w14:paraId="0805F602"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67BB6F5C"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1CAC04F3" w14:textId="77777777" w:rsidR="000A0FDC" w:rsidRDefault="000A0FDC" w:rsidP="00F4474A">
            <w:pPr>
              <w:pStyle w:val="TableText10"/>
              <w:rPr>
                <w:color w:val="000000"/>
              </w:rPr>
            </w:pPr>
            <w:r>
              <w:rPr>
                <w:color w:val="000000"/>
              </w:rPr>
              <w:t>-</w:t>
            </w:r>
          </w:p>
        </w:tc>
      </w:tr>
      <w:tr w:rsidR="000A0FDC" w14:paraId="4BF0F0B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8E710D" w14:textId="77777777" w:rsidR="000A0FDC" w:rsidRDefault="000A0FDC" w:rsidP="00F4474A">
            <w:pPr>
              <w:pStyle w:val="TableText10"/>
              <w:rPr>
                <w:color w:val="000000"/>
              </w:rPr>
            </w:pPr>
            <w:r>
              <w:rPr>
                <w:color w:val="000000"/>
              </w:rPr>
              <w:t>486</w:t>
            </w:r>
          </w:p>
        </w:tc>
        <w:tc>
          <w:tcPr>
            <w:tcW w:w="2400" w:type="dxa"/>
            <w:tcBorders>
              <w:top w:val="single" w:sz="4" w:space="0" w:color="C0C0C0"/>
              <w:left w:val="single" w:sz="4" w:space="0" w:color="C0C0C0"/>
              <w:bottom w:val="single" w:sz="4" w:space="0" w:color="C0C0C0"/>
              <w:right w:val="single" w:sz="4" w:space="0" w:color="C0C0C0"/>
            </w:tcBorders>
            <w:hideMark/>
          </w:tcPr>
          <w:p w14:paraId="6193CAA6" w14:textId="77777777" w:rsidR="000A0FDC" w:rsidRDefault="000A0FDC" w:rsidP="00F4474A">
            <w:pPr>
              <w:pStyle w:val="TableText10"/>
              <w:rPr>
                <w:color w:val="000000"/>
              </w:rPr>
            </w:pPr>
            <w:r>
              <w:rPr>
                <w:color w:val="000000"/>
              </w:rPr>
              <w:t>271 (4)</w:t>
            </w:r>
          </w:p>
        </w:tc>
        <w:tc>
          <w:tcPr>
            <w:tcW w:w="3720" w:type="dxa"/>
            <w:tcBorders>
              <w:top w:val="single" w:sz="4" w:space="0" w:color="C0C0C0"/>
              <w:left w:val="single" w:sz="4" w:space="0" w:color="C0C0C0"/>
              <w:bottom w:val="single" w:sz="4" w:space="0" w:color="C0C0C0"/>
              <w:right w:val="single" w:sz="4" w:space="0" w:color="C0C0C0"/>
            </w:tcBorders>
            <w:hideMark/>
          </w:tcPr>
          <w:p w14:paraId="7DD234B7" w14:textId="77777777" w:rsidR="000A0FDC" w:rsidRDefault="000A0FDC" w:rsidP="00F4474A">
            <w:pPr>
              <w:pStyle w:val="TableText10"/>
              <w:rPr>
                <w:color w:val="000000"/>
              </w:rPr>
            </w:pPr>
            <w:r>
              <w:rPr>
                <w:color w:val="000000"/>
              </w:rPr>
              <w:t>ride motorbike with more than 1 passenger</w:t>
            </w:r>
          </w:p>
        </w:tc>
        <w:tc>
          <w:tcPr>
            <w:tcW w:w="1320" w:type="dxa"/>
            <w:tcBorders>
              <w:top w:val="single" w:sz="4" w:space="0" w:color="C0C0C0"/>
              <w:left w:val="single" w:sz="4" w:space="0" w:color="C0C0C0"/>
              <w:bottom w:val="single" w:sz="4" w:space="0" w:color="C0C0C0"/>
              <w:right w:val="single" w:sz="4" w:space="0" w:color="C0C0C0"/>
            </w:tcBorders>
            <w:hideMark/>
          </w:tcPr>
          <w:p w14:paraId="043D5EB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166A336"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9903293" w14:textId="77777777" w:rsidR="000A0FDC" w:rsidRDefault="000A0FDC" w:rsidP="00F4474A">
            <w:pPr>
              <w:pStyle w:val="TableText10"/>
              <w:rPr>
                <w:color w:val="000000"/>
              </w:rPr>
            </w:pPr>
            <w:r>
              <w:rPr>
                <w:color w:val="000000"/>
              </w:rPr>
              <w:t>-</w:t>
            </w:r>
          </w:p>
        </w:tc>
      </w:tr>
      <w:tr w:rsidR="000A0FDC" w14:paraId="3F21F41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54F88F9" w14:textId="77777777" w:rsidR="000A0FDC" w:rsidRDefault="000A0FDC" w:rsidP="00F4474A">
            <w:pPr>
              <w:pStyle w:val="TableText10"/>
              <w:rPr>
                <w:color w:val="000000"/>
              </w:rPr>
            </w:pPr>
            <w:r>
              <w:rPr>
                <w:color w:val="000000"/>
              </w:rPr>
              <w:t>487</w:t>
            </w:r>
          </w:p>
        </w:tc>
        <w:tc>
          <w:tcPr>
            <w:tcW w:w="2400" w:type="dxa"/>
            <w:tcBorders>
              <w:top w:val="single" w:sz="4" w:space="0" w:color="C0C0C0"/>
              <w:left w:val="single" w:sz="4" w:space="0" w:color="C0C0C0"/>
              <w:bottom w:val="single" w:sz="4" w:space="0" w:color="C0C0C0"/>
              <w:right w:val="single" w:sz="4" w:space="0" w:color="C0C0C0"/>
            </w:tcBorders>
            <w:hideMark/>
          </w:tcPr>
          <w:p w14:paraId="0746B943" w14:textId="77777777" w:rsidR="000A0FDC" w:rsidRDefault="000A0FDC" w:rsidP="00F4474A">
            <w:pPr>
              <w:pStyle w:val="TableText10"/>
              <w:rPr>
                <w:color w:val="000000"/>
              </w:rPr>
            </w:pPr>
            <w:r>
              <w:rPr>
                <w:color w:val="000000"/>
              </w:rPr>
              <w:t>271 (5)</w:t>
            </w:r>
          </w:p>
        </w:tc>
        <w:tc>
          <w:tcPr>
            <w:tcW w:w="3720" w:type="dxa"/>
            <w:tcBorders>
              <w:top w:val="single" w:sz="4" w:space="0" w:color="C0C0C0"/>
              <w:left w:val="single" w:sz="4" w:space="0" w:color="C0C0C0"/>
              <w:bottom w:val="single" w:sz="4" w:space="0" w:color="C0C0C0"/>
              <w:right w:val="single" w:sz="4" w:space="0" w:color="C0C0C0"/>
            </w:tcBorders>
            <w:hideMark/>
          </w:tcPr>
          <w:p w14:paraId="3F3DFC1B" w14:textId="77777777" w:rsidR="000A0FDC" w:rsidRDefault="000A0FDC" w:rsidP="00F4474A">
            <w:pPr>
              <w:pStyle w:val="TableText10"/>
              <w:rPr>
                <w:color w:val="000000"/>
              </w:rPr>
            </w:pPr>
            <w:r>
              <w:rPr>
                <w:color w:val="000000"/>
              </w:rPr>
              <w:t>exceed number of passengers on motorbike seat or in sidecar</w:t>
            </w:r>
          </w:p>
        </w:tc>
        <w:tc>
          <w:tcPr>
            <w:tcW w:w="1320" w:type="dxa"/>
            <w:tcBorders>
              <w:top w:val="single" w:sz="4" w:space="0" w:color="C0C0C0"/>
              <w:left w:val="single" w:sz="4" w:space="0" w:color="C0C0C0"/>
              <w:bottom w:val="single" w:sz="4" w:space="0" w:color="C0C0C0"/>
              <w:right w:val="single" w:sz="4" w:space="0" w:color="C0C0C0"/>
            </w:tcBorders>
            <w:hideMark/>
          </w:tcPr>
          <w:p w14:paraId="47FD7D9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2C6CA69"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F501AD2" w14:textId="77777777" w:rsidR="000A0FDC" w:rsidRDefault="000A0FDC" w:rsidP="00F4474A">
            <w:pPr>
              <w:pStyle w:val="TableText10"/>
              <w:rPr>
                <w:color w:val="000000"/>
              </w:rPr>
            </w:pPr>
            <w:r>
              <w:rPr>
                <w:color w:val="000000"/>
              </w:rPr>
              <w:t>-</w:t>
            </w:r>
          </w:p>
        </w:tc>
      </w:tr>
      <w:tr w:rsidR="000A0FDC" w14:paraId="724CE94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49DA4F8" w14:textId="77777777" w:rsidR="000A0FDC" w:rsidRDefault="000A0FDC" w:rsidP="00F4474A">
            <w:pPr>
              <w:pStyle w:val="TableText10"/>
              <w:rPr>
                <w:color w:val="000000"/>
              </w:rPr>
            </w:pPr>
            <w:r>
              <w:rPr>
                <w:color w:val="000000"/>
              </w:rPr>
              <w:t>488</w:t>
            </w:r>
          </w:p>
        </w:tc>
        <w:tc>
          <w:tcPr>
            <w:tcW w:w="2400" w:type="dxa"/>
            <w:tcBorders>
              <w:top w:val="single" w:sz="4" w:space="0" w:color="C0C0C0"/>
              <w:left w:val="single" w:sz="4" w:space="0" w:color="C0C0C0"/>
              <w:bottom w:val="single" w:sz="4" w:space="0" w:color="C0C0C0"/>
              <w:right w:val="single" w:sz="4" w:space="0" w:color="C0C0C0"/>
            </w:tcBorders>
            <w:hideMark/>
          </w:tcPr>
          <w:p w14:paraId="7ECE81AD" w14:textId="77777777" w:rsidR="000A0FDC" w:rsidRDefault="000A0FDC" w:rsidP="00F4474A">
            <w:pPr>
              <w:pStyle w:val="TableText10"/>
              <w:rPr>
                <w:color w:val="000000"/>
              </w:rPr>
            </w:pPr>
            <w:r>
              <w:rPr>
                <w:color w:val="000000"/>
              </w:rPr>
              <w:t>271 (5A)</w:t>
            </w:r>
          </w:p>
        </w:tc>
        <w:tc>
          <w:tcPr>
            <w:tcW w:w="3720" w:type="dxa"/>
            <w:tcBorders>
              <w:top w:val="single" w:sz="4" w:space="0" w:color="C0C0C0"/>
              <w:left w:val="single" w:sz="4" w:space="0" w:color="C0C0C0"/>
              <w:bottom w:val="single" w:sz="4" w:space="0" w:color="C0C0C0"/>
              <w:right w:val="single" w:sz="4" w:space="0" w:color="C0C0C0"/>
            </w:tcBorders>
            <w:hideMark/>
          </w:tcPr>
          <w:p w14:paraId="5351C3E8" w14:textId="77777777" w:rsidR="000A0FDC" w:rsidRDefault="000A0FDC" w:rsidP="00F4474A">
            <w:pPr>
              <w:pStyle w:val="TableText10"/>
              <w:rPr>
                <w:color w:val="000000"/>
              </w:rPr>
            </w:pPr>
            <w:r>
              <w:rPr>
                <w:color w:val="000000"/>
              </w:rPr>
              <w:t>ride motorbike with passenger &lt; 8 yrs not in sidecar</w:t>
            </w:r>
          </w:p>
        </w:tc>
        <w:tc>
          <w:tcPr>
            <w:tcW w:w="1320" w:type="dxa"/>
            <w:tcBorders>
              <w:top w:val="single" w:sz="4" w:space="0" w:color="C0C0C0"/>
              <w:left w:val="single" w:sz="4" w:space="0" w:color="C0C0C0"/>
              <w:bottom w:val="single" w:sz="4" w:space="0" w:color="C0C0C0"/>
              <w:right w:val="single" w:sz="4" w:space="0" w:color="C0C0C0"/>
            </w:tcBorders>
            <w:hideMark/>
          </w:tcPr>
          <w:p w14:paraId="02D571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5FBEE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12C0F1E" w14:textId="77777777" w:rsidR="000A0FDC" w:rsidRDefault="000A0FDC" w:rsidP="00F4474A">
            <w:pPr>
              <w:pStyle w:val="TableText10"/>
              <w:rPr>
                <w:color w:val="000000"/>
              </w:rPr>
            </w:pPr>
            <w:r>
              <w:rPr>
                <w:color w:val="000000"/>
              </w:rPr>
              <w:t>-</w:t>
            </w:r>
          </w:p>
        </w:tc>
      </w:tr>
      <w:tr w:rsidR="000A0FDC" w14:paraId="0502C48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B9D7062" w14:textId="77777777" w:rsidR="000A0FDC" w:rsidRDefault="000A0FDC" w:rsidP="00F4474A">
            <w:pPr>
              <w:pStyle w:val="TableText10"/>
              <w:rPr>
                <w:color w:val="000000"/>
              </w:rPr>
            </w:pPr>
            <w:r>
              <w:rPr>
                <w:color w:val="000000"/>
              </w:rPr>
              <w:t>489</w:t>
            </w:r>
          </w:p>
        </w:tc>
        <w:tc>
          <w:tcPr>
            <w:tcW w:w="2400" w:type="dxa"/>
            <w:tcBorders>
              <w:top w:val="single" w:sz="4" w:space="0" w:color="C0C0C0"/>
              <w:left w:val="single" w:sz="4" w:space="0" w:color="C0C0C0"/>
              <w:bottom w:val="single" w:sz="4" w:space="0" w:color="C0C0C0"/>
              <w:right w:val="single" w:sz="4" w:space="0" w:color="C0C0C0"/>
            </w:tcBorders>
            <w:hideMark/>
          </w:tcPr>
          <w:p w14:paraId="31ED0631" w14:textId="77777777" w:rsidR="000A0FDC" w:rsidRDefault="000A0FDC" w:rsidP="00F4474A">
            <w:pPr>
              <w:pStyle w:val="TableText10"/>
              <w:rPr>
                <w:color w:val="000000"/>
              </w:rPr>
            </w:pPr>
            <w:r>
              <w:rPr>
                <w:color w:val="000000"/>
              </w:rPr>
              <w:t>271 (5B)</w:t>
            </w:r>
          </w:p>
        </w:tc>
        <w:tc>
          <w:tcPr>
            <w:tcW w:w="3720" w:type="dxa"/>
            <w:tcBorders>
              <w:top w:val="single" w:sz="4" w:space="0" w:color="C0C0C0"/>
              <w:left w:val="single" w:sz="4" w:space="0" w:color="C0C0C0"/>
              <w:bottom w:val="single" w:sz="4" w:space="0" w:color="C0C0C0"/>
              <w:right w:val="single" w:sz="4" w:space="0" w:color="C0C0C0"/>
            </w:tcBorders>
            <w:hideMark/>
          </w:tcPr>
          <w:p w14:paraId="6D134E2E" w14:textId="77777777" w:rsidR="000A0FDC" w:rsidRDefault="000A0FDC" w:rsidP="00F4474A">
            <w:pPr>
              <w:pStyle w:val="TableText10"/>
              <w:rPr>
                <w:color w:val="000000"/>
              </w:rPr>
            </w:pPr>
            <w:r>
              <w:rPr>
                <w:color w:val="000000"/>
              </w:rPr>
              <w:t>passenger in sidecar not seated safely</w:t>
            </w:r>
          </w:p>
        </w:tc>
        <w:tc>
          <w:tcPr>
            <w:tcW w:w="1320" w:type="dxa"/>
            <w:tcBorders>
              <w:top w:val="single" w:sz="4" w:space="0" w:color="C0C0C0"/>
              <w:left w:val="single" w:sz="4" w:space="0" w:color="C0C0C0"/>
              <w:bottom w:val="single" w:sz="4" w:space="0" w:color="C0C0C0"/>
              <w:right w:val="single" w:sz="4" w:space="0" w:color="C0C0C0"/>
            </w:tcBorders>
            <w:hideMark/>
          </w:tcPr>
          <w:p w14:paraId="18AB266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EC583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1E001A6F" w14:textId="77777777" w:rsidR="000A0FDC" w:rsidRDefault="000A0FDC" w:rsidP="00F4474A">
            <w:pPr>
              <w:pStyle w:val="TableText10"/>
              <w:rPr>
                <w:color w:val="000000"/>
              </w:rPr>
            </w:pPr>
            <w:r>
              <w:rPr>
                <w:color w:val="000000"/>
              </w:rPr>
              <w:t>-</w:t>
            </w:r>
          </w:p>
        </w:tc>
      </w:tr>
      <w:tr w:rsidR="000A0FDC" w14:paraId="73A11BA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395AD5" w14:textId="77777777" w:rsidR="000A0FDC" w:rsidRDefault="000A0FDC" w:rsidP="00F4474A">
            <w:pPr>
              <w:pStyle w:val="TableText10"/>
              <w:rPr>
                <w:color w:val="000000"/>
              </w:rPr>
            </w:pPr>
            <w:r>
              <w:rPr>
                <w:color w:val="000000"/>
              </w:rPr>
              <w:t>490</w:t>
            </w:r>
          </w:p>
        </w:tc>
        <w:tc>
          <w:tcPr>
            <w:tcW w:w="2400" w:type="dxa"/>
            <w:tcBorders>
              <w:top w:val="single" w:sz="4" w:space="0" w:color="C0C0C0"/>
              <w:left w:val="single" w:sz="4" w:space="0" w:color="C0C0C0"/>
              <w:bottom w:val="single" w:sz="4" w:space="0" w:color="C0C0C0"/>
              <w:right w:val="single" w:sz="4" w:space="0" w:color="C0C0C0"/>
            </w:tcBorders>
            <w:hideMark/>
          </w:tcPr>
          <w:p w14:paraId="715E92A4" w14:textId="77777777" w:rsidR="000A0FDC" w:rsidRDefault="000A0FDC" w:rsidP="00F4474A">
            <w:pPr>
              <w:pStyle w:val="TableText10"/>
              <w:rPr>
                <w:color w:val="000000"/>
              </w:rPr>
            </w:pPr>
            <w:r>
              <w:rPr>
                <w:color w:val="000000"/>
              </w:rPr>
              <w:t>271 (5C)</w:t>
            </w:r>
          </w:p>
        </w:tc>
        <w:tc>
          <w:tcPr>
            <w:tcW w:w="3720" w:type="dxa"/>
            <w:tcBorders>
              <w:top w:val="single" w:sz="4" w:space="0" w:color="C0C0C0"/>
              <w:left w:val="single" w:sz="4" w:space="0" w:color="C0C0C0"/>
              <w:bottom w:val="single" w:sz="4" w:space="0" w:color="C0C0C0"/>
              <w:right w:val="single" w:sz="4" w:space="0" w:color="C0C0C0"/>
            </w:tcBorders>
            <w:hideMark/>
          </w:tcPr>
          <w:p w14:paraId="542C81AE" w14:textId="77777777" w:rsidR="000A0FDC" w:rsidRDefault="000A0FDC" w:rsidP="00F4474A">
            <w:pPr>
              <w:pStyle w:val="TableText10"/>
              <w:rPr>
                <w:color w:val="000000"/>
              </w:rPr>
            </w:pPr>
            <w:r>
              <w:rPr>
                <w:color w:val="000000"/>
              </w:rPr>
              <w:t>ride motorbike with passenger in sidecar not seated safely</w:t>
            </w:r>
          </w:p>
        </w:tc>
        <w:tc>
          <w:tcPr>
            <w:tcW w:w="1320" w:type="dxa"/>
            <w:tcBorders>
              <w:top w:val="single" w:sz="4" w:space="0" w:color="C0C0C0"/>
              <w:left w:val="single" w:sz="4" w:space="0" w:color="C0C0C0"/>
              <w:bottom w:val="single" w:sz="4" w:space="0" w:color="C0C0C0"/>
              <w:right w:val="single" w:sz="4" w:space="0" w:color="C0C0C0"/>
            </w:tcBorders>
            <w:hideMark/>
          </w:tcPr>
          <w:p w14:paraId="4A77E3D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6BF9E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D5F1477" w14:textId="77777777" w:rsidR="000A0FDC" w:rsidRDefault="000A0FDC" w:rsidP="00F4474A">
            <w:pPr>
              <w:pStyle w:val="TableText10"/>
              <w:rPr>
                <w:color w:val="000000"/>
              </w:rPr>
            </w:pPr>
            <w:r>
              <w:rPr>
                <w:color w:val="000000"/>
              </w:rPr>
              <w:t>-</w:t>
            </w:r>
          </w:p>
        </w:tc>
      </w:tr>
      <w:tr w:rsidR="000A0FDC" w14:paraId="0918352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AFC532" w14:textId="77777777" w:rsidR="000A0FDC" w:rsidRDefault="000A0FDC" w:rsidP="00F4474A">
            <w:pPr>
              <w:pStyle w:val="TableText10"/>
              <w:rPr>
                <w:color w:val="000000"/>
              </w:rPr>
            </w:pPr>
            <w:r>
              <w:rPr>
                <w:color w:val="000000"/>
              </w:rPr>
              <w:t>491</w:t>
            </w:r>
          </w:p>
        </w:tc>
        <w:tc>
          <w:tcPr>
            <w:tcW w:w="2400" w:type="dxa"/>
            <w:tcBorders>
              <w:top w:val="single" w:sz="4" w:space="0" w:color="C0C0C0"/>
              <w:left w:val="single" w:sz="4" w:space="0" w:color="C0C0C0"/>
              <w:bottom w:val="single" w:sz="4" w:space="0" w:color="C0C0C0"/>
              <w:right w:val="single" w:sz="4" w:space="0" w:color="C0C0C0"/>
            </w:tcBorders>
            <w:hideMark/>
          </w:tcPr>
          <w:p w14:paraId="202CC0B2" w14:textId="77777777" w:rsidR="000A0FDC" w:rsidRDefault="000A0FDC" w:rsidP="00F4474A">
            <w:pPr>
              <w:pStyle w:val="TableText10"/>
              <w:rPr>
                <w:color w:val="000000"/>
              </w:rPr>
            </w:pPr>
            <w:r>
              <w:rPr>
                <w:color w:val="000000"/>
              </w:rPr>
              <w:t>272 (a)</w:t>
            </w:r>
          </w:p>
        </w:tc>
        <w:tc>
          <w:tcPr>
            <w:tcW w:w="3720" w:type="dxa"/>
            <w:tcBorders>
              <w:top w:val="single" w:sz="4" w:space="0" w:color="C0C0C0"/>
              <w:left w:val="single" w:sz="4" w:space="0" w:color="C0C0C0"/>
              <w:bottom w:val="single" w:sz="4" w:space="0" w:color="C0C0C0"/>
              <w:right w:val="single" w:sz="4" w:space="0" w:color="C0C0C0"/>
            </w:tcBorders>
            <w:hideMark/>
          </w:tcPr>
          <w:p w14:paraId="6FE9229C" w14:textId="77777777" w:rsidR="000A0FDC" w:rsidRDefault="000A0FDC" w:rsidP="00F4474A">
            <w:pPr>
              <w:pStyle w:val="TableText10"/>
              <w:rPr>
                <w:color w:val="000000"/>
              </w:rPr>
            </w:pPr>
            <w:r>
              <w:rPr>
                <w:color w:val="000000"/>
              </w:rPr>
              <w:t>passenger interfere with driver’s control of vehicle</w:t>
            </w:r>
          </w:p>
        </w:tc>
        <w:tc>
          <w:tcPr>
            <w:tcW w:w="1320" w:type="dxa"/>
            <w:tcBorders>
              <w:top w:val="single" w:sz="4" w:space="0" w:color="C0C0C0"/>
              <w:left w:val="single" w:sz="4" w:space="0" w:color="C0C0C0"/>
              <w:bottom w:val="single" w:sz="4" w:space="0" w:color="C0C0C0"/>
              <w:right w:val="single" w:sz="4" w:space="0" w:color="C0C0C0"/>
            </w:tcBorders>
            <w:hideMark/>
          </w:tcPr>
          <w:p w14:paraId="5DE1B27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689039B"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15C32DE" w14:textId="77777777" w:rsidR="000A0FDC" w:rsidRDefault="000A0FDC" w:rsidP="00F4474A">
            <w:pPr>
              <w:pStyle w:val="TableText10"/>
              <w:rPr>
                <w:color w:val="000000"/>
              </w:rPr>
            </w:pPr>
            <w:r>
              <w:rPr>
                <w:color w:val="000000"/>
              </w:rPr>
              <w:t>-</w:t>
            </w:r>
          </w:p>
        </w:tc>
      </w:tr>
      <w:tr w:rsidR="000A0FDC" w14:paraId="2D9C5B8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BC1674" w14:textId="77777777" w:rsidR="000A0FDC" w:rsidRDefault="000A0FDC" w:rsidP="00F4474A">
            <w:pPr>
              <w:pStyle w:val="TableText10"/>
              <w:rPr>
                <w:color w:val="000000"/>
              </w:rPr>
            </w:pPr>
            <w:r>
              <w:rPr>
                <w:color w:val="000000"/>
              </w:rPr>
              <w:t>492</w:t>
            </w:r>
          </w:p>
        </w:tc>
        <w:tc>
          <w:tcPr>
            <w:tcW w:w="2400" w:type="dxa"/>
            <w:tcBorders>
              <w:top w:val="single" w:sz="4" w:space="0" w:color="C0C0C0"/>
              <w:left w:val="single" w:sz="4" w:space="0" w:color="C0C0C0"/>
              <w:bottom w:val="single" w:sz="4" w:space="0" w:color="C0C0C0"/>
              <w:right w:val="single" w:sz="4" w:space="0" w:color="C0C0C0"/>
            </w:tcBorders>
            <w:hideMark/>
          </w:tcPr>
          <w:p w14:paraId="4AB6083A" w14:textId="77777777" w:rsidR="000A0FDC" w:rsidRDefault="000A0FDC" w:rsidP="00F4474A">
            <w:pPr>
              <w:pStyle w:val="TableText10"/>
              <w:rPr>
                <w:color w:val="000000"/>
              </w:rPr>
            </w:pPr>
            <w:r>
              <w:rPr>
                <w:color w:val="000000"/>
              </w:rPr>
              <w:t>272 (b)</w:t>
            </w:r>
          </w:p>
        </w:tc>
        <w:tc>
          <w:tcPr>
            <w:tcW w:w="3720" w:type="dxa"/>
            <w:tcBorders>
              <w:top w:val="single" w:sz="4" w:space="0" w:color="C0C0C0"/>
              <w:left w:val="single" w:sz="4" w:space="0" w:color="C0C0C0"/>
              <w:bottom w:val="single" w:sz="4" w:space="0" w:color="C0C0C0"/>
              <w:right w:val="single" w:sz="4" w:space="0" w:color="C0C0C0"/>
            </w:tcBorders>
            <w:hideMark/>
          </w:tcPr>
          <w:p w14:paraId="446679BB" w14:textId="77777777" w:rsidR="000A0FDC" w:rsidRDefault="000A0FDC" w:rsidP="00F4474A">
            <w:pPr>
              <w:pStyle w:val="TableText10"/>
              <w:rPr>
                <w:color w:val="000000"/>
              </w:rPr>
            </w:pPr>
            <w:r>
              <w:rPr>
                <w:color w:val="000000"/>
              </w:rPr>
              <w:t>passenger obstruct driver’s view</w:t>
            </w:r>
          </w:p>
        </w:tc>
        <w:tc>
          <w:tcPr>
            <w:tcW w:w="1320" w:type="dxa"/>
            <w:tcBorders>
              <w:top w:val="single" w:sz="4" w:space="0" w:color="C0C0C0"/>
              <w:left w:val="single" w:sz="4" w:space="0" w:color="C0C0C0"/>
              <w:bottom w:val="single" w:sz="4" w:space="0" w:color="C0C0C0"/>
              <w:right w:val="single" w:sz="4" w:space="0" w:color="C0C0C0"/>
            </w:tcBorders>
            <w:hideMark/>
          </w:tcPr>
          <w:p w14:paraId="2A58C60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AB13B15"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C344DDF" w14:textId="77777777" w:rsidR="000A0FDC" w:rsidRDefault="000A0FDC" w:rsidP="00F4474A">
            <w:pPr>
              <w:pStyle w:val="TableText10"/>
              <w:rPr>
                <w:color w:val="000000"/>
              </w:rPr>
            </w:pPr>
            <w:r>
              <w:rPr>
                <w:color w:val="000000"/>
              </w:rPr>
              <w:t>-</w:t>
            </w:r>
          </w:p>
        </w:tc>
      </w:tr>
      <w:tr w:rsidR="000A0FDC" w14:paraId="4078143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26FF2BA" w14:textId="77777777" w:rsidR="000A0FDC" w:rsidRDefault="000A0FDC" w:rsidP="00F4474A">
            <w:pPr>
              <w:pStyle w:val="TableText10"/>
              <w:rPr>
                <w:color w:val="000000"/>
              </w:rPr>
            </w:pPr>
            <w:r>
              <w:rPr>
                <w:color w:val="000000"/>
              </w:rPr>
              <w:t>493</w:t>
            </w:r>
          </w:p>
        </w:tc>
        <w:tc>
          <w:tcPr>
            <w:tcW w:w="2400" w:type="dxa"/>
            <w:tcBorders>
              <w:top w:val="single" w:sz="4" w:space="0" w:color="C0C0C0"/>
              <w:left w:val="single" w:sz="4" w:space="0" w:color="C0C0C0"/>
              <w:bottom w:val="single" w:sz="4" w:space="0" w:color="C0C0C0"/>
              <w:right w:val="single" w:sz="4" w:space="0" w:color="C0C0C0"/>
            </w:tcBorders>
            <w:hideMark/>
          </w:tcPr>
          <w:p w14:paraId="7BBFBB9C" w14:textId="77777777" w:rsidR="000A0FDC" w:rsidRDefault="000A0FDC" w:rsidP="00F4474A">
            <w:pPr>
              <w:pStyle w:val="TableText10"/>
              <w:rPr>
                <w:color w:val="000000"/>
              </w:rPr>
            </w:pPr>
            <w:r>
              <w:rPr>
                <w:color w:val="000000"/>
              </w:rPr>
              <w:t>274</w:t>
            </w:r>
          </w:p>
        </w:tc>
        <w:tc>
          <w:tcPr>
            <w:tcW w:w="3720" w:type="dxa"/>
            <w:tcBorders>
              <w:top w:val="single" w:sz="4" w:space="0" w:color="C0C0C0"/>
              <w:left w:val="single" w:sz="4" w:space="0" w:color="C0C0C0"/>
              <w:bottom w:val="single" w:sz="4" w:space="0" w:color="C0C0C0"/>
              <w:right w:val="single" w:sz="4" w:space="0" w:color="C0C0C0"/>
            </w:tcBorders>
            <w:hideMark/>
          </w:tcPr>
          <w:p w14:paraId="058D3B0C" w14:textId="77777777" w:rsidR="000A0FDC" w:rsidRDefault="000A0FDC" w:rsidP="00F4474A">
            <w:pPr>
              <w:pStyle w:val="TableText10"/>
              <w:rPr>
                <w:color w:val="000000"/>
              </w:rPr>
            </w:pPr>
            <w:r>
              <w:rPr>
                <w:color w:val="000000"/>
              </w:rPr>
              <w:t>not stop on red T light</w:t>
            </w:r>
          </w:p>
        </w:tc>
        <w:tc>
          <w:tcPr>
            <w:tcW w:w="1320" w:type="dxa"/>
            <w:tcBorders>
              <w:top w:val="single" w:sz="4" w:space="0" w:color="C0C0C0"/>
              <w:left w:val="single" w:sz="4" w:space="0" w:color="C0C0C0"/>
              <w:bottom w:val="single" w:sz="4" w:space="0" w:color="C0C0C0"/>
              <w:right w:val="single" w:sz="4" w:space="0" w:color="C0C0C0"/>
            </w:tcBorders>
            <w:hideMark/>
          </w:tcPr>
          <w:p w14:paraId="161EFA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6C8604"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75E1C80" w14:textId="77777777" w:rsidR="000A0FDC" w:rsidRDefault="000A0FDC" w:rsidP="00F4474A">
            <w:pPr>
              <w:pStyle w:val="TableText10"/>
              <w:rPr>
                <w:color w:val="000000"/>
              </w:rPr>
            </w:pPr>
            <w:r>
              <w:rPr>
                <w:color w:val="000000"/>
              </w:rPr>
              <w:t>-</w:t>
            </w:r>
          </w:p>
        </w:tc>
      </w:tr>
      <w:tr w:rsidR="000A0FDC" w14:paraId="0D2E898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9AB96C2" w14:textId="77777777" w:rsidR="000A0FDC" w:rsidRDefault="000A0FDC" w:rsidP="00F4474A">
            <w:pPr>
              <w:pStyle w:val="TableText10"/>
              <w:rPr>
                <w:color w:val="000000"/>
              </w:rPr>
            </w:pPr>
            <w:r>
              <w:rPr>
                <w:color w:val="000000"/>
              </w:rPr>
              <w:t>494</w:t>
            </w:r>
          </w:p>
        </w:tc>
        <w:tc>
          <w:tcPr>
            <w:tcW w:w="2400" w:type="dxa"/>
            <w:tcBorders>
              <w:top w:val="single" w:sz="4" w:space="0" w:color="C0C0C0"/>
              <w:left w:val="single" w:sz="4" w:space="0" w:color="C0C0C0"/>
              <w:bottom w:val="single" w:sz="4" w:space="0" w:color="C0C0C0"/>
              <w:right w:val="single" w:sz="4" w:space="0" w:color="C0C0C0"/>
            </w:tcBorders>
            <w:hideMark/>
          </w:tcPr>
          <w:p w14:paraId="26C36D17" w14:textId="77777777" w:rsidR="000A0FDC" w:rsidRDefault="000A0FDC" w:rsidP="00F4474A">
            <w:pPr>
              <w:pStyle w:val="TableText10"/>
              <w:rPr>
                <w:color w:val="000000"/>
              </w:rPr>
            </w:pPr>
            <w:r>
              <w:rPr>
                <w:color w:val="000000"/>
              </w:rPr>
              <w:t>275</w:t>
            </w:r>
          </w:p>
        </w:tc>
        <w:tc>
          <w:tcPr>
            <w:tcW w:w="3720" w:type="dxa"/>
            <w:tcBorders>
              <w:top w:val="single" w:sz="4" w:space="0" w:color="C0C0C0"/>
              <w:left w:val="single" w:sz="4" w:space="0" w:color="C0C0C0"/>
              <w:bottom w:val="single" w:sz="4" w:space="0" w:color="C0C0C0"/>
              <w:right w:val="single" w:sz="4" w:space="0" w:color="C0C0C0"/>
            </w:tcBorders>
            <w:hideMark/>
          </w:tcPr>
          <w:p w14:paraId="323CD250" w14:textId="77777777" w:rsidR="000A0FDC" w:rsidRDefault="000A0FDC" w:rsidP="00F4474A">
            <w:pPr>
              <w:pStyle w:val="TableText10"/>
              <w:rPr>
                <w:color w:val="000000"/>
              </w:rPr>
            </w:pPr>
            <w:r>
              <w:rPr>
                <w:color w:val="000000"/>
              </w:rPr>
              <w:t>not stop on yellow T light</w:t>
            </w:r>
          </w:p>
        </w:tc>
        <w:tc>
          <w:tcPr>
            <w:tcW w:w="1320" w:type="dxa"/>
            <w:tcBorders>
              <w:top w:val="single" w:sz="4" w:space="0" w:color="C0C0C0"/>
              <w:left w:val="single" w:sz="4" w:space="0" w:color="C0C0C0"/>
              <w:bottom w:val="single" w:sz="4" w:space="0" w:color="C0C0C0"/>
              <w:right w:val="single" w:sz="4" w:space="0" w:color="C0C0C0"/>
            </w:tcBorders>
            <w:hideMark/>
          </w:tcPr>
          <w:p w14:paraId="625D216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D82EB0"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583D27A" w14:textId="77777777" w:rsidR="000A0FDC" w:rsidRDefault="000A0FDC" w:rsidP="00F4474A">
            <w:pPr>
              <w:pStyle w:val="TableText10"/>
              <w:rPr>
                <w:color w:val="000000"/>
              </w:rPr>
            </w:pPr>
            <w:r>
              <w:rPr>
                <w:color w:val="000000"/>
              </w:rPr>
              <w:t>-</w:t>
            </w:r>
          </w:p>
        </w:tc>
      </w:tr>
      <w:tr w:rsidR="000A0FDC" w14:paraId="45E6E7A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5EFFDF" w14:textId="77777777" w:rsidR="000A0FDC" w:rsidRDefault="000A0FDC" w:rsidP="00F4474A">
            <w:pPr>
              <w:pStyle w:val="TableText10"/>
              <w:rPr>
                <w:color w:val="000000"/>
              </w:rPr>
            </w:pPr>
            <w:r>
              <w:rPr>
                <w:color w:val="000000"/>
              </w:rPr>
              <w:t>495</w:t>
            </w:r>
          </w:p>
        </w:tc>
        <w:tc>
          <w:tcPr>
            <w:tcW w:w="2400" w:type="dxa"/>
            <w:tcBorders>
              <w:top w:val="single" w:sz="4" w:space="0" w:color="C0C0C0"/>
              <w:left w:val="single" w:sz="4" w:space="0" w:color="C0C0C0"/>
              <w:bottom w:val="single" w:sz="4" w:space="0" w:color="C0C0C0"/>
              <w:right w:val="single" w:sz="4" w:space="0" w:color="C0C0C0"/>
            </w:tcBorders>
            <w:hideMark/>
          </w:tcPr>
          <w:p w14:paraId="508AE334" w14:textId="77777777" w:rsidR="000A0FDC" w:rsidRDefault="000A0FDC" w:rsidP="00F4474A">
            <w:pPr>
              <w:pStyle w:val="TableText10"/>
              <w:rPr>
                <w:color w:val="000000"/>
              </w:rPr>
            </w:pPr>
            <w:r>
              <w:rPr>
                <w:color w:val="000000"/>
              </w:rPr>
              <w:t>277</w:t>
            </w:r>
          </w:p>
        </w:tc>
        <w:tc>
          <w:tcPr>
            <w:tcW w:w="3720" w:type="dxa"/>
            <w:tcBorders>
              <w:top w:val="single" w:sz="4" w:space="0" w:color="C0C0C0"/>
              <w:left w:val="single" w:sz="4" w:space="0" w:color="C0C0C0"/>
              <w:bottom w:val="single" w:sz="4" w:space="0" w:color="C0C0C0"/>
              <w:right w:val="single" w:sz="4" w:space="0" w:color="C0C0C0"/>
            </w:tcBorders>
            <w:hideMark/>
          </w:tcPr>
          <w:p w14:paraId="7B3B2FE2" w14:textId="77777777" w:rsidR="000A0FDC" w:rsidRDefault="000A0FDC" w:rsidP="00F4474A">
            <w:pPr>
              <w:pStyle w:val="TableText10"/>
              <w:rPr>
                <w:color w:val="000000"/>
              </w:rPr>
            </w:pPr>
            <w:r>
              <w:rPr>
                <w:color w:val="000000"/>
              </w:rPr>
              <w:t>proceed before allowed after stop on red/yellow T light</w:t>
            </w:r>
          </w:p>
        </w:tc>
        <w:tc>
          <w:tcPr>
            <w:tcW w:w="1320" w:type="dxa"/>
            <w:tcBorders>
              <w:top w:val="single" w:sz="4" w:space="0" w:color="C0C0C0"/>
              <w:left w:val="single" w:sz="4" w:space="0" w:color="C0C0C0"/>
              <w:bottom w:val="single" w:sz="4" w:space="0" w:color="C0C0C0"/>
              <w:right w:val="single" w:sz="4" w:space="0" w:color="C0C0C0"/>
            </w:tcBorders>
            <w:hideMark/>
          </w:tcPr>
          <w:p w14:paraId="28A8E3D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238A65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25304AC" w14:textId="77777777" w:rsidR="000A0FDC" w:rsidRDefault="000A0FDC" w:rsidP="00F4474A">
            <w:pPr>
              <w:pStyle w:val="TableText10"/>
              <w:rPr>
                <w:color w:val="000000"/>
              </w:rPr>
            </w:pPr>
            <w:r>
              <w:rPr>
                <w:color w:val="000000"/>
              </w:rPr>
              <w:t>-</w:t>
            </w:r>
          </w:p>
        </w:tc>
      </w:tr>
      <w:tr w:rsidR="000A0FDC" w14:paraId="6BD0FB3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65252E8" w14:textId="77777777" w:rsidR="000A0FDC" w:rsidRDefault="000A0FDC" w:rsidP="00F4474A">
            <w:pPr>
              <w:pStyle w:val="TableText10"/>
              <w:rPr>
                <w:color w:val="000000"/>
              </w:rPr>
            </w:pPr>
            <w:r>
              <w:rPr>
                <w:color w:val="000000"/>
              </w:rPr>
              <w:t>496</w:t>
            </w:r>
          </w:p>
        </w:tc>
        <w:tc>
          <w:tcPr>
            <w:tcW w:w="2400" w:type="dxa"/>
            <w:tcBorders>
              <w:top w:val="single" w:sz="4" w:space="0" w:color="C0C0C0"/>
              <w:left w:val="single" w:sz="4" w:space="0" w:color="C0C0C0"/>
              <w:bottom w:val="single" w:sz="4" w:space="0" w:color="C0C0C0"/>
              <w:right w:val="single" w:sz="4" w:space="0" w:color="C0C0C0"/>
            </w:tcBorders>
            <w:hideMark/>
          </w:tcPr>
          <w:p w14:paraId="5F435935" w14:textId="77777777" w:rsidR="000A0FDC" w:rsidRDefault="000A0FDC" w:rsidP="00F4474A">
            <w:pPr>
              <w:pStyle w:val="TableText10"/>
              <w:rPr>
                <w:color w:val="000000"/>
              </w:rPr>
            </w:pPr>
            <w:r>
              <w:rPr>
                <w:color w:val="000000"/>
              </w:rPr>
              <w:t>279 (2)</w:t>
            </w:r>
          </w:p>
        </w:tc>
        <w:tc>
          <w:tcPr>
            <w:tcW w:w="3720" w:type="dxa"/>
            <w:tcBorders>
              <w:top w:val="single" w:sz="4" w:space="0" w:color="C0C0C0"/>
              <w:left w:val="single" w:sz="4" w:space="0" w:color="C0C0C0"/>
              <w:bottom w:val="single" w:sz="4" w:space="0" w:color="C0C0C0"/>
              <w:right w:val="single" w:sz="4" w:space="0" w:color="C0C0C0"/>
            </w:tcBorders>
            <w:hideMark/>
          </w:tcPr>
          <w:p w14:paraId="35C238AC" w14:textId="77777777" w:rsidR="000A0FDC" w:rsidRDefault="000A0FDC" w:rsidP="00F4474A">
            <w:pPr>
              <w:pStyle w:val="TableText10"/>
              <w:rPr>
                <w:color w:val="000000"/>
              </w:rPr>
            </w:pPr>
            <w:r>
              <w:rPr>
                <w:color w:val="000000"/>
              </w:rPr>
              <w:t>proceed before allowed after stop on white T light/arrow</w:t>
            </w:r>
          </w:p>
        </w:tc>
        <w:tc>
          <w:tcPr>
            <w:tcW w:w="1320" w:type="dxa"/>
            <w:tcBorders>
              <w:top w:val="single" w:sz="4" w:space="0" w:color="C0C0C0"/>
              <w:left w:val="single" w:sz="4" w:space="0" w:color="C0C0C0"/>
              <w:bottom w:val="single" w:sz="4" w:space="0" w:color="C0C0C0"/>
              <w:right w:val="single" w:sz="4" w:space="0" w:color="C0C0C0"/>
            </w:tcBorders>
            <w:hideMark/>
          </w:tcPr>
          <w:p w14:paraId="7704DFF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1123DC"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9995EA6" w14:textId="77777777" w:rsidR="000A0FDC" w:rsidRDefault="000A0FDC" w:rsidP="00F4474A">
            <w:pPr>
              <w:pStyle w:val="TableText10"/>
              <w:rPr>
                <w:color w:val="000000"/>
              </w:rPr>
            </w:pPr>
            <w:r>
              <w:rPr>
                <w:color w:val="000000"/>
              </w:rPr>
              <w:t>-</w:t>
            </w:r>
          </w:p>
        </w:tc>
      </w:tr>
      <w:tr w:rsidR="000A0FDC" w14:paraId="483F17A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416E6D" w14:textId="77777777" w:rsidR="000A0FDC" w:rsidRDefault="000A0FDC" w:rsidP="00F4474A">
            <w:pPr>
              <w:pStyle w:val="TableText10"/>
              <w:rPr>
                <w:color w:val="000000"/>
              </w:rPr>
            </w:pPr>
            <w:r>
              <w:rPr>
                <w:color w:val="000000"/>
              </w:rPr>
              <w:t>497</w:t>
            </w:r>
          </w:p>
        </w:tc>
        <w:tc>
          <w:tcPr>
            <w:tcW w:w="2400" w:type="dxa"/>
            <w:tcBorders>
              <w:top w:val="single" w:sz="4" w:space="0" w:color="C0C0C0"/>
              <w:left w:val="single" w:sz="4" w:space="0" w:color="C0C0C0"/>
              <w:bottom w:val="single" w:sz="4" w:space="0" w:color="C0C0C0"/>
              <w:right w:val="single" w:sz="4" w:space="0" w:color="C0C0C0"/>
            </w:tcBorders>
            <w:hideMark/>
          </w:tcPr>
          <w:p w14:paraId="28362D88" w14:textId="77777777" w:rsidR="000A0FDC" w:rsidRDefault="000A0FDC" w:rsidP="00F4474A">
            <w:pPr>
              <w:pStyle w:val="TableText10"/>
              <w:rPr>
                <w:color w:val="000000"/>
              </w:rPr>
            </w:pPr>
            <w:r>
              <w:rPr>
                <w:color w:val="000000"/>
              </w:rPr>
              <w:t>279 (3)</w:t>
            </w:r>
          </w:p>
        </w:tc>
        <w:tc>
          <w:tcPr>
            <w:tcW w:w="3720" w:type="dxa"/>
            <w:tcBorders>
              <w:top w:val="single" w:sz="4" w:space="0" w:color="C0C0C0"/>
              <w:left w:val="single" w:sz="4" w:space="0" w:color="C0C0C0"/>
              <w:bottom w:val="single" w:sz="4" w:space="0" w:color="C0C0C0"/>
              <w:right w:val="single" w:sz="4" w:space="0" w:color="C0C0C0"/>
            </w:tcBorders>
            <w:hideMark/>
          </w:tcPr>
          <w:p w14:paraId="417D7D64" w14:textId="77777777" w:rsidR="000A0FDC" w:rsidRDefault="000A0FDC" w:rsidP="00F4474A">
            <w:pPr>
              <w:pStyle w:val="TableText10"/>
              <w:rPr>
                <w:color w:val="000000"/>
              </w:rPr>
            </w:pPr>
            <w:r>
              <w:rPr>
                <w:color w:val="000000"/>
              </w:rPr>
              <w:t>not leave intersection safely (white T light/arrow)</w:t>
            </w:r>
          </w:p>
        </w:tc>
        <w:tc>
          <w:tcPr>
            <w:tcW w:w="1320" w:type="dxa"/>
            <w:tcBorders>
              <w:top w:val="single" w:sz="4" w:space="0" w:color="C0C0C0"/>
              <w:left w:val="single" w:sz="4" w:space="0" w:color="C0C0C0"/>
              <w:bottom w:val="single" w:sz="4" w:space="0" w:color="C0C0C0"/>
              <w:right w:val="single" w:sz="4" w:space="0" w:color="C0C0C0"/>
            </w:tcBorders>
            <w:hideMark/>
          </w:tcPr>
          <w:p w14:paraId="06404E02"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FD4CAF"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6F73CAFC" w14:textId="77777777" w:rsidR="000A0FDC" w:rsidRDefault="000A0FDC" w:rsidP="00F4474A">
            <w:pPr>
              <w:pStyle w:val="TableText10"/>
              <w:rPr>
                <w:color w:val="000000"/>
              </w:rPr>
            </w:pPr>
            <w:r>
              <w:rPr>
                <w:color w:val="000000"/>
              </w:rPr>
              <w:t>-</w:t>
            </w:r>
          </w:p>
        </w:tc>
      </w:tr>
      <w:tr w:rsidR="000A0FDC" w14:paraId="3F5648C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7BA0D0" w14:textId="77777777" w:rsidR="000A0FDC" w:rsidRDefault="000A0FDC" w:rsidP="00F4474A">
            <w:pPr>
              <w:pStyle w:val="TableText10"/>
              <w:rPr>
                <w:color w:val="000000"/>
              </w:rPr>
            </w:pPr>
            <w:r>
              <w:rPr>
                <w:color w:val="000000"/>
              </w:rPr>
              <w:t>498</w:t>
            </w:r>
          </w:p>
        </w:tc>
        <w:tc>
          <w:tcPr>
            <w:tcW w:w="2400" w:type="dxa"/>
            <w:tcBorders>
              <w:top w:val="single" w:sz="4" w:space="0" w:color="C0C0C0"/>
              <w:left w:val="single" w:sz="4" w:space="0" w:color="C0C0C0"/>
              <w:bottom w:val="single" w:sz="4" w:space="0" w:color="C0C0C0"/>
              <w:right w:val="single" w:sz="4" w:space="0" w:color="C0C0C0"/>
            </w:tcBorders>
            <w:hideMark/>
          </w:tcPr>
          <w:p w14:paraId="1CD50D0D" w14:textId="77777777" w:rsidR="000A0FDC" w:rsidRDefault="000A0FDC" w:rsidP="00F4474A">
            <w:pPr>
              <w:pStyle w:val="TableText10"/>
              <w:rPr>
                <w:color w:val="000000"/>
              </w:rPr>
            </w:pPr>
            <w:r>
              <w:rPr>
                <w:color w:val="000000"/>
              </w:rPr>
              <w:t>281</w:t>
            </w:r>
          </w:p>
        </w:tc>
        <w:tc>
          <w:tcPr>
            <w:tcW w:w="3720" w:type="dxa"/>
            <w:tcBorders>
              <w:top w:val="single" w:sz="4" w:space="0" w:color="C0C0C0"/>
              <w:left w:val="single" w:sz="4" w:space="0" w:color="C0C0C0"/>
              <w:bottom w:val="single" w:sz="4" w:space="0" w:color="C0C0C0"/>
              <w:right w:val="single" w:sz="4" w:space="0" w:color="C0C0C0"/>
            </w:tcBorders>
            <w:hideMark/>
          </w:tcPr>
          <w:p w14:paraId="34627C1F" w14:textId="77777777" w:rsidR="000A0FDC" w:rsidRDefault="000A0FDC" w:rsidP="00F4474A">
            <w:pPr>
              <w:pStyle w:val="TableText10"/>
              <w:rPr>
                <w:color w:val="000000"/>
              </w:rPr>
            </w:pPr>
            <w:r>
              <w:rPr>
                <w:color w:val="000000"/>
              </w:rPr>
              <w:t>not stop on red B light</w:t>
            </w:r>
          </w:p>
        </w:tc>
        <w:tc>
          <w:tcPr>
            <w:tcW w:w="1320" w:type="dxa"/>
            <w:tcBorders>
              <w:top w:val="single" w:sz="4" w:space="0" w:color="C0C0C0"/>
              <w:left w:val="single" w:sz="4" w:space="0" w:color="C0C0C0"/>
              <w:bottom w:val="single" w:sz="4" w:space="0" w:color="C0C0C0"/>
              <w:right w:val="single" w:sz="4" w:space="0" w:color="C0C0C0"/>
            </w:tcBorders>
            <w:hideMark/>
          </w:tcPr>
          <w:p w14:paraId="4140874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3929CB6"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A92DDDE" w14:textId="77777777" w:rsidR="000A0FDC" w:rsidRDefault="000A0FDC" w:rsidP="00F4474A">
            <w:pPr>
              <w:pStyle w:val="TableText10"/>
              <w:rPr>
                <w:color w:val="000000"/>
              </w:rPr>
            </w:pPr>
            <w:r>
              <w:rPr>
                <w:color w:val="000000"/>
              </w:rPr>
              <w:t>3 (NS)</w:t>
            </w:r>
          </w:p>
        </w:tc>
      </w:tr>
      <w:tr w:rsidR="000A0FDC" w14:paraId="2588F65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C326D1A" w14:textId="77777777" w:rsidR="000A0FDC" w:rsidRDefault="000A0FDC" w:rsidP="00F4474A">
            <w:pPr>
              <w:pStyle w:val="TableText10"/>
              <w:rPr>
                <w:color w:val="000000"/>
              </w:rPr>
            </w:pPr>
            <w:r>
              <w:rPr>
                <w:color w:val="000000"/>
              </w:rPr>
              <w:t>499</w:t>
            </w:r>
          </w:p>
        </w:tc>
        <w:tc>
          <w:tcPr>
            <w:tcW w:w="2400" w:type="dxa"/>
            <w:tcBorders>
              <w:top w:val="single" w:sz="4" w:space="0" w:color="C0C0C0"/>
              <w:left w:val="single" w:sz="4" w:space="0" w:color="C0C0C0"/>
              <w:bottom w:val="single" w:sz="4" w:space="0" w:color="C0C0C0"/>
              <w:right w:val="single" w:sz="4" w:space="0" w:color="C0C0C0"/>
            </w:tcBorders>
            <w:hideMark/>
          </w:tcPr>
          <w:p w14:paraId="65907FD8" w14:textId="77777777" w:rsidR="000A0FDC" w:rsidRDefault="000A0FDC" w:rsidP="00F4474A">
            <w:pPr>
              <w:pStyle w:val="TableText10"/>
              <w:rPr>
                <w:color w:val="000000"/>
              </w:rPr>
            </w:pPr>
            <w:r>
              <w:rPr>
                <w:color w:val="000000"/>
              </w:rPr>
              <w:t>282</w:t>
            </w:r>
          </w:p>
        </w:tc>
        <w:tc>
          <w:tcPr>
            <w:tcW w:w="3720" w:type="dxa"/>
            <w:tcBorders>
              <w:top w:val="single" w:sz="4" w:space="0" w:color="C0C0C0"/>
              <w:left w:val="single" w:sz="4" w:space="0" w:color="C0C0C0"/>
              <w:bottom w:val="single" w:sz="4" w:space="0" w:color="C0C0C0"/>
              <w:right w:val="single" w:sz="4" w:space="0" w:color="C0C0C0"/>
            </w:tcBorders>
            <w:hideMark/>
          </w:tcPr>
          <w:p w14:paraId="738575FB" w14:textId="77777777" w:rsidR="000A0FDC" w:rsidRDefault="000A0FDC" w:rsidP="00F4474A">
            <w:pPr>
              <w:pStyle w:val="TableText10"/>
              <w:rPr>
                <w:color w:val="000000"/>
              </w:rPr>
            </w:pPr>
            <w:r>
              <w:rPr>
                <w:color w:val="000000"/>
              </w:rPr>
              <w:t>not stop on yellow B light</w:t>
            </w:r>
          </w:p>
        </w:tc>
        <w:tc>
          <w:tcPr>
            <w:tcW w:w="1320" w:type="dxa"/>
            <w:tcBorders>
              <w:top w:val="single" w:sz="4" w:space="0" w:color="C0C0C0"/>
              <w:left w:val="single" w:sz="4" w:space="0" w:color="C0C0C0"/>
              <w:bottom w:val="single" w:sz="4" w:space="0" w:color="C0C0C0"/>
              <w:right w:val="single" w:sz="4" w:space="0" w:color="C0C0C0"/>
            </w:tcBorders>
            <w:hideMark/>
          </w:tcPr>
          <w:p w14:paraId="620C095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2CED22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53600412" w14:textId="77777777" w:rsidR="000A0FDC" w:rsidRDefault="000A0FDC" w:rsidP="00F4474A">
            <w:pPr>
              <w:pStyle w:val="TableText10"/>
              <w:rPr>
                <w:color w:val="000000"/>
              </w:rPr>
            </w:pPr>
            <w:r>
              <w:rPr>
                <w:color w:val="000000"/>
              </w:rPr>
              <w:t>3 (NS)</w:t>
            </w:r>
          </w:p>
        </w:tc>
      </w:tr>
      <w:tr w:rsidR="000A0FDC" w14:paraId="300BCA2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5F433F" w14:textId="77777777" w:rsidR="000A0FDC" w:rsidRDefault="000A0FDC" w:rsidP="00F4474A">
            <w:pPr>
              <w:pStyle w:val="TableText10"/>
              <w:rPr>
                <w:color w:val="000000"/>
              </w:rPr>
            </w:pPr>
            <w:r>
              <w:rPr>
                <w:color w:val="000000"/>
              </w:rPr>
              <w:t>500</w:t>
            </w:r>
          </w:p>
        </w:tc>
        <w:tc>
          <w:tcPr>
            <w:tcW w:w="2400" w:type="dxa"/>
            <w:tcBorders>
              <w:top w:val="single" w:sz="4" w:space="0" w:color="C0C0C0"/>
              <w:left w:val="single" w:sz="4" w:space="0" w:color="C0C0C0"/>
              <w:bottom w:val="single" w:sz="4" w:space="0" w:color="C0C0C0"/>
              <w:right w:val="single" w:sz="4" w:space="0" w:color="C0C0C0"/>
            </w:tcBorders>
            <w:hideMark/>
          </w:tcPr>
          <w:p w14:paraId="6BA380FB" w14:textId="77777777" w:rsidR="000A0FDC" w:rsidRDefault="000A0FDC" w:rsidP="00F4474A">
            <w:pPr>
              <w:pStyle w:val="TableText10"/>
              <w:rPr>
                <w:color w:val="000000"/>
              </w:rPr>
            </w:pPr>
            <w:r>
              <w:rPr>
                <w:color w:val="000000"/>
              </w:rPr>
              <w:t>284</w:t>
            </w:r>
          </w:p>
        </w:tc>
        <w:tc>
          <w:tcPr>
            <w:tcW w:w="3720" w:type="dxa"/>
            <w:tcBorders>
              <w:top w:val="single" w:sz="4" w:space="0" w:color="C0C0C0"/>
              <w:left w:val="single" w:sz="4" w:space="0" w:color="C0C0C0"/>
              <w:bottom w:val="single" w:sz="4" w:space="0" w:color="C0C0C0"/>
              <w:right w:val="single" w:sz="4" w:space="0" w:color="C0C0C0"/>
            </w:tcBorders>
            <w:hideMark/>
          </w:tcPr>
          <w:p w14:paraId="7A9806C1" w14:textId="77777777" w:rsidR="000A0FDC" w:rsidRDefault="000A0FDC" w:rsidP="00F4474A">
            <w:pPr>
              <w:pStyle w:val="TableText10"/>
              <w:rPr>
                <w:color w:val="000000"/>
              </w:rPr>
            </w:pPr>
            <w:r>
              <w:rPr>
                <w:color w:val="000000"/>
              </w:rPr>
              <w:t>proceed before allowed after stop on red/yellow B light</w:t>
            </w:r>
          </w:p>
        </w:tc>
        <w:tc>
          <w:tcPr>
            <w:tcW w:w="1320" w:type="dxa"/>
            <w:tcBorders>
              <w:top w:val="single" w:sz="4" w:space="0" w:color="C0C0C0"/>
              <w:left w:val="single" w:sz="4" w:space="0" w:color="C0C0C0"/>
              <w:bottom w:val="single" w:sz="4" w:space="0" w:color="C0C0C0"/>
              <w:right w:val="single" w:sz="4" w:space="0" w:color="C0C0C0"/>
            </w:tcBorders>
            <w:hideMark/>
          </w:tcPr>
          <w:p w14:paraId="354817C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9C4AB9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8F6D30E" w14:textId="77777777" w:rsidR="000A0FDC" w:rsidRDefault="000A0FDC" w:rsidP="00F4474A">
            <w:pPr>
              <w:pStyle w:val="TableText10"/>
              <w:rPr>
                <w:color w:val="000000"/>
              </w:rPr>
            </w:pPr>
            <w:r>
              <w:rPr>
                <w:color w:val="000000"/>
              </w:rPr>
              <w:t>3 (NS)</w:t>
            </w:r>
          </w:p>
        </w:tc>
      </w:tr>
      <w:tr w:rsidR="000A0FDC" w14:paraId="38A031A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58178F" w14:textId="77777777" w:rsidR="000A0FDC" w:rsidRDefault="000A0FDC" w:rsidP="00F4474A">
            <w:pPr>
              <w:pStyle w:val="TableText10"/>
              <w:rPr>
                <w:color w:val="000000"/>
              </w:rPr>
            </w:pPr>
            <w:r>
              <w:rPr>
                <w:color w:val="000000"/>
              </w:rPr>
              <w:t>501</w:t>
            </w:r>
          </w:p>
        </w:tc>
        <w:tc>
          <w:tcPr>
            <w:tcW w:w="2400" w:type="dxa"/>
            <w:tcBorders>
              <w:top w:val="single" w:sz="4" w:space="0" w:color="C0C0C0"/>
              <w:left w:val="single" w:sz="4" w:space="0" w:color="C0C0C0"/>
              <w:bottom w:val="single" w:sz="4" w:space="0" w:color="C0C0C0"/>
              <w:right w:val="single" w:sz="4" w:space="0" w:color="C0C0C0"/>
            </w:tcBorders>
            <w:hideMark/>
          </w:tcPr>
          <w:p w14:paraId="018CA26B" w14:textId="77777777" w:rsidR="000A0FDC" w:rsidRDefault="000A0FDC" w:rsidP="00F4474A">
            <w:pPr>
              <w:pStyle w:val="TableText10"/>
              <w:rPr>
                <w:color w:val="000000"/>
              </w:rPr>
            </w:pPr>
            <w:r>
              <w:rPr>
                <w:color w:val="000000"/>
              </w:rPr>
              <w:t>286 (2)</w:t>
            </w:r>
          </w:p>
        </w:tc>
        <w:tc>
          <w:tcPr>
            <w:tcW w:w="3720" w:type="dxa"/>
            <w:tcBorders>
              <w:top w:val="single" w:sz="4" w:space="0" w:color="C0C0C0"/>
              <w:left w:val="single" w:sz="4" w:space="0" w:color="C0C0C0"/>
              <w:bottom w:val="single" w:sz="4" w:space="0" w:color="C0C0C0"/>
              <w:right w:val="single" w:sz="4" w:space="0" w:color="C0C0C0"/>
            </w:tcBorders>
            <w:hideMark/>
          </w:tcPr>
          <w:p w14:paraId="0B3F91B4" w14:textId="77777777" w:rsidR="000A0FDC" w:rsidRDefault="000A0FDC" w:rsidP="00F4474A">
            <w:pPr>
              <w:pStyle w:val="TableText10"/>
              <w:rPr>
                <w:color w:val="000000"/>
              </w:rPr>
            </w:pPr>
            <w:r>
              <w:rPr>
                <w:color w:val="000000"/>
              </w:rPr>
              <w:t>proceed before allowed after stop on white B light/arrow</w:t>
            </w:r>
          </w:p>
        </w:tc>
        <w:tc>
          <w:tcPr>
            <w:tcW w:w="1320" w:type="dxa"/>
            <w:tcBorders>
              <w:top w:val="single" w:sz="4" w:space="0" w:color="C0C0C0"/>
              <w:left w:val="single" w:sz="4" w:space="0" w:color="C0C0C0"/>
              <w:bottom w:val="single" w:sz="4" w:space="0" w:color="C0C0C0"/>
              <w:right w:val="single" w:sz="4" w:space="0" w:color="C0C0C0"/>
            </w:tcBorders>
            <w:hideMark/>
          </w:tcPr>
          <w:p w14:paraId="20C56E0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1AB408"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087982EB" w14:textId="77777777" w:rsidR="000A0FDC" w:rsidRDefault="000A0FDC" w:rsidP="00F4474A">
            <w:pPr>
              <w:pStyle w:val="TableText10"/>
              <w:rPr>
                <w:color w:val="000000"/>
              </w:rPr>
            </w:pPr>
            <w:r>
              <w:rPr>
                <w:color w:val="000000"/>
              </w:rPr>
              <w:t>3 (NS)</w:t>
            </w:r>
          </w:p>
        </w:tc>
      </w:tr>
      <w:tr w:rsidR="000A0FDC" w14:paraId="3B6AAC0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49DF463" w14:textId="77777777" w:rsidR="000A0FDC" w:rsidRDefault="000A0FDC" w:rsidP="00F4474A">
            <w:pPr>
              <w:pStyle w:val="TableText10"/>
              <w:rPr>
                <w:color w:val="000000"/>
              </w:rPr>
            </w:pPr>
            <w:r>
              <w:rPr>
                <w:color w:val="000000"/>
              </w:rPr>
              <w:t>502</w:t>
            </w:r>
          </w:p>
        </w:tc>
        <w:tc>
          <w:tcPr>
            <w:tcW w:w="2400" w:type="dxa"/>
            <w:tcBorders>
              <w:top w:val="single" w:sz="4" w:space="0" w:color="C0C0C0"/>
              <w:left w:val="single" w:sz="4" w:space="0" w:color="C0C0C0"/>
              <w:bottom w:val="single" w:sz="4" w:space="0" w:color="C0C0C0"/>
              <w:right w:val="single" w:sz="4" w:space="0" w:color="C0C0C0"/>
            </w:tcBorders>
            <w:hideMark/>
          </w:tcPr>
          <w:p w14:paraId="6AB56B8E" w14:textId="77777777" w:rsidR="000A0FDC" w:rsidRDefault="000A0FDC" w:rsidP="00F4474A">
            <w:pPr>
              <w:pStyle w:val="TableText10"/>
              <w:rPr>
                <w:color w:val="000000"/>
              </w:rPr>
            </w:pPr>
            <w:r>
              <w:rPr>
                <w:color w:val="000000"/>
              </w:rPr>
              <w:t>286 (3)</w:t>
            </w:r>
          </w:p>
        </w:tc>
        <w:tc>
          <w:tcPr>
            <w:tcW w:w="3720" w:type="dxa"/>
            <w:tcBorders>
              <w:top w:val="single" w:sz="4" w:space="0" w:color="C0C0C0"/>
              <w:left w:val="single" w:sz="4" w:space="0" w:color="C0C0C0"/>
              <w:bottom w:val="single" w:sz="4" w:space="0" w:color="C0C0C0"/>
              <w:right w:val="single" w:sz="4" w:space="0" w:color="C0C0C0"/>
            </w:tcBorders>
            <w:hideMark/>
          </w:tcPr>
          <w:p w14:paraId="4CEC0E83" w14:textId="77777777" w:rsidR="000A0FDC" w:rsidRDefault="000A0FDC" w:rsidP="00F4474A">
            <w:pPr>
              <w:pStyle w:val="TableText10"/>
              <w:rPr>
                <w:color w:val="000000"/>
              </w:rPr>
            </w:pPr>
            <w:r>
              <w:rPr>
                <w:color w:val="000000"/>
              </w:rPr>
              <w:t>not leave intersection safely (white B light/arrow)</w:t>
            </w:r>
          </w:p>
        </w:tc>
        <w:tc>
          <w:tcPr>
            <w:tcW w:w="1320" w:type="dxa"/>
            <w:tcBorders>
              <w:top w:val="single" w:sz="4" w:space="0" w:color="C0C0C0"/>
              <w:left w:val="single" w:sz="4" w:space="0" w:color="C0C0C0"/>
              <w:bottom w:val="single" w:sz="4" w:space="0" w:color="C0C0C0"/>
              <w:right w:val="single" w:sz="4" w:space="0" w:color="C0C0C0"/>
            </w:tcBorders>
            <w:hideMark/>
          </w:tcPr>
          <w:p w14:paraId="16F58E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7A1EE6"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19004BDA" w14:textId="77777777" w:rsidR="000A0FDC" w:rsidRDefault="000A0FDC" w:rsidP="00F4474A">
            <w:pPr>
              <w:pStyle w:val="TableText10"/>
              <w:rPr>
                <w:color w:val="000000"/>
              </w:rPr>
            </w:pPr>
            <w:r>
              <w:rPr>
                <w:color w:val="000000"/>
              </w:rPr>
              <w:t>3 (NS)</w:t>
            </w:r>
          </w:p>
        </w:tc>
      </w:tr>
      <w:tr w:rsidR="000A0FDC" w14:paraId="4E18E1C0"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06578854" w14:textId="77777777" w:rsidR="000A0FDC" w:rsidRDefault="000A0FDC" w:rsidP="00F4474A">
            <w:pPr>
              <w:pStyle w:val="TableText10"/>
              <w:keepNext/>
              <w:rPr>
                <w:color w:val="000000"/>
              </w:rPr>
            </w:pPr>
            <w:r>
              <w:rPr>
                <w:color w:val="000000"/>
              </w:rPr>
              <w:t>503</w:t>
            </w:r>
          </w:p>
        </w:tc>
        <w:tc>
          <w:tcPr>
            <w:tcW w:w="2400" w:type="dxa"/>
            <w:tcBorders>
              <w:top w:val="single" w:sz="4" w:space="0" w:color="C0C0C0"/>
              <w:left w:val="single" w:sz="4" w:space="0" w:color="C0C0C0"/>
              <w:bottom w:val="nil"/>
              <w:right w:val="single" w:sz="4" w:space="0" w:color="C0C0C0"/>
            </w:tcBorders>
            <w:hideMark/>
          </w:tcPr>
          <w:p w14:paraId="6715BFED" w14:textId="77777777" w:rsidR="000A0FDC" w:rsidRDefault="000A0FDC" w:rsidP="00F4474A">
            <w:pPr>
              <w:pStyle w:val="TableText10"/>
              <w:rPr>
                <w:color w:val="000000"/>
              </w:rPr>
            </w:pPr>
            <w:r>
              <w:rPr>
                <w:color w:val="000000"/>
              </w:rPr>
              <w:t>287 (1)</w:t>
            </w:r>
          </w:p>
        </w:tc>
        <w:tc>
          <w:tcPr>
            <w:tcW w:w="3720" w:type="dxa"/>
            <w:tcBorders>
              <w:top w:val="single" w:sz="4" w:space="0" w:color="C0C0C0"/>
              <w:left w:val="single" w:sz="4" w:space="0" w:color="C0C0C0"/>
              <w:bottom w:val="nil"/>
              <w:right w:val="single" w:sz="4" w:space="0" w:color="C0C0C0"/>
            </w:tcBorders>
          </w:tcPr>
          <w:p w14:paraId="4870D6E4"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2BF0C2F8"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4E746B46" w14:textId="77777777" w:rsidR="000A0FDC" w:rsidRDefault="000A0FDC" w:rsidP="00F4474A">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63444BB2" w14:textId="77777777" w:rsidR="000A0FDC" w:rsidRDefault="000A0FDC" w:rsidP="00F4474A">
            <w:pPr>
              <w:pStyle w:val="TableText10"/>
              <w:rPr>
                <w:color w:val="000000"/>
              </w:rPr>
            </w:pPr>
          </w:p>
        </w:tc>
      </w:tr>
      <w:tr w:rsidR="000A0FDC" w14:paraId="5A80D825" w14:textId="77777777" w:rsidTr="00F4474A">
        <w:trPr>
          <w:cantSplit/>
        </w:trPr>
        <w:tc>
          <w:tcPr>
            <w:tcW w:w="1200" w:type="dxa"/>
            <w:tcBorders>
              <w:top w:val="nil"/>
              <w:left w:val="single" w:sz="4" w:space="0" w:color="C0C0C0"/>
              <w:bottom w:val="nil"/>
              <w:right w:val="single" w:sz="4" w:space="0" w:color="C0C0C0"/>
            </w:tcBorders>
            <w:hideMark/>
          </w:tcPr>
          <w:p w14:paraId="2B9966C8" w14:textId="77777777" w:rsidR="000A0FDC" w:rsidRDefault="000A0FDC" w:rsidP="00F4474A">
            <w:pPr>
              <w:pStyle w:val="TableText10"/>
              <w:rPr>
                <w:color w:val="000000"/>
              </w:rPr>
            </w:pPr>
            <w:r>
              <w:rPr>
                <w:color w:val="000000"/>
              </w:rPr>
              <w:t>503.1</w:t>
            </w:r>
          </w:p>
        </w:tc>
        <w:tc>
          <w:tcPr>
            <w:tcW w:w="2400" w:type="dxa"/>
            <w:tcBorders>
              <w:top w:val="nil"/>
              <w:left w:val="single" w:sz="4" w:space="0" w:color="C0C0C0"/>
              <w:bottom w:val="nil"/>
              <w:right w:val="single" w:sz="4" w:space="0" w:color="C0C0C0"/>
            </w:tcBorders>
            <w:hideMark/>
          </w:tcPr>
          <w:p w14:paraId="3708CCF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(a)</w:t>
            </w:r>
          </w:p>
        </w:tc>
        <w:tc>
          <w:tcPr>
            <w:tcW w:w="3720" w:type="dxa"/>
            <w:tcBorders>
              <w:top w:val="nil"/>
              <w:left w:val="single" w:sz="4" w:space="0" w:color="C0C0C0"/>
              <w:bottom w:val="nil"/>
              <w:right w:val="single" w:sz="4" w:space="0" w:color="C0C0C0"/>
            </w:tcBorders>
            <w:hideMark/>
          </w:tcPr>
          <w:p w14:paraId="67AAFB8F" w14:textId="77777777" w:rsidR="000A0FDC" w:rsidRDefault="000A0FDC" w:rsidP="00F4474A">
            <w:pPr>
              <w:pStyle w:val="TableText10"/>
              <w:rPr>
                <w:color w:val="000000"/>
              </w:rPr>
            </w:pPr>
            <w:r>
              <w:rPr>
                <w:color w:val="000000"/>
              </w:rPr>
              <w:t>not give particulars to other driver</w:t>
            </w:r>
          </w:p>
        </w:tc>
        <w:tc>
          <w:tcPr>
            <w:tcW w:w="1320" w:type="dxa"/>
            <w:tcBorders>
              <w:top w:val="nil"/>
              <w:left w:val="single" w:sz="4" w:space="0" w:color="C0C0C0"/>
              <w:bottom w:val="nil"/>
              <w:right w:val="single" w:sz="4" w:space="0" w:color="C0C0C0"/>
            </w:tcBorders>
            <w:hideMark/>
          </w:tcPr>
          <w:p w14:paraId="25819E2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89C1128"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164B1C14" w14:textId="77777777" w:rsidR="000A0FDC" w:rsidRDefault="000A0FDC" w:rsidP="00F4474A">
            <w:pPr>
              <w:pStyle w:val="TableText10"/>
              <w:rPr>
                <w:color w:val="000000"/>
              </w:rPr>
            </w:pPr>
            <w:r>
              <w:rPr>
                <w:color w:val="000000"/>
              </w:rPr>
              <w:t>-</w:t>
            </w:r>
          </w:p>
        </w:tc>
      </w:tr>
      <w:tr w:rsidR="000A0FDC" w14:paraId="0ADBA3C3" w14:textId="77777777" w:rsidTr="00F4474A">
        <w:trPr>
          <w:cantSplit/>
        </w:trPr>
        <w:tc>
          <w:tcPr>
            <w:tcW w:w="1200" w:type="dxa"/>
            <w:tcBorders>
              <w:top w:val="nil"/>
              <w:left w:val="single" w:sz="4" w:space="0" w:color="C0C0C0"/>
              <w:bottom w:val="nil"/>
              <w:right w:val="single" w:sz="4" w:space="0" w:color="C0C0C0"/>
            </w:tcBorders>
            <w:hideMark/>
          </w:tcPr>
          <w:p w14:paraId="1BF0FC14" w14:textId="77777777" w:rsidR="000A0FDC" w:rsidRDefault="000A0FDC" w:rsidP="00F4474A">
            <w:pPr>
              <w:pStyle w:val="TableText10"/>
              <w:rPr>
                <w:color w:val="000000"/>
              </w:rPr>
            </w:pPr>
            <w:r>
              <w:rPr>
                <w:color w:val="000000"/>
              </w:rPr>
              <w:t>503.2</w:t>
            </w:r>
          </w:p>
        </w:tc>
        <w:tc>
          <w:tcPr>
            <w:tcW w:w="2400" w:type="dxa"/>
            <w:tcBorders>
              <w:top w:val="nil"/>
              <w:left w:val="single" w:sz="4" w:space="0" w:color="C0C0C0"/>
              <w:bottom w:val="nil"/>
              <w:right w:val="single" w:sz="4" w:space="0" w:color="C0C0C0"/>
            </w:tcBorders>
            <w:hideMark/>
          </w:tcPr>
          <w:p w14:paraId="07034FA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(b)</w:t>
            </w:r>
          </w:p>
        </w:tc>
        <w:tc>
          <w:tcPr>
            <w:tcW w:w="3720" w:type="dxa"/>
            <w:tcBorders>
              <w:top w:val="nil"/>
              <w:left w:val="single" w:sz="4" w:space="0" w:color="C0C0C0"/>
              <w:bottom w:val="nil"/>
              <w:right w:val="single" w:sz="4" w:space="0" w:color="C0C0C0"/>
            </w:tcBorders>
            <w:hideMark/>
          </w:tcPr>
          <w:p w14:paraId="25147378" w14:textId="77777777" w:rsidR="000A0FDC" w:rsidRDefault="000A0FDC" w:rsidP="00F4474A">
            <w:pPr>
              <w:pStyle w:val="TableText10"/>
              <w:rPr>
                <w:color w:val="000000"/>
              </w:rPr>
            </w:pPr>
            <w:r>
              <w:rPr>
                <w:color w:val="000000"/>
              </w:rPr>
              <w:t>not give particulars to injured person</w:t>
            </w:r>
          </w:p>
        </w:tc>
        <w:tc>
          <w:tcPr>
            <w:tcW w:w="1320" w:type="dxa"/>
            <w:tcBorders>
              <w:top w:val="nil"/>
              <w:left w:val="single" w:sz="4" w:space="0" w:color="C0C0C0"/>
              <w:bottom w:val="nil"/>
              <w:right w:val="single" w:sz="4" w:space="0" w:color="C0C0C0"/>
            </w:tcBorders>
            <w:hideMark/>
          </w:tcPr>
          <w:p w14:paraId="1C9E915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A3AB324"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08F71B36" w14:textId="77777777" w:rsidR="000A0FDC" w:rsidRDefault="000A0FDC" w:rsidP="00F4474A">
            <w:pPr>
              <w:pStyle w:val="TableText10"/>
              <w:rPr>
                <w:color w:val="000000"/>
              </w:rPr>
            </w:pPr>
            <w:r>
              <w:rPr>
                <w:color w:val="000000"/>
              </w:rPr>
              <w:t>-</w:t>
            </w:r>
          </w:p>
        </w:tc>
      </w:tr>
      <w:tr w:rsidR="000A0FDC" w14:paraId="3CB3ACBC" w14:textId="77777777" w:rsidTr="00F4474A">
        <w:trPr>
          <w:cantSplit/>
        </w:trPr>
        <w:tc>
          <w:tcPr>
            <w:tcW w:w="1200" w:type="dxa"/>
            <w:tcBorders>
              <w:top w:val="nil"/>
              <w:left w:val="single" w:sz="4" w:space="0" w:color="C0C0C0"/>
              <w:bottom w:val="nil"/>
              <w:right w:val="single" w:sz="4" w:space="0" w:color="C0C0C0"/>
            </w:tcBorders>
            <w:hideMark/>
          </w:tcPr>
          <w:p w14:paraId="27262BB6" w14:textId="77777777" w:rsidR="000A0FDC" w:rsidRDefault="000A0FDC" w:rsidP="00F4474A">
            <w:pPr>
              <w:pStyle w:val="TableText10"/>
              <w:rPr>
                <w:color w:val="000000"/>
              </w:rPr>
            </w:pPr>
            <w:r>
              <w:rPr>
                <w:color w:val="000000"/>
              </w:rPr>
              <w:t>503.3</w:t>
            </w:r>
          </w:p>
        </w:tc>
        <w:tc>
          <w:tcPr>
            <w:tcW w:w="2400" w:type="dxa"/>
            <w:tcBorders>
              <w:top w:val="nil"/>
              <w:left w:val="single" w:sz="4" w:space="0" w:color="C0C0C0"/>
              <w:bottom w:val="nil"/>
              <w:right w:val="single" w:sz="4" w:space="0" w:color="C0C0C0"/>
            </w:tcBorders>
            <w:hideMark/>
          </w:tcPr>
          <w:p w14:paraId="7E679D9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(2) (c)</w:t>
            </w:r>
          </w:p>
        </w:tc>
        <w:tc>
          <w:tcPr>
            <w:tcW w:w="3720" w:type="dxa"/>
            <w:tcBorders>
              <w:top w:val="nil"/>
              <w:left w:val="single" w:sz="4" w:space="0" w:color="C0C0C0"/>
              <w:bottom w:val="nil"/>
              <w:right w:val="single" w:sz="4" w:space="0" w:color="C0C0C0"/>
            </w:tcBorders>
            <w:hideMark/>
          </w:tcPr>
          <w:p w14:paraId="68166839" w14:textId="77777777" w:rsidR="000A0FDC" w:rsidRDefault="000A0FDC" w:rsidP="00F4474A">
            <w:pPr>
              <w:pStyle w:val="TableText10"/>
              <w:rPr>
                <w:color w:val="000000"/>
              </w:rPr>
            </w:pPr>
            <w:r>
              <w:rPr>
                <w:color w:val="000000"/>
              </w:rPr>
              <w:t>not give particulars to owner of damaged property</w:t>
            </w:r>
          </w:p>
        </w:tc>
        <w:tc>
          <w:tcPr>
            <w:tcW w:w="1320" w:type="dxa"/>
            <w:tcBorders>
              <w:top w:val="nil"/>
              <w:left w:val="single" w:sz="4" w:space="0" w:color="C0C0C0"/>
              <w:bottom w:val="nil"/>
              <w:right w:val="single" w:sz="4" w:space="0" w:color="C0C0C0"/>
            </w:tcBorders>
            <w:hideMark/>
          </w:tcPr>
          <w:p w14:paraId="3EA94AF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FADD405"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4AABD268" w14:textId="77777777" w:rsidR="000A0FDC" w:rsidRDefault="000A0FDC" w:rsidP="00F4474A">
            <w:pPr>
              <w:pStyle w:val="TableText10"/>
              <w:rPr>
                <w:color w:val="000000"/>
              </w:rPr>
            </w:pPr>
            <w:r>
              <w:rPr>
                <w:color w:val="000000"/>
              </w:rPr>
              <w:t>-</w:t>
            </w:r>
          </w:p>
        </w:tc>
      </w:tr>
      <w:tr w:rsidR="000A0FDC" w14:paraId="22F4097E" w14:textId="77777777" w:rsidTr="00F4474A">
        <w:trPr>
          <w:cantSplit/>
        </w:trPr>
        <w:tc>
          <w:tcPr>
            <w:tcW w:w="1200" w:type="dxa"/>
            <w:tcBorders>
              <w:top w:val="nil"/>
              <w:left w:val="single" w:sz="4" w:space="0" w:color="C0C0C0"/>
              <w:bottom w:val="nil"/>
              <w:right w:val="single" w:sz="4" w:space="0" w:color="C0C0C0"/>
            </w:tcBorders>
            <w:hideMark/>
          </w:tcPr>
          <w:p w14:paraId="53F670AD" w14:textId="77777777" w:rsidR="000A0FDC" w:rsidRDefault="000A0FDC" w:rsidP="00F4474A">
            <w:pPr>
              <w:pStyle w:val="TableText10"/>
              <w:rPr>
                <w:color w:val="000000"/>
              </w:rPr>
            </w:pPr>
            <w:r>
              <w:rPr>
                <w:color w:val="000000"/>
              </w:rPr>
              <w:t>503.4</w:t>
            </w:r>
          </w:p>
        </w:tc>
        <w:tc>
          <w:tcPr>
            <w:tcW w:w="2400" w:type="dxa"/>
            <w:tcBorders>
              <w:top w:val="nil"/>
              <w:left w:val="single" w:sz="4" w:space="0" w:color="C0C0C0"/>
              <w:bottom w:val="nil"/>
              <w:right w:val="single" w:sz="4" w:space="0" w:color="C0C0C0"/>
            </w:tcBorders>
            <w:hideMark/>
          </w:tcPr>
          <w:p w14:paraId="304D888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(3) (a)</w:t>
            </w:r>
          </w:p>
        </w:tc>
        <w:tc>
          <w:tcPr>
            <w:tcW w:w="3720" w:type="dxa"/>
            <w:tcBorders>
              <w:top w:val="nil"/>
              <w:left w:val="single" w:sz="4" w:space="0" w:color="C0C0C0"/>
              <w:bottom w:val="nil"/>
              <w:right w:val="single" w:sz="4" w:space="0" w:color="C0C0C0"/>
            </w:tcBorders>
            <w:hideMark/>
          </w:tcPr>
          <w:p w14:paraId="297B30D5" w14:textId="77777777" w:rsidR="000A0FDC" w:rsidRDefault="000A0FDC" w:rsidP="00F4474A">
            <w:pPr>
              <w:pStyle w:val="TableText10"/>
              <w:rPr>
                <w:color w:val="000000"/>
              </w:rPr>
            </w:pPr>
            <w:r>
              <w:rPr>
                <w:color w:val="000000"/>
              </w:rPr>
              <w:t>not give particulars to police</w:t>
            </w:r>
          </w:p>
        </w:tc>
        <w:tc>
          <w:tcPr>
            <w:tcW w:w="1320" w:type="dxa"/>
            <w:tcBorders>
              <w:top w:val="nil"/>
              <w:left w:val="single" w:sz="4" w:space="0" w:color="C0C0C0"/>
              <w:bottom w:val="nil"/>
              <w:right w:val="single" w:sz="4" w:space="0" w:color="C0C0C0"/>
            </w:tcBorders>
            <w:hideMark/>
          </w:tcPr>
          <w:p w14:paraId="760D1F0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06C9D4B"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nil"/>
              <w:right w:val="single" w:sz="4" w:space="0" w:color="C0C0C0"/>
            </w:tcBorders>
            <w:hideMark/>
          </w:tcPr>
          <w:p w14:paraId="11DB3E5C" w14:textId="77777777" w:rsidR="000A0FDC" w:rsidRDefault="000A0FDC" w:rsidP="00F4474A">
            <w:pPr>
              <w:pStyle w:val="TableText10"/>
              <w:rPr>
                <w:color w:val="000000"/>
              </w:rPr>
            </w:pPr>
            <w:r>
              <w:rPr>
                <w:color w:val="000000"/>
              </w:rPr>
              <w:t>-</w:t>
            </w:r>
          </w:p>
        </w:tc>
      </w:tr>
      <w:tr w:rsidR="000A0FDC" w14:paraId="09861F45"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71CF7DA" w14:textId="77777777" w:rsidR="000A0FDC" w:rsidRDefault="000A0FDC" w:rsidP="00F4474A">
            <w:pPr>
              <w:pStyle w:val="TableText10"/>
              <w:rPr>
                <w:color w:val="000000"/>
              </w:rPr>
            </w:pPr>
            <w:r>
              <w:rPr>
                <w:color w:val="000000"/>
              </w:rPr>
              <w:t>503.5</w:t>
            </w:r>
          </w:p>
        </w:tc>
        <w:tc>
          <w:tcPr>
            <w:tcW w:w="2400" w:type="dxa"/>
            <w:tcBorders>
              <w:top w:val="nil"/>
              <w:left w:val="single" w:sz="4" w:space="0" w:color="C0C0C0"/>
              <w:bottom w:val="single" w:sz="4" w:space="0" w:color="C0C0C0"/>
              <w:right w:val="single" w:sz="4" w:space="0" w:color="C0C0C0"/>
            </w:tcBorders>
            <w:hideMark/>
          </w:tcPr>
          <w:p w14:paraId="7D5D07D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287 (3) (b)</w:t>
            </w:r>
          </w:p>
        </w:tc>
        <w:tc>
          <w:tcPr>
            <w:tcW w:w="3720" w:type="dxa"/>
            <w:tcBorders>
              <w:top w:val="nil"/>
              <w:left w:val="single" w:sz="4" w:space="0" w:color="C0C0C0"/>
              <w:bottom w:val="single" w:sz="4" w:space="0" w:color="C0C0C0"/>
              <w:right w:val="single" w:sz="4" w:space="0" w:color="C0C0C0"/>
            </w:tcBorders>
            <w:hideMark/>
          </w:tcPr>
          <w:p w14:paraId="75028BEF" w14:textId="77777777" w:rsidR="000A0FDC" w:rsidRDefault="000A0FDC" w:rsidP="00F4474A">
            <w:pPr>
              <w:pStyle w:val="TableText10"/>
              <w:rPr>
                <w:color w:val="000000"/>
              </w:rPr>
            </w:pPr>
            <w:r>
              <w:rPr>
                <w:color w:val="000000"/>
              </w:rPr>
              <w:t>driver in crash not supply particulars to crash reporting website</w:t>
            </w:r>
          </w:p>
        </w:tc>
        <w:tc>
          <w:tcPr>
            <w:tcW w:w="1320" w:type="dxa"/>
            <w:tcBorders>
              <w:top w:val="nil"/>
              <w:left w:val="single" w:sz="4" w:space="0" w:color="C0C0C0"/>
              <w:bottom w:val="single" w:sz="4" w:space="0" w:color="C0C0C0"/>
              <w:right w:val="single" w:sz="4" w:space="0" w:color="C0C0C0"/>
            </w:tcBorders>
            <w:hideMark/>
          </w:tcPr>
          <w:p w14:paraId="7DBF3EF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CDE8BC7"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70A51E3E" w14:textId="77777777" w:rsidR="000A0FDC" w:rsidRDefault="000A0FDC" w:rsidP="00F4474A">
            <w:pPr>
              <w:pStyle w:val="TableText10"/>
              <w:rPr>
                <w:color w:val="000000"/>
              </w:rPr>
            </w:pPr>
            <w:r>
              <w:rPr>
                <w:color w:val="000000"/>
              </w:rPr>
              <w:t>-</w:t>
            </w:r>
          </w:p>
        </w:tc>
      </w:tr>
      <w:tr w:rsidR="000A0FDC" w14:paraId="035C4CC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96A5F86" w14:textId="77777777" w:rsidR="000A0FDC" w:rsidRDefault="000A0FDC" w:rsidP="00F4474A">
            <w:pPr>
              <w:pStyle w:val="TableText10"/>
              <w:rPr>
                <w:color w:val="000000"/>
              </w:rPr>
            </w:pPr>
            <w:r>
              <w:rPr>
                <w:color w:val="000000"/>
              </w:rPr>
              <w:t>504</w:t>
            </w:r>
          </w:p>
        </w:tc>
        <w:tc>
          <w:tcPr>
            <w:tcW w:w="2400" w:type="dxa"/>
            <w:tcBorders>
              <w:top w:val="single" w:sz="4" w:space="0" w:color="C0C0C0"/>
              <w:left w:val="single" w:sz="4" w:space="0" w:color="C0C0C0"/>
              <w:bottom w:val="single" w:sz="4" w:space="0" w:color="C0C0C0"/>
              <w:right w:val="single" w:sz="4" w:space="0" w:color="C0C0C0"/>
            </w:tcBorders>
            <w:hideMark/>
          </w:tcPr>
          <w:p w14:paraId="00DF8022" w14:textId="77777777" w:rsidR="000A0FDC" w:rsidRDefault="000A0FDC" w:rsidP="00F4474A">
            <w:pPr>
              <w:pStyle w:val="TableText10"/>
              <w:rPr>
                <w:color w:val="000000"/>
              </w:rPr>
            </w:pPr>
            <w:r>
              <w:rPr>
                <w:color w:val="000000"/>
              </w:rPr>
              <w:t>288 (1)</w:t>
            </w:r>
          </w:p>
        </w:tc>
        <w:tc>
          <w:tcPr>
            <w:tcW w:w="3720" w:type="dxa"/>
            <w:tcBorders>
              <w:top w:val="single" w:sz="4" w:space="0" w:color="C0C0C0"/>
              <w:left w:val="single" w:sz="4" w:space="0" w:color="C0C0C0"/>
              <w:bottom w:val="single" w:sz="4" w:space="0" w:color="C0C0C0"/>
              <w:right w:val="single" w:sz="4" w:space="0" w:color="C0C0C0"/>
            </w:tcBorders>
            <w:hideMark/>
          </w:tcPr>
          <w:p w14:paraId="194353EC" w14:textId="77777777" w:rsidR="000A0FDC" w:rsidRDefault="000A0FDC" w:rsidP="00F4474A">
            <w:pPr>
              <w:pStyle w:val="TableText10"/>
              <w:rPr>
                <w:color w:val="000000"/>
              </w:rPr>
            </w:pPr>
            <w:r>
              <w:rPr>
                <w:color w:val="000000"/>
              </w:rPr>
              <w:t>drive on path</w:t>
            </w:r>
          </w:p>
        </w:tc>
        <w:tc>
          <w:tcPr>
            <w:tcW w:w="1320" w:type="dxa"/>
            <w:tcBorders>
              <w:top w:val="single" w:sz="4" w:space="0" w:color="C0C0C0"/>
              <w:left w:val="single" w:sz="4" w:space="0" w:color="C0C0C0"/>
              <w:bottom w:val="single" w:sz="4" w:space="0" w:color="C0C0C0"/>
              <w:right w:val="single" w:sz="4" w:space="0" w:color="C0C0C0"/>
            </w:tcBorders>
            <w:hideMark/>
          </w:tcPr>
          <w:p w14:paraId="46F747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87520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D6268D3" w14:textId="77777777" w:rsidR="000A0FDC" w:rsidRDefault="000A0FDC" w:rsidP="00F4474A">
            <w:pPr>
              <w:pStyle w:val="TableText10"/>
              <w:rPr>
                <w:color w:val="000000"/>
              </w:rPr>
            </w:pPr>
            <w:r>
              <w:rPr>
                <w:color w:val="000000"/>
              </w:rPr>
              <w:t>-</w:t>
            </w:r>
          </w:p>
        </w:tc>
      </w:tr>
      <w:tr w:rsidR="000A0FDC" w14:paraId="1B73213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6FA5E3D" w14:textId="77777777" w:rsidR="000A0FDC" w:rsidRDefault="000A0FDC" w:rsidP="00F4474A">
            <w:pPr>
              <w:pStyle w:val="TableText10"/>
              <w:rPr>
                <w:color w:val="000000"/>
              </w:rPr>
            </w:pPr>
            <w:r>
              <w:rPr>
                <w:color w:val="000000"/>
              </w:rPr>
              <w:t>505</w:t>
            </w:r>
          </w:p>
        </w:tc>
        <w:tc>
          <w:tcPr>
            <w:tcW w:w="2400" w:type="dxa"/>
            <w:tcBorders>
              <w:top w:val="single" w:sz="4" w:space="0" w:color="C0C0C0"/>
              <w:left w:val="single" w:sz="4" w:space="0" w:color="C0C0C0"/>
              <w:bottom w:val="single" w:sz="4" w:space="0" w:color="C0C0C0"/>
              <w:right w:val="single" w:sz="4" w:space="0" w:color="C0C0C0"/>
            </w:tcBorders>
            <w:hideMark/>
          </w:tcPr>
          <w:p w14:paraId="4DFE0BDF" w14:textId="77777777" w:rsidR="000A0FDC" w:rsidRDefault="000A0FDC" w:rsidP="00F4474A">
            <w:pPr>
              <w:pStyle w:val="TableText10"/>
              <w:rPr>
                <w:color w:val="000000"/>
              </w:rPr>
            </w:pPr>
            <w:r>
              <w:rPr>
                <w:color w:val="000000"/>
              </w:rPr>
              <w:t>288 (4)</w:t>
            </w:r>
          </w:p>
        </w:tc>
        <w:tc>
          <w:tcPr>
            <w:tcW w:w="3720" w:type="dxa"/>
            <w:tcBorders>
              <w:top w:val="single" w:sz="4" w:space="0" w:color="C0C0C0"/>
              <w:left w:val="single" w:sz="4" w:space="0" w:color="C0C0C0"/>
              <w:bottom w:val="single" w:sz="4" w:space="0" w:color="C0C0C0"/>
              <w:right w:val="single" w:sz="4" w:space="0" w:color="C0C0C0"/>
            </w:tcBorders>
            <w:hideMark/>
          </w:tcPr>
          <w:p w14:paraId="261A4F51" w14:textId="77777777" w:rsidR="000A0FDC" w:rsidRDefault="000A0FDC" w:rsidP="00F4474A">
            <w:pPr>
              <w:pStyle w:val="TableText10"/>
              <w:rPr>
                <w:color w:val="000000"/>
              </w:rPr>
            </w:pPr>
            <w:r>
              <w:rPr>
                <w:color w:val="000000"/>
              </w:rPr>
              <w:t>driver not give way to user/animal on path</w:t>
            </w:r>
          </w:p>
        </w:tc>
        <w:tc>
          <w:tcPr>
            <w:tcW w:w="1320" w:type="dxa"/>
            <w:tcBorders>
              <w:top w:val="single" w:sz="4" w:space="0" w:color="C0C0C0"/>
              <w:left w:val="single" w:sz="4" w:space="0" w:color="C0C0C0"/>
              <w:bottom w:val="single" w:sz="4" w:space="0" w:color="C0C0C0"/>
              <w:right w:val="single" w:sz="4" w:space="0" w:color="C0C0C0"/>
            </w:tcBorders>
            <w:hideMark/>
          </w:tcPr>
          <w:p w14:paraId="5A61A01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E470E4F"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6FCCDE2" w14:textId="77777777" w:rsidR="000A0FDC" w:rsidRDefault="000A0FDC" w:rsidP="00F4474A">
            <w:pPr>
              <w:pStyle w:val="TableText10"/>
              <w:rPr>
                <w:color w:val="000000"/>
              </w:rPr>
            </w:pPr>
            <w:r>
              <w:rPr>
                <w:color w:val="000000"/>
              </w:rPr>
              <w:t>3 (NS)</w:t>
            </w:r>
          </w:p>
        </w:tc>
      </w:tr>
      <w:tr w:rsidR="000A0FDC" w14:paraId="2521B66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CDBA62" w14:textId="77777777" w:rsidR="000A0FDC" w:rsidRDefault="000A0FDC" w:rsidP="00F4474A">
            <w:pPr>
              <w:pStyle w:val="TableText10"/>
              <w:rPr>
                <w:color w:val="000000"/>
              </w:rPr>
            </w:pPr>
            <w:r>
              <w:rPr>
                <w:color w:val="000000"/>
              </w:rPr>
              <w:t>506</w:t>
            </w:r>
          </w:p>
        </w:tc>
        <w:tc>
          <w:tcPr>
            <w:tcW w:w="2400" w:type="dxa"/>
            <w:tcBorders>
              <w:top w:val="single" w:sz="4" w:space="0" w:color="C0C0C0"/>
              <w:left w:val="single" w:sz="4" w:space="0" w:color="C0C0C0"/>
              <w:bottom w:val="single" w:sz="4" w:space="0" w:color="C0C0C0"/>
              <w:right w:val="single" w:sz="4" w:space="0" w:color="C0C0C0"/>
            </w:tcBorders>
            <w:hideMark/>
          </w:tcPr>
          <w:p w14:paraId="31740A0F" w14:textId="77777777" w:rsidR="000A0FDC" w:rsidRDefault="000A0FDC" w:rsidP="00F4474A">
            <w:pPr>
              <w:pStyle w:val="TableText10"/>
              <w:rPr>
                <w:color w:val="000000"/>
              </w:rPr>
            </w:pPr>
            <w:r>
              <w:rPr>
                <w:color w:val="000000"/>
              </w:rPr>
              <w:t>289 (1)</w:t>
            </w:r>
          </w:p>
        </w:tc>
        <w:tc>
          <w:tcPr>
            <w:tcW w:w="3720" w:type="dxa"/>
            <w:tcBorders>
              <w:top w:val="single" w:sz="4" w:space="0" w:color="C0C0C0"/>
              <w:left w:val="single" w:sz="4" w:space="0" w:color="C0C0C0"/>
              <w:bottom w:val="single" w:sz="4" w:space="0" w:color="C0C0C0"/>
              <w:right w:val="single" w:sz="4" w:space="0" w:color="C0C0C0"/>
            </w:tcBorders>
            <w:hideMark/>
          </w:tcPr>
          <w:p w14:paraId="4BB2ADBA" w14:textId="77777777" w:rsidR="000A0FDC" w:rsidRDefault="000A0FDC" w:rsidP="00F4474A">
            <w:pPr>
              <w:pStyle w:val="TableText10"/>
              <w:rPr>
                <w:color w:val="000000"/>
              </w:rPr>
            </w:pPr>
            <w:r>
              <w:rPr>
                <w:color w:val="000000"/>
              </w:rPr>
              <w:t>drive on 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20BF8EF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DC5DC3"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405FF58" w14:textId="77777777" w:rsidR="000A0FDC" w:rsidRDefault="000A0FDC" w:rsidP="00F4474A">
            <w:pPr>
              <w:pStyle w:val="TableText10"/>
              <w:rPr>
                <w:color w:val="000000"/>
              </w:rPr>
            </w:pPr>
            <w:r>
              <w:rPr>
                <w:color w:val="000000"/>
              </w:rPr>
              <w:t>-</w:t>
            </w:r>
          </w:p>
        </w:tc>
      </w:tr>
      <w:tr w:rsidR="000A0FDC" w14:paraId="5EBEC1E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95F4265" w14:textId="77777777" w:rsidR="000A0FDC" w:rsidRDefault="000A0FDC" w:rsidP="00F4474A">
            <w:pPr>
              <w:pStyle w:val="TableText10"/>
              <w:rPr>
                <w:color w:val="000000"/>
              </w:rPr>
            </w:pPr>
            <w:r>
              <w:rPr>
                <w:color w:val="000000"/>
              </w:rPr>
              <w:t>507</w:t>
            </w:r>
          </w:p>
        </w:tc>
        <w:tc>
          <w:tcPr>
            <w:tcW w:w="2400" w:type="dxa"/>
            <w:tcBorders>
              <w:top w:val="single" w:sz="4" w:space="0" w:color="C0C0C0"/>
              <w:left w:val="single" w:sz="4" w:space="0" w:color="C0C0C0"/>
              <w:bottom w:val="single" w:sz="4" w:space="0" w:color="C0C0C0"/>
              <w:right w:val="single" w:sz="4" w:space="0" w:color="C0C0C0"/>
            </w:tcBorders>
            <w:hideMark/>
          </w:tcPr>
          <w:p w14:paraId="7682E046" w14:textId="77777777" w:rsidR="000A0FDC" w:rsidRDefault="000A0FDC" w:rsidP="00F4474A">
            <w:pPr>
              <w:pStyle w:val="TableText10"/>
              <w:rPr>
                <w:color w:val="000000"/>
              </w:rPr>
            </w:pPr>
            <w:r>
              <w:rPr>
                <w:color w:val="000000"/>
              </w:rPr>
              <w:t>289 (2)</w:t>
            </w:r>
          </w:p>
        </w:tc>
        <w:tc>
          <w:tcPr>
            <w:tcW w:w="3720" w:type="dxa"/>
            <w:tcBorders>
              <w:top w:val="single" w:sz="4" w:space="0" w:color="C0C0C0"/>
              <w:left w:val="single" w:sz="4" w:space="0" w:color="C0C0C0"/>
              <w:bottom w:val="single" w:sz="4" w:space="0" w:color="C0C0C0"/>
              <w:right w:val="single" w:sz="4" w:space="0" w:color="C0C0C0"/>
            </w:tcBorders>
            <w:hideMark/>
          </w:tcPr>
          <w:p w14:paraId="15E2D77E" w14:textId="77777777" w:rsidR="000A0FDC" w:rsidRDefault="000A0FDC" w:rsidP="00F4474A">
            <w:pPr>
              <w:pStyle w:val="TableText10"/>
              <w:rPr>
                <w:color w:val="000000"/>
              </w:rPr>
            </w:pPr>
            <w:r>
              <w:rPr>
                <w:color w:val="000000"/>
              </w:rPr>
              <w:t>driver not give way to user/animal on 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3A71AC3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5E81FE8"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51CD908" w14:textId="77777777" w:rsidR="000A0FDC" w:rsidRDefault="000A0FDC" w:rsidP="00F4474A">
            <w:pPr>
              <w:pStyle w:val="TableText10"/>
              <w:rPr>
                <w:color w:val="000000"/>
              </w:rPr>
            </w:pPr>
            <w:r>
              <w:rPr>
                <w:color w:val="000000"/>
              </w:rPr>
              <w:t>3 (NS)</w:t>
            </w:r>
          </w:p>
        </w:tc>
      </w:tr>
      <w:tr w:rsidR="000A0FDC" w14:paraId="60BC8EC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7218505" w14:textId="77777777" w:rsidR="000A0FDC" w:rsidRDefault="000A0FDC" w:rsidP="00F4474A">
            <w:pPr>
              <w:pStyle w:val="TableText10"/>
              <w:rPr>
                <w:color w:val="000000"/>
              </w:rPr>
            </w:pPr>
            <w:r>
              <w:rPr>
                <w:color w:val="000000"/>
              </w:rPr>
              <w:t>508</w:t>
            </w:r>
          </w:p>
        </w:tc>
        <w:tc>
          <w:tcPr>
            <w:tcW w:w="2400" w:type="dxa"/>
            <w:tcBorders>
              <w:top w:val="single" w:sz="4" w:space="0" w:color="C0C0C0"/>
              <w:left w:val="single" w:sz="4" w:space="0" w:color="C0C0C0"/>
              <w:bottom w:val="single" w:sz="4" w:space="0" w:color="C0C0C0"/>
              <w:right w:val="single" w:sz="4" w:space="0" w:color="C0C0C0"/>
            </w:tcBorders>
            <w:hideMark/>
          </w:tcPr>
          <w:p w14:paraId="3BF9034F" w14:textId="77777777" w:rsidR="000A0FDC" w:rsidRDefault="000A0FDC" w:rsidP="00F4474A">
            <w:pPr>
              <w:pStyle w:val="TableText10"/>
              <w:rPr>
                <w:color w:val="000000"/>
              </w:rPr>
            </w:pPr>
            <w:r>
              <w:rPr>
                <w:color w:val="000000"/>
              </w:rPr>
              <w:t>290</w:t>
            </w:r>
          </w:p>
        </w:tc>
        <w:tc>
          <w:tcPr>
            <w:tcW w:w="3720" w:type="dxa"/>
            <w:tcBorders>
              <w:top w:val="single" w:sz="4" w:space="0" w:color="C0C0C0"/>
              <w:left w:val="single" w:sz="4" w:space="0" w:color="C0C0C0"/>
              <w:bottom w:val="single" w:sz="4" w:space="0" w:color="C0C0C0"/>
              <w:right w:val="single" w:sz="4" w:space="0" w:color="C0C0C0"/>
            </w:tcBorders>
            <w:hideMark/>
          </w:tcPr>
          <w:p w14:paraId="5B00B627" w14:textId="77777777" w:rsidR="000A0FDC" w:rsidRDefault="000A0FDC" w:rsidP="00F4474A">
            <w:pPr>
              <w:pStyle w:val="TableText10"/>
              <w:rPr>
                <w:color w:val="000000"/>
              </w:rPr>
            </w:pPr>
            <w:r>
              <w:rPr>
                <w:color w:val="000000"/>
              </w:rPr>
              <w:t>drive on traffic island</w:t>
            </w:r>
          </w:p>
        </w:tc>
        <w:tc>
          <w:tcPr>
            <w:tcW w:w="1320" w:type="dxa"/>
            <w:tcBorders>
              <w:top w:val="single" w:sz="4" w:space="0" w:color="C0C0C0"/>
              <w:left w:val="single" w:sz="4" w:space="0" w:color="C0C0C0"/>
              <w:bottom w:val="single" w:sz="4" w:space="0" w:color="C0C0C0"/>
              <w:right w:val="single" w:sz="4" w:space="0" w:color="C0C0C0"/>
            </w:tcBorders>
            <w:hideMark/>
          </w:tcPr>
          <w:p w14:paraId="4558E8C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EE82397"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2AAA4241" w14:textId="77777777" w:rsidR="000A0FDC" w:rsidRDefault="000A0FDC" w:rsidP="00F4474A">
            <w:pPr>
              <w:pStyle w:val="TableText10"/>
              <w:rPr>
                <w:color w:val="000000"/>
              </w:rPr>
            </w:pPr>
            <w:r>
              <w:rPr>
                <w:color w:val="000000"/>
              </w:rPr>
              <w:t>-</w:t>
            </w:r>
          </w:p>
        </w:tc>
      </w:tr>
      <w:tr w:rsidR="000A0FDC" w14:paraId="3A1696B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CBD6578" w14:textId="77777777" w:rsidR="000A0FDC" w:rsidRDefault="000A0FDC" w:rsidP="00F4474A">
            <w:pPr>
              <w:pStyle w:val="TableText10"/>
              <w:rPr>
                <w:color w:val="000000"/>
              </w:rPr>
            </w:pPr>
            <w:r>
              <w:rPr>
                <w:color w:val="000000"/>
              </w:rPr>
              <w:t>509</w:t>
            </w:r>
          </w:p>
        </w:tc>
        <w:tc>
          <w:tcPr>
            <w:tcW w:w="2400" w:type="dxa"/>
            <w:tcBorders>
              <w:top w:val="single" w:sz="4" w:space="0" w:color="C0C0C0"/>
              <w:left w:val="single" w:sz="4" w:space="0" w:color="C0C0C0"/>
              <w:bottom w:val="single" w:sz="4" w:space="0" w:color="C0C0C0"/>
              <w:right w:val="single" w:sz="4" w:space="0" w:color="C0C0C0"/>
            </w:tcBorders>
            <w:hideMark/>
          </w:tcPr>
          <w:p w14:paraId="48EA80E3" w14:textId="77777777" w:rsidR="000A0FDC" w:rsidRDefault="000A0FDC" w:rsidP="00F4474A">
            <w:pPr>
              <w:pStyle w:val="TableText10"/>
              <w:rPr>
                <w:color w:val="000000"/>
              </w:rPr>
            </w:pPr>
            <w:r>
              <w:rPr>
                <w:color w:val="000000"/>
              </w:rPr>
              <w:t>291</w:t>
            </w:r>
          </w:p>
        </w:tc>
        <w:tc>
          <w:tcPr>
            <w:tcW w:w="3720" w:type="dxa"/>
            <w:tcBorders>
              <w:top w:val="single" w:sz="4" w:space="0" w:color="C0C0C0"/>
              <w:left w:val="single" w:sz="4" w:space="0" w:color="C0C0C0"/>
              <w:bottom w:val="single" w:sz="4" w:space="0" w:color="C0C0C0"/>
              <w:right w:val="single" w:sz="4" w:space="0" w:color="C0C0C0"/>
            </w:tcBorders>
            <w:hideMark/>
          </w:tcPr>
          <w:p w14:paraId="675F6B90" w14:textId="77777777" w:rsidR="000A0FDC" w:rsidRDefault="000A0FDC" w:rsidP="00F4474A">
            <w:pPr>
              <w:pStyle w:val="TableText10"/>
              <w:rPr>
                <w:color w:val="000000"/>
              </w:rPr>
            </w:pPr>
            <w:r>
              <w:rPr>
                <w:color w:val="000000"/>
              </w:rPr>
              <w:t>start/drive vehicle causing unnecessary noise/smoke</w:t>
            </w:r>
          </w:p>
        </w:tc>
        <w:tc>
          <w:tcPr>
            <w:tcW w:w="1320" w:type="dxa"/>
            <w:tcBorders>
              <w:top w:val="single" w:sz="4" w:space="0" w:color="C0C0C0"/>
              <w:left w:val="single" w:sz="4" w:space="0" w:color="C0C0C0"/>
              <w:bottom w:val="single" w:sz="4" w:space="0" w:color="C0C0C0"/>
              <w:right w:val="single" w:sz="4" w:space="0" w:color="C0C0C0"/>
            </w:tcBorders>
            <w:hideMark/>
          </w:tcPr>
          <w:p w14:paraId="52AE711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93664C4"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06C47704" w14:textId="77777777" w:rsidR="000A0FDC" w:rsidRDefault="000A0FDC" w:rsidP="00F4474A">
            <w:pPr>
              <w:pStyle w:val="TableText10"/>
              <w:rPr>
                <w:color w:val="000000"/>
              </w:rPr>
            </w:pPr>
            <w:r>
              <w:rPr>
                <w:color w:val="000000"/>
              </w:rPr>
              <w:t>-</w:t>
            </w:r>
          </w:p>
        </w:tc>
      </w:tr>
      <w:tr w:rsidR="000A0FDC" w14:paraId="51E1210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F9FCDA9" w14:textId="77777777" w:rsidR="000A0FDC" w:rsidRDefault="000A0FDC" w:rsidP="00F4474A">
            <w:pPr>
              <w:pStyle w:val="TableText10"/>
              <w:rPr>
                <w:color w:val="000000"/>
              </w:rPr>
            </w:pPr>
            <w:r>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00A17935" w14:textId="77777777" w:rsidR="000A0FDC" w:rsidRDefault="000A0FDC" w:rsidP="00F4474A">
            <w:pPr>
              <w:pStyle w:val="TableText10"/>
              <w:rPr>
                <w:color w:val="000000"/>
              </w:rPr>
            </w:pPr>
            <w:r>
              <w:rPr>
                <w:color w:val="000000"/>
              </w:rPr>
              <w:t>291A</w:t>
            </w:r>
          </w:p>
        </w:tc>
        <w:tc>
          <w:tcPr>
            <w:tcW w:w="3720" w:type="dxa"/>
            <w:tcBorders>
              <w:top w:val="single" w:sz="4" w:space="0" w:color="C0C0C0"/>
              <w:left w:val="single" w:sz="4" w:space="0" w:color="C0C0C0"/>
              <w:bottom w:val="single" w:sz="4" w:space="0" w:color="C0C0C0"/>
              <w:right w:val="single" w:sz="4" w:space="0" w:color="C0C0C0"/>
            </w:tcBorders>
            <w:hideMark/>
          </w:tcPr>
          <w:p w14:paraId="4DB38B31" w14:textId="77777777" w:rsidR="000A0FDC" w:rsidRDefault="000A0FDC" w:rsidP="00F4474A">
            <w:pPr>
              <w:pStyle w:val="TableText10"/>
              <w:rPr>
                <w:color w:val="000000"/>
              </w:rPr>
            </w:pPr>
            <w:r>
              <w:rPr>
                <w:color w:val="000000"/>
              </w:rPr>
              <w:t>make unnecessary noise by turning on/running/not turning off engine</w:t>
            </w:r>
          </w:p>
        </w:tc>
        <w:tc>
          <w:tcPr>
            <w:tcW w:w="1320" w:type="dxa"/>
            <w:tcBorders>
              <w:top w:val="single" w:sz="4" w:space="0" w:color="C0C0C0"/>
              <w:left w:val="single" w:sz="4" w:space="0" w:color="C0C0C0"/>
              <w:bottom w:val="single" w:sz="4" w:space="0" w:color="C0C0C0"/>
              <w:right w:val="single" w:sz="4" w:space="0" w:color="C0C0C0"/>
            </w:tcBorders>
            <w:hideMark/>
          </w:tcPr>
          <w:p w14:paraId="7BEFC5B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8801C60"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25CD5922" w14:textId="77777777" w:rsidR="000A0FDC" w:rsidRDefault="000A0FDC" w:rsidP="00F4474A">
            <w:pPr>
              <w:pStyle w:val="TableText10"/>
              <w:rPr>
                <w:color w:val="000000"/>
              </w:rPr>
            </w:pPr>
            <w:r>
              <w:rPr>
                <w:color w:val="000000"/>
              </w:rPr>
              <w:t>-</w:t>
            </w:r>
          </w:p>
        </w:tc>
      </w:tr>
      <w:tr w:rsidR="000A0FDC" w14:paraId="49B8519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4BDD64D" w14:textId="77777777" w:rsidR="000A0FDC" w:rsidRDefault="000A0FDC" w:rsidP="00F4474A">
            <w:pPr>
              <w:pStyle w:val="TableText10"/>
              <w:rPr>
                <w:color w:val="000000"/>
              </w:rPr>
            </w:pPr>
            <w:r>
              <w:rPr>
                <w:color w:val="000000"/>
              </w:rPr>
              <w:t>511</w:t>
            </w:r>
          </w:p>
        </w:tc>
        <w:tc>
          <w:tcPr>
            <w:tcW w:w="2400" w:type="dxa"/>
            <w:tcBorders>
              <w:top w:val="single" w:sz="4" w:space="0" w:color="C0C0C0"/>
              <w:left w:val="single" w:sz="4" w:space="0" w:color="C0C0C0"/>
              <w:bottom w:val="single" w:sz="4" w:space="0" w:color="C0C0C0"/>
              <w:right w:val="single" w:sz="4" w:space="0" w:color="C0C0C0"/>
            </w:tcBorders>
            <w:hideMark/>
          </w:tcPr>
          <w:p w14:paraId="41D31500" w14:textId="77777777" w:rsidR="000A0FDC" w:rsidRDefault="000A0FDC" w:rsidP="00F4474A">
            <w:pPr>
              <w:pStyle w:val="TableText10"/>
              <w:rPr>
                <w:color w:val="000000"/>
              </w:rPr>
            </w:pPr>
            <w:r>
              <w:rPr>
                <w:color w:val="000000"/>
              </w:rPr>
              <w:t>292 (1) (a)</w:t>
            </w:r>
          </w:p>
        </w:tc>
        <w:tc>
          <w:tcPr>
            <w:tcW w:w="3720" w:type="dxa"/>
            <w:tcBorders>
              <w:top w:val="single" w:sz="4" w:space="0" w:color="C0C0C0"/>
              <w:left w:val="single" w:sz="4" w:space="0" w:color="C0C0C0"/>
              <w:bottom w:val="single" w:sz="4" w:space="0" w:color="C0C0C0"/>
              <w:right w:val="single" w:sz="4" w:space="0" w:color="C0C0C0"/>
            </w:tcBorders>
            <w:hideMark/>
          </w:tcPr>
          <w:p w14:paraId="59D97059" w14:textId="77777777" w:rsidR="000A0FDC" w:rsidRDefault="000A0FDC" w:rsidP="00F4474A">
            <w:pPr>
              <w:pStyle w:val="TableText10"/>
              <w:rPr>
                <w:color w:val="000000"/>
              </w:rPr>
            </w:pPr>
            <w:r>
              <w:rPr>
                <w:color w:val="000000"/>
              </w:rPr>
              <w:t>drive/tow vehicle with unsecured load</w:t>
            </w:r>
          </w:p>
        </w:tc>
        <w:tc>
          <w:tcPr>
            <w:tcW w:w="1320" w:type="dxa"/>
            <w:tcBorders>
              <w:top w:val="single" w:sz="4" w:space="0" w:color="C0C0C0"/>
              <w:left w:val="single" w:sz="4" w:space="0" w:color="C0C0C0"/>
              <w:bottom w:val="single" w:sz="4" w:space="0" w:color="C0C0C0"/>
              <w:right w:val="single" w:sz="4" w:space="0" w:color="C0C0C0"/>
            </w:tcBorders>
            <w:hideMark/>
          </w:tcPr>
          <w:p w14:paraId="05B7ED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2DD1FC" w14:textId="77777777" w:rsidR="000A0FDC" w:rsidRDefault="000A0FDC" w:rsidP="00F4474A">
            <w:pPr>
              <w:pStyle w:val="TableText10"/>
              <w:rPr>
                <w:color w:val="000000"/>
              </w:rPr>
            </w:pPr>
            <w:r>
              <w:rPr>
                <w:color w:val="000000"/>
              </w:rPr>
              <w:t>632</w:t>
            </w:r>
          </w:p>
        </w:tc>
        <w:tc>
          <w:tcPr>
            <w:tcW w:w="1200" w:type="dxa"/>
            <w:tcBorders>
              <w:top w:val="single" w:sz="4" w:space="0" w:color="C0C0C0"/>
              <w:left w:val="single" w:sz="4" w:space="0" w:color="C0C0C0"/>
              <w:bottom w:val="single" w:sz="4" w:space="0" w:color="C0C0C0"/>
              <w:right w:val="single" w:sz="4" w:space="0" w:color="C0C0C0"/>
            </w:tcBorders>
            <w:hideMark/>
          </w:tcPr>
          <w:p w14:paraId="04DDBD6A" w14:textId="77777777" w:rsidR="000A0FDC" w:rsidRDefault="000A0FDC" w:rsidP="00F4474A">
            <w:pPr>
              <w:pStyle w:val="TableText10"/>
              <w:rPr>
                <w:color w:val="000000"/>
              </w:rPr>
            </w:pPr>
            <w:r>
              <w:rPr>
                <w:color w:val="000000"/>
              </w:rPr>
              <w:t>-</w:t>
            </w:r>
          </w:p>
        </w:tc>
      </w:tr>
      <w:tr w:rsidR="000A0FDC" w14:paraId="52ACA10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F1DFB25" w14:textId="77777777" w:rsidR="000A0FDC" w:rsidRDefault="000A0FDC" w:rsidP="00F4474A">
            <w:pPr>
              <w:pStyle w:val="TableText10"/>
              <w:rPr>
                <w:color w:val="000000"/>
              </w:rPr>
            </w:pPr>
            <w:r>
              <w:rPr>
                <w:color w:val="000000"/>
              </w:rPr>
              <w:t>512</w:t>
            </w:r>
          </w:p>
        </w:tc>
        <w:tc>
          <w:tcPr>
            <w:tcW w:w="2400" w:type="dxa"/>
            <w:tcBorders>
              <w:top w:val="single" w:sz="4" w:space="0" w:color="C0C0C0"/>
              <w:left w:val="single" w:sz="4" w:space="0" w:color="C0C0C0"/>
              <w:bottom w:val="single" w:sz="4" w:space="0" w:color="C0C0C0"/>
              <w:right w:val="single" w:sz="4" w:space="0" w:color="C0C0C0"/>
            </w:tcBorders>
            <w:hideMark/>
          </w:tcPr>
          <w:p w14:paraId="7C38A19D" w14:textId="77777777" w:rsidR="000A0FDC" w:rsidRDefault="000A0FDC" w:rsidP="00F4474A">
            <w:pPr>
              <w:pStyle w:val="TableText10"/>
              <w:rPr>
                <w:color w:val="000000"/>
              </w:rPr>
            </w:pPr>
            <w:r>
              <w:rPr>
                <w:color w:val="000000"/>
              </w:rPr>
              <w:t>292 (1) (b)</w:t>
            </w:r>
          </w:p>
        </w:tc>
        <w:tc>
          <w:tcPr>
            <w:tcW w:w="3720" w:type="dxa"/>
            <w:tcBorders>
              <w:top w:val="single" w:sz="4" w:space="0" w:color="C0C0C0"/>
              <w:left w:val="single" w:sz="4" w:space="0" w:color="C0C0C0"/>
              <w:bottom w:val="single" w:sz="4" w:space="0" w:color="C0C0C0"/>
              <w:right w:val="single" w:sz="4" w:space="0" w:color="C0C0C0"/>
            </w:tcBorders>
            <w:hideMark/>
          </w:tcPr>
          <w:p w14:paraId="239D08CF" w14:textId="77777777" w:rsidR="000A0FDC" w:rsidRDefault="000A0FDC" w:rsidP="00F4474A">
            <w:pPr>
              <w:pStyle w:val="TableText10"/>
              <w:rPr>
                <w:color w:val="000000"/>
              </w:rPr>
            </w:pPr>
            <w:r>
              <w:rPr>
                <w:color w:val="000000"/>
              </w:rPr>
              <w:t>drive/tow vehicle with load causing instability</w:t>
            </w:r>
          </w:p>
        </w:tc>
        <w:tc>
          <w:tcPr>
            <w:tcW w:w="1320" w:type="dxa"/>
            <w:tcBorders>
              <w:top w:val="single" w:sz="4" w:space="0" w:color="C0C0C0"/>
              <w:left w:val="single" w:sz="4" w:space="0" w:color="C0C0C0"/>
              <w:bottom w:val="single" w:sz="4" w:space="0" w:color="C0C0C0"/>
              <w:right w:val="single" w:sz="4" w:space="0" w:color="C0C0C0"/>
            </w:tcBorders>
            <w:hideMark/>
          </w:tcPr>
          <w:p w14:paraId="5A67C1F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9882519" w14:textId="77777777" w:rsidR="000A0FDC" w:rsidRDefault="000A0FDC" w:rsidP="00F4474A">
            <w:pPr>
              <w:pStyle w:val="TableText10"/>
              <w:rPr>
                <w:color w:val="000000"/>
              </w:rPr>
            </w:pPr>
            <w:r>
              <w:rPr>
                <w:color w:val="000000"/>
              </w:rPr>
              <w:t>632</w:t>
            </w:r>
          </w:p>
        </w:tc>
        <w:tc>
          <w:tcPr>
            <w:tcW w:w="1200" w:type="dxa"/>
            <w:tcBorders>
              <w:top w:val="single" w:sz="4" w:space="0" w:color="C0C0C0"/>
              <w:left w:val="single" w:sz="4" w:space="0" w:color="C0C0C0"/>
              <w:bottom w:val="single" w:sz="4" w:space="0" w:color="C0C0C0"/>
              <w:right w:val="single" w:sz="4" w:space="0" w:color="C0C0C0"/>
            </w:tcBorders>
            <w:hideMark/>
          </w:tcPr>
          <w:p w14:paraId="57041529" w14:textId="77777777" w:rsidR="000A0FDC" w:rsidRDefault="000A0FDC" w:rsidP="00F4474A">
            <w:pPr>
              <w:pStyle w:val="TableText10"/>
              <w:rPr>
                <w:color w:val="000000"/>
              </w:rPr>
            </w:pPr>
            <w:r>
              <w:rPr>
                <w:color w:val="000000"/>
              </w:rPr>
              <w:t>-</w:t>
            </w:r>
          </w:p>
        </w:tc>
      </w:tr>
      <w:tr w:rsidR="000A0FDC" w14:paraId="5F998E8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A99EC5" w14:textId="77777777" w:rsidR="000A0FDC" w:rsidRDefault="000A0FDC" w:rsidP="00F4474A">
            <w:pPr>
              <w:pStyle w:val="TableText10"/>
              <w:rPr>
                <w:color w:val="000000"/>
              </w:rPr>
            </w:pPr>
            <w:r>
              <w:rPr>
                <w:color w:val="000000"/>
              </w:rPr>
              <w:t>513</w:t>
            </w:r>
          </w:p>
        </w:tc>
        <w:tc>
          <w:tcPr>
            <w:tcW w:w="2400" w:type="dxa"/>
            <w:tcBorders>
              <w:top w:val="single" w:sz="4" w:space="0" w:color="C0C0C0"/>
              <w:left w:val="single" w:sz="4" w:space="0" w:color="C0C0C0"/>
              <w:bottom w:val="single" w:sz="4" w:space="0" w:color="C0C0C0"/>
              <w:right w:val="single" w:sz="4" w:space="0" w:color="C0C0C0"/>
            </w:tcBorders>
            <w:hideMark/>
          </w:tcPr>
          <w:p w14:paraId="5D3CCB9F" w14:textId="77777777" w:rsidR="000A0FDC" w:rsidRDefault="000A0FDC" w:rsidP="00F4474A">
            <w:pPr>
              <w:pStyle w:val="TableText10"/>
              <w:rPr>
                <w:color w:val="000000"/>
              </w:rPr>
            </w:pPr>
            <w:r>
              <w:rPr>
                <w:color w:val="000000"/>
              </w:rPr>
              <w:t>292 (1) (c)</w:t>
            </w:r>
          </w:p>
        </w:tc>
        <w:tc>
          <w:tcPr>
            <w:tcW w:w="3720" w:type="dxa"/>
            <w:tcBorders>
              <w:top w:val="single" w:sz="4" w:space="0" w:color="C0C0C0"/>
              <w:left w:val="single" w:sz="4" w:space="0" w:color="C0C0C0"/>
              <w:bottom w:val="single" w:sz="4" w:space="0" w:color="C0C0C0"/>
              <w:right w:val="single" w:sz="4" w:space="0" w:color="C0C0C0"/>
            </w:tcBorders>
            <w:hideMark/>
          </w:tcPr>
          <w:p w14:paraId="005C8DB9" w14:textId="77777777" w:rsidR="000A0FDC" w:rsidRDefault="000A0FDC" w:rsidP="00F4474A">
            <w:pPr>
              <w:pStyle w:val="TableText10"/>
              <w:rPr>
                <w:color w:val="000000"/>
              </w:rPr>
            </w:pPr>
            <w:r>
              <w:rPr>
                <w:color w:val="000000"/>
              </w:rPr>
              <w:t>drive/tow vehicle with overhanging load</w:t>
            </w:r>
          </w:p>
        </w:tc>
        <w:tc>
          <w:tcPr>
            <w:tcW w:w="1320" w:type="dxa"/>
            <w:tcBorders>
              <w:top w:val="single" w:sz="4" w:space="0" w:color="C0C0C0"/>
              <w:left w:val="single" w:sz="4" w:space="0" w:color="C0C0C0"/>
              <w:bottom w:val="single" w:sz="4" w:space="0" w:color="C0C0C0"/>
              <w:right w:val="single" w:sz="4" w:space="0" w:color="C0C0C0"/>
            </w:tcBorders>
            <w:hideMark/>
          </w:tcPr>
          <w:p w14:paraId="79B5A87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0C577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98432B0" w14:textId="77777777" w:rsidR="000A0FDC" w:rsidRDefault="000A0FDC" w:rsidP="00F4474A">
            <w:pPr>
              <w:pStyle w:val="TableText10"/>
              <w:rPr>
                <w:color w:val="000000"/>
              </w:rPr>
            </w:pPr>
            <w:r>
              <w:rPr>
                <w:color w:val="000000"/>
              </w:rPr>
              <w:t>-</w:t>
            </w:r>
          </w:p>
        </w:tc>
      </w:tr>
      <w:tr w:rsidR="000A0FDC" w14:paraId="2F3C49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FEF146" w14:textId="77777777" w:rsidR="000A0FDC" w:rsidRDefault="000A0FDC" w:rsidP="00F4474A">
            <w:pPr>
              <w:pStyle w:val="TableText10"/>
              <w:rPr>
                <w:color w:val="000000"/>
              </w:rPr>
            </w:pPr>
            <w:r>
              <w:rPr>
                <w:color w:val="000000"/>
              </w:rPr>
              <w:t>514</w:t>
            </w:r>
          </w:p>
        </w:tc>
        <w:tc>
          <w:tcPr>
            <w:tcW w:w="2400" w:type="dxa"/>
            <w:tcBorders>
              <w:top w:val="single" w:sz="4" w:space="0" w:color="C0C0C0"/>
              <w:left w:val="single" w:sz="4" w:space="0" w:color="C0C0C0"/>
              <w:bottom w:val="single" w:sz="4" w:space="0" w:color="C0C0C0"/>
              <w:right w:val="single" w:sz="4" w:space="0" w:color="C0C0C0"/>
            </w:tcBorders>
            <w:hideMark/>
          </w:tcPr>
          <w:p w14:paraId="6F7ABE6D" w14:textId="77777777" w:rsidR="000A0FDC" w:rsidRDefault="000A0FDC" w:rsidP="00F4474A">
            <w:pPr>
              <w:pStyle w:val="TableText10"/>
              <w:rPr>
                <w:color w:val="000000"/>
              </w:rPr>
            </w:pPr>
            <w:r>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52E85E0C" w14:textId="77777777" w:rsidR="000A0FDC" w:rsidRDefault="000A0FDC" w:rsidP="00F4474A">
            <w:pPr>
              <w:pStyle w:val="TableText10"/>
              <w:rPr>
                <w:color w:val="000000"/>
              </w:rPr>
            </w:pPr>
            <w:r>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376CD55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541426B" w14:textId="77777777" w:rsidR="000A0FDC" w:rsidRDefault="000A0FDC" w:rsidP="00F4474A">
            <w:pPr>
              <w:pStyle w:val="TableText10"/>
              <w:rPr>
                <w:color w:val="000000"/>
              </w:rPr>
            </w:pPr>
            <w:r>
              <w:rPr>
                <w:color w:val="000000"/>
              </w:rPr>
              <w:t>632</w:t>
            </w:r>
          </w:p>
        </w:tc>
        <w:tc>
          <w:tcPr>
            <w:tcW w:w="1200" w:type="dxa"/>
            <w:tcBorders>
              <w:top w:val="single" w:sz="4" w:space="0" w:color="C0C0C0"/>
              <w:left w:val="single" w:sz="4" w:space="0" w:color="C0C0C0"/>
              <w:bottom w:val="single" w:sz="4" w:space="0" w:color="C0C0C0"/>
              <w:right w:val="single" w:sz="4" w:space="0" w:color="C0C0C0"/>
            </w:tcBorders>
            <w:hideMark/>
          </w:tcPr>
          <w:p w14:paraId="139DFE95" w14:textId="77777777" w:rsidR="000A0FDC" w:rsidRDefault="000A0FDC" w:rsidP="00F4474A">
            <w:pPr>
              <w:pStyle w:val="TableText10"/>
              <w:rPr>
                <w:color w:val="000000"/>
              </w:rPr>
            </w:pPr>
            <w:r>
              <w:rPr>
                <w:color w:val="000000"/>
              </w:rPr>
              <w:t>-</w:t>
            </w:r>
          </w:p>
        </w:tc>
      </w:tr>
      <w:tr w:rsidR="000A0FDC" w14:paraId="3FD7F68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D62C5A" w14:textId="77777777" w:rsidR="000A0FDC" w:rsidRDefault="000A0FDC" w:rsidP="00F4474A">
            <w:pPr>
              <w:pStyle w:val="TableText10"/>
              <w:rPr>
                <w:color w:val="000000"/>
              </w:rPr>
            </w:pPr>
            <w:r>
              <w:rPr>
                <w:color w:val="000000"/>
              </w:rPr>
              <w:t>515</w:t>
            </w:r>
          </w:p>
        </w:tc>
        <w:tc>
          <w:tcPr>
            <w:tcW w:w="2400" w:type="dxa"/>
            <w:tcBorders>
              <w:top w:val="single" w:sz="4" w:space="0" w:color="C0C0C0"/>
              <w:left w:val="single" w:sz="4" w:space="0" w:color="C0C0C0"/>
              <w:bottom w:val="single" w:sz="4" w:space="0" w:color="C0C0C0"/>
              <w:right w:val="single" w:sz="4" w:space="0" w:color="C0C0C0"/>
            </w:tcBorders>
            <w:hideMark/>
          </w:tcPr>
          <w:p w14:paraId="517056CE" w14:textId="77777777" w:rsidR="000A0FDC" w:rsidRDefault="000A0FDC" w:rsidP="00F4474A">
            <w:pPr>
              <w:pStyle w:val="TableText10"/>
              <w:rPr>
                <w:color w:val="000000"/>
              </w:rPr>
            </w:pPr>
            <w:r>
              <w:rPr>
                <w:color w:val="000000"/>
              </w:rPr>
              <w:t>293 (2)</w:t>
            </w:r>
          </w:p>
        </w:tc>
        <w:tc>
          <w:tcPr>
            <w:tcW w:w="3720" w:type="dxa"/>
            <w:tcBorders>
              <w:top w:val="single" w:sz="4" w:space="0" w:color="C0C0C0"/>
              <w:left w:val="single" w:sz="4" w:space="0" w:color="C0C0C0"/>
              <w:bottom w:val="single" w:sz="4" w:space="0" w:color="C0C0C0"/>
              <w:right w:val="single" w:sz="4" w:space="0" w:color="C0C0C0"/>
            </w:tcBorders>
            <w:hideMark/>
          </w:tcPr>
          <w:p w14:paraId="5DBEFC11" w14:textId="77777777" w:rsidR="000A0FDC" w:rsidRDefault="000A0FDC" w:rsidP="00F4474A">
            <w:pPr>
              <w:pStyle w:val="TableText10"/>
              <w:rPr>
                <w:color w:val="000000"/>
              </w:rPr>
            </w:pPr>
            <w:r>
              <w:rPr>
                <w:color w:val="000000"/>
              </w:rPr>
              <w:t>not remove/have removed any thing fallen/put on road</w:t>
            </w:r>
          </w:p>
        </w:tc>
        <w:tc>
          <w:tcPr>
            <w:tcW w:w="1320" w:type="dxa"/>
            <w:tcBorders>
              <w:top w:val="single" w:sz="4" w:space="0" w:color="C0C0C0"/>
              <w:left w:val="single" w:sz="4" w:space="0" w:color="C0C0C0"/>
              <w:bottom w:val="single" w:sz="4" w:space="0" w:color="C0C0C0"/>
              <w:right w:val="single" w:sz="4" w:space="0" w:color="C0C0C0"/>
            </w:tcBorders>
            <w:hideMark/>
          </w:tcPr>
          <w:p w14:paraId="02D9133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CC2BBD5"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5ACC395" w14:textId="77777777" w:rsidR="000A0FDC" w:rsidRDefault="000A0FDC" w:rsidP="00F4474A">
            <w:pPr>
              <w:pStyle w:val="TableText10"/>
              <w:rPr>
                <w:color w:val="000000"/>
              </w:rPr>
            </w:pPr>
            <w:r>
              <w:rPr>
                <w:color w:val="000000"/>
              </w:rPr>
              <w:t>-</w:t>
            </w:r>
          </w:p>
        </w:tc>
      </w:tr>
      <w:tr w:rsidR="000A0FDC" w14:paraId="5D5FBF9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B18A8B9" w14:textId="77777777" w:rsidR="000A0FDC" w:rsidRDefault="000A0FDC" w:rsidP="00F4474A">
            <w:pPr>
              <w:pStyle w:val="TableText10"/>
              <w:rPr>
                <w:color w:val="000000"/>
              </w:rPr>
            </w:pPr>
            <w:r>
              <w:rPr>
                <w:color w:val="000000"/>
              </w:rPr>
              <w:t>516</w:t>
            </w:r>
          </w:p>
        </w:tc>
        <w:tc>
          <w:tcPr>
            <w:tcW w:w="2400" w:type="dxa"/>
            <w:tcBorders>
              <w:top w:val="single" w:sz="4" w:space="0" w:color="C0C0C0"/>
              <w:left w:val="single" w:sz="4" w:space="0" w:color="C0C0C0"/>
              <w:bottom w:val="single" w:sz="4" w:space="0" w:color="C0C0C0"/>
              <w:right w:val="single" w:sz="4" w:space="0" w:color="C0C0C0"/>
            </w:tcBorders>
            <w:hideMark/>
          </w:tcPr>
          <w:p w14:paraId="5C0DB6B1" w14:textId="77777777" w:rsidR="000A0FDC" w:rsidRDefault="000A0FDC" w:rsidP="00F4474A">
            <w:pPr>
              <w:pStyle w:val="TableText10"/>
              <w:rPr>
                <w:color w:val="000000"/>
              </w:rPr>
            </w:pPr>
            <w:r>
              <w:rPr>
                <w:color w:val="000000"/>
              </w:rPr>
              <w:t>294 (1) (a) (i)</w:t>
            </w:r>
          </w:p>
        </w:tc>
        <w:tc>
          <w:tcPr>
            <w:tcW w:w="3720" w:type="dxa"/>
            <w:tcBorders>
              <w:top w:val="single" w:sz="4" w:space="0" w:color="C0C0C0"/>
              <w:left w:val="single" w:sz="4" w:space="0" w:color="C0C0C0"/>
              <w:bottom w:val="single" w:sz="4" w:space="0" w:color="C0C0C0"/>
              <w:right w:val="single" w:sz="4" w:space="0" w:color="C0C0C0"/>
            </w:tcBorders>
            <w:hideMark/>
          </w:tcPr>
          <w:p w14:paraId="15269D50" w14:textId="77777777" w:rsidR="000A0FDC" w:rsidRDefault="000A0FDC" w:rsidP="00F4474A">
            <w:pPr>
              <w:pStyle w:val="TableText10"/>
              <w:rPr>
                <w:color w:val="000000"/>
              </w:rPr>
            </w:pPr>
            <w:r>
              <w:rPr>
                <w:color w:val="000000"/>
              </w:rPr>
              <w:t>tow motor vehicle without control of towed vehicle</w:t>
            </w:r>
          </w:p>
        </w:tc>
        <w:tc>
          <w:tcPr>
            <w:tcW w:w="1320" w:type="dxa"/>
            <w:tcBorders>
              <w:top w:val="single" w:sz="4" w:space="0" w:color="C0C0C0"/>
              <w:left w:val="single" w:sz="4" w:space="0" w:color="C0C0C0"/>
              <w:bottom w:val="single" w:sz="4" w:space="0" w:color="C0C0C0"/>
              <w:right w:val="single" w:sz="4" w:space="0" w:color="C0C0C0"/>
            </w:tcBorders>
            <w:hideMark/>
          </w:tcPr>
          <w:p w14:paraId="056DC6F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F763DA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62826A7" w14:textId="77777777" w:rsidR="000A0FDC" w:rsidRDefault="000A0FDC" w:rsidP="00F4474A">
            <w:pPr>
              <w:pStyle w:val="TableText10"/>
              <w:rPr>
                <w:color w:val="000000"/>
              </w:rPr>
            </w:pPr>
            <w:r>
              <w:rPr>
                <w:color w:val="000000"/>
              </w:rPr>
              <w:t>-</w:t>
            </w:r>
          </w:p>
        </w:tc>
      </w:tr>
      <w:tr w:rsidR="000A0FDC" w14:paraId="7699B58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45E56A" w14:textId="77777777" w:rsidR="000A0FDC" w:rsidRDefault="000A0FDC" w:rsidP="00F4474A">
            <w:pPr>
              <w:pStyle w:val="TableText10"/>
              <w:rPr>
                <w:color w:val="000000"/>
              </w:rPr>
            </w:pPr>
            <w:r>
              <w:rPr>
                <w:color w:val="000000"/>
              </w:rPr>
              <w:t>517</w:t>
            </w:r>
          </w:p>
        </w:tc>
        <w:tc>
          <w:tcPr>
            <w:tcW w:w="2400" w:type="dxa"/>
            <w:tcBorders>
              <w:top w:val="single" w:sz="4" w:space="0" w:color="C0C0C0"/>
              <w:left w:val="single" w:sz="4" w:space="0" w:color="C0C0C0"/>
              <w:bottom w:val="single" w:sz="4" w:space="0" w:color="C0C0C0"/>
              <w:right w:val="single" w:sz="4" w:space="0" w:color="C0C0C0"/>
            </w:tcBorders>
            <w:hideMark/>
          </w:tcPr>
          <w:p w14:paraId="3D7EDA04" w14:textId="77777777" w:rsidR="000A0FDC" w:rsidRDefault="000A0FDC" w:rsidP="00F4474A">
            <w:pPr>
              <w:pStyle w:val="TableText10"/>
              <w:rPr>
                <w:color w:val="000000"/>
              </w:rPr>
            </w:pPr>
            <w:r>
              <w:rPr>
                <w:color w:val="000000"/>
              </w:rPr>
              <w:t>294 (1) (a) (ii)</w:t>
            </w:r>
          </w:p>
        </w:tc>
        <w:tc>
          <w:tcPr>
            <w:tcW w:w="3720" w:type="dxa"/>
            <w:tcBorders>
              <w:top w:val="single" w:sz="4" w:space="0" w:color="C0C0C0"/>
              <w:left w:val="single" w:sz="4" w:space="0" w:color="C0C0C0"/>
              <w:bottom w:val="single" w:sz="4" w:space="0" w:color="C0C0C0"/>
              <w:right w:val="single" w:sz="4" w:space="0" w:color="C0C0C0"/>
            </w:tcBorders>
            <w:hideMark/>
          </w:tcPr>
          <w:p w14:paraId="467EA25F" w14:textId="77777777" w:rsidR="000A0FDC" w:rsidRDefault="000A0FDC" w:rsidP="00F4474A">
            <w:pPr>
              <w:pStyle w:val="TableText10"/>
              <w:rPr>
                <w:color w:val="000000"/>
              </w:rPr>
            </w:pPr>
            <w:r>
              <w:rPr>
                <w:color w:val="000000"/>
              </w:rPr>
              <w:t>tow motor vehicle, towed vehicle’s brakes/steering not working or not under control of licensed person</w:t>
            </w:r>
          </w:p>
        </w:tc>
        <w:tc>
          <w:tcPr>
            <w:tcW w:w="1320" w:type="dxa"/>
            <w:tcBorders>
              <w:top w:val="single" w:sz="4" w:space="0" w:color="C0C0C0"/>
              <w:left w:val="single" w:sz="4" w:space="0" w:color="C0C0C0"/>
              <w:bottom w:val="single" w:sz="4" w:space="0" w:color="C0C0C0"/>
              <w:right w:val="single" w:sz="4" w:space="0" w:color="C0C0C0"/>
            </w:tcBorders>
            <w:hideMark/>
          </w:tcPr>
          <w:p w14:paraId="0327E4F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C87920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7F9D628" w14:textId="77777777" w:rsidR="000A0FDC" w:rsidRDefault="000A0FDC" w:rsidP="00F4474A">
            <w:pPr>
              <w:pStyle w:val="TableText10"/>
              <w:rPr>
                <w:color w:val="000000"/>
              </w:rPr>
            </w:pPr>
            <w:r>
              <w:rPr>
                <w:color w:val="000000"/>
              </w:rPr>
              <w:t>-</w:t>
            </w:r>
          </w:p>
        </w:tc>
      </w:tr>
      <w:tr w:rsidR="000A0FDC" w14:paraId="5F3A886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1D65663" w14:textId="77777777" w:rsidR="000A0FDC" w:rsidRDefault="000A0FDC" w:rsidP="00F4474A">
            <w:pPr>
              <w:pStyle w:val="TableText10"/>
              <w:rPr>
                <w:color w:val="000000"/>
              </w:rPr>
            </w:pPr>
            <w:r>
              <w:rPr>
                <w:color w:val="000000"/>
              </w:rPr>
              <w:t>518</w:t>
            </w:r>
          </w:p>
        </w:tc>
        <w:tc>
          <w:tcPr>
            <w:tcW w:w="2400" w:type="dxa"/>
            <w:tcBorders>
              <w:top w:val="single" w:sz="4" w:space="0" w:color="C0C0C0"/>
              <w:left w:val="single" w:sz="4" w:space="0" w:color="C0C0C0"/>
              <w:bottom w:val="single" w:sz="4" w:space="0" w:color="C0C0C0"/>
              <w:right w:val="single" w:sz="4" w:space="0" w:color="C0C0C0"/>
            </w:tcBorders>
            <w:hideMark/>
          </w:tcPr>
          <w:p w14:paraId="16BCD322" w14:textId="77777777" w:rsidR="000A0FDC" w:rsidRDefault="000A0FDC" w:rsidP="00F4474A">
            <w:pPr>
              <w:pStyle w:val="TableText10"/>
              <w:rPr>
                <w:color w:val="000000"/>
              </w:rPr>
            </w:pPr>
            <w:r>
              <w:rPr>
                <w:color w:val="000000"/>
              </w:rPr>
              <w:t>294 (1) (b)</w:t>
            </w:r>
          </w:p>
        </w:tc>
        <w:tc>
          <w:tcPr>
            <w:tcW w:w="3720" w:type="dxa"/>
            <w:tcBorders>
              <w:top w:val="single" w:sz="4" w:space="0" w:color="C0C0C0"/>
              <w:left w:val="single" w:sz="4" w:space="0" w:color="C0C0C0"/>
              <w:bottom w:val="single" w:sz="4" w:space="0" w:color="C0C0C0"/>
              <w:right w:val="single" w:sz="4" w:space="0" w:color="C0C0C0"/>
            </w:tcBorders>
            <w:hideMark/>
          </w:tcPr>
          <w:p w14:paraId="64FC778C" w14:textId="77777777" w:rsidR="000A0FDC" w:rsidRDefault="000A0FDC" w:rsidP="00F4474A">
            <w:pPr>
              <w:pStyle w:val="TableText10"/>
              <w:rPr>
                <w:color w:val="000000"/>
              </w:rPr>
            </w:pPr>
            <w:r>
              <w:rPr>
                <w:color w:val="000000"/>
              </w:rPr>
              <w:t>tow motor vehicle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44832F8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7C3C0BC"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BC5D2F3" w14:textId="77777777" w:rsidR="000A0FDC" w:rsidRDefault="000A0FDC" w:rsidP="00F4474A">
            <w:pPr>
              <w:pStyle w:val="TableText10"/>
              <w:rPr>
                <w:color w:val="000000"/>
              </w:rPr>
            </w:pPr>
            <w:r>
              <w:rPr>
                <w:color w:val="000000"/>
              </w:rPr>
              <w:t>-</w:t>
            </w:r>
          </w:p>
        </w:tc>
      </w:tr>
      <w:tr w:rsidR="000A0FDC" w14:paraId="51AAFDE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3907066" w14:textId="77777777" w:rsidR="000A0FDC" w:rsidRDefault="000A0FDC" w:rsidP="00F4474A">
            <w:pPr>
              <w:pStyle w:val="TableText10"/>
              <w:rPr>
                <w:color w:val="000000"/>
              </w:rPr>
            </w:pPr>
            <w:r>
              <w:rPr>
                <w:color w:val="000000"/>
              </w:rPr>
              <w:t>519</w:t>
            </w:r>
          </w:p>
        </w:tc>
        <w:tc>
          <w:tcPr>
            <w:tcW w:w="2400" w:type="dxa"/>
            <w:tcBorders>
              <w:top w:val="single" w:sz="4" w:space="0" w:color="C0C0C0"/>
              <w:left w:val="single" w:sz="4" w:space="0" w:color="C0C0C0"/>
              <w:bottom w:val="single" w:sz="4" w:space="0" w:color="C0C0C0"/>
              <w:right w:val="single" w:sz="4" w:space="0" w:color="C0C0C0"/>
            </w:tcBorders>
            <w:hideMark/>
          </w:tcPr>
          <w:p w14:paraId="3734D8BD" w14:textId="77777777" w:rsidR="000A0FDC" w:rsidRDefault="000A0FDC" w:rsidP="00F4474A">
            <w:pPr>
              <w:pStyle w:val="TableText10"/>
              <w:rPr>
                <w:color w:val="000000"/>
              </w:rPr>
            </w:pPr>
            <w:r>
              <w:rPr>
                <w:color w:val="000000"/>
              </w:rPr>
              <w:t>294 (2) (a)</w:t>
            </w:r>
          </w:p>
        </w:tc>
        <w:tc>
          <w:tcPr>
            <w:tcW w:w="3720" w:type="dxa"/>
            <w:tcBorders>
              <w:top w:val="single" w:sz="4" w:space="0" w:color="C0C0C0"/>
              <w:left w:val="single" w:sz="4" w:space="0" w:color="C0C0C0"/>
              <w:bottom w:val="single" w:sz="4" w:space="0" w:color="C0C0C0"/>
              <w:right w:val="single" w:sz="4" w:space="0" w:color="C0C0C0"/>
            </w:tcBorders>
            <w:hideMark/>
          </w:tcPr>
          <w:p w14:paraId="016BA2C8" w14:textId="77777777" w:rsidR="000A0FDC" w:rsidRDefault="000A0FDC" w:rsidP="00F4474A">
            <w:pPr>
              <w:pStyle w:val="TableText10"/>
              <w:rPr>
                <w:color w:val="000000"/>
              </w:rPr>
            </w:pPr>
            <w:r>
              <w:rPr>
                <w:color w:val="000000"/>
              </w:rPr>
              <w:t>tow trailer without control of trailer</w:t>
            </w:r>
          </w:p>
        </w:tc>
        <w:tc>
          <w:tcPr>
            <w:tcW w:w="1320" w:type="dxa"/>
            <w:tcBorders>
              <w:top w:val="single" w:sz="4" w:space="0" w:color="C0C0C0"/>
              <w:left w:val="single" w:sz="4" w:space="0" w:color="C0C0C0"/>
              <w:bottom w:val="single" w:sz="4" w:space="0" w:color="C0C0C0"/>
              <w:right w:val="single" w:sz="4" w:space="0" w:color="C0C0C0"/>
            </w:tcBorders>
            <w:hideMark/>
          </w:tcPr>
          <w:p w14:paraId="1950772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F7B1E4"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F7048F0" w14:textId="77777777" w:rsidR="000A0FDC" w:rsidRDefault="000A0FDC" w:rsidP="00F4474A">
            <w:pPr>
              <w:pStyle w:val="TableText10"/>
              <w:rPr>
                <w:color w:val="000000"/>
              </w:rPr>
            </w:pPr>
            <w:r>
              <w:rPr>
                <w:color w:val="000000"/>
              </w:rPr>
              <w:t>-</w:t>
            </w:r>
          </w:p>
        </w:tc>
      </w:tr>
      <w:tr w:rsidR="000A0FDC" w14:paraId="014AAC2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7DB2ACF" w14:textId="77777777" w:rsidR="000A0FDC" w:rsidRDefault="000A0FDC" w:rsidP="00F4474A">
            <w:pPr>
              <w:pStyle w:val="TableText10"/>
              <w:rPr>
                <w:color w:val="000000"/>
              </w:rPr>
            </w:pPr>
            <w:r>
              <w:rPr>
                <w:color w:val="000000"/>
              </w:rPr>
              <w:t>520</w:t>
            </w:r>
          </w:p>
        </w:tc>
        <w:tc>
          <w:tcPr>
            <w:tcW w:w="2400" w:type="dxa"/>
            <w:tcBorders>
              <w:top w:val="single" w:sz="4" w:space="0" w:color="C0C0C0"/>
              <w:left w:val="single" w:sz="4" w:space="0" w:color="C0C0C0"/>
              <w:bottom w:val="single" w:sz="4" w:space="0" w:color="C0C0C0"/>
              <w:right w:val="single" w:sz="4" w:space="0" w:color="C0C0C0"/>
            </w:tcBorders>
            <w:hideMark/>
          </w:tcPr>
          <w:p w14:paraId="1E062144" w14:textId="77777777" w:rsidR="000A0FDC" w:rsidRDefault="000A0FDC" w:rsidP="00F4474A">
            <w:pPr>
              <w:pStyle w:val="TableText10"/>
              <w:rPr>
                <w:color w:val="000000"/>
              </w:rPr>
            </w:pPr>
            <w:r>
              <w:rPr>
                <w:color w:val="000000"/>
              </w:rPr>
              <w:t>294 (2) (b)</w:t>
            </w:r>
          </w:p>
        </w:tc>
        <w:tc>
          <w:tcPr>
            <w:tcW w:w="3720" w:type="dxa"/>
            <w:tcBorders>
              <w:top w:val="single" w:sz="4" w:space="0" w:color="C0C0C0"/>
              <w:left w:val="single" w:sz="4" w:space="0" w:color="C0C0C0"/>
              <w:bottom w:val="single" w:sz="4" w:space="0" w:color="C0C0C0"/>
              <w:right w:val="single" w:sz="4" w:space="0" w:color="C0C0C0"/>
            </w:tcBorders>
            <w:hideMark/>
          </w:tcPr>
          <w:p w14:paraId="6C36EDEA" w14:textId="77777777" w:rsidR="000A0FDC" w:rsidRDefault="000A0FDC" w:rsidP="00F4474A">
            <w:pPr>
              <w:pStyle w:val="TableText10"/>
              <w:rPr>
                <w:color w:val="000000"/>
              </w:rPr>
            </w:pPr>
            <w:r>
              <w:rPr>
                <w:color w:val="000000"/>
              </w:rPr>
              <w:t>tow trailer when unsafe</w:t>
            </w:r>
          </w:p>
        </w:tc>
        <w:tc>
          <w:tcPr>
            <w:tcW w:w="1320" w:type="dxa"/>
            <w:tcBorders>
              <w:top w:val="single" w:sz="4" w:space="0" w:color="C0C0C0"/>
              <w:left w:val="single" w:sz="4" w:space="0" w:color="C0C0C0"/>
              <w:bottom w:val="single" w:sz="4" w:space="0" w:color="C0C0C0"/>
              <w:right w:val="single" w:sz="4" w:space="0" w:color="C0C0C0"/>
            </w:tcBorders>
            <w:hideMark/>
          </w:tcPr>
          <w:p w14:paraId="12521D6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3EA16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4C2D3F8" w14:textId="77777777" w:rsidR="000A0FDC" w:rsidRDefault="000A0FDC" w:rsidP="00F4474A">
            <w:pPr>
              <w:pStyle w:val="TableText10"/>
              <w:rPr>
                <w:color w:val="000000"/>
              </w:rPr>
            </w:pPr>
            <w:r>
              <w:rPr>
                <w:color w:val="000000"/>
              </w:rPr>
              <w:t>-</w:t>
            </w:r>
          </w:p>
        </w:tc>
      </w:tr>
      <w:tr w:rsidR="000A0FDC" w14:paraId="0E2584C3"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28BA626E" w14:textId="77777777" w:rsidR="000A0FDC" w:rsidRDefault="000A0FDC" w:rsidP="00F4474A">
            <w:pPr>
              <w:pStyle w:val="TableText10"/>
              <w:keepNext/>
              <w:rPr>
                <w:color w:val="000000"/>
              </w:rPr>
            </w:pPr>
            <w:r>
              <w:rPr>
                <w:color w:val="000000"/>
              </w:rPr>
              <w:t>521</w:t>
            </w:r>
          </w:p>
        </w:tc>
        <w:tc>
          <w:tcPr>
            <w:tcW w:w="2400" w:type="dxa"/>
            <w:tcBorders>
              <w:top w:val="single" w:sz="4" w:space="0" w:color="C0C0C0"/>
              <w:left w:val="single" w:sz="4" w:space="0" w:color="C0C0C0"/>
              <w:bottom w:val="nil"/>
              <w:right w:val="single" w:sz="4" w:space="0" w:color="C0C0C0"/>
            </w:tcBorders>
            <w:hideMark/>
          </w:tcPr>
          <w:p w14:paraId="115ED3C8" w14:textId="77777777" w:rsidR="000A0FDC" w:rsidRDefault="000A0FDC" w:rsidP="00F4474A">
            <w:pPr>
              <w:pStyle w:val="TableText10"/>
              <w:rPr>
                <w:color w:val="000000"/>
              </w:rPr>
            </w:pPr>
            <w:r>
              <w:rPr>
                <w:color w:val="000000"/>
              </w:rPr>
              <w:t>295 (1)</w:t>
            </w:r>
          </w:p>
        </w:tc>
        <w:tc>
          <w:tcPr>
            <w:tcW w:w="3720" w:type="dxa"/>
            <w:tcBorders>
              <w:top w:val="single" w:sz="4" w:space="0" w:color="C0C0C0"/>
              <w:left w:val="single" w:sz="4" w:space="0" w:color="C0C0C0"/>
              <w:bottom w:val="nil"/>
              <w:right w:val="single" w:sz="4" w:space="0" w:color="C0C0C0"/>
            </w:tcBorders>
          </w:tcPr>
          <w:p w14:paraId="7DEF5903"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6236B6DF"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hideMark/>
          </w:tcPr>
          <w:p w14:paraId="68126519" w14:textId="77777777" w:rsidR="000A0FDC" w:rsidRDefault="000A0FDC" w:rsidP="00F4474A">
            <w:pPr>
              <w:pStyle w:val="TableText10"/>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tcPr>
          <w:p w14:paraId="24BD52FD" w14:textId="77777777" w:rsidR="000A0FDC" w:rsidRDefault="000A0FDC" w:rsidP="00F4474A">
            <w:pPr>
              <w:pStyle w:val="TableText10"/>
              <w:rPr>
                <w:color w:val="000000"/>
              </w:rPr>
            </w:pPr>
          </w:p>
        </w:tc>
      </w:tr>
      <w:tr w:rsidR="000A0FDC" w14:paraId="0A69FF63" w14:textId="77777777" w:rsidTr="00F4474A">
        <w:trPr>
          <w:cantSplit/>
        </w:trPr>
        <w:tc>
          <w:tcPr>
            <w:tcW w:w="1200" w:type="dxa"/>
            <w:tcBorders>
              <w:top w:val="nil"/>
              <w:left w:val="single" w:sz="4" w:space="0" w:color="C0C0C0"/>
              <w:bottom w:val="nil"/>
              <w:right w:val="single" w:sz="4" w:space="0" w:color="C0C0C0"/>
            </w:tcBorders>
            <w:hideMark/>
          </w:tcPr>
          <w:p w14:paraId="5062DFF1" w14:textId="77777777" w:rsidR="000A0FDC" w:rsidRDefault="000A0FDC" w:rsidP="00F4474A">
            <w:pPr>
              <w:pStyle w:val="TableText10"/>
              <w:rPr>
                <w:color w:val="000000"/>
              </w:rPr>
            </w:pPr>
            <w:r>
              <w:rPr>
                <w:color w:val="000000"/>
              </w:rPr>
              <w:t>521.1</w:t>
            </w:r>
          </w:p>
        </w:tc>
        <w:tc>
          <w:tcPr>
            <w:tcW w:w="2400" w:type="dxa"/>
            <w:tcBorders>
              <w:top w:val="nil"/>
              <w:left w:val="single" w:sz="4" w:space="0" w:color="C0C0C0"/>
              <w:bottom w:val="nil"/>
              <w:right w:val="single" w:sz="4" w:space="0" w:color="C0C0C0"/>
            </w:tcBorders>
            <w:hideMark/>
          </w:tcPr>
          <w:p w14:paraId="7C35F5B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(2)</w:t>
            </w:r>
          </w:p>
        </w:tc>
        <w:tc>
          <w:tcPr>
            <w:tcW w:w="3720" w:type="dxa"/>
            <w:tcBorders>
              <w:top w:val="nil"/>
              <w:left w:val="single" w:sz="4" w:space="0" w:color="C0C0C0"/>
              <w:bottom w:val="nil"/>
              <w:right w:val="single" w:sz="4" w:space="0" w:color="C0C0C0"/>
            </w:tcBorders>
            <w:hideMark/>
          </w:tcPr>
          <w:p w14:paraId="3D216805" w14:textId="77777777" w:rsidR="000A0FDC" w:rsidRDefault="000A0FDC" w:rsidP="00F4474A">
            <w:pPr>
              <w:pStyle w:val="TableText10"/>
              <w:rPr>
                <w:color w:val="000000"/>
              </w:rPr>
            </w:pPr>
            <w:r>
              <w:rPr>
                <w:color w:val="000000"/>
              </w:rPr>
              <w:t>not keep required distance (towing with towline)</w:t>
            </w:r>
          </w:p>
        </w:tc>
        <w:tc>
          <w:tcPr>
            <w:tcW w:w="1320" w:type="dxa"/>
            <w:tcBorders>
              <w:top w:val="nil"/>
              <w:left w:val="single" w:sz="4" w:space="0" w:color="C0C0C0"/>
              <w:bottom w:val="nil"/>
              <w:right w:val="single" w:sz="4" w:space="0" w:color="C0C0C0"/>
            </w:tcBorders>
            <w:hideMark/>
          </w:tcPr>
          <w:p w14:paraId="45A0542B"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2C9D2FC"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03AFCD77" w14:textId="77777777" w:rsidR="000A0FDC" w:rsidRDefault="000A0FDC" w:rsidP="00F4474A">
            <w:pPr>
              <w:pStyle w:val="TableText10"/>
              <w:rPr>
                <w:color w:val="000000"/>
              </w:rPr>
            </w:pPr>
            <w:r>
              <w:rPr>
                <w:color w:val="000000"/>
              </w:rPr>
              <w:t>-</w:t>
            </w:r>
          </w:p>
        </w:tc>
      </w:tr>
      <w:tr w:rsidR="000A0FDC" w14:paraId="2BC352A4" w14:textId="77777777" w:rsidTr="00F4474A">
        <w:trPr>
          <w:cantSplit/>
        </w:trPr>
        <w:tc>
          <w:tcPr>
            <w:tcW w:w="1200" w:type="dxa"/>
            <w:tcBorders>
              <w:top w:val="nil"/>
              <w:left w:val="single" w:sz="4" w:space="0" w:color="C0C0C0"/>
              <w:bottom w:val="nil"/>
              <w:right w:val="single" w:sz="4" w:space="0" w:color="C0C0C0"/>
            </w:tcBorders>
            <w:hideMark/>
          </w:tcPr>
          <w:p w14:paraId="1F773270" w14:textId="77777777" w:rsidR="000A0FDC" w:rsidRDefault="000A0FDC" w:rsidP="00F4474A">
            <w:pPr>
              <w:pStyle w:val="TableText10"/>
              <w:rPr>
                <w:color w:val="000000"/>
              </w:rPr>
            </w:pPr>
            <w:r>
              <w:rPr>
                <w:color w:val="000000"/>
              </w:rPr>
              <w:t>521.2</w:t>
            </w:r>
          </w:p>
        </w:tc>
        <w:tc>
          <w:tcPr>
            <w:tcW w:w="2400" w:type="dxa"/>
            <w:tcBorders>
              <w:top w:val="nil"/>
              <w:left w:val="single" w:sz="4" w:space="0" w:color="C0C0C0"/>
              <w:bottom w:val="nil"/>
              <w:right w:val="single" w:sz="4" w:space="0" w:color="C0C0C0"/>
            </w:tcBorders>
            <w:hideMark/>
          </w:tcPr>
          <w:p w14:paraId="3AD6B26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(3)</w:t>
            </w:r>
          </w:p>
        </w:tc>
        <w:tc>
          <w:tcPr>
            <w:tcW w:w="3720" w:type="dxa"/>
            <w:tcBorders>
              <w:top w:val="nil"/>
              <w:left w:val="single" w:sz="4" w:space="0" w:color="C0C0C0"/>
              <w:bottom w:val="nil"/>
              <w:right w:val="single" w:sz="4" w:space="0" w:color="C0C0C0"/>
            </w:tcBorders>
            <w:hideMark/>
          </w:tcPr>
          <w:p w14:paraId="5985F5D9" w14:textId="77777777" w:rsidR="000A0FDC" w:rsidRDefault="000A0FDC" w:rsidP="00F4474A">
            <w:pPr>
              <w:pStyle w:val="TableText10"/>
              <w:rPr>
                <w:color w:val="000000"/>
              </w:rPr>
            </w:pPr>
            <w:r>
              <w:rPr>
                <w:color w:val="000000"/>
              </w:rPr>
              <w:t>not keep required distance (towing with towline – motorbike)</w:t>
            </w:r>
          </w:p>
        </w:tc>
        <w:tc>
          <w:tcPr>
            <w:tcW w:w="1320" w:type="dxa"/>
            <w:tcBorders>
              <w:top w:val="nil"/>
              <w:left w:val="single" w:sz="4" w:space="0" w:color="C0C0C0"/>
              <w:bottom w:val="nil"/>
              <w:right w:val="single" w:sz="4" w:space="0" w:color="C0C0C0"/>
            </w:tcBorders>
            <w:hideMark/>
          </w:tcPr>
          <w:p w14:paraId="03357208"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4645B79"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0915FE24" w14:textId="77777777" w:rsidR="000A0FDC" w:rsidRDefault="000A0FDC" w:rsidP="00F4474A">
            <w:pPr>
              <w:pStyle w:val="TableText10"/>
              <w:rPr>
                <w:color w:val="000000"/>
              </w:rPr>
            </w:pPr>
            <w:r>
              <w:rPr>
                <w:color w:val="000000"/>
              </w:rPr>
              <w:t>-</w:t>
            </w:r>
          </w:p>
        </w:tc>
      </w:tr>
      <w:tr w:rsidR="000A0FDC" w14:paraId="2EAA0905" w14:textId="77777777" w:rsidTr="00F4474A">
        <w:trPr>
          <w:cantSplit/>
        </w:trPr>
        <w:tc>
          <w:tcPr>
            <w:tcW w:w="1200" w:type="dxa"/>
            <w:tcBorders>
              <w:top w:val="nil"/>
              <w:left w:val="single" w:sz="4" w:space="0" w:color="C0C0C0"/>
              <w:bottom w:val="nil"/>
              <w:right w:val="single" w:sz="4" w:space="0" w:color="C0C0C0"/>
            </w:tcBorders>
            <w:hideMark/>
          </w:tcPr>
          <w:p w14:paraId="7F4633D1" w14:textId="77777777" w:rsidR="000A0FDC" w:rsidRDefault="000A0FDC" w:rsidP="00F4474A">
            <w:pPr>
              <w:pStyle w:val="TableText10"/>
              <w:rPr>
                <w:color w:val="000000"/>
              </w:rPr>
            </w:pPr>
            <w:r>
              <w:rPr>
                <w:color w:val="000000"/>
              </w:rPr>
              <w:t>521.3</w:t>
            </w:r>
          </w:p>
        </w:tc>
        <w:tc>
          <w:tcPr>
            <w:tcW w:w="2400" w:type="dxa"/>
            <w:tcBorders>
              <w:top w:val="nil"/>
              <w:left w:val="single" w:sz="4" w:space="0" w:color="C0C0C0"/>
              <w:bottom w:val="nil"/>
              <w:right w:val="single" w:sz="4" w:space="0" w:color="C0C0C0"/>
            </w:tcBorders>
            <w:hideMark/>
          </w:tcPr>
          <w:p w14:paraId="433EDBC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by contravening 295 (4)</w:t>
            </w:r>
          </w:p>
        </w:tc>
        <w:tc>
          <w:tcPr>
            <w:tcW w:w="3720" w:type="dxa"/>
            <w:tcBorders>
              <w:top w:val="nil"/>
              <w:left w:val="single" w:sz="4" w:space="0" w:color="C0C0C0"/>
              <w:bottom w:val="nil"/>
              <w:right w:val="single" w:sz="4" w:space="0" w:color="C0C0C0"/>
            </w:tcBorders>
          </w:tcPr>
          <w:p w14:paraId="5D813448" w14:textId="77777777" w:rsidR="000A0FDC" w:rsidRDefault="000A0FDC" w:rsidP="00F4474A">
            <w:pPr>
              <w:pStyle w:val="TableText10"/>
              <w:rPr>
                <w:color w:val="000000"/>
              </w:rPr>
            </w:pPr>
          </w:p>
        </w:tc>
        <w:tc>
          <w:tcPr>
            <w:tcW w:w="1320" w:type="dxa"/>
            <w:tcBorders>
              <w:top w:val="nil"/>
              <w:left w:val="single" w:sz="4" w:space="0" w:color="C0C0C0"/>
              <w:bottom w:val="nil"/>
              <w:right w:val="single" w:sz="4" w:space="0" w:color="C0C0C0"/>
            </w:tcBorders>
          </w:tcPr>
          <w:p w14:paraId="40BF9EB3" w14:textId="77777777" w:rsidR="000A0FDC" w:rsidRDefault="000A0FDC" w:rsidP="00F4474A">
            <w:pPr>
              <w:pStyle w:val="TableText10"/>
              <w:rPr>
                <w:color w:val="000000"/>
              </w:rPr>
            </w:pPr>
          </w:p>
        </w:tc>
        <w:tc>
          <w:tcPr>
            <w:tcW w:w="1560" w:type="dxa"/>
            <w:tcBorders>
              <w:top w:val="nil"/>
              <w:left w:val="single" w:sz="4" w:space="0" w:color="C0C0C0"/>
              <w:bottom w:val="nil"/>
              <w:right w:val="single" w:sz="4" w:space="0" w:color="C0C0C0"/>
            </w:tcBorders>
            <w:hideMark/>
          </w:tcPr>
          <w:p w14:paraId="12380C20" w14:textId="77777777" w:rsidR="000A0FDC" w:rsidRDefault="000A0FDC" w:rsidP="00F4474A">
            <w:pPr>
              <w:pStyle w:val="TableText10"/>
              <w:rPr>
                <w:color w:val="000000"/>
              </w:rPr>
            </w:pPr>
          </w:p>
        </w:tc>
        <w:tc>
          <w:tcPr>
            <w:tcW w:w="1200" w:type="dxa"/>
            <w:tcBorders>
              <w:top w:val="nil"/>
              <w:left w:val="single" w:sz="4" w:space="0" w:color="C0C0C0"/>
              <w:bottom w:val="nil"/>
              <w:right w:val="single" w:sz="4" w:space="0" w:color="C0C0C0"/>
            </w:tcBorders>
          </w:tcPr>
          <w:p w14:paraId="0B35EBF7" w14:textId="77777777" w:rsidR="000A0FDC" w:rsidRDefault="000A0FDC" w:rsidP="00F4474A">
            <w:pPr>
              <w:pStyle w:val="TableText10"/>
              <w:rPr>
                <w:color w:val="000000"/>
              </w:rPr>
            </w:pPr>
          </w:p>
        </w:tc>
      </w:tr>
      <w:tr w:rsidR="000A0FDC" w14:paraId="277D3808" w14:textId="77777777" w:rsidTr="00F4474A">
        <w:trPr>
          <w:cantSplit/>
        </w:trPr>
        <w:tc>
          <w:tcPr>
            <w:tcW w:w="1200" w:type="dxa"/>
            <w:tcBorders>
              <w:top w:val="nil"/>
              <w:left w:val="single" w:sz="4" w:space="0" w:color="C0C0C0"/>
              <w:bottom w:val="nil"/>
              <w:right w:val="single" w:sz="4" w:space="0" w:color="C0C0C0"/>
            </w:tcBorders>
            <w:hideMark/>
          </w:tcPr>
          <w:p w14:paraId="4C28D7B0" w14:textId="77777777" w:rsidR="000A0FDC" w:rsidRDefault="000A0FDC" w:rsidP="00F4474A">
            <w:pPr>
              <w:pStyle w:val="TableText10"/>
              <w:rPr>
                <w:color w:val="000000"/>
              </w:rPr>
            </w:pPr>
            <w:r>
              <w:rPr>
                <w:color w:val="000000"/>
              </w:rPr>
              <w:t>521.3.1</w:t>
            </w:r>
          </w:p>
        </w:tc>
        <w:tc>
          <w:tcPr>
            <w:tcW w:w="2400" w:type="dxa"/>
            <w:tcBorders>
              <w:top w:val="nil"/>
              <w:left w:val="single" w:sz="4" w:space="0" w:color="C0C0C0"/>
              <w:bottom w:val="nil"/>
              <w:right w:val="single" w:sz="4" w:space="0" w:color="C0C0C0"/>
            </w:tcBorders>
            <w:hideMark/>
          </w:tcPr>
          <w:p w14:paraId="55E750BB" w14:textId="77777777" w:rsidR="000A0FDC" w:rsidRDefault="000A0FDC" w:rsidP="00F4474A">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(a)</w:t>
            </w:r>
          </w:p>
        </w:tc>
        <w:tc>
          <w:tcPr>
            <w:tcW w:w="3720" w:type="dxa"/>
            <w:tcBorders>
              <w:top w:val="nil"/>
              <w:left w:val="single" w:sz="4" w:space="0" w:color="C0C0C0"/>
              <w:bottom w:val="nil"/>
              <w:right w:val="single" w:sz="4" w:space="0" w:color="C0C0C0"/>
            </w:tcBorders>
            <w:hideMark/>
          </w:tcPr>
          <w:p w14:paraId="2610EEF3" w14:textId="77777777" w:rsidR="000A0FDC" w:rsidRDefault="000A0FDC" w:rsidP="00F4474A">
            <w:pPr>
              <w:pStyle w:val="TableText10"/>
              <w:rPr>
                <w:color w:val="000000"/>
              </w:rPr>
            </w:pPr>
            <w:r>
              <w:rPr>
                <w:color w:val="000000"/>
              </w:rPr>
              <w:t>towline longer than 2m—warning material not correct shape/length</w:t>
            </w:r>
          </w:p>
        </w:tc>
        <w:tc>
          <w:tcPr>
            <w:tcW w:w="1320" w:type="dxa"/>
            <w:tcBorders>
              <w:top w:val="nil"/>
              <w:left w:val="single" w:sz="4" w:space="0" w:color="C0C0C0"/>
              <w:bottom w:val="nil"/>
              <w:right w:val="single" w:sz="4" w:space="0" w:color="C0C0C0"/>
            </w:tcBorders>
            <w:hideMark/>
          </w:tcPr>
          <w:p w14:paraId="72ABB205"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3FD9708A"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13BF2864" w14:textId="77777777" w:rsidR="000A0FDC" w:rsidRDefault="000A0FDC" w:rsidP="00F4474A">
            <w:pPr>
              <w:pStyle w:val="TableText10"/>
              <w:rPr>
                <w:color w:val="000000"/>
              </w:rPr>
            </w:pPr>
            <w:r>
              <w:rPr>
                <w:color w:val="000000"/>
              </w:rPr>
              <w:t>-</w:t>
            </w:r>
          </w:p>
        </w:tc>
      </w:tr>
      <w:tr w:rsidR="000A0FDC" w14:paraId="019D5A14" w14:textId="77777777" w:rsidTr="00F4474A">
        <w:trPr>
          <w:cantSplit/>
        </w:trPr>
        <w:tc>
          <w:tcPr>
            <w:tcW w:w="1200" w:type="dxa"/>
            <w:tcBorders>
              <w:top w:val="nil"/>
              <w:left w:val="single" w:sz="4" w:space="0" w:color="C0C0C0"/>
              <w:bottom w:val="nil"/>
              <w:right w:val="single" w:sz="4" w:space="0" w:color="C0C0C0"/>
            </w:tcBorders>
            <w:hideMark/>
          </w:tcPr>
          <w:p w14:paraId="09DB4B20" w14:textId="77777777" w:rsidR="000A0FDC" w:rsidRDefault="000A0FDC" w:rsidP="00F4474A">
            <w:pPr>
              <w:pStyle w:val="TableText10"/>
              <w:rPr>
                <w:color w:val="000000"/>
              </w:rPr>
            </w:pPr>
            <w:r>
              <w:rPr>
                <w:color w:val="000000"/>
              </w:rPr>
              <w:t>521.3.2</w:t>
            </w:r>
          </w:p>
        </w:tc>
        <w:tc>
          <w:tcPr>
            <w:tcW w:w="2400" w:type="dxa"/>
            <w:tcBorders>
              <w:top w:val="nil"/>
              <w:left w:val="single" w:sz="4" w:space="0" w:color="C0C0C0"/>
              <w:bottom w:val="nil"/>
              <w:right w:val="single" w:sz="4" w:space="0" w:color="C0C0C0"/>
            </w:tcBorders>
            <w:hideMark/>
          </w:tcPr>
          <w:p w14:paraId="3CDDB14A" w14:textId="77777777" w:rsidR="000A0FDC" w:rsidRDefault="000A0FDC" w:rsidP="00F4474A">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(b)</w:t>
            </w:r>
          </w:p>
        </w:tc>
        <w:tc>
          <w:tcPr>
            <w:tcW w:w="3720" w:type="dxa"/>
            <w:tcBorders>
              <w:top w:val="nil"/>
              <w:left w:val="single" w:sz="4" w:space="0" w:color="C0C0C0"/>
              <w:bottom w:val="nil"/>
              <w:right w:val="single" w:sz="4" w:space="0" w:color="C0C0C0"/>
            </w:tcBorders>
            <w:hideMark/>
          </w:tcPr>
          <w:p w14:paraId="1FE7333C" w14:textId="77777777" w:rsidR="000A0FDC" w:rsidRDefault="000A0FDC" w:rsidP="00F4474A">
            <w:pPr>
              <w:pStyle w:val="TableText10"/>
              <w:rPr>
                <w:color w:val="000000"/>
              </w:rPr>
            </w:pPr>
            <w:r>
              <w:rPr>
                <w:color w:val="000000"/>
              </w:rPr>
              <w:t>towline longer than 2m—warning material not correct position</w:t>
            </w:r>
          </w:p>
        </w:tc>
        <w:tc>
          <w:tcPr>
            <w:tcW w:w="1320" w:type="dxa"/>
            <w:tcBorders>
              <w:top w:val="nil"/>
              <w:left w:val="single" w:sz="4" w:space="0" w:color="C0C0C0"/>
              <w:bottom w:val="nil"/>
              <w:right w:val="single" w:sz="4" w:space="0" w:color="C0C0C0"/>
            </w:tcBorders>
            <w:hideMark/>
          </w:tcPr>
          <w:p w14:paraId="03A545F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67AAF6F"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nil"/>
              <w:right w:val="single" w:sz="4" w:space="0" w:color="C0C0C0"/>
            </w:tcBorders>
            <w:hideMark/>
          </w:tcPr>
          <w:p w14:paraId="5BA91BD3" w14:textId="77777777" w:rsidR="000A0FDC" w:rsidRDefault="000A0FDC" w:rsidP="00F4474A">
            <w:pPr>
              <w:pStyle w:val="TableText10"/>
              <w:rPr>
                <w:color w:val="000000"/>
              </w:rPr>
            </w:pPr>
            <w:r>
              <w:rPr>
                <w:color w:val="000000"/>
              </w:rPr>
              <w:t>-</w:t>
            </w:r>
          </w:p>
        </w:tc>
      </w:tr>
      <w:tr w:rsidR="000A0FDC" w14:paraId="60E16CB6"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C955E60" w14:textId="77777777" w:rsidR="000A0FDC" w:rsidRDefault="000A0FDC" w:rsidP="00F4474A">
            <w:pPr>
              <w:pStyle w:val="TableText10"/>
              <w:rPr>
                <w:color w:val="000000"/>
              </w:rPr>
            </w:pPr>
            <w:r>
              <w:rPr>
                <w:color w:val="000000"/>
              </w:rPr>
              <w:t>521.3.3</w:t>
            </w:r>
          </w:p>
        </w:tc>
        <w:tc>
          <w:tcPr>
            <w:tcW w:w="2400" w:type="dxa"/>
            <w:tcBorders>
              <w:top w:val="nil"/>
              <w:left w:val="single" w:sz="4" w:space="0" w:color="C0C0C0"/>
              <w:bottom w:val="single" w:sz="4" w:space="0" w:color="C0C0C0"/>
              <w:right w:val="single" w:sz="4" w:space="0" w:color="C0C0C0"/>
            </w:tcBorders>
            <w:hideMark/>
          </w:tcPr>
          <w:p w14:paraId="595249B0" w14:textId="77777777" w:rsidR="000A0FDC" w:rsidRDefault="000A0FDC" w:rsidP="00F4474A">
            <w:pPr>
              <w:pStyle w:val="TableBullet"/>
              <w:numPr>
                <w:ilvl w:val="0"/>
                <w:numId w:val="0"/>
              </w:numPr>
              <w:ind w:left="720" w:hanging="360"/>
              <w:rPr>
                <w:color w:val="000000"/>
              </w:rPr>
            </w:pPr>
            <w:r>
              <w:rPr>
                <w:rFonts w:ascii="Symbol" w:hAnsi="Symbol"/>
                <w:color w:val="000000"/>
              </w:rPr>
              <w:t>·</w:t>
            </w:r>
            <w:r>
              <w:rPr>
                <w:rFonts w:ascii="Symbol" w:hAnsi="Symbol"/>
                <w:color w:val="000000"/>
              </w:rPr>
              <w:tab/>
            </w:r>
            <w:r>
              <w:rPr>
                <w:color w:val="000000"/>
              </w:rPr>
              <w:t>by contravening 295 (5) (c)</w:t>
            </w:r>
          </w:p>
        </w:tc>
        <w:tc>
          <w:tcPr>
            <w:tcW w:w="3720" w:type="dxa"/>
            <w:tcBorders>
              <w:top w:val="nil"/>
              <w:left w:val="single" w:sz="4" w:space="0" w:color="C0C0C0"/>
              <w:bottom w:val="single" w:sz="4" w:space="0" w:color="C0C0C0"/>
              <w:right w:val="single" w:sz="4" w:space="0" w:color="C0C0C0"/>
            </w:tcBorders>
            <w:hideMark/>
          </w:tcPr>
          <w:p w14:paraId="44E1CED9" w14:textId="77777777" w:rsidR="000A0FDC" w:rsidRDefault="000A0FDC" w:rsidP="00F4474A">
            <w:pPr>
              <w:pStyle w:val="TableText10"/>
              <w:rPr>
                <w:color w:val="000000"/>
              </w:rPr>
            </w:pPr>
            <w:r>
              <w:rPr>
                <w:color w:val="000000"/>
              </w:rPr>
              <w:t>towline longer than 2m—warning material not visible</w:t>
            </w:r>
          </w:p>
        </w:tc>
        <w:tc>
          <w:tcPr>
            <w:tcW w:w="1320" w:type="dxa"/>
            <w:tcBorders>
              <w:top w:val="nil"/>
              <w:left w:val="single" w:sz="4" w:space="0" w:color="C0C0C0"/>
              <w:bottom w:val="single" w:sz="4" w:space="0" w:color="C0C0C0"/>
              <w:right w:val="single" w:sz="4" w:space="0" w:color="C0C0C0"/>
            </w:tcBorders>
            <w:hideMark/>
          </w:tcPr>
          <w:p w14:paraId="25C93E30"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4638BBC" w14:textId="77777777" w:rsidR="000A0FDC" w:rsidRDefault="000A0FDC" w:rsidP="00F4474A">
            <w:pPr>
              <w:pStyle w:val="TableText10"/>
              <w:rPr>
                <w:color w:val="000000"/>
              </w:rPr>
            </w:pPr>
            <w:r>
              <w:rPr>
                <w:color w:val="000000"/>
              </w:rPr>
              <w:t>213</w:t>
            </w:r>
          </w:p>
        </w:tc>
        <w:tc>
          <w:tcPr>
            <w:tcW w:w="1200" w:type="dxa"/>
            <w:tcBorders>
              <w:top w:val="nil"/>
              <w:left w:val="single" w:sz="4" w:space="0" w:color="C0C0C0"/>
              <w:bottom w:val="single" w:sz="4" w:space="0" w:color="C0C0C0"/>
              <w:right w:val="single" w:sz="4" w:space="0" w:color="C0C0C0"/>
            </w:tcBorders>
            <w:hideMark/>
          </w:tcPr>
          <w:p w14:paraId="69F46C08" w14:textId="77777777" w:rsidR="000A0FDC" w:rsidRDefault="000A0FDC" w:rsidP="00F4474A">
            <w:pPr>
              <w:pStyle w:val="TableText10"/>
              <w:rPr>
                <w:color w:val="000000"/>
              </w:rPr>
            </w:pPr>
            <w:r>
              <w:rPr>
                <w:color w:val="000000"/>
              </w:rPr>
              <w:t>-</w:t>
            </w:r>
          </w:p>
        </w:tc>
      </w:tr>
      <w:tr w:rsidR="000A0FDC" w14:paraId="05C2512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145AFB" w14:textId="77777777" w:rsidR="000A0FDC" w:rsidRDefault="000A0FDC" w:rsidP="00F4474A">
            <w:pPr>
              <w:pStyle w:val="TableText10"/>
              <w:rPr>
                <w:color w:val="000000"/>
              </w:rPr>
            </w:pPr>
            <w:r>
              <w:rPr>
                <w:color w:val="000000"/>
              </w:rPr>
              <w:t>522</w:t>
            </w:r>
          </w:p>
        </w:tc>
        <w:tc>
          <w:tcPr>
            <w:tcW w:w="2400" w:type="dxa"/>
            <w:tcBorders>
              <w:top w:val="single" w:sz="4" w:space="0" w:color="C0C0C0"/>
              <w:left w:val="single" w:sz="4" w:space="0" w:color="C0C0C0"/>
              <w:bottom w:val="single" w:sz="4" w:space="0" w:color="C0C0C0"/>
              <w:right w:val="single" w:sz="4" w:space="0" w:color="C0C0C0"/>
            </w:tcBorders>
            <w:hideMark/>
          </w:tcPr>
          <w:p w14:paraId="7EF3395A" w14:textId="77777777" w:rsidR="000A0FDC" w:rsidRDefault="000A0FDC" w:rsidP="00F4474A">
            <w:pPr>
              <w:pStyle w:val="TableText10"/>
              <w:rPr>
                <w:color w:val="000000"/>
              </w:rPr>
            </w:pPr>
            <w:r>
              <w:rPr>
                <w:color w:val="000000"/>
              </w:rPr>
              <w:t>295A (1)</w:t>
            </w:r>
          </w:p>
        </w:tc>
        <w:tc>
          <w:tcPr>
            <w:tcW w:w="3720" w:type="dxa"/>
            <w:tcBorders>
              <w:top w:val="single" w:sz="4" w:space="0" w:color="C0C0C0"/>
              <w:left w:val="single" w:sz="4" w:space="0" w:color="C0C0C0"/>
              <w:bottom w:val="single" w:sz="4" w:space="0" w:color="C0C0C0"/>
              <w:right w:val="single" w:sz="4" w:space="0" w:color="C0C0C0"/>
            </w:tcBorders>
            <w:hideMark/>
          </w:tcPr>
          <w:p w14:paraId="53EC40A8" w14:textId="77777777" w:rsidR="000A0FDC" w:rsidRDefault="000A0FDC" w:rsidP="00F4474A">
            <w:pPr>
              <w:pStyle w:val="TableText10"/>
              <w:rPr>
                <w:color w:val="000000"/>
              </w:rPr>
            </w:pPr>
            <w:r>
              <w:rPr>
                <w:color w:val="000000"/>
              </w:rPr>
              <w:t>drive articulated vehicle towing other vehicle</w:t>
            </w:r>
          </w:p>
        </w:tc>
        <w:tc>
          <w:tcPr>
            <w:tcW w:w="1320" w:type="dxa"/>
            <w:tcBorders>
              <w:top w:val="single" w:sz="4" w:space="0" w:color="C0C0C0"/>
              <w:left w:val="single" w:sz="4" w:space="0" w:color="C0C0C0"/>
              <w:bottom w:val="single" w:sz="4" w:space="0" w:color="C0C0C0"/>
              <w:right w:val="single" w:sz="4" w:space="0" w:color="C0C0C0"/>
            </w:tcBorders>
            <w:hideMark/>
          </w:tcPr>
          <w:p w14:paraId="29795CC0"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E804EC" w14:textId="77777777" w:rsidR="000A0FDC" w:rsidRDefault="000A0FDC" w:rsidP="00F4474A">
            <w:pPr>
              <w:pStyle w:val="TableText10"/>
              <w:rPr>
                <w:color w:val="000000"/>
              </w:rPr>
            </w:pPr>
            <w:r>
              <w:rPr>
                <w:color w:val="000000"/>
              </w:rPr>
              <w:t>207</w:t>
            </w:r>
          </w:p>
        </w:tc>
        <w:tc>
          <w:tcPr>
            <w:tcW w:w="1200" w:type="dxa"/>
            <w:tcBorders>
              <w:top w:val="single" w:sz="4" w:space="0" w:color="C0C0C0"/>
              <w:left w:val="single" w:sz="4" w:space="0" w:color="C0C0C0"/>
              <w:bottom w:val="single" w:sz="4" w:space="0" w:color="C0C0C0"/>
              <w:right w:val="single" w:sz="4" w:space="0" w:color="C0C0C0"/>
            </w:tcBorders>
            <w:hideMark/>
          </w:tcPr>
          <w:p w14:paraId="73119D09" w14:textId="77777777" w:rsidR="000A0FDC" w:rsidRDefault="000A0FDC" w:rsidP="00F4474A">
            <w:pPr>
              <w:pStyle w:val="TableText10"/>
              <w:rPr>
                <w:color w:val="000000"/>
              </w:rPr>
            </w:pPr>
            <w:r>
              <w:rPr>
                <w:color w:val="000000"/>
              </w:rPr>
              <w:t>-</w:t>
            </w:r>
          </w:p>
        </w:tc>
      </w:tr>
      <w:tr w:rsidR="000A0FDC" w14:paraId="31A36EF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AB08B82" w14:textId="77777777" w:rsidR="000A0FDC" w:rsidRDefault="000A0FDC" w:rsidP="00F4474A">
            <w:pPr>
              <w:pStyle w:val="TableText10"/>
              <w:rPr>
                <w:color w:val="000000"/>
              </w:rPr>
            </w:pPr>
            <w:r>
              <w:rPr>
                <w:color w:val="000000"/>
              </w:rPr>
              <w:t>523</w:t>
            </w:r>
          </w:p>
        </w:tc>
        <w:tc>
          <w:tcPr>
            <w:tcW w:w="2400" w:type="dxa"/>
            <w:tcBorders>
              <w:top w:val="single" w:sz="4" w:space="0" w:color="C0C0C0"/>
              <w:left w:val="single" w:sz="4" w:space="0" w:color="C0C0C0"/>
              <w:bottom w:val="single" w:sz="4" w:space="0" w:color="C0C0C0"/>
              <w:right w:val="single" w:sz="4" w:space="0" w:color="C0C0C0"/>
            </w:tcBorders>
            <w:hideMark/>
          </w:tcPr>
          <w:p w14:paraId="31E4A623" w14:textId="77777777" w:rsidR="000A0FDC" w:rsidRDefault="000A0FDC" w:rsidP="00F4474A">
            <w:pPr>
              <w:pStyle w:val="TableText10"/>
              <w:rPr>
                <w:color w:val="000000"/>
              </w:rPr>
            </w:pPr>
            <w:r>
              <w:rPr>
                <w:color w:val="000000"/>
              </w:rPr>
              <w:t>295A (2)</w:t>
            </w:r>
          </w:p>
        </w:tc>
        <w:tc>
          <w:tcPr>
            <w:tcW w:w="3720" w:type="dxa"/>
            <w:tcBorders>
              <w:top w:val="single" w:sz="4" w:space="0" w:color="C0C0C0"/>
              <w:left w:val="single" w:sz="4" w:space="0" w:color="C0C0C0"/>
              <w:bottom w:val="single" w:sz="4" w:space="0" w:color="C0C0C0"/>
              <w:right w:val="single" w:sz="4" w:space="0" w:color="C0C0C0"/>
            </w:tcBorders>
            <w:hideMark/>
          </w:tcPr>
          <w:p w14:paraId="2BC65120" w14:textId="77777777" w:rsidR="000A0FDC" w:rsidRDefault="000A0FDC" w:rsidP="00F4474A">
            <w:pPr>
              <w:pStyle w:val="TableText10"/>
              <w:rPr>
                <w:color w:val="000000"/>
              </w:rPr>
            </w:pPr>
            <w:r>
              <w:rPr>
                <w:color w:val="000000"/>
              </w:rPr>
              <w:t>drive motor vehicle towing more than 1 vehicle</w:t>
            </w:r>
          </w:p>
        </w:tc>
        <w:tc>
          <w:tcPr>
            <w:tcW w:w="1320" w:type="dxa"/>
            <w:tcBorders>
              <w:top w:val="single" w:sz="4" w:space="0" w:color="C0C0C0"/>
              <w:left w:val="single" w:sz="4" w:space="0" w:color="C0C0C0"/>
              <w:bottom w:val="single" w:sz="4" w:space="0" w:color="C0C0C0"/>
              <w:right w:val="single" w:sz="4" w:space="0" w:color="C0C0C0"/>
            </w:tcBorders>
            <w:hideMark/>
          </w:tcPr>
          <w:p w14:paraId="72230C3E"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999BA3" w14:textId="77777777" w:rsidR="000A0FDC" w:rsidRDefault="000A0FDC" w:rsidP="00F4474A">
            <w:pPr>
              <w:pStyle w:val="TableText10"/>
              <w:rPr>
                <w:color w:val="000000"/>
              </w:rPr>
            </w:pPr>
            <w:r>
              <w:rPr>
                <w:color w:val="000000"/>
              </w:rPr>
              <w:t>207</w:t>
            </w:r>
          </w:p>
        </w:tc>
        <w:tc>
          <w:tcPr>
            <w:tcW w:w="1200" w:type="dxa"/>
            <w:tcBorders>
              <w:top w:val="single" w:sz="4" w:space="0" w:color="C0C0C0"/>
              <w:left w:val="single" w:sz="4" w:space="0" w:color="C0C0C0"/>
              <w:bottom w:val="single" w:sz="4" w:space="0" w:color="C0C0C0"/>
              <w:right w:val="single" w:sz="4" w:space="0" w:color="C0C0C0"/>
            </w:tcBorders>
            <w:hideMark/>
          </w:tcPr>
          <w:p w14:paraId="30F49275" w14:textId="77777777" w:rsidR="000A0FDC" w:rsidRDefault="000A0FDC" w:rsidP="00F4474A">
            <w:pPr>
              <w:pStyle w:val="TableText10"/>
              <w:rPr>
                <w:color w:val="000000"/>
              </w:rPr>
            </w:pPr>
            <w:r>
              <w:rPr>
                <w:color w:val="000000"/>
              </w:rPr>
              <w:t>-</w:t>
            </w:r>
          </w:p>
        </w:tc>
      </w:tr>
      <w:tr w:rsidR="000A0FDC" w14:paraId="61EBDCEE"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E4D91D" w14:textId="77777777" w:rsidR="000A0FDC" w:rsidRDefault="000A0FDC" w:rsidP="00F4474A">
            <w:pPr>
              <w:pStyle w:val="TableText10"/>
              <w:rPr>
                <w:color w:val="000000"/>
              </w:rPr>
            </w:pPr>
            <w:r>
              <w:rPr>
                <w:color w:val="000000"/>
              </w:rPr>
              <w:t>524</w:t>
            </w:r>
          </w:p>
        </w:tc>
        <w:tc>
          <w:tcPr>
            <w:tcW w:w="2400" w:type="dxa"/>
            <w:tcBorders>
              <w:top w:val="single" w:sz="4" w:space="0" w:color="C0C0C0"/>
              <w:left w:val="single" w:sz="4" w:space="0" w:color="C0C0C0"/>
              <w:bottom w:val="single" w:sz="4" w:space="0" w:color="C0C0C0"/>
              <w:right w:val="single" w:sz="4" w:space="0" w:color="C0C0C0"/>
            </w:tcBorders>
            <w:hideMark/>
          </w:tcPr>
          <w:p w14:paraId="176A1025" w14:textId="77777777" w:rsidR="000A0FDC" w:rsidRDefault="000A0FDC" w:rsidP="00F4474A">
            <w:pPr>
              <w:pStyle w:val="TableText10"/>
              <w:rPr>
                <w:color w:val="000000"/>
              </w:rPr>
            </w:pPr>
            <w:r>
              <w:rPr>
                <w:color w:val="000000"/>
              </w:rPr>
              <w:t>295B (1) (a)</w:t>
            </w:r>
          </w:p>
        </w:tc>
        <w:tc>
          <w:tcPr>
            <w:tcW w:w="3720" w:type="dxa"/>
            <w:tcBorders>
              <w:top w:val="single" w:sz="4" w:space="0" w:color="C0C0C0"/>
              <w:left w:val="single" w:sz="4" w:space="0" w:color="C0C0C0"/>
              <w:bottom w:val="single" w:sz="4" w:space="0" w:color="C0C0C0"/>
              <w:right w:val="single" w:sz="4" w:space="0" w:color="C0C0C0"/>
            </w:tcBorders>
            <w:hideMark/>
          </w:tcPr>
          <w:p w14:paraId="5AFA106A" w14:textId="77777777" w:rsidR="000A0FDC" w:rsidRDefault="000A0FDC" w:rsidP="00F4474A">
            <w:pPr>
              <w:pStyle w:val="TableText10"/>
              <w:rPr>
                <w:color w:val="000000"/>
              </w:rPr>
            </w:pPr>
            <w:r>
              <w:rPr>
                <w:color w:val="000000"/>
              </w:rPr>
              <w:t>drive motor vehicle towing vehicle exceeding towing attachment capacity</w:t>
            </w:r>
          </w:p>
        </w:tc>
        <w:tc>
          <w:tcPr>
            <w:tcW w:w="1320" w:type="dxa"/>
            <w:tcBorders>
              <w:top w:val="single" w:sz="4" w:space="0" w:color="C0C0C0"/>
              <w:left w:val="single" w:sz="4" w:space="0" w:color="C0C0C0"/>
              <w:bottom w:val="single" w:sz="4" w:space="0" w:color="C0C0C0"/>
              <w:right w:val="single" w:sz="4" w:space="0" w:color="C0C0C0"/>
            </w:tcBorders>
            <w:hideMark/>
          </w:tcPr>
          <w:p w14:paraId="46549C7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7030833"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0A5E6240" w14:textId="77777777" w:rsidR="000A0FDC" w:rsidRDefault="000A0FDC" w:rsidP="00F4474A">
            <w:pPr>
              <w:pStyle w:val="TableText10"/>
              <w:rPr>
                <w:color w:val="000000"/>
              </w:rPr>
            </w:pPr>
            <w:r>
              <w:rPr>
                <w:color w:val="000000"/>
              </w:rPr>
              <w:t>-</w:t>
            </w:r>
          </w:p>
        </w:tc>
      </w:tr>
      <w:tr w:rsidR="000A0FDC" w14:paraId="44C780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08792B1" w14:textId="77777777" w:rsidR="000A0FDC" w:rsidRDefault="000A0FDC" w:rsidP="00F4474A">
            <w:pPr>
              <w:pStyle w:val="TableText10"/>
              <w:rPr>
                <w:color w:val="000000"/>
              </w:rPr>
            </w:pPr>
            <w:r>
              <w:rPr>
                <w:color w:val="000000"/>
              </w:rPr>
              <w:t>525</w:t>
            </w:r>
          </w:p>
        </w:tc>
        <w:tc>
          <w:tcPr>
            <w:tcW w:w="2400" w:type="dxa"/>
            <w:tcBorders>
              <w:top w:val="single" w:sz="4" w:space="0" w:color="C0C0C0"/>
              <w:left w:val="single" w:sz="4" w:space="0" w:color="C0C0C0"/>
              <w:bottom w:val="single" w:sz="4" w:space="0" w:color="C0C0C0"/>
              <w:right w:val="single" w:sz="4" w:space="0" w:color="C0C0C0"/>
            </w:tcBorders>
            <w:hideMark/>
          </w:tcPr>
          <w:p w14:paraId="5C137048" w14:textId="77777777" w:rsidR="000A0FDC" w:rsidRDefault="000A0FDC" w:rsidP="00F4474A">
            <w:pPr>
              <w:pStyle w:val="TableText10"/>
              <w:rPr>
                <w:color w:val="000000"/>
              </w:rPr>
            </w:pPr>
            <w:r>
              <w:rPr>
                <w:color w:val="000000"/>
              </w:rPr>
              <w:t>295B (1) (b)</w:t>
            </w:r>
          </w:p>
        </w:tc>
        <w:tc>
          <w:tcPr>
            <w:tcW w:w="3720" w:type="dxa"/>
            <w:tcBorders>
              <w:top w:val="single" w:sz="4" w:space="0" w:color="C0C0C0"/>
              <w:left w:val="single" w:sz="4" w:space="0" w:color="C0C0C0"/>
              <w:bottom w:val="single" w:sz="4" w:space="0" w:color="C0C0C0"/>
              <w:right w:val="single" w:sz="4" w:space="0" w:color="C0C0C0"/>
            </w:tcBorders>
            <w:hideMark/>
          </w:tcPr>
          <w:p w14:paraId="70C76E25" w14:textId="77777777" w:rsidR="000A0FDC" w:rsidRDefault="000A0FDC" w:rsidP="00F4474A">
            <w:pPr>
              <w:pStyle w:val="TableText10"/>
              <w:rPr>
                <w:color w:val="000000"/>
              </w:rPr>
            </w:pPr>
            <w:r>
              <w:rPr>
                <w:color w:val="000000"/>
              </w:rPr>
              <w:t>drive motor vehicle towing vehicle exceeding maximum laden weight</w:t>
            </w:r>
          </w:p>
        </w:tc>
        <w:tc>
          <w:tcPr>
            <w:tcW w:w="1320" w:type="dxa"/>
            <w:tcBorders>
              <w:top w:val="single" w:sz="4" w:space="0" w:color="C0C0C0"/>
              <w:left w:val="single" w:sz="4" w:space="0" w:color="C0C0C0"/>
              <w:bottom w:val="single" w:sz="4" w:space="0" w:color="C0C0C0"/>
              <w:right w:val="single" w:sz="4" w:space="0" w:color="C0C0C0"/>
            </w:tcBorders>
            <w:hideMark/>
          </w:tcPr>
          <w:p w14:paraId="2DD9622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981F02" w14:textId="77777777" w:rsidR="000A0FDC" w:rsidRDefault="000A0FDC" w:rsidP="00F4474A">
            <w:pPr>
              <w:pStyle w:val="TableText10"/>
              <w:rPr>
                <w:color w:val="000000"/>
              </w:rPr>
            </w:pPr>
            <w:r>
              <w:rPr>
                <w:color w:val="000000"/>
              </w:rPr>
              <w:t>400</w:t>
            </w:r>
          </w:p>
        </w:tc>
        <w:tc>
          <w:tcPr>
            <w:tcW w:w="1200" w:type="dxa"/>
            <w:tcBorders>
              <w:top w:val="single" w:sz="4" w:space="0" w:color="C0C0C0"/>
              <w:left w:val="single" w:sz="4" w:space="0" w:color="C0C0C0"/>
              <w:bottom w:val="single" w:sz="4" w:space="0" w:color="C0C0C0"/>
              <w:right w:val="single" w:sz="4" w:space="0" w:color="C0C0C0"/>
            </w:tcBorders>
            <w:hideMark/>
          </w:tcPr>
          <w:p w14:paraId="71EA4E37" w14:textId="77777777" w:rsidR="000A0FDC" w:rsidRDefault="000A0FDC" w:rsidP="00F4474A">
            <w:pPr>
              <w:pStyle w:val="TableText10"/>
              <w:rPr>
                <w:color w:val="000000"/>
              </w:rPr>
            </w:pPr>
            <w:r>
              <w:rPr>
                <w:color w:val="000000"/>
              </w:rPr>
              <w:t>-</w:t>
            </w:r>
          </w:p>
        </w:tc>
      </w:tr>
      <w:tr w:rsidR="000A0FDC" w14:paraId="39207058"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49B82B5" w14:textId="77777777" w:rsidR="000A0FDC" w:rsidRDefault="000A0FDC" w:rsidP="00F4474A">
            <w:pPr>
              <w:pStyle w:val="TableText10"/>
              <w:rPr>
                <w:color w:val="000000"/>
              </w:rPr>
            </w:pPr>
            <w:r>
              <w:rPr>
                <w:color w:val="000000"/>
              </w:rPr>
              <w:t>526</w:t>
            </w:r>
          </w:p>
        </w:tc>
        <w:tc>
          <w:tcPr>
            <w:tcW w:w="2400" w:type="dxa"/>
            <w:tcBorders>
              <w:top w:val="single" w:sz="4" w:space="0" w:color="C0C0C0"/>
              <w:left w:val="single" w:sz="4" w:space="0" w:color="C0C0C0"/>
              <w:bottom w:val="single" w:sz="4" w:space="0" w:color="C0C0C0"/>
              <w:right w:val="single" w:sz="4" w:space="0" w:color="C0C0C0"/>
            </w:tcBorders>
            <w:hideMark/>
          </w:tcPr>
          <w:p w14:paraId="4CF2194B" w14:textId="77777777" w:rsidR="000A0FDC" w:rsidRDefault="000A0FDC" w:rsidP="00F4474A">
            <w:pPr>
              <w:pStyle w:val="TableText10"/>
              <w:rPr>
                <w:color w:val="000000"/>
              </w:rPr>
            </w:pPr>
            <w:r>
              <w:rPr>
                <w:color w:val="000000"/>
              </w:rPr>
              <w:t>296 (1)</w:t>
            </w:r>
          </w:p>
        </w:tc>
        <w:tc>
          <w:tcPr>
            <w:tcW w:w="3720" w:type="dxa"/>
            <w:tcBorders>
              <w:top w:val="single" w:sz="4" w:space="0" w:color="C0C0C0"/>
              <w:left w:val="single" w:sz="4" w:space="0" w:color="C0C0C0"/>
              <w:bottom w:val="single" w:sz="4" w:space="0" w:color="C0C0C0"/>
              <w:right w:val="single" w:sz="4" w:space="0" w:color="C0C0C0"/>
            </w:tcBorders>
            <w:hideMark/>
          </w:tcPr>
          <w:p w14:paraId="7EC12D48" w14:textId="77777777" w:rsidR="000A0FDC" w:rsidRDefault="000A0FDC" w:rsidP="00F4474A">
            <w:pPr>
              <w:pStyle w:val="TableText10"/>
              <w:rPr>
                <w:color w:val="000000"/>
              </w:rPr>
            </w:pPr>
            <w:r>
              <w:rPr>
                <w:color w:val="000000"/>
              </w:rPr>
              <w:t>not reverse vehicle safely</w:t>
            </w:r>
          </w:p>
        </w:tc>
        <w:tc>
          <w:tcPr>
            <w:tcW w:w="1320" w:type="dxa"/>
            <w:tcBorders>
              <w:top w:val="single" w:sz="4" w:space="0" w:color="C0C0C0"/>
              <w:left w:val="single" w:sz="4" w:space="0" w:color="C0C0C0"/>
              <w:bottom w:val="single" w:sz="4" w:space="0" w:color="C0C0C0"/>
              <w:right w:val="single" w:sz="4" w:space="0" w:color="C0C0C0"/>
            </w:tcBorders>
            <w:hideMark/>
          </w:tcPr>
          <w:p w14:paraId="53F3179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FDD068D"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4D510B04" w14:textId="77777777" w:rsidR="000A0FDC" w:rsidRDefault="000A0FDC" w:rsidP="00F4474A">
            <w:pPr>
              <w:pStyle w:val="TableText10"/>
              <w:rPr>
                <w:color w:val="000000"/>
              </w:rPr>
            </w:pPr>
            <w:r>
              <w:rPr>
                <w:color w:val="000000"/>
              </w:rPr>
              <w:t>-</w:t>
            </w:r>
          </w:p>
        </w:tc>
      </w:tr>
      <w:tr w:rsidR="000A0FDC" w14:paraId="15C722A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82BC48" w14:textId="77777777" w:rsidR="000A0FDC" w:rsidRDefault="000A0FDC" w:rsidP="00F4474A">
            <w:pPr>
              <w:pStyle w:val="TableText10"/>
              <w:rPr>
                <w:color w:val="000000"/>
              </w:rPr>
            </w:pPr>
            <w:r>
              <w:rPr>
                <w:color w:val="000000"/>
              </w:rPr>
              <w:t>527</w:t>
            </w:r>
          </w:p>
        </w:tc>
        <w:tc>
          <w:tcPr>
            <w:tcW w:w="2400" w:type="dxa"/>
            <w:tcBorders>
              <w:top w:val="single" w:sz="4" w:space="0" w:color="C0C0C0"/>
              <w:left w:val="single" w:sz="4" w:space="0" w:color="C0C0C0"/>
              <w:bottom w:val="single" w:sz="4" w:space="0" w:color="C0C0C0"/>
              <w:right w:val="single" w:sz="4" w:space="0" w:color="C0C0C0"/>
            </w:tcBorders>
            <w:hideMark/>
          </w:tcPr>
          <w:p w14:paraId="2E7DE79B" w14:textId="77777777" w:rsidR="000A0FDC" w:rsidRDefault="000A0FDC" w:rsidP="00F4474A">
            <w:pPr>
              <w:pStyle w:val="TableText10"/>
              <w:rPr>
                <w:color w:val="000000"/>
              </w:rPr>
            </w:pPr>
            <w:r>
              <w:rPr>
                <w:color w:val="000000"/>
              </w:rPr>
              <w:t>296 (2)</w:t>
            </w:r>
          </w:p>
        </w:tc>
        <w:tc>
          <w:tcPr>
            <w:tcW w:w="3720" w:type="dxa"/>
            <w:tcBorders>
              <w:top w:val="single" w:sz="4" w:space="0" w:color="C0C0C0"/>
              <w:left w:val="single" w:sz="4" w:space="0" w:color="C0C0C0"/>
              <w:bottom w:val="single" w:sz="4" w:space="0" w:color="C0C0C0"/>
              <w:right w:val="single" w:sz="4" w:space="0" w:color="C0C0C0"/>
            </w:tcBorders>
            <w:hideMark/>
          </w:tcPr>
          <w:p w14:paraId="2F2AE9CB" w14:textId="77777777" w:rsidR="000A0FDC" w:rsidRDefault="000A0FDC" w:rsidP="00F4474A">
            <w:pPr>
              <w:pStyle w:val="TableText10"/>
              <w:rPr>
                <w:color w:val="000000"/>
              </w:rPr>
            </w:pPr>
            <w:r>
              <w:rPr>
                <w:color w:val="000000"/>
              </w:rPr>
              <w:t>reverse vehicle further than necessary</w:t>
            </w:r>
          </w:p>
        </w:tc>
        <w:tc>
          <w:tcPr>
            <w:tcW w:w="1320" w:type="dxa"/>
            <w:tcBorders>
              <w:top w:val="single" w:sz="4" w:space="0" w:color="C0C0C0"/>
              <w:left w:val="single" w:sz="4" w:space="0" w:color="C0C0C0"/>
              <w:bottom w:val="single" w:sz="4" w:space="0" w:color="C0C0C0"/>
              <w:right w:val="single" w:sz="4" w:space="0" w:color="C0C0C0"/>
            </w:tcBorders>
            <w:hideMark/>
          </w:tcPr>
          <w:p w14:paraId="1C57EB5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EC0CDE"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1B69D8E" w14:textId="77777777" w:rsidR="000A0FDC" w:rsidRDefault="000A0FDC" w:rsidP="00F4474A">
            <w:pPr>
              <w:pStyle w:val="TableText10"/>
              <w:rPr>
                <w:color w:val="000000"/>
              </w:rPr>
            </w:pPr>
            <w:r>
              <w:rPr>
                <w:color w:val="000000"/>
              </w:rPr>
              <w:t>-</w:t>
            </w:r>
          </w:p>
        </w:tc>
      </w:tr>
      <w:tr w:rsidR="000A0FDC" w14:paraId="46800B58"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138876B9" w14:textId="77777777" w:rsidR="000A0FDC" w:rsidRDefault="000A0FDC" w:rsidP="00F4474A">
            <w:pPr>
              <w:pStyle w:val="TableText10"/>
              <w:keepNext/>
              <w:rPr>
                <w:color w:val="000000"/>
              </w:rPr>
            </w:pPr>
            <w:r>
              <w:t>528</w:t>
            </w:r>
          </w:p>
        </w:tc>
        <w:tc>
          <w:tcPr>
            <w:tcW w:w="2400" w:type="dxa"/>
            <w:tcBorders>
              <w:top w:val="single" w:sz="4" w:space="0" w:color="C0C0C0"/>
              <w:left w:val="single" w:sz="4" w:space="0" w:color="C0C0C0"/>
              <w:bottom w:val="nil"/>
              <w:right w:val="single" w:sz="4" w:space="0" w:color="C0C0C0"/>
            </w:tcBorders>
            <w:hideMark/>
          </w:tcPr>
          <w:p w14:paraId="753F50D3" w14:textId="77777777" w:rsidR="000A0FDC" w:rsidRDefault="000A0FDC" w:rsidP="00F4474A">
            <w:pPr>
              <w:pStyle w:val="TableText10"/>
              <w:keepNext/>
              <w:rPr>
                <w:color w:val="000000"/>
              </w:rPr>
            </w:pPr>
            <w:r>
              <w:t>296A</w:t>
            </w:r>
          </w:p>
        </w:tc>
        <w:tc>
          <w:tcPr>
            <w:tcW w:w="3720" w:type="dxa"/>
            <w:tcBorders>
              <w:top w:val="single" w:sz="4" w:space="0" w:color="C0C0C0"/>
              <w:left w:val="single" w:sz="4" w:space="0" w:color="C0C0C0"/>
              <w:bottom w:val="nil"/>
              <w:right w:val="single" w:sz="4" w:space="0" w:color="C0C0C0"/>
            </w:tcBorders>
          </w:tcPr>
          <w:p w14:paraId="190CA2A5" w14:textId="77777777" w:rsidR="000A0FDC" w:rsidRDefault="000A0FDC" w:rsidP="00F4474A">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14C84E50" w14:textId="77777777" w:rsidR="000A0FDC" w:rsidRDefault="000A0FDC" w:rsidP="00F4474A">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637119A5" w14:textId="77777777" w:rsidR="000A0FDC" w:rsidRDefault="000A0FDC" w:rsidP="00F4474A">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04F1ACD5" w14:textId="77777777" w:rsidR="000A0FDC" w:rsidRDefault="000A0FDC" w:rsidP="00F4474A">
            <w:pPr>
              <w:pStyle w:val="TableText10"/>
              <w:keepNext/>
              <w:rPr>
                <w:color w:val="000000"/>
              </w:rPr>
            </w:pPr>
          </w:p>
        </w:tc>
      </w:tr>
      <w:tr w:rsidR="000A0FDC" w14:paraId="798F2349" w14:textId="77777777" w:rsidTr="00F4474A">
        <w:trPr>
          <w:cantSplit/>
        </w:trPr>
        <w:tc>
          <w:tcPr>
            <w:tcW w:w="1200" w:type="dxa"/>
            <w:tcBorders>
              <w:top w:val="nil"/>
              <w:left w:val="single" w:sz="4" w:space="0" w:color="C0C0C0"/>
              <w:bottom w:val="nil"/>
              <w:right w:val="single" w:sz="4" w:space="0" w:color="C0C0C0"/>
            </w:tcBorders>
            <w:hideMark/>
          </w:tcPr>
          <w:p w14:paraId="39401000" w14:textId="77777777" w:rsidR="000A0FDC" w:rsidRDefault="000A0FDC" w:rsidP="00F4474A">
            <w:pPr>
              <w:pStyle w:val="TableText10"/>
              <w:keepNext/>
              <w:rPr>
                <w:color w:val="000000"/>
              </w:rPr>
            </w:pPr>
            <w:r>
              <w:t>528.1</w:t>
            </w:r>
          </w:p>
        </w:tc>
        <w:tc>
          <w:tcPr>
            <w:tcW w:w="2400" w:type="dxa"/>
            <w:tcBorders>
              <w:top w:val="nil"/>
              <w:left w:val="single" w:sz="4" w:space="0" w:color="C0C0C0"/>
              <w:bottom w:val="nil"/>
              <w:right w:val="single" w:sz="4" w:space="0" w:color="C0C0C0"/>
            </w:tcBorders>
            <w:hideMark/>
          </w:tcPr>
          <w:p w14:paraId="69B2B274" w14:textId="77777777" w:rsidR="000A0FDC" w:rsidRDefault="000A0FDC" w:rsidP="00F4474A">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t>rider of a bicycle</w:t>
            </w:r>
          </w:p>
        </w:tc>
        <w:tc>
          <w:tcPr>
            <w:tcW w:w="3720" w:type="dxa"/>
            <w:tcBorders>
              <w:top w:val="nil"/>
              <w:left w:val="single" w:sz="4" w:space="0" w:color="C0C0C0"/>
              <w:bottom w:val="nil"/>
              <w:right w:val="single" w:sz="4" w:space="0" w:color="C0C0C0"/>
            </w:tcBorders>
            <w:hideMark/>
          </w:tcPr>
          <w:p w14:paraId="0774FFE9" w14:textId="77777777" w:rsidR="000A0FDC" w:rsidRDefault="000A0FDC" w:rsidP="00F4474A">
            <w:pPr>
              <w:pStyle w:val="TableText10"/>
              <w:keepNext/>
              <w:rPr>
                <w:color w:val="000000"/>
              </w:rPr>
            </w:pPr>
            <w:r>
              <w:t>driving without due care etc—bicycle rider</w:t>
            </w:r>
          </w:p>
        </w:tc>
        <w:tc>
          <w:tcPr>
            <w:tcW w:w="1320" w:type="dxa"/>
            <w:tcBorders>
              <w:top w:val="nil"/>
              <w:left w:val="single" w:sz="4" w:space="0" w:color="C0C0C0"/>
              <w:bottom w:val="nil"/>
              <w:right w:val="single" w:sz="4" w:space="0" w:color="C0C0C0"/>
            </w:tcBorders>
            <w:hideMark/>
          </w:tcPr>
          <w:p w14:paraId="2E8A331C" w14:textId="77777777" w:rsidR="000A0FDC" w:rsidRDefault="000A0FDC" w:rsidP="00F4474A">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hideMark/>
          </w:tcPr>
          <w:p w14:paraId="06D78C1F" w14:textId="77777777" w:rsidR="000A0FDC" w:rsidRDefault="000A0FDC" w:rsidP="00F4474A">
            <w:pPr>
              <w:pStyle w:val="TableText10"/>
              <w:keepNext/>
              <w:rPr>
                <w:color w:val="000000"/>
              </w:rPr>
            </w:pPr>
            <w:r>
              <w:rPr>
                <w:color w:val="000000"/>
              </w:rPr>
              <w:t>159</w:t>
            </w:r>
          </w:p>
        </w:tc>
        <w:tc>
          <w:tcPr>
            <w:tcW w:w="1200" w:type="dxa"/>
            <w:tcBorders>
              <w:top w:val="nil"/>
              <w:left w:val="single" w:sz="4" w:space="0" w:color="C0C0C0"/>
              <w:bottom w:val="nil"/>
              <w:right w:val="single" w:sz="4" w:space="0" w:color="C0C0C0"/>
            </w:tcBorders>
            <w:hideMark/>
          </w:tcPr>
          <w:p w14:paraId="162737AA" w14:textId="77777777" w:rsidR="000A0FDC" w:rsidRDefault="000A0FDC" w:rsidP="00F4474A">
            <w:pPr>
              <w:pStyle w:val="TableText10"/>
              <w:keepNext/>
              <w:rPr>
                <w:color w:val="000000"/>
              </w:rPr>
            </w:pPr>
            <w:r>
              <w:t>-</w:t>
            </w:r>
          </w:p>
        </w:tc>
      </w:tr>
      <w:tr w:rsidR="000A0FDC" w14:paraId="549297CD"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0349A002" w14:textId="77777777" w:rsidR="000A0FDC" w:rsidRDefault="000A0FDC" w:rsidP="00F4474A">
            <w:pPr>
              <w:pStyle w:val="TableText10"/>
              <w:rPr>
                <w:color w:val="000000"/>
              </w:rPr>
            </w:pPr>
            <w:r>
              <w:t>528.2</w:t>
            </w:r>
          </w:p>
        </w:tc>
        <w:tc>
          <w:tcPr>
            <w:tcW w:w="2400" w:type="dxa"/>
            <w:tcBorders>
              <w:top w:val="nil"/>
              <w:left w:val="single" w:sz="4" w:space="0" w:color="C0C0C0"/>
              <w:bottom w:val="single" w:sz="4" w:space="0" w:color="C0C0C0"/>
              <w:right w:val="single" w:sz="4" w:space="0" w:color="C0C0C0"/>
            </w:tcBorders>
            <w:hideMark/>
          </w:tcPr>
          <w:p w14:paraId="3A8C233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t>any other driver</w:t>
            </w:r>
          </w:p>
        </w:tc>
        <w:tc>
          <w:tcPr>
            <w:tcW w:w="3720" w:type="dxa"/>
            <w:tcBorders>
              <w:top w:val="nil"/>
              <w:left w:val="single" w:sz="4" w:space="0" w:color="C0C0C0"/>
              <w:bottom w:val="single" w:sz="4" w:space="0" w:color="C0C0C0"/>
              <w:right w:val="single" w:sz="4" w:space="0" w:color="C0C0C0"/>
            </w:tcBorders>
            <w:hideMark/>
          </w:tcPr>
          <w:p w14:paraId="2D2F3765" w14:textId="77777777" w:rsidR="000A0FDC" w:rsidRDefault="000A0FDC" w:rsidP="00F4474A">
            <w:pPr>
              <w:pStyle w:val="TableText10"/>
              <w:rPr>
                <w:color w:val="000000"/>
              </w:rPr>
            </w:pPr>
            <w:r>
              <w:t>driving without due care etc—any other driver</w:t>
            </w:r>
          </w:p>
        </w:tc>
        <w:tc>
          <w:tcPr>
            <w:tcW w:w="1320" w:type="dxa"/>
            <w:tcBorders>
              <w:top w:val="nil"/>
              <w:left w:val="single" w:sz="4" w:space="0" w:color="C0C0C0"/>
              <w:bottom w:val="single" w:sz="4" w:space="0" w:color="C0C0C0"/>
              <w:right w:val="single" w:sz="4" w:space="0" w:color="C0C0C0"/>
            </w:tcBorders>
            <w:hideMark/>
          </w:tcPr>
          <w:p w14:paraId="076CDC56"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764D7D05" w14:textId="77777777" w:rsidR="000A0FDC" w:rsidRDefault="000A0FDC" w:rsidP="00F4474A">
            <w:pPr>
              <w:pStyle w:val="TableText10"/>
              <w:rPr>
                <w:color w:val="000000"/>
              </w:rPr>
            </w:pPr>
            <w:r>
              <w:rPr>
                <w:color w:val="000000"/>
              </w:rPr>
              <w:t>316</w:t>
            </w:r>
          </w:p>
        </w:tc>
        <w:tc>
          <w:tcPr>
            <w:tcW w:w="1200" w:type="dxa"/>
            <w:tcBorders>
              <w:top w:val="nil"/>
              <w:left w:val="single" w:sz="4" w:space="0" w:color="C0C0C0"/>
              <w:bottom w:val="single" w:sz="4" w:space="0" w:color="C0C0C0"/>
              <w:right w:val="single" w:sz="4" w:space="0" w:color="C0C0C0"/>
            </w:tcBorders>
            <w:hideMark/>
          </w:tcPr>
          <w:p w14:paraId="15C22859" w14:textId="77777777" w:rsidR="000A0FDC" w:rsidRDefault="000A0FDC" w:rsidP="00F4474A">
            <w:pPr>
              <w:pStyle w:val="TableText10"/>
              <w:rPr>
                <w:color w:val="000000"/>
              </w:rPr>
            </w:pPr>
            <w:r>
              <w:t>-</w:t>
            </w:r>
          </w:p>
        </w:tc>
      </w:tr>
      <w:tr w:rsidR="000A0FDC" w14:paraId="085B0E3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6D67987" w14:textId="77777777" w:rsidR="000A0FDC" w:rsidRDefault="000A0FDC" w:rsidP="00F4474A">
            <w:pPr>
              <w:pStyle w:val="TableText10"/>
              <w:rPr>
                <w:color w:val="000000"/>
              </w:rPr>
            </w:pPr>
            <w:r>
              <w:rPr>
                <w:color w:val="000000"/>
              </w:rPr>
              <w:t>529</w:t>
            </w:r>
          </w:p>
        </w:tc>
        <w:tc>
          <w:tcPr>
            <w:tcW w:w="2400" w:type="dxa"/>
            <w:tcBorders>
              <w:top w:val="single" w:sz="4" w:space="0" w:color="C0C0C0"/>
              <w:left w:val="single" w:sz="4" w:space="0" w:color="C0C0C0"/>
              <w:bottom w:val="single" w:sz="4" w:space="0" w:color="C0C0C0"/>
              <w:right w:val="single" w:sz="4" w:space="0" w:color="C0C0C0"/>
            </w:tcBorders>
            <w:hideMark/>
          </w:tcPr>
          <w:p w14:paraId="3D00F2A8" w14:textId="77777777" w:rsidR="000A0FDC" w:rsidRDefault="000A0FDC" w:rsidP="00F4474A">
            <w:pPr>
              <w:pStyle w:val="TableText10"/>
              <w:rPr>
                <w:color w:val="000000"/>
              </w:rPr>
            </w:pPr>
            <w:r>
              <w:rPr>
                <w:color w:val="000000"/>
              </w:rPr>
              <w:t>297 (1)</w:t>
            </w:r>
          </w:p>
        </w:tc>
        <w:tc>
          <w:tcPr>
            <w:tcW w:w="3720" w:type="dxa"/>
            <w:tcBorders>
              <w:top w:val="single" w:sz="4" w:space="0" w:color="C0C0C0"/>
              <w:left w:val="single" w:sz="4" w:space="0" w:color="C0C0C0"/>
              <w:bottom w:val="single" w:sz="4" w:space="0" w:color="C0C0C0"/>
              <w:right w:val="single" w:sz="4" w:space="0" w:color="C0C0C0"/>
            </w:tcBorders>
            <w:hideMark/>
          </w:tcPr>
          <w:p w14:paraId="6869DCDD" w14:textId="77777777" w:rsidR="000A0FDC" w:rsidRDefault="000A0FDC" w:rsidP="00F4474A">
            <w:pPr>
              <w:pStyle w:val="TableText10"/>
              <w:rPr>
                <w:color w:val="000000"/>
              </w:rPr>
            </w:pPr>
            <w:r>
              <w:rPr>
                <w:color w:val="000000"/>
              </w:rPr>
              <w:t>drive without proper control of vehicle</w:t>
            </w:r>
          </w:p>
        </w:tc>
        <w:tc>
          <w:tcPr>
            <w:tcW w:w="1320" w:type="dxa"/>
            <w:tcBorders>
              <w:top w:val="single" w:sz="4" w:space="0" w:color="C0C0C0"/>
              <w:left w:val="single" w:sz="4" w:space="0" w:color="C0C0C0"/>
              <w:bottom w:val="single" w:sz="4" w:space="0" w:color="C0C0C0"/>
              <w:right w:val="single" w:sz="4" w:space="0" w:color="C0C0C0"/>
            </w:tcBorders>
            <w:hideMark/>
          </w:tcPr>
          <w:p w14:paraId="404AEF3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5C7DE29" w14:textId="77777777" w:rsidR="000A0FDC" w:rsidRDefault="000A0FDC" w:rsidP="00F4474A">
            <w:pPr>
              <w:pStyle w:val="TableText10"/>
              <w:rPr>
                <w:color w:val="000000"/>
              </w:rPr>
            </w:pPr>
            <w:r>
              <w:rPr>
                <w:color w:val="000000"/>
              </w:rPr>
              <w:t>420</w:t>
            </w:r>
          </w:p>
        </w:tc>
        <w:tc>
          <w:tcPr>
            <w:tcW w:w="1200" w:type="dxa"/>
            <w:tcBorders>
              <w:top w:val="single" w:sz="4" w:space="0" w:color="C0C0C0"/>
              <w:left w:val="single" w:sz="4" w:space="0" w:color="C0C0C0"/>
              <w:bottom w:val="single" w:sz="4" w:space="0" w:color="C0C0C0"/>
              <w:right w:val="single" w:sz="4" w:space="0" w:color="C0C0C0"/>
            </w:tcBorders>
            <w:hideMark/>
          </w:tcPr>
          <w:p w14:paraId="2FA281D1" w14:textId="77777777" w:rsidR="000A0FDC" w:rsidRDefault="000A0FDC" w:rsidP="00F4474A">
            <w:pPr>
              <w:pStyle w:val="TableText10"/>
              <w:rPr>
                <w:color w:val="000000"/>
              </w:rPr>
            </w:pPr>
            <w:r>
              <w:rPr>
                <w:color w:val="000000"/>
              </w:rPr>
              <w:t>-</w:t>
            </w:r>
          </w:p>
        </w:tc>
      </w:tr>
      <w:tr w:rsidR="000A0FDC" w14:paraId="40276AF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3DEF70" w14:textId="77777777" w:rsidR="000A0FDC" w:rsidRDefault="000A0FDC" w:rsidP="00F4474A">
            <w:pPr>
              <w:pStyle w:val="TableText10"/>
              <w:rPr>
                <w:color w:val="000000"/>
              </w:rPr>
            </w:pPr>
            <w:r>
              <w:rPr>
                <w:color w:val="000000"/>
              </w:rPr>
              <w:t>530</w:t>
            </w:r>
          </w:p>
        </w:tc>
        <w:tc>
          <w:tcPr>
            <w:tcW w:w="2400" w:type="dxa"/>
            <w:tcBorders>
              <w:top w:val="single" w:sz="4" w:space="0" w:color="C0C0C0"/>
              <w:left w:val="single" w:sz="4" w:space="0" w:color="C0C0C0"/>
              <w:bottom w:val="single" w:sz="4" w:space="0" w:color="C0C0C0"/>
              <w:right w:val="single" w:sz="4" w:space="0" w:color="C0C0C0"/>
            </w:tcBorders>
            <w:hideMark/>
          </w:tcPr>
          <w:p w14:paraId="6B1754C8" w14:textId="77777777" w:rsidR="000A0FDC" w:rsidRDefault="000A0FDC" w:rsidP="00F4474A">
            <w:pPr>
              <w:pStyle w:val="TableText10"/>
              <w:rPr>
                <w:color w:val="000000"/>
              </w:rPr>
            </w:pPr>
            <w:r>
              <w:rPr>
                <w:color w:val="000000"/>
              </w:rPr>
              <w:t>297 (1A)</w:t>
            </w:r>
          </w:p>
        </w:tc>
        <w:tc>
          <w:tcPr>
            <w:tcW w:w="3720" w:type="dxa"/>
            <w:tcBorders>
              <w:top w:val="single" w:sz="4" w:space="0" w:color="C0C0C0"/>
              <w:left w:val="single" w:sz="4" w:space="0" w:color="C0C0C0"/>
              <w:bottom w:val="single" w:sz="4" w:space="0" w:color="C0C0C0"/>
              <w:right w:val="single" w:sz="4" w:space="0" w:color="C0C0C0"/>
            </w:tcBorders>
            <w:hideMark/>
          </w:tcPr>
          <w:p w14:paraId="791C663A" w14:textId="77777777" w:rsidR="000A0FDC" w:rsidRDefault="000A0FDC" w:rsidP="00F4474A">
            <w:pPr>
              <w:pStyle w:val="TableText10"/>
              <w:rPr>
                <w:color w:val="000000"/>
              </w:rPr>
            </w:pPr>
            <w:r>
              <w:rPr>
                <w:color w:val="000000"/>
              </w:rPr>
              <w:t>drive vehicle with person/animal in lap</w:t>
            </w:r>
          </w:p>
        </w:tc>
        <w:tc>
          <w:tcPr>
            <w:tcW w:w="1320" w:type="dxa"/>
            <w:tcBorders>
              <w:top w:val="single" w:sz="4" w:space="0" w:color="C0C0C0"/>
              <w:left w:val="single" w:sz="4" w:space="0" w:color="C0C0C0"/>
              <w:bottom w:val="single" w:sz="4" w:space="0" w:color="C0C0C0"/>
              <w:right w:val="single" w:sz="4" w:space="0" w:color="C0C0C0"/>
            </w:tcBorders>
            <w:hideMark/>
          </w:tcPr>
          <w:p w14:paraId="518ABC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276F693"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38DE386C" w14:textId="77777777" w:rsidR="000A0FDC" w:rsidRDefault="000A0FDC" w:rsidP="00F4474A">
            <w:pPr>
              <w:pStyle w:val="TableText10"/>
              <w:rPr>
                <w:color w:val="000000"/>
              </w:rPr>
            </w:pPr>
            <w:r>
              <w:rPr>
                <w:color w:val="000000"/>
              </w:rPr>
              <w:t>-</w:t>
            </w:r>
          </w:p>
        </w:tc>
      </w:tr>
      <w:tr w:rsidR="000A0FDC" w14:paraId="7AFB94B4"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33F5681" w14:textId="77777777" w:rsidR="000A0FDC" w:rsidRDefault="000A0FDC" w:rsidP="00F4474A">
            <w:pPr>
              <w:pStyle w:val="TableText10"/>
              <w:rPr>
                <w:color w:val="000000"/>
              </w:rPr>
            </w:pPr>
            <w:r>
              <w:rPr>
                <w:color w:val="000000"/>
              </w:rPr>
              <w:t>531</w:t>
            </w:r>
          </w:p>
        </w:tc>
        <w:tc>
          <w:tcPr>
            <w:tcW w:w="2400" w:type="dxa"/>
            <w:tcBorders>
              <w:top w:val="single" w:sz="4" w:space="0" w:color="C0C0C0"/>
              <w:left w:val="single" w:sz="4" w:space="0" w:color="C0C0C0"/>
              <w:bottom w:val="single" w:sz="4" w:space="0" w:color="C0C0C0"/>
              <w:right w:val="single" w:sz="4" w:space="0" w:color="C0C0C0"/>
            </w:tcBorders>
            <w:hideMark/>
          </w:tcPr>
          <w:p w14:paraId="6FE6655B" w14:textId="77777777" w:rsidR="000A0FDC" w:rsidRDefault="000A0FDC" w:rsidP="00F4474A">
            <w:pPr>
              <w:pStyle w:val="TableText10"/>
              <w:rPr>
                <w:color w:val="000000"/>
              </w:rPr>
            </w:pPr>
            <w:r>
              <w:rPr>
                <w:color w:val="000000"/>
              </w:rPr>
              <w:t>297 (2)</w:t>
            </w:r>
          </w:p>
        </w:tc>
        <w:tc>
          <w:tcPr>
            <w:tcW w:w="3720" w:type="dxa"/>
            <w:tcBorders>
              <w:top w:val="single" w:sz="4" w:space="0" w:color="C0C0C0"/>
              <w:left w:val="single" w:sz="4" w:space="0" w:color="C0C0C0"/>
              <w:bottom w:val="single" w:sz="4" w:space="0" w:color="C0C0C0"/>
              <w:right w:val="single" w:sz="4" w:space="0" w:color="C0C0C0"/>
            </w:tcBorders>
            <w:hideMark/>
          </w:tcPr>
          <w:p w14:paraId="74CB53BC" w14:textId="77777777" w:rsidR="000A0FDC" w:rsidRDefault="000A0FDC" w:rsidP="00F4474A">
            <w:pPr>
              <w:pStyle w:val="TableText10"/>
              <w:rPr>
                <w:color w:val="000000"/>
              </w:rPr>
            </w:pPr>
            <w:r>
              <w:rPr>
                <w:color w:val="000000"/>
              </w:rPr>
              <w:t>drive vehicle without clear view</w:t>
            </w:r>
          </w:p>
        </w:tc>
        <w:tc>
          <w:tcPr>
            <w:tcW w:w="1320" w:type="dxa"/>
            <w:tcBorders>
              <w:top w:val="single" w:sz="4" w:space="0" w:color="C0C0C0"/>
              <w:left w:val="single" w:sz="4" w:space="0" w:color="C0C0C0"/>
              <w:bottom w:val="single" w:sz="4" w:space="0" w:color="C0C0C0"/>
              <w:right w:val="single" w:sz="4" w:space="0" w:color="C0C0C0"/>
            </w:tcBorders>
            <w:hideMark/>
          </w:tcPr>
          <w:p w14:paraId="375840E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FBF4752"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781FE75B" w14:textId="77777777" w:rsidR="000A0FDC" w:rsidRDefault="000A0FDC" w:rsidP="00F4474A">
            <w:pPr>
              <w:pStyle w:val="TableText10"/>
              <w:rPr>
                <w:color w:val="000000"/>
              </w:rPr>
            </w:pPr>
            <w:r>
              <w:rPr>
                <w:color w:val="000000"/>
              </w:rPr>
              <w:t>-</w:t>
            </w:r>
          </w:p>
        </w:tc>
      </w:tr>
      <w:tr w:rsidR="000A0FDC" w14:paraId="68B8A0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84A6F8" w14:textId="77777777" w:rsidR="000A0FDC" w:rsidRDefault="000A0FDC" w:rsidP="00F4474A">
            <w:pPr>
              <w:pStyle w:val="TableText10"/>
              <w:rPr>
                <w:color w:val="000000"/>
              </w:rPr>
            </w:pPr>
            <w:r>
              <w:rPr>
                <w:color w:val="000000"/>
              </w:rPr>
              <w:t>532</w:t>
            </w:r>
          </w:p>
        </w:tc>
        <w:tc>
          <w:tcPr>
            <w:tcW w:w="2400" w:type="dxa"/>
            <w:tcBorders>
              <w:top w:val="single" w:sz="4" w:space="0" w:color="C0C0C0"/>
              <w:left w:val="single" w:sz="4" w:space="0" w:color="C0C0C0"/>
              <w:bottom w:val="single" w:sz="4" w:space="0" w:color="C0C0C0"/>
              <w:right w:val="single" w:sz="4" w:space="0" w:color="C0C0C0"/>
            </w:tcBorders>
            <w:hideMark/>
          </w:tcPr>
          <w:p w14:paraId="1C062906" w14:textId="77777777" w:rsidR="000A0FDC" w:rsidRDefault="000A0FDC" w:rsidP="00F4474A">
            <w:pPr>
              <w:pStyle w:val="TableText10"/>
              <w:rPr>
                <w:color w:val="000000"/>
              </w:rPr>
            </w:pPr>
            <w:r>
              <w:rPr>
                <w:color w:val="000000"/>
              </w:rPr>
              <w:t>297 (3)</w:t>
            </w:r>
          </w:p>
        </w:tc>
        <w:tc>
          <w:tcPr>
            <w:tcW w:w="3720" w:type="dxa"/>
            <w:tcBorders>
              <w:top w:val="single" w:sz="4" w:space="0" w:color="C0C0C0"/>
              <w:left w:val="single" w:sz="4" w:space="0" w:color="C0C0C0"/>
              <w:bottom w:val="single" w:sz="4" w:space="0" w:color="C0C0C0"/>
              <w:right w:val="single" w:sz="4" w:space="0" w:color="C0C0C0"/>
            </w:tcBorders>
            <w:hideMark/>
          </w:tcPr>
          <w:p w14:paraId="3360961C" w14:textId="77777777" w:rsidR="000A0FDC" w:rsidRDefault="000A0FDC" w:rsidP="00F4474A">
            <w:pPr>
              <w:pStyle w:val="TableText10"/>
              <w:rPr>
                <w:color w:val="000000"/>
              </w:rPr>
            </w:pPr>
            <w:r>
              <w:rPr>
                <w:color w:val="000000"/>
              </w:rPr>
              <w:t>ride motorbike with animal between rider and handle bars</w:t>
            </w:r>
          </w:p>
        </w:tc>
        <w:tc>
          <w:tcPr>
            <w:tcW w:w="1320" w:type="dxa"/>
            <w:tcBorders>
              <w:top w:val="single" w:sz="4" w:space="0" w:color="C0C0C0"/>
              <w:left w:val="single" w:sz="4" w:space="0" w:color="C0C0C0"/>
              <w:bottom w:val="single" w:sz="4" w:space="0" w:color="C0C0C0"/>
              <w:right w:val="single" w:sz="4" w:space="0" w:color="C0C0C0"/>
            </w:tcBorders>
            <w:hideMark/>
          </w:tcPr>
          <w:p w14:paraId="1B6B7C3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897E9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06C9045A" w14:textId="77777777" w:rsidR="000A0FDC" w:rsidRDefault="000A0FDC" w:rsidP="00F4474A">
            <w:pPr>
              <w:pStyle w:val="TableText10"/>
              <w:rPr>
                <w:color w:val="000000"/>
              </w:rPr>
            </w:pPr>
            <w:r>
              <w:rPr>
                <w:color w:val="000000"/>
              </w:rPr>
              <w:t>-</w:t>
            </w:r>
          </w:p>
        </w:tc>
      </w:tr>
      <w:tr w:rsidR="000A0FDC" w14:paraId="199FC5F1"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EC6441" w14:textId="77777777" w:rsidR="000A0FDC" w:rsidRDefault="000A0FDC" w:rsidP="00F4474A">
            <w:pPr>
              <w:pStyle w:val="TableText10"/>
              <w:rPr>
                <w:color w:val="000000"/>
              </w:rPr>
            </w:pPr>
            <w:r>
              <w:rPr>
                <w:color w:val="000000"/>
              </w:rPr>
              <w:t>533</w:t>
            </w:r>
          </w:p>
        </w:tc>
        <w:tc>
          <w:tcPr>
            <w:tcW w:w="2400" w:type="dxa"/>
            <w:tcBorders>
              <w:top w:val="single" w:sz="4" w:space="0" w:color="C0C0C0"/>
              <w:left w:val="single" w:sz="4" w:space="0" w:color="C0C0C0"/>
              <w:bottom w:val="single" w:sz="4" w:space="0" w:color="C0C0C0"/>
              <w:right w:val="single" w:sz="4" w:space="0" w:color="C0C0C0"/>
            </w:tcBorders>
            <w:hideMark/>
          </w:tcPr>
          <w:p w14:paraId="40CED6FF" w14:textId="77777777" w:rsidR="000A0FDC" w:rsidRDefault="000A0FDC" w:rsidP="00F4474A">
            <w:pPr>
              <w:pStyle w:val="TableText10"/>
              <w:rPr>
                <w:color w:val="000000"/>
              </w:rPr>
            </w:pPr>
            <w:r>
              <w:rPr>
                <w:color w:val="000000"/>
              </w:rPr>
              <w:t>298 (1)</w:t>
            </w:r>
          </w:p>
        </w:tc>
        <w:tc>
          <w:tcPr>
            <w:tcW w:w="3720" w:type="dxa"/>
            <w:tcBorders>
              <w:top w:val="single" w:sz="4" w:space="0" w:color="C0C0C0"/>
              <w:left w:val="single" w:sz="4" w:space="0" w:color="C0C0C0"/>
              <w:bottom w:val="single" w:sz="4" w:space="0" w:color="C0C0C0"/>
              <w:right w:val="single" w:sz="4" w:space="0" w:color="C0C0C0"/>
            </w:tcBorders>
            <w:hideMark/>
          </w:tcPr>
          <w:p w14:paraId="5A1AD61E" w14:textId="77777777" w:rsidR="000A0FDC" w:rsidRDefault="000A0FDC" w:rsidP="00F4474A">
            <w:pPr>
              <w:pStyle w:val="TableText10"/>
              <w:rPr>
                <w:color w:val="000000"/>
              </w:rPr>
            </w:pPr>
            <w:r>
              <w:rPr>
                <w:color w:val="000000"/>
              </w:rPr>
              <w:t>tow trailer with person in/on trailer</w:t>
            </w:r>
          </w:p>
        </w:tc>
        <w:tc>
          <w:tcPr>
            <w:tcW w:w="1320" w:type="dxa"/>
            <w:tcBorders>
              <w:top w:val="single" w:sz="4" w:space="0" w:color="C0C0C0"/>
              <w:left w:val="single" w:sz="4" w:space="0" w:color="C0C0C0"/>
              <w:bottom w:val="single" w:sz="4" w:space="0" w:color="C0C0C0"/>
              <w:right w:val="single" w:sz="4" w:space="0" w:color="C0C0C0"/>
            </w:tcBorders>
            <w:hideMark/>
          </w:tcPr>
          <w:p w14:paraId="529522C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64ED83"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0F888AA" w14:textId="77777777" w:rsidR="000A0FDC" w:rsidRDefault="000A0FDC" w:rsidP="00F4474A">
            <w:pPr>
              <w:pStyle w:val="TableText10"/>
              <w:rPr>
                <w:color w:val="000000"/>
              </w:rPr>
            </w:pPr>
            <w:r>
              <w:rPr>
                <w:color w:val="000000"/>
              </w:rPr>
              <w:t>-</w:t>
            </w:r>
          </w:p>
        </w:tc>
      </w:tr>
      <w:tr w:rsidR="000A0FDC" w14:paraId="02E1FF5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795C69" w14:textId="77777777" w:rsidR="000A0FDC" w:rsidRDefault="000A0FDC" w:rsidP="00F4474A">
            <w:pPr>
              <w:pStyle w:val="TableText10"/>
              <w:keepNext/>
              <w:rPr>
                <w:color w:val="000000"/>
              </w:rPr>
            </w:pPr>
            <w:r>
              <w:rPr>
                <w:color w:val="000000"/>
              </w:rPr>
              <w:t>534</w:t>
            </w:r>
          </w:p>
        </w:tc>
        <w:tc>
          <w:tcPr>
            <w:tcW w:w="2400" w:type="dxa"/>
            <w:tcBorders>
              <w:top w:val="single" w:sz="4" w:space="0" w:color="C0C0C0"/>
              <w:left w:val="single" w:sz="4" w:space="0" w:color="C0C0C0"/>
              <w:bottom w:val="single" w:sz="4" w:space="0" w:color="C0C0C0"/>
              <w:right w:val="single" w:sz="4" w:space="0" w:color="C0C0C0"/>
            </w:tcBorders>
            <w:hideMark/>
          </w:tcPr>
          <w:p w14:paraId="47DAE1EA" w14:textId="77777777" w:rsidR="000A0FDC" w:rsidRDefault="000A0FDC" w:rsidP="00F4474A">
            <w:pPr>
              <w:pStyle w:val="TableText10"/>
              <w:rPr>
                <w:color w:val="000000"/>
              </w:rPr>
            </w:pPr>
            <w:r>
              <w:rPr>
                <w:color w:val="000000"/>
              </w:rPr>
              <w:t>299 (1) (a)</w:t>
            </w:r>
          </w:p>
        </w:tc>
        <w:tc>
          <w:tcPr>
            <w:tcW w:w="3720" w:type="dxa"/>
            <w:tcBorders>
              <w:top w:val="single" w:sz="4" w:space="0" w:color="C0C0C0"/>
              <w:left w:val="single" w:sz="4" w:space="0" w:color="C0C0C0"/>
              <w:bottom w:val="single" w:sz="4" w:space="0" w:color="C0C0C0"/>
              <w:right w:val="single" w:sz="4" w:space="0" w:color="C0C0C0"/>
            </w:tcBorders>
            <w:hideMark/>
          </w:tcPr>
          <w:p w14:paraId="3319A992" w14:textId="77777777" w:rsidR="000A0FDC" w:rsidRDefault="000A0FDC" w:rsidP="00F4474A">
            <w:pPr>
              <w:pStyle w:val="TableText10"/>
              <w:rPr>
                <w:color w:val="000000"/>
              </w:rPr>
            </w:pPr>
            <w:r>
              <w:rPr>
                <w:color w:val="000000"/>
              </w:rPr>
              <w:t>drive vehicle with TV/VDU image visible</w:t>
            </w:r>
          </w:p>
        </w:tc>
        <w:tc>
          <w:tcPr>
            <w:tcW w:w="1320" w:type="dxa"/>
            <w:tcBorders>
              <w:top w:val="single" w:sz="4" w:space="0" w:color="C0C0C0"/>
              <w:left w:val="single" w:sz="4" w:space="0" w:color="C0C0C0"/>
              <w:bottom w:val="single" w:sz="4" w:space="0" w:color="C0C0C0"/>
              <w:right w:val="single" w:sz="4" w:space="0" w:color="C0C0C0"/>
            </w:tcBorders>
            <w:hideMark/>
          </w:tcPr>
          <w:p w14:paraId="7A8B1E8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61F0EBD"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30853F81" w14:textId="77777777" w:rsidR="000A0FDC" w:rsidRDefault="000A0FDC" w:rsidP="00F4474A">
            <w:pPr>
              <w:pStyle w:val="TableText10"/>
              <w:rPr>
                <w:color w:val="000000"/>
              </w:rPr>
            </w:pPr>
            <w:r>
              <w:rPr>
                <w:color w:val="000000"/>
              </w:rPr>
              <w:t>-</w:t>
            </w:r>
          </w:p>
        </w:tc>
      </w:tr>
      <w:tr w:rsidR="000A0FDC" w14:paraId="24D3F5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30DB7C0" w14:textId="77777777" w:rsidR="000A0FDC" w:rsidRDefault="000A0FDC" w:rsidP="00F4474A">
            <w:pPr>
              <w:pStyle w:val="TableText10"/>
              <w:rPr>
                <w:color w:val="000000"/>
              </w:rPr>
            </w:pPr>
            <w:r>
              <w:rPr>
                <w:color w:val="000000"/>
              </w:rPr>
              <w:t>535</w:t>
            </w:r>
          </w:p>
        </w:tc>
        <w:tc>
          <w:tcPr>
            <w:tcW w:w="2400" w:type="dxa"/>
            <w:tcBorders>
              <w:top w:val="single" w:sz="4" w:space="0" w:color="C0C0C0"/>
              <w:left w:val="single" w:sz="4" w:space="0" w:color="C0C0C0"/>
              <w:bottom w:val="single" w:sz="4" w:space="0" w:color="C0C0C0"/>
              <w:right w:val="single" w:sz="4" w:space="0" w:color="C0C0C0"/>
            </w:tcBorders>
            <w:hideMark/>
          </w:tcPr>
          <w:p w14:paraId="304EFFFE" w14:textId="77777777" w:rsidR="000A0FDC" w:rsidRDefault="000A0FDC" w:rsidP="00F4474A">
            <w:pPr>
              <w:pStyle w:val="TableText10"/>
              <w:rPr>
                <w:color w:val="000000"/>
              </w:rPr>
            </w:pPr>
            <w:r>
              <w:rPr>
                <w:color w:val="000000"/>
              </w:rPr>
              <w:t>299 (1) (b)</w:t>
            </w:r>
          </w:p>
        </w:tc>
        <w:tc>
          <w:tcPr>
            <w:tcW w:w="3720" w:type="dxa"/>
            <w:tcBorders>
              <w:top w:val="single" w:sz="4" w:space="0" w:color="C0C0C0"/>
              <w:left w:val="single" w:sz="4" w:space="0" w:color="C0C0C0"/>
              <w:bottom w:val="single" w:sz="4" w:space="0" w:color="C0C0C0"/>
              <w:right w:val="single" w:sz="4" w:space="0" w:color="C0C0C0"/>
            </w:tcBorders>
            <w:hideMark/>
          </w:tcPr>
          <w:p w14:paraId="61BF8970" w14:textId="77777777" w:rsidR="000A0FDC" w:rsidRDefault="000A0FDC" w:rsidP="00F4474A">
            <w:pPr>
              <w:pStyle w:val="TableText10"/>
              <w:rPr>
                <w:color w:val="000000"/>
              </w:rPr>
            </w:pPr>
            <w:r>
              <w:rPr>
                <w:color w:val="000000"/>
              </w:rPr>
              <w:t>drive vehicle with TV/VDU image likely to distract</w:t>
            </w:r>
          </w:p>
        </w:tc>
        <w:tc>
          <w:tcPr>
            <w:tcW w:w="1320" w:type="dxa"/>
            <w:tcBorders>
              <w:top w:val="single" w:sz="4" w:space="0" w:color="C0C0C0"/>
              <w:left w:val="single" w:sz="4" w:space="0" w:color="C0C0C0"/>
              <w:bottom w:val="single" w:sz="4" w:space="0" w:color="C0C0C0"/>
              <w:right w:val="single" w:sz="4" w:space="0" w:color="C0C0C0"/>
            </w:tcBorders>
            <w:hideMark/>
          </w:tcPr>
          <w:p w14:paraId="0C08898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E917D00"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6E754B3A" w14:textId="77777777" w:rsidR="000A0FDC" w:rsidRDefault="000A0FDC" w:rsidP="00F4474A">
            <w:pPr>
              <w:pStyle w:val="TableText10"/>
              <w:rPr>
                <w:color w:val="000000"/>
              </w:rPr>
            </w:pPr>
            <w:r>
              <w:rPr>
                <w:color w:val="000000"/>
              </w:rPr>
              <w:t>-</w:t>
            </w:r>
          </w:p>
        </w:tc>
      </w:tr>
      <w:tr w:rsidR="000A0FDC" w14:paraId="4800CDEA" w14:textId="77777777" w:rsidTr="00F4474A">
        <w:trPr>
          <w:cantSplit/>
        </w:trPr>
        <w:tc>
          <w:tcPr>
            <w:tcW w:w="1200" w:type="dxa"/>
            <w:tcBorders>
              <w:top w:val="single" w:sz="4" w:space="0" w:color="C0C0C0"/>
              <w:left w:val="single" w:sz="4" w:space="0" w:color="C0C0C0"/>
              <w:bottom w:val="nil"/>
              <w:right w:val="single" w:sz="4" w:space="0" w:color="C0C0C0"/>
            </w:tcBorders>
            <w:hideMark/>
          </w:tcPr>
          <w:p w14:paraId="72761695" w14:textId="77777777" w:rsidR="000A0FDC" w:rsidRDefault="000A0FDC" w:rsidP="00F4474A">
            <w:pPr>
              <w:pStyle w:val="TableText10"/>
              <w:rPr>
                <w:color w:val="000000"/>
              </w:rPr>
            </w:pPr>
            <w:r>
              <w:rPr>
                <w:color w:val="000000"/>
              </w:rPr>
              <w:t>536</w:t>
            </w:r>
          </w:p>
        </w:tc>
        <w:tc>
          <w:tcPr>
            <w:tcW w:w="2400" w:type="dxa"/>
            <w:tcBorders>
              <w:top w:val="single" w:sz="4" w:space="0" w:color="C0C0C0"/>
              <w:left w:val="single" w:sz="4" w:space="0" w:color="C0C0C0"/>
              <w:bottom w:val="nil"/>
              <w:right w:val="single" w:sz="4" w:space="0" w:color="C0C0C0"/>
            </w:tcBorders>
            <w:hideMark/>
          </w:tcPr>
          <w:p w14:paraId="374D5840" w14:textId="77777777" w:rsidR="000A0FDC" w:rsidRDefault="000A0FDC" w:rsidP="00F4474A">
            <w:pPr>
              <w:pStyle w:val="TableText10"/>
              <w:rPr>
                <w:color w:val="000000"/>
              </w:rPr>
            </w:pPr>
            <w:r>
              <w:rPr>
                <w:color w:val="000000"/>
              </w:rPr>
              <w:t>300 (1)</w:t>
            </w:r>
          </w:p>
        </w:tc>
        <w:tc>
          <w:tcPr>
            <w:tcW w:w="3720" w:type="dxa"/>
            <w:tcBorders>
              <w:top w:val="single" w:sz="4" w:space="0" w:color="C0C0C0"/>
              <w:left w:val="single" w:sz="4" w:space="0" w:color="C0C0C0"/>
              <w:bottom w:val="nil"/>
              <w:right w:val="single" w:sz="4" w:space="0" w:color="C0C0C0"/>
            </w:tcBorders>
          </w:tcPr>
          <w:p w14:paraId="2D3F6E7C" w14:textId="77777777" w:rsidR="000A0FDC" w:rsidRDefault="000A0FDC" w:rsidP="00F4474A">
            <w:pPr>
              <w:pStyle w:val="TableText10"/>
              <w:rPr>
                <w:color w:val="000000"/>
              </w:rPr>
            </w:pPr>
          </w:p>
        </w:tc>
        <w:tc>
          <w:tcPr>
            <w:tcW w:w="1320" w:type="dxa"/>
            <w:tcBorders>
              <w:top w:val="single" w:sz="4" w:space="0" w:color="C0C0C0"/>
              <w:left w:val="single" w:sz="4" w:space="0" w:color="C0C0C0"/>
              <w:bottom w:val="nil"/>
              <w:right w:val="single" w:sz="4" w:space="0" w:color="C0C0C0"/>
            </w:tcBorders>
          </w:tcPr>
          <w:p w14:paraId="757E5FB7" w14:textId="77777777" w:rsidR="000A0FDC" w:rsidRDefault="000A0FDC" w:rsidP="00F4474A">
            <w:pPr>
              <w:pStyle w:val="TableText10"/>
              <w:rPr>
                <w:color w:val="000000"/>
              </w:rPr>
            </w:pPr>
          </w:p>
        </w:tc>
        <w:tc>
          <w:tcPr>
            <w:tcW w:w="1560" w:type="dxa"/>
            <w:tcBorders>
              <w:top w:val="single" w:sz="4" w:space="0" w:color="C0C0C0"/>
              <w:left w:val="single" w:sz="4" w:space="0" w:color="C0C0C0"/>
              <w:bottom w:val="nil"/>
              <w:right w:val="single" w:sz="4" w:space="0" w:color="C0C0C0"/>
            </w:tcBorders>
          </w:tcPr>
          <w:p w14:paraId="0C2AD310" w14:textId="77777777" w:rsidR="000A0FDC" w:rsidRDefault="000A0FDC" w:rsidP="00F4474A">
            <w:pPr>
              <w:pStyle w:val="TableText10"/>
              <w:rPr>
                <w:color w:val="000000"/>
              </w:rPr>
            </w:pPr>
          </w:p>
        </w:tc>
        <w:tc>
          <w:tcPr>
            <w:tcW w:w="1200" w:type="dxa"/>
            <w:tcBorders>
              <w:top w:val="single" w:sz="4" w:space="0" w:color="C0C0C0"/>
              <w:left w:val="single" w:sz="4" w:space="0" w:color="C0C0C0"/>
              <w:bottom w:val="nil"/>
              <w:right w:val="single" w:sz="4" w:space="0" w:color="C0C0C0"/>
            </w:tcBorders>
          </w:tcPr>
          <w:p w14:paraId="61EFCFB9" w14:textId="77777777" w:rsidR="000A0FDC" w:rsidRDefault="000A0FDC" w:rsidP="00F4474A">
            <w:pPr>
              <w:pStyle w:val="TableText10"/>
              <w:rPr>
                <w:color w:val="000000"/>
              </w:rPr>
            </w:pPr>
          </w:p>
        </w:tc>
      </w:tr>
      <w:tr w:rsidR="000A0FDC" w14:paraId="3A8C0D77" w14:textId="77777777" w:rsidTr="00F4474A">
        <w:trPr>
          <w:cantSplit/>
        </w:trPr>
        <w:tc>
          <w:tcPr>
            <w:tcW w:w="1200" w:type="dxa"/>
            <w:tcBorders>
              <w:top w:val="nil"/>
              <w:left w:val="single" w:sz="4" w:space="0" w:color="C0C0C0"/>
              <w:bottom w:val="nil"/>
              <w:right w:val="single" w:sz="4" w:space="0" w:color="C0C0C0"/>
            </w:tcBorders>
            <w:hideMark/>
          </w:tcPr>
          <w:p w14:paraId="61E85E73" w14:textId="77777777" w:rsidR="000A0FDC" w:rsidRDefault="000A0FDC" w:rsidP="00F4474A">
            <w:pPr>
              <w:pStyle w:val="TableText10"/>
              <w:rPr>
                <w:color w:val="000000"/>
              </w:rPr>
            </w:pPr>
            <w:r>
              <w:rPr>
                <w:color w:val="000000"/>
              </w:rPr>
              <w:t>536.1</w:t>
            </w:r>
          </w:p>
        </w:tc>
        <w:tc>
          <w:tcPr>
            <w:tcW w:w="2400" w:type="dxa"/>
            <w:tcBorders>
              <w:top w:val="nil"/>
              <w:left w:val="single" w:sz="4" w:space="0" w:color="C0C0C0"/>
              <w:bottom w:val="nil"/>
              <w:right w:val="single" w:sz="4" w:space="0" w:color="C0C0C0"/>
            </w:tcBorders>
            <w:hideMark/>
          </w:tcPr>
          <w:p w14:paraId="2A7C56D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w:t>
            </w:r>
          </w:p>
        </w:tc>
        <w:tc>
          <w:tcPr>
            <w:tcW w:w="3720" w:type="dxa"/>
            <w:tcBorders>
              <w:top w:val="nil"/>
              <w:left w:val="single" w:sz="4" w:space="0" w:color="C0C0C0"/>
              <w:bottom w:val="nil"/>
              <w:right w:val="single" w:sz="4" w:space="0" w:color="C0C0C0"/>
            </w:tcBorders>
            <w:hideMark/>
          </w:tcPr>
          <w:p w14:paraId="7F1B5F1F" w14:textId="77777777" w:rsidR="000A0FDC" w:rsidRDefault="000A0FDC" w:rsidP="00F4474A">
            <w:pPr>
              <w:pStyle w:val="TableText10"/>
              <w:rPr>
                <w:color w:val="000000"/>
              </w:rPr>
            </w:pPr>
            <w:r>
              <w:rPr>
                <w:color w:val="000000"/>
              </w:rPr>
              <w:t>driver using mobile device</w:t>
            </w:r>
          </w:p>
        </w:tc>
        <w:tc>
          <w:tcPr>
            <w:tcW w:w="1320" w:type="dxa"/>
            <w:tcBorders>
              <w:top w:val="nil"/>
              <w:left w:val="single" w:sz="4" w:space="0" w:color="C0C0C0"/>
              <w:bottom w:val="nil"/>
              <w:right w:val="single" w:sz="4" w:space="0" w:color="C0C0C0"/>
            </w:tcBorders>
            <w:hideMark/>
          </w:tcPr>
          <w:p w14:paraId="581D283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719D8F4A" w14:textId="77777777" w:rsidR="000A0FDC" w:rsidRDefault="000A0FDC" w:rsidP="00F4474A">
            <w:pPr>
              <w:pStyle w:val="TableText10"/>
              <w:rPr>
                <w:color w:val="000000"/>
              </w:rPr>
            </w:pPr>
            <w:r>
              <w:rPr>
                <w:color w:val="000000"/>
              </w:rPr>
              <w:t>514</w:t>
            </w:r>
          </w:p>
        </w:tc>
        <w:tc>
          <w:tcPr>
            <w:tcW w:w="1200" w:type="dxa"/>
            <w:tcBorders>
              <w:top w:val="nil"/>
              <w:left w:val="single" w:sz="4" w:space="0" w:color="C0C0C0"/>
              <w:bottom w:val="nil"/>
              <w:right w:val="single" w:sz="4" w:space="0" w:color="C0C0C0"/>
            </w:tcBorders>
            <w:hideMark/>
          </w:tcPr>
          <w:p w14:paraId="448EEFA3" w14:textId="77777777" w:rsidR="000A0FDC" w:rsidRDefault="000A0FDC" w:rsidP="00F4474A">
            <w:pPr>
              <w:pStyle w:val="TableText10"/>
              <w:rPr>
                <w:color w:val="000000"/>
              </w:rPr>
            </w:pPr>
            <w:r>
              <w:rPr>
                <w:color w:val="000000"/>
              </w:rPr>
              <w:t>3 (NS)</w:t>
            </w:r>
          </w:p>
        </w:tc>
      </w:tr>
      <w:tr w:rsidR="000A0FDC" w14:paraId="662F2779" w14:textId="77777777" w:rsidTr="00F4474A">
        <w:trPr>
          <w:cantSplit/>
        </w:trPr>
        <w:tc>
          <w:tcPr>
            <w:tcW w:w="1200" w:type="dxa"/>
            <w:tcBorders>
              <w:top w:val="nil"/>
              <w:left w:val="single" w:sz="4" w:space="0" w:color="C0C0C0"/>
              <w:bottom w:val="single" w:sz="4" w:space="0" w:color="C0C0C0"/>
              <w:right w:val="single" w:sz="4" w:space="0" w:color="C0C0C0"/>
            </w:tcBorders>
            <w:hideMark/>
          </w:tcPr>
          <w:p w14:paraId="29ED727C" w14:textId="77777777" w:rsidR="000A0FDC" w:rsidRDefault="000A0FDC" w:rsidP="00F4474A">
            <w:pPr>
              <w:pStyle w:val="TableText10"/>
              <w:rPr>
                <w:color w:val="000000"/>
              </w:rPr>
            </w:pPr>
            <w:r>
              <w:rPr>
                <w:color w:val="000000"/>
              </w:rPr>
              <w:t>536.2</w:t>
            </w:r>
          </w:p>
        </w:tc>
        <w:tc>
          <w:tcPr>
            <w:tcW w:w="2400" w:type="dxa"/>
            <w:tcBorders>
              <w:top w:val="nil"/>
              <w:left w:val="single" w:sz="4" w:space="0" w:color="C0C0C0"/>
              <w:bottom w:val="single" w:sz="4" w:space="0" w:color="C0C0C0"/>
              <w:right w:val="single" w:sz="4" w:space="0" w:color="C0C0C0"/>
            </w:tcBorders>
            <w:hideMark/>
          </w:tcPr>
          <w:p w14:paraId="154DDA3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 for messaging, social networking, mobile application or accessing internet</w:t>
            </w:r>
          </w:p>
        </w:tc>
        <w:tc>
          <w:tcPr>
            <w:tcW w:w="3720" w:type="dxa"/>
            <w:tcBorders>
              <w:top w:val="nil"/>
              <w:left w:val="single" w:sz="4" w:space="0" w:color="C0C0C0"/>
              <w:bottom w:val="single" w:sz="4" w:space="0" w:color="C0C0C0"/>
              <w:right w:val="single" w:sz="4" w:space="0" w:color="C0C0C0"/>
            </w:tcBorders>
            <w:hideMark/>
          </w:tcPr>
          <w:p w14:paraId="66BA0BCF" w14:textId="77777777" w:rsidR="000A0FDC" w:rsidRDefault="000A0FDC" w:rsidP="00F4474A">
            <w:pPr>
              <w:pStyle w:val="TableText10"/>
              <w:rPr>
                <w:color w:val="000000"/>
              </w:rPr>
            </w:pPr>
            <w:r>
              <w:rPr>
                <w:color w:val="000000"/>
              </w:rPr>
              <w:t>driver using mobile device for messaging, social networking, mobile application or accessing internet</w:t>
            </w:r>
          </w:p>
        </w:tc>
        <w:tc>
          <w:tcPr>
            <w:tcW w:w="1320" w:type="dxa"/>
            <w:tcBorders>
              <w:top w:val="nil"/>
              <w:left w:val="single" w:sz="4" w:space="0" w:color="C0C0C0"/>
              <w:bottom w:val="single" w:sz="4" w:space="0" w:color="C0C0C0"/>
              <w:right w:val="single" w:sz="4" w:space="0" w:color="C0C0C0"/>
            </w:tcBorders>
            <w:hideMark/>
          </w:tcPr>
          <w:p w14:paraId="0A63E02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349A73AF" w14:textId="77777777" w:rsidR="000A0FDC" w:rsidRDefault="000A0FDC" w:rsidP="00F4474A">
            <w:pPr>
              <w:pStyle w:val="TableText10"/>
              <w:rPr>
                <w:color w:val="000000"/>
              </w:rPr>
            </w:pPr>
            <w:r>
              <w:rPr>
                <w:color w:val="000000"/>
              </w:rPr>
              <w:t>632</w:t>
            </w:r>
          </w:p>
        </w:tc>
        <w:tc>
          <w:tcPr>
            <w:tcW w:w="1200" w:type="dxa"/>
            <w:tcBorders>
              <w:top w:val="nil"/>
              <w:left w:val="single" w:sz="4" w:space="0" w:color="C0C0C0"/>
              <w:bottom w:val="single" w:sz="4" w:space="0" w:color="C0C0C0"/>
              <w:right w:val="single" w:sz="4" w:space="0" w:color="C0C0C0"/>
            </w:tcBorders>
            <w:hideMark/>
          </w:tcPr>
          <w:p w14:paraId="2454D9AA" w14:textId="77777777" w:rsidR="000A0FDC" w:rsidRDefault="000A0FDC" w:rsidP="00F4474A">
            <w:pPr>
              <w:pStyle w:val="TableText10"/>
              <w:rPr>
                <w:color w:val="000000"/>
              </w:rPr>
            </w:pPr>
            <w:r>
              <w:rPr>
                <w:color w:val="000000"/>
              </w:rPr>
              <w:t>4</w:t>
            </w:r>
          </w:p>
        </w:tc>
      </w:tr>
      <w:tr w:rsidR="000A0FDC" w14:paraId="30EA971C" w14:textId="77777777" w:rsidTr="00F4474A">
        <w:trPr>
          <w:cantSplit/>
        </w:trPr>
        <w:tc>
          <w:tcPr>
            <w:tcW w:w="1200" w:type="dxa"/>
            <w:tcBorders>
              <w:top w:val="single" w:sz="4" w:space="0" w:color="C0C0C0"/>
              <w:left w:val="single" w:sz="4" w:space="0" w:color="C0C0C0"/>
              <w:bottom w:val="nil"/>
              <w:right w:val="single" w:sz="4" w:space="0" w:color="C0C0C0"/>
            </w:tcBorders>
            <w:shd w:val="clear" w:color="auto" w:fill="FFFFFF" w:themeFill="background1"/>
            <w:hideMark/>
          </w:tcPr>
          <w:p w14:paraId="3A0A2932" w14:textId="77777777" w:rsidR="000A0FDC" w:rsidRDefault="000A0FDC" w:rsidP="00F4474A">
            <w:pPr>
              <w:pStyle w:val="TableText10"/>
              <w:keepNext/>
              <w:rPr>
                <w:color w:val="000000"/>
              </w:rPr>
            </w:pPr>
            <w:r>
              <w:rPr>
                <w:color w:val="000000"/>
              </w:rPr>
              <w:t>537</w:t>
            </w:r>
          </w:p>
        </w:tc>
        <w:tc>
          <w:tcPr>
            <w:tcW w:w="2400" w:type="dxa"/>
            <w:tcBorders>
              <w:top w:val="single" w:sz="4" w:space="0" w:color="C0C0C0"/>
              <w:left w:val="single" w:sz="4" w:space="0" w:color="C0C0C0"/>
              <w:bottom w:val="nil"/>
              <w:right w:val="single" w:sz="4" w:space="0" w:color="C0C0C0"/>
            </w:tcBorders>
            <w:shd w:val="clear" w:color="auto" w:fill="FFFFFF" w:themeFill="background1"/>
            <w:hideMark/>
          </w:tcPr>
          <w:p w14:paraId="32DB2DA5" w14:textId="77777777" w:rsidR="000A0FDC" w:rsidRDefault="000A0FDC" w:rsidP="00F4474A">
            <w:pPr>
              <w:pStyle w:val="TableText10"/>
              <w:keepNext/>
              <w:rPr>
                <w:color w:val="000000"/>
              </w:rPr>
            </w:pPr>
            <w:r>
              <w:rPr>
                <w:color w:val="000000"/>
              </w:rPr>
              <w:t>300AA</w:t>
            </w:r>
          </w:p>
        </w:tc>
        <w:tc>
          <w:tcPr>
            <w:tcW w:w="3720" w:type="dxa"/>
            <w:tcBorders>
              <w:top w:val="single" w:sz="4" w:space="0" w:color="C0C0C0"/>
              <w:left w:val="single" w:sz="4" w:space="0" w:color="C0C0C0"/>
              <w:bottom w:val="nil"/>
              <w:right w:val="single" w:sz="4" w:space="0" w:color="C0C0C0"/>
            </w:tcBorders>
            <w:shd w:val="clear" w:color="auto" w:fill="FFFFFF" w:themeFill="background1"/>
          </w:tcPr>
          <w:p w14:paraId="1D72DB8D" w14:textId="77777777" w:rsidR="000A0FDC" w:rsidRDefault="000A0FDC" w:rsidP="00F4474A">
            <w:pPr>
              <w:pStyle w:val="TableText10"/>
              <w:keepNext/>
              <w:rPr>
                <w:color w:val="000000"/>
              </w:rPr>
            </w:pPr>
          </w:p>
        </w:tc>
        <w:tc>
          <w:tcPr>
            <w:tcW w:w="1320" w:type="dxa"/>
            <w:tcBorders>
              <w:top w:val="single" w:sz="4" w:space="0" w:color="C0C0C0"/>
              <w:left w:val="single" w:sz="4" w:space="0" w:color="C0C0C0"/>
              <w:bottom w:val="nil"/>
              <w:right w:val="single" w:sz="4" w:space="0" w:color="C0C0C0"/>
            </w:tcBorders>
            <w:shd w:val="clear" w:color="auto" w:fill="FFFFFF" w:themeFill="background1"/>
          </w:tcPr>
          <w:p w14:paraId="5A5D6412" w14:textId="77777777" w:rsidR="000A0FDC" w:rsidRDefault="000A0FDC" w:rsidP="00F4474A">
            <w:pPr>
              <w:pStyle w:val="TableText10"/>
              <w:keepNext/>
              <w:rPr>
                <w:color w:val="000000"/>
              </w:rPr>
            </w:pPr>
          </w:p>
        </w:tc>
        <w:tc>
          <w:tcPr>
            <w:tcW w:w="1560" w:type="dxa"/>
            <w:tcBorders>
              <w:top w:val="single" w:sz="4" w:space="0" w:color="C0C0C0"/>
              <w:left w:val="single" w:sz="4" w:space="0" w:color="C0C0C0"/>
              <w:bottom w:val="nil"/>
              <w:right w:val="single" w:sz="4" w:space="0" w:color="C0C0C0"/>
            </w:tcBorders>
            <w:shd w:val="clear" w:color="auto" w:fill="FFFFFF" w:themeFill="background1"/>
            <w:hideMark/>
          </w:tcPr>
          <w:p w14:paraId="4BD4FB0D" w14:textId="77777777" w:rsidR="000A0FDC" w:rsidRDefault="000A0FDC" w:rsidP="00F4474A">
            <w:pPr>
              <w:pStyle w:val="TableText10"/>
              <w:keepNext/>
              <w:rPr>
                <w:color w:val="000000"/>
              </w:rPr>
            </w:pPr>
            <w:r>
              <w:rPr>
                <w:color w:val="000000"/>
              </w:rPr>
              <w:t> </w:t>
            </w:r>
          </w:p>
        </w:tc>
        <w:tc>
          <w:tcPr>
            <w:tcW w:w="1200" w:type="dxa"/>
            <w:tcBorders>
              <w:top w:val="single" w:sz="4" w:space="0" w:color="C0C0C0"/>
              <w:left w:val="single" w:sz="4" w:space="0" w:color="C0C0C0"/>
              <w:bottom w:val="nil"/>
              <w:right w:val="single" w:sz="4" w:space="0" w:color="C0C0C0"/>
            </w:tcBorders>
            <w:shd w:val="clear" w:color="auto" w:fill="FFFFFF" w:themeFill="background1"/>
          </w:tcPr>
          <w:p w14:paraId="44B00CDF" w14:textId="77777777" w:rsidR="000A0FDC" w:rsidRDefault="000A0FDC" w:rsidP="00F4474A">
            <w:pPr>
              <w:pStyle w:val="TableText10"/>
              <w:keepNext/>
              <w:rPr>
                <w:color w:val="000000"/>
              </w:rPr>
            </w:pPr>
          </w:p>
        </w:tc>
      </w:tr>
      <w:tr w:rsidR="000A0FDC" w14:paraId="7DDCD548" w14:textId="77777777" w:rsidTr="00F4474A">
        <w:trPr>
          <w:cantSplit/>
        </w:trPr>
        <w:tc>
          <w:tcPr>
            <w:tcW w:w="1200" w:type="dxa"/>
            <w:tcBorders>
              <w:top w:val="nil"/>
              <w:left w:val="single" w:sz="4" w:space="0" w:color="C0C0C0"/>
              <w:bottom w:val="nil"/>
              <w:right w:val="single" w:sz="4" w:space="0" w:color="C0C0C0"/>
            </w:tcBorders>
            <w:shd w:val="clear" w:color="auto" w:fill="FFFFFF" w:themeFill="background1"/>
            <w:hideMark/>
          </w:tcPr>
          <w:p w14:paraId="32B3EDAE" w14:textId="77777777" w:rsidR="000A0FDC" w:rsidRDefault="000A0FDC" w:rsidP="00F4474A">
            <w:pPr>
              <w:pStyle w:val="TableText10"/>
              <w:keepNext/>
              <w:rPr>
                <w:color w:val="000000"/>
              </w:rPr>
            </w:pPr>
            <w:r>
              <w:rPr>
                <w:color w:val="000000"/>
              </w:rPr>
              <w:t>537.1</w:t>
            </w:r>
          </w:p>
        </w:tc>
        <w:tc>
          <w:tcPr>
            <w:tcW w:w="2400" w:type="dxa"/>
            <w:tcBorders>
              <w:top w:val="nil"/>
              <w:left w:val="single" w:sz="4" w:space="0" w:color="C0C0C0"/>
              <w:bottom w:val="nil"/>
              <w:right w:val="single" w:sz="4" w:space="0" w:color="C0C0C0"/>
            </w:tcBorders>
            <w:shd w:val="clear" w:color="auto" w:fill="FFFFFF" w:themeFill="background1"/>
            <w:hideMark/>
          </w:tcPr>
          <w:p w14:paraId="3BB20441" w14:textId="77777777" w:rsidR="000A0FDC" w:rsidRDefault="000A0FDC" w:rsidP="00F4474A">
            <w:pPr>
              <w:pStyle w:val="TableBullet"/>
              <w:keepNex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w:t>
            </w:r>
          </w:p>
        </w:tc>
        <w:tc>
          <w:tcPr>
            <w:tcW w:w="3720" w:type="dxa"/>
            <w:tcBorders>
              <w:top w:val="nil"/>
              <w:left w:val="single" w:sz="4" w:space="0" w:color="C0C0C0"/>
              <w:bottom w:val="nil"/>
              <w:right w:val="single" w:sz="4" w:space="0" w:color="C0C0C0"/>
            </w:tcBorders>
            <w:shd w:val="clear" w:color="auto" w:fill="FFFFFF" w:themeFill="background1"/>
            <w:hideMark/>
          </w:tcPr>
          <w:p w14:paraId="3759F580" w14:textId="77777777" w:rsidR="000A0FDC" w:rsidRDefault="000A0FDC" w:rsidP="00F4474A">
            <w:pPr>
              <w:pStyle w:val="TableText10"/>
              <w:keepNext/>
              <w:rPr>
                <w:color w:val="000000"/>
              </w:rPr>
            </w:pPr>
            <w:r>
              <w:rPr>
                <w:color w:val="000000"/>
              </w:rPr>
              <w:t>learner/provisional licence holder use mobile device</w:t>
            </w:r>
          </w:p>
        </w:tc>
        <w:tc>
          <w:tcPr>
            <w:tcW w:w="1320" w:type="dxa"/>
            <w:tcBorders>
              <w:top w:val="nil"/>
              <w:left w:val="single" w:sz="4" w:space="0" w:color="C0C0C0"/>
              <w:bottom w:val="nil"/>
              <w:right w:val="single" w:sz="4" w:space="0" w:color="C0C0C0"/>
            </w:tcBorders>
            <w:shd w:val="clear" w:color="auto" w:fill="FFFFFF" w:themeFill="background1"/>
            <w:hideMark/>
          </w:tcPr>
          <w:p w14:paraId="112BF8B5" w14:textId="77777777" w:rsidR="000A0FDC" w:rsidRDefault="000A0FDC" w:rsidP="00F4474A">
            <w:pPr>
              <w:pStyle w:val="TableText10"/>
              <w:keepNext/>
              <w:rPr>
                <w:color w:val="000000"/>
              </w:rPr>
            </w:pPr>
            <w:r>
              <w:rPr>
                <w:color w:val="000000"/>
              </w:rPr>
              <w:t>20</w:t>
            </w:r>
          </w:p>
        </w:tc>
        <w:tc>
          <w:tcPr>
            <w:tcW w:w="1560" w:type="dxa"/>
            <w:tcBorders>
              <w:top w:val="nil"/>
              <w:left w:val="single" w:sz="4" w:space="0" w:color="C0C0C0"/>
              <w:bottom w:val="nil"/>
              <w:right w:val="single" w:sz="4" w:space="0" w:color="C0C0C0"/>
            </w:tcBorders>
            <w:shd w:val="clear" w:color="auto" w:fill="FFFFFF" w:themeFill="background1"/>
            <w:hideMark/>
          </w:tcPr>
          <w:p w14:paraId="5EF0FCFC" w14:textId="77777777" w:rsidR="000A0FDC" w:rsidRDefault="000A0FDC" w:rsidP="00F4474A">
            <w:pPr>
              <w:pStyle w:val="TableText10"/>
              <w:keepNext/>
              <w:rPr>
                <w:color w:val="000000"/>
              </w:rPr>
            </w:pPr>
            <w:r>
              <w:rPr>
                <w:color w:val="000000"/>
              </w:rPr>
              <w:t>514</w:t>
            </w:r>
          </w:p>
        </w:tc>
        <w:tc>
          <w:tcPr>
            <w:tcW w:w="1200" w:type="dxa"/>
            <w:tcBorders>
              <w:top w:val="nil"/>
              <w:left w:val="single" w:sz="4" w:space="0" w:color="C0C0C0"/>
              <w:bottom w:val="nil"/>
              <w:right w:val="single" w:sz="4" w:space="0" w:color="C0C0C0"/>
            </w:tcBorders>
            <w:shd w:val="clear" w:color="auto" w:fill="FFFFFF" w:themeFill="background1"/>
            <w:hideMark/>
          </w:tcPr>
          <w:p w14:paraId="5E264974" w14:textId="77777777" w:rsidR="000A0FDC" w:rsidRDefault="000A0FDC" w:rsidP="00F4474A">
            <w:pPr>
              <w:pStyle w:val="TableText10"/>
              <w:keepNext/>
              <w:rPr>
                <w:color w:val="000000"/>
              </w:rPr>
            </w:pPr>
            <w:r>
              <w:rPr>
                <w:color w:val="000000"/>
              </w:rPr>
              <w:t>3</w:t>
            </w:r>
          </w:p>
        </w:tc>
      </w:tr>
      <w:tr w:rsidR="000A0FDC" w14:paraId="3B17C810" w14:textId="77777777" w:rsidTr="00F4474A">
        <w:trPr>
          <w:cantSplit/>
        </w:trPr>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1BEF2BD0" w14:textId="77777777" w:rsidR="000A0FDC" w:rsidRDefault="000A0FDC" w:rsidP="00F4474A">
            <w:pPr>
              <w:pStyle w:val="TableText10"/>
              <w:rPr>
                <w:color w:val="000000"/>
              </w:rPr>
            </w:pPr>
            <w:r>
              <w:rPr>
                <w:color w:val="000000"/>
              </w:rPr>
              <w:t>537.2</w:t>
            </w:r>
          </w:p>
        </w:tc>
        <w:tc>
          <w:tcPr>
            <w:tcW w:w="2400" w:type="dxa"/>
            <w:tcBorders>
              <w:top w:val="nil"/>
              <w:left w:val="single" w:sz="4" w:space="0" w:color="C0C0C0"/>
              <w:bottom w:val="single" w:sz="4" w:space="0" w:color="C0C0C0"/>
              <w:right w:val="single" w:sz="4" w:space="0" w:color="C0C0C0"/>
            </w:tcBorders>
            <w:shd w:val="clear" w:color="auto" w:fill="FFFFFF" w:themeFill="background1"/>
            <w:hideMark/>
          </w:tcPr>
          <w:p w14:paraId="4170796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using mobile device for messaging, social networking, mobile application or accessing internet</w:t>
            </w:r>
          </w:p>
        </w:tc>
        <w:tc>
          <w:tcPr>
            <w:tcW w:w="3720" w:type="dxa"/>
            <w:tcBorders>
              <w:top w:val="nil"/>
              <w:left w:val="single" w:sz="4" w:space="0" w:color="C0C0C0"/>
              <w:bottom w:val="single" w:sz="4" w:space="0" w:color="C0C0C0"/>
              <w:right w:val="single" w:sz="4" w:space="0" w:color="C0C0C0"/>
            </w:tcBorders>
            <w:shd w:val="clear" w:color="auto" w:fill="FFFFFF" w:themeFill="background1"/>
            <w:hideMark/>
          </w:tcPr>
          <w:p w14:paraId="12EDDF53" w14:textId="77777777" w:rsidR="000A0FDC" w:rsidRDefault="000A0FDC" w:rsidP="00F4474A">
            <w:pPr>
              <w:pStyle w:val="TableText10"/>
              <w:rPr>
                <w:color w:val="000000"/>
              </w:rPr>
            </w:pPr>
            <w:r>
              <w:rPr>
                <w:color w:val="000000"/>
              </w:rPr>
              <w:t>learner/provisional licence holder use mobile device for messaging, social networking, mobile application or accessing internet</w:t>
            </w:r>
          </w:p>
        </w:tc>
        <w:tc>
          <w:tcPr>
            <w:tcW w:w="1320" w:type="dxa"/>
            <w:tcBorders>
              <w:top w:val="nil"/>
              <w:left w:val="single" w:sz="4" w:space="0" w:color="C0C0C0"/>
              <w:bottom w:val="single" w:sz="4" w:space="0" w:color="C0C0C0"/>
              <w:right w:val="single" w:sz="4" w:space="0" w:color="C0C0C0"/>
            </w:tcBorders>
            <w:shd w:val="clear" w:color="auto" w:fill="FFFFFF" w:themeFill="background1"/>
            <w:hideMark/>
          </w:tcPr>
          <w:p w14:paraId="4A9D3F81"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shd w:val="clear" w:color="auto" w:fill="FFFFFF" w:themeFill="background1"/>
            <w:hideMark/>
          </w:tcPr>
          <w:p w14:paraId="0D9A153A" w14:textId="77777777" w:rsidR="000A0FDC" w:rsidRDefault="000A0FDC" w:rsidP="00F4474A">
            <w:pPr>
              <w:pStyle w:val="TableText10"/>
              <w:rPr>
                <w:color w:val="000000"/>
              </w:rPr>
            </w:pPr>
            <w:r>
              <w:rPr>
                <w:color w:val="000000"/>
              </w:rPr>
              <w:t>632</w:t>
            </w:r>
          </w:p>
        </w:tc>
        <w:tc>
          <w:tcPr>
            <w:tcW w:w="1200" w:type="dxa"/>
            <w:tcBorders>
              <w:top w:val="nil"/>
              <w:left w:val="single" w:sz="4" w:space="0" w:color="C0C0C0"/>
              <w:bottom w:val="single" w:sz="4" w:space="0" w:color="C0C0C0"/>
              <w:right w:val="single" w:sz="4" w:space="0" w:color="C0C0C0"/>
            </w:tcBorders>
            <w:shd w:val="clear" w:color="auto" w:fill="FFFFFF" w:themeFill="background1"/>
            <w:hideMark/>
          </w:tcPr>
          <w:p w14:paraId="6B2D11FB" w14:textId="77777777" w:rsidR="000A0FDC" w:rsidRDefault="000A0FDC" w:rsidP="00F4474A">
            <w:pPr>
              <w:pStyle w:val="TableText10"/>
              <w:rPr>
                <w:color w:val="000000"/>
              </w:rPr>
            </w:pPr>
            <w:r>
              <w:rPr>
                <w:color w:val="000000"/>
              </w:rPr>
              <w:t>4</w:t>
            </w:r>
          </w:p>
        </w:tc>
      </w:tr>
      <w:tr w:rsidR="000A0FDC" w14:paraId="7FF2640F"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62EDA6" w14:textId="77777777" w:rsidR="000A0FDC" w:rsidRDefault="000A0FDC" w:rsidP="00F4474A">
            <w:pPr>
              <w:pStyle w:val="TableText10"/>
              <w:rPr>
                <w:color w:val="000000"/>
              </w:rPr>
            </w:pPr>
            <w:r>
              <w:rPr>
                <w:color w:val="000000"/>
              </w:rPr>
              <w:t>538</w:t>
            </w:r>
          </w:p>
        </w:tc>
        <w:tc>
          <w:tcPr>
            <w:tcW w:w="2400" w:type="dxa"/>
            <w:tcBorders>
              <w:top w:val="single" w:sz="4" w:space="0" w:color="C0C0C0"/>
              <w:left w:val="single" w:sz="4" w:space="0" w:color="C0C0C0"/>
              <w:bottom w:val="single" w:sz="4" w:space="0" w:color="C0C0C0"/>
              <w:right w:val="single" w:sz="4" w:space="0" w:color="C0C0C0"/>
            </w:tcBorders>
            <w:hideMark/>
          </w:tcPr>
          <w:p w14:paraId="6043B8FE" w14:textId="77777777" w:rsidR="000A0FDC" w:rsidRDefault="000A0FDC" w:rsidP="00F4474A">
            <w:pPr>
              <w:pStyle w:val="TableText10"/>
              <w:rPr>
                <w:color w:val="000000"/>
              </w:rPr>
            </w:pPr>
            <w:r>
              <w:rPr>
                <w:color w:val="000000"/>
              </w:rPr>
              <w:t>300A</w:t>
            </w:r>
          </w:p>
        </w:tc>
        <w:tc>
          <w:tcPr>
            <w:tcW w:w="3720" w:type="dxa"/>
            <w:tcBorders>
              <w:top w:val="single" w:sz="4" w:space="0" w:color="C0C0C0"/>
              <w:left w:val="single" w:sz="4" w:space="0" w:color="C0C0C0"/>
              <w:bottom w:val="single" w:sz="4" w:space="0" w:color="C0C0C0"/>
              <w:right w:val="single" w:sz="4" w:space="0" w:color="C0C0C0"/>
            </w:tcBorders>
            <w:hideMark/>
          </w:tcPr>
          <w:p w14:paraId="211CD140" w14:textId="77777777" w:rsidR="000A0FDC" w:rsidRDefault="000A0FDC" w:rsidP="00F4474A">
            <w:pPr>
              <w:pStyle w:val="TableText10"/>
              <w:rPr>
                <w:color w:val="000000"/>
              </w:rPr>
            </w:pPr>
            <w:r>
              <w:rPr>
                <w:color w:val="000000"/>
              </w:rPr>
              <w:t>interfere with/interrupt funeral procession/other procession/vehicle in procession/person in procession</w:t>
            </w:r>
          </w:p>
        </w:tc>
        <w:tc>
          <w:tcPr>
            <w:tcW w:w="1320" w:type="dxa"/>
            <w:tcBorders>
              <w:top w:val="single" w:sz="4" w:space="0" w:color="C0C0C0"/>
              <w:left w:val="single" w:sz="4" w:space="0" w:color="C0C0C0"/>
              <w:bottom w:val="single" w:sz="4" w:space="0" w:color="C0C0C0"/>
              <w:right w:val="single" w:sz="4" w:space="0" w:color="C0C0C0"/>
            </w:tcBorders>
            <w:hideMark/>
          </w:tcPr>
          <w:p w14:paraId="69944A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8EAEC8E"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6781F720" w14:textId="77777777" w:rsidR="000A0FDC" w:rsidRDefault="000A0FDC" w:rsidP="00F4474A">
            <w:pPr>
              <w:pStyle w:val="TableText10"/>
              <w:rPr>
                <w:color w:val="000000"/>
              </w:rPr>
            </w:pPr>
            <w:r>
              <w:rPr>
                <w:color w:val="000000"/>
              </w:rPr>
              <w:t>-</w:t>
            </w:r>
          </w:p>
        </w:tc>
      </w:tr>
      <w:tr w:rsidR="000A0FDC" w14:paraId="12D3C24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0F580B3" w14:textId="77777777" w:rsidR="000A0FDC" w:rsidRDefault="000A0FDC" w:rsidP="00F4474A">
            <w:pPr>
              <w:pStyle w:val="TableText10"/>
              <w:rPr>
                <w:color w:val="000000"/>
              </w:rPr>
            </w:pPr>
            <w:r>
              <w:rPr>
                <w:color w:val="000000"/>
              </w:rPr>
              <w:t>539</w:t>
            </w:r>
          </w:p>
        </w:tc>
        <w:tc>
          <w:tcPr>
            <w:tcW w:w="2400" w:type="dxa"/>
            <w:tcBorders>
              <w:top w:val="single" w:sz="4" w:space="0" w:color="C0C0C0"/>
              <w:left w:val="single" w:sz="4" w:space="0" w:color="C0C0C0"/>
              <w:bottom w:val="single" w:sz="4" w:space="0" w:color="C0C0C0"/>
              <w:right w:val="single" w:sz="4" w:space="0" w:color="C0C0C0"/>
            </w:tcBorders>
            <w:hideMark/>
          </w:tcPr>
          <w:p w14:paraId="35570036" w14:textId="77777777" w:rsidR="000A0FDC" w:rsidRDefault="000A0FDC" w:rsidP="00F4474A">
            <w:pPr>
              <w:pStyle w:val="TableText10"/>
              <w:rPr>
                <w:color w:val="000000"/>
              </w:rPr>
            </w:pPr>
            <w:r>
              <w:rPr>
                <w:color w:val="000000"/>
              </w:rPr>
              <w:t>300B</w:t>
            </w:r>
          </w:p>
        </w:tc>
        <w:tc>
          <w:tcPr>
            <w:tcW w:w="3720" w:type="dxa"/>
            <w:tcBorders>
              <w:top w:val="single" w:sz="4" w:space="0" w:color="C0C0C0"/>
              <w:left w:val="single" w:sz="4" w:space="0" w:color="C0C0C0"/>
              <w:bottom w:val="single" w:sz="4" w:space="0" w:color="C0C0C0"/>
              <w:right w:val="single" w:sz="4" w:space="0" w:color="C0C0C0"/>
            </w:tcBorders>
            <w:hideMark/>
          </w:tcPr>
          <w:p w14:paraId="65AFDF66" w14:textId="77777777" w:rsidR="000A0FDC" w:rsidRDefault="000A0FDC" w:rsidP="00F4474A">
            <w:pPr>
              <w:pStyle w:val="TableText10"/>
              <w:rPr>
                <w:color w:val="000000"/>
              </w:rPr>
            </w:pPr>
            <w:r>
              <w:rPr>
                <w:color w:val="000000"/>
              </w:rPr>
              <w:t>drive on road closed to traffic</w:t>
            </w:r>
          </w:p>
        </w:tc>
        <w:tc>
          <w:tcPr>
            <w:tcW w:w="1320" w:type="dxa"/>
            <w:tcBorders>
              <w:top w:val="single" w:sz="4" w:space="0" w:color="C0C0C0"/>
              <w:left w:val="single" w:sz="4" w:space="0" w:color="C0C0C0"/>
              <w:bottom w:val="single" w:sz="4" w:space="0" w:color="C0C0C0"/>
              <w:right w:val="single" w:sz="4" w:space="0" w:color="C0C0C0"/>
            </w:tcBorders>
            <w:hideMark/>
          </w:tcPr>
          <w:p w14:paraId="271A265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13DD317"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2BD7DA05" w14:textId="77777777" w:rsidR="000A0FDC" w:rsidRDefault="000A0FDC" w:rsidP="00F4474A">
            <w:pPr>
              <w:pStyle w:val="TableText10"/>
              <w:rPr>
                <w:color w:val="000000"/>
              </w:rPr>
            </w:pPr>
            <w:r>
              <w:rPr>
                <w:color w:val="000000"/>
              </w:rPr>
              <w:t>-</w:t>
            </w:r>
          </w:p>
        </w:tc>
      </w:tr>
      <w:tr w:rsidR="000A0FDC" w14:paraId="568161C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0D16DDE" w14:textId="77777777" w:rsidR="000A0FDC" w:rsidRDefault="000A0FDC" w:rsidP="00F4474A">
            <w:pPr>
              <w:pStyle w:val="TableText10"/>
              <w:rPr>
                <w:color w:val="000000"/>
              </w:rPr>
            </w:pPr>
            <w:r>
              <w:rPr>
                <w:color w:val="000000"/>
              </w:rPr>
              <w:t>540</w:t>
            </w:r>
          </w:p>
        </w:tc>
        <w:tc>
          <w:tcPr>
            <w:tcW w:w="2400" w:type="dxa"/>
            <w:tcBorders>
              <w:top w:val="single" w:sz="4" w:space="0" w:color="C0C0C0"/>
              <w:left w:val="single" w:sz="4" w:space="0" w:color="C0C0C0"/>
              <w:bottom w:val="single" w:sz="4" w:space="0" w:color="C0C0C0"/>
              <w:right w:val="single" w:sz="4" w:space="0" w:color="C0C0C0"/>
            </w:tcBorders>
            <w:hideMark/>
          </w:tcPr>
          <w:p w14:paraId="5D70C772" w14:textId="77777777" w:rsidR="000A0FDC" w:rsidRDefault="000A0FDC" w:rsidP="00F4474A">
            <w:pPr>
              <w:pStyle w:val="TableText10"/>
              <w:rPr>
                <w:color w:val="000000"/>
              </w:rPr>
            </w:pPr>
            <w:r>
              <w:rPr>
                <w:color w:val="000000"/>
              </w:rPr>
              <w:t>300C (2) (a)</w:t>
            </w:r>
          </w:p>
        </w:tc>
        <w:tc>
          <w:tcPr>
            <w:tcW w:w="3720" w:type="dxa"/>
            <w:tcBorders>
              <w:top w:val="single" w:sz="4" w:space="0" w:color="C0C0C0"/>
              <w:left w:val="single" w:sz="4" w:space="0" w:color="C0C0C0"/>
              <w:bottom w:val="single" w:sz="4" w:space="0" w:color="C0C0C0"/>
              <w:right w:val="single" w:sz="4" w:space="0" w:color="C0C0C0"/>
            </w:tcBorders>
            <w:hideMark/>
          </w:tcPr>
          <w:p w14:paraId="4AA04C89" w14:textId="77777777" w:rsidR="000A0FDC" w:rsidRDefault="000A0FDC" w:rsidP="00F4474A">
            <w:pPr>
              <w:pStyle w:val="TableText10"/>
              <w:rPr>
                <w:color w:val="000000"/>
              </w:rPr>
            </w:pPr>
            <w:r>
              <w:rPr>
                <w:color w:val="000000"/>
              </w:rPr>
              <w:t>not drive at safe stopping speed when approaching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02A501B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F40343C" w14:textId="77777777" w:rsidR="000A0FDC" w:rsidRDefault="000A0FDC" w:rsidP="00F4474A">
            <w:pPr>
              <w:pStyle w:val="TableText10"/>
              <w:rPr>
                <w:color w:val="000000"/>
              </w:rPr>
            </w:pPr>
            <w:r>
              <w:rPr>
                <w:color w:val="000000"/>
              </w:rPr>
              <w:t>289</w:t>
            </w:r>
          </w:p>
        </w:tc>
        <w:tc>
          <w:tcPr>
            <w:tcW w:w="1200" w:type="dxa"/>
            <w:tcBorders>
              <w:top w:val="single" w:sz="4" w:space="0" w:color="C0C0C0"/>
              <w:left w:val="single" w:sz="4" w:space="0" w:color="C0C0C0"/>
              <w:bottom w:val="single" w:sz="4" w:space="0" w:color="C0C0C0"/>
              <w:right w:val="single" w:sz="4" w:space="0" w:color="C0C0C0"/>
            </w:tcBorders>
            <w:hideMark/>
          </w:tcPr>
          <w:p w14:paraId="2D209859" w14:textId="77777777" w:rsidR="000A0FDC" w:rsidRDefault="000A0FDC" w:rsidP="00F4474A">
            <w:pPr>
              <w:pStyle w:val="TableText10"/>
              <w:rPr>
                <w:color w:val="000000"/>
              </w:rPr>
            </w:pPr>
            <w:r>
              <w:rPr>
                <w:color w:val="000000"/>
              </w:rPr>
              <w:t>2</w:t>
            </w:r>
          </w:p>
        </w:tc>
      </w:tr>
      <w:tr w:rsidR="000A0FDC" w14:paraId="740BB67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C91DCA6" w14:textId="77777777" w:rsidR="000A0FDC" w:rsidRDefault="000A0FDC" w:rsidP="00F4474A">
            <w:pPr>
              <w:pStyle w:val="TableText10"/>
              <w:rPr>
                <w:color w:val="000000"/>
              </w:rPr>
            </w:pPr>
            <w:r>
              <w:rPr>
                <w:color w:val="000000"/>
              </w:rPr>
              <w:t>541</w:t>
            </w:r>
          </w:p>
        </w:tc>
        <w:tc>
          <w:tcPr>
            <w:tcW w:w="2400" w:type="dxa"/>
            <w:tcBorders>
              <w:top w:val="single" w:sz="4" w:space="0" w:color="C0C0C0"/>
              <w:left w:val="single" w:sz="4" w:space="0" w:color="C0C0C0"/>
              <w:bottom w:val="single" w:sz="4" w:space="0" w:color="C0C0C0"/>
              <w:right w:val="single" w:sz="4" w:space="0" w:color="C0C0C0"/>
            </w:tcBorders>
            <w:hideMark/>
          </w:tcPr>
          <w:p w14:paraId="42CAAAB7" w14:textId="77777777" w:rsidR="000A0FDC" w:rsidRDefault="000A0FDC" w:rsidP="00F4474A">
            <w:pPr>
              <w:pStyle w:val="TableText10"/>
              <w:rPr>
                <w:color w:val="000000"/>
              </w:rPr>
            </w:pPr>
            <w:r>
              <w:rPr>
                <w:color w:val="000000"/>
              </w:rPr>
              <w:t>300C (2) (b)</w:t>
            </w:r>
          </w:p>
        </w:tc>
        <w:tc>
          <w:tcPr>
            <w:tcW w:w="3720" w:type="dxa"/>
            <w:tcBorders>
              <w:top w:val="single" w:sz="4" w:space="0" w:color="C0C0C0"/>
              <w:left w:val="single" w:sz="4" w:space="0" w:color="C0C0C0"/>
              <w:bottom w:val="single" w:sz="4" w:space="0" w:color="C0C0C0"/>
              <w:right w:val="single" w:sz="4" w:space="0" w:color="C0C0C0"/>
            </w:tcBorders>
            <w:hideMark/>
          </w:tcPr>
          <w:p w14:paraId="74040339" w14:textId="77777777" w:rsidR="000A0FDC" w:rsidRDefault="000A0FDC" w:rsidP="00F4474A">
            <w:pPr>
              <w:pStyle w:val="TableText10"/>
              <w:rPr>
                <w:color w:val="000000"/>
              </w:rPr>
            </w:pPr>
            <w:r>
              <w:rPr>
                <w:color w:val="000000"/>
              </w:rPr>
              <w:t>not give way to police officer/emergency worker on foot</w:t>
            </w:r>
          </w:p>
        </w:tc>
        <w:tc>
          <w:tcPr>
            <w:tcW w:w="1320" w:type="dxa"/>
            <w:tcBorders>
              <w:top w:val="single" w:sz="4" w:space="0" w:color="C0C0C0"/>
              <w:left w:val="single" w:sz="4" w:space="0" w:color="C0C0C0"/>
              <w:bottom w:val="single" w:sz="4" w:space="0" w:color="C0C0C0"/>
              <w:right w:val="single" w:sz="4" w:space="0" w:color="C0C0C0"/>
            </w:tcBorders>
            <w:hideMark/>
          </w:tcPr>
          <w:p w14:paraId="58FC8C4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B9D7ED7" w14:textId="77777777" w:rsidR="000A0FDC" w:rsidRDefault="000A0FDC" w:rsidP="00F4474A">
            <w:pPr>
              <w:pStyle w:val="TableText10"/>
              <w:rPr>
                <w:color w:val="000000"/>
              </w:rPr>
            </w:pPr>
            <w:r>
              <w:rPr>
                <w:color w:val="000000"/>
              </w:rPr>
              <w:t>289</w:t>
            </w:r>
          </w:p>
        </w:tc>
        <w:tc>
          <w:tcPr>
            <w:tcW w:w="1200" w:type="dxa"/>
            <w:tcBorders>
              <w:top w:val="single" w:sz="4" w:space="0" w:color="C0C0C0"/>
              <w:left w:val="single" w:sz="4" w:space="0" w:color="C0C0C0"/>
              <w:bottom w:val="single" w:sz="4" w:space="0" w:color="C0C0C0"/>
              <w:right w:val="single" w:sz="4" w:space="0" w:color="C0C0C0"/>
            </w:tcBorders>
            <w:hideMark/>
          </w:tcPr>
          <w:p w14:paraId="1417E728" w14:textId="77777777" w:rsidR="000A0FDC" w:rsidRDefault="000A0FDC" w:rsidP="00F4474A">
            <w:pPr>
              <w:pStyle w:val="TableText10"/>
              <w:rPr>
                <w:color w:val="000000"/>
              </w:rPr>
            </w:pPr>
            <w:r>
              <w:rPr>
                <w:color w:val="000000"/>
              </w:rPr>
              <w:t>2</w:t>
            </w:r>
          </w:p>
        </w:tc>
      </w:tr>
      <w:tr w:rsidR="000A0FDC" w14:paraId="0232032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0647B6F" w14:textId="77777777" w:rsidR="000A0FDC" w:rsidRDefault="000A0FDC" w:rsidP="00F4474A">
            <w:pPr>
              <w:pStyle w:val="TableText10"/>
              <w:rPr>
                <w:color w:val="000000"/>
              </w:rPr>
            </w:pPr>
            <w:r>
              <w:rPr>
                <w:color w:val="000000"/>
              </w:rPr>
              <w:t>542</w:t>
            </w:r>
          </w:p>
        </w:tc>
        <w:tc>
          <w:tcPr>
            <w:tcW w:w="2400" w:type="dxa"/>
            <w:tcBorders>
              <w:top w:val="single" w:sz="4" w:space="0" w:color="C0C0C0"/>
              <w:left w:val="single" w:sz="4" w:space="0" w:color="C0C0C0"/>
              <w:bottom w:val="single" w:sz="4" w:space="0" w:color="C0C0C0"/>
              <w:right w:val="single" w:sz="4" w:space="0" w:color="C0C0C0"/>
            </w:tcBorders>
            <w:hideMark/>
          </w:tcPr>
          <w:p w14:paraId="29DFF06C" w14:textId="77777777" w:rsidR="000A0FDC" w:rsidRDefault="000A0FDC" w:rsidP="00F4474A">
            <w:pPr>
              <w:pStyle w:val="TableText10"/>
              <w:rPr>
                <w:color w:val="000000"/>
              </w:rPr>
            </w:pPr>
            <w:r>
              <w:rPr>
                <w:color w:val="000000"/>
              </w:rPr>
              <w:t>300C (2) (c)</w:t>
            </w:r>
          </w:p>
        </w:tc>
        <w:tc>
          <w:tcPr>
            <w:tcW w:w="3720" w:type="dxa"/>
            <w:tcBorders>
              <w:top w:val="single" w:sz="4" w:space="0" w:color="C0C0C0"/>
              <w:left w:val="single" w:sz="4" w:space="0" w:color="C0C0C0"/>
              <w:bottom w:val="single" w:sz="4" w:space="0" w:color="C0C0C0"/>
              <w:right w:val="single" w:sz="4" w:space="0" w:color="C0C0C0"/>
            </w:tcBorders>
            <w:hideMark/>
          </w:tcPr>
          <w:p w14:paraId="0F172153" w14:textId="77777777" w:rsidR="000A0FDC" w:rsidRDefault="000A0FDC" w:rsidP="00F4474A">
            <w:pPr>
              <w:pStyle w:val="TableText10"/>
              <w:rPr>
                <w:color w:val="000000"/>
              </w:rPr>
            </w:pPr>
            <w:r>
              <w:rPr>
                <w:color w:val="000000"/>
              </w:rPr>
              <w:t>drive more than 40km/h or lower required speed limit when passing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056636F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D572B9F" w14:textId="77777777" w:rsidR="000A0FDC" w:rsidRDefault="000A0FDC" w:rsidP="00F4474A">
            <w:pPr>
              <w:pStyle w:val="TableText10"/>
              <w:rPr>
                <w:color w:val="000000"/>
              </w:rPr>
            </w:pPr>
            <w:r>
              <w:rPr>
                <w:color w:val="000000"/>
              </w:rPr>
              <w:t>289</w:t>
            </w:r>
          </w:p>
        </w:tc>
        <w:tc>
          <w:tcPr>
            <w:tcW w:w="1200" w:type="dxa"/>
            <w:tcBorders>
              <w:top w:val="single" w:sz="4" w:space="0" w:color="C0C0C0"/>
              <w:left w:val="single" w:sz="4" w:space="0" w:color="C0C0C0"/>
              <w:bottom w:val="single" w:sz="4" w:space="0" w:color="C0C0C0"/>
              <w:right w:val="single" w:sz="4" w:space="0" w:color="C0C0C0"/>
            </w:tcBorders>
            <w:hideMark/>
          </w:tcPr>
          <w:p w14:paraId="54314BB3" w14:textId="77777777" w:rsidR="000A0FDC" w:rsidRDefault="000A0FDC" w:rsidP="00F4474A">
            <w:pPr>
              <w:pStyle w:val="TableText10"/>
              <w:rPr>
                <w:color w:val="000000"/>
              </w:rPr>
            </w:pPr>
            <w:r>
              <w:rPr>
                <w:color w:val="000000"/>
              </w:rPr>
              <w:t>2</w:t>
            </w:r>
          </w:p>
        </w:tc>
      </w:tr>
      <w:tr w:rsidR="000A0FDC" w14:paraId="0FBF6210"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3B06D19" w14:textId="77777777" w:rsidR="000A0FDC" w:rsidRDefault="000A0FDC" w:rsidP="00F4474A">
            <w:pPr>
              <w:pStyle w:val="TableText10"/>
              <w:rPr>
                <w:color w:val="000000"/>
              </w:rPr>
            </w:pPr>
            <w:r>
              <w:rPr>
                <w:color w:val="000000"/>
              </w:rPr>
              <w:t>543</w:t>
            </w:r>
          </w:p>
        </w:tc>
        <w:tc>
          <w:tcPr>
            <w:tcW w:w="2400" w:type="dxa"/>
            <w:tcBorders>
              <w:top w:val="single" w:sz="4" w:space="0" w:color="C0C0C0"/>
              <w:left w:val="single" w:sz="4" w:space="0" w:color="C0C0C0"/>
              <w:bottom w:val="single" w:sz="4" w:space="0" w:color="C0C0C0"/>
              <w:right w:val="single" w:sz="4" w:space="0" w:color="C0C0C0"/>
            </w:tcBorders>
            <w:hideMark/>
          </w:tcPr>
          <w:p w14:paraId="3256482E" w14:textId="77777777" w:rsidR="000A0FDC" w:rsidRDefault="000A0FDC" w:rsidP="00F4474A">
            <w:pPr>
              <w:pStyle w:val="TableText10"/>
              <w:rPr>
                <w:color w:val="000000"/>
              </w:rPr>
            </w:pPr>
            <w:r>
              <w:rPr>
                <w:color w:val="000000"/>
              </w:rPr>
              <w:t>300C (2) (d)</w:t>
            </w:r>
          </w:p>
        </w:tc>
        <w:tc>
          <w:tcPr>
            <w:tcW w:w="3720" w:type="dxa"/>
            <w:tcBorders>
              <w:top w:val="single" w:sz="4" w:space="0" w:color="C0C0C0"/>
              <w:left w:val="single" w:sz="4" w:space="0" w:color="C0C0C0"/>
              <w:bottom w:val="single" w:sz="4" w:space="0" w:color="C0C0C0"/>
              <w:right w:val="single" w:sz="4" w:space="0" w:color="C0C0C0"/>
            </w:tcBorders>
            <w:hideMark/>
          </w:tcPr>
          <w:p w14:paraId="331BCD00" w14:textId="77777777" w:rsidR="000A0FDC" w:rsidRDefault="000A0FDC" w:rsidP="00F4474A">
            <w:pPr>
              <w:pStyle w:val="TableText10"/>
              <w:rPr>
                <w:color w:val="000000"/>
              </w:rPr>
            </w:pPr>
            <w:r>
              <w:rPr>
                <w:color w:val="000000"/>
              </w:rPr>
              <w:t>not drive at safe stopping speed after passing stationary/slow moving police vehicle/emergency vehicle</w:t>
            </w:r>
          </w:p>
        </w:tc>
        <w:tc>
          <w:tcPr>
            <w:tcW w:w="1320" w:type="dxa"/>
            <w:tcBorders>
              <w:top w:val="single" w:sz="4" w:space="0" w:color="C0C0C0"/>
              <w:left w:val="single" w:sz="4" w:space="0" w:color="C0C0C0"/>
              <w:bottom w:val="single" w:sz="4" w:space="0" w:color="C0C0C0"/>
              <w:right w:val="single" w:sz="4" w:space="0" w:color="C0C0C0"/>
            </w:tcBorders>
            <w:hideMark/>
          </w:tcPr>
          <w:p w14:paraId="4C944CF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05A9DDD" w14:textId="77777777" w:rsidR="000A0FDC" w:rsidRDefault="000A0FDC" w:rsidP="00F4474A">
            <w:pPr>
              <w:pStyle w:val="TableText10"/>
              <w:rPr>
                <w:color w:val="000000"/>
              </w:rPr>
            </w:pPr>
            <w:r>
              <w:rPr>
                <w:color w:val="000000"/>
              </w:rPr>
              <w:t>289</w:t>
            </w:r>
          </w:p>
        </w:tc>
        <w:tc>
          <w:tcPr>
            <w:tcW w:w="1200" w:type="dxa"/>
            <w:tcBorders>
              <w:top w:val="single" w:sz="4" w:space="0" w:color="C0C0C0"/>
              <w:left w:val="single" w:sz="4" w:space="0" w:color="C0C0C0"/>
              <w:bottom w:val="single" w:sz="4" w:space="0" w:color="C0C0C0"/>
              <w:right w:val="single" w:sz="4" w:space="0" w:color="C0C0C0"/>
            </w:tcBorders>
            <w:hideMark/>
          </w:tcPr>
          <w:p w14:paraId="5F670F36" w14:textId="77777777" w:rsidR="000A0FDC" w:rsidRDefault="000A0FDC" w:rsidP="00F4474A">
            <w:pPr>
              <w:pStyle w:val="TableText10"/>
              <w:rPr>
                <w:color w:val="000000"/>
              </w:rPr>
            </w:pPr>
            <w:r>
              <w:rPr>
                <w:color w:val="000000"/>
              </w:rPr>
              <w:t>2</w:t>
            </w:r>
          </w:p>
        </w:tc>
      </w:tr>
      <w:tr w:rsidR="000A0FDC" w14:paraId="4A2DE88A"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C21B251" w14:textId="77777777" w:rsidR="000A0FDC" w:rsidRDefault="000A0FDC" w:rsidP="00F4474A">
            <w:pPr>
              <w:pStyle w:val="TableText10"/>
              <w:rPr>
                <w:color w:val="000000"/>
              </w:rPr>
            </w:pPr>
            <w:r>
              <w:rPr>
                <w:color w:val="000000"/>
              </w:rPr>
              <w:t>544</w:t>
            </w:r>
          </w:p>
        </w:tc>
        <w:tc>
          <w:tcPr>
            <w:tcW w:w="2400" w:type="dxa"/>
            <w:tcBorders>
              <w:top w:val="single" w:sz="4" w:space="0" w:color="C0C0C0"/>
              <w:left w:val="single" w:sz="4" w:space="0" w:color="C0C0C0"/>
              <w:bottom w:val="single" w:sz="4" w:space="0" w:color="C0C0C0"/>
              <w:right w:val="single" w:sz="4" w:space="0" w:color="C0C0C0"/>
            </w:tcBorders>
            <w:hideMark/>
          </w:tcPr>
          <w:p w14:paraId="73C2913C" w14:textId="77777777" w:rsidR="000A0FDC" w:rsidRDefault="000A0FDC" w:rsidP="00F4474A">
            <w:pPr>
              <w:pStyle w:val="TableText10"/>
              <w:rPr>
                <w:color w:val="000000"/>
              </w:rPr>
            </w:pPr>
            <w:r>
              <w:rPr>
                <w:color w:val="000000"/>
              </w:rPr>
              <w:t>301 (1)</w:t>
            </w:r>
          </w:p>
        </w:tc>
        <w:tc>
          <w:tcPr>
            <w:tcW w:w="3720" w:type="dxa"/>
            <w:tcBorders>
              <w:top w:val="single" w:sz="4" w:space="0" w:color="C0C0C0"/>
              <w:left w:val="single" w:sz="4" w:space="0" w:color="C0C0C0"/>
              <w:bottom w:val="single" w:sz="4" w:space="0" w:color="C0C0C0"/>
              <w:right w:val="single" w:sz="4" w:space="0" w:color="C0C0C0"/>
            </w:tcBorders>
            <w:hideMark/>
          </w:tcPr>
          <w:p w14:paraId="0A4A9366" w14:textId="77777777" w:rsidR="000A0FDC" w:rsidRDefault="000A0FDC" w:rsidP="00F4474A">
            <w:pPr>
              <w:pStyle w:val="TableText10"/>
              <w:rPr>
                <w:color w:val="000000"/>
              </w:rPr>
            </w:pPr>
            <w:r>
              <w:rPr>
                <w:color w:val="000000"/>
              </w:rPr>
              <w:t>lead animal while driving motor vehicle</w:t>
            </w:r>
          </w:p>
        </w:tc>
        <w:tc>
          <w:tcPr>
            <w:tcW w:w="1320" w:type="dxa"/>
            <w:tcBorders>
              <w:top w:val="single" w:sz="4" w:space="0" w:color="C0C0C0"/>
              <w:left w:val="single" w:sz="4" w:space="0" w:color="C0C0C0"/>
              <w:bottom w:val="single" w:sz="4" w:space="0" w:color="C0C0C0"/>
              <w:right w:val="single" w:sz="4" w:space="0" w:color="C0C0C0"/>
            </w:tcBorders>
            <w:hideMark/>
          </w:tcPr>
          <w:p w14:paraId="6A0579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F0F8450"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4153E2BB" w14:textId="77777777" w:rsidR="000A0FDC" w:rsidRDefault="000A0FDC" w:rsidP="00F4474A">
            <w:pPr>
              <w:pStyle w:val="TableText10"/>
              <w:rPr>
                <w:color w:val="000000"/>
              </w:rPr>
            </w:pPr>
            <w:r>
              <w:rPr>
                <w:color w:val="000000"/>
              </w:rPr>
              <w:t>-</w:t>
            </w:r>
          </w:p>
        </w:tc>
      </w:tr>
      <w:tr w:rsidR="000A0FDC" w14:paraId="48B4685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E3ED058" w14:textId="77777777" w:rsidR="000A0FDC" w:rsidRDefault="000A0FDC" w:rsidP="00F4474A">
            <w:pPr>
              <w:pStyle w:val="TableText10"/>
              <w:rPr>
                <w:color w:val="000000"/>
              </w:rPr>
            </w:pPr>
            <w:r>
              <w:rPr>
                <w:color w:val="000000"/>
              </w:rPr>
              <w:t>545</w:t>
            </w:r>
          </w:p>
        </w:tc>
        <w:tc>
          <w:tcPr>
            <w:tcW w:w="2400" w:type="dxa"/>
            <w:tcBorders>
              <w:top w:val="single" w:sz="4" w:space="0" w:color="C0C0C0"/>
              <w:left w:val="single" w:sz="4" w:space="0" w:color="C0C0C0"/>
              <w:bottom w:val="single" w:sz="4" w:space="0" w:color="C0C0C0"/>
              <w:right w:val="single" w:sz="4" w:space="0" w:color="C0C0C0"/>
            </w:tcBorders>
            <w:hideMark/>
          </w:tcPr>
          <w:p w14:paraId="2ACBB47C" w14:textId="77777777" w:rsidR="000A0FDC" w:rsidRDefault="000A0FDC" w:rsidP="00F4474A">
            <w:pPr>
              <w:pStyle w:val="TableText10"/>
              <w:rPr>
                <w:color w:val="000000"/>
              </w:rPr>
            </w:pPr>
            <w:r>
              <w:rPr>
                <w:color w:val="000000"/>
              </w:rPr>
              <w:t>301 (2)</w:t>
            </w:r>
          </w:p>
        </w:tc>
        <w:tc>
          <w:tcPr>
            <w:tcW w:w="3720" w:type="dxa"/>
            <w:tcBorders>
              <w:top w:val="single" w:sz="4" w:space="0" w:color="C0C0C0"/>
              <w:left w:val="single" w:sz="4" w:space="0" w:color="C0C0C0"/>
              <w:bottom w:val="single" w:sz="4" w:space="0" w:color="C0C0C0"/>
              <w:right w:val="single" w:sz="4" w:space="0" w:color="C0C0C0"/>
            </w:tcBorders>
            <w:hideMark/>
          </w:tcPr>
          <w:p w14:paraId="63D7BDD4" w14:textId="77777777" w:rsidR="000A0FDC" w:rsidRDefault="000A0FDC" w:rsidP="00F4474A">
            <w:pPr>
              <w:pStyle w:val="TableText10"/>
              <w:rPr>
                <w:color w:val="000000"/>
              </w:rPr>
            </w:pPr>
            <w:r>
              <w:rPr>
                <w:color w:val="000000"/>
              </w:rPr>
              <w:t>passenger in motor vehicle lead animal while vehicle moving</w:t>
            </w:r>
          </w:p>
        </w:tc>
        <w:tc>
          <w:tcPr>
            <w:tcW w:w="1320" w:type="dxa"/>
            <w:tcBorders>
              <w:top w:val="single" w:sz="4" w:space="0" w:color="C0C0C0"/>
              <w:left w:val="single" w:sz="4" w:space="0" w:color="C0C0C0"/>
              <w:bottom w:val="single" w:sz="4" w:space="0" w:color="C0C0C0"/>
              <w:right w:val="single" w:sz="4" w:space="0" w:color="C0C0C0"/>
            </w:tcBorders>
            <w:hideMark/>
          </w:tcPr>
          <w:p w14:paraId="669A647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C0D7CD4"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C7AA90F" w14:textId="77777777" w:rsidR="000A0FDC" w:rsidRDefault="000A0FDC" w:rsidP="00F4474A">
            <w:pPr>
              <w:pStyle w:val="TableText10"/>
              <w:rPr>
                <w:color w:val="000000"/>
              </w:rPr>
            </w:pPr>
            <w:r>
              <w:rPr>
                <w:color w:val="000000"/>
              </w:rPr>
              <w:t>-</w:t>
            </w:r>
          </w:p>
        </w:tc>
      </w:tr>
      <w:tr w:rsidR="000A0FDC" w14:paraId="19C6750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137472" w14:textId="77777777" w:rsidR="000A0FDC" w:rsidRDefault="000A0FDC" w:rsidP="00F4474A">
            <w:pPr>
              <w:pStyle w:val="TableText10"/>
              <w:rPr>
                <w:color w:val="000000"/>
              </w:rPr>
            </w:pPr>
            <w:r>
              <w:rPr>
                <w:color w:val="000000"/>
              </w:rPr>
              <w:t>546</w:t>
            </w:r>
          </w:p>
        </w:tc>
        <w:tc>
          <w:tcPr>
            <w:tcW w:w="2400" w:type="dxa"/>
            <w:tcBorders>
              <w:top w:val="single" w:sz="4" w:space="0" w:color="C0C0C0"/>
              <w:left w:val="single" w:sz="4" w:space="0" w:color="C0C0C0"/>
              <w:bottom w:val="single" w:sz="4" w:space="0" w:color="C0C0C0"/>
              <w:right w:val="single" w:sz="4" w:space="0" w:color="C0C0C0"/>
            </w:tcBorders>
            <w:hideMark/>
          </w:tcPr>
          <w:p w14:paraId="21672503" w14:textId="77777777" w:rsidR="000A0FDC" w:rsidRDefault="000A0FDC" w:rsidP="00F4474A">
            <w:pPr>
              <w:pStyle w:val="TableText10"/>
              <w:rPr>
                <w:color w:val="000000"/>
              </w:rPr>
            </w:pPr>
            <w:r>
              <w:rPr>
                <w:color w:val="000000"/>
              </w:rPr>
              <w:t>301 (3)</w:t>
            </w:r>
          </w:p>
        </w:tc>
        <w:tc>
          <w:tcPr>
            <w:tcW w:w="3720" w:type="dxa"/>
            <w:tcBorders>
              <w:top w:val="single" w:sz="4" w:space="0" w:color="C0C0C0"/>
              <w:left w:val="single" w:sz="4" w:space="0" w:color="C0C0C0"/>
              <w:bottom w:val="single" w:sz="4" w:space="0" w:color="C0C0C0"/>
              <w:right w:val="single" w:sz="4" w:space="0" w:color="C0C0C0"/>
            </w:tcBorders>
            <w:hideMark/>
          </w:tcPr>
          <w:p w14:paraId="0D03B7A3" w14:textId="77777777" w:rsidR="000A0FDC" w:rsidRDefault="000A0FDC" w:rsidP="00F4474A">
            <w:pPr>
              <w:pStyle w:val="TableText10"/>
              <w:rPr>
                <w:color w:val="000000"/>
              </w:rPr>
            </w:pPr>
            <w:r>
              <w:rPr>
                <w:color w:val="000000"/>
              </w:rPr>
              <w:t>lead animal while riding bicycle</w:t>
            </w:r>
          </w:p>
        </w:tc>
        <w:tc>
          <w:tcPr>
            <w:tcW w:w="1320" w:type="dxa"/>
            <w:tcBorders>
              <w:top w:val="single" w:sz="4" w:space="0" w:color="C0C0C0"/>
              <w:left w:val="single" w:sz="4" w:space="0" w:color="C0C0C0"/>
              <w:bottom w:val="single" w:sz="4" w:space="0" w:color="C0C0C0"/>
              <w:right w:val="single" w:sz="4" w:space="0" w:color="C0C0C0"/>
            </w:tcBorders>
            <w:hideMark/>
          </w:tcPr>
          <w:p w14:paraId="62A8AFF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74A3E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21C19038" w14:textId="77777777" w:rsidR="000A0FDC" w:rsidRDefault="000A0FDC" w:rsidP="00F4474A">
            <w:pPr>
              <w:pStyle w:val="TableText10"/>
              <w:rPr>
                <w:color w:val="000000"/>
              </w:rPr>
            </w:pPr>
            <w:r>
              <w:rPr>
                <w:color w:val="000000"/>
              </w:rPr>
              <w:t>-</w:t>
            </w:r>
          </w:p>
        </w:tc>
      </w:tr>
      <w:tr w:rsidR="000A0FDC" w14:paraId="60F489AB"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D839E32" w14:textId="77777777" w:rsidR="000A0FDC" w:rsidRDefault="000A0FDC" w:rsidP="00F4474A">
            <w:pPr>
              <w:pStyle w:val="TableText10"/>
              <w:rPr>
                <w:color w:val="000000"/>
              </w:rPr>
            </w:pPr>
            <w:r>
              <w:rPr>
                <w:color w:val="000000"/>
              </w:rPr>
              <w:t>547</w:t>
            </w:r>
          </w:p>
        </w:tc>
        <w:tc>
          <w:tcPr>
            <w:tcW w:w="2400" w:type="dxa"/>
            <w:tcBorders>
              <w:top w:val="single" w:sz="4" w:space="0" w:color="C0C0C0"/>
              <w:left w:val="single" w:sz="4" w:space="0" w:color="C0C0C0"/>
              <w:bottom w:val="single" w:sz="4" w:space="0" w:color="C0C0C0"/>
              <w:right w:val="single" w:sz="4" w:space="0" w:color="C0C0C0"/>
            </w:tcBorders>
            <w:hideMark/>
          </w:tcPr>
          <w:p w14:paraId="6D58E783" w14:textId="77777777" w:rsidR="000A0FDC" w:rsidRDefault="000A0FDC" w:rsidP="00F4474A">
            <w:pPr>
              <w:pStyle w:val="TableText10"/>
              <w:rPr>
                <w:color w:val="000000"/>
              </w:rPr>
            </w:pPr>
            <w:r>
              <w:rPr>
                <w:color w:val="000000"/>
              </w:rPr>
              <w:t>302</w:t>
            </w:r>
          </w:p>
        </w:tc>
        <w:tc>
          <w:tcPr>
            <w:tcW w:w="3720" w:type="dxa"/>
            <w:tcBorders>
              <w:top w:val="single" w:sz="4" w:space="0" w:color="C0C0C0"/>
              <w:left w:val="single" w:sz="4" w:space="0" w:color="C0C0C0"/>
              <w:bottom w:val="single" w:sz="4" w:space="0" w:color="C0C0C0"/>
              <w:right w:val="single" w:sz="4" w:space="0" w:color="C0C0C0"/>
            </w:tcBorders>
            <w:hideMark/>
          </w:tcPr>
          <w:p w14:paraId="06B67678" w14:textId="77777777" w:rsidR="000A0FDC" w:rsidRDefault="000A0FDC" w:rsidP="00F4474A">
            <w:pPr>
              <w:pStyle w:val="TableText10"/>
              <w:rPr>
                <w:color w:val="000000"/>
              </w:rPr>
            </w:pPr>
            <w:r>
              <w:rPr>
                <w:color w:val="000000"/>
              </w:rPr>
              <w:t>not give way when riding animal on footpath/nature strip</w:t>
            </w:r>
          </w:p>
        </w:tc>
        <w:tc>
          <w:tcPr>
            <w:tcW w:w="1320" w:type="dxa"/>
            <w:tcBorders>
              <w:top w:val="single" w:sz="4" w:space="0" w:color="C0C0C0"/>
              <w:left w:val="single" w:sz="4" w:space="0" w:color="C0C0C0"/>
              <w:bottom w:val="single" w:sz="4" w:space="0" w:color="C0C0C0"/>
              <w:right w:val="single" w:sz="4" w:space="0" w:color="C0C0C0"/>
            </w:tcBorders>
            <w:hideMark/>
          </w:tcPr>
          <w:p w14:paraId="20EB800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59B93B8"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3C7EA108" w14:textId="77777777" w:rsidR="000A0FDC" w:rsidRDefault="000A0FDC" w:rsidP="00F4474A">
            <w:pPr>
              <w:pStyle w:val="TableText10"/>
              <w:rPr>
                <w:color w:val="000000"/>
              </w:rPr>
            </w:pPr>
            <w:r>
              <w:rPr>
                <w:color w:val="000000"/>
              </w:rPr>
              <w:t>-</w:t>
            </w:r>
          </w:p>
        </w:tc>
      </w:tr>
      <w:tr w:rsidR="000A0FDC" w14:paraId="6FF1BE26"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525631" w14:textId="77777777" w:rsidR="000A0FDC" w:rsidRDefault="000A0FDC" w:rsidP="00F4474A">
            <w:pPr>
              <w:pStyle w:val="TableText10"/>
              <w:rPr>
                <w:color w:val="000000"/>
              </w:rPr>
            </w:pPr>
            <w:r>
              <w:rPr>
                <w:color w:val="000000"/>
              </w:rPr>
              <w:t>548</w:t>
            </w:r>
          </w:p>
        </w:tc>
        <w:tc>
          <w:tcPr>
            <w:tcW w:w="2400" w:type="dxa"/>
            <w:tcBorders>
              <w:top w:val="single" w:sz="4" w:space="0" w:color="C0C0C0"/>
              <w:left w:val="single" w:sz="4" w:space="0" w:color="C0C0C0"/>
              <w:bottom w:val="single" w:sz="4" w:space="0" w:color="C0C0C0"/>
              <w:right w:val="single" w:sz="4" w:space="0" w:color="C0C0C0"/>
            </w:tcBorders>
            <w:hideMark/>
          </w:tcPr>
          <w:p w14:paraId="11C14CF3" w14:textId="77777777" w:rsidR="000A0FDC" w:rsidRDefault="000A0FDC" w:rsidP="00F4474A">
            <w:pPr>
              <w:pStyle w:val="TableText10"/>
              <w:rPr>
                <w:color w:val="000000"/>
              </w:rPr>
            </w:pPr>
            <w:r>
              <w:rPr>
                <w:color w:val="000000"/>
              </w:rPr>
              <w:t>303 (1)</w:t>
            </w:r>
          </w:p>
        </w:tc>
        <w:tc>
          <w:tcPr>
            <w:tcW w:w="3720" w:type="dxa"/>
            <w:tcBorders>
              <w:top w:val="single" w:sz="4" w:space="0" w:color="C0C0C0"/>
              <w:left w:val="single" w:sz="4" w:space="0" w:color="C0C0C0"/>
              <w:bottom w:val="single" w:sz="4" w:space="0" w:color="C0C0C0"/>
              <w:right w:val="single" w:sz="4" w:space="0" w:color="C0C0C0"/>
            </w:tcBorders>
            <w:hideMark/>
          </w:tcPr>
          <w:p w14:paraId="3FB1D421" w14:textId="77777777" w:rsidR="000A0FDC" w:rsidRDefault="000A0FDC" w:rsidP="00F4474A">
            <w:pPr>
              <w:pStyle w:val="TableText10"/>
              <w:rPr>
                <w:color w:val="000000"/>
              </w:rPr>
            </w:pPr>
            <w:r>
              <w:rPr>
                <w:color w:val="000000"/>
              </w:rPr>
              <w:t>ride animal more than 2 abreast (not multi</w:t>
            </w:r>
            <w:r>
              <w:rPr>
                <w:color w:val="000000"/>
              </w:rPr>
              <w:noBreakHyphen/>
              <w:t>lane road)</w:t>
            </w:r>
          </w:p>
        </w:tc>
        <w:tc>
          <w:tcPr>
            <w:tcW w:w="1320" w:type="dxa"/>
            <w:tcBorders>
              <w:top w:val="single" w:sz="4" w:space="0" w:color="C0C0C0"/>
              <w:left w:val="single" w:sz="4" w:space="0" w:color="C0C0C0"/>
              <w:bottom w:val="single" w:sz="4" w:space="0" w:color="C0C0C0"/>
              <w:right w:val="single" w:sz="4" w:space="0" w:color="C0C0C0"/>
            </w:tcBorders>
            <w:hideMark/>
          </w:tcPr>
          <w:p w14:paraId="2423C544"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B537BE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1CC5EBBF" w14:textId="77777777" w:rsidR="000A0FDC" w:rsidRDefault="000A0FDC" w:rsidP="00F4474A">
            <w:pPr>
              <w:pStyle w:val="TableText10"/>
              <w:rPr>
                <w:color w:val="000000"/>
              </w:rPr>
            </w:pPr>
            <w:r>
              <w:rPr>
                <w:color w:val="000000"/>
              </w:rPr>
              <w:t>-</w:t>
            </w:r>
          </w:p>
        </w:tc>
      </w:tr>
      <w:tr w:rsidR="000A0FDC" w14:paraId="0744AEA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818A7C0" w14:textId="77777777" w:rsidR="000A0FDC" w:rsidRDefault="000A0FDC" w:rsidP="00F4474A">
            <w:pPr>
              <w:pStyle w:val="TableText10"/>
              <w:rPr>
                <w:color w:val="000000"/>
              </w:rPr>
            </w:pPr>
            <w:r>
              <w:rPr>
                <w:color w:val="000000"/>
              </w:rPr>
              <w:t>549</w:t>
            </w:r>
          </w:p>
        </w:tc>
        <w:tc>
          <w:tcPr>
            <w:tcW w:w="2400" w:type="dxa"/>
            <w:tcBorders>
              <w:top w:val="single" w:sz="4" w:space="0" w:color="C0C0C0"/>
              <w:left w:val="single" w:sz="4" w:space="0" w:color="C0C0C0"/>
              <w:bottom w:val="single" w:sz="4" w:space="0" w:color="C0C0C0"/>
              <w:right w:val="single" w:sz="4" w:space="0" w:color="C0C0C0"/>
            </w:tcBorders>
            <w:hideMark/>
          </w:tcPr>
          <w:p w14:paraId="54E8329C" w14:textId="77777777" w:rsidR="000A0FDC" w:rsidRDefault="000A0FDC" w:rsidP="00F4474A">
            <w:pPr>
              <w:pStyle w:val="TableText10"/>
              <w:rPr>
                <w:color w:val="000000"/>
              </w:rPr>
            </w:pPr>
            <w:r>
              <w:rPr>
                <w:color w:val="000000"/>
              </w:rPr>
              <w:t>303 (2)</w:t>
            </w:r>
          </w:p>
        </w:tc>
        <w:tc>
          <w:tcPr>
            <w:tcW w:w="3720" w:type="dxa"/>
            <w:tcBorders>
              <w:top w:val="single" w:sz="4" w:space="0" w:color="C0C0C0"/>
              <w:left w:val="single" w:sz="4" w:space="0" w:color="C0C0C0"/>
              <w:bottom w:val="single" w:sz="4" w:space="0" w:color="C0C0C0"/>
              <w:right w:val="single" w:sz="4" w:space="0" w:color="C0C0C0"/>
            </w:tcBorders>
            <w:hideMark/>
          </w:tcPr>
          <w:p w14:paraId="6AEA7DE9" w14:textId="77777777" w:rsidR="000A0FDC" w:rsidRDefault="000A0FDC" w:rsidP="00F4474A">
            <w:pPr>
              <w:pStyle w:val="TableText10"/>
              <w:rPr>
                <w:color w:val="000000"/>
              </w:rPr>
            </w:pPr>
            <w:r>
              <w:rPr>
                <w:color w:val="000000"/>
              </w:rPr>
              <w:t>ride animal more than 2 abreast (marked lane)</w:t>
            </w:r>
          </w:p>
        </w:tc>
        <w:tc>
          <w:tcPr>
            <w:tcW w:w="1320" w:type="dxa"/>
            <w:tcBorders>
              <w:top w:val="single" w:sz="4" w:space="0" w:color="C0C0C0"/>
              <w:left w:val="single" w:sz="4" w:space="0" w:color="C0C0C0"/>
              <w:bottom w:val="single" w:sz="4" w:space="0" w:color="C0C0C0"/>
              <w:right w:val="single" w:sz="4" w:space="0" w:color="C0C0C0"/>
            </w:tcBorders>
            <w:hideMark/>
          </w:tcPr>
          <w:p w14:paraId="40ED3B6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80D67BD"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65519EC4" w14:textId="77777777" w:rsidR="000A0FDC" w:rsidRDefault="000A0FDC" w:rsidP="00F4474A">
            <w:pPr>
              <w:pStyle w:val="TableText10"/>
              <w:rPr>
                <w:color w:val="000000"/>
              </w:rPr>
            </w:pPr>
            <w:r>
              <w:rPr>
                <w:color w:val="000000"/>
              </w:rPr>
              <w:t>-</w:t>
            </w:r>
          </w:p>
        </w:tc>
      </w:tr>
      <w:tr w:rsidR="000A0FDC" w14:paraId="6B85D58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0EC1FC4" w14:textId="77777777" w:rsidR="000A0FDC" w:rsidRDefault="000A0FDC" w:rsidP="00F4474A">
            <w:pPr>
              <w:pStyle w:val="TableText10"/>
              <w:rPr>
                <w:color w:val="000000"/>
              </w:rPr>
            </w:pPr>
            <w:r>
              <w:rPr>
                <w:color w:val="000000"/>
              </w:rPr>
              <w:t>550</w:t>
            </w:r>
          </w:p>
        </w:tc>
        <w:tc>
          <w:tcPr>
            <w:tcW w:w="2400" w:type="dxa"/>
            <w:tcBorders>
              <w:top w:val="single" w:sz="4" w:space="0" w:color="C0C0C0"/>
              <w:left w:val="single" w:sz="4" w:space="0" w:color="C0C0C0"/>
              <w:bottom w:val="single" w:sz="4" w:space="0" w:color="C0C0C0"/>
              <w:right w:val="single" w:sz="4" w:space="0" w:color="C0C0C0"/>
            </w:tcBorders>
            <w:hideMark/>
          </w:tcPr>
          <w:p w14:paraId="2D8B94C5" w14:textId="77777777" w:rsidR="000A0FDC" w:rsidRDefault="000A0FDC" w:rsidP="00F4474A">
            <w:pPr>
              <w:pStyle w:val="TableText10"/>
              <w:rPr>
                <w:color w:val="000000"/>
              </w:rPr>
            </w:pPr>
            <w:r>
              <w:rPr>
                <w:color w:val="000000"/>
              </w:rPr>
              <w:t>303 (4)</w:t>
            </w:r>
          </w:p>
        </w:tc>
        <w:tc>
          <w:tcPr>
            <w:tcW w:w="3720" w:type="dxa"/>
            <w:tcBorders>
              <w:top w:val="single" w:sz="4" w:space="0" w:color="C0C0C0"/>
              <w:left w:val="single" w:sz="4" w:space="0" w:color="C0C0C0"/>
              <w:bottom w:val="single" w:sz="4" w:space="0" w:color="C0C0C0"/>
              <w:right w:val="single" w:sz="4" w:space="0" w:color="C0C0C0"/>
            </w:tcBorders>
            <w:hideMark/>
          </w:tcPr>
          <w:p w14:paraId="5ED71910" w14:textId="77777777" w:rsidR="000A0FDC" w:rsidRDefault="000A0FDC" w:rsidP="00F4474A">
            <w:pPr>
              <w:pStyle w:val="TableText10"/>
              <w:rPr>
                <w:color w:val="000000"/>
              </w:rPr>
            </w:pPr>
            <w:r>
              <w:rPr>
                <w:color w:val="000000"/>
              </w:rPr>
              <w:t>ride animal more than 1.5m from another rider</w:t>
            </w:r>
          </w:p>
        </w:tc>
        <w:tc>
          <w:tcPr>
            <w:tcW w:w="1320" w:type="dxa"/>
            <w:tcBorders>
              <w:top w:val="single" w:sz="4" w:space="0" w:color="C0C0C0"/>
              <w:left w:val="single" w:sz="4" w:space="0" w:color="C0C0C0"/>
              <w:bottom w:val="single" w:sz="4" w:space="0" w:color="C0C0C0"/>
              <w:right w:val="single" w:sz="4" w:space="0" w:color="C0C0C0"/>
            </w:tcBorders>
            <w:hideMark/>
          </w:tcPr>
          <w:p w14:paraId="7CE9704C"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2860C9F"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B9EF0BA" w14:textId="77777777" w:rsidR="000A0FDC" w:rsidRDefault="000A0FDC" w:rsidP="00F4474A">
            <w:pPr>
              <w:pStyle w:val="TableText10"/>
              <w:rPr>
                <w:color w:val="000000"/>
              </w:rPr>
            </w:pPr>
            <w:r>
              <w:rPr>
                <w:color w:val="000000"/>
              </w:rPr>
              <w:t>-</w:t>
            </w:r>
          </w:p>
        </w:tc>
      </w:tr>
      <w:tr w:rsidR="000A0FDC" w14:paraId="07E6663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5E7517" w14:textId="77777777" w:rsidR="000A0FDC" w:rsidRDefault="000A0FDC" w:rsidP="00F4474A">
            <w:pPr>
              <w:pStyle w:val="TableText10"/>
              <w:rPr>
                <w:color w:val="000000"/>
              </w:rPr>
            </w:pPr>
            <w:r>
              <w:rPr>
                <w:color w:val="000000"/>
              </w:rPr>
              <w:t>551</w:t>
            </w:r>
          </w:p>
        </w:tc>
        <w:tc>
          <w:tcPr>
            <w:tcW w:w="2400" w:type="dxa"/>
            <w:tcBorders>
              <w:top w:val="single" w:sz="4" w:space="0" w:color="C0C0C0"/>
              <w:left w:val="single" w:sz="4" w:space="0" w:color="C0C0C0"/>
              <w:bottom w:val="single" w:sz="4" w:space="0" w:color="C0C0C0"/>
              <w:right w:val="single" w:sz="4" w:space="0" w:color="C0C0C0"/>
            </w:tcBorders>
            <w:hideMark/>
          </w:tcPr>
          <w:p w14:paraId="2ABEB85E" w14:textId="77777777" w:rsidR="000A0FDC" w:rsidRDefault="000A0FDC" w:rsidP="00F4474A">
            <w:pPr>
              <w:pStyle w:val="TableText10"/>
              <w:rPr>
                <w:color w:val="000000"/>
              </w:rPr>
            </w:pPr>
            <w:r>
              <w:rPr>
                <w:color w:val="000000"/>
              </w:rPr>
              <w:t>303A (1)</w:t>
            </w:r>
          </w:p>
        </w:tc>
        <w:tc>
          <w:tcPr>
            <w:tcW w:w="3720" w:type="dxa"/>
            <w:tcBorders>
              <w:top w:val="single" w:sz="4" w:space="0" w:color="C0C0C0"/>
              <w:left w:val="single" w:sz="4" w:space="0" w:color="C0C0C0"/>
              <w:bottom w:val="single" w:sz="4" w:space="0" w:color="C0C0C0"/>
              <w:right w:val="single" w:sz="4" w:space="0" w:color="C0C0C0"/>
            </w:tcBorders>
            <w:hideMark/>
          </w:tcPr>
          <w:p w14:paraId="71B3ACC9" w14:textId="77777777" w:rsidR="000A0FDC" w:rsidRDefault="000A0FDC" w:rsidP="00F4474A">
            <w:pPr>
              <w:pStyle w:val="TableText10"/>
              <w:rPr>
                <w:color w:val="000000"/>
              </w:rPr>
            </w:pPr>
            <w:r>
              <w:rPr>
                <w:color w:val="000000"/>
              </w:rPr>
              <w:t>use motor vehicle/trailer without adequate precautions to prevent oil/grease dropping onto road</w:t>
            </w:r>
          </w:p>
        </w:tc>
        <w:tc>
          <w:tcPr>
            <w:tcW w:w="1320" w:type="dxa"/>
            <w:tcBorders>
              <w:top w:val="single" w:sz="4" w:space="0" w:color="C0C0C0"/>
              <w:left w:val="single" w:sz="4" w:space="0" w:color="C0C0C0"/>
              <w:bottom w:val="single" w:sz="4" w:space="0" w:color="C0C0C0"/>
              <w:right w:val="single" w:sz="4" w:space="0" w:color="C0C0C0"/>
            </w:tcBorders>
            <w:hideMark/>
          </w:tcPr>
          <w:p w14:paraId="14F8958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F8D3549"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0741F1D0" w14:textId="77777777" w:rsidR="000A0FDC" w:rsidRDefault="000A0FDC" w:rsidP="00F4474A">
            <w:pPr>
              <w:pStyle w:val="TableText10"/>
              <w:rPr>
                <w:color w:val="000000"/>
              </w:rPr>
            </w:pPr>
            <w:r>
              <w:rPr>
                <w:color w:val="000000"/>
              </w:rPr>
              <w:t>-</w:t>
            </w:r>
          </w:p>
        </w:tc>
      </w:tr>
      <w:tr w:rsidR="000A0FDC" w14:paraId="5B677039"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EB5765" w14:textId="77777777" w:rsidR="000A0FDC" w:rsidRDefault="000A0FDC" w:rsidP="00F4474A">
            <w:pPr>
              <w:pStyle w:val="TableText10"/>
              <w:rPr>
                <w:color w:val="000000"/>
              </w:rPr>
            </w:pPr>
            <w:r>
              <w:rPr>
                <w:color w:val="000000"/>
              </w:rPr>
              <w:t>552</w:t>
            </w:r>
          </w:p>
        </w:tc>
        <w:tc>
          <w:tcPr>
            <w:tcW w:w="2400" w:type="dxa"/>
            <w:tcBorders>
              <w:top w:val="single" w:sz="4" w:space="0" w:color="C0C0C0"/>
              <w:left w:val="single" w:sz="4" w:space="0" w:color="C0C0C0"/>
              <w:bottom w:val="single" w:sz="4" w:space="0" w:color="C0C0C0"/>
              <w:right w:val="single" w:sz="4" w:space="0" w:color="C0C0C0"/>
            </w:tcBorders>
            <w:hideMark/>
          </w:tcPr>
          <w:p w14:paraId="5B847F41" w14:textId="77777777" w:rsidR="000A0FDC" w:rsidRDefault="000A0FDC" w:rsidP="00F4474A">
            <w:pPr>
              <w:pStyle w:val="TableText10"/>
              <w:rPr>
                <w:color w:val="000000"/>
              </w:rPr>
            </w:pPr>
            <w:r>
              <w:rPr>
                <w:color w:val="000000"/>
              </w:rPr>
              <w:t>303A (2)</w:t>
            </w:r>
          </w:p>
        </w:tc>
        <w:tc>
          <w:tcPr>
            <w:tcW w:w="3720" w:type="dxa"/>
            <w:tcBorders>
              <w:top w:val="single" w:sz="4" w:space="0" w:color="C0C0C0"/>
              <w:left w:val="single" w:sz="4" w:space="0" w:color="C0C0C0"/>
              <w:bottom w:val="single" w:sz="4" w:space="0" w:color="C0C0C0"/>
              <w:right w:val="single" w:sz="4" w:space="0" w:color="C0C0C0"/>
            </w:tcBorders>
            <w:hideMark/>
          </w:tcPr>
          <w:p w14:paraId="0512B7FC" w14:textId="77777777" w:rsidR="000A0FDC" w:rsidRDefault="000A0FDC" w:rsidP="00F4474A">
            <w:pPr>
              <w:pStyle w:val="TableText10"/>
              <w:rPr>
                <w:color w:val="000000"/>
              </w:rPr>
            </w:pPr>
            <w:r>
              <w:rPr>
                <w:color w:val="000000"/>
              </w:rPr>
              <w:t>responsible person for vehicle/trailer not take reasonable steps to prevent oil/grease dropping onto road</w:t>
            </w:r>
          </w:p>
        </w:tc>
        <w:tc>
          <w:tcPr>
            <w:tcW w:w="1320" w:type="dxa"/>
            <w:tcBorders>
              <w:top w:val="single" w:sz="4" w:space="0" w:color="C0C0C0"/>
              <w:left w:val="single" w:sz="4" w:space="0" w:color="C0C0C0"/>
              <w:bottom w:val="single" w:sz="4" w:space="0" w:color="C0C0C0"/>
              <w:right w:val="single" w:sz="4" w:space="0" w:color="C0C0C0"/>
            </w:tcBorders>
            <w:hideMark/>
          </w:tcPr>
          <w:p w14:paraId="3A28EA1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EA8EF8F" w14:textId="77777777" w:rsidR="000A0FDC" w:rsidRDefault="000A0FDC" w:rsidP="00F4474A">
            <w:pPr>
              <w:pStyle w:val="TableText10"/>
              <w:rPr>
                <w:color w:val="000000"/>
              </w:rPr>
            </w:pPr>
            <w:r>
              <w:rPr>
                <w:color w:val="000000"/>
              </w:rPr>
              <w:t>264</w:t>
            </w:r>
          </w:p>
        </w:tc>
        <w:tc>
          <w:tcPr>
            <w:tcW w:w="1200" w:type="dxa"/>
            <w:tcBorders>
              <w:top w:val="single" w:sz="4" w:space="0" w:color="C0C0C0"/>
              <w:left w:val="single" w:sz="4" w:space="0" w:color="C0C0C0"/>
              <w:bottom w:val="single" w:sz="4" w:space="0" w:color="C0C0C0"/>
              <w:right w:val="single" w:sz="4" w:space="0" w:color="C0C0C0"/>
            </w:tcBorders>
            <w:hideMark/>
          </w:tcPr>
          <w:p w14:paraId="41FB292D" w14:textId="77777777" w:rsidR="000A0FDC" w:rsidRDefault="000A0FDC" w:rsidP="00F4474A">
            <w:pPr>
              <w:pStyle w:val="TableText10"/>
              <w:rPr>
                <w:color w:val="000000"/>
              </w:rPr>
            </w:pPr>
            <w:r>
              <w:rPr>
                <w:color w:val="000000"/>
              </w:rPr>
              <w:t>-</w:t>
            </w:r>
          </w:p>
        </w:tc>
      </w:tr>
      <w:tr w:rsidR="000A0FDC" w14:paraId="577766A5"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49227C" w14:textId="77777777" w:rsidR="000A0FDC" w:rsidRDefault="000A0FDC" w:rsidP="00F4474A">
            <w:pPr>
              <w:pStyle w:val="TableText10"/>
              <w:rPr>
                <w:color w:val="000000"/>
              </w:rPr>
            </w:pPr>
            <w:r>
              <w:rPr>
                <w:color w:val="000000"/>
              </w:rPr>
              <w:t>553</w:t>
            </w:r>
          </w:p>
        </w:tc>
        <w:tc>
          <w:tcPr>
            <w:tcW w:w="2400" w:type="dxa"/>
            <w:tcBorders>
              <w:top w:val="single" w:sz="4" w:space="0" w:color="C0C0C0"/>
              <w:left w:val="single" w:sz="4" w:space="0" w:color="C0C0C0"/>
              <w:bottom w:val="single" w:sz="4" w:space="0" w:color="C0C0C0"/>
              <w:right w:val="single" w:sz="4" w:space="0" w:color="C0C0C0"/>
            </w:tcBorders>
            <w:hideMark/>
          </w:tcPr>
          <w:p w14:paraId="52BCB87A" w14:textId="77777777" w:rsidR="000A0FDC" w:rsidRDefault="000A0FDC" w:rsidP="00F4474A">
            <w:pPr>
              <w:pStyle w:val="TableText10"/>
              <w:rPr>
                <w:color w:val="000000"/>
              </w:rPr>
            </w:pPr>
            <w:r>
              <w:rPr>
                <w:color w:val="000000"/>
              </w:rPr>
              <w:t>303B (1)</w:t>
            </w:r>
          </w:p>
        </w:tc>
        <w:tc>
          <w:tcPr>
            <w:tcW w:w="3720" w:type="dxa"/>
            <w:tcBorders>
              <w:top w:val="single" w:sz="4" w:space="0" w:color="C0C0C0"/>
              <w:left w:val="single" w:sz="4" w:space="0" w:color="C0C0C0"/>
              <w:bottom w:val="single" w:sz="4" w:space="0" w:color="C0C0C0"/>
              <w:right w:val="single" w:sz="4" w:space="0" w:color="C0C0C0"/>
            </w:tcBorders>
            <w:hideMark/>
          </w:tcPr>
          <w:p w14:paraId="2CFDFA76" w14:textId="77777777" w:rsidR="000A0FDC" w:rsidRDefault="000A0FDC" w:rsidP="00F4474A">
            <w:pPr>
              <w:pStyle w:val="TableText10"/>
              <w:rPr>
                <w:color w:val="000000"/>
              </w:rPr>
            </w:pPr>
            <w:r>
              <w:rPr>
                <w:color w:val="000000"/>
              </w:rPr>
              <w:t>travel on part of trailer not designed for passengers/goods</w:t>
            </w:r>
          </w:p>
        </w:tc>
        <w:tc>
          <w:tcPr>
            <w:tcW w:w="1320" w:type="dxa"/>
            <w:tcBorders>
              <w:top w:val="single" w:sz="4" w:space="0" w:color="C0C0C0"/>
              <w:left w:val="single" w:sz="4" w:space="0" w:color="C0C0C0"/>
              <w:bottom w:val="single" w:sz="4" w:space="0" w:color="C0C0C0"/>
              <w:right w:val="single" w:sz="4" w:space="0" w:color="C0C0C0"/>
            </w:tcBorders>
            <w:hideMark/>
          </w:tcPr>
          <w:p w14:paraId="267E480D"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59EE3A0"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4B8F6736" w14:textId="77777777" w:rsidR="000A0FDC" w:rsidRDefault="000A0FDC" w:rsidP="00F4474A">
            <w:pPr>
              <w:pStyle w:val="TableText10"/>
              <w:rPr>
                <w:color w:val="000000"/>
              </w:rPr>
            </w:pPr>
            <w:r>
              <w:rPr>
                <w:color w:val="000000"/>
              </w:rPr>
              <w:t>-</w:t>
            </w:r>
          </w:p>
        </w:tc>
      </w:tr>
      <w:tr w:rsidR="000A0FDC" w14:paraId="3416BB8C"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A9B497" w14:textId="77777777" w:rsidR="000A0FDC" w:rsidRDefault="000A0FDC" w:rsidP="00F4474A">
            <w:pPr>
              <w:pStyle w:val="TableText10"/>
              <w:rPr>
                <w:color w:val="000000"/>
              </w:rPr>
            </w:pPr>
            <w:r>
              <w:rPr>
                <w:color w:val="000000"/>
              </w:rPr>
              <w:t>554</w:t>
            </w:r>
          </w:p>
        </w:tc>
        <w:tc>
          <w:tcPr>
            <w:tcW w:w="2400" w:type="dxa"/>
            <w:tcBorders>
              <w:top w:val="single" w:sz="4" w:space="0" w:color="C0C0C0"/>
              <w:left w:val="single" w:sz="4" w:space="0" w:color="C0C0C0"/>
              <w:bottom w:val="single" w:sz="4" w:space="0" w:color="C0C0C0"/>
              <w:right w:val="single" w:sz="4" w:space="0" w:color="C0C0C0"/>
            </w:tcBorders>
            <w:hideMark/>
          </w:tcPr>
          <w:p w14:paraId="7B81C6DD" w14:textId="77777777" w:rsidR="000A0FDC" w:rsidRDefault="000A0FDC" w:rsidP="00F4474A">
            <w:pPr>
              <w:pStyle w:val="TableText10"/>
              <w:rPr>
                <w:color w:val="000000"/>
              </w:rPr>
            </w:pPr>
            <w:r>
              <w:rPr>
                <w:color w:val="000000"/>
              </w:rPr>
              <w:t>303B (2)</w:t>
            </w:r>
          </w:p>
        </w:tc>
        <w:tc>
          <w:tcPr>
            <w:tcW w:w="3720" w:type="dxa"/>
            <w:tcBorders>
              <w:top w:val="single" w:sz="4" w:space="0" w:color="C0C0C0"/>
              <w:left w:val="single" w:sz="4" w:space="0" w:color="C0C0C0"/>
              <w:bottom w:val="single" w:sz="4" w:space="0" w:color="C0C0C0"/>
              <w:right w:val="single" w:sz="4" w:space="0" w:color="C0C0C0"/>
            </w:tcBorders>
            <w:hideMark/>
          </w:tcPr>
          <w:p w14:paraId="3CB70D76" w14:textId="77777777" w:rsidR="000A0FDC" w:rsidRDefault="000A0FDC" w:rsidP="00F4474A">
            <w:pPr>
              <w:pStyle w:val="TableText10"/>
              <w:rPr>
                <w:color w:val="000000"/>
              </w:rPr>
            </w:pPr>
            <w:r>
              <w:rPr>
                <w:color w:val="000000"/>
              </w:rPr>
              <w:t>travel on unenclosed part of trailer designed for goods</w:t>
            </w:r>
          </w:p>
        </w:tc>
        <w:tc>
          <w:tcPr>
            <w:tcW w:w="1320" w:type="dxa"/>
            <w:tcBorders>
              <w:top w:val="single" w:sz="4" w:space="0" w:color="C0C0C0"/>
              <w:left w:val="single" w:sz="4" w:space="0" w:color="C0C0C0"/>
              <w:bottom w:val="single" w:sz="4" w:space="0" w:color="C0C0C0"/>
              <w:right w:val="single" w:sz="4" w:space="0" w:color="C0C0C0"/>
            </w:tcBorders>
            <w:hideMark/>
          </w:tcPr>
          <w:p w14:paraId="558C476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19C049A" w14:textId="77777777" w:rsidR="000A0FDC" w:rsidRDefault="000A0FDC" w:rsidP="00F4474A">
            <w:pPr>
              <w:pStyle w:val="TableText10"/>
              <w:rPr>
                <w:color w:val="000000"/>
              </w:rPr>
            </w:pPr>
            <w:r>
              <w:rPr>
                <w:color w:val="000000"/>
              </w:rPr>
              <w:t>213</w:t>
            </w:r>
          </w:p>
        </w:tc>
        <w:tc>
          <w:tcPr>
            <w:tcW w:w="1200" w:type="dxa"/>
            <w:tcBorders>
              <w:top w:val="single" w:sz="4" w:space="0" w:color="C0C0C0"/>
              <w:left w:val="single" w:sz="4" w:space="0" w:color="C0C0C0"/>
              <w:bottom w:val="single" w:sz="4" w:space="0" w:color="C0C0C0"/>
              <w:right w:val="single" w:sz="4" w:space="0" w:color="C0C0C0"/>
            </w:tcBorders>
            <w:hideMark/>
          </w:tcPr>
          <w:p w14:paraId="596934AD" w14:textId="77777777" w:rsidR="000A0FDC" w:rsidRDefault="000A0FDC" w:rsidP="00F4474A">
            <w:pPr>
              <w:pStyle w:val="TableText10"/>
              <w:rPr>
                <w:color w:val="000000"/>
              </w:rPr>
            </w:pPr>
            <w:r>
              <w:rPr>
                <w:color w:val="000000"/>
              </w:rPr>
              <w:t>-</w:t>
            </w:r>
          </w:p>
        </w:tc>
      </w:tr>
      <w:tr w:rsidR="000A0FDC" w14:paraId="2EA6512D"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725C1F9" w14:textId="77777777" w:rsidR="000A0FDC" w:rsidRDefault="000A0FDC" w:rsidP="00F4474A">
            <w:pPr>
              <w:pStyle w:val="TableText10"/>
              <w:rPr>
                <w:color w:val="000000"/>
              </w:rPr>
            </w:pPr>
            <w:r>
              <w:rPr>
                <w:color w:val="000000"/>
              </w:rPr>
              <w:t>555</w:t>
            </w:r>
          </w:p>
        </w:tc>
        <w:tc>
          <w:tcPr>
            <w:tcW w:w="2400" w:type="dxa"/>
            <w:tcBorders>
              <w:top w:val="single" w:sz="4" w:space="0" w:color="C0C0C0"/>
              <w:left w:val="single" w:sz="4" w:space="0" w:color="C0C0C0"/>
              <w:bottom w:val="single" w:sz="4" w:space="0" w:color="C0C0C0"/>
              <w:right w:val="single" w:sz="4" w:space="0" w:color="C0C0C0"/>
            </w:tcBorders>
            <w:hideMark/>
          </w:tcPr>
          <w:p w14:paraId="2E8F5EAD" w14:textId="77777777" w:rsidR="000A0FDC" w:rsidRDefault="000A0FDC" w:rsidP="00F4474A">
            <w:pPr>
              <w:pStyle w:val="TableText10"/>
              <w:rPr>
                <w:color w:val="000000"/>
              </w:rPr>
            </w:pPr>
            <w:r>
              <w:rPr>
                <w:color w:val="000000"/>
              </w:rPr>
              <w:t>304 (1)</w:t>
            </w:r>
          </w:p>
        </w:tc>
        <w:tc>
          <w:tcPr>
            <w:tcW w:w="3720" w:type="dxa"/>
            <w:tcBorders>
              <w:top w:val="single" w:sz="4" w:space="0" w:color="C0C0C0"/>
              <w:left w:val="single" w:sz="4" w:space="0" w:color="C0C0C0"/>
              <w:bottom w:val="single" w:sz="4" w:space="0" w:color="C0C0C0"/>
              <w:right w:val="single" w:sz="4" w:space="0" w:color="C0C0C0"/>
            </w:tcBorders>
            <w:hideMark/>
          </w:tcPr>
          <w:p w14:paraId="4D2FD7EE" w14:textId="77777777" w:rsidR="000A0FDC" w:rsidRDefault="000A0FDC" w:rsidP="00F4474A">
            <w:pPr>
              <w:pStyle w:val="TableText10"/>
              <w:rPr>
                <w:color w:val="000000"/>
              </w:rPr>
            </w:pPr>
            <w:r>
              <w:rPr>
                <w:color w:val="000000"/>
              </w:rPr>
              <w:t>not obey direction of police/authorised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3F7BB16F"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0752BF5A"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0C8392E0" w14:textId="77777777" w:rsidR="000A0FDC" w:rsidRDefault="000A0FDC" w:rsidP="00F4474A">
            <w:pPr>
              <w:pStyle w:val="TableText10"/>
              <w:rPr>
                <w:color w:val="000000"/>
              </w:rPr>
            </w:pPr>
            <w:r>
              <w:rPr>
                <w:color w:val="000000"/>
              </w:rPr>
              <w:t>3 (NS)</w:t>
            </w:r>
          </w:p>
        </w:tc>
      </w:tr>
      <w:tr w:rsidR="000A0FDC" w14:paraId="6DCFDBE7"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D84EEDC" w14:textId="77777777" w:rsidR="000A0FDC" w:rsidRDefault="000A0FDC" w:rsidP="00F4474A">
            <w:pPr>
              <w:pStyle w:val="TableText10"/>
              <w:rPr>
                <w:color w:val="000000"/>
              </w:rPr>
            </w:pPr>
            <w:r>
              <w:t>556</w:t>
            </w:r>
          </w:p>
        </w:tc>
        <w:tc>
          <w:tcPr>
            <w:tcW w:w="2400" w:type="dxa"/>
            <w:tcBorders>
              <w:top w:val="single" w:sz="4" w:space="0" w:color="C0C0C0"/>
              <w:left w:val="single" w:sz="4" w:space="0" w:color="C0C0C0"/>
              <w:bottom w:val="single" w:sz="4" w:space="0" w:color="C0C0C0"/>
              <w:right w:val="single" w:sz="4" w:space="0" w:color="C0C0C0"/>
            </w:tcBorders>
            <w:hideMark/>
          </w:tcPr>
          <w:p w14:paraId="2FCC3AA6" w14:textId="77777777" w:rsidR="000A0FDC" w:rsidRDefault="000A0FDC" w:rsidP="00F4474A">
            <w:pPr>
              <w:pStyle w:val="TableText10"/>
              <w:rPr>
                <w:color w:val="000000"/>
              </w:rPr>
            </w:pPr>
            <w:r>
              <w:t>304A</w:t>
            </w:r>
          </w:p>
        </w:tc>
        <w:tc>
          <w:tcPr>
            <w:tcW w:w="3720" w:type="dxa"/>
            <w:tcBorders>
              <w:top w:val="single" w:sz="4" w:space="0" w:color="C0C0C0"/>
              <w:left w:val="single" w:sz="4" w:space="0" w:color="C0C0C0"/>
              <w:bottom w:val="single" w:sz="4" w:space="0" w:color="C0C0C0"/>
              <w:right w:val="single" w:sz="4" w:space="0" w:color="C0C0C0"/>
            </w:tcBorders>
            <w:hideMark/>
          </w:tcPr>
          <w:p w14:paraId="48F2CC25" w14:textId="77777777" w:rsidR="000A0FDC" w:rsidRDefault="000A0FDC" w:rsidP="00F4474A">
            <w:pPr>
              <w:pStyle w:val="TableText10"/>
              <w:rPr>
                <w:color w:val="000000"/>
              </w:rPr>
            </w:pPr>
            <w:r>
              <w:t>not comply with direction of police officer to get off, or not get on, vehicle or animal</w:t>
            </w:r>
          </w:p>
        </w:tc>
        <w:tc>
          <w:tcPr>
            <w:tcW w:w="1320" w:type="dxa"/>
            <w:tcBorders>
              <w:top w:val="single" w:sz="4" w:space="0" w:color="C0C0C0"/>
              <w:left w:val="single" w:sz="4" w:space="0" w:color="C0C0C0"/>
              <w:bottom w:val="single" w:sz="4" w:space="0" w:color="C0C0C0"/>
              <w:right w:val="single" w:sz="4" w:space="0" w:color="C0C0C0"/>
            </w:tcBorders>
            <w:hideMark/>
          </w:tcPr>
          <w:p w14:paraId="258E791D" w14:textId="77777777" w:rsidR="000A0FDC" w:rsidRDefault="000A0FDC" w:rsidP="00F4474A">
            <w:pPr>
              <w:pStyle w:val="TableText10"/>
              <w:rPr>
                <w:color w:val="000000"/>
              </w:rPr>
            </w:pPr>
            <w:r>
              <w:t>20</w:t>
            </w:r>
          </w:p>
        </w:tc>
        <w:tc>
          <w:tcPr>
            <w:tcW w:w="1560" w:type="dxa"/>
            <w:tcBorders>
              <w:top w:val="single" w:sz="4" w:space="0" w:color="C0C0C0"/>
              <w:left w:val="single" w:sz="4" w:space="0" w:color="C0C0C0"/>
              <w:bottom w:val="single" w:sz="4" w:space="0" w:color="C0C0C0"/>
              <w:right w:val="single" w:sz="4" w:space="0" w:color="C0C0C0"/>
            </w:tcBorders>
            <w:hideMark/>
          </w:tcPr>
          <w:p w14:paraId="65C926EC" w14:textId="77777777" w:rsidR="000A0FDC" w:rsidRDefault="000A0FDC" w:rsidP="00F4474A">
            <w:pPr>
              <w:pStyle w:val="TableText10"/>
              <w:rPr>
                <w:color w:val="000000"/>
              </w:rPr>
            </w:pPr>
            <w:r>
              <w:rPr>
                <w:color w:val="000000"/>
              </w:rPr>
              <w:t>159</w:t>
            </w:r>
          </w:p>
        </w:tc>
        <w:tc>
          <w:tcPr>
            <w:tcW w:w="1200" w:type="dxa"/>
            <w:tcBorders>
              <w:top w:val="single" w:sz="4" w:space="0" w:color="C0C0C0"/>
              <w:left w:val="single" w:sz="4" w:space="0" w:color="C0C0C0"/>
              <w:bottom w:val="single" w:sz="4" w:space="0" w:color="C0C0C0"/>
              <w:right w:val="single" w:sz="4" w:space="0" w:color="C0C0C0"/>
            </w:tcBorders>
            <w:hideMark/>
          </w:tcPr>
          <w:p w14:paraId="70E72052" w14:textId="77777777" w:rsidR="000A0FDC" w:rsidRDefault="000A0FDC" w:rsidP="00F4474A">
            <w:pPr>
              <w:pStyle w:val="TableText10"/>
              <w:rPr>
                <w:color w:val="000000"/>
              </w:rPr>
            </w:pPr>
            <w:r>
              <w:t>-</w:t>
            </w:r>
          </w:p>
        </w:tc>
      </w:tr>
      <w:tr w:rsidR="000A0FDC" w14:paraId="562BC6C2"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A341F55" w14:textId="77777777" w:rsidR="000A0FDC" w:rsidRDefault="000A0FDC" w:rsidP="00F4474A">
            <w:pPr>
              <w:pStyle w:val="TableText10"/>
              <w:rPr>
                <w:color w:val="000000"/>
              </w:rPr>
            </w:pPr>
            <w:r>
              <w:rPr>
                <w:color w:val="000000"/>
              </w:rPr>
              <w:t>557</w:t>
            </w:r>
          </w:p>
        </w:tc>
        <w:tc>
          <w:tcPr>
            <w:tcW w:w="2400" w:type="dxa"/>
            <w:tcBorders>
              <w:top w:val="single" w:sz="4" w:space="0" w:color="C0C0C0"/>
              <w:left w:val="single" w:sz="4" w:space="0" w:color="C0C0C0"/>
              <w:bottom w:val="single" w:sz="4" w:space="0" w:color="C0C0C0"/>
              <w:right w:val="single" w:sz="4" w:space="0" w:color="C0C0C0"/>
            </w:tcBorders>
            <w:hideMark/>
          </w:tcPr>
          <w:p w14:paraId="1CA2E7CF" w14:textId="77777777" w:rsidR="000A0FDC" w:rsidRDefault="000A0FDC" w:rsidP="00F4474A">
            <w:pPr>
              <w:pStyle w:val="TableText10"/>
              <w:rPr>
                <w:color w:val="000000"/>
              </w:rPr>
            </w:pPr>
            <w:r>
              <w:rPr>
                <w:color w:val="000000"/>
              </w:rPr>
              <w:t>346A (1)</w:t>
            </w:r>
          </w:p>
        </w:tc>
        <w:tc>
          <w:tcPr>
            <w:tcW w:w="3720" w:type="dxa"/>
            <w:tcBorders>
              <w:top w:val="single" w:sz="4" w:space="0" w:color="C0C0C0"/>
              <w:left w:val="single" w:sz="4" w:space="0" w:color="C0C0C0"/>
              <w:bottom w:val="single" w:sz="4" w:space="0" w:color="C0C0C0"/>
              <w:right w:val="single" w:sz="4" w:space="0" w:color="C0C0C0"/>
            </w:tcBorders>
            <w:hideMark/>
          </w:tcPr>
          <w:p w14:paraId="30A3A134" w14:textId="77777777" w:rsidR="000A0FDC" w:rsidRDefault="000A0FDC" w:rsidP="00F4474A">
            <w:pPr>
              <w:pStyle w:val="TableText10"/>
              <w:rPr>
                <w:color w:val="000000"/>
              </w:rPr>
            </w:pPr>
            <w:r>
              <w:rPr>
                <w:color w:val="000000"/>
              </w:rPr>
              <w:t>obscure traffic control device</w:t>
            </w:r>
          </w:p>
        </w:tc>
        <w:tc>
          <w:tcPr>
            <w:tcW w:w="1320" w:type="dxa"/>
            <w:tcBorders>
              <w:top w:val="single" w:sz="4" w:space="0" w:color="C0C0C0"/>
              <w:left w:val="single" w:sz="4" w:space="0" w:color="C0C0C0"/>
              <w:bottom w:val="single" w:sz="4" w:space="0" w:color="C0C0C0"/>
              <w:right w:val="single" w:sz="4" w:space="0" w:color="C0C0C0"/>
            </w:tcBorders>
            <w:hideMark/>
          </w:tcPr>
          <w:p w14:paraId="106C19C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E262251"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37FF3F4A" w14:textId="77777777" w:rsidR="000A0FDC" w:rsidRDefault="000A0FDC" w:rsidP="00F4474A">
            <w:pPr>
              <w:pStyle w:val="TableText10"/>
              <w:rPr>
                <w:color w:val="000000"/>
              </w:rPr>
            </w:pPr>
            <w:r>
              <w:rPr>
                <w:color w:val="000000"/>
              </w:rPr>
              <w:t>-</w:t>
            </w:r>
          </w:p>
        </w:tc>
      </w:tr>
      <w:tr w:rsidR="000A0FDC" w14:paraId="35C6C6E3" w14:textId="77777777" w:rsidTr="00F4474A">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874E840" w14:textId="77777777" w:rsidR="000A0FDC" w:rsidRDefault="000A0FDC" w:rsidP="00F4474A">
            <w:pPr>
              <w:pStyle w:val="TableText10"/>
              <w:rPr>
                <w:color w:val="000000"/>
              </w:rPr>
            </w:pPr>
            <w:r>
              <w:rPr>
                <w:color w:val="000000"/>
              </w:rPr>
              <w:t>558</w:t>
            </w:r>
          </w:p>
        </w:tc>
        <w:tc>
          <w:tcPr>
            <w:tcW w:w="2400" w:type="dxa"/>
            <w:tcBorders>
              <w:top w:val="single" w:sz="4" w:space="0" w:color="C0C0C0"/>
              <w:left w:val="single" w:sz="4" w:space="0" w:color="C0C0C0"/>
              <w:bottom w:val="single" w:sz="4" w:space="0" w:color="C0C0C0"/>
              <w:right w:val="single" w:sz="4" w:space="0" w:color="C0C0C0"/>
            </w:tcBorders>
            <w:hideMark/>
          </w:tcPr>
          <w:p w14:paraId="67FECF0A" w14:textId="77777777" w:rsidR="000A0FDC" w:rsidRDefault="000A0FDC" w:rsidP="00F4474A">
            <w:pPr>
              <w:pStyle w:val="TableText10"/>
              <w:rPr>
                <w:color w:val="000000"/>
              </w:rPr>
            </w:pPr>
            <w:r>
              <w:rPr>
                <w:color w:val="000000"/>
              </w:rPr>
              <w:t>346A (3)</w:t>
            </w:r>
          </w:p>
        </w:tc>
        <w:tc>
          <w:tcPr>
            <w:tcW w:w="3720" w:type="dxa"/>
            <w:tcBorders>
              <w:top w:val="single" w:sz="4" w:space="0" w:color="C0C0C0"/>
              <w:left w:val="single" w:sz="4" w:space="0" w:color="C0C0C0"/>
              <w:bottom w:val="single" w:sz="4" w:space="0" w:color="C0C0C0"/>
              <w:right w:val="single" w:sz="4" w:space="0" w:color="C0C0C0"/>
            </w:tcBorders>
            <w:hideMark/>
          </w:tcPr>
          <w:p w14:paraId="3559B323" w14:textId="77777777" w:rsidR="000A0FDC" w:rsidRDefault="000A0FDC" w:rsidP="00F4474A">
            <w:pPr>
              <w:pStyle w:val="TableText10"/>
              <w:rPr>
                <w:color w:val="000000"/>
              </w:rPr>
            </w:pPr>
            <w:r>
              <w:rPr>
                <w:color w:val="000000"/>
              </w:rPr>
              <w:t>not remove obstruction to traffic control device as directed</w:t>
            </w:r>
          </w:p>
        </w:tc>
        <w:tc>
          <w:tcPr>
            <w:tcW w:w="1320" w:type="dxa"/>
            <w:tcBorders>
              <w:top w:val="single" w:sz="4" w:space="0" w:color="C0C0C0"/>
              <w:left w:val="single" w:sz="4" w:space="0" w:color="C0C0C0"/>
              <w:bottom w:val="single" w:sz="4" w:space="0" w:color="C0C0C0"/>
              <w:right w:val="single" w:sz="4" w:space="0" w:color="C0C0C0"/>
            </w:tcBorders>
            <w:hideMark/>
          </w:tcPr>
          <w:p w14:paraId="4D3A0CE5"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70D9C76" w14:textId="77777777" w:rsidR="000A0FDC" w:rsidRDefault="000A0FDC" w:rsidP="00F4474A">
            <w:pPr>
              <w:pStyle w:val="TableText10"/>
              <w:rPr>
                <w:color w:val="000000"/>
              </w:rPr>
            </w:pPr>
            <w:r>
              <w:rPr>
                <w:color w:val="000000"/>
              </w:rPr>
              <w:t>316</w:t>
            </w:r>
          </w:p>
        </w:tc>
        <w:tc>
          <w:tcPr>
            <w:tcW w:w="1200" w:type="dxa"/>
            <w:tcBorders>
              <w:top w:val="single" w:sz="4" w:space="0" w:color="C0C0C0"/>
              <w:left w:val="single" w:sz="4" w:space="0" w:color="C0C0C0"/>
              <w:bottom w:val="single" w:sz="4" w:space="0" w:color="C0C0C0"/>
              <w:right w:val="single" w:sz="4" w:space="0" w:color="C0C0C0"/>
            </w:tcBorders>
            <w:hideMark/>
          </w:tcPr>
          <w:p w14:paraId="70382A97" w14:textId="77777777" w:rsidR="000A0FDC" w:rsidRDefault="000A0FDC" w:rsidP="00F4474A">
            <w:pPr>
              <w:pStyle w:val="TableText10"/>
              <w:rPr>
                <w:color w:val="000000"/>
              </w:rPr>
            </w:pPr>
            <w:r>
              <w:rPr>
                <w:color w:val="000000"/>
              </w:rPr>
              <w:t>-</w:t>
            </w:r>
          </w:p>
        </w:tc>
      </w:tr>
    </w:tbl>
    <w:p w14:paraId="19A0D27B" w14:textId="77777777" w:rsidR="000A0FDC" w:rsidRPr="000A0FDC" w:rsidRDefault="000A0FDC" w:rsidP="000A0FDC">
      <w:pPr>
        <w:pStyle w:val="PageBreak"/>
      </w:pPr>
      <w:r w:rsidRPr="000A0FDC">
        <w:br w:type="page"/>
      </w:r>
    </w:p>
    <w:p w14:paraId="7BF8A181" w14:textId="77777777" w:rsidR="000A0FDC" w:rsidRPr="00FB539B" w:rsidRDefault="000A0FDC" w:rsidP="000A0FDC">
      <w:pPr>
        <w:pStyle w:val="Sched-Part"/>
      </w:pPr>
      <w:bookmarkStart w:id="89" w:name="_Toc138405944"/>
      <w:r w:rsidRPr="00FB539B">
        <w:rPr>
          <w:rStyle w:val="CharPartNo"/>
        </w:rPr>
        <w:t>Part 1.13</w:t>
      </w:r>
      <w:r w:rsidRPr="00074775">
        <w:tab/>
      </w:r>
      <w:r w:rsidRPr="00FB539B">
        <w:rPr>
          <w:rStyle w:val="CharPartText"/>
        </w:rPr>
        <w:t>Road Transport (Safety and Traffic Management) Regulation 2017</w:t>
      </w:r>
      <w:bookmarkEnd w:id="89"/>
    </w:p>
    <w:p w14:paraId="0C58D298" w14:textId="77777777" w:rsidR="000A0FDC" w:rsidRDefault="000A0FDC" w:rsidP="000A0FDC">
      <w:pPr>
        <w:keepNext/>
        <w:rPr>
          <w:color w:val="000000"/>
        </w:rPr>
      </w:pPr>
    </w:p>
    <w:tbl>
      <w:tblPr>
        <w:tblW w:w="11385"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0"/>
        <w:gridCol w:w="2394"/>
        <w:gridCol w:w="3725"/>
        <w:gridCol w:w="1331"/>
        <w:gridCol w:w="1569"/>
        <w:gridCol w:w="1176"/>
      </w:tblGrid>
      <w:tr w:rsidR="000A0FDC" w14:paraId="68F221F1" w14:textId="77777777" w:rsidTr="00F4474A">
        <w:trPr>
          <w:tblHeader/>
        </w:trPr>
        <w:tc>
          <w:tcPr>
            <w:tcW w:w="1190" w:type="dxa"/>
            <w:tcBorders>
              <w:top w:val="single" w:sz="4" w:space="0" w:color="C0C0C0"/>
              <w:left w:val="single" w:sz="4" w:space="0" w:color="C0C0C0"/>
              <w:bottom w:val="single" w:sz="4" w:space="0" w:color="auto"/>
              <w:right w:val="single" w:sz="4" w:space="0" w:color="C0C0C0"/>
            </w:tcBorders>
            <w:hideMark/>
          </w:tcPr>
          <w:p w14:paraId="4693C718" w14:textId="77777777" w:rsidR="000A0FDC" w:rsidRDefault="000A0FDC" w:rsidP="00F4474A">
            <w:pPr>
              <w:pStyle w:val="TableColHd"/>
              <w:rPr>
                <w:color w:val="000000"/>
              </w:rPr>
            </w:pPr>
            <w:r>
              <w:rPr>
                <w:color w:val="000000"/>
              </w:rPr>
              <w:t>column 1</w:t>
            </w:r>
          </w:p>
          <w:p w14:paraId="2E49AE33" w14:textId="77777777" w:rsidR="000A0FDC" w:rsidRDefault="000A0FDC" w:rsidP="00F4474A">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5BACA322" w14:textId="77777777" w:rsidR="000A0FDC" w:rsidRDefault="000A0FDC" w:rsidP="00F4474A">
            <w:pPr>
              <w:pStyle w:val="TableColHd"/>
              <w:rPr>
                <w:color w:val="000000"/>
              </w:rPr>
            </w:pPr>
            <w:r>
              <w:rPr>
                <w:color w:val="000000"/>
              </w:rPr>
              <w:t>column 2</w:t>
            </w:r>
          </w:p>
          <w:p w14:paraId="08FB2992" w14:textId="77777777" w:rsidR="000A0FDC" w:rsidRDefault="000A0FDC" w:rsidP="00F4474A">
            <w:pPr>
              <w:pStyle w:val="TableColHd"/>
              <w:rPr>
                <w:color w:val="000000"/>
              </w:rPr>
            </w:pPr>
            <w:r>
              <w:rPr>
                <w:color w:val="000000"/>
              </w:rPr>
              <w:t>offence provision</w:t>
            </w:r>
          </w:p>
        </w:tc>
        <w:tc>
          <w:tcPr>
            <w:tcW w:w="3723" w:type="dxa"/>
            <w:tcBorders>
              <w:top w:val="single" w:sz="4" w:space="0" w:color="C0C0C0"/>
              <w:left w:val="single" w:sz="4" w:space="0" w:color="C0C0C0"/>
              <w:bottom w:val="single" w:sz="4" w:space="0" w:color="auto"/>
              <w:right w:val="single" w:sz="4" w:space="0" w:color="C0C0C0"/>
            </w:tcBorders>
            <w:hideMark/>
          </w:tcPr>
          <w:p w14:paraId="26766DD4" w14:textId="77777777" w:rsidR="000A0FDC" w:rsidRDefault="000A0FDC" w:rsidP="00F4474A">
            <w:pPr>
              <w:pStyle w:val="TableColHd"/>
              <w:rPr>
                <w:color w:val="000000"/>
              </w:rPr>
            </w:pPr>
            <w:r>
              <w:rPr>
                <w:color w:val="000000"/>
              </w:rPr>
              <w:t>column 3</w:t>
            </w:r>
          </w:p>
          <w:p w14:paraId="286022CD" w14:textId="77777777" w:rsidR="000A0FDC" w:rsidRDefault="000A0FDC" w:rsidP="00F4474A">
            <w:pPr>
              <w:pStyle w:val="TableColHd"/>
              <w:rPr>
                <w:color w:val="000000"/>
              </w:rPr>
            </w:pPr>
            <w:r>
              <w:rPr>
                <w:color w:val="000000"/>
              </w:rPr>
              <w:t>short description</w:t>
            </w:r>
          </w:p>
        </w:tc>
        <w:tc>
          <w:tcPr>
            <w:tcW w:w="1330" w:type="dxa"/>
            <w:tcBorders>
              <w:top w:val="single" w:sz="4" w:space="0" w:color="C0C0C0"/>
              <w:left w:val="single" w:sz="4" w:space="0" w:color="C0C0C0"/>
              <w:bottom w:val="single" w:sz="4" w:space="0" w:color="auto"/>
              <w:right w:val="single" w:sz="4" w:space="0" w:color="C0C0C0"/>
            </w:tcBorders>
            <w:hideMark/>
          </w:tcPr>
          <w:p w14:paraId="0B23E293" w14:textId="77777777" w:rsidR="000A0FDC" w:rsidRDefault="000A0FDC" w:rsidP="00F4474A">
            <w:pPr>
              <w:pStyle w:val="TableColHd"/>
              <w:rPr>
                <w:color w:val="000000"/>
              </w:rPr>
            </w:pPr>
            <w:r>
              <w:rPr>
                <w:color w:val="000000"/>
              </w:rPr>
              <w:t>column 4</w:t>
            </w:r>
          </w:p>
          <w:p w14:paraId="7AB7DB8B" w14:textId="77777777" w:rsidR="000A0FDC" w:rsidRDefault="000A0FDC" w:rsidP="00F4474A">
            <w:pPr>
              <w:pStyle w:val="TableColHd"/>
              <w:rPr>
                <w:color w:val="000000"/>
              </w:rPr>
            </w:pPr>
            <w:r>
              <w:rPr>
                <w:color w:val="000000"/>
              </w:rPr>
              <w:t>offence penalty (pu)</w:t>
            </w:r>
          </w:p>
        </w:tc>
        <w:tc>
          <w:tcPr>
            <w:tcW w:w="1568" w:type="dxa"/>
            <w:tcBorders>
              <w:top w:val="single" w:sz="4" w:space="0" w:color="C0C0C0"/>
              <w:left w:val="single" w:sz="4" w:space="0" w:color="C0C0C0"/>
              <w:bottom w:val="single" w:sz="4" w:space="0" w:color="auto"/>
              <w:right w:val="single" w:sz="4" w:space="0" w:color="C0C0C0"/>
            </w:tcBorders>
            <w:hideMark/>
          </w:tcPr>
          <w:p w14:paraId="7A6E61E6" w14:textId="77777777" w:rsidR="000A0FDC" w:rsidRDefault="000A0FDC" w:rsidP="00F4474A">
            <w:pPr>
              <w:pStyle w:val="TableColHd"/>
              <w:rPr>
                <w:color w:val="000000"/>
              </w:rPr>
            </w:pPr>
            <w:r>
              <w:rPr>
                <w:color w:val="000000"/>
              </w:rPr>
              <w:t>column 5</w:t>
            </w:r>
          </w:p>
          <w:p w14:paraId="77AE9EE0" w14:textId="77777777" w:rsidR="000A0FDC" w:rsidRDefault="000A0FDC" w:rsidP="00F4474A">
            <w:pPr>
              <w:pStyle w:val="TableColHd"/>
              <w:rPr>
                <w:color w:val="000000"/>
              </w:rPr>
            </w:pPr>
            <w:r>
              <w:rPr>
                <w:color w:val="000000"/>
              </w:rPr>
              <w:t>infringement penalty ($)</w:t>
            </w:r>
          </w:p>
        </w:tc>
        <w:tc>
          <w:tcPr>
            <w:tcW w:w="1175" w:type="dxa"/>
            <w:tcBorders>
              <w:top w:val="single" w:sz="4" w:space="0" w:color="C0C0C0"/>
              <w:left w:val="single" w:sz="4" w:space="0" w:color="C0C0C0"/>
              <w:bottom w:val="single" w:sz="4" w:space="0" w:color="auto"/>
              <w:right w:val="single" w:sz="4" w:space="0" w:color="C0C0C0"/>
            </w:tcBorders>
            <w:hideMark/>
          </w:tcPr>
          <w:p w14:paraId="0111EDFE" w14:textId="77777777" w:rsidR="000A0FDC" w:rsidRDefault="000A0FDC" w:rsidP="00F4474A">
            <w:pPr>
              <w:pStyle w:val="TableColHd"/>
              <w:rPr>
                <w:color w:val="000000"/>
              </w:rPr>
            </w:pPr>
            <w:r>
              <w:rPr>
                <w:color w:val="000000"/>
              </w:rPr>
              <w:t>column 6</w:t>
            </w:r>
          </w:p>
          <w:p w14:paraId="27E3CB11" w14:textId="77777777" w:rsidR="000A0FDC" w:rsidRDefault="000A0FDC" w:rsidP="00F4474A">
            <w:pPr>
              <w:pStyle w:val="TableColHd"/>
              <w:rPr>
                <w:color w:val="000000"/>
              </w:rPr>
            </w:pPr>
            <w:r>
              <w:rPr>
                <w:color w:val="000000"/>
              </w:rPr>
              <w:t>demerit points</w:t>
            </w:r>
          </w:p>
        </w:tc>
      </w:tr>
      <w:tr w:rsidR="000A0FDC" w14:paraId="40DB1A0D" w14:textId="77777777" w:rsidTr="00F4474A">
        <w:trPr>
          <w:cantSplit/>
        </w:trPr>
        <w:tc>
          <w:tcPr>
            <w:tcW w:w="1190" w:type="dxa"/>
            <w:tcBorders>
              <w:top w:val="single" w:sz="4" w:space="0" w:color="auto"/>
              <w:left w:val="single" w:sz="4" w:space="0" w:color="C0C0C0"/>
              <w:bottom w:val="single" w:sz="4" w:space="0" w:color="C0C0C0"/>
              <w:right w:val="single" w:sz="4" w:space="0" w:color="C0C0C0"/>
            </w:tcBorders>
            <w:hideMark/>
          </w:tcPr>
          <w:p w14:paraId="2C0D0CEE" w14:textId="77777777" w:rsidR="000A0FDC" w:rsidRDefault="000A0FDC" w:rsidP="00F4474A">
            <w:pPr>
              <w:pStyle w:val="TableText10"/>
              <w:rPr>
                <w:color w:val="000000"/>
              </w:rPr>
            </w:pPr>
            <w:r>
              <w:rPr>
                <w:color w:val="000000"/>
              </w:rPr>
              <w:t>1</w:t>
            </w:r>
          </w:p>
        </w:tc>
        <w:tc>
          <w:tcPr>
            <w:tcW w:w="2394" w:type="dxa"/>
            <w:tcBorders>
              <w:top w:val="single" w:sz="4" w:space="0" w:color="auto"/>
              <w:left w:val="single" w:sz="4" w:space="0" w:color="C0C0C0"/>
              <w:bottom w:val="single" w:sz="4" w:space="0" w:color="C0C0C0"/>
              <w:right w:val="single" w:sz="4" w:space="0" w:color="C0C0C0"/>
            </w:tcBorders>
            <w:hideMark/>
          </w:tcPr>
          <w:p w14:paraId="0BB5D7B0" w14:textId="77777777" w:rsidR="000A0FDC" w:rsidRDefault="000A0FDC" w:rsidP="00F4474A">
            <w:pPr>
              <w:pStyle w:val="TableText10"/>
              <w:rPr>
                <w:color w:val="000000"/>
              </w:rPr>
            </w:pPr>
            <w:r>
              <w:rPr>
                <w:color w:val="000000"/>
              </w:rPr>
              <w:t>48 (2)</w:t>
            </w:r>
          </w:p>
        </w:tc>
        <w:tc>
          <w:tcPr>
            <w:tcW w:w="3723" w:type="dxa"/>
            <w:tcBorders>
              <w:top w:val="single" w:sz="4" w:space="0" w:color="auto"/>
              <w:left w:val="single" w:sz="4" w:space="0" w:color="C0C0C0"/>
              <w:bottom w:val="single" w:sz="4" w:space="0" w:color="C0C0C0"/>
              <w:right w:val="single" w:sz="4" w:space="0" w:color="C0C0C0"/>
            </w:tcBorders>
            <w:hideMark/>
          </w:tcPr>
          <w:p w14:paraId="5A202A84" w14:textId="77777777" w:rsidR="000A0FDC" w:rsidRDefault="000A0FDC" w:rsidP="00F4474A">
            <w:pPr>
              <w:pStyle w:val="TableText10"/>
              <w:rPr>
                <w:color w:val="000000"/>
              </w:rPr>
            </w:pPr>
            <w:r>
              <w:rPr>
                <w:color w:val="000000"/>
              </w:rPr>
              <w:t>park stock truck/enclosed semitrailer/ commercial vehicle with height &gt; 3.6m on residential land</w:t>
            </w:r>
          </w:p>
        </w:tc>
        <w:tc>
          <w:tcPr>
            <w:tcW w:w="1330" w:type="dxa"/>
            <w:tcBorders>
              <w:top w:val="single" w:sz="4" w:space="0" w:color="auto"/>
              <w:left w:val="single" w:sz="4" w:space="0" w:color="C0C0C0"/>
              <w:bottom w:val="single" w:sz="4" w:space="0" w:color="C0C0C0"/>
              <w:right w:val="single" w:sz="4" w:space="0" w:color="C0C0C0"/>
            </w:tcBorders>
            <w:hideMark/>
          </w:tcPr>
          <w:p w14:paraId="1F0BF0E8" w14:textId="77777777" w:rsidR="000A0FDC" w:rsidRDefault="000A0FDC" w:rsidP="00F4474A">
            <w:pPr>
              <w:pStyle w:val="TableText10"/>
              <w:rPr>
                <w:color w:val="000000"/>
              </w:rPr>
            </w:pPr>
            <w:r>
              <w:rPr>
                <w:color w:val="000000"/>
              </w:rPr>
              <w:t>20</w:t>
            </w:r>
          </w:p>
        </w:tc>
        <w:tc>
          <w:tcPr>
            <w:tcW w:w="1568" w:type="dxa"/>
            <w:tcBorders>
              <w:top w:val="single" w:sz="4" w:space="0" w:color="auto"/>
              <w:left w:val="single" w:sz="4" w:space="0" w:color="C0C0C0"/>
              <w:bottom w:val="single" w:sz="4" w:space="0" w:color="C0C0C0"/>
              <w:right w:val="single" w:sz="4" w:space="0" w:color="C0C0C0"/>
            </w:tcBorders>
            <w:shd w:val="clear" w:color="auto" w:fill="FFFFFF"/>
            <w:hideMark/>
          </w:tcPr>
          <w:p w14:paraId="2825BDCA" w14:textId="77777777" w:rsidR="000A0FDC" w:rsidRDefault="000A0FDC" w:rsidP="00F4474A">
            <w:pPr>
              <w:pStyle w:val="TableText10"/>
              <w:rPr>
                <w:color w:val="000000"/>
              </w:rPr>
            </w:pPr>
            <w:r>
              <w:rPr>
                <w:color w:val="000000"/>
              </w:rPr>
              <w:t>250</w:t>
            </w:r>
          </w:p>
        </w:tc>
        <w:tc>
          <w:tcPr>
            <w:tcW w:w="1175" w:type="dxa"/>
            <w:tcBorders>
              <w:top w:val="single" w:sz="4" w:space="0" w:color="auto"/>
              <w:left w:val="single" w:sz="4" w:space="0" w:color="C0C0C0"/>
              <w:bottom w:val="single" w:sz="4" w:space="0" w:color="C0C0C0"/>
              <w:right w:val="single" w:sz="4" w:space="0" w:color="C0C0C0"/>
            </w:tcBorders>
            <w:hideMark/>
          </w:tcPr>
          <w:p w14:paraId="4AEEA920" w14:textId="77777777" w:rsidR="000A0FDC" w:rsidRDefault="000A0FDC" w:rsidP="00F4474A">
            <w:pPr>
              <w:pStyle w:val="TableText10"/>
              <w:rPr>
                <w:color w:val="000000"/>
              </w:rPr>
            </w:pPr>
            <w:r>
              <w:rPr>
                <w:color w:val="000000"/>
              </w:rPr>
              <w:t>-</w:t>
            </w:r>
          </w:p>
        </w:tc>
      </w:tr>
      <w:tr w:rsidR="000A0FDC" w14:paraId="0B5F4240"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30832E01" w14:textId="77777777" w:rsidR="000A0FDC" w:rsidRDefault="000A0FDC" w:rsidP="00F4474A">
            <w:pPr>
              <w:pStyle w:val="TableText10"/>
              <w:rPr>
                <w:color w:val="000000"/>
              </w:rPr>
            </w:pPr>
            <w:r>
              <w:rPr>
                <w:color w:val="000000"/>
              </w:rPr>
              <w:t>2</w:t>
            </w:r>
          </w:p>
        </w:tc>
        <w:tc>
          <w:tcPr>
            <w:tcW w:w="2394" w:type="dxa"/>
            <w:tcBorders>
              <w:top w:val="single" w:sz="4" w:space="0" w:color="C0C0C0"/>
              <w:left w:val="single" w:sz="4" w:space="0" w:color="C0C0C0"/>
              <w:bottom w:val="single" w:sz="4" w:space="0" w:color="C0C0C0"/>
              <w:right w:val="single" w:sz="4" w:space="0" w:color="C0C0C0"/>
            </w:tcBorders>
            <w:hideMark/>
          </w:tcPr>
          <w:p w14:paraId="3388A891" w14:textId="77777777" w:rsidR="000A0FDC" w:rsidRDefault="000A0FDC" w:rsidP="00F4474A">
            <w:pPr>
              <w:pStyle w:val="TableText10"/>
              <w:rPr>
                <w:color w:val="000000"/>
              </w:rPr>
            </w:pPr>
            <w:r>
              <w:rPr>
                <w:color w:val="000000"/>
              </w:rPr>
              <w:t>49 (1)</w:t>
            </w:r>
          </w:p>
        </w:tc>
        <w:tc>
          <w:tcPr>
            <w:tcW w:w="3723" w:type="dxa"/>
            <w:tcBorders>
              <w:top w:val="single" w:sz="4" w:space="0" w:color="C0C0C0"/>
              <w:left w:val="single" w:sz="4" w:space="0" w:color="C0C0C0"/>
              <w:bottom w:val="single" w:sz="4" w:space="0" w:color="C0C0C0"/>
              <w:right w:val="single" w:sz="4" w:space="0" w:color="C0C0C0"/>
            </w:tcBorders>
            <w:hideMark/>
          </w:tcPr>
          <w:p w14:paraId="1CB7921A" w14:textId="77777777" w:rsidR="000A0FDC" w:rsidRDefault="000A0FDC" w:rsidP="00F4474A">
            <w:pPr>
              <w:pStyle w:val="TableText10"/>
              <w:rPr>
                <w:color w:val="000000"/>
              </w:rPr>
            </w:pPr>
            <w:r>
              <w:rPr>
                <w:color w:val="000000"/>
              </w:rPr>
              <w:t>park more than 1 heavy vehicle/second heavy vehicle on residential land</w:t>
            </w:r>
          </w:p>
        </w:tc>
        <w:tc>
          <w:tcPr>
            <w:tcW w:w="1330" w:type="dxa"/>
            <w:tcBorders>
              <w:top w:val="single" w:sz="4" w:space="0" w:color="C0C0C0"/>
              <w:left w:val="single" w:sz="4" w:space="0" w:color="C0C0C0"/>
              <w:bottom w:val="single" w:sz="4" w:space="0" w:color="C0C0C0"/>
              <w:right w:val="single" w:sz="4" w:space="0" w:color="C0C0C0"/>
            </w:tcBorders>
            <w:hideMark/>
          </w:tcPr>
          <w:p w14:paraId="496CB79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6ACC65B6" w14:textId="77777777" w:rsidR="000A0FDC" w:rsidRDefault="000A0FDC" w:rsidP="00F4474A">
            <w:pPr>
              <w:pStyle w:val="TableText10"/>
              <w:rPr>
                <w:color w:val="000000"/>
              </w:rPr>
            </w:pPr>
            <w:r>
              <w:rPr>
                <w:color w:val="000000"/>
              </w:rPr>
              <w:t>250</w:t>
            </w:r>
          </w:p>
        </w:tc>
        <w:tc>
          <w:tcPr>
            <w:tcW w:w="1175" w:type="dxa"/>
            <w:tcBorders>
              <w:top w:val="single" w:sz="4" w:space="0" w:color="C0C0C0"/>
              <w:left w:val="single" w:sz="4" w:space="0" w:color="C0C0C0"/>
              <w:bottom w:val="single" w:sz="4" w:space="0" w:color="C0C0C0"/>
              <w:right w:val="single" w:sz="4" w:space="0" w:color="C0C0C0"/>
            </w:tcBorders>
            <w:hideMark/>
          </w:tcPr>
          <w:p w14:paraId="3E66DDFF" w14:textId="77777777" w:rsidR="000A0FDC" w:rsidRDefault="000A0FDC" w:rsidP="00F4474A">
            <w:pPr>
              <w:pStyle w:val="TableText10"/>
              <w:rPr>
                <w:color w:val="000000"/>
              </w:rPr>
            </w:pPr>
            <w:r>
              <w:rPr>
                <w:color w:val="000000"/>
              </w:rPr>
              <w:t>-</w:t>
            </w:r>
          </w:p>
        </w:tc>
      </w:tr>
      <w:tr w:rsidR="000A0FDC" w14:paraId="1763C441"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607D5715" w14:textId="77777777" w:rsidR="000A0FDC" w:rsidRDefault="000A0FDC" w:rsidP="00F4474A">
            <w:pPr>
              <w:pStyle w:val="TableText10"/>
              <w:rPr>
                <w:color w:val="000000"/>
              </w:rPr>
            </w:pPr>
            <w:r>
              <w:rPr>
                <w:color w:val="000000"/>
              </w:rPr>
              <w:t>3</w:t>
            </w:r>
          </w:p>
        </w:tc>
        <w:tc>
          <w:tcPr>
            <w:tcW w:w="2394" w:type="dxa"/>
            <w:tcBorders>
              <w:top w:val="single" w:sz="4" w:space="0" w:color="C0C0C0"/>
              <w:left w:val="single" w:sz="4" w:space="0" w:color="C0C0C0"/>
              <w:bottom w:val="single" w:sz="4" w:space="0" w:color="C0C0C0"/>
              <w:right w:val="single" w:sz="4" w:space="0" w:color="C0C0C0"/>
            </w:tcBorders>
            <w:hideMark/>
          </w:tcPr>
          <w:p w14:paraId="4382A58F" w14:textId="77777777" w:rsidR="000A0FDC" w:rsidRDefault="000A0FDC" w:rsidP="00F4474A">
            <w:pPr>
              <w:pStyle w:val="TableText10"/>
              <w:rPr>
                <w:color w:val="000000"/>
              </w:rPr>
            </w:pPr>
            <w:r>
              <w:rPr>
                <w:color w:val="000000"/>
              </w:rPr>
              <w:t>50 (1)</w:t>
            </w:r>
          </w:p>
        </w:tc>
        <w:tc>
          <w:tcPr>
            <w:tcW w:w="3723" w:type="dxa"/>
            <w:tcBorders>
              <w:top w:val="single" w:sz="4" w:space="0" w:color="C0C0C0"/>
              <w:left w:val="single" w:sz="4" w:space="0" w:color="C0C0C0"/>
              <w:bottom w:val="single" w:sz="4" w:space="0" w:color="C0C0C0"/>
              <w:right w:val="single" w:sz="4" w:space="0" w:color="C0C0C0"/>
            </w:tcBorders>
            <w:hideMark/>
          </w:tcPr>
          <w:p w14:paraId="06162C21" w14:textId="77777777" w:rsidR="000A0FDC" w:rsidRDefault="000A0FDC" w:rsidP="00F4474A">
            <w:pPr>
              <w:pStyle w:val="TableText10"/>
              <w:rPr>
                <w:color w:val="000000"/>
              </w:rPr>
            </w:pPr>
            <w:r>
              <w:rPr>
                <w:color w:val="000000"/>
              </w:rPr>
              <w:t>park heavy vehicle on residential land—any part of vehicle in front of setback line of front boundary/less than 1.5m from any other boundary</w:t>
            </w:r>
          </w:p>
        </w:tc>
        <w:tc>
          <w:tcPr>
            <w:tcW w:w="1330" w:type="dxa"/>
            <w:tcBorders>
              <w:top w:val="single" w:sz="4" w:space="0" w:color="C0C0C0"/>
              <w:left w:val="single" w:sz="4" w:space="0" w:color="C0C0C0"/>
              <w:bottom w:val="single" w:sz="4" w:space="0" w:color="C0C0C0"/>
              <w:right w:val="single" w:sz="4" w:space="0" w:color="C0C0C0"/>
            </w:tcBorders>
            <w:hideMark/>
          </w:tcPr>
          <w:p w14:paraId="1BA7A4E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096E5DF5" w14:textId="77777777" w:rsidR="000A0FDC" w:rsidRDefault="000A0FDC" w:rsidP="00F4474A">
            <w:pPr>
              <w:pStyle w:val="TableText10"/>
              <w:rPr>
                <w:color w:val="000000"/>
              </w:rPr>
            </w:pPr>
            <w:r>
              <w:rPr>
                <w:color w:val="000000"/>
              </w:rPr>
              <w:t>250</w:t>
            </w:r>
          </w:p>
        </w:tc>
        <w:tc>
          <w:tcPr>
            <w:tcW w:w="1175" w:type="dxa"/>
            <w:tcBorders>
              <w:top w:val="single" w:sz="4" w:space="0" w:color="C0C0C0"/>
              <w:left w:val="single" w:sz="4" w:space="0" w:color="C0C0C0"/>
              <w:bottom w:val="single" w:sz="4" w:space="0" w:color="C0C0C0"/>
              <w:right w:val="single" w:sz="4" w:space="0" w:color="C0C0C0"/>
            </w:tcBorders>
            <w:hideMark/>
          </w:tcPr>
          <w:p w14:paraId="6A173547" w14:textId="77777777" w:rsidR="000A0FDC" w:rsidRDefault="000A0FDC" w:rsidP="00F4474A">
            <w:pPr>
              <w:pStyle w:val="TableText10"/>
              <w:rPr>
                <w:color w:val="000000"/>
              </w:rPr>
            </w:pPr>
            <w:r>
              <w:rPr>
                <w:color w:val="000000"/>
              </w:rPr>
              <w:t>-</w:t>
            </w:r>
          </w:p>
        </w:tc>
      </w:tr>
      <w:tr w:rsidR="000A0FDC" w14:paraId="4D8A77ED"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696CB4D2" w14:textId="77777777" w:rsidR="000A0FDC" w:rsidRDefault="000A0FDC" w:rsidP="00F4474A">
            <w:pPr>
              <w:pStyle w:val="TableText10"/>
              <w:rPr>
                <w:color w:val="000000"/>
              </w:rPr>
            </w:pPr>
            <w:r>
              <w:rPr>
                <w:color w:val="000000"/>
              </w:rPr>
              <w:t>4</w:t>
            </w:r>
          </w:p>
        </w:tc>
        <w:tc>
          <w:tcPr>
            <w:tcW w:w="2394" w:type="dxa"/>
            <w:tcBorders>
              <w:top w:val="single" w:sz="4" w:space="0" w:color="C0C0C0"/>
              <w:left w:val="single" w:sz="4" w:space="0" w:color="C0C0C0"/>
              <w:bottom w:val="single" w:sz="4" w:space="0" w:color="C0C0C0"/>
              <w:right w:val="single" w:sz="4" w:space="0" w:color="C0C0C0"/>
            </w:tcBorders>
            <w:hideMark/>
          </w:tcPr>
          <w:p w14:paraId="0A61D9DF" w14:textId="77777777" w:rsidR="000A0FDC" w:rsidRDefault="000A0FDC" w:rsidP="00F4474A">
            <w:pPr>
              <w:pStyle w:val="TableText10"/>
              <w:rPr>
                <w:color w:val="000000"/>
              </w:rPr>
            </w:pPr>
            <w:r>
              <w:rPr>
                <w:color w:val="000000"/>
              </w:rPr>
              <w:t>51 (2)</w:t>
            </w:r>
          </w:p>
        </w:tc>
        <w:tc>
          <w:tcPr>
            <w:tcW w:w="3723" w:type="dxa"/>
            <w:tcBorders>
              <w:top w:val="single" w:sz="4" w:space="0" w:color="C0C0C0"/>
              <w:left w:val="single" w:sz="4" w:space="0" w:color="C0C0C0"/>
              <w:bottom w:val="single" w:sz="4" w:space="0" w:color="C0C0C0"/>
              <w:right w:val="single" w:sz="4" w:space="0" w:color="C0C0C0"/>
            </w:tcBorders>
            <w:hideMark/>
          </w:tcPr>
          <w:p w14:paraId="66F003F8" w14:textId="77777777" w:rsidR="000A0FDC" w:rsidRDefault="000A0FDC" w:rsidP="00F4474A">
            <w:pPr>
              <w:pStyle w:val="TableText10"/>
              <w:rPr>
                <w:color w:val="000000"/>
              </w:rPr>
            </w:pPr>
            <w:r>
              <w:rPr>
                <w:color w:val="000000"/>
              </w:rPr>
              <w:t>park vehicle/combination with length &gt; 7.5m and GVM &gt; 4.5t on land adjoining residential land longer than 1 hour</w:t>
            </w:r>
          </w:p>
        </w:tc>
        <w:tc>
          <w:tcPr>
            <w:tcW w:w="1330" w:type="dxa"/>
            <w:tcBorders>
              <w:top w:val="single" w:sz="4" w:space="0" w:color="C0C0C0"/>
              <w:left w:val="single" w:sz="4" w:space="0" w:color="C0C0C0"/>
              <w:bottom w:val="single" w:sz="4" w:space="0" w:color="C0C0C0"/>
              <w:right w:val="single" w:sz="4" w:space="0" w:color="C0C0C0"/>
            </w:tcBorders>
            <w:hideMark/>
          </w:tcPr>
          <w:p w14:paraId="20D537A2"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2EC402F7" w14:textId="77777777" w:rsidR="000A0FDC" w:rsidRDefault="000A0FDC" w:rsidP="00F4474A">
            <w:pPr>
              <w:pStyle w:val="TableText10"/>
              <w:rPr>
                <w:color w:val="000000"/>
              </w:rPr>
            </w:pPr>
            <w:r>
              <w:rPr>
                <w:color w:val="000000"/>
              </w:rPr>
              <w:t>148</w:t>
            </w:r>
          </w:p>
        </w:tc>
        <w:tc>
          <w:tcPr>
            <w:tcW w:w="1175" w:type="dxa"/>
            <w:tcBorders>
              <w:top w:val="single" w:sz="4" w:space="0" w:color="C0C0C0"/>
              <w:left w:val="single" w:sz="4" w:space="0" w:color="C0C0C0"/>
              <w:bottom w:val="single" w:sz="4" w:space="0" w:color="C0C0C0"/>
              <w:right w:val="single" w:sz="4" w:space="0" w:color="C0C0C0"/>
            </w:tcBorders>
            <w:hideMark/>
          </w:tcPr>
          <w:p w14:paraId="30B291A7" w14:textId="77777777" w:rsidR="000A0FDC" w:rsidRDefault="000A0FDC" w:rsidP="00F4474A">
            <w:pPr>
              <w:pStyle w:val="TableText10"/>
              <w:rPr>
                <w:color w:val="000000"/>
              </w:rPr>
            </w:pPr>
            <w:r>
              <w:rPr>
                <w:color w:val="000000"/>
              </w:rPr>
              <w:t>-</w:t>
            </w:r>
          </w:p>
        </w:tc>
      </w:tr>
      <w:tr w:rsidR="000A0FDC" w14:paraId="19565D38"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5427AB25" w14:textId="77777777" w:rsidR="000A0FDC" w:rsidRDefault="000A0FDC" w:rsidP="00F4474A">
            <w:pPr>
              <w:pStyle w:val="TableText10"/>
              <w:rPr>
                <w:color w:val="000000"/>
              </w:rPr>
            </w:pPr>
            <w:r>
              <w:rPr>
                <w:color w:val="000000"/>
              </w:rPr>
              <w:t>5</w:t>
            </w:r>
          </w:p>
        </w:tc>
        <w:tc>
          <w:tcPr>
            <w:tcW w:w="2394" w:type="dxa"/>
            <w:tcBorders>
              <w:top w:val="single" w:sz="4" w:space="0" w:color="C0C0C0"/>
              <w:left w:val="single" w:sz="4" w:space="0" w:color="C0C0C0"/>
              <w:bottom w:val="single" w:sz="4" w:space="0" w:color="C0C0C0"/>
              <w:right w:val="single" w:sz="4" w:space="0" w:color="C0C0C0"/>
            </w:tcBorders>
            <w:hideMark/>
          </w:tcPr>
          <w:p w14:paraId="10DD8170" w14:textId="77777777" w:rsidR="000A0FDC" w:rsidRDefault="000A0FDC" w:rsidP="00F4474A">
            <w:pPr>
              <w:pStyle w:val="TableText10"/>
              <w:rPr>
                <w:color w:val="000000"/>
              </w:rPr>
            </w:pPr>
            <w:r>
              <w:rPr>
                <w:color w:val="000000"/>
              </w:rPr>
              <w:t>52 (2)</w:t>
            </w:r>
          </w:p>
        </w:tc>
        <w:tc>
          <w:tcPr>
            <w:tcW w:w="3723" w:type="dxa"/>
            <w:tcBorders>
              <w:top w:val="single" w:sz="4" w:space="0" w:color="C0C0C0"/>
              <w:left w:val="single" w:sz="4" w:space="0" w:color="C0C0C0"/>
              <w:bottom w:val="single" w:sz="4" w:space="0" w:color="C0C0C0"/>
              <w:right w:val="single" w:sz="4" w:space="0" w:color="C0C0C0"/>
            </w:tcBorders>
            <w:hideMark/>
          </w:tcPr>
          <w:p w14:paraId="1CBB54BF" w14:textId="77777777" w:rsidR="000A0FDC" w:rsidRDefault="000A0FDC" w:rsidP="00F4474A">
            <w:pPr>
              <w:pStyle w:val="TableText10"/>
              <w:rPr>
                <w:color w:val="000000"/>
              </w:rPr>
            </w:pPr>
            <w:r>
              <w:rPr>
                <w:color w:val="000000"/>
              </w:rPr>
              <w:t>park commercial vehicle with length &gt; 6m/ height &gt; 2.6m/GVM &gt; 3.75t on residential land with multi</w:t>
            </w:r>
            <w:r>
              <w:rPr>
                <w:color w:val="000000"/>
              </w:rPr>
              <w:noBreakHyphen/>
              <w:t>unit housing</w:t>
            </w:r>
          </w:p>
        </w:tc>
        <w:tc>
          <w:tcPr>
            <w:tcW w:w="1330" w:type="dxa"/>
            <w:tcBorders>
              <w:top w:val="single" w:sz="4" w:space="0" w:color="C0C0C0"/>
              <w:left w:val="single" w:sz="4" w:space="0" w:color="C0C0C0"/>
              <w:bottom w:val="single" w:sz="4" w:space="0" w:color="C0C0C0"/>
              <w:right w:val="single" w:sz="4" w:space="0" w:color="C0C0C0"/>
            </w:tcBorders>
            <w:hideMark/>
          </w:tcPr>
          <w:p w14:paraId="59AED98F"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shd w:val="clear" w:color="auto" w:fill="FFFFFF"/>
            <w:hideMark/>
          </w:tcPr>
          <w:p w14:paraId="23DD294E" w14:textId="77777777" w:rsidR="000A0FDC" w:rsidRDefault="000A0FDC" w:rsidP="00F4474A">
            <w:pPr>
              <w:pStyle w:val="TableText10"/>
              <w:rPr>
                <w:color w:val="000000"/>
              </w:rPr>
            </w:pPr>
            <w:r>
              <w:rPr>
                <w:color w:val="000000"/>
              </w:rPr>
              <w:t>250</w:t>
            </w:r>
          </w:p>
        </w:tc>
        <w:tc>
          <w:tcPr>
            <w:tcW w:w="1175" w:type="dxa"/>
            <w:tcBorders>
              <w:top w:val="single" w:sz="4" w:space="0" w:color="C0C0C0"/>
              <w:left w:val="single" w:sz="4" w:space="0" w:color="C0C0C0"/>
              <w:bottom w:val="single" w:sz="4" w:space="0" w:color="C0C0C0"/>
              <w:right w:val="single" w:sz="4" w:space="0" w:color="C0C0C0"/>
            </w:tcBorders>
            <w:hideMark/>
          </w:tcPr>
          <w:p w14:paraId="76864D74" w14:textId="77777777" w:rsidR="000A0FDC" w:rsidRDefault="000A0FDC" w:rsidP="00F4474A">
            <w:pPr>
              <w:pStyle w:val="TableText10"/>
              <w:rPr>
                <w:color w:val="000000"/>
              </w:rPr>
            </w:pPr>
            <w:r>
              <w:rPr>
                <w:color w:val="000000"/>
              </w:rPr>
              <w:t>-</w:t>
            </w:r>
          </w:p>
        </w:tc>
      </w:tr>
      <w:tr w:rsidR="000A0FDC" w14:paraId="2CBDB6B4"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2142ED69" w14:textId="77777777" w:rsidR="000A0FDC" w:rsidRDefault="000A0FDC" w:rsidP="00F4474A">
            <w:pPr>
              <w:pStyle w:val="TableText10"/>
              <w:rPr>
                <w:color w:val="000000"/>
              </w:rPr>
            </w:pPr>
            <w:r>
              <w:rPr>
                <w:color w:val="000000"/>
              </w:rPr>
              <w:t>6</w:t>
            </w:r>
          </w:p>
        </w:tc>
        <w:tc>
          <w:tcPr>
            <w:tcW w:w="2394" w:type="dxa"/>
            <w:tcBorders>
              <w:top w:val="single" w:sz="4" w:space="0" w:color="C0C0C0"/>
              <w:left w:val="single" w:sz="4" w:space="0" w:color="C0C0C0"/>
              <w:bottom w:val="single" w:sz="4" w:space="0" w:color="C0C0C0"/>
              <w:right w:val="single" w:sz="4" w:space="0" w:color="C0C0C0"/>
            </w:tcBorders>
            <w:hideMark/>
          </w:tcPr>
          <w:p w14:paraId="1F9A943D" w14:textId="77777777" w:rsidR="000A0FDC" w:rsidRDefault="000A0FDC" w:rsidP="00F4474A">
            <w:pPr>
              <w:pStyle w:val="TableText10"/>
              <w:rPr>
                <w:color w:val="000000"/>
              </w:rPr>
            </w:pPr>
            <w:r>
              <w:rPr>
                <w:color w:val="000000"/>
              </w:rPr>
              <w:t>54 (1)</w:t>
            </w:r>
          </w:p>
        </w:tc>
        <w:tc>
          <w:tcPr>
            <w:tcW w:w="3723" w:type="dxa"/>
            <w:tcBorders>
              <w:top w:val="single" w:sz="4" w:space="0" w:color="C0C0C0"/>
              <w:left w:val="single" w:sz="4" w:space="0" w:color="C0C0C0"/>
              <w:bottom w:val="single" w:sz="4" w:space="0" w:color="C0C0C0"/>
              <w:right w:val="single" w:sz="4" w:space="0" w:color="C0C0C0"/>
            </w:tcBorders>
            <w:hideMark/>
          </w:tcPr>
          <w:p w14:paraId="08359964" w14:textId="77777777" w:rsidR="000A0FDC" w:rsidRDefault="000A0FDC" w:rsidP="00F4474A">
            <w:pPr>
              <w:pStyle w:val="TableText10"/>
              <w:rPr>
                <w:color w:val="000000"/>
              </w:rPr>
            </w:pPr>
            <w:r>
              <w:rPr>
                <w:color w:val="000000"/>
              </w:rPr>
              <w:t>run refrigeration unit of heavy vehicle parked on residential land</w:t>
            </w:r>
          </w:p>
        </w:tc>
        <w:tc>
          <w:tcPr>
            <w:tcW w:w="1330" w:type="dxa"/>
            <w:tcBorders>
              <w:top w:val="single" w:sz="4" w:space="0" w:color="C0C0C0"/>
              <w:left w:val="single" w:sz="4" w:space="0" w:color="C0C0C0"/>
              <w:bottom w:val="single" w:sz="4" w:space="0" w:color="C0C0C0"/>
              <w:right w:val="single" w:sz="4" w:space="0" w:color="C0C0C0"/>
            </w:tcBorders>
            <w:hideMark/>
          </w:tcPr>
          <w:p w14:paraId="0B4A51C5"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D2FAE23" w14:textId="77777777" w:rsidR="000A0FDC" w:rsidRDefault="000A0FDC" w:rsidP="00F4474A">
            <w:pPr>
              <w:pStyle w:val="TableText10"/>
              <w:rPr>
                <w:color w:val="000000"/>
              </w:rPr>
            </w:pPr>
            <w:r>
              <w:rPr>
                <w:color w:val="000000"/>
              </w:rPr>
              <w:t>298</w:t>
            </w:r>
          </w:p>
        </w:tc>
        <w:tc>
          <w:tcPr>
            <w:tcW w:w="1175" w:type="dxa"/>
            <w:tcBorders>
              <w:top w:val="single" w:sz="4" w:space="0" w:color="C0C0C0"/>
              <w:left w:val="single" w:sz="4" w:space="0" w:color="C0C0C0"/>
              <w:bottom w:val="single" w:sz="4" w:space="0" w:color="C0C0C0"/>
              <w:right w:val="single" w:sz="4" w:space="0" w:color="C0C0C0"/>
            </w:tcBorders>
            <w:hideMark/>
          </w:tcPr>
          <w:p w14:paraId="693837B3" w14:textId="77777777" w:rsidR="000A0FDC" w:rsidRDefault="000A0FDC" w:rsidP="00F4474A">
            <w:pPr>
              <w:pStyle w:val="TableText10"/>
              <w:rPr>
                <w:color w:val="000000"/>
              </w:rPr>
            </w:pPr>
            <w:r>
              <w:rPr>
                <w:color w:val="000000"/>
              </w:rPr>
              <w:t>-</w:t>
            </w:r>
          </w:p>
        </w:tc>
      </w:tr>
      <w:tr w:rsidR="000A0FDC" w14:paraId="176C3365"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0516E7B8" w14:textId="77777777" w:rsidR="000A0FDC" w:rsidRDefault="000A0FDC" w:rsidP="00F4474A">
            <w:pPr>
              <w:pStyle w:val="TableText10"/>
              <w:rPr>
                <w:color w:val="000000"/>
              </w:rPr>
            </w:pPr>
            <w:r>
              <w:rPr>
                <w:color w:val="000000"/>
              </w:rPr>
              <w:t>7</w:t>
            </w:r>
          </w:p>
        </w:tc>
        <w:tc>
          <w:tcPr>
            <w:tcW w:w="2394" w:type="dxa"/>
            <w:tcBorders>
              <w:top w:val="single" w:sz="4" w:space="0" w:color="C0C0C0"/>
              <w:left w:val="single" w:sz="4" w:space="0" w:color="C0C0C0"/>
              <w:bottom w:val="single" w:sz="4" w:space="0" w:color="C0C0C0"/>
              <w:right w:val="single" w:sz="4" w:space="0" w:color="C0C0C0"/>
            </w:tcBorders>
            <w:hideMark/>
          </w:tcPr>
          <w:p w14:paraId="5AC42687" w14:textId="77777777" w:rsidR="000A0FDC" w:rsidRDefault="000A0FDC" w:rsidP="00F4474A">
            <w:pPr>
              <w:pStyle w:val="TableText10"/>
              <w:rPr>
                <w:color w:val="000000"/>
              </w:rPr>
            </w:pPr>
            <w:r>
              <w:rPr>
                <w:color w:val="000000"/>
              </w:rPr>
              <w:t>55 (1)</w:t>
            </w:r>
          </w:p>
        </w:tc>
        <w:tc>
          <w:tcPr>
            <w:tcW w:w="3723" w:type="dxa"/>
            <w:tcBorders>
              <w:top w:val="single" w:sz="4" w:space="0" w:color="C0C0C0"/>
              <w:left w:val="single" w:sz="4" w:space="0" w:color="C0C0C0"/>
              <w:bottom w:val="single" w:sz="4" w:space="0" w:color="C0C0C0"/>
              <w:right w:val="single" w:sz="4" w:space="0" w:color="C0C0C0"/>
            </w:tcBorders>
            <w:hideMark/>
          </w:tcPr>
          <w:p w14:paraId="3206FB16" w14:textId="77777777" w:rsidR="000A0FDC" w:rsidRDefault="000A0FDC" w:rsidP="00F4474A">
            <w:pPr>
              <w:pStyle w:val="TableText10"/>
              <w:rPr>
                <w:color w:val="000000"/>
              </w:rPr>
            </w:pPr>
            <w:r>
              <w:rPr>
                <w:color w:val="000000"/>
              </w:rPr>
              <w:t>operate heavy vehicle parked on residential land between 10 pm and 6 am</w:t>
            </w:r>
          </w:p>
        </w:tc>
        <w:tc>
          <w:tcPr>
            <w:tcW w:w="1330" w:type="dxa"/>
            <w:tcBorders>
              <w:top w:val="single" w:sz="4" w:space="0" w:color="C0C0C0"/>
              <w:left w:val="single" w:sz="4" w:space="0" w:color="C0C0C0"/>
              <w:bottom w:val="single" w:sz="4" w:space="0" w:color="C0C0C0"/>
              <w:right w:val="single" w:sz="4" w:space="0" w:color="C0C0C0"/>
            </w:tcBorders>
            <w:hideMark/>
          </w:tcPr>
          <w:p w14:paraId="50DB4000"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6332502" w14:textId="77777777" w:rsidR="000A0FDC" w:rsidRDefault="000A0FDC" w:rsidP="00F4474A">
            <w:pPr>
              <w:pStyle w:val="TableText10"/>
              <w:rPr>
                <w:color w:val="000000"/>
              </w:rPr>
            </w:pPr>
            <w:r>
              <w:rPr>
                <w:color w:val="000000"/>
              </w:rPr>
              <w:t>298</w:t>
            </w:r>
          </w:p>
        </w:tc>
        <w:tc>
          <w:tcPr>
            <w:tcW w:w="1175" w:type="dxa"/>
            <w:tcBorders>
              <w:top w:val="single" w:sz="4" w:space="0" w:color="C0C0C0"/>
              <w:left w:val="single" w:sz="4" w:space="0" w:color="C0C0C0"/>
              <w:bottom w:val="single" w:sz="4" w:space="0" w:color="C0C0C0"/>
              <w:right w:val="single" w:sz="4" w:space="0" w:color="C0C0C0"/>
            </w:tcBorders>
            <w:hideMark/>
          </w:tcPr>
          <w:p w14:paraId="731F6B81" w14:textId="77777777" w:rsidR="000A0FDC" w:rsidRDefault="000A0FDC" w:rsidP="00F4474A">
            <w:pPr>
              <w:pStyle w:val="TableText10"/>
              <w:rPr>
                <w:color w:val="000000"/>
              </w:rPr>
            </w:pPr>
            <w:r>
              <w:rPr>
                <w:color w:val="000000"/>
              </w:rPr>
              <w:t>-</w:t>
            </w:r>
          </w:p>
        </w:tc>
      </w:tr>
      <w:tr w:rsidR="000A0FDC" w14:paraId="3DFE1DCD"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2CFC632A" w14:textId="77777777" w:rsidR="000A0FDC" w:rsidRDefault="000A0FDC" w:rsidP="00F4474A">
            <w:pPr>
              <w:pStyle w:val="TableText10"/>
              <w:rPr>
                <w:color w:val="000000"/>
              </w:rPr>
            </w:pPr>
            <w:r>
              <w:rPr>
                <w:color w:val="000000"/>
              </w:rPr>
              <w:t>8</w:t>
            </w:r>
          </w:p>
        </w:tc>
        <w:tc>
          <w:tcPr>
            <w:tcW w:w="2394" w:type="dxa"/>
            <w:tcBorders>
              <w:top w:val="single" w:sz="4" w:space="0" w:color="C0C0C0"/>
              <w:left w:val="single" w:sz="4" w:space="0" w:color="C0C0C0"/>
              <w:bottom w:val="single" w:sz="4" w:space="0" w:color="C0C0C0"/>
              <w:right w:val="single" w:sz="4" w:space="0" w:color="C0C0C0"/>
            </w:tcBorders>
            <w:hideMark/>
          </w:tcPr>
          <w:p w14:paraId="697501F2" w14:textId="77777777" w:rsidR="000A0FDC" w:rsidRDefault="000A0FDC" w:rsidP="00F4474A">
            <w:pPr>
              <w:pStyle w:val="TableText10"/>
              <w:rPr>
                <w:color w:val="000000"/>
              </w:rPr>
            </w:pPr>
            <w:r>
              <w:rPr>
                <w:color w:val="000000"/>
              </w:rPr>
              <w:t>55 (2)</w:t>
            </w:r>
          </w:p>
        </w:tc>
        <w:tc>
          <w:tcPr>
            <w:tcW w:w="3723" w:type="dxa"/>
            <w:tcBorders>
              <w:top w:val="single" w:sz="4" w:space="0" w:color="C0C0C0"/>
              <w:left w:val="single" w:sz="4" w:space="0" w:color="C0C0C0"/>
              <w:bottom w:val="single" w:sz="4" w:space="0" w:color="C0C0C0"/>
              <w:right w:val="single" w:sz="4" w:space="0" w:color="C0C0C0"/>
            </w:tcBorders>
            <w:hideMark/>
          </w:tcPr>
          <w:p w14:paraId="48D889E3" w14:textId="77777777" w:rsidR="000A0FDC" w:rsidRDefault="000A0FDC" w:rsidP="00F4474A">
            <w:pPr>
              <w:pStyle w:val="TableText10"/>
              <w:rPr>
                <w:color w:val="000000"/>
              </w:rPr>
            </w:pPr>
            <w:r>
              <w:rPr>
                <w:color w:val="000000"/>
              </w:rPr>
              <w:t>existing operator operate heavy vehicle parked on residential land between midnight and 5.30 am</w:t>
            </w:r>
          </w:p>
        </w:tc>
        <w:tc>
          <w:tcPr>
            <w:tcW w:w="1330" w:type="dxa"/>
            <w:tcBorders>
              <w:top w:val="single" w:sz="4" w:space="0" w:color="C0C0C0"/>
              <w:left w:val="single" w:sz="4" w:space="0" w:color="C0C0C0"/>
              <w:bottom w:val="single" w:sz="4" w:space="0" w:color="C0C0C0"/>
              <w:right w:val="single" w:sz="4" w:space="0" w:color="C0C0C0"/>
            </w:tcBorders>
            <w:hideMark/>
          </w:tcPr>
          <w:p w14:paraId="362EB5AA"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38FBF953" w14:textId="77777777" w:rsidR="000A0FDC" w:rsidRDefault="000A0FDC" w:rsidP="00F4474A">
            <w:pPr>
              <w:pStyle w:val="TableText10"/>
              <w:rPr>
                <w:color w:val="000000"/>
              </w:rPr>
            </w:pPr>
            <w:r>
              <w:rPr>
                <w:color w:val="000000"/>
              </w:rPr>
              <w:t>298</w:t>
            </w:r>
          </w:p>
        </w:tc>
        <w:tc>
          <w:tcPr>
            <w:tcW w:w="1175" w:type="dxa"/>
            <w:tcBorders>
              <w:top w:val="single" w:sz="4" w:space="0" w:color="C0C0C0"/>
              <w:left w:val="single" w:sz="4" w:space="0" w:color="C0C0C0"/>
              <w:bottom w:val="single" w:sz="4" w:space="0" w:color="C0C0C0"/>
              <w:right w:val="single" w:sz="4" w:space="0" w:color="C0C0C0"/>
            </w:tcBorders>
            <w:hideMark/>
          </w:tcPr>
          <w:p w14:paraId="3598B254" w14:textId="77777777" w:rsidR="000A0FDC" w:rsidRDefault="000A0FDC" w:rsidP="00F4474A">
            <w:pPr>
              <w:pStyle w:val="TableText10"/>
              <w:rPr>
                <w:color w:val="000000"/>
              </w:rPr>
            </w:pPr>
            <w:r>
              <w:rPr>
                <w:color w:val="000000"/>
              </w:rPr>
              <w:t>-</w:t>
            </w:r>
          </w:p>
        </w:tc>
      </w:tr>
      <w:tr w:rsidR="000A0FDC" w14:paraId="173B7E56"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58CA20C8" w14:textId="77777777" w:rsidR="000A0FDC" w:rsidRDefault="000A0FDC" w:rsidP="00F4474A">
            <w:pPr>
              <w:pStyle w:val="TableText10"/>
              <w:rPr>
                <w:color w:val="000000"/>
              </w:rPr>
            </w:pPr>
            <w:r>
              <w:rPr>
                <w:color w:val="000000"/>
              </w:rPr>
              <w:t>9</w:t>
            </w:r>
          </w:p>
        </w:tc>
        <w:tc>
          <w:tcPr>
            <w:tcW w:w="2394" w:type="dxa"/>
            <w:tcBorders>
              <w:top w:val="single" w:sz="4" w:space="0" w:color="C0C0C0"/>
              <w:left w:val="single" w:sz="4" w:space="0" w:color="C0C0C0"/>
              <w:bottom w:val="single" w:sz="4" w:space="0" w:color="C0C0C0"/>
              <w:right w:val="single" w:sz="4" w:space="0" w:color="C0C0C0"/>
            </w:tcBorders>
            <w:hideMark/>
          </w:tcPr>
          <w:p w14:paraId="5D58744B" w14:textId="77777777" w:rsidR="000A0FDC" w:rsidRDefault="000A0FDC" w:rsidP="00F4474A">
            <w:pPr>
              <w:pStyle w:val="TableText10"/>
              <w:rPr>
                <w:color w:val="000000"/>
              </w:rPr>
            </w:pPr>
            <w:r>
              <w:rPr>
                <w:color w:val="000000"/>
              </w:rPr>
              <w:t>61 (2)</w:t>
            </w:r>
          </w:p>
        </w:tc>
        <w:tc>
          <w:tcPr>
            <w:tcW w:w="3723" w:type="dxa"/>
            <w:tcBorders>
              <w:top w:val="single" w:sz="4" w:space="0" w:color="C0C0C0"/>
              <w:left w:val="single" w:sz="4" w:space="0" w:color="C0C0C0"/>
              <w:bottom w:val="single" w:sz="4" w:space="0" w:color="C0C0C0"/>
              <w:right w:val="single" w:sz="4" w:space="0" w:color="C0C0C0"/>
            </w:tcBorders>
            <w:hideMark/>
          </w:tcPr>
          <w:p w14:paraId="257240B5" w14:textId="77777777" w:rsidR="000A0FDC" w:rsidRDefault="000A0FDC" w:rsidP="00F4474A">
            <w:pPr>
              <w:pStyle w:val="TableText10"/>
              <w:rPr>
                <w:color w:val="000000"/>
              </w:rPr>
            </w:pPr>
            <w:r>
              <w:rPr>
                <w:color w:val="000000"/>
              </w:rPr>
              <w:t>fail to take reasonable steps to comply with requirement under s 62 (1) (d)</w:t>
            </w:r>
          </w:p>
        </w:tc>
        <w:tc>
          <w:tcPr>
            <w:tcW w:w="1330" w:type="dxa"/>
            <w:tcBorders>
              <w:top w:val="single" w:sz="4" w:space="0" w:color="C0C0C0"/>
              <w:left w:val="single" w:sz="4" w:space="0" w:color="C0C0C0"/>
              <w:bottom w:val="single" w:sz="4" w:space="0" w:color="C0C0C0"/>
              <w:right w:val="single" w:sz="4" w:space="0" w:color="C0C0C0"/>
            </w:tcBorders>
            <w:hideMark/>
          </w:tcPr>
          <w:p w14:paraId="2B2922F7"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42F34F2" w14:textId="77777777" w:rsidR="000A0FDC" w:rsidRDefault="000A0FDC" w:rsidP="00F4474A">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020F123E" w14:textId="77777777" w:rsidR="000A0FDC" w:rsidRDefault="000A0FDC" w:rsidP="00F4474A">
            <w:pPr>
              <w:pStyle w:val="TableText10"/>
              <w:rPr>
                <w:color w:val="000000"/>
              </w:rPr>
            </w:pPr>
            <w:r>
              <w:rPr>
                <w:color w:val="000000"/>
              </w:rPr>
              <w:t>-</w:t>
            </w:r>
          </w:p>
        </w:tc>
      </w:tr>
      <w:tr w:rsidR="000A0FDC" w14:paraId="2724CEC1"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606A6A5B" w14:textId="77777777" w:rsidR="000A0FDC" w:rsidRDefault="000A0FDC" w:rsidP="00F4474A">
            <w:pPr>
              <w:pStyle w:val="TableText10"/>
              <w:rPr>
                <w:color w:val="000000"/>
              </w:rPr>
            </w:pPr>
            <w:r>
              <w:rPr>
                <w:color w:val="000000"/>
              </w:rPr>
              <w:t>10</w:t>
            </w:r>
          </w:p>
        </w:tc>
        <w:tc>
          <w:tcPr>
            <w:tcW w:w="2394" w:type="dxa"/>
            <w:tcBorders>
              <w:top w:val="single" w:sz="4" w:space="0" w:color="C0C0C0"/>
              <w:left w:val="single" w:sz="4" w:space="0" w:color="C0C0C0"/>
              <w:bottom w:val="single" w:sz="4" w:space="0" w:color="C0C0C0"/>
              <w:right w:val="single" w:sz="4" w:space="0" w:color="C0C0C0"/>
            </w:tcBorders>
            <w:hideMark/>
          </w:tcPr>
          <w:p w14:paraId="6D7F0FFB" w14:textId="77777777" w:rsidR="000A0FDC" w:rsidRDefault="000A0FDC" w:rsidP="00F4474A">
            <w:pPr>
              <w:pStyle w:val="TableText10"/>
              <w:rPr>
                <w:color w:val="000000"/>
              </w:rPr>
            </w:pPr>
            <w:r>
              <w:rPr>
                <w:color w:val="000000"/>
              </w:rPr>
              <w:t>67 (1)</w:t>
            </w:r>
          </w:p>
        </w:tc>
        <w:tc>
          <w:tcPr>
            <w:tcW w:w="3723" w:type="dxa"/>
            <w:tcBorders>
              <w:top w:val="single" w:sz="4" w:space="0" w:color="C0C0C0"/>
              <w:left w:val="single" w:sz="4" w:space="0" w:color="C0C0C0"/>
              <w:bottom w:val="single" w:sz="4" w:space="0" w:color="C0C0C0"/>
              <w:right w:val="single" w:sz="4" w:space="0" w:color="C0C0C0"/>
            </w:tcBorders>
            <w:hideMark/>
          </w:tcPr>
          <w:p w14:paraId="3E94F1BE" w14:textId="77777777" w:rsidR="000A0FDC" w:rsidRDefault="000A0FDC" w:rsidP="00F4474A">
            <w:pPr>
              <w:pStyle w:val="TableText10"/>
              <w:rPr>
                <w:color w:val="000000"/>
              </w:rPr>
            </w:pPr>
            <w:r>
              <w:rPr>
                <w:color w:val="000000"/>
              </w:rPr>
              <w:t>not return parking permit/mobility parking scheme authority as required</w:t>
            </w:r>
          </w:p>
        </w:tc>
        <w:tc>
          <w:tcPr>
            <w:tcW w:w="1330" w:type="dxa"/>
            <w:tcBorders>
              <w:top w:val="single" w:sz="4" w:space="0" w:color="C0C0C0"/>
              <w:left w:val="single" w:sz="4" w:space="0" w:color="C0C0C0"/>
              <w:bottom w:val="single" w:sz="4" w:space="0" w:color="C0C0C0"/>
              <w:right w:val="single" w:sz="4" w:space="0" w:color="C0C0C0"/>
            </w:tcBorders>
            <w:hideMark/>
          </w:tcPr>
          <w:p w14:paraId="730ACCAE"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005B1412" w14:textId="77777777" w:rsidR="000A0FDC" w:rsidRDefault="000A0FDC" w:rsidP="00F4474A">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411D9689" w14:textId="77777777" w:rsidR="000A0FDC" w:rsidRDefault="000A0FDC" w:rsidP="00F4474A">
            <w:pPr>
              <w:pStyle w:val="TableText10"/>
              <w:rPr>
                <w:color w:val="000000"/>
              </w:rPr>
            </w:pPr>
            <w:r>
              <w:rPr>
                <w:color w:val="000000"/>
              </w:rPr>
              <w:t>-</w:t>
            </w:r>
          </w:p>
        </w:tc>
      </w:tr>
      <w:tr w:rsidR="000A0FDC" w14:paraId="11C3AB09"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4A1C80D4" w14:textId="77777777" w:rsidR="000A0FDC" w:rsidRDefault="000A0FDC" w:rsidP="00F4474A">
            <w:pPr>
              <w:pStyle w:val="TableText10"/>
              <w:rPr>
                <w:color w:val="000000"/>
              </w:rPr>
            </w:pPr>
            <w:r>
              <w:rPr>
                <w:color w:val="000000"/>
              </w:rPr>
              <w:t>11</w:t>
            </w:r>
          </w:p>
        </w:tc>
        <w:tc>
          <w:tcPr>
            <w:tcW w:w="2394" w:type="dxa"/>
            <w:tcBorders>
              <w:top w:val="single" w:sz="4" w:space="0" w:color="C0C0C0"/>
              <w:left w:val="single" w:sz="4" w:space="0" w:color="C0C0C0"/>
              <w:bottom w:val="single" w:sz="4" w:space="0" w:color="C0C0C0"/>
              <w:right w:val="single" w:sz="4" w:space="0" w:color="C0C0C0"/>
            </w:tcBorders>
            <w:hideMark/>
          </w:tcPr>
          <w:p w14:paraId="42872021" w14:textId="77777777" w:rsidR="000A0FDC" w:rsidRDefault="000A0FDC" w:rsidP="00F4474A">
            <w:pPr>
              <w:pStyle w:val="TableText10"/>
              <w:rPr>
                <w:color w:val="000000"/>
              </w:rPr>
            </w:pPr>
            <w:r>
              <w:rPr>
                <w:color w:val="000000"/>
              </w:rPr>
              <w:t>70 (2)</w:t>
            </w:r>
          </w:p>
        </w:tc>
        <w:tc>
          <w:tcPr>
            <w:tcW w:w="3723" w:type="dxa"/>
            <w:tcBorders>
              <w:top w:val="single" w:sz="4" w:space="0" w:color="C0C0C0"/>
              <w:left w:val="single" w:sz="4" w:space="0" w:color="C0C0C0"/>
              <w:bottom w:val="single" w:sz="4" w:space="0" w:color="C0C0C0"/>
              <w:right w:val="single" w:sz="4" w:space="0" w:color="C0C0C0"/>
            </w:tcBorders>
            <w:hideMark/>
          </w:tcPr>
          <w:p w14:paraId="54E86708" w14:textId="77777777" w:rsidR="000A0FDC" w:rsidRDefault="000A0FDC" w:rsidP="00F4474A">
            <w:pPr>
              <w:pStyle w:val="TableText10"/>
              <w:rPr>
                <w:color w:val="000000"/>
              </w:rPr>
            </w:pPr>
            <w:r>
              <w:rPr>
                <w:color w:val="000000"/>
              </w:rPr>
              <w:t>not comply with notice prohibiting car minding</w:t>
            </w:r>
          </w:p>
        </w:tc>
        <w:tc>
          <w:tcPr>
            <w:tcW w:w="1330" w:type="dxa"/>
            <w:tcBorders>
              <w:top w:val="single" w:sz="4" w:space="0" w:color="C0C0C0"/>
              <w:left w:val="single" w:sz="4" w:space="0" w:color="C0C0C0"/>
              <w:bottom w:val="single" w:sz="4" w:space="0" w:color="C0C0C0"/>
              <w:right w:val="single" w:sz="4" w:space="0" w:color="C0C0C0"/>
            </w:tcBorders>
            <w:hideMark/>
          </w:tcPr>
          <w:p w14:paraId="72C57DF6"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1D7E4154" w14:textId="77777777" w:rsidR="000A0FDC" w:rsidRDefault="000A0FDC" w:rsidP="00F4474A">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0F9CE9D8" w14:textId="77777777" w:rsidR="000A0FDC" w:rsidRDefault="000A0FDC" w:rsidP="00F4474A">
            <w:pPr>
              <w:pStyle w:val="TableText10"/>
              <w:rPr>
                <w:color w:val="000000"/>
              </w:rPr>
            </w:pPr>
            <w:r>
              <w:rPr>
                <w:color w:val="000000"/>
              </w:rPr>
              <w:t>-</w:t>
            </w:r>
          </w:p>
        </w:tc>
      </w:tr>
      <w:tr w:rsidR="000A0FDC" w14:paraId="6FF064A2"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1A852827" w14:textId="77777777" w:rsidR="000A0FDC" w:rsidRDefault="000A0FDC" w:rsidP="00F4474A">
            <w:pPr>
              <w:pStyle w:val="TableText10"/>
              <w:rPr>
                <w:color w:val="000000"/>
              </w:rPr>
            </w:pPr>
            <w:r>
              <w:rPr>
                <w:color w:val="000000"/>
              </w:rPr>
              <w:t>12</w:t>
            </w:r>
          </w:p>
        </w:tc>
        <w:tc>
          <w:tcPr>
            <w:tcW w:w="2394" w:type="dxa"/>
            <w:tcBorders>
              <w:top w:val="single" w:sz="4" w:space="0" w:color="C0C0C0"/>
              <w:left w:val="single" w:sz="4" w:space="0" w:color="C0C0C0"/>
              <w:bottom w:val="single" w:sz="4" w:space="0" w:color="C0C0C0"/>
              <w:right w:val="single" w:sz="4" w:space="0" w:color="C0C0C0"/>
            </w:tcBorders>
            <w:hideMark/>
          </w:tcPr>
          <w:p w14:paraId="01621645" w14:textId="77777777" w:rsidR="000A0FDC" w:rsidRDefault="000A0FDC" w:rsidP="00F4474A">
            <w:pPr>
              <w:pStyle w:val="TableText10"/>
              <w:rPr>
                <w:color w:val="000000"/>
              </w:rPr>
            </w:pPr>
            <w:r>
              <w:rPr>
                <w:color w:val="000000"/>
              </w:rPr>
              <w:t>74 (1)</w:t>
            </w:r>
          </w:p>
        </w:tc>
        <w:tc>
          <w:tcPr>
            <w:tcW w:w="3723" w:type="dxa"/>
            <w:tcBorders>
              <w:top w:val="single" w:sz="4" w:space="0" w:color="C0C0C0"/>
              <w:left w:val="single" w:sz="4" w:space="0" w:color="C0C0C0"/>
              <w:bottom w:val="single" w:sz="4" w:space="0" w:color="C0C0C0"/>
              <w:right w:val="single" w:sz="4" w:space="0" w:color="C0C0C0"/>
            </w:tcBorders>
            <w:hideMark/>
          </w:tcPr>
          <w:p w14:paraId="2AFD0E17" w14:textId="77777777" w:rsidR="000A0FDC" w:rsidRDefault="000A0FDC" w:rsidP="00F4474A">
            <w:pPr>
              <w:pStyle w:val="TableText10"/>
              <w:rPr>
                <w:color w:val="000000"/>
              </w:rPr>
            </w:pPr>
            <w:r>
              <w:rPr>
                <w:color w:val="000000"/>
              </w:rPr>
              <w:t>responsible person/person in charge of motor vehicle not inspect driver licence</w:t>
            </w:r>
          </w:p>
        </w:tc>
        <w:tc>
          <w:tcPr>
            <w:tcW w:w="1330" w:type="dxa"/>
            <w:tcBorders>
              <w:top w:val="single" w:sz="4" w:space="0" w:color="C0C0C0"/>
              <w:left w:val="single" w:sz="4" w:space="0" w:color="C0C0C0"/>
              <w:bottom w:val="single" w:sz="4" w:space="0" w:color="C0C0C0"/>
              <w:right w:val="single" w:sz="4" w:space="0" w:color="C0C0C0"/>
            </w:tcBorders>
            <w:hideMark/>
          </w:tcPr>
          <w:p w14:paraId="49124499"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5CDE886B" w14:textId="77777777" w:rsidR="000A0FDC" w:rsidRDefault="000A0FDC" w:rsidP="00F4474A">
            <w:pPr>
              <w:pStyle w:val="TableText10"/>
              <w:rPr>
                <w:color w:val="000000"/>
              </w:rPr>
            </w:pPr>
            <w:r>
              <w:rPr>
                <w:color w:val="000000"/>
              </w:rPr>
              <w:t>213</w:t>
            </w:r>
          </w:p>
        </w:tc>
        <w:tc>
          <w:tcPr>
            <w:tcW w:w="1175" w:type="dxa"/>
            <w:tcBorders>
              <w:top w:val="single" w:sz="4" w:space="0" w:color="C0C0C0"/>
              <w:left w:val="single" w:sz="4" w:space="0" w:color="C0C0C0"/>
              <w:bottom w:val="single" w:sz="4" w:space="0" w:color="C0C0C0"/>
              <w:right w:val="single" w:sz="4" w:space="0" w:color="C0C0C0"/>
            </w:tcBorders>
            <w:hideMark/>
          </w:tcPr>
          <w:p w14:paraId="60246981" w14:textId="77777777" w:rsidR="000A0FDC" w:rsidRDefault="000A0FDC" w:rsidP="00F4474A">
            <w:pPr>
              <w:pStyle w:val="TableText10"/>
              <w:rPr>
                <w:color w:val="000000"/>
              </w:rPr>
            </w:pPr>
            <w:r>
              <w:rPr>
                <w:color w:val="000000"/>
              </w:rPr>
              <w:t>-</w:t>
            </w:r>
          </w:p>
        </w:tc>
      </w:tr>
      <w:tr w:rsidR="000A0FDC" w14:paraId="2E3F6771" w14:textId="77777777" w:rsidTr="00F4474A">
        <w:trPr>
          <w:cantSplit/>
        </w:trPr>
        <w:tc>
          <w:tcPr>
            <w:tcW w:w="1190" w:type="dxa"/>
            <w:tcBorders>
              <w:top w:val="single" w:sz="4" w:space="0" w:color="C0C0C0"/>
              <w:left w:val="single" w:sz="4" w:space="0" w:color="C0C0C0"/>
              <w:bottom w:val="single" w:sz="4" w:space="0" w:color="C0C0C0"/>
              <w:right w:val="single" w:sz="4" w:space="0" w:color="C0C0C0"/>
            </w:tcBorders>
            <w:hideMark/>
          </w:tcPr>
          <w:p w14:paraId="745194D5" w14:textId="77777777" w:rsidR="000A0FDC" w:rsidRDefault="000A0FDC" w:rsidP="00F4474A">
            <w:pPr>
              <w:pStyle w:val="TableText10"/>
              <w:rPr>
                <w:color w:val="000000"/>
              </w:rPr>
            </w:pPr>
            <w:r>
              <w:rPr>
                <w:color w:val="000000"/>
              </w:rPr>
              <w:t>13</w:t>
            </w:r>
          </w:p>
        </w:tc>
        <w:tc>
          <w:tcPr>
            <w:tcW w:w="2394" w:type="dxa"/>
            <w:tcBorders>
              <w:top w:val="single" w:sz="4" w:space="0" w:color="C0C0C0"/>
              <w:left w:val="single" w:sz="4" w:space="0" w:color="C0C0C0"/>
              <w:bottom w:val="single" w:sz="4" w:space="0" w:color="C0C0C0"/>
              <w:right w:val="single" w:sz="4" w:space="0" w:color="C0C0C0"/>
            </w:tcBorders>
            <w:hideMark/>
          </w:tcPr>
          <w:p w14:paraId="78C7A47D" w14:textId="77777777" w:rsidR="000A0FDC" w:rsidRDefault="000A0FDC" w:rsidP="00F4474A">
            <w:pPr>
              <w:pStyle w:val="TableText10"/>
              <w:rPr>
                <w:color w:val="000000"/>
              </w:rPr>
            </w:pPr>
            <w:r>
              <w:rPr>
                <w:color w:val="000000"/>
              </w:rPr>
              <w:t>75 (1)</w:t>
            </w:r>
          </w:p>
        </w:tc>
        <w:tc>
          <w:tcPr>
            <w:tcW w:w="3723" w:type="dxa"/>
            <w:tcBorders>
              <w:top w:val="single" w:sz="4" w:space="0" w:color="C0C0C0"/>
              <w:left w:val="single" w:sz="4" w:space="0" w:color="C0C0C0"/>
              <w:bottom w:val="single" w:sz="4" w:space="0" w:color="C0C0C0"/>
              <w:right w:val="single" w:sz="4" w:space="0" w:color="C0C0C0"/>
            </w:tcBorders>
            <w:hideMark/>
          </w:tcPr>
          <w:p w14:paraId="1DFE4C05" w14:textId="77777777" w:rsidR="000A0FDC" w:rsidRDefault="000A0FDC" w:rsidP="00F4474A">
            <w:pPr>
              <w:pStyle w:val="TableText10"/>
              <w:rPr>
                <w:color w:val="000000"/>
              </w:rPr>
            </w:pPr>
            <w:r>
              <w:rPr>
                <w:color w:val="000000"/>
              </w:rPr>
              <w:t>person in charge of motor vehicle/trailer permit use without consent of responsible person</w:t>
            </w:r>
          </w:p>
        </w:tc>
        <w:tc>
          <w:tcPr>
            <w:tcW w:w="1330" w:type="dxa"/>
            <w:tcBorders>
              <w:top w:val="single" w:sz="4" w:space="0" w:color="C0C0C0"/>
              <w:left w:val="single" w:sz="4" w:space="0" w:color="C0C0C0"/>
              <w:bottom w:val="single" w:sz="4" w:space="0" w:color="C0C0C0"/>
              <w:right w:val="single" w:sz="4" w:space="0" w:color="C0C0C0"/>
            </w:tcBorders>
            <w:hideMark/>
          </w:tcPr>
          <w:p w14:paraId="3FB711FD" w14:textId="77777777" w:rsidR="000A0FDC" w:rsidRDefault="000A0FDC" w:rsidP="00F4474A">
            <w:pPr>
              <w:pStyle w:val="TableText10"/>
              <w:rPr>
                <w:color w:val="000000"/>
              </w:rPr>
            </w:pPr>
            <w:r>
              <w:rPr>
                <w:color w:val="000000"/>
              </w:rPr>
              <w:t>20</w:t>
            </w:r>
          </w:p>
        </w:tc>
        <w:tc>
          <w:tcPr>
            <w:tcW w:w="1568" w:type="dxa"/>
            <w:tcBorders>
              <w:top w:val="single" w:sz="4" w:space="0" w:color="C0C0C0"/>
              <w:left w:val="single" w:sz="4" w:space="0" w:color="C0C0C0"/>
              <w:bottom w:val="single" w:sz="4" w:space="0" w:color="C0C0C0"/>
              <w:right w:val="single" w:sz="4" w:space="0" w:color="C0C0C0"/>
            </w:tcBorders>
            <w:hideMark/>
          </w:tcPr>
          <w:p w14:paraId="6D39FD43" w14:textId="77777777" w:rsidR="000A0FDC" w:rsidRDefault="000A0FDC" w:rsidP="00F4474A">
            <w:pPr>
              <w:pStyle w:val="TableText10"/>
              <w:rPr>
                <w:color w:val="000000"/>
              </w:rPr>
            </w:pPr>
            <w:r>
              <w:rPr>
                <w:color w:val="000000"/>
              </w:rPr>
              <w:t>-</w:t>
            </w:r>
          </w:p>
        </w:tc>
        <w:tc>
          <w:tcPr>
            <w:tcW w:w="1175" w:type="dxa"/>
            <w:tcBorders>
              <w:top w:val="single" w:sz="4" w:space="0" w:color="C0C0C0"/>
              <w:left w:val="single" w:sz="4" w:space="0" w:color="C0C0C0"/>
              <w:bottom w:val="single" w:sz="4" w:space="0" w:color="C0C0C0"/>
              <w:right w:val="single" w:sz="4" w:space="0" w:color="C0C0C0"/>
            </w:tcBorders>
            <w:hideMark/>
          </w:tcPr>
          <w:p w14:paraId="64B5D1D3" w14:textId="77777777" w:rsidR="000A0FDC" w:rsidRDefault="000A0FDC" w:rsidP="00F4474A">
            <w:pPr>
              <w:pStyle w:val="TableText10"/>
              <w:rPr>
                <w:color w:val="000000"/>
              </w:rPr>
            </w:pPr>
            <w:r>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2BCC2F42" w14:textId="77777777" w:rsidR="000A0FDC" w:rsidRPr="00FB539B" w:rsidRDefault="000A0FDC" w:rsidP="000A0FDC">
      <w:pPr>
        <w:pStyle w:val="Sched-Part"/>
      </w:pPr>
      <w:bookmarkStart w:id="90" w:name="_Toc138405945"/>
      <w:r w:rsidRPr="00FB539B">
        <w:rPr>
          <w:rStyle w:val="CharPartNo"/>
        </w:rPr>
        <w:t>Part 1.14</w:t>
      </w:r>
      <w:r w:rsidRPr="00074775">
        <w:tab/>
      </w:r>
      <w:r w:rsidRPr="00FB539B">
        <w:rPr>
          <w:rStyle w:val="CharPartText"/>
        </w:rPr>
        <w:t>Road Transport (Vehicle Registration) Act 1999</w:t>
      </w:r>
      <w:bookmarkEnd w:id="90"/>
    </w:p>
    <w:p w14:paraId="533DCAE5" w14:textId="77777777" w:rsidR="000A0FDC" w:rsidRDefault="000A0FDC" w:rsidP="000A0FDC">
      <w:pPr>
        <w:keepNext/>
        <w:rPr>
          <w:color w:val="000000"/>
        </w:rPr>
      </w:pPr>
    </w:p>
    <w:tbl>
      <w:tblPr>
        <w:tblW w:w="11445"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45"/>
        <w:gridCol w:w="2400"/>
        <w:gridCol w:w="3720"/>
        <w:gridCol w:w="1320"/>
        <w:gridCol w:w="1560"/>
        <w:gridCol w:w="1200"/>
      </w:tblGrid>
      <w:tr w:rsidR="000A0FDC" w14:paraId="63BDF01B" w14:textId="77777777" w:rsidTr="00F4474A">
        <w:trPr>
          <w:tblHeader/>
        </w:trPr>
        <w:tc>
          <w:tcPr>
            <w:tcW w:w="1244" w:type="dxa"/>
            <w:tcBorders>
              <w:top w:val="single" w:sz="4" w:space="0" w:color="C0C0C0"/>
              <w:left w:val="single" w:sz="4" w:space="0" w:color="C0C0C0"/>
              <w:bottom w:val="single" w:sz="4" w:space="0" w:color="auto"/>
              <w:right w:val="single" w:sz="4" w:space="0" w:color="C0C0C0"/>
            </w:tcBorders>
            <w:hideMark/>
          </w:tcPr>
          <w:p w14:paraId="049D9DD1" w14:textId="77777777" w:rsidR="000A0FDC" w:rsidRDefault="000A0FDC" w:rsidP="00F4474A">
            <w:pPr>
              <w:pStyle w:val="TableColHd"/>
              <w:rPr>
                <w:color w:val="000000"/>
              </w:rPr>
            </w:pPr>
            <w:r>
              <w:rPr>
                <w:color w:val="000000"/>
              </w:rPr>
              <w:t>column 1</w:t>
            </w:r>
          </w:p>
          <w:p w14:paraId="2DBC209C" w14:textId="77777777" w:rsidR="000A0FDC" w:rsidRDefault="000A0FDC" w:rsidP="00F4474A">
            <w:pPr>
              <w:pStyle w:val="TableColHd"/>
              <w:rPr>
                <w:color w:val="000000"/>
              </w:rPr>
            </w:pPr>
            <w:r>
              <w:rPr>
                <w:color w:val="000000"/>
              </w:rPr>
              <w:t>item</w:t>
            </w:r>
          </w:p>
        </w:tc>
        <w:tc>
          <w:tcPr>
            <w:tcW w:w="2400" w:type="dxa"/>
            <w:tcBorders>
              <w:top w:val="single" w:sz="4" w:space="0" w:color="C0C0C0"/>
              <w:left w:val="single" w:sz="4" w:space="0" w:color="C0C0C0"/>
              <w:bottom w:val="single" w:sz="4" w:space="0" w:color="auto"/>
              <w:right w:val="single" w:sz="4" w:space="0" w:color="C0C0C0"/>
            </w:tcBorders>
            <w:hideMark/>
          </w:tcPr>
          <w:p w14:paraId="253BD7AA" w14:textId="77777777" w:rsidR="000A0FDC" w:rsidRDefault="000A0FDC" w:rsidP="00F4474A">
            <w:pPr>
              <w:pStyle w:val="TableColHd"/>
              <w:rPr>
                <w:color w:val="000000"/>
              </w:rPr>
            </w:pPr>
            <w:r>
              <w:rPr>
                <w:color w:val="000000"/>
              </w:rPr>
              <w:t>column 2</w:t>
            </w:r>
          </w:p>
          <w:p w14:paraId="03CD6A2E" w14:textId="77777777" w:rsidR="000A0FDC" w:rsidRDefault="000A0FDC" w:rsidP="00F4474A">
            <w:pPr>
              <w:pStyle w:val="TableColHd"/>
              <w:rPr>
                <w:color w:val="000000"/>
              </w:rPr>
            </w:pPr>
            <w:r>
              <w:rPr>
                <w:color w:val="000000"/>
              </w:rPr>
              <w:t>offence provision and, if relevant, case</w:t>
            </w:r>
          </w:p>
        </w:tc>
        <w:tc>
          <w:tcPr>
            <w:tcW w:w="3720" w:type="dxa"/>
            <w:tcBorders>
              <w:top w:val="single" w:sz="4" w:space="0" w:color="C0C0C0"/>
              <w:left w:val="single" w:sz="4" w:space="0" w:color="C0C0C0"/>
              <w:bottom w:val="single" w:sz="4" w:space="0" w:color="auto"/>
              <w:right w:val="single" w:sz="4" w:space="0" w:color="C0C0C0"/>
            </w:tcBorders>
            <w:hideMark/>
          </w:tcPr>
          <w:p w14:paraId="7A6F1CE1" w14:textId="77777777" w:rsidR="000A0FDC" w:rsidRDefault="000A0FDC" w:rsidP="00F4474A">
            <w:pPr>
              <w:pStyle w:val="TableColHd"/>
              <w:rPr>
                <w:color w:val="000000"/>
              </w:rPr>
            </w:pPr>
            <w:r>
              <w:rPr>
                <w:color w:val="000000"/>
              </w:rPr>
              <w:t>column 3</w:t>
            </w:r>
          </w:p>
          <w:p w14:paraId="13B3F075" w14:textId="77777777" w:rsidR="000A0FDC" w:rsidRDefault="000A0FDC" w:rsidP="00F4474A">
            <w:pPr>
              <w:pStyle w:val="TableColHd"/>
              <w:rPr>
                <w:color w:val="000000"/>
              </w:rPr>
            </w:pPr>
            <w:r>
              <w:rPr>
                <w:color w:val="000000"/>
              </w:rPr>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791C70C6" w14:textId="77777777" w:rsidR="000A0FDC" w:rsidRDefault="000A0FDC" w:rsidP="00F4474A">
            <w:pPr>
              <w:pStyle w:val="TableColHd"/>
              <w:rPr>
                <w:color w:val="000000"/>
              </w:rPr>
            </w:pPr>
            <w:r>
              <w:rPr>
                <w:color w:val="000000"/>
              </w:rPr>
              <w:t>column 4</w:t>
            </w:r>
          </w:p>
          <w:p w14:paraId="531F4594" w14:textId="77777777" w:rsidR="000A0FDC" w:rsidRDefault="000A0FDC" w:rsidP="00F4474A">
            <w:pPr>
              <w:pStyle w:val="TableColHd"/>
              <w:rPr>
                <w:color w:val="000000"/>
              </w:rPr>
            </w:pPr>
            <w:r>
              <w:rPr>
                <w:color w:val="000000"/>
              </w:rPr>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71BD1D19" w14:textId="77777777" w:rsidR="000A0FDC" w:rsidRDefault="000A0FDC" w:rsidP="00F4474A">
            <w:pPr>
              <w:pStyle w:val="TableColHd"/>
              <w:rPr>
                <w:color w:val="000000"/>
              </w:rPr>
            </w:pPr>
            <w:r>
              <w:rPr>
                <w:color w:val="000000"/>
              </w:rPr>
              <w:t>column 5</w:t>
            </w:r>
          </w:p>
          <w:p w14:paraId="7F123C38" w14:textId="77777777" w:rsidR="000A0FDC" w:rsidRDefault="000A0FDC" w:rsidP="00F4474A">
            <w:pPr>
              <w:pStyle w:val="TableColHd"/>
              <w:rPr>
                <w:color w:val="000000"/>
              </w:rPr>
            </w:pPr>
            <w:r>
              <w:rPr>
                <w:color w:val="000000"/>
              </w:rPr>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799D1F29" w14:textId="77777777" w:rsidR="000A0FDC" w:rsidRDefault="000A0FDC" w:rsidP="00F4474A">
            <w:pPr>
              <w:pStyle w:val="TableColHd"/>
              <w:rPr>
                <w:color w:val="000000"/>
              </w:rPr>
            </w:pPr>
            <w:r>
              <w:rPr>
                <w:color w:val="000000"/>
              </w:rPr>
              <w:t>column 6</w:t>
            </w:r>
          </w:p>
          <w:p w14:paraId="1BC15A9D" w14:textId="77777777" w:rsidR="000A0FDC" w:rsidRDefault="000A0FDC" w:rsidP="00F4474A">
            <w:pPr>
              <w:pStyle w:val="TableColHd"/>
              <w:rPr>
                <w:color w:val="000000"/>
              </w:rPr>
            </w:pPr>
            <w:r>
              <w:rPr>
                <w:color w:val="000000"/>
              </w:rPr>
              <w:t>demerit points</w:t>
            </w:r>
          </w:p>
        </w:tc>
      </w:tr>
      <w:tr w:rsidR="000A0FDC" w14:paraId="73F16D75" w14:textId="77777777" w:rsidTr="00F4474A">
        <w:trPr>
          <w:cantSplit/>
        </w:trPr>
        <w:tc>
          <w:tcPr>
            <w:tcW w:w="1244" w:type="dxa"/>
            <w:tcBorders>
              <w:top w:val="single" w:sz="4" w:space="0" w:color="auto"/>
              <w:left w:val="single" w:sz="4" w:space="0" w:color="C0C0C0"/>
              <w:bottom w:val="single" w:sz="4" w:space="0" w:color="C0C0C0"/>
              <w:right w:val="single" w:sz="4" w:space="0" w:color="C0C0C0"/>
            </w:tcBorders>
            <w:hideMark/>
          </w:tcPr>
          <w:p w14:paraId="08B1290F" w14:textId="77777777" w:rsidR="000A0FDC" w:rsidRDefault="000A0FDC" w:rsidP="00F4474A">
            <w:pPr>
              <w:pStyle w:val="TableText10"/>
              <w:rPr>
                <w:color w:val="000000"/>
              </w:rPr>
            </w:pPr>
            <w:r>
              <w:rPr>
                <w:color w:val="000000"/>
              </w:rPr>
              <w:t>1</w:t>
            </w:r>
          </w:p>
        </w:tc>
        <w:tc>
          <w:tcPr>
            <w:tcW w:w="2400" w:type="dxa"/>
            <w:tcBorders>
              <w:top w:val="single" w:sz="4" w:space="0" w:color="auto"/>
              <w:left w:val="single" w:sz="4" w:space="0" w:color="C0C0C0"/>
              <w:bottom w:val="single" w:sz="4" w:space="0" w:color="C0C0C0"/>
              <w:right w:val="single" w:sz="4" w:space="0" w:color="C0C0C0"/>
            </w:tcBorders>
            <w:hideMark/>
          </w:tcPr>
          <w:p w14:paraId="0F80D17C" w14:textId="77777777" w:rsidR="000A0FDC" w:rsidRDefault="000A0FDC" w:rsidP="00F4474A">
            <w:pPr>
              <w:pStyle w:val="TableText10"/>
              <w:rPr>
                <w:color w:val="000000"/>
              </w:rPr>
            </w:pPr>
            <w:r>
              <w:rPr>
                <w:color w:val="000000"/>
              </w:rPr>
              <w:t>17B (5)</w:t>
            </w:r>
          </w:p>
        </w:tc>
        <w:tc>
          <w:tcPr>
            <w:tcW w:w="3720" w:type="dxa"/>
            <w:tcBorders>
              <w:top w:val="single" w:sz="4" w:space="0" w:color="auto"/>
              <w:left w:val="single" w:sz="4" w:space="0" w:color="C0C0C0"/>
              <w:bottom w:val="single" w:sz="4" w:space="0" w:color="C0C0C0"/>
              <w:right w:val="single" w:sz="4" w:space="0" w:color="C0C0C0"/>
            </w:tcBorders>
            <w:hideMark/>
          </w:tcPr>
          <w:p w14:paraId="5BF13BE4" w14:textId="77777777" w:rsidR="000A0FDC" w:rsidRDefault="000A0FDC" w:rsidP="00F4474A">
            <w:pPr>
              <w:pStyle w:val="TableText10"/>
              <w:rPr>
                <w:color w:val="000000"/>
              </w:rPr>
            </w:pPr>
            <w:r>
              <w:rPr>
                <w:color w:val="000000"/>
              </w:rPr>
              <w:t>not comply with requirement by police officer/authorised person for approved premises enforcement purposes</w:t>
            </w:r>
          </w:p>
        </w:tc>
        <w:tc>
          <w:tcPr>
            <w:tcW w:w="1320" w:type="dxa"/>
            <w:tcBorders>
              <w:top w:val="single" w:sz="4" w:space="0" w:color="auto"/>
              <w:left w:val="single" w:sz="4" w:space="0" w:color="C0C0C0"/>
              <w:bottom w:val="single" w:sz="4" w:space="0" w:color="C0C0C0"/>
              <w:right w:val="single" w:sz="4" w:space="0" w:color="C0C0C0"/>
            </w:tcBorders>
            <w:hideMark/>
          </w:tcPr>
          <w:p w14:paraId="50937C5C" w14:textId="77777777" w:rsidR="000A0FDC" w:rsidRDefault="000A0FDC" w:rsidP="00F4474A">
            <w:pPr>
              <w:pStyle w:val="TableText10"/>
              <w:rPr>
                <w:color w:val="000000"/>
              </w:rPr>
            </w:pPr>
            <w:r>
              <w:rPr>
                <w:color w:val="000000"/>
              </w:rPr>
              <w:t>20</w:t>
            </w:r>
          </w:p>
        </w:tc>
        <w:tc>
          <w:tcPr>
            <w:tcW w:w="1560" w:type="dxa"/>
            <w:tcBorders>
              <w:top w:val="single" w:sz="4" w:space="0" w:color="auto"/>
              <w:left w:val="single" w:sz="4" w:space="0" w:color="C0C0C0"/>
              <w:bottom w:val="single" w:sz="4" w:space="0" w:color="C0C0C0"/>
              <w:right w:val="single" w:sz="4" w:space="0" w:color="C0C0C0"/>
            </w:tcBorders>
            <w:hideMark/>
          </w:tcPr>
          <w:p w14:paraId="4516A9CB" w14:textId="77777777" w:rsidR="000A0FDC" w:rsidRDefault="000A0FDC" w:rsidP="00F4474A">
            <w:pPr>
              <w:pStyle w:val="TableText10"/>
              <w:rPr>
                <w:color w:val="000000"/>
              </w:rPr>
            </w:pPr>
            <w:r>
              <w:rPr>
                <w:color w:val="000000"/>
              </w:rPr>
              <w:t>213</w:t>
            </w:r>
          </w:p>
        </w:tc>
        <w:tc>
          <w:tcPr>
            <w:tcW w:w="1200" w:type="dxa"/>
            <w:tcBorders>
              <w:top w:val="single" w:sz="4" w:space="0" w:color="auto"/>
              <w:left w:val="single" w:sz="4" w:space="0" w:color="C0C0C0"/>
              <w:bottom w:val="single" w:sz="4" w:space="0" w:color="C0C0C0"/>
              <w:right w:val="single" w:sz="4" w:space="0" w:color="C0C0C0"/>
            </w:tcBorders>
            <w:hideMark/>
          </w:tcPr>
          <w:p w14:paraId="117C9875" w14:textId="77777777" w:rsidR="000A0FDC" w:rsidRDefault="000A0FDC" w:rsidP="00F4474A">
            <w:pPr>
              <w:pStyle w:val="TableText10"/>
              <w:rPr>
                <w:color w:val="000000"/>
              </w:rPr>
            </w:pPr>
            <w:r>
              <w:rPr>
                <w:color w:val="000000"/>
              </w:rPr>
              <w:t>-</w:t>
            </w:r>
          </w:p>
        </w:tc>
      </w:tr>
      <w:tr w:rsidR="000A0FDC" w14:paraId="44620E7C"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001211C" w14:textId="77777777" w:rsidR="000A0FDC" w:rsidRDefault="000A0FDC" w:rsidP="00F4474A">
            <w:pPr>
              <w:pStyle w:val="TableText10"/>
              <w:rPr>
                <w:color w:val="000000"/>
              </w:rPr>
            </w:pPr>
            <w:r>
              <w:rPr>
                <w:color w:val="000000"/>
              </w:rPr>
              <w:t>2</w:t>
            </w:r>
          </w:p>
        </w:tc>
        <w:tc>
          <w:tcPr>
            <w:tcW w:w="2400" w:type="dxa"/>
            <w:tcBorders>
              <w:top w:val="single" w:sz="4" w:space="0" w:color="C0C0C0"/>
              <w:left w:val="single" w:sz="4" w:space="0" w:color="C0C0C0"/>
              <w:bottom w:val="single" w:sz="4" w:space="0" w:color="C0C0C0"/>
              <w:right w:val="single" w:sz="4" w:space="0" w:color="C0C0C0"/>
            </w:tcBorders>
            <w:hideMark/>
          </w:tcPr>
          <w:p w14:paraId="165FEF8A" w14:textId="77777777" w:rsidR="000A0FDC" w:rsidRDefault="000A0FDC" w:rsidP="00F4474A">
            <w:pPr>
              <w:pStyle w:val="TableText10"/>
              <w:rPr>
                <w:color w:val="000000"/>
              </w:rPr>
            </w:pPr>
            <w:r>
              <w:rPr>
                <w:color w:val="000000"/>
              </w:rPr>
              <w:t>18 (1)</w:t>
            </w:r>
          </w:p>
        </w:tc>
        <w:tc>
          <w:tcPr>
            <w:tcW w:w="3720" w:type="dxa"/>
            <w:tcBorders>
              <w:top w:val="single" w:sz="4" w:space="0" w:color="C0C0C0"/>
              <w:left w:val="single" w:sz="4" w:space="0" w:color="C0C0C0"/>
              <w:bottom w:val="single" w:sz="4" w:space="0" w:color="C0C0C0"/>
              <w:right w:val="single" w:sz="4" w:space="0" w:color="C0C0C0"/>
            </w:tcBorders>
            <w:hideMark/>
          </w:tcPr>
          <w:p w14:paraId="797535BB" w14:textId="77777777" w:rsidR="000A0FDC" w:rsidRDefault="000A0FDC" w:rsidP="00F4474A">
            <w:pPr>
              <w:pStyle w:val="TableText10"/>
              <w:rPr>
                <w:color w:val="000000"/>
              </w:rPr>
            </w:pPr>
            <w:r>
              <w:rPr>
                <w:color w:val="000000"/>
              </w:rPr>
              <w:t>use unregistered/suspended vehicle</w:t>
            </w:r>
          </w:p>
        </w:tc>
        <w:tc>
          <w:tcPr>
            <w:tcW w:w="1320" w:type="dxa"/>
            <w:tcBorders>
              <w:top w:val="single" w:sz="4" w:space="0" w:color="C0C0C0"/>
              <w:left w:val="single" w:sz="4" w:space="0" w:color="C0C0C0"/>
              <w:bottom w:val="single" w:sz="4" w:space="0" w:color="C0C0C0"/>
              <w:right w:val="single" w:sz="4" w:space="0" w:color="C0C0C0"/>
            </w:tcBorders>
            <w:hideMark/>
          </w:tcPr>
          <w:p w14:paraId="209B346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D363BCA" w14:textId="77777777" w:rsidR="000A0FDC" w:rsidRDefault="000A0FDC" w:rsidP="00F4474A">
            <w:pPr>
              <w:pStyle w:val="TableText10"/>
              <w:rPr>
                <w:color w:val="000000"/>
              </w:rPr>
            </w:pPr>
            <w:r>
              <w:rPr>
                <w:color w:val="000000"/>
              </w:rPr>
              <w:t>700</w:t>
            </w:r>
          </w:p>
        </w:tc>
        <w:tc>
          <w:tcPr>
            <w:tcW w:w="1200" w:type="dxa"/>
            <w:tcBorders>
              <w:top w:val="single" w:sz="4" w:space="0" w:color="C0C0C0"/>
              <w:left w:val="single" w:sz="4" w:space="0" w:color="C0C0C0"/>
              <w:bottom w:val="single" w:sz="4" w:space="0" w:color="C0C0C0"/>
              <w:right w:val="single" w:sz="4" w:space="0" w:color="C0C0C0"/>
            </w:tcBorders>
            <w:hideMark/>
          </w:tcPr>
          <w:p w14:paraId="24A0B590" w14:textId="77777777" w:rsidR="000A0FDC" w:rsidRDefault="000A0FDC" w:rsidP="00F4474A">
            <w:pPr>
              <w:pStyle w:val="TableText10"/>
              <w:rPr>
                <w:color w:val="000000"/>
              </w:rPr>
            </w:pPr>
            <w:r>
              <w:rPr>
                <w:color w:val="000000"/>
              </w:rPr>
              <w:t>-</w:t>
            </w:r>
          </w:p>
        </w:tc>
      </w:tr>
      <w:tr w:rsidR="000A0FDC" w14:paraId="1E04483F"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0D2753B" w14:textId="77777777" w:rsidR="000A0FDC" w:rsidRDefault="000A0FDC" w:rsidP="00F4474A">
            <w:pPr>
              <w:pStyle w:val="TableText10"/>
              <w:rPr>
                <w:color w:val="000000"/>
              </w:rPr>
            </w:pPr>
            <w:r>
              <w:rPr>
                <w:color w:val="000000"/>
              </w:rPr>
              <w:t>3</w:t>
            </w:r>
          </w:p>
        </w:tc>
        <w:tc>
          <w:tcPr>
            <w:tcW w:w="2400" w:type="dxa"/>
            <w:tcBorders>
              <w:top w:val="single" w:sz="4" w:space="0" w:color="C0C0C0"/>
              <w:left w:val="single" w:sz="4" w:space="0" w:color="C0C0C0"/>
              <w:bottom w:val="single" w:sz="4" w:space="0" w:color="C0C0C0"/>
              <w:right w:val="single" w:sz="4" w:space="0" w:color="C0C0C0"/>
            </w:tcBorders>
            <w:hideMark/>
          </w:tcPr>
          <w:p w14:paraId="24E8052B" w14:textId="77777777" w:rsidR="000A0FDC" w:rsidRDefault="000A0FDC" w:rsidP="00F4474A">
            <w:pPr>
              <w:pStyle w:val="TableText10"/>
              <w:rPr>
                <w:color w:val="000000"/>
              </w:rPr>
            </w:pPr>
            <w:r>
              <w:rPr>
                <w:color w:val="000000"/>
              </w:rPr>
              <w:t>19 (1) (a)</w:t>
            </w:r>
          </w:p>
        </w:tc>
        <w:tc>
          <w:tcPr>
            <w:tcW w:w="3720" w:type="dxa"/>
            <w:tcBorders>
              <w:top w:val="single" w:sz="4" w:space="0" w:color="C0C0C0"/>
              <w:left w:val="single" w:sz="4" w:space="0" w:color="C0C0C0"/>
              <w:bottom w:val="single" w:sz="4" w:space="0" w:color="C0C0C0"/>
              <w:right w:val="single" w:sz="4" w:space="0" w:color="C0C0C0"/>
            </w:tcBorders>
            <w:hideMark/>
          </w:tcPr>
          <w:p w14:paraId="741B06F4" w14:textId="77777777" w:rsidR="000A0FDC" w:rsidRDefault="000A0FDC" w:rsidP="00F4474A">
            <w:pPr>
              <w:pStyle w:val="TableText10"/>
              <w:rPr>
                <w:color w:val="000000"/>
              </w:rPr>
            </w:pPr>
            <w:r>
              <w:rPr>
                <w:color w:val="000000"/>
              </w:rPr>
              <w:t>register/renew registration/obtain unregistered vehicle permit/renew unregistered vehicle permit by false statement/misrepresentation/dishonest means</w:t>
            </w:r>
          </w:p>
        </w:tc>
        <w:tc>
          <w:tcPr>
            <w:tcW w:w="1320" w:type="dxa"/>
            <w:tcBorders>
              <w:top w:val="single" w:sz="4" w:space="0" w:color="C0C0C0"/>
              <w:left w:val="single" w:sz="4" w:space="0" w:color="C0C0C0"/>
              <w:bottom w:val="single" w:sz="4" w:space="0" w:color="C0C0C0"/>
              <w:right w:val="single" w:sz="4" w:space="0" w:color="C0C0C0"/>
            </w:tcBorders>
            <w:hideMark/>
          </w:tcPr>
          <w:p w14:paraId="4BE6BD2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6DF38929"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2E1DDBC" w14:textId="77777777" w:rsidR="000A0FDC" w:rsidRDefault="000A0FDC" w:rsidP="00F4474A">
            <w:pPr>
              <w:pStyle w:val="TableText10"/>
              <w:rPr>
                <w:color w:val="000000"/>
              </w:rPr>
            </w:pPr>
            <w:r>
              <w:rPr>
                <w:color w:val="000000"/>
              </w:rPr>
              <w:t>-</w:t>
            </w:r>
          </w:p>
        </w:tc>
      </w:tr>
      <w:tr w:rsidR="000A0FDC" w14:paraId="45DABD64"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5544F49" w14:textId="77777777" w:rsidR="000A0FDC" w:rsidRDefault="000A0FDC" w:rsidP="00F4474A">
            <w:pPr>
              <w:pStyle w:val="TableText10"/>
              <w:rPr>
                <w:color w:val="000000"/>
              </w:rPr>
            </w:pPr>
            <w:r>
              <w:rPr>
                <w:color w:val="000000"/>
              </w:rPr>
              <w:t>4</w:t>
            </w:r>
          </w:p>
        </w:tc>
        <w:tc>
          <w:tcPr>
            <w:tcW w:w="2400" w:type="dxa"/>
            <w:tcBorders>
              <w:top w:val="single" w:sz="4" w:space="0" w:color="C0C0C0"/>
              <w:left w:val="single" w:sz="4" w:space="0" w:color="C0C0C0"/>
              <w:bottom w:val="single" w:sz="4" w:space="0" w:color="C0C0C0"/>
              <w:right w:val="single" w:sz="4" w:space="0" w:color="C0C0C0"/>
            </w:tcBorders>
            <w:hideMark/>
          </w:tcPr>
          <w:p w14:paraId="2E72786A" w14:textId="77777777" w:rsidR="000A0FDC" w:rsidRDefault="000A0FDC" w:rsidP="00F4474A">
            <w:pPr>
              <w:pStyle w:val="TableText10"/>
              <w:rPr>
                <w:color w:val="000000"/>
              </w:rPr>
            </w:pPr>
            <w:r>
              <w:rPr>
                <w:color w:val="000000"/>
              </w:rPr>
              <w:t>19 (1) (b)</w:t>
            </w:r>
          </w:p>
        </w:tc>
        <w:tc>
          <w:tcPr>
            <w:tcW w:w="3720" w:type="dxa"/>
            <w:tcBorders>
              <w:top w:val="single" w:sz="4" w:space="0" w:color="C0C0C0"/>
              <w:left w:val="single" w:sz="4" w:space="0" w:color="C0C0C0"/>
              <w:bottom w:val="single" w:sz="4" w:space="0" w:color="C0C0C0"/>
              <w:right w:val="single" w:sz="4" w:space="0" w:color="C0C0C0"/>
            </w:tcBorders>
            <w:hideMark/>
          </w:tcPr>
          <w:p w14:paraId="78824CA0" w14:textId="77777777" w:rsidR="000A0FDC" w:rsidRDefault="000A0FDC" w:rsidP="00F4474A">
            <w:pPr>
              <w:pStyle w:val="TableText10"/>
              <w:rPr>
                <w:color w:val="000000"/>
              </w:rPr>
            </w:pPr>
            <w:r>
              <w:rPr>
                <w:color w:val="000000"/>
              </w:rPr>
              <w:t>possess registration device/plate/document obtained by false statement/ misrepresentation/dishonest means</w:t>
            </w:r>
          </w:p>
        </w:tc>
        <w:tc>
          <w:tcPr>
            <w:tcW w:w="1320" w:type="dxa"/>
            <w:tcBorders>
              <w:top w:val="single" w:sz="4" w:space="0" w:color="C0C0C0"/>
              <w:left w:val="single" w:sz="4" w:space="0" w:color="C0C0C0"/>
              <w:bottom w:val="single" w:sz="4" w:space="0" w:color="C0C0C0"/>
              <w:right w:val="single" w:sz="4" w:space="0" w:color="C0C0C0"/>
            </w:tcBorders>
            <w:hideMark/>
          </w:tcPr>
          <w:p w14:paraId="39C2995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980E116"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0480453" w14:textId="77777777" w:rsidR="000A0FDC" w:rsidRDefault="000A0FDC" w:rsidP="00F4474A">
            <w:pPr>
              <w:pStyle w:val="TableText10"/>
              <w:rPr>
                <w:color w:val="000000"/>
              </w:rPr>
            </w:pPr>
            <w:r>
              <w:rPr>
                <w:color w:val="000000"/>
              </w:rPr>
              <w:t>-</w:t>
            </w:r>
          </w:p>
        </w:tc>
      </w:tr>
      <w:tr w:rsidR="000A0FDC" w14:paraId="62394F51"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3A08BFA" w14:textId="77777777" w:rsidR="000A0FDC" w:rsidRDefault="000A0FDC" w:rsidP="00F4474A">
            <w:pPr>
              <w:pStyle w:val="TableText10"/>
              <w:rPr>
                <w:color w:val="000000"/>
              </w:rPr>
            </w:pPr>
            <w:r>
              <w:rPr>
                <w:color w:val="000000"/>
              </w:rPr>
              <w:t>5</w:t>
            </w:r>
          </w:p>
        </w:tc>
        <w:tc>
          <w:tcPr>
            <w:tcW w:w="2400" w:type="dxa"/>
            <w:tcBorders>
              <w:top w:val="single" w:sz="4" w:space="0" w:color="C0C0C0"/>
              <w:left w:val="single" w:sz="4" w:space="0" w:color="C0C0C0"/>
              <w:bottom w:val="single" w:sz="4" w:space="0" w:color="C0C0C0"/>
              <w:right w:val="single" w:sz="4" w:space="0" w:color="C0C0C0"/>
            </w:tcBorders>
            <w:hideMark/>
          </w:tcPr>
          <w:p w14:paraId="7126F02D" w14:textId="77777777" w:rsidR="000A0FDC" w:rsidRDefault="000A0FDC" w:rsidP="00F4474A">
            <w:pPr>
              <w:pStyle w:val="TableText10"/>
              <w:rPr>
                <w:color w:val="000000"/>
              </w:rPr>
            </w:pPr>
            <w:r>
              <w:rPr>
                <w:color w:val="000000"/>
              </w:rPr>
              <w:t>20 (a)</w:t>
            </w:r>
          </w:p>
        </w:tc>
        <w:tc>
          <w:tcPr>
            <w:tcW w:w="3720" w:type="dxa"/>
            <w:tcBorders>
              <w:top w:val="single" w:sz="4" w:space="0" w:color="C0C0C0"/>
              <w:left w:val="single" w:sz="4" w:space="0" w:color="C0C0C0"/>
              <w:bottom w:val="single" w:sz="4" w:space="0" w:color="C0C0C0"/>
              <w:right w:val="single" w:sz="4" w:space="0" w:color="C0C0C0"/>
            </w:tcBorders>
            <w:hideMark/>
          </w:tcPr>
          <w:p w14:paraId="7DD8E003" w14:textId="77777777" w:rsidR="000A0FDC" w:rsidRDefault="000A0FDC" w:rsidP="00F4474A">
            <w:pPr>
              <w:pStyle w:val="TableText10"/>
              <w:rPr>
                <w:color w:val="000000"/>
              </w:rPr>
            </w:pPr>
            <w:r>
              <w:rPr>
                <w:color w:val="000000"/>
              </w:rPr>
              <w:t>forge/fraudulently change/use/lend/allow to be used registration device/plate/document</w:t>
            </w:r>
          </w:p>
        </w:tc>
        <w:tc>
          <w:tcPr>
            <w:tcW w:w="1320" w:type="dxa"/>
            <w:tcBorders>
              <w:top w:val="single" w:sz="4" w:space="0" w:color="C0C0C0"/>
              <w:left w:val="single" w:sz="4" w:space="0" w:color="C0C0C0"/>
              <w:bottom w:val="single" w:sz="4" w:space="0" w:color="C0C0C0"/>
              <w:right w:val="single" w:sz="4" w:space="0" w:color="C0C0C0"/>
            </w:tcBorders>
            <w:hideMark/>
          </w:tcPr>
          <w:p w14:paraId="0416C210"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781F93BC"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E738EC7" w14:textId="77777777" w:rsidR="000A0FDC" w:rsidRDefault="000A0FDC" w:rsidP="00F4474A">
            <w:pPr>
              <w:pStyle w:val="TableText10"/>
              <w:rPr>
                <w:color w:val="000000"/>
              </w:rPr>
            </w:pPr>
            <w:r>
              <w:rPr>
                <w:color w:val="000000"/>
              </w:rPr>
              <w:t>-</w:t>
            </w:r>
          </w:p>
        </w:tc>
      </w:tr>
      <w:tr w:rsidR="000A0FDC" w14:paraId="2CE99AB0"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4BA4CD56" w14:textId="77777777" w:rsidR="000A0FDC" w:rsidRDefault="000A0FDC" w:rsidP="00F4474A">
            <w:pPr>
              <w:pStyle w:val="TableText10"/>
              <w:rPr>
                <w:color w:val="000000"/>
              </w:rPr>
            </w:pPr>
            <w:r>
              <w:rPr>
                <w:color w:val="000000"/>
              </w:rPr>
              <w:t>6</w:t>
            </w:r>
          </w:p>
        </w:tc>
        <w:tc>
          <w:tcPr>
            <w:tcW w:w="2400" w:type="dxa"/>
            <w:tcBorders>
              <w:top w:val="single" w:sz="4" w:space="0" w:color="C0C0C0"/>
              <w:left w:val="single" w:sz="4" w:space="0" w:color="C0C0C0"/>
              <w:bottom w:val="single" w:sz="4" w:space="0" w:color="C0C0C0"/>
              <w:right w:val="single" w:sz="4" w:space="0" w:color="C0C0C0"/>
            </w:tcBorders>
            <w:hideMark/>
          </w:tcPr>
          <w:p w14:paraId="0C664033" w14:textId="77777777" w:rsidR="000A0FDC" w:rsidRDefault="000A0FDC" w:rsidP="00F4474A">
            <w:pPr>
              <w:pStyle w:val="TableText10"/>
              <w:rPr>
                <w:color w:val="000000"/>
              </w:rPr>
            </w:pPr>
            <w:r>
              <w:rPr>
                <w:color w:val="000000"/>
              </w:rPr>
              <w:t>20 (b)</w:t>
            </w:r>
          </w:p>
        </w:tc>
        <w:tc>
          <w:tcPr>
            <w:tcW w:w="3720" w:type="dxa"/>
            <w:tcBorders>
              <w:top w:val="single" w:sz="4" w:space="0" w:color="C0C0C0"/>
              <w:left w:val="single" w:sz="4" w:space="0" w:color="C0C0C0"/>
              <w:bottom w:val="single" w:sz="4" w:space="0" w:color="C0C0C0"/>
              <w:right w:val="single" w:sz="4" w:space="0" w:color="C0C0C0"/>
            </w:tcBorders>
            <w:hideMark/>
          </w:tcPr>
          <w:p w14:paraId="49B9A3D7" w14:textId="77777777" w:rsidR="000A0FDC" w:rsidRDefault="000A0FDC" w:rsidP="00F4474A">
            <w:pPr>
              <w:pStyle w:val="TableText10"/>
              <w:rPr>
                <w:color w:val="000000"/>
              </w:rPr>
            </w:pPr>
            <w:r>
              <w:rPr>
                <w:color w:val="000000"/>
              </w:rPr>
              <w:t>knowingly possess forged/fraudulently changed registration device/plate/document</w:t>
            </w:r>
          </w:p>
        </w:tc>
        <w:tc>
          <w:tcPr>
            <w:tcW w:w="1320" w:type="dxa"/>
            <w:tcBorders>
              <w:top w:val="single" w:sz="4" w:space="0" w:color="C0C0C0"/>
              <w:left w:val="single" w:sz="4" w:space="0" w:color="C0C0C0"/>
              <w:bottom w:val="single" w:sz="4" w:space="0" w:color="C0C0C0"/>
              <w:right w:val="single" w:sz="4" w:space="0" w:color="C0C0C0"/>
            </w:tcBorders>
            <w:hideMark/>
          </w:tcPr>
          <w:p w14:paraId="71CF5B99"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3AF9FD62"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37A7BBC" w14:textId="77777777" w:rsidR="000A0FDC" w:rsidRDefault="000A0FDC" w:rsidP="00F4474A">
            <w:pPr>
              <w:pStyle w:val="TableText10"/>
              <w:rPr>
                <w:color w:val="000000"/>
              </w:rPr>
            </w:pPr>
            <w:r>
              <w:rPr>
                <w:color w:val="000000"/>
              </w:rPr>
              <w:t>-</w:t>
            </w:r>
          </w:p>
        </w:tc>
      </w:tr>
      <w:tr w:rsidR="000A0FDC" w14:paraId="53E4646C"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8E01F0B" w14:textId="77777777" w:rsidR="000A0FDC" w:rsidRDefault="000A0FDC" w:rsidP="00F4474A">
            <w:pPr>
              <w:pStyle w:val="TableText10"/>
              <w:rPr>
                <w:color w:val="000000"/>
              </w:rPr>
            </w:pPr>
            <w:r>
              <w:rPr>
                <w:color w:val="000000"/>
              </w:rPr>
              <w:t>7</w:t>
            </w:r>
          </w:p>
        </w:tc>
        <w:tc>
          <w:tcPr>
            <w:tcW w:w="2400" w:type="dxa"/>
            <w:tcBorders>
              <w:top w:val="single" w:sz="4" w:space="0" w:color="C0C0C0"/>
              <w:left w:val="single" w:sz="4" w:space="0" w:color="C0C0C0"/>
              <w:bottom w:val="single" w:sz="4" w:space="0" w:color="C0C0C0"/>
              <w:right w:val="single" w:sz="4" w:space="0" w:color="C0C0C0"/>
            </w:tcBorders>
            <w:hideMark/>
          </w:tcPr>
          <w:p w14:paraId="691398F3" w14:textId="77777777" w:rsidR="000A0FDC" w:rsidRDefault="000A0FDC" w:rsidP="00F4474A">
            <w:pPr>
              <w:pStyle w:val="TableText10"/>
              <w:rPr>
                <w:color w:val="000000"/>
              </w:rPr>
            </w:pPr>
            <w:r>
              <w:rPr>
                <w:color w:val="000000"/>
              </w:rPr>
              <w:t>20 (c)</w:t>
            </w:r>
          </w:p>
        </w:tc>
        <w:tc>
          <w:tcPr>
            <w:tcW w:w="3720" w:type="dxa"/>
            <w:tcBorders>
              <w:top w:val="single" w:sz="4" w:space="0" w:color="C0C0C0"/>
              <w:left w:val="single" w:sz="4" w:space="0" w:color="C0C0C0"/>
              <w:bottom w:val="single" w:sz="4" w:space="0" w:color="C0C0C0"/>
              <w:right w:val="single" w:sz="4" w:space="0" w:color="C0C0C0"/>
            </w:tcBorders>
            <w:hideMark/>
          </w:tcPr>
          <w:p w14:paraId="2FDF85B5" w14:textId="77777777" w:rsidR="000A0FDC" w:rsidRDefault="000A0FDC" w:rsidP="00F4474A">
            <w:pPr>
              <w:pStyle w:val="TableText10"/>
              <w:rPr>
                <w:color w:val="000000"/>
              </w:rPr>
            </w:pPr>
            <w:r>
              <w:rPr>
                <w:color w:val="000000"/>
              </w:rPr>
              <w:t>possess false registration device/plate/ document calculated to deceive</w:t>
            </w:r>
          </w:p>
        </w:tc>
        <w:tc>
          <w:tcPr>
            <w:tcW w:w="1320" w:type="dxa"/>
            <w:tcBorders>
              <w:top w:val="single" w:sz="4" w:space="0" w:color="C0C0C0"/>
              <w:left w:val="single" w:sz="4" w:space="0" w:color="C0C0C0"/>
              <w:bottom w:val="single" w:sz="4" w:space="0" w:color="C0C0C0"/>
              <w:right w:val="single" w:sz="4" w:space="0" w:color="C0C0C0"/>
            </w:tcBorders>
            <w:hideMark/>
          </w:tcPr>
          <w:p w14:paraId="2D194C05"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3E86186F"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9643224" w14:textId="77777777" w:rsidR="000A0FDC" w:rsidRDefault="000A0FDC" w:rsidP="00F4474A">
            <w:pPr>
              <w:pStyle w:val="TableText10"/>
              <w:rPr>
                <w:color w:val="000000"/>
              </w:rPr>
            </w:pPr>
            <w:r>
              <w:rPr>
                <w:color w:val="000000"/>
              </w:rPr>
              <w:t>-</w:t>
            </w:r>
          </w:p>
        </w:tc>
      </w:tr>
      <w:tr w:rsidR="000A0FDC" w14:paraId="3F819DAB"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BED58CD" w14:textId="77777777" w:rsidR="000A0FDC" w:rsidRDefault="000A0FDC" w:rsidP="00F4474A">
            <w:pPr>
              <w:pStyle w:val="TableText10"/>
              <w:rPr>
                <w:color w:val="000000"/>
              </w:rPr>
            </w:pPr>
            <w:r>
              <w:rPr>
                <w:color w:val="000000"/>
              </w:rPr>
              <w:t>8</w:t>
            </w:r>
          </w:p>
        </w:tc>
        <w:tc>
          <w:tcPr>
            <w:tcW w:w="2400" w:type="dxa"/>
            <w:tcBorders>
              <w:top w:val="single" w:sz="4" w:space="0" w:color="C0C0C0"/>
              <w:left w:val="single" w:sz="4" w:space="0" w:color="C0C0C0"/>
              <w:bottom w:val="single" w:sz="4" w:space="0" w:color="C0C0C0"/>
              <w:right w:val="single" w:sz="4" w:space="0" w:color="C0C0C0"/>
            </w:tcBorders>
            <w:hideMark/>
          </w:tcPr>
          <w:p w14:paraId="5B749AF2" w14:textId="77777777" w:rsidR="000A0FDC" w:rsidRDefault="000A0FDC" w:rsidP="00F4474A">
            <w:pPr>
              <w:pStyle w:val="TableText10"/>
              <w:rPr>
                <w:color w:val="000000"/>
              </w:rPr>
            </w:pPr>
            <w:r>
              <w:rPr>
                <w:color w:val="000000"/>
              </w:rPr>
              <w:t>21 (2) (a)</w:t>
            </w:r>
          </w:p>
        </w:tc>
        <w:tc>
          <w:tcPr>
            <w:tcW w:w="3720" w:type="dxa"/>
            <w:tcBorders>
              <w:top w:val="single" w:sz="4" w:space="0" w:color="C0C0C0"/>
              <w:left w:val="single" w:sz="4" w:space="0" w:color="C0C0C0"/>
              <w:bottom w:val="single" w:sz="4" w:space="0" w:color="C0C0C0"/>
              <w:right w:val="single" w:sz="4" w:space="0" w:color="C0C0C0"/>
            </w:tcBorders>
            <w:hideMark/>
          </w:tcPr>
          <w:p w14:paraId="2369141A" w14:textId="77777777" w:rsidR="000A0FDC" w:rsidRDefault="000A0FDC" w:rsidP="00F4474A">
            <w:pPr>
              <w:pStyle w:val="TableText10"/>
              <w:rPr>
                <w:color w:val="000000"/>
              </w:rPr>
            </w:pPr>
            <w:r>
              <w:rPr>
                <w:color w:val="000000"/>
              </w:rPr>
              <w:t>not ensure registration device/plate/ document installed/displayed/attached to vehicle</w:t>
            </w:r>
          </w:p>
        </w:tc>
        <w:tc>
          <w:tcPr>
            <w:tcW w:w="1320" w:type="dxa"/>
            <w:tcBorders>
              <w:top w:val="single" w:sz="4" w:space="0" w:color="C0C0C0"/>
              <w:left w:val="single" w:sz="4" w:space="0" w:color="C0C0C0"/>
              <w:bottom w:val="single" w:sz="4" w:space="0" w:color="C0C0C0"/>
              <w:right w:val="single" w:sz="4" w:space="0" w:color="C0C0C0"/>
            </w:tcBorders>
            <w:hideMark/>
          </w:tcPr>
          <w:p w14:paraId="1134E94A" w14:textId="77777777" w:rsidR="000A0FDC" w:rsidRDefault="000A0FDC" w:rsidP="00F4474A">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35E66612"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2E67E21" w14:textId="77777777" w:rsidR="000A0FDC" w:rsidRDefault="000A0FDC" w:rsidP="00F4474A">
            <w:pPr>
              <w:pStyle w:val="TableText10"/>
              <w:rPr>
                <w:color w:val="000000"/>
              </w:rPr>
            </w:pPr>
            <w:r>
              <w:rPr>
                <w:color w:val="000000"/>
              </w:rPr>
              <w:t>-</w:t>
            </w:r>
          </w:p>
        </w:tc>
      </w:tr>
      <w:tr w:rsidR="000A0FDC" w14:paraId="2B84B38A"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A8A6F40" w14:textId="77777777" w:rsidR="000A0FDC" w:rsidRDefault="000A0FDC" w:rsidP="00F4474A">
            <w:pPr>
              <w:pStyle w:val="TableText10"/>
              <w:rPr>
                <w:color w:val="000000"/>
              </w:rPr>
            </w:pPr>
            <w:r>
              <w:rPr>
                <w:color w:val="000000"/>
              </w:rPr>
              <w:t>9</w:t>
            </w:r>
          </w:p>
        </w:tc>
        <w:tc>
          <w:tcPr>
            <w:tcW w:w="2400" w:type="dxa"/>
            <w:tcBorders>
              <w:top w:val="single" w:sz="4" w:space="0" w:color="C0C0C0"/>
              <w:left w:val="single" w:sz="4" w:space="0" w:color="C0C0C0"/>
              <w:bottom w:val="single" w:sz="4" w:space="0" w:color="C0C0C0"/>
              <w:right w:val="single" w:sz="4" w:space="0" w:color="C0C0C0"/>
            </w:tcBorders>
            <w:hideMark/>
          </w:tcPr>
          <w:p w14:paraId="5BDAEB0D" w14:textId="77777777" w:rsidR="000A0FDC" w:rsidRDefault="000A0FDC" w:rsidP="00F4474A">
            <w:pPr>
              <w:pStyle w:val="TableText10"/>
              <w:rPr>
                <w:color w:val="000000"/>
              </w:rPr>
            </w:pPr>
            <w:r>
              <w:rPr>
                <w:color w:val="000000"/>
              </w:rPr>
              <w:t>21 (2) (b)</w:t>
            </w:r>
          </w:p>
        </w:tc>
        <w:tc>
          <w:tcPr>
            <w:tcW w:w="3720" w:type="dxa"/>
            <w:tcBorders>
              <w:top w:val="single" w:sz="4" w:space="0" w:color="C0C0C0"/>
              <w:left w:val="single" w:sz="4" w:space="0" w:color="C0C0C0"/>
              <w:bottom w:val="single" w:sz="4" w:space="0" w:color="C0C0C0"/>
              <w:right w:val="single" w:sz="4" w:space="0" w:color="C0C0C0"/>
            </w:tcBorders>
            <w:hideMark/>
          </w:tcPr>
          <w:p w14:paraId="787834C6" w14:textId="77777777" w:rsidR="000A0FDC" w:rsidRDefault="000A0FDC" w:rsidP="00F4474A">
            <w:pPr>
              <w:pStyle w:val="TableText10"/>
              <w:rPr>
                <w:color w:val="000000"/>
              </w:rPr>
            </w:pPr>
            <w:r>
              <w:rPr>
                <w:color w:val="000000"/>
              </w:rPr>
              <w:t>not carry/cause to carry prescribed registration document</w:t>
            </w:r>
          </w:p>
        </w:tc>
        <w:tc>
          <w:tcPr>
            <w:tcW w:w="1320" w:type="dxa"/>
            <w:tcBorders>
              <w:top w:val="single" w:sz="4" w:space="0" w:color="C0C0C0"/>
              <w:left w:val="single" w:sz="4" w:space="0" w:color="C0C0C0"/>
              <w:bottom w:val="single" w:sz="4" w:space="0" w:color="C0C0C0"/>
              <w:right w:val="single" w:sz="4" w:space="0" w:color="C0C0C0"/>
            </w:tcBorders>
            <w:hideMark/>
          </w:tcPr>
          <w:p w14:paraId="368D9514" w14:textId="77777777" w:rsidR="000A0FDC" w:rsidRDefault="000A0FDC" w:rsidP="00F4474A">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709CF18F"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4FEBFE39" w14:textId="77777777" w:rsidR="000A0FDC" w:rsidRDefault="000A0FDC" w:rsidP="00F4474A">
            <w:pPr>
              <w:pStyle w:val="TableText10"/>
              <w:rPr>
                <w:color w:val="000000"/>
              </w:rPr>
            </w:pPr>
            <w:r>
              <w:rPr>
                <w:color w:val="000000"/>
              </w:rPr>
              <w:t>-</w:t>
            </w:r>
          </w:p>
        </w:tc>
      </w:tr>
      <w:tr w:rsidR="000A0FDC" w14:paraId="413EE5F6"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CE87F04" w14:textId="77777777" w:rsidR="000A0FDC" w:rsidRDefault="000A0FDC" w:rsidP="00F4474A">
            <w:pPr>
              <w:pStyle w:val="TableText10"/>
              <w:rPr>
                <w:color w:val="000000"/>
              </w:rPr>
            </w:pPr>
            <w:r>
              <w:rPr>
                <w:color w:val="000000"/>
              </w:rPr>
              <w:t>10</w:t>
            </w:r>
          </w:p>
        </w:tc>
        <w:tc>
          <w:tcPr>
            <w:tcW w:w="2400" w:type="dxa"/>
            <w:tcBorders>
              <w:top w:val="single" w:sz="4" w:space="0" w:color="C0C0C0"/>
              <w:left w:val="single" w:sz="4" w:space="0" w:color="C0C0C0"/>
              <w:bottom w:val="single" w:sz="4" w:space="0" w:color="C0C0C0"/>
              <w:right w:val="single" w:sz="4" w:space="0" w:color="C0C0C0"/>
            </w:tcBorders>
            <w:hideMark/>
          </w:tcPr>
          <w:p w14:paraId="1E5D73AD" w14:textId="77777777" w:rsidR="000A0FDC" w:rsidRDefault="000A0FDC" w:rsidP="00F4474A">
            <w:pPr>
              <w:pStyle w:val="TableText10"/>
              <w:rPr>
                <w:color w:val="000000"/>
              </w:rPr>
            </w:pPr>
            <w:r>
              <w:rPr>
                <w:color w:val="000000"/>
              </w:rPr>
              <w:t>21 (2) (c)</w:t>
            </w:r>
          </w:p>
        </w:tc>
        <w:tc>
          <w:tcPr>
            <w:tcW w:w="3720" w:type="dxa"/>
            <w:tcBorders>
              <w:top w:val="single" w:sz="4" w:space="0" w:color="C0C0C0"/>
              <w:left w:val="single" w:sz="4" w:space="0" w:color="C0C0C0"/>
              <w:bottom w:val="single" w:sz="4" w:space="0" w:color="C0C0C0"/>
              <w:right w:val="single" w:sz="4" w:space="0" w:color="C0C0C0"/>
            </w:tcBorders>
            <w:hideMark/>
          </w:tcPr>
          <w:p w14:paraId="022B88AC" w14:textId="77777777" w:rsidR="000A0FDC" w:rsidRDefault="000A0FDC" w:rsidP="00F4474A">
            <w:pPr>
              <w:pStyle w:val="TableText10"/>
              <w:rPr>
                <w:color w:val="000000"/>
              </w:rPr>
            </w:pPr>
            <w:r>
              <w:rPr>
                <w:color w:val="000000"/>
              </w:rPr>
              <w:t>not produce prescribed registration device/plate/document when required</w:t>
            </w:r>
          </w:p>
        </w:tc>
        <w:tc>
          <w:tcPr>
            <w:tcW w:w="1320" w:type="dxa"/>
            <w:tcBorders>
              <w:top w:val="single" w:sz="4" w:space="0" w:color="C0C0C0"/>
              <w:left w:val="single" w:sz="4" w:space="0" w:color="C0C0C0"/>
              <w:bottom w:val="single" w:sz="4" w:space="0" w:color="C0C0C0"/>
              <w:right w:val="single" w:sz="4" w:space="0" w:color="C0C0C0"/>
            </w:tcBorders>
            <w:hideMark/>
          </w:tcPr>
          <w:p w14:paraId="5B26D346" w14:textId="77777777" w:rsidR="000A0FDC" w:rsidRDefault="000A0FDC" w:rsidP="00F4474A">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7B840563"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2CF9975" w14:textId="77777777" w:rsidR="000A0FDC" w:rsidRDefault="000A0FDC" w:rsidP="00F4474A">
            <w:pPr>
              <w:pStyle w:val="TableText10"/>
              <w:rPr>
                <w:color w:val="000000"/>
              </w:rPr>
            </w:pPr>
            <w:r>
              <w:rPr>
                <w:color w:val="000000"/>
              </w:rPr>
              <w:t>-</w:t>
            </w:r>
          </w:p>
        </w:tc>
      </w:tr>
      <w:tr w:rsidR="000A0FDC" w14:paraId="6039E977"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508DAA5" w14:textId="77777777" w:rsidR="000A0FDC" w:rsidRDefault="000A0FDC" w:rsidP="00F4474A">
            <w:pPr>
              <w:pStyle w:val="TableText10"/>
              <w:rPr>
                <w:color w:val="000000"/>
              </w:rPr>
            </w:pPr>
            <w:r>
              <w:rPr>
                <w:color w:val="000000"/>
              </w:rPr>
              <w:t>11</w:t>
            </w:r>
          </w:p>
        </w:tc>
        <w:tc>
          <w:tcPr>
            <w:tcW w:w="2400" w:type="dxa"/>
            <w:tcBorders>
              <w:top w:val="single" w:sz="4" w:space="0" w:color="C0C0C0"/>
              <w:left w:val="single" w:sz="4" w:space="0" w:color="C0C0C0"/>
              <w:bottom w:val="single" w:sz="4" w:space="0" w:color="C0C0C0"/>
              <w:right w:val="single" w:sz="4" w:space="0" w:color="C0C0C0"/>
            </w:tcBorders>
            <w:hideMark/>
          </w:tcPr>
          <w:p w14:paraId="5FB8C255" w14:textId="77777777" w:rsidR="000A0FDC" w:rsidRDefault="000A0FDC" w:rsidP="00F4474A">
            <w:pPr>
              <w:pStyle w:val="TableText10"/>
              <w:rPr>
                <w:color w:val="000000"/>
              </w:rPr>
            </w:pPr>
            <w:r>
              <w:rPr>
                <w:color w:val="000000"/>
              </w:rPr>
              <w:t>21 (2) (d)</w:t>
            </w:r>
          </w:p>
        </w:tc>
        <w:tc>
          <w:tcPr>
            <w:tcW w:w="3720" w:type="dxa"/>
            <w:tcBorders>
              <w:top w:val="single" w:sz="4" w:space="0" w:color="C0C0C0"/>
              <w:left w:val="single" w:sz="4" w:space="0" w:color="C0C0C0"/>
              <w:bottom w:val="single" w:sz="4" w:space="0" w:color="C0C0C0"/>
              <w:right w:val="single" w:sz="4" w:space="0" w:color="C0C0C0"/>
            </w:tcBorders>
            <w:hideMark/>
          </w:tcPr>
          <w:p w14:paraId="4E042147" w14:textId="77777777" w:rsidR="000A0FDC" w:rsidRDefault="000A0FDC" w:rsidP="00F4474A">
            <w:pPr>
              <w:pStyle w:val="TableText10"/>
              <w:rPr>
                <w:color w:val="000000"/>
              </w:rPr>
            </w:pPr>
            <w:r>
              <w:rPr>
                <w:color w:val="000000"/>
              </w:rPr>
              <w:t>not keep required registration records</w:t>
            </w:r>
          </w:p>
        </w:tc>
        <w:tc>
          <w:tcPr>
            <w:tcW w:w="1320" w:type="dxa"/>
            <w:tcBorders>
              <w:top w:val="single" w:sz="4" w:space="0" w:color="C0C0C0"/>
              <w:left w:val="single" w:sz="4" w:space="0" w:color="C0C0C0"/>
              <w:bottom w:val="single" w:sz="4" w:space="0" w:color="C0C0C0"/>
              <w:right w:val="single" w:sz="4" w:space="0" w:color="C0C0C0"/>
            </w:tcBorders>
            <w:hideMark/>
          </w:tcPr>
          <w:p w14:paraId="0F7D77F0" w14:textId="77777777" w:rsidR="000A0FDC" w:rsidRDefault="000A0FDC" w:rsidP="00F4474A">
            <w:pPr>
              <w:pStyle w:val="TableText10"/>
              <w:rPr>
                <w:color w:val="000000"/>
              </w:rPr>
            </w:pPr>
            <w:r>
              <w:rPr>
                <w:color w:val="000000"/>
              </w:rPr>
              <w:t>5</w:t>
            </w:r>
          </w:p>
        </w:tc>
        <w:tc>
          <w:tcPr>
            <w:tcW w:w="1560" w:type="dxa"/>
            <w:tcBorders>
              <w:top w:val="single" w:sz="4" w:space="0" w:color="C0C0C0"/>
              <w:left w:val="single" w:sz="4" w:space="0" w:color="C0C0C0"/>
              <w:bottom w:val="single" w:sz="4" w:space="0" w:color="C0C0C0"/>
              <w:right w:val="single" w:sz="4" w:space="0" w:color="C0C0C0"/>
            </w:tcBorders>
            <w:hideMark/>
          </w:tcPr>
          <w:p w14:paraId="5B6EEF2E"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49DA8C01" w14:textId="77777777" w:rsidR="000A0FDC" w:rsidRDefault="000A0FDC" w:rsidP="00F4474A">
            <w:pPr>
              <w:pStyle w:val="TableText10"/>
              <w:rPr>
                <w:color w:val="000000"/>
              </w:rPr>
            </w:pPr>
            <w:r>
              <w:rPr>
                <w:color w:val="000000"/>
              </w:rPr>
              <w:t>-</w:t>
            </w:r>
          </w:p>
        </w:tc>
      </w:tr>
      <w:tr w:rsidR="000A0FDC" w14:paraId="6D79D90F"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8BE51AC" w14:textId="77777777" w:rsidR="000A0FDC" w:rsidRDefault="000A0FDC" w:rsidP="00F4474A">
            <w:pPr>
              <w:pStyle w:val="TableText10"/>
              <w:rPr>
                <w:color w:val="000000"/>
              </w:rPr>
            </w:pPr>
            <w:r>
              <w:rPr>
                <w:color w:val="000000"/>
              </w:rPr>
              <w:t>12</w:t>
            </w:r>
          </w:p>
        </w:tc>
        <w:tc>
          <w:tcPr>
            <w:tcW w:w="2400" w:type="dxa"/>
            <w:tcBorders>
              <w:top w:val="single" w:sz="4" w:space="0" w:color="C0C0C0"/>
              <w:left w:val="single" w:sz="4" w:space="0" w:color="C0C0C0"/>
              <w:bottom w:val="single" w:sz="4" w:space="0" w:color="C0C0C0"/>
              <w:right w:val="single" w:sz="4" w:space="0" w:color="C0C0C0"/>
            </w:tcBorders>
            <w:hideMark/>
          </w:tcPr>
          <w:p w14:paraId="28500C5A" w14:textId="77777777" w:rsidR="000A0FDC" w:rsidRDefault="000A0FDC" w:rsidP="00F4474A">
            <w:pPr>
              <w:pStyle w:val="TableText10"/>
              <w:rPr>
                <w:color w:val="000000"/>
              </w:rPr>
            </w:pPr>
            <w:r>
              <w:rPr>
                <w:color w:val="000000"/>
              </w:rPr>
              <w:t>21 (3)</w:t>
            </w:r>
          </w:p>
        </w:tc>
        <w:tc>
          <w:tcPr>
            <w:tcW w:w="3720" w:type="dxa"/>
            <w:tcBorders>
              <w:top w:val="single" w:sz="4" w:space="0" w:color="C0C0C0"/>
              <w:left w:val="single" w:sz="4" w:space="0" w:color="C0C0C0"/>
              <w:bottom w:val="single" w:sz="4" w:space="0" w:color="C0C0C0"/>
              <w:right w:val="single" w:sz="4" w:space="0" w:color="C0C0C0"/>
            </w:tcBorders>
            <w:hideMark/>
          </w:tcPr>
          <w:p w14:paraId="21F69C82" w14:textId="77777777" w:rsidR="000A0FDC" w:rsidRDefault="000A0FDC" w:rsidP="00F4474A">
            <w:pPr>
              <w:pStyle w:val="TableText10"/>
              <w:rPr>
                <w:color w:val="000000"/>
              </w:rPr>
            </w:pPr>
            <w:r>
              <w:rPr>
                <w:color w:val="000000"/>
              </w:rPr>
              <w:t>not comply with direction/condition of road transport authority about registration</w:t>
            </w:r>
          </w:p>
        </w:tc>
        <w:tc>
          <w:tcPr>
            <w:tcW w:w="1320" w:type="dxa"/>
            <w:tcBorders>
              <w:top w:val="single" w:sz="4" w:space="0" w:color="C0C0C0"/>
              <w:left w:val="single" w:sz="4" w:space="0" w:color="C0C0C0"/>
              <w:bottom w:val="single" w:sz="4" w:space="0" w:color="C0C0C0"/>
              <w:right w:val="single" w:sz="4" w:space="0" w:color="C0C0C0"/>
            </w:tcBorders>
            <w:hideMark/>
          </w:tcPr>
          <w:p w14:paraId="0CDEE977" w14:textId="77777777" w:rsidR="000A0FDC" w:rsidRDefault="000A0FDC" w:rsidP="00F4474A">
            <w:pPr>
              <w:pStyle w:val="TableText10"/>
              <w:rPr>
                <w:color w:val="000000"/>
              </w:rPr>
            </w:pPr>
            <w:r>
              <w:rPr>
                <w:color w:val="000000"/>
              </w:rPr>
              <w:t>50</w:t>
            </w:r>
          </w:p>
        </w:tc>
        <w:tc>
          <w:tcPr>
            <w:tcW w:w="1560" w:type="dxa"/>
            <w:tcBorders>
              <w:top w:val="single" w:sz="4" w:space="0" w:color="C0C0C0"/>
              <w:left w:val="single" w:sz="4" w:space="0" w:color="C0C0C0"/>
              <w:bottom w:val="single" w:sz="4" w:space="0" w:color="C0C0C0"/>
              <w:right w:val="single" w:sz="4" w:space="0" w:color="C0C0C0"/>
            </w:tcBorders>
            <w:hideMark/>
          </w:tcPr>
          <w:p w14:paraId="5EAF4395" w14:textId="77777777" w:rsidR="000A0FDC" w:rsidRDefault="000A0FDC" w:rsidP="00F4474A">
            <w:pPr>
              <w:pStyle w:val="TableText10"/>
              <w:rPr>
                <w:color w:val="000000"/>
              </w:rPr>
            </w:pPr>
            <w:r>
              <w:rPr>
                <w:color w:val="000000"/>
              </w:rPr>
              <w:t>726</w:t>
            </w:r>
          </w:p>
        </w:tc>
        <w:tc>
          <w:tcPr>
            <w:tcW w:w="1200" w:type="dxa"/>
            <w:tcBorders>
              <w:top w:val="single" w:sz="4" w:space="0" w:color="C0C0C0"/>
              <w:left w:val="single" w:sz="4" w:space="0" w:color="C0C0C0"/>
              <w:bottom w:val="single" w:sz="4" w:space="0" w:color="C0C0C0"/>
              <w:right w:val="single" w:sz="4" w:space="0" w:color="C0C0C0"/>
            </w:tcBorders>
            <w:hideMark/>
          </w:tcPr>
          <w:p w14:paraId="04C0A4AB" w14:textId="77777777" w:rsidR="000A0FDC" w:rsidRDefault="000A0FDC" w:rsidP="00F4474A">
            <w:pPr>
              <w:pStyle w:val="TableText10"/>
              <w:rPr>
                <w:color w:val="000000"/>
              </w:rPr>
            </w:pPr>
            <w:r>
              <w:rPr>
                <w:color w:val="000000"/>
              </w:rPr>
              <w:t>-</w:t>
            </w:r>
          </w:p>
        </w:tc>
      </w:tr>
      <w:tr w:rsidR="000A0FDC" w14:paraId="4DBD7984"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6890357" w14:textId="77777777" w:rsidR="000A0FDC" w:rsidRDefault="000A0FDC" w:rsidP="00F4474A">
            <w:pPr>
              <w:pStyle w:val="TableText10"/>
              <w:rPr>
                <w:color w:val="000000"/>
              </w:rPr>
            </w:pPr>
            <w:r>
              <w:rPr>
                <w:color w:val="000000"/>
              </w:rPr>
              <w:t>13</w:t>
            </w:r>
          </w:p>
        </w:tc>
        <w:tc>
          <w:tcPr>
            <w:tcW w:w="2400" w:type="dxa"/>
            <w:tcBorders>
              <w:top w:val="single" w:sz="4" w:space="0" w:color="C0C0C0"/>
              <w:left w:val="single" w:sz="4" w:space="0" w:color="C0C0C0"/>
              <w:bottom w:val="single" w:sz="4" w:space="0" w:color="C0C0C0"/>
              <w:right w:val="single" w:sz="4" w:space="0" w:color="C0C0C0"/>
            </w:tcBorders>
            <w:hideMark/>
          </w:tcPr>
          <w:p w14:paraId="01521A38" w14:textId="77777777" w:rsidR="000A0FDC" w:rsidRDefault="000A0FDC" w:rsidP="00F4474A">
            <w:pPr>
              <w:pStyle w:val="TableText10"/>
              <w:rPr>
                <w:color w:val="000000"/>
              </w:rPr>
            </w:pPr>
            <w:r>
              <w:rPr>
                <w:color w:val="000000"/>
              </w:rPr>
              <w:t>22 (1) (a)</w:t>
            </w:r>
          </w:p>
        </w:tc>
        <w:tc>
          <w:tcPr>
            <w:tcW w:w="3720" w:type="dxa"/>
            <w:tcBorders>
              <w:top w:val="single" w:sz="4" w:space="0" w:color="C0C0C0"/>
              <w:left w:val="single" w:sz="4" w:space="0" w:color="C0C0C0"/>
              <w:bottom w:val="single" w:sz="4" w:space="0" w:color="C0C0C0"/>
              <w:right w:val="single" w:sz="4" w:space="0" w:color="C0C0C0"/>
            </w:tcBorders>
            <w:hideMark/>
          </w:tcPr>
          <w:p w14:paraId="45C48254" w14:textId="77777777" w:rsidR="000A0FDC" w:rsidRDefault="000A0FDC" w:rsidP="00F4474A">
            <w:pPr>
              <w:pStyle w:val="TableText10"/>
              <w:rPr>
                <w:color w:val="000000"/>
              </w:rPr>
            </w:pPr>
            <w:r>
              <w:rPr>
                <w:color w:val="000000"/>
              </w:rPr>
              <w:t>use vehicle with unissued/false numberplate installed/displayed/attached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1EC89BE6"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1117B28"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66AE74A3" w14:textId="77777777" w:rsidR="000A0FDC" w:rsidRDefault="000A0FDC" w:rsidP="00F4474A">
            <w:pPr>
              <w:pStyle w:val="TableText10"/>
              <w:rPr>
                <w:color w:val="000000"/>
              </w:rPr>
            </w:pPr>
            <w:r>
              <w:rPr>
                <w:color w:val="000000"/>
              </w:rPr>
              <w:t>-</w:t>
            </w:r>
          </w:p>
        </w:tc>
      </w:tr>
      <w:tr w:rsidR="000A0FDC" w14:paraId="4C65BF75"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8EB90CB" w14:textId="77777777" w:rsidR="000A0FDC" w:rsidRDefault="000A0FDC" w:rsidP="00F4474A">
            <w:pPr>
              <w:pStyle w:val="TableText10"/>
              <w:rPr>
                <w:color w:val="000000"/>
              </w:rPr>
            </w:pPr>
            <w:r>
              <w:rPr>
                <w:color w:val="000000"/>
              </w:rPr>
              <w:t>14</w:t>
            </w:r>
          </w:p>
        </w:tc>
        <w:tc>
          <w:tcPr>
            <w:tcW w:w="2400" w:type="dxa"/>
            <w:tcBorders>
              <w:top w:val="single" w:sz="4" w:space="0" w:color="C0C0C0"/>
              <w:left w:val="single" w:sz="4" w:space="0" w:color="C0C0C0"/>
              <w:bottom w:val="single" w:sz="4" w:space="0" w:color="C0C0C0"/>
              <w:right w:val="single" w:sz="4" w:space="0" w:color="C0C0C0"/>
            </w:tcBorders>
            <w:hideMark/>
          </w:tcPr>
          <w:p w14:paraId="001EC5C5" w14:textId="77777777" w:rsidR="000A0FDC" w:rsidRDefault="000A0FDC" w:rsidP="00F4474A">
            <w:pPr>
              <w:pStyle w:val="TableText10"/>
              <w:rPr>
                <w:color w:val="000000"/>
              </w:rPr>
            </w:pPr>
            <w:r>
              <w:rPr>
                <w:color w:val="000000"/>
              </w:rPr>
              <w:t>22 (1) (b)</w:t>
            </w:r>
          </w:p>
        </w:tc>
        <w:tc>
          <w:tcPr>
            <w:tcW w:w="3720" w:type="dxa"/>
            <w:tcBorders>
              <w:top w:val="single" w:sz="4" w:space="0" w:color="C0C0C0"/>
              <w:left w:val="single" w:sz="4" w:space="0" w:color="C0C0C0"/>
              <w:bottom w:val="single" w:sz="4" w:space="0" w:color="C0C0C0"/>
              <w:right w:val="single" w:sz="4" w:space="0" w:color="C0C0C0"/>
            </w:tcBorders>
            <w:hideMark/>
          </w:tcPr>
          <w:p w14:paraId="3795BA28" w14:textId="77777777" w:rsidR="000A0FDC" w:rsidRDefault="000A0FDC" w:rsidP="00F4474A">
            <w:pPr>
              <w:pStyle w:val="TableText10"/>
              <w:rPr>
                <w:color w:val="000000"/>
              </w:rPr>
            </w:pPr>
            <w:r>
              <w:rPr>
                <w:color w:val="000000"/>
              </w:rPr>
              <w:t>use vehicle with fraudulently/deceptively changed numberplate/thing installed/ 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06137517"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37FAC14"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43F941FF" w14:textId="77777777" w:rsidR="000A0FDC" w:rsidRDefault="000A0FDC" w:rsidP="00F4474A">
            <w:pPr>
              <w:pStyle w:val="TableText10"/>
              <w:rPr>
                <w:color w:val="000000"/>
              </w:rPr>
            </w:pPr>
            <w:r>
              <w:rPr>
                <w:color w:val="000000"/>
              </w:rPr>
              <w:t>-</w:t>
            </w:r>
          </w:p>
        </w:tc>
      </w:tr>
      <w:tr w:rsidR="000A0FDC" w14:paraId="2B25E346"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766ED3F3" w14:textId="77777777" w:rsidR="000A0FDC" w:rsidRDefault="000A0FDC" w:rsidP="00F4474A">
            <w:pPr>
              <w:pStyle w:val="TableText10"/>
              <w:rPr>
                <w:color w:val="000000"/>
              </w:rPr>
            </w:pPr>
            <w:r>
              <w:rPr>
                <w:color w:val="000000"/>
              </w:rPr>
              <w:t>15</w:t>
            </w:r>
          </w:p>
        </w:tc>
        <w:tc>
          <w:tcPr>
            <w:tcW w:w="2400" w:type="dxa"/>
            <w:tcBorders>
              <w:top w:val="single" w:sz="4" w:space="0" w:color="C0C0C0"/>
              <w:left w:val="single" w:sz="4" w:space="0" w:color="C0C0C0"/>
              <w:bottom w:val="single" w:sz="4" w:space="0" w:color="C0C0C0"/>
              <w:right w:val="single" w:sz="4" w:space="0" w:color="C0C0C0"/>
            </w:tcBorders>
            <w:hideMark/>
          </w:tcPr>
          <w:p w14:paraId="14C6196D" w14:textId="77777777" w:rsidR="000A0FDC" w:rsidRDefault="000A0FDC" w:rsidP="00F4474A">
            <w:pPr>
              <w:pStyle w:val="TableText10"/>
              <w:rPr>
                <w:color w:val="000000"/>
              </w:rPr>
            </w:pPr>
            <w:r>
              <w:rPr>
                <w:color w:val="000000"/>
              </w:rPr>
              <w:t>22 (1) (c)</w:t>
            </w:r>
          </w:p>
        </w:tc>
        <w:tc>
          <w:tcPr>
            <w:tcW w:w="3720" w:type="dxa"/>
            <w:tcBorders>
              <w:top w:val="single" w:sz="4" w:space="0" w:color="C0C0C0"/>
              <w:left w:val="single" w:sz="4" w:space="0" w:color="C0C0C0"/>
              <w:bottom w:val="single" w:sz="4" w:space="0" w:color="C0C0C0"/>
              <w:right w:val="single" w:sz="4" w:space="0" w:color="C0C0C0"/>
            </w:tcBorders>
            <w:hideMark/>
          </w:tcPr>
          <w:p w14:paraId="0ECA1FBA" w14:textId="77777777" w:rsidR="000A0FDC" w:rsidRDefault="000A0FDC" w:rsidP="00F4474A">
            <w:pPr>
              <w:pStyle w:val="TableText10"/>
              <w:rPr>
                <w:color w:val="000000"/>
              </w:rPr>
            </w:pPr>
            <w:r>
              <w:rPr>
                <w:color w:val="000000"/>
              </w:rPr>
              <w:t>use vehicle with thing deceptively resembling numberplate installed/ displayed/attached</w:t>
            </w:r>
          </w:p>
        </w:tc>
        <w:tc>
          <w:tcPr>
            <w:tcW w:w="1320" w:type="dxa"/>
            <w:tcBorders>
              <w:top w:val="single" w:sz="4" w:space="0" w:color="C0C0C0"/>
              <w:left w:val="single" w:sz="4" w:space="0" w:color="C0C0C0"/>
              <w:bottom w:val="single" w:sz="4" w:space="0" w:color="C0C0C0"/>
              <w:right w:val="single" w:sz="4" w:space="0" w:color="C0C0C0"/>
            </w:tcBorders>
            <w:hideMark/>
          </w:tcPr>
          <w:p w14:paraId="7B2FCDBA"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3F44A62"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DD68E81" w14:textId="77777777" w:rsidR="000A0FDC" w:rsidRDefault="000A0FDC" w:rsidP="00F4474A">
            <w:pPr>
              <w:pStyle w:val="TableText10"/>
              <w:rPr>
                <w:color w:val="000000"/>
              </w:rPr>
            </w:pPr>
            <w:r>
              <w:rPr>
                <w:color w:val="000000"/>
              </w:rPr>
              <w:t>-</w:t>
            </w:r>
          </w:p>
        </w:tc>
      </w:tr>
      <w:tr w:rsidR="000A0FDC" w14:paraId="55D014D2" w14:textId="77777777" w:rsidTr="00F4474A">
        <w:trPr>
          <w:cantSplit/>
        </w:trPr>
        <w:tc>
          <w:tcPr>
            <w:tcW w:w="1244" w:type="dxa"/>
            <w:tcBorders>
              <w:top w:val="single" w:sz="4" w:space="0" w:color="C0C0C0"/>
              <w:left w:val="single" w:sz="4" w:space="0" w:color="C0C0C0"/>
              <w:bottom w:val="nil"/>
              <w:right w:val="single" w:sz="4" w:space="0" w:color="C0C0C0"/>
            </w:tcBorders>
            <w:hideMark/>
          </w:tcPr>
          <w:p w14:paraId="678CCA5F" w14:textId="77777777" w:rsidR="000A0FDC" w:rsidRDefault="000A0FDC" w:rsidP="00F4474A">
            <w:pPr>
              <w:pStyle w:val="TableText10"/>
              <w:keepNext/>
              <w:rPr>
                <w:color w:val="000000"/>
              </w:rPr>
            </w:pPr>
            <w:r>
              <w:rPr>
                <w:color w:val="000000"/>
              </w:rPr>
              <w:t>16</w:t>
            </w:r>
          </w:p>
        </w:tc>
        <w:tc>
          <w:tcPr>
            <w:tcW w:w="2400" w:type="dxa"/>
            <w:tcBorders>
              <w:top w:val="single" w:sz="4" w:space="0" w:color="C0C0C0"/>
              <w:left w:val="single" w:sz="4" w:space="0" w:color="C0C0C0"/>
              <w:bottom w:val="nil"/>
              <w:right w:val="single" w:sz="4" w:space="0" w:color="C0C0C0"/>
            </w:tcBorders>
            <w:hideMark/>
          </w:tcPr>
          <w:p w14:paraId="1F3C8577" w14:textId="77777777" w:rsidR="000A0FDC" w:rsidRDefault="000A0FDC" w:rsidP="00F4474A">
            <w:pPr>
              <w:pStyle w:val="TableText10"/>
              <w:rPr>
                <w:color w:val="000000"/>
              </w:rPr>
            </w:pPr>
            <w:r>
              <w:rPr>
                <w:color w:val="000000"/>
              </w:rPr>
              <w:t>22 (2)</w:t>
            </w:r>
          </w:p>
        </w:tc>
        <w:tc>
          <w:tcPr>
            <w:tcW w:w="3720" w:type="dxa"/>
            <w:tcBorders>
              <w:top w:val="single" w:sz="4" w:space="0" w:color="C0C0C0"/>
              <w:left w:val="single" w:sz="4" w:space="0" w:color="C0C0C0"/>
              <w:bottom w:val="nil"/>
              <w:right w:val="single" w:sz="4" w:space="0" w:color="C0C0C0"/>
            </w:tcBorders>
          </w:tcPr>
          <w:p w14:paraId="6FD8EFBC" w14:textId="77777777" w:rsidR="000A0FDC" w:rsidRDefault="000A0FDC" w:rsidP="00F4474A">
            <w:pPr>
              <w:pStyle w:val="TableText10"/>
              <w:keepNext/>
              <w:rPr>
                <w:color w:val="000000"/>
              </w:rPr>
            </w:pPr>
          </w:p>
        </w:tc>
        <w:tc>
          <w:tcPr>
            <w:tcW w:w="1320" w:type="dxa"/>
            <w:tcBorders>
              <w:top w:val="single" w:sz="4" w:space="0" w:color="C0C0C0"/>
              <w:left w:val="single" w:sz="4" w:space="0" w:color="C0C0C0"/>
              <w:bottom w:val="nil"/>
              <w:right w:val="single" w:sz="4" w:space="0" w:color="C0C0C0"/>
            </w:tcBorders>
          </w:tcPr>
          <w:p w14:paraId="7071E067" w14:textId="77777777" w:rsidR="000A0FDC" w:rsidRDefault="000A0FDC" w:rsidP="00F4474A">
            <w:pPr>
              <w:pStyle w:val="TableText10"/>
              <w:keepNext/>
              <w:rPr>
                <w:color w:val="000000"/>
              </w:rPr>
            </w:pPr>
          </w:p>
        </w:tc>
        <w:tc>
          <w:tcPr>
            <w:tcW w:w="1560" w:type="dxa"/>
            <w:tcBorders>
              <w:top w:val="single" w:sz="4" w:space="0" w:color="C0C0C0"/>
              <w:left w:val="single" w:sz="4" w:space="0" w:color="C0C0C0"/>
              <w:bottom w:val="nil"/>
              <w:right w:val="single" w:sz="4" w:space="0" w:color="C0C0C0"/>
            </w:tcBorders>
          </w:tcPr>
          <w:p w14:paraId="5BBAB8D7" w14:textId="77777777" w:rsidR="000A0FDC" w:rsidRDefault="000A0FDC" w:rsidP="00F4474A">
            <w:pPr>
              <w:pStyle w:val="TableText10"/>
              <w:keepNext/>
              <w:rPr>
                <w:color w:val="000000"/>
              </w:rPr>
            </w:pPr>
          </w:p>
        </w:tc>
        <w:tc>
          <w:tcPr>
            <w:tcW w:w="1200" w:type="dxa"/>
            <w:tcBorders>
              <w:top w:val="single" w:sz="4" w:space="0" w:color="C0C0C0"/>
              <w:left w:val="single" w:sz="4" w:space="0" w:color="C0C0C0"/>
              <w:bottom w:val="nil"/>
              <w:right w:val="single" w:sz="4" w:space="0" w:color="C0C0C0"/>
            </w:tcBorders>
          </w:tcPr>
          <w:p w14:paraId="2551FFD3" w14:textId="77777777" w:rsidR="000A0FDC" w:rsidRDefault="000A0FDC" w:rsidP="00F4474A">
            <w:pPr>
              <w:pStyle w:val="TableText10"/>
              <w:keepNext/>
              <w:rPr>
                <w:color w:val="000000"/>
              </w:rPr>
            </w:pPr>
          </w:p>
        </w:tc>
      </w:tr>
      <w:tr w:rsidR="000A0FDC" w14:paraId="745782C9" w14:textId="77777777" w:rsidTr="00F4474A">
        <w:trPr>
          <w:cantSplit/>
        </w:trPr>
        <w:tc>
          <w:tcPr>
            <w:tcW w:w="1244" w:type="dxa"/>
            <w:tcBorders>
              <w:top w:val="nil"/>
              <w:left w:val="single" w:sz="4" w:space="0" w:color="C0C0C0"/>
              <w:bottom w:val="nil"/>
              <w:right w:val="single" w:sz="4" w:space="0" w:color="C0C0C0"/>
            </w:tcBorders>
            <w:hideMark/>
          </w:tcPr>
          <w:p w14:paraId="2ABBADF5" w14:textId="77777777" w:rsidR="000A0FDC" w:rsidRDefault="000A0FDC" w:rsidP="00F4474A">
            <w:pPr>
              <w:pStyle w:val="TableText10"/>
              <w:rPr>
                <w:color w:val="000000"/>
              </w:rPr>
            </w:pPr>
            <w:r>
              <w:rPr>
                <w:color w:val="000000"/>
              </w:rPr>
              <w:t>16.1</w:t>
            </w:r>
          </w:p>
        </w:tc>
        <w:tc>
          <w:tcPr>
            <w:tcW w:w="2400" w:type="dxa"/>
            <w:tcBorders>
              <w:top w:val="nil"/>
              <w:left w:val="single" w:sz="4" w:space="0" w:color="C0C0C0"/>
              <w:bottom w:val="nil"/>
              <w:right w:val="single" w:sz="4" w:space="0" w:color="C0C0C0"/>
            </w:tcBorders>
            <w:hideMark/>
          </w:tcPr>
          <w:p w14:paraId="7D0D588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(a)</w:t>
            </w:r>
          </w:p>
        </w:tc>
        <w:tc>
          <w:tcPr>
            <w:tcW w:w="3720" w:type="dxa"/>
            <w:tcBorders>
              <w:top w:val="nil"/>
              <w:left w:val="single" w:sz="4" w:space="0" w:color="C0C0C0"/>
              <w:bottom w:val="nil"/>
              <w:right w:val="single" w:sz="4" w:space="0" w:color="C0C0C0"/>
            </w:tcBorders>
            <w:hideMark/>
          </w:tcPr>
          <w:p w14:paraId="040A5305" w14:textId="77777777" w:rsidR="000A0FDC" w:rsidRDefault="000A0FDC" w:rsidP="00F4474A">
            <w:pPr>
              <w:pStyle w:val="TableText10"/>
              <w:rPr>
                <w:color w:val="000000"/>
              </w:rPr>
            </w:pPr>
            <w:r>
              <w:rPr>
                <w:color w:val="000000"/>
              </w:rPr>
              <w:t>registered operator of vehicle not take reasonable precautions to prevent vehicle use with false numberplate installed/ displayed/attached</w:t>
            </w:r>
          </w:p>
        </w:tc>
        <w:tc>
          <w:tcPr>
            <w:tcW w:w="1320" w:type="dxa"/>
            <w:tcBorders>
              <w:top w:val="nil"/>
              <w:left w:val="single" w:sz="4" w:space="0" w:color="C0C0C0"/>
              <w:bottom w:val="nil"/>
              <w:right w:val="single" w:sz="4" w:space="0" w:color="C0C0C0"/>
            </w:tcBorders>
            <w:hideMark/>
          </w:tcPr>
          <w:p w14:paraId="1B1F92CD"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254F8DDA" w14:textId="77777777" w:rsidR="000A0FDC" w:rsidRDefault="000A0FDC" w:rsidP="00F4474A">
            <w:pPr>
              <w:pStyle w:val="TableText10"/>
              <w:rPr>
                <w:color w:val="000000"/>
              </w:rPr>
            </w:pPr>
            <w:r>
              <w:rPr>
                <w:color w:val="000000"/>
              </w:rPr>
              <w:t>-</w:t>
            </w:r>
          </w:p>
        </w:tc>
        <w:tc>
          <w:tcPr>
            <w:tcW w:w="1200" w:type="dxa"/>
            <w:tcBorders>
              <w:top w:val="nil"/>
              <w:left w:val="single" w:sz="4" w:space="0" w:color="C0C0C0"/>
              <w:bottom w:val="nil"/>
              <w:right w:val="single" w:sz="4" w:space="0" w:color="C0C0C0"/>
            </w:tcBorders>
            <w:hideMark/>
          </w:tcPr>
          <w:p w14:paraId="7801B3B1" w14:textId="77777777" w:rsidR="000A0FDC" w:rsidRDefault="000A0FDC" w:rsidP="00F4474A">
            <w:pPr>
              <w:pStyle w:val="TableText10"/>
              <w:rPr>
                <w:color w:val="000000"/>
              </w:rPr>
            </w:pPr>
            <w:r>
              <w:rPr>
                <w:color w:val="000000"/>
              </w:rPr>
              <w:t>-</w:t>
            </w:r>
          </w:p>
        </w:tc>
      </w:tr>
      <w:tr w:rsidR="000A0FDC" w14:paraId="2DEE42E4" w14:textId="77777777" w:rsidTr="00F4474A">
        <w:trPr>
          <w:cantSplit/>
        </w:trPr>
        <w:tc>
          <w:tcPr>
            <w:tcW w:w="1244" w:type="dxa"/>
            <w:tcBorders>
              <w:top w:val="nil"/>
              <w:left w:val="single" w:sz="4" w:space="0" w:color="C0C0C0"/>
              <w:bottom w:val="nil"/>
              <w:right w:val="single" w:sz="4" w:space="0" w:color="C0C0C0"/>
            </w:tcBorders>
            <w:hideMark/>
          </w:tcPr>
          <w:p w14:paraId="5C415207" w14:textId="77777777" w:rsidR="000A0FDC" w:rsidRDefault="000A0FDC" w:rsidP="00F4474A">
            <w:pPr>
              <w:pStyle w:val="TableText10"/>
              <w:rPr>
                <w:color w:val="000000"/>
              </w:rPr>
            </w:pPr>
            <w:r>
              <w:rPr>
                <w:color w:val="000000"/>
              </w:rPr>
              <w:t>16.2</w:t>
            </w:r>
          </w:p>
        </w:tc>
        <w:tc>
          <w:tcPr>
            <w:tcW w:w="2400" w:type="dxa"/>
            <w:tcBorders>
              <w:top w:val="nil"/>
              <w:left w:val="single" w:sz="4" w:space="0" w:color="C0C0C0"/>
              <w:bottom w:val="nil"/>
              <w:right w:val="single" w:sz="4" w:space="0" w:color="C0C0C0"/>
            </w:tcBorders>
            <w:hideMark/>
          </w:tcPr>
          <w:p w14:paraId="50F4BDD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(b)</w:t>
            </w:r>
          </w:p>
        </w:tc>
        <w:tc>
          <w:tcPr>
            <w:tcW w:w="3720" w:type="dxa"/>
            <w:tcBorders>
              <w:top w:val="nil"/>
              <w:left w:val="single" w:sz="4" w:space="0" w:color="C0C0C0"/>
              <w:bottom w:val="nil"/>
              <w:right w:val="single" w:sz="4" w:space="0" w:color="C0C0C0"/>
            </w:tcBorders>
            <w:hideMark/>
          </w:tcPr>
          <w:p w14:paraId="5824D9FE" w14:textId="77777777" w:rsidR="000A0FDC" w:rsidRDefault="000A0FDC" w:rsidP="00F4474A">
            <w:pPr>
              <w:pStyle w:val="TableText10"/>
              <w:rPr>
                <w:color w:val="000000"/>
              </w:rPr>
            </w:pPr>
            <w:r>
              <w:rPr>
                <w:color w:val="000000"/>
              </w:rPr>
              <w:t>registered operator of vehicle not take reasonable precautions to prevent vehicle use with fraudulently/deceptively changed numberplate/thing installed/displayed/ attached</w:t>
            </w:r>
          </w:p>
        </w:tc>
        <w:tc>
          <w:tcPr>
            <w:tcW w:w="1320" w:type="dxa"/>
            <w:tcBorders>
              <w:top w:val="nil"/>
              <w:left w:val="single" w:sz="4" w:space="0" w:color="C0C0C0"/>
              <w:bottom w:val="nil"/>
              <w:right w:val="single" w:sz="4" w:space="0" w:color="C0C0C0"/>
            </w:tcBorders>
            <w:hideMark/>
          </w:tcPr>
          <w:p w14:paraId="18CBD824"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nil"/>
              <w:right w:val="single" w:sz="4" w:space="0" w:color="C0C0C0"/>
            </w:tcBorders>
            <w:hideMark/>
          </w:tcPr>
          <w:p w14:paraId="5F2FA203" w14:textId="77777777" w:rsidR="000A0FDC" w:rsidRDefault="000A0FDC" w:rsidP="00F4474A">
            <w:pPr>
              <w:pStyle w:val="TableText10"/>
              <w:rPr>
                <w:color w:val="000000"/>
              </w:rPr>
            </w:pPr>
            <w:r>
              <w:rPr>
                <w:color w:val="000000"/>
              </w:rPr>
              <w:t>-</w:t>
            </w:r>
          </w:p>
        </w:tc>
        <w:tc>
          <w:tcPr>
            <w:tcW w:w="1200" w:type="dxa"/>
            <w:tcBorders>
              <w:top w:val="nil"/>
              <w:left w:val="single" w:sz="4" w:space="0" w:color="C0C0C0"/>
              <w:bottom w:val="nil"/>
              <w:right w:val="single" w:sz="4" w:space="0" w:color="C0C0C0"/>
            </w:tcBorders>
            <w:hideMark/>
          </w:tcPr>
          <w:p w14:paraId="41672B20" w14:textId="77777777" w:rsidR="000A0FDC" w:rsidRDefault="000A0FDC" w:rsidP="00F4474A">
            <w:pPr>
              <w:pStyle w:val="TableText10"/>
              <w:rPr>
                <w:color w:val="000000"/>
              </w:rPr>
            </w:pPr>
            <w:r>
              <w:rPr>
                <w:color w:val="000000"/>
              </w:rPr>
              <w:t>-</w:t>
            </w:r>
          </w:p>
        </w:tc>
      </w:tr>
      <w:tr w:rsidR="000A0FDC" w14:paraId="47D354C8" w14:textId="77777777" w:rsidTr="00F4474A">
        <w:trPr>
          <w:cantSplit/>
        </w:trPr>
        <w:tc>
          <w:tcPr>
            <w:tcW w:w="1244" w:type="dxa"/>
            <w:tcBorders>
              <w:top w:val="nil"/>
              <w:left w:val="single" w:sz="4" w:space="0" w:color="C0C0C0"/>
              <w:bottom w:val="single" w:sz="4" w:space="0" w:color="C0C0C0"/>
              <w:right w:val="single" w:sz="4" w:space="0" w:color="C0C0C0"/>
            </w:tcBorders>
            <w:hideMark/>
          </w:tcPr>
          <w:p w14:paraId="2888FD9F" w14:textId="77777777" w:rsidR="000A0FDC" w:rsidRDefault="000A0FDC" w:rsidP="00F4474A">
            <w:pPr>
              <w:pStyle w:val="TableText10"/>
              <w:rPr>
                <w:color w:val="000000"/>
              </w:rPr>
            </w:pPr>
            <w:r>
              <w:rPr>
                <w:color w:val="000000"/>
              </w:rPr>
              <w:t>16.3</w:t>
            </w:r>
          </w:p>
        </w:tc>
        <w:tc>
          <w:tcPr>
            <w:tcW w:w="2400" w:type="dxa"/>
            <w:tcBorders>
              <w:top w:val="nil"/>
              <w:left w:val="single" w:sz="4" w:space="0" w:color="C0C0C0"/>
              <w:bottom w:val="single" w:sz="4" w:space="0" w:color="C0C0C0"/>
              <w:right w:val="single" w:sz="4" w:space="0" w:color="C0C0C0"/>
            </w:tcBorders>
            <w:hideMark/>
          </w:tcPr>
          <w:p w14:paraId="2A76799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contravention of 22 (1) (c)</w:t>
            </w:r>
          </w:p>
        </w:tc>
        <w:tc>
          <w:tcPr>
            <w:tcW w:w="3720" w:type="dxa"/>
            <w:tcBorders>
              <w:top w:val="nil"/>
              <w:left w:val="single" w:sz="4" w:space="0" w:color="C0C0C0"/>
              <w:bottom w:val="single" w:sz="4" w:space="0" w:color="C0C0C0"/>
              <w:right w:val="single" w:sz="4" w:space="0" w:color="C0C0C0"/>
            </w:tcBorders>
            <w:hideMark/>
          </w:tcPr>
          <w:p w14:paraId="1E23F5AB" w14:textId="77777777" w:rsidR="000A0FDC" w:rsidRDefault="000A0FDC" w:rsidP="00F4474A">
            <w:pPr>
              <w:pStyle w:val="TableText10"/>
              <w:rPr>
                <w:color w:val="000000"/>
              </w:rPr>
            </w:pPr>
            <w:r>
              <w:rPr>
                <w:color w:val="000000"/>
              </w:rPr>
              <w:t>registered operator of vehicle not take reasonable precautions to prevent vehicle use with thing deceptively resembling numberplate installed/displayed/attached</w:t>
            </w:r>
          </w:p>
        </w:tc>
        <w:tc>
          <w:tcPr>
            <w:tcW w:w="1320" w:type="dxa"/>
            <w:tcBorders>
              <w:top w:val="nil"/>
              <w:left w:val="single" w:sz="4" w:space="0" w:color="C0C0C0"/>
              <w:bottom w:val="single" w:sz="4" w:space="0" w:color="C0C0C0"/>
              <w:right w:val="single" w:sz="4" w:space="0" w:color="C0C0C0"/>
            </w:tcBorders>
            <w:hideMark/>
          </w:tcPr>
          <w:p w14:paraId="64946A19" w14:textId="77777777" w:rsidR="000A0FDC" w:rsidRDefault="000A0FDC" w:rsidP="00F4474A">
            <w:pPr>
              <w:pStyle w:val="TableText10"/>
              <w:rPr>
                <w:color w:val="000000"/>
              </w:rPr>
            </w:pPr>
            <w:r>
              <w:rPr>
                <w:color w:val="000000"/>
              </w:rPr>
              <w:t>20</w:t>
            </w:r>
          </w:p>
        </w:tc>
        <w:tc>
          <w:tcPr>
            <w:tcW w:w="1560" w:type="dxa"/>
            <w:tcBorders>
              <w:top w:val="nil"/>
              <w:left w:val="single" w:sz="4" w:space="0" w:color="C0C0C0"/>
              <w:bottom w:val="single" w:sz="4" w:space="0" w:color="C0C0C0"/>
              <w:right w:val="single" w:sz="4" w:space="0" w:color="C0C0C0"/>
            </w:tcBorders>
            <w:hideMark/>
          </w:tcPr>
          <w:p w14:paraId="2CB73E24" w14:textId="77777777" w:rsidR="000A0FDC" w:rsidRDefault="000A0FDC" w:rsidP="00F4474A">
            <w:pPr>
              <w:pStyle w:val="TableText10"/>
              <w:rPr>
                <w:color w:val="000000"/>
              </w:rPr>
            </w:pPr>
            <w:r>
              <w:rPr>
                <w:color w:val="000000"/>
              </w:rPr>
              <w:t>-</w:t>
            </w:r>
          </w:p>
        </w:tc>
        <w:tc>
          <w:tcPr>
            <w:tcW w:w="1200" w:type="dxa"/>
            <w:tcBorders>
              <w:top w:val="nil"/>
              <w:left w:val="single" w:sz="4" w:space="0" w:color="C0C0C0"/>
              <w:bottom w:val="single" w:sz="4" w:space="0" w:color="C0C0C0"/>
              <w:right w:val="single" w:sz="4" w:space="0" w:color="C0C0C0"/>
            </w:tcBorders>
            <w:hideMark/>
          </w:tcPr>
          <w:p w14:paraId="0CD7A4A0" w14:textId="77777777" w:rsidR="000A0FDC" w:rsidRDefault="000A0FDC" w:rsidP="00F4474A">
            <w:pPr>
              <w:pStyle w:val="TableText10"/>
              <w:rPr>
                <w:color w:val="000000"/>
              </w:rPr>
            </w:pPr>
            <w:r>
              <w:rPr>
                <w:color w:val="000000"/>
              </w:rPr>
              <w:t>-</w:t>
            </w:r>
          </w:p>
        </w:tc>
      </w:tr>
      <w:tr w:rsidR="000A0FDC" w14:paraId="7630015A"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11686183" w14:textId="77777777" w:rsidR="000A0FDC" w:rsidRDefault="000A0FDC" w:rsidP="00F4474A">
            <w:pPr>
              <w:pStyle w:val="TableText10"/>
              <w:rPr>
                <w:color w:val="000000"/>
              </w:rPr>
            </w:pPr>
            <w:r>
              <w:rPr>
                <w:color w:val="000000"/>
              </w:rPr>
              <w:t>17</w:t>
            </w:r>
          </w:p>
        </w:tc>
        <w:tc>
          <w:tcPr>
            <w:tcW w:w="2400" w:type="dxa"/>
            <w:tcBorders>
              <w:top w:val="single" w:sz="4" w:space="0" w:color="C0C0C0"/>
              <w:left w:val="single" w:sz="4" w:space="0" w:color="C0C0C0"/>
              <w:bottom w:val="single" w:sz="4" w:space="0" w:color="C0C0C0"/>
              <w:right w:val="single" w:sz="4" w:space="0" w:color="C0C0C0"/>
            </w:tcBorders>
            <w:hideMark/>
          </w:tcPr>
          <w:p w14:paraId="6C71A4CC" w14:textId="77777777" w:rsidR="000A0FDC" w:rsidRDefault="000A0FDC" w:rsidP="00F4474A">
            <w:pPr>
              <w:pStyle w:val="TableText10"/>
              <w:rPr>
                <w:color w:val="000000"/>
              </w:rPr>
            </w:pPr>
            <w:r>
              <w:rPr>
                <w:color w:val="000000"/>
              </w:rPr>
              <w:t>22 (3) (a)</w:t>
            </w:r>
          </w:p>
        </w:tc>
        <w:tc>
          <w:tcPr>
            <w:tcW w:w="3720" w:type="dxa"/>
            <w:tcBorders>
              <w:top w:val="single" w:sz="4" w:space="0" w:color="C0C0C0"/>
              <w:left w:val="single" w:sz="4" w:space="0" w:color="C0C0C0"/>
              <w:bottom w:val="single" w:sz="4" w:space="0" w:color="C0C0C0"/>
              <w:right w:val="single" w:sz="4" w:space="0" w:color="C0C0C0"/>
            </w:tcBorders>
            <w:hideMark/>
          </w:tcPr>
          <w:p w14:paraId="5ECC0784" w14:textId="77777777" w:rsidR="000A0FDC" w:rsidRDefault="000A0FDC" w:rsidP="00F4474A">
            <w:pPr>
              <w:pStyle w:val="TableText10"/>
              <w:rPr>
                <w:color w:val="000000"/>
              </w:rPr>
            </w:pPr>
            <w:r>
              <w:rPr>
                <w:color w:val="000000"/>
              </w:rPr>
              <w:t>remove numberplate/thing installed/displayed/attached to vehicle</w:t>
            </w:r>
          </w:p>
        </w:tc>
        <w:tc>
          <w:tcPr>
            <w:tcW w:w="1320" w:type="dxa"/>
            <w:tcBorders>
              <w:top w:val="single" w:sz="4" w:space="0" w:color="C0C0C0"/>
              <w:left w:val="single" w:sz="4" w:space="0" w:color="C0C0C0"/>
              <w:bottom w:val="single" w:sz="4" w:space="0" w:color="C0C0C0"/>
              <w:right w:val="single" w:sz="4" w:space="0" w:color="C0C0C0"/>
            </w:tcBorders>
            <w:hideMark/>
          </w:tcPr>
          <w:p w14:paraId="544931E3"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70BB0A0"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3683B7D4" w14:textId="77777777" w:rsidR="000A0FDC" w:rsidRDefault="000A0FDC" w:rsidP="00F4474A">
            <w:pPr>
              <w:pStyle w:val="TableText10"/>
              <w:rPr>
                <w:color w:val="000000"/>
              </w:rPr>
            </w:pPr>
            <w:r>
              <w:rPr>
                <w:color w:val="000000"/>
              </w:rPr>
              <w:t>-</w:t>
            </w:r>
          </w:p>
        </w:tc>
      </w:tr>
      <w:tr w:rsidR="000A0FDC" w14:paraId="4BBD426C"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AB0C286" w14:textId="77777777" w:rsidR="000A0FDC" w:rsidRDefault="000A0FDC" w:rsidP="00F4474A">
            <w:pPr>
              <w:pStyle w:val="TableText10"/>
              <w:rPr>
                <w:color w:val="000000"/>
              </w:rPr>
            </w:pPr>
            <w:r>
              <w:rPr>
                <w:color w:val="000000"/>
              </w:rPr>
              <w:t>18</w:t>
            </w:r>
          </w:p>
        </w:tc>
        <w:tc>
          <w:tcPr>
            <w:tcW w:w="2400" w:type="dxa"/>
            <w:tcBorders>
              <w:top w:val="single" w:sz="4" w:space="0" w:color="C0C0C0"/>
              <w:left w:val="single" w:sz="4" w:space="0" w:color="C0C0C0"/>
              <w:bottom w:val="single" w:sz="4" w:space="0" w:color="C0C0C0"/>
              <w:right w:val="single" w:sz="4" w:space="0" w:color="C0C0C0"/>
            </w:tcBorders>
            <w:hideMark/>
          </w:tcPr>
          <w:p w14:paraId="5A2346A6" w14:textId="77777777" w:rsidR="000A0FDC" w:rsidRDefault="000A0FDC" w:rsidP="00F4474A">
            <w:pPr>
              <w:pStyle w:val="TableText10"/>
              <w:rPr>
                <w:color w:val="000000"/>
              </w:rPr>
            </w:pPr>
            <w:r>
              <w:rPr>
                <w:color w:val="000000"/>
              </w:rPr>
              <w:t>22 (3) (b)</w:t>
            </w:r>
          </w:p>
        </w:tc>
        <w:tc>
          <w:tcPr>
            <w:tcW w:w="3720" w:type="dxa"/>
            <w:tcBorders>
              <w:top w:val="single" w:sz="4" w:space="0" w:color="C0C0C0"/>
              <w:left w:val="single" w:sz="4" w:space="0" w:color="C0C0C0"/>
              <w:bottom w:val="single" w:sz="4" w:space="0" w:color="C0C0C0"/>
              <w:right w:val="single" w:sz="4" w:space="0" w:color="C0C0C0"/>
            </w:tcBorders>
            <w:hideMark/>
          </w:tcPr>
          <w:p w14:paraId="165A4272" w14:textId="77777777" w:rsidR="000A0FDC" w:rsidRDefault="000A0FDC" w:rsidP="00F4474A">
            <w:pPr>
              <w:pStyle w:val="TableText10"/>
              <w:rPr>
                <w:color w:val="000000"/>
              </w:rPr>
            </w:pPr>
            <w:r>
              <w:rPr>
                <w:color w:val="000000"/>
              </w:rPr>
              <w:t>deface/damage/interfere with numberplate/thing</w:t>
            </w:r>
          </w:p>
        </w:tc>
        <w:tc>
          <w:tcPr>
            <w:tcW w:w="1320" w:type="dxa"/>
            <w:tcBorders>
              <w:top w:val="single" w:sz="4" w:space="0" w:color="C0C0C0"/>
              <w:left w:val="single" w:sz="4" w:space="0" w:color="C0C0C0"/>
              <w:bottom w:val="single" w:sz="4" w:space="0" w:color="C0C0C0"/>
              <w:right w:val="single" w:sz="4" w:space="0" w:color="C0C0C0"/>
            </w:tcBorders>
            <w:hideMark/>
          </w:tcPr>
          <w:p w14:paraId="1FB3D7B9"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67928C"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0D6DE37F" w14:textId="77777777" w:rsidR="000A0FDC" w:rsidRDefault="000A0FDC" w:rsidP="00F4474A">
            <w:pPr>
              <w:pStyle w:val="TableText10"/>
              <w:rPr>
                <w:color w:val="000000"/>
              </w:rPr>
            </w:pPr>
            <w:r>
              <w:rPr>
                <w:color w:val="000000"/>
              </w:rPr>
              <w:t>-</w:t>
            </w:r>
          </w:p>
        </w:tc>
      </w:tr>
      <w:tr w:rsidR="000A0FDC" w14:paraId="210C21D8"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36AA076C" w14:textId="77777777" w:rsidR="000A0FDC" w:rsidRDefault="000A0FDC" w:rsidP="00F4474A">
            <w:pPr>
              <w:pStyle w:val="TableText10"/>
              <w:rPr>
                <w:color w:val="000000"/>
              </w:rPr>
            </w:pPr>
            <w:r>
              <w:rPr>
                <w:color w:val="000000"/>
              </w:rPr>
              <w:t>19</w:t>
            </w:r>
          </w:p>
        </w:tc>
        <w:tc>
          <w:tcPr>
            <w:tcW w:w="2400" w:type="dxa"/>
            <w:tcBorders>
              <w:top w:val="single" w:sz="4" w:space="0" w:color="C0C0C0"/>
              <w:left w:val="single" w:sz="4" w:space="0" w:color="C0C0C0"/>
              <w:bottom w:val="single" w:sz="4" w:space="0" w:color="C0C0C0"/>
              <w:right w:val="single" w:sz="4" w:space="0" w:color="C0C0C0"/>
            </w:tcBorders>
            <w:hideMark/>
          </w:tcPr>
          <w:p w14:paraId="33EB7A13" w14:textId="77777777" w:rsidR="000A0FDC" w:rsidRDefault="000A0FDC" w:rsidP="00F4474A">
            <w:pPr>
              <w:pStyle w:val="TableText10"/>
              <w:rPr>
                <w:color w:val="000000"/>
              </w:rPr>
            </w:pPr>
            <w:r>
              <w:rPr>
                <w:color w:val="000000"/>
              </w:rPr>
              <w:t>23 (2) (a)</w:t>
            </w:r>
          </w:p>
        </w:tc>
        <w:tc>
          <w:tcPr>
            <w:tcW w:w="3720" w:type="dxa"/>
            <w:tcBorders>
              <w:top w:val="single" w:sz="4" w:space="0" w:color="C0C0C0"/>
              <w:left w:val="single" w:sz="4" w:space="0" w:color="C0C0C0"/>
              <w:bottom w:val="single" w:sz="4" w:space="0" w:color="C0C0C0"/>
              <w:right w:val="single" w:sz="4" w:space="0" w:color="C0C0C0"/>
            </w:tcBorders>
            <w:hideMark/>
          </w:tcPr>
          <w:p w14:paraId="6BB6FB73" w14:textId="77777777" w:rsidR="000A0FDC" w:rsidRDefault="000A0FDC" w:rsidP="00F4474A">
            <w:pPr>
              <w:pStyle w:val="TableText10"/>
              <w:rPr>
                <w:color w:val="000000"/>
              </w:rPr>
            </w:pPr>
            <w:r>
              <w:rPr>
                <w:color w:val="000000"/>
              </w:rPr>
              <w:t>unlawfully stamp/attach vehicle identification number</w:t>
            </w:r>
          </w:p>
        </w:tc>
        <w:tc>
          <w:tcPr>
            <w:tcW w:w="1320" w:type="dxa"/>
            <w:tcBorders>
              <w:top w:val="single" w:sz="4" w:space="0" w:color="C0C0C0"/>
              <w:left w:val="single" w:sz="4" w:space="0" w:color="C0C0C0"/>
              <w:bottom w:val="single" w:sz="4" w:space="0" w:color="C0C0C0"/>
              <w:right w:val="single" w:sz="4" w:space="0" w:color="C0C0C0"/>
            </w:tcBorders>
            <w:hideMark/>
          </w:tcPr>
          <w:p w14:paraId="65D94EBB"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5CAE41C2"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41DA9E9" w14:textId="77777777" w:rsidR="000A0FDC" w:rsidRDefault="000A0FDC" w:rsidP="00F4474A">
            <w:pPr>
              <w:pStyle w:val="TableText10"/>
              <w:rPr>
                <w:color w:val="000000"/>
              </w:rPr>
            </w:pPr>
            <w:r>
              <w:rPr>
                <w:color w:val="000000"/>
              </w:rPr>
              <w:t>-</w:t>
            </w:r>
          </w:p>
        </w:tc>
      </w:tr>
      <w:tr w:rsidR="000A0FDC" w14:paraId="027DF26D"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697B18E8" w14:textId="77777777" w:rsidR="000A0FDC" w:rsidRDefault="000A0FDC" w:rsidP="00F4474A">
            <w:pPr>
              <w:pStyle w:val="TableText10"/>
              <w:rPr>
                <w:color w:val="000000"/>
              </w:rPr>
            </w:pPr>
            <w:r>
              <w:rPr>
                <w:color w:val="000000"/>
              </w:rPr>
              <w:t>20</w:t>
            </w:r>
          </w:p>
        </w:tc>
        <w:tc>
          <w:tcPr>
            <w:tcW w:w="2400" w:type="dxa"/>
            <w:tcBorders>
              <w:top w:val="single" w:sz="4" w:space="0" w:color="C0C0C0"/>
              <w:left w:val="single" w:sz="4" w:space="0" w:color="C0C0C0"/>
              <w:bottom w:val="single" w:sz="4" w:space="0" w:color="C0C0C0"/>
              <w:right w:val="single" w:sz="4" w:space="0" w:color="C0C0C0"/>
            </w:tcBorders>
            <w:hideMark/>
          </w:tcPr>
          <w:p w14:paraId="32777A63" w14:textId="77777777" w:rsidR="000A0FDC" w:rsidRDefault="000A0FDC" w:rsidP="00F4474A">
            <w:pPr>
              <w:pStyle w:val="TableText10"/>
              <w:rPr>
                <w:color w:val="000000"/>
              </w:rPr>
            </w:pPr>
            <w:r>
              <w:rPr>
                <w:color w:val="000000"/>
              </w:rPr>
              <w:t>23 (2) (b)</w:t>
            </w:r>
          </w:p>
        </w:tc>
        <w:tc>
          <w:tcPr>
            <w:tcW w:w="3720" w:type="dxa"/>
            <w:tcBorders>
              <w:top w:val="single" w:sz="4" w:space="0" w:color="C0C0C0"/>
              <w:left w:val="single" w:sz="4" w:space="0" w:color="C0C0C0"/>
              <w:bottom w:val="single" w:sz="4" w:space="0" w:color="C0C0C0"/>
              <w:right w:val="single" w:sz="4" w:space="0" w:color="C0C0C0"/>
            </w:tcBorders>
            <w:hideMark/>
          </w:tcPr>
          <w:p w14:paraId="2C9EF657" w14:textId="77777777" w:rsidR="000A0FDC" w:rsidRDefault="000A0FDC" w:rsidP="00F4474A">
            <w:pPr>
              <w:pStyle w:val="TableText10"/>
              <w:rPr>
                <w:color w:val="000000"/>
              </w:rPr>
            </w:pPr>
            <w:r>
              <w:rPr>
                <w:color w:val="000000"/>
              </w:rPr>
              <w:t>unlawfully change/deface/remove/ obliterate identification number</w:t>
            </w:r>
          </w:p>
        </w:tc>
        <w:tc>
          <w:tcPr>
            <w:tcW w:w="1320" w:type="dxa"/>
            <w:tcBorders>
              <w:top w:val="single" w:sz="4" w:space="0" w:color="C0C0C0"/>
              <w:left w:val="single" w:sz="4" w:space="0" w:color="C0C0C0"/>
              <w:bottom w:val="single" w:sz="4" w:space="0" w:color="C0C0C0"/>
              <w:right w:val="single" w:sz="4" w:space="0" w:color="C0C0C0"/>
            </w:tcBorders>
            <w:hideMark/>
          </w:tcPr>
          <w:p w14:paraId="695D414B"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399EC458"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1ADF459A" w14:textId="77777777" w:rsidR="000A0FDC" w:rsidRDefault="000A0FDC" w:rsidP="00F4474A">
            <w:pPr>
              <w:pStyle w:val="TableText10"/>
              <w:rPr>
                <w:color w:val="000000"/>
              </w:rPr>
            </w:pPr>
            <w:r>
              <w:rPr>
                <w:color w:val="000000"/>
              </w:rPr>
              <w:t>-</w:t>
            </w:r>
          </w:p>
        </w:tc>
      </w:tr>
      <w:tr w:rsidR="000A0FDC" w14:paraId="172DECF1"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34C9EC08" w14:textId="77777777" w:rsidR="000A0FDC" w:rsidRDefault="000A0FDC" w:rsidP="00F4474A">
            <w:pPr>
              <w:pStyle w:val="TableText10"/>
              <w:rPr>
                <w:color w:val="000000"/>
              </w:rPr>
            </w:pPr>
            <w:r>
              <w:rPr>
                <w:color w:val="000000"/>
              </w:rPr>
              <w:t>21</w:t>
            </w:r>
          </w:p>
        </w:tc>
        <w:tc>
          <w:tcPr>
            <w:tcW w:w="2400" w:type="dxa"/>
            <w:tcBorders>
              <w:top w:val="single" w:sz="4" w:space="0" w:color="C0C0C0"/>
              <w:left w:val="single" w:sz="4" w:space="0" w:color="C0C0C0"/>
              <w:bottom w:val="single" w:sz="4" w:space="0" w:color="C0C0C0"/>
              <w:right w:val="single" w:sz="4" w:space="0" w:color="C0C0C0"/>
            </w:tcBorders>
            <w:hideMark/>
          </w:tcPr>
          <w:p w14:paraId="4170BDBC" w14:textId="77777777" w:rsidR="000A0FDC" w:rsidRDefault="000A0FDC" w:rsidP="00F4474A">
            <w:pPr>
              <w:pStyle w:val="TableText10"/>
              <w:rPr>
                <w:color w:val="000000"/>
              </w:rPr>
            </w:pPr>
            <w:r>
              <w:rPr>
                <w:color w:val="000000"/>
              </w:rPr>
              <w:t>23 (2) (c)</w:t>
            </w:r>
          </w:p>
        </w:tc>
        <w:tc>
          <w:tcPr>
            <w:tcW w:w="3720" w:type="dxa"/>
            <w:tcBorders>
              <w:top w:val="single" w:sz="4" w:space="0" w:color="C0C0C0"/>
              <w:left w:val="single" w:sz="4" w:space="0" w:color="C0C0C0"/>
              <w:bottom w:val="single" w:sz="4" w:space="0" w:color="C0C0C0"/>
              <w:right w:val="single" w:sz="4" w:space="0" w:color="C0C0C0"/>
            </w:tcBorders>
            <w:hideMark/>
          </w:tcPr>
          <w:p w14:paraId="1D2BA313" w14:textId="77777777" w:rsidR="000A0FDC" w:rsidRDefault="000A0FDC" w:rsidP="00F4474A">
            <w:pPr>
              <w:pStyle w:val="TableText10"/>
              <w:rPr>
                <w:color w:val="000000"/>
              </w:rPr>
            </w:pPr>
            <w:r>
              <w:rPr>
                <w:color w:val="000000"/>
              </w:rPr>
              <w:t>unlawfully possess part of vehicle knowing identification number is changed/defaced/removed/obliterated</w:t>
            </w:r>
          </w:p>
        </w:tc>
        <w:tc>
          <w:tcPr>
            <w:tcW w:w="1320" w:type="dxa"/>
            <w:tcBorders>
              <w:top w:val="single" w:sz="4" w:space="0" w:color="C0C0C0"/>
              <w:left w:val="single" w:sz="4" w:space="0" w:color="C0C0C0"/>
              <w:bottom w:val="single" w:sz="4" w:space="0" w:color="C0C0C0"/>
              <w:right w:val="single" w:sz="4" w:space="0" w:color="C0C0C0"/>
            </w:tcBorders>
            <w:hideMark/>
          </w:tcPr>
          <w:p w14:paraId="2E1BD836" w14:textId="77777777" w:rsidR="000A0FDC" w:rsidRDefault="000A0FDC" w:rsidP="00F4474A">
            <w:pPr>
              <w:pStyle w:val="TableText10"/>
              <w:rPr>
                <w:color w:val="000000"/>
              </w:rPr>
            </w:pPr>
            <w:r>
              <w:rPr>
                <w:color w:val="000000"/>
              </w:rPr>
              <w:t>50pu/ 6 months prison/both</w:t>
            </w:r>
          </w:p>
        </w:tc>
        <w:tc>
          <w:tcPr>
            <w:tcW w:w="1560" w:type="dxa"/>
            <w:tcBorders>
              <w:top w:val="single" w:sz="4" w:space="0" w:color="C0C0C0"/>
              <w:left w:val="single" w:sz="4" w:space="0" w:color="C0C0C0"/>
              <w:bottom w:val="single" w:sz="4" w:space="0" w:color="C0C0C0"/>
              <w:right w:val="single" w:sz="4" w:space="0" w:color="C0C0C0"/>
            </w:tcBorders>
            <w:hideMark/>
          </w:tcPr>
          <w:p w14:paraId="7D424DF4"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73B58EA3" w14:textId="77777777" w:rsidR="000A0FDC" w:rsidRDefault="000A0FDC" w:rsidP="00F4474A">
            <w:pPr>
              <w:pStyle w:val="TableText10"/>
              <w:rPr>
                <w:color w:val="000000"/>
              </w:rPr>
            </w:pPr>
            <w:r>
              <w:rPr>
                <w:color w:val="000000"/>
              </w:rPr>
              <w:t>-</w:t>
            </w:r>
          </w:p>
        </w:tc>
      </w:tr>
      <w:tr w:rsidR="000A0FDC" w14:paraId="5446E59C"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57E7986A" w14:textId="77777777" w:rsidR="000A0FDC" w:rsidRDefault="000A0FDC" w:rsidP="00F4474A">
            <w:pPr>
              <w:pStyle w:val="TableText10"/>
              <w:rPr>
                <w:color w:val="000000"/>
              </w:rPr>
            </w:pPr>
            <w:r>
              <w:rPr>
                <w:color w:val="000000"/>
              </w:rPr>
              <w:t>22</w:t>
            </w:r>
          </w:p>
        </w:tc>
        <w:tc>
          <w:tcPr>
            <w:tcW w:w="2400" w:type="dxa"/>
            <w:tcBorders>
              <w:top w:val="single" w:sz="4" w:space="0" w:color="C0C0C0"/>
              <w:left w:val="single" w:sz="4" w:space="0" w:color="C0C0C0"/>
              <w:bottom w:val="single" w:sz="4" w:space="0" w:color="C0C0C0"/>
              <w:right w:val="single" w:sz="4" w:space="0" w:color="C0C0C0"/>
            </w:tcBorders>
            <w:hideMark/>
          </w:tcPr>
          <w:p w14:paraId="6ACF038E" w14:textId="77777777" w:rsidR="000A0FDC" w:rsidRDefault="000A0FDC" w:rsidP="00F4474A">
            <w:pPr>
              <w:pStyle w:val="TableText10"/>
              <w:rPr>
                <w:color w:val="000000"/>
              </w:rPr>
            </w:pPr>
            <w:r>
              <w:rPr>
                <w:color w:val="000000"/>
              </w:rPr>
              <w:t>25 (3)</w:t>
            </w:r>
          </w:p>
        </w:tc>
        <w:tc>
          <w:tcPr>
            <w:tcW w:w="3720" w:type="dxa"/>
            <w:tcBorders>
              <w:top w:val="single" w:sz="4" w:space="0" w:color="C0C0C0"/>
              <w:left w:val="single" w:sz="4" w:space="0" w:color="C0C0C0"/>
              <w:bottom w:val="single" w:sz="4" w:space="0" w:color="C0C0C0"/>
              <w:right w:val="single" w:sz="4" w:space="0" w:color="C0C0C0"/>
            </w:tcBorders>
            <w:hideMark/>
          </w:tcPr>
          <w:p w14:paraId="22C851C1" w14:textId="77777777" w:rsidR="000A0FDC" w:rsidRDefault="000A0FDC" w:rsidP="00F4474A">
            <w:pPr>
              <w:pStyle w:val="TableText10"/>
              <w:rPr>
                <w:color w:val="000000"/>
              </w:rPr>
            </w:pPr>
            <w:r>
              <w:rPr>
                <w:color w:val="000000"/>
              </w:rPr>
              <w:t>responsible person not give police officer/authorised person reasonable assistance</w:t>
            </w:r>
          </w:p>
        </w:tc>
        <w:tc>
          <w:tcPr>
            <w:tcW w:w="1320" w:type="dxa"/>
            <w:tcBorders>
              <w:top w:val="single" w:sz="4" w:space="0" w:color="C0C0C0"/>
              <w:left w:val="single" w:sz="4" w:space="0" w:color="C0C0C0"/>
              <w:bottom w:val="single" w:sz="4" w:space="0" w:color="C0C0C0"/>
              <w:right w:val="single" w:sz="4" w:space="0" w:color="C0C0C0"/>
            </w:tcBorders>
            <w:hideMark/>
          </w:tcPr>
          <w:p w14:paraId="79F513A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9FF025F"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570ACC27" w14:textId="77777777" w:rsidR="000A0FDC" w:rsidRDefault="000A0FDC" w:rsidP="00F4474A">
            <w:pPr>
              <w:pStyle w:val="TableText10"/>
              <w:rPr>
                <w:color w:val="000000"/>
              </w:rPr>
            </w:pPr>
            <w:r>
              <w:rPr>
                <w:color w:val="000000"/>
              </w:rPr>
              <w:t>-</w:t>
            </w:r>
          </w:p>
        </w:tc>
      </w:tr>
      <w:tr w:rsidR="000A0FDC" w14:paraId="4C9B7859"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3EE36BA9" w14:textId="77777777" w:rsidR="000A0FDC" w:rsidRDefault="000A0FDC" w:rsidP="00F4474A">
            <w:pPr>
              <w:pStyle w:val="TableText10"/>
              <w:rPr>
                <w:color w:val="000000"/>
              </w:rPr>
            </w:pPr>
            <w:r>
              <w:rPr>
                <w:color w:val="000000"/>
              </w:rPr>
              <w:t>23</w:t>
            </w:r>
          </w:p>
        </w:tc>
        <w:tc>
          <w:tcPr>
            <w:tcW w:w="2400" w:type="dxa"/>
            <w:tcBorders>
              <w:top w:val="single" w:sz="4" w:space="0" w:color="C0C0C0"/>
              <w:left w:val="single" w:sz="4" w:space="0" w:color="C0C0C0"/>
              <w:bottom w:val="single" w:sz="4" w:space="0" w:color="C0C0C0"/>
              <w:right w:val="single" w:sz="4" w:space="0" w:color="C0C0C0"/>
            </w:tcBorders>
            <w:hideMark/>
          </w:tcPr>
          <w:p w14:paraId="35A61201" w14:textId="77777777" w:rsidR="000A0FDC" w:rsidRDefault="000A0FDC" w:rsidP="00F4474A">
            <w:pPr>
              <w:pStyle w:val="TableText10"/>
              <w:rPr>
                <w:color w:val="000000"/>
              </w:rPr>
            </w:pPr>
            <w:r>
              <w:rPr>
                <w:color w:val="000000"/>
              </w:rPr>
              <w:t>26</w:t>
            </w:r>
          </w:p>
        </w:tc>
        <w:tc>
          <w:tcPr>
            <w:tcW w:w="3720" w:type="dxa"/>
            <w:tcBorders>
              <w:top w:val="single" w:sz="4" w:space="0" w:color="C0C0C0"/>
              <w:left w:val="single" w:sz="4" w:space="0" w:color="C0C0C0"/>
              <w:bottom w:val="single" w:sz="4" w:space="0" w:color="C0C0C0"/>
              <w:right w:val="single" w:sz="4" w:space="0" w:color="C0C0C0"/>
            </w:tcBorders>
            <w:hideMark/>
          </w:tcPr>
          <w:p w14:paraId="3F0D8183" w14:textId="77777777" w:rsidR="000A0FDC" w:rsidRDefault="000A0FDC" w:rsidP="00F4474A">
            <w:pPr>
              <w:pStyle w:val="TableText10"/>
              <w:rPr>
                <w:color w:val="000000"/>
              </w:rPr>
            </w:pPr>
            <w:r>
              <w:rPr>
                <w:color w:val="000000"/>
              </w:rPr>
              <w:t>use defective vehicle contrary to s 25 condition/prohibition</w:t>
            </w:r>
          </w:p>
        </w:tc>
        <w:tc>
          <w:tcPr>
            <w:tcW w:w="1320" w:type="dxa"/>
            <w:tcBorders>
              <w:top w:val="single" w:sz="4" w:space="0" w:color="C0C0C0"/>
              <w:left w:val="single" w:sz="4" w:space="0" w:color="C0C0C0"/>
              <w:bottom w:val="single" w:sz="4" w:space="0" w:color="C0C0C0"/>
              <w:right w:val="single" w:sz="4" w:space="0" w:color="C0C0C0"/>
            </w:tcBorders>
            <w:hideMark/>
          </w:tcPr>
          <w:p w14:paraId="042E4D91"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F627862" w14:textId="77777777" w:rsidR="000A0FDC" w:rsidRDefault="000A0FDC" w:rsidP="00F4474A">
            <w:pPr>
              <w:pStyle w:val="TableText10"/>
              <w:rPr>
                <w:color w:val="000000"/>
              </w:rPr>
            </w:pPr>
            <w:r>
              <w:rPr>
                <w:color w:val="000000"/>
              </w:rPr>
              <w:t>518</w:t>
            </w:r>
          </w:p>
        </w:tc>
        <w:tc>
          <w:tcPr>
            <w:tcW w:w="1200" w:type="dxa"/>
            <w:tcBorders>
              <w:top w:val="single" w:sz="4" w:space="0" w:color="C0C0C0"/>
              <w:left w:val="single" w:sz="4" w:space="0" w:color="C0C0C0"/>
              <w:bottom w:val="single" w:sz="4" w:space="0" w:color="C0C0C0"/>
              <w:right w:val="single" w:sz="4" w:space="0" w:color="C0C0C0"/>
            </w:tcBorders>
            <w:hideMark/>
          </w:tcPr>
          <w:p w14:paraId="7FB13717" w14:textId="77777777" w:rsidR="000A0FDC" w:rsidRDefault="000A0FDC" w:rsidP="00F4474A">
            <w:pPr>
              <w:pStyle w:val="TableText10"/>
              <w:rPr>
                <w:color w:val="000000"/>
              </w:rPr>
            </w:pPr>
            <w:r>
              <w:rPr>
                <w:color w:val="000000"/>
              </w:rPr>
              <w:t>-</w:t>
            </w:r>
          </w:p>
        </w:tc>
      </w:tr>
      <w:tr w:rsidR="000A0FDC" w14:paraId="7BE5505D"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0364C614" w14:textId="77777777" w:rsidR="000A0FDC" w:rsidRDefault="000A0FDC" w:rsidP="00F4474A">
            <w:pPr>
              <w:pStyle w:val="TableText10"/>
              <w:rPr>
                <w:color w:val="000000"/>
              </w:rPr>
            </w:pPr>
            <w:r>
              <w:rPr>
                <w:color w:val="000000"/>
              </w:rPr>
              <w:t>24</w:t>
            </w:r>
          </w:p>
        </w:tc>
        <w:tc>
          <w:tcPr>
            <w:tcW w:w="2400" w:type="dxa"/>
            <w:tcBorders>
              <w:top w:val="single" w:sz="4" w:space="0" w:color="C0C0C0"/>
              <w:left w:val="single" w:sz="4" w:space="0" w:color="C0C0C0"/>
              <w:bottom w:val="single" w:sz="4" w:space="0" w:color="C0C0C0"/>
              <w:right w:val="single" w:sz="4" w:space="0" w:color="C0C0C0"/>
            </w:tcBorders>
            <w:hideMark/>
          </w:tcPr>
          <w:p w14:paraId="4C0F9547" w14:textId="77777777" w:rsidR="000A0FDC" w:rsidRDefault="000A0FDC" w:rsidP="00F4474A">
            <w:pPr>
              <w:pStyle w:val="TableText10"/>
              <w:rPr>
                <w:color w:val="000000"/>
              </w:rPr>
            </w:pPr>
            <w:r>
              <w:rPr>
                <w:color w:val="000000"/>
              </w:rPr>
              <w:t>27 (4)</w:t>
            </w:r>
          </w:p>
        </w:tc>
        <w:tc>
          <w:tcPr>
            <w:tcW w:w="3720" w:type="dxa"/>
            <w:tcBorders>
              <w:top w:val="single" w:sz="4" w:space="0" w:color="C0C0C0"/>
              <w:left w:val="single" w:sz="4" w:space="0" w:color="C0C0C0"/>
              <w:bottom w:val="single" w:sz="4" w:space="0" w:color="C0C0C0"/>
              <w:right w:val="single" w:sz="4" w:space="0" w:color="C0C0C0"/>
            </w:tcBorders>
            <w:hideMark/>
          </w:tcPr>
          <w:p w14:paraId="0CDE9E7C" w14:textId="77777777" w:rsidR="000A0FDC" w:rsidRDefault="000A0FDC" w:rsidP="00F4474A">
            <w:pPr>
              <w:pStyle w:val="TableText10"/>
              <w:rPr>
                <w:color w:val="000000"/>
              </w:rPr>
            </w:pPr>
            <w:r>
              <w:rPr>
                <w:color w:val="000000"/>
              </w:rPr>
              <w:t>not comply with request/signal by police officer/authorised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372BEC8"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40DE049"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5362445C" w14:textId="77777777" w:rsidR="000A0FDC" w:rsidRDefault="000A0FDC" w:rsidP="00F4474A">
            <w:pPr>
              <w:pStyle w:val="TableText10"/>
              <w:rPr>
                <w:color w:val="000000"/>
              </w:rPr>
            </w:pPr>
            <w:r>
              <w:rPr>
                <w:color w:val="000000"/>
              </w:rPr>
              <w:t>-</w:t>
            </w:r>
          </w:p>
        </w:tc>
      </w:tr>
      <w:tr w:rsidR="000A0FDC" w14:paraId="3D5863CA" w14:textId="77777777" w:rsidTr="00F4474A">
        <w:trPr>
          <w:cantSplit/>
        </w:trPr>
        <w:tc>
          <w:tcPr>
            <w:tcW w:w="1244" w:type="dxa"/>
            <w:tcBorders>
              <w:top w:val="single" w:sz="4" w:space="0" w:color="C0C0C0"/>
              <w:left w:val="single" w:sz="4" w:space="0" w:color="C0C0C0"/>
              <w:bottom w:val="single" w:sz="4" w:space="0" w:color="C0C0C0"/>
              <w:right w:val="single" w:sz="4" w:space="0" w:color="C0C0C0"/>
            </w:tcBorders>
            <w:hideMark/>
          </w:tcPr>
          <w:p w14:paraId="274902E9" w14:textId="77777777" w:rsidR="000A0FDC" w:rsidRDefault="000A0FDC" w:rsidP="00F4474A">
            <w:pPr>
              <w:pStyle w:val="TableText10"/>
              <w:rPr>
                <w:color w:val="000000"/>
              </w:rPr>
            </w:pPr>
            <w:r>
              <w:rPr>
                <w:color w:val="000000"/>
              </w:rPr>
              <w:t>25</w:t>
            </w:r>
          </w:p>
        </w:tc>
        <w:tc>
          <w:tcPr>
            <w:tcW w:w="2400" w:type="dxa"/>
            <w:tcBorders>
              <w:top w:val="single" w:sz="4" w:space="0" w:color="C0C0C0"/>
              <w:left w:val="single" w:sz="4" w:space="0" w:color="C0C0C0"/>
              <w:bottom w:val="single" w:sz="4" w:space="0" w:color="C0C0C0"/>
              <w:right w:val="single" w:sz="4" w:space="0" w:color="C0C0C0"/>
            </w:tcBorders>
            <w:hideMark/>
          </w:tcPr>
          <w:p w14:paraId="370179B0" w14:textId="77777777" w:rsidR="000A0FDC" w:rsidRDefault="000A0FDC" w:rsidP="00F4474A">
            <w:pPr>
              <w:pStyle w:val="TableText10"/>
              <w:rPr>
                <w:color w:val="000000"/>
              </w:rPr>
            </w:pPr>
            <w:r>
              <w:rPr>
                <w:color w:val="000000"/>
              </w:rPr>
              <w:t>28 (1)</w:t>
            </w:r>
          </w:p>
        </w:tc>
        <w:tc>
          <w:tcPr>
            <w:tcW w:w="3720" w:type="dxa"/>
            <w:tcBorders>
              <w:top w:val="single" w:sz="4" w:space="0" w:color="C0C0C0"/>
              <w:left w:val="single" w:sz="4" w:space="0" w:color="C0C0C0"/>
              <w:bottom w:val="single" w:sz="4" w:space="0" w:color="C0C0C0"/>
              <w:right w:val="single" w:sz="4" w:space="0" w:color="C0C0C0"/>
            </w:tcBorders>
            <w:hideMark/>
          </w:tcPr>
          <w:p w14:paraId="4EA634FF" w14:textId="77777777" w:rsidR="000A0FDC" w:rsidRDefault="000A0FDC" w:rsidP="00F4474A">
            <w:pPr>
              <w:pStyle w:val="TableText10"/>
              <w:rPr>
                <w:color w:val="000000"/>
              </w:rPr>
            </w:pPr>
            <w:r>
              <w:rPr>
                <w:color w:val="000000"/>
              </w:rPr>
              <w:t>use dangerously defective vehicle</w:t>
            </w:r>
          </w:p>
        </w:tc>
        <w:tc>
          <w:tcPr>
            <w:tcW w:w="1320" w:type="dxa"/>
            <w:tcBorders>
              <w:top w:val="single" w:sz="4" w:space="0" w:color="C0C0C0"/>
              <w:left w:val="single" w:sz="4" w:space="0" w:color="C0C0C0"/>
              <w:bottom w:val="single" w:sz="4" w:space="0" w:color="C0C0C0"/>
              <w:right w:val="single" w:sz="4" w:space="0" w:color="C0C0C0"/>
            </w:tcBorders>
            <w:hideMark/>
          </w:tcPr>
          <w:p w14:paraId="594BEF3B" w14:textId="77777777" w:rsidR="000A0FDC" w:rsidRDefault="000A0FDC" w:rsidP="00F4474A">
            <w:pPr>
              <w:pStyle w:val="TableText10"/>
              <w:rPr>
                <w:color w:val="000000"/>
              </w:rPr>
            </w:pPr>
            <w:r>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5125870B" w14:textId="77777777" w:rsidR="000A0FDC" w:rsidRDefault="000A0FDC" w:rsidP="00F4474A">
            <w:pPr>
              <w:pStyle w:val="TableText10"/>
              <w:rPr>
                <w:color w:val="000000"/>
              </w:rPr>
            </w:pPr>
            <w:r>
              <w:rPr>
                <w:color w:val="000000"/>
              </w:rPr>
              <w:t>-</w:t>
            </w:r>
          </w:p>
        </w:tc>
        <w:tc>
          <w:tcPr>
            <w:tcW w:w="1200" w:type="dxa"/>
            <w:tcBorders>
              <w:top w:val="single" w:sz="4" w:space="0" w:color="C0C0C0"/>
              <w:left w:val="single" w:sz="4" w:space="0" w:color="C0C0C0"/>
              <w:bottom w:val="single" w:sz="4" w:space="0" w:color="C0C0C0"/>
              <w:right w:val="single" w:sz="4" w:space="0" w:color="C0C0C0"/>
            </w:tcBorders>
            <w:hideMark/>
          </w:tcPr>
          <w:p w14:paraId="27BA9E51" w14:textId="77777777" w:rsidR="000A0FDC" w:rsidRDefault="000A0FDC" w:rsidP="00F4474A">
            <w:pPr>
              <w:pStyle w:val="TableText10"/>
              <w:rPr>
                <w:color w:val="000000"/>
              </w:rPr>
            </w:pPr>
            <w:r>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182AC09B" w14:textId="77777777" w:rsidR="000A0FDC" w:rsidRPr="00FB539B" w:rsidRDefault="000A0FDC" w:rsidP="000A0FDC">
      <w:pPr>
        <w:pStyle w:val="Sched-Part"/>
      </w:pPr>
      <w:bookmarkStart w:id="91" w:name="_Toc138405946"/>
      <w:r w:rsidRPr="00FB539B">
        <w:rPr>
          <w:rStyle w:val="CharPartNo"/>
        </w:rPr>
        <w:t>Part 1.15</w:t>
      </w:r>
      <w:r w:rsidRPr="00074775">
        <w:tab/>
      </w:r>
      <w:r w:rsidRPr="00FB539B">
        <w:rPr>
          <w:rStyle w:val="CharPartText"/>
        </w:rPr>
        <w:t>Road Transport (Vehicle Registration) Regulation 2000</w:t>
      </w:r>
      <w:bookmarkEnd w:id="91"/>
    </w:p>
    <w:p w14:paraId="3B2BAF0F" w14:textId="77777777" w:rsidR="000A0FDC" w:rsidRDefault="000A0FDC" w:rsidP="000A0FDC">
      <w:pPr>
        <w:keepNext/>
        <w:rPr>
          <w:color w:val="000000"/>
        </w:rPr>
      </w:pPr>
    </w:p>
    <w:tbl>
      <w:tblPr>
        <w:tblW w:w="11430" w:type="dxa"/>
        <w:tblInd w:w="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18"/>
        <w:gridCol w:w="2393"/>
        <w:gridCol w:w="3735"/>
        <w:gridCol w:w="1315"/>
        <w:gridCol w:w="1581"/>
        <w:gridCol w:w="1188"/>
      </w:tblGrid>
      <w:tr w:rsidR="000A0FDC" w14:paraId="0D0CD580" w14:textId="77777777" w:rsidTr="00F4474A">
        <w:trPr>
          <w:tblHeader/>
        </w:trPr>
        <w:tc>
          <w:tcPr>
            <w:tcW w:w="1218" w:type="dxa"/>
            <w:tcBorders>
              <w:top w:val="single" w:sz="4" w:space="0" w:color="C0C0C0"/>
              <w:left w:val="single" w:sz="4" w:space="0" w:color="C0C0C0"/>
              <w:bottom w:val="single" w:sz="4" w:space="0" w:color="auto"/>
              <w:right w:val="single" w:sz="4" w:space="0" w:color="C0C0C0"/>
            </w:tcBorders>
            <w:hideMark/>
          </w:tcPr>
          <w:p w14:paraId="15E7A77F" w14:textId="77777777" w:rsidR="000A0FDC" w:rsidRDefault="000A0FDC" w:rsidP="00F4474A">
            <w:pPr>
              <w:pStyle w:val="TableColHd"/>
              <w:rPr>
                <w:color w:val="000000"/>
              </w:rPr>
            </w:pPr>
            <w:r>
              <w:rPr>
                <w:color w:val="000000"/>
              </w:rPr>
              <w:t>column 1</w:t>
            </w:r>
          </w:p>
          <w:p w14:paraId="73116CD4" w14:textId="77777777" w:rsidR="000A0FDC" w:rsidRDefault="000A0FDC" w:rsidP="00F4474A">
            <w:pPr>
              <w:pStyle w:val="TableColHd"/>
              <w:rPr>
                <w:color w:val="000000"/>
              </w:rPr>
            </w:pPr>
            <w:r>
              <w:rPr>
                <w:color w:val="000000"/>
              </w:rPr>
              <w:t>item</w:t>
            </w:r>
          </w:p>
        </w:tc>
        <w:tc>
          <w:tcPr>
            <w:tcW w:w="2394" w:type="dxa"/>
            <w:tcBorders>
              <w:top w:val="single" w:sz="4" w:space="0" w:color="C0C0C0"/>
              <w:left w:val="single" w:sz="4" w:space="0" w:color="C0C0C0"/>
              <w:bottom w:val="single" w:sz="4" w:space="0" w:color="auto"/>
              <w:right w:val="single" w:sz="4" w:space="0" w:color="C0C0C0"/>
            </w:tcBorders>
            <w:hideMark/>
          </w:tcPr>
          <w:p w14:paraId="7E88FBF8" w14:textId="77777777" w:rsidR="000A0FDC" w:rsidRDefault="000A0FDC" w:rsidP="00F4474A">
            <w:pPr>
              <w:pStyle w:val="TableColHd"/>
              <w:rPr>
                <w:color w:val="000000"/>
              </w:rPr>
            </w:pPr>
            <w:r>
              <w:rPr>
                <w:color w:val="000000"/>
              </w:rPr>
              <w:t>column 2</w:t>
            </w:r>
          </w:p>
          <w:p w14:paraId="68375C24" w14:textId="77777777" w:rsidR="000A0FDC" w:rsidRDefault="000A0FDC" w:rsidP="00F4474A">
            <w:pPr>
              <w:pStyle w:val="TableColHd"/>
              <w:rPr>
                <w:color w:val="000000"/>
              </w:rPr>
            </w:pPr>
            <w:r>
              <w:rPr>
                <w:color w:val="000000"/>
              </w:rPr>
              <w:t>offence provision and, if relevant, case</w:t>
            </w:r>
          </w:p>
        </w:tc>
        <w:tc>
          <w:tcPr>
            <w:tcW w:w="3737" w:type="dxa"/>
            <w:tcBorders>
              <w:top w:val="single" w:sz="4" w:space="0" w:color="C0C0C0"/>
              <w:left w:val="single" w:sz="4" w:space="0" w:color="C0C0C0"/>
              <w:bottom w:val="single" w:sz="4" w:space="0" w:color="auto"/>
              <w:right w:val="single" w:sz="4" w:space="0" w:color="C0C0C0"/>
            </w:tcBorders>
            <w:hideMark/>
          </w:tcPr>
          <w:p w14:paraId="2ED6C571" w14:textId="77777777" w:rsidR="000A0FDC" w:rsidRDefault="000A0FDC" w:rsidP="00F4474A">
            <w:pPr>
              <w:pStyle w:val="TableColHd"/>
              <w:rPr>
                <w:color w:val="000000"/>
              </w:rPr>
            </w:pPr>
            <w:r>
              <w:rPr>
                <w:color w:val="000000"/>
              </w:rPr>
              <w:t>column 3</w:t>
            </w:r>
          </w:p>
          <w:p w14:paraId="00615D44" w14:textId="77777777" w:rsidR="000A0FDC" w:rsidRDefault="000A0FDC" w:rsidP="00F4474A">
            <w:pPr>
              <w:pStyle w:val="TableColHd"/>
              <w:rPr>
                <w:color w:val="000000"/>
              </w:rPr>
            </w:pPr>
            <w:r>
              <w:rPr>
                <w:color w:val="000000"/>
              </w:rPr>
              <w:t>short description</w:t>
            </w:r>
          </w:p>
        </w:tc>
        <w:tc>
          <w:tcPr>
            <w:tcW w:w="1316" w:type="dxa"/>
            <w:tcBorders>
              <w:top w:val="single" w:sz="4" w:space="0" w:color="C0C0C0"/>
              <w:left w:val="single" w:sz="4" w:space="0" w:color="C0C0C0"/>
              <w:bottom w:val="single" w:sz="4" w:space="0" w:color="auto"/>
              <w:right w:val="single" w:sz="4" w:space="0" w:color="C0C0C0"/>
            </w:tcBorders>
            <w:hideMark/>
          </w:tcPr>
          <w:p w14:paraId="3243ABAE" w14:textId="77777777" w:rsidR="000A0FDC" w:rsidRDefault="000A0FDC" w:rsidP="00F4474A">
            <w:pPr>
              <w:pStyle w:val="TableColHd"/>
              <w:rPr>
                <w:color w:val="000000"/>
              </w:rPr>
            </w:pPr>
            <w:r>
              <w:rPr>
                <w:color w:val="000000"/>
              </w:rPr>
              <w:t>column 4</w:t>
            </w:r>
          </w:p>
          <w:p w14:paraId="691E11F8" w14:textId="77777777" w:rsidR="000A0FDC" w:rsidRDefault="000A0FDC" w:rsidP="00F4474A">
            <w:pPr>
              <w:pStyle w:val="TableColHd"/>
              <w:rPr>
                <w:color w:val="000000"/>
              </w:rPr>
            </w:pPr>
            <w:r>
              <w:rPr>
                <w:color w:val="000000"/>
              </w:rPr>
              <w:t>offence penalty (pu)</w:t>
            </w:r>
          </w:p>
        </w:tc>
        <w:tc>
          <w:tcPr>
            <w:tcW w:w="1582" w:type="dxa"/>
            <w:tcBorders>
              <w:top w:val="single" w:sz="4" w:space="0" w:color="C0C0C0"/>
              <w:left w:val="single" w:sz="4" w:space="0" w:color="C0C0C0"/>
              <w:bottom w:val="single" w:sz="4" w:space="0" w:color="auto"/>
              <w:right w:val="single" w:sz="4" w:space="0" w:color="C0C0C0"/>
            </w:tcBorders>
            <w:hideMark/>
          </w:tcPr>
          <w:p w14:paraId="41A44490" w14:textId="77777777" w:rsidR="000A0FDC" w:rsidRDefault="000A0FDC" w:rsidP="00F4474A">
            <w:pPr>
              <w:pStyle w:val="TableColHd"/>
              <w:rPr>
                <w:color w:val="000000"/>
              </w:rPr>
            </w:pPr>
            <w:r>
              <w:rPr>
                <w:color w:val="000000"/>
              </w:rPr>
              <w:t>column 5</w:t>
            </w:r>
          </w:p>
          <w:p w14:paraId="55E7309D" w14:textId="77777777" w:rsidR="000A0FDC" w:rsidRDefault="000A0FDC" w:rsidP="00F4474A">
            <w:pPr>
              <w:pStyle w:val="TableColHd"/>
              <w:rPr>
                <w:color w:val="000000"/>
              </w:rPr>
            </w:pPr>
            <w:r>
              <w:rPr>
                <w:color w:val="000000"/>
              </w:rPr>
              <w:t>infringement penalty ($)</w:t>
            </w:r>
          </w:p>
        </w:tc>
        <w:tc>
          <w:tcPr>
            <w:tcW w:w="1189" w:type="dxa"/>
            <w:tcBorders>
              <w:top w:val="single" w:sz="4" w:space="0" w:color="C0C0C0"/>
              <w:left w:val="single" w:sz="4" w:space="0" w:color="C0C0C0"/>
              <w:bottom w:val="single" w:sz="4" w:space="0" w:color="auto"/>
              <w:right w:val="single" w:sz="4" w:space="0" w:color="C0C0C0"/>
            </w:tcBorders>
            <w:hideMark/>
          </w:tcPr>
          <w:p w14:paraId="2140CAE2" w14:textId="77777777" w:rsidR="000A0FDC" w:rsidRDefault="000A0FDC" w:rsidP="00F4474A">
            <w:pPr>
              <w:pStyle w:val="TableColHd"/>
              <w:rPr>
                <w:color w:val="000000"/>
              </w:rPr>
            </w:pPr>
            <w:r>
              <w:rPr>
                <w:color w:val="000000"/>
              </w:rPr>
              <w:t>column 6</w:t>
            </w:r>
          </w:p>
          <w:p w14:paraId="4DB3FD64" w14:textId="77777777" w:rsidR="000A0FDC" w:rsidRDefault="000A0FDC" w:rsidP="00F4474A">
            <w:pPr>
              <w:pStyle w:val="TableColHd"/>
              <w:rPr>
                <w:color w:val="000000"/>
              </w:rPr>
            </w:pPr>
            <w:r>
              <w:rPr>
                <w:color w:val="000000"/>
              </w:rPr>
              <w:t>demerit points</w:t>
            </w:r>
          </w:p>
        </w:tc>
      </w:tr>
      <w:tr w:rsidR="000A0FDC" w14:paraId="21FFD5E9" w14:textId="77777777" w:rsidTr="00F4474A">
        <w:trPr>
          <w:cantSplit/>
        </w:trPr>
        <w:tc>
          <w:tcPr>
            <w:tcW w:w="1218" w:type="dxa"/>
            <w:tcBorders>
              <w:top w:val="single" w:sz="4" w:space="0" w:color="auto"/>
              <w:left w:val="single" w:sz="4" w:space="0" w:color="C0C0C0"/>
              <w:bottom w:val="single" w:sz="4" w:space="0" w:color="C0C0C0"/>
              <w:right w:val="single" w:sz="4" w:space="0" w:color="C0C0C0"/>
            </w:tcBorders>
            <w:hideMark/>
          </w:tcPr>
          <w:p w14:paraId="40673FC1" w14:textId="77777777" w:rsidR="000A0FDC" w:rsidRDefault="000A0FDC" w:rsidP="00F4474A">
            <w:pPr>
              <w:pStyle w:val="TableText10"/>
              <w:rPr>
                <w:color w:val="000000"/>
              </w:rPr>
            </w:pPr>
            <w:r>
              <w:rPr>
                <w:color w:val="000000"/>
              </w:rPr>
              <w:t>1</w:t>
            </w:r>
          </w:p>
        </w:tc>
        <w:tc>
          <w:tcPr>
            <w:tcW w:w="2394" w:type="dxa"/>
            <w:tcBorders>
              <w:top w:val="single" w:sz="4" w:space="0" w:color="auto"/>
              <w:left w:val="single" w:sz="4" w:space="0" w:color="C0C0C0"/>
              <w:bottom w:val="single" w:sz="4" w:space="0" w:color="C0C0C0"/>
              <w:right w:val="single" w:sz="4" w:space="0" w:color="C0C0C0"/>
            </w:tcBorders>
            <w:hideMark/>
          </w:tcPr>
          <w:p w14:paraId="5405A80D" w14:textId="77777777" w:rsidR="000A0FDC" w:rsidRDefault="000A0FDC" w:rsidP="00F4474A">
            <w:pPr>
              <w:pStyle w:val="TableText10"/>
              <w:rPr>
                <w:color w:val="000000"/>
              </w:rPr>
            </w:pPr>
            <w:r>
              <w:rPr>
                <w:color w:val="000000"/>
              </w:rPr>
              <w:t>33 (7)</w:t>
            </w:r>
          </w:p>
        </w:tc>
        <w:tc>
          <w:tcPr>
            <w:tcW w:w="3737" w:type="dxa"/>
            <w:tcBorders>
              <w:top w:val="single" w:sz="4" w:space="0" w:color="auto"/>
              <w:left w:val="single" w:sz="4" w:space="0" w:color="C0C0C0"/>
              <w:bottom w:val="single" w:sz="4" w:space="0" w:color="C0C0C0"/>
              <w:right w:val="single" w:sz="4" w:space="0" w:color="C0C0C0"/>
            </w:tcBorders>
            <w:hideMark/>
          </w:tcPr>
          <w:p w14:paraId="780CEBDC" w14:textId="77777777" w:rsidR="000A0FDC" w:rsidRDefault="000A0FDC" w:rsidP="00F4474A">
            <w:pPr>
              <w:pStyle w:val="TableText10"/>
              <w:rPr>
                <w:color w:val="000000"/>
              </w:rPr>
            </w:pPr>
            <w:r>
              <w:rPr>
                <w:color w:val="000000"/>
              </w:rPr>
              <w:t>person who is not registered operator use/permit someone else to use vehicle in breach of registration condition</w:t>
            </w:r>
          </w:p>
        </w:tc>
        <w:tc>
          <w:tcPr>
            <w:tcW w:w="1316" w:type="dxa"/>
            <w:tcBorders>
              <w:top w:val="single" w:sz="4" w:space="0" w:color="auto"/>
              <w:left w:val="single" w:sz="4" w:space="0" w:color="C0C0C0"/>
              <w:bottom w:val="single" w:sz="4" w:space="0" w:color="C0C0C0"/>
              <w:right w:val="single" w:sz="4" w:space="0" w:color="C0C0C0"/>
            </w:tcBorders>
            <w:hideMark/>
          </w:tcPr>
          <w:p w14:paraId="22C161C4" w14:textId="77777777" w:rsidR="000A0FDC" w:rsidRDefault="000A0FDC" w:rsidP="00F4474A">
            <w:pPr>
              <w:pStyle w:val="TableText10"/>
              <w:rPr>
                <w:color w:val="000000"/>
              </w:rPr>
            </w:pPr>
            <w:r>
              <w:rPr>
                <w:color w:val="000000"/>
              </w:rPr>
              <w:t>20</w:t>
            </w:r>
          </w:p>
        </w:tc>
        <w:tc>
          <w:tcPr>
            <w:tcW w:w="1582" w:type="dxa"/>
            <w:tcBorders>
              <w:top w:val="single" w:sz="4" w:space="0" w:color="auto"/>
              <w:left w:val="single" w:sz="4" w:space="0" w:color="C0C0C0"/>
              <w:bottom w:val="single" w:sz="4" w:space="0" w:color="C0C0C0"/>
              <w:right w:val="single" w:sz="4" w:space="0" w:color="C0C0C0"/>
            </w:tcBorders>
            <w:hideMark/>
          </w:tcPr>
          <w:p w14:paraId="6FD06601" w14:textId="77777777" w:rsidR="000A0FDC" w:rsidRDefault="000A0FDC" w:rsidP="00F4474A">
            <w:pPr>
              <w:pStyle w:val="TableText10"/>
              <w:rPr>
                <w:color w:val="000000"/>
              </w:rPr>
            </w:pPr>
            <w:r>
              <w:rPr>
                <w:color w:val="000000"/>
              </w:rPr>
              <w:t>213</w:t>
            </w:r>
          </w:p>
        </w:tc>
        <w:tc>
          <w:tcPr>
            <w:tcW w:w="1189" w:type="dxa"/>
            <w:tcBorders>
              <w:top w:val="single" w:sz="4" w:space="0" w:color="auto"/>
              <w:left w:val="single" w:sz="4" w:space="0" w:color="C0C0C0"/>
              <w:bottom w:val="single" w:sz="4" w:space="0" w:color="C0C0C0"/>
              <w:right w:val="single" w:sz="4" w:space="0" w:color="C0C0C0"/>
            </w:tcBorders>
            <w:hideMark/>
          </w:tcPr>
          <w:p w14:paraId="28E63158" w14:textId="77777777" w:rsidR="000A0FDC" w:rsidRDefault="000A0FDC" w:rsidP="00F4474A">
            <w:pPr>
              <w:pStyle w:val="TableText10"/>
              <w:rPr>
                <w:color w:val="000000"/>
              </w:rPr>
            </w:pPr>
            <w:r>
              <w:rPr>
                <w:color w:val="000000"/>
              </w:rPr>
              <w:t>-</w:t>
            </w:r>
          </w:p>
        </w:tc>
      </w:tr>
      <w:tr w:rsidR="000A0FDC" w14:paraId="279B69A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EBE166C" w14:textId="77777777" w:rsidR="000A0FDC" w:rsidRDefault="000A0FDC" w:rsidP="00F4474A">
            <w:pPr>
              <w:pStyle w:val="TableText10"/>
              <w:rPr>
                <w:color w:val="000000"/>
              </w:rPr>
            </w:pPr>
            <w:r>
              <w:rPr>
                <w:color w:val="000000"/>
              </w:rPr>
              <w:t>2</w:t>
            </w:r>
          </w:p>
        </w:tc>
        <w:tc>
          <w:tcPr>
            <w:tcW w:w="2394" w:type="dxa"/>
            <w:tcBorders>
              <w:top w:val="single" w:sz="4" w:space="0" w:color="C0C0C0"/>
              <w:left w:val="single" w:sz="4" w:space="0" w:color="C0C0C0"/>
              <w:bottom w:val="single" w:sz="4" w:space="0" w:color="C0C0C0"/>
              <w:right w:val="single" w:sz="4" w:space="0" w:color="C0C0C0"/>
            </w:tcBorders>
            <w:hideMark/>
          </w:tcPr>
          <w:p w14:paraId="0D6F11B7" w14:textId="77777777" w:rsidR="000A0FDC" w:rsidRDefault="000A0FDC" w:rsidP="00F4474A">
            <w:pPr>
              <w:pStyle w:val="TableText10"/>
              <w:rPr>
                <w:color w:val="000000"/>
              </w:rPr>
            </w:pPr>
            <w:r>
              <w:rPr>
                <w:color w:val="000000"/>
              </w:rPr>
              <w:t>41 (1) (a)</w:t>
            </w:r>
          </w:p>
        </w:tc>
        <w:tc>
          <w:tcPr>
            <w:tcW w:w="3737" w:type="dxa"/>
            <w:tcBorders>
              <w:top w:val="single" w:sz="4" w:space="0" w:color="C0C0C0"/>
              <w:left w:val="single" w:sz="4" w:space="0" w:color="C0C0C0"/>
              <w:bottom w:val="single" w:sz="4" w:space="0" w:color="C0C0C0"/>
              <w:right w:val="single" w:sz="4" w:space="0" w:color="C0C0C0"/>
            </w:tcBorders>
            <w:hideMark/>
          </w:tcPr>
          <w:p w14:paraId="79076348" w14:textId="77777777" w:rsidR="000A0FDC" w:rsidRDefault="000A0FDC" w:rsidP="00F4474A">
            <w:pPr>
              <w:pStyle w:val="TableText10"/>
              <w:rPr>
                <w:color w:val="000000"/>
              </w:rPr>
            </w:pPr>
            <w:r>
              <w:rPr>
                <w:color w:val="000000"/>
              </w:rPr>
              <w:t>not tell authority about damaged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B78BE2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2231DA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83580D0" w14:textId="77777777" w:rsidR="000A0FDC" w:rsidRDefault="000A0FDC" w:rsidP="00F4474A">
            <w:pPr>
              <w:pStyle w:val="TableText10"/>
              <w:rPr>
                <w:color w:val="000000"/>
              </w:rPr>
            </w:pPr>
            <w:r>
              <w:rPr>
                <w:color w:val="000000"/>
              </w:rPr>
              <w:t>-</w:t>
            </w:r>
          </w:p>
        </w:tc>
      </w:tr>
      <w:tr w:rsidR="000A0FDC" w14:paraId="4DB4FA6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03201F2" w14:textId="77777777" w:rsidR="000A0FDC" w:rsidRDefault="000A0FDC" w:rsidP="00F4474A">
            <w:pPr>
              <w:pStyle w:val="TableText10"/>
              <w:rPr>
                <w:color w:val="000000"/>
              </w:rPr>
            </w:pPr>
            <w:r>
              <w:rPr>
                <w:color w:val="000000"/>
              </w:rPr>
              <w:t>3</w:t>
            </w:r>
          </w:p>
        </w:tc>
        <w:tc>
          <w:tcPr>
            <w:tcW w:w="2394" w:type="dxa"/>
            <w:tcBorders>
              <w:top w:val="single" w:sz="4" w:space="0" w:color="C0C0C0"/>
              <w:left w:val="single" w:sz="4" w:space="0" w:color="C0C0C0"/>
              <w:bottom w:val="single" w:sz="4" w:space="0" w:color="C0C0C0"/>
              <w:right w:val="single" w:sz="4" w:space="0" w:color="C0C0C0"/>
            </w:tcBorders>
            <w:hideMark/>
          </w:tcPr>
          <w:p w14:paraId="69814A33" w14:textId="77777777" w:rsidR="000A0FDC" w:rsidRDefault="000A0FDC" w:rsidP="00F4474A">
            <w:pPr>
              <w:pStyle w:val="TableText10"/>
              <w:rPr>
                <w:color w:val="000000"/>
              </w:rPr>
            </w:pPr>
            <w:r>
              <w:rPr>
                <w:color w:val="000000"/>
              </w:rPr>
              <w:t>41 (1) (b)</w:t>
            </w:r>
          </w:p>
        </w:tc>
        <w:tc>
          <w:tcPr>
            <w:tcW w:w="3737" w:type="dxa"/>
            <w:tcBorders>
              <w:top w:val="single" w:sz="4" w:space="0" w:color="C0C0C0"/>
              <w:left w:val="single" w:sz="4" w:space="0" w:color="C0C0C0"/>
              <w:bottom w:val="single" w:sz="4" w:space="0" w:color="C0C0C0"/>
              <w:right w:val="single" w:sz="4" w:space="0" w:color="C0C0C0"/>
            </w:tcBorders>
            <w:hideMark/>
          </w:tcPr>
          <w:p w14:paraId="20086397" w14:textId="77777777" w:rsidR="000A0FDC" w:rsidRDefault="000A0FDC" w:rsidP="00F4474A">
            <w:pPr>
              <w:pStyle w:val="TableText10"/>
              <w:rPr>
                <w:color w:val="000000"/>
              </w:rPr>
            </w:pPr>
            <w:r>
              <w:rPr>
                <w:color w:val="000000"/>
              </w:rPr>
              <w:t>not return damaged registration certificate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CE1624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D8365F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4EC0627" w14:textId="77777777" w:rsidR="000A0FDC" w:rsidRDefault="000A0FDC" w:rsidP="00F4474A">
            <w:pPr>
              <w:pStyle w:val="TableText10"/>
              <w:rPr>
                <w:color w:val="000000"/>
              </w:rPr>
            </w:pPr>
            <w:r>
              <w:rPr>
                <w:color w:val="000000"/>
              </w:rPr>
              <w:t>-</w:t>
            </w:r>
          </w:p>
        </w:tc>
      </w:tr>
      <w:tr w:rsidR="000A0FDC" w14:paraId="01BB5A8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2F650E0" w14:textId="77777777" w:rsidR="000A0FDC" w:rsidRDefault="000A0FDC" w:rsidP="00F4474A">
            <w:pPr>
              <w:pStyle w:val="TableText10"/>
              <w:rPr>
                <w:color w:val="000000"/>
              </w:rPr>
            </w:pPr>
            <w:r>
              <w:rPr>
                <w:color w:val="000000"/>
              </w:rPr>
              <w:t>4</w:t>
            </w:r>
          </w:p>
        </w:tc>
        <w:tc>
          <w:tcPr>
            <w:tcW w:w="2394" w:type="dxa"/>
            <w:tcBorders>
              <w:top w:val="single" w:sz="4" w:space="0" w:color="C0C0C0"/>
              <w:left w:val="single" w:sz="4" w:space="0" w:color="C0C0C0"/>
              <w:bottom w:val="single" w:sz="4" w:space="0" w:color="C0C0C0"/>
              <w:right w:val="single" w:sz="4" w:space="0" w:color="C0C0C0"/>
            </w:tcBorders>
            <w:hideMark/>
          </w:tcPr>
          <w:p w14:paraId="2E8981F5" w14:textId="77777777" w:rsidR="000A0FDC" w:rsidRDefault="000A0FDC" w:rsidP="00F4474A">
            <w:pPr>
              <w:pStyle w:val="TableText10"/>
              <w:rPr>
                <w:color w:val="000000"/>
              </w:rPr>
            </w:pPr>
            <w:r>
              <w:rPr>
                <w:color w:val="000000"/>
              </w:rPr>
              <w:t>42 (1)</w:t>
            </w:r>
          </w:p>
        </w:tc>
        <w:tc>
          <w:tcPr>
            <w:tcW w:w="3737" w:type="dxa"/>
            <w:tcBorders>
              <w:top w:val="single" w:sz="4" w:space="0" w:color="C0C0C0"/>
              <w:left w:val="single" w:sz="4" w:space="0" w:color="C0C0C0"/>
              <w:bottom w:val="single" w:sz="4" w:space="0" w:color="C0C0C0"/>
              <w:right w:val="single" w:sz="4" w:space="0" w:color="C0C0C0"/>
            </w:tcBorders>
            <w:hideMark/>
          </w:tcPr>
          <w:p w14:paraId="6C4B7303" w14:textId="77777777" w:rsidR="000A0FDC" w:rsidRDefault="000A0FDC" w:rsidP="00F4474A">
            <w:pPr>
              <w:pStyle w:val="TableText10"/>
              <w:rPr>
                <w:color w:val="000000"/>
              </w:rPr>
            </w:pPr>
            <w:r>
              <w:rPr>
                <w:color w:val="000000"/>
              </w:rPr>
              <w:t>not tell authority about lost/stolen/ destroyed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588203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248CDF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E139EAE" w14:textId="77777777" w:rsidR="000A0FDC" w:rsidRDefault="000A0FDC" w:rsidP="00F4474A">
            <w:pPr>
              <w:pStyle w:val="TableText10"/>
              <w:rPr>
                <w:color w:val="000000"/>
              </w:rPr>
            </w:pPr>
            <w:r>
              <w:rPr>
                <w:color w:val="000000"/>
              </w:rPr>
              <w:t>-</w:t>
            </w:r>
          </w:p>
        </w:tc>
      </w:tr>
      <w:tr w:rsidR="000A0FDC" w14:paraId="44BB441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B8D5E8A" w14:textId="77777777" w:rsidR="000A0FDC" w:rsidRDefault="000A0FDC" w:rsidP="00F4474A">
            <w:pPr>
              <w:pStyle w:val="TableText10"/>
              <w:rPr>
                <w:color w:val="000000"/>
              </w:rPr>
            </w:pPr>
            <w:r>
              <w:rPr>
                <w:color w:val="000000"/>
              </w:rPr>
              <w:t>5</w:t>
            </w:r>
          </w:p>
        </w:tc>
        <w:tc>
          <w:tcPr>
            <w:tcW w:w="2394" w:type="dxa"/>
            <w:tcBorders>
              <w:top w:val="single" w:sz="4" w:space="0" w:color="C0C0C0"/>
              <w:left w:val="single" w:sz="4" w:space="0" w:color="C0C0C0"/>
              <w:bottom w:val="single" w:sz="4" w:space="0" w:color="C0C0C0"/>
              <w:right w:val="single" w:sz="4" w:space="0" w:color="C0C0C0"/>
            </w:tcBorders>
            <w:hideMark/>
          </w:tcPr>
          <w:p w14:paraId="49709805" w14:textId="77777777" w:rsidR="000A0FDC" w:rsidRDefault="000A0FDC" w:rsidP="00F4474A">
            <w:pPr>
              <w:pStyle w:val="TableText10"/>
              <w:rPr>
                <w:color w:val="000000"/>
              </w:rPr>
            </w:pPr>
            <w:r>
              <w:rPr>
                <w:color w:val="000000"/>
              </w:rPr>
              <w:t>42 (3)</w:t>
            </w:r>
          </w:p>
        </w:tc>
        <w:tc>
          <w:tcPr>
            <w:tcW w:w="3737" w:type="dxa"/>
            <w:tcBorders>
              <w:top w:val="single" w:sz="4" w:space="0" w:color="C0C0C0"/>
              <w:left w:val="single" w:sz="4" w:space="0" w:color="C0C0C0"/>
              <w:bottom w:val="single" w:sz="4" w:space="0" w:color="C0C0C0"/>
              <w:right w:val="single" w:sz="4" w:space="0" w:color="C0C0C0"/>
            </w:tcBorders>
            <w:hideMark/>
          </w:tcPr>
          <w:p w14:paraId="7F84D803" w14:textId="77777777" w:rsidR="000A0FDC" w:rsidRDefault="000A0FDC" w:rsidP="00F4474A">
            <w:pPr>
              <w:pStyle w:val="TableText10"/>
              <w:keepNext/>
              <w:rPr>
                <w:color w:val="000000"/>
              </w:rPr>
            </w:pPr>
            <w:r>
              <w:rPr>
                <w:color w:val="000000"/>
              </w:rPr>
              <w:t>not provide statement confirming/ explaining circumstances of loss/theft/ destruction of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65FE4B3"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7D5796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39E2340" w14:textId="77777777" w:rsidR="000A0FDC" w:rsidRDefault="000A0FDC" w:rsidP="00F4474A">
            <w:pPr>
              <w:pStyle w:val="TableText10"/>
              <w:keepNext/>
              <w:rPr>
                <w:color w:val="000000"/>
              </w:rPr>
            </w:pPr>
            <w:r>
              <w:rPr>
                <w:color w:val="000000"/>
              </w:rPr>
              <w:t>-</w:t>
            </w:r>
          </w:p>
        </w:tc>
      </w:tr>
      <w:tr w:rsidR="000A0FDC" w14:paraId="28AE91A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F30DBA8" w14:textId="77777777" w:rsidR="000A0FDC" w:rsidRDefault="000A0FDC" w:rsidP="00F4474A">
            <w:pPr>
              <w:pStyle w:val="TableText10"/>
              <w:rPr>
                <w:color w:val="000000"/>
              </w:rPr>
            </w:pPr>
            <w:r>
              <w:rPr>
                <w:color w:val="000000"/>
              </w:rPr>
              <w:t>6</w:t>
            </w:r>
          </w:p>
        </w:tc>
        <w:tc>
          <w:tcPr>
            <w:tcW w:w="2394" w:type="dxa"/>
            <w:tcBorders>
              <w:top w:val="single" w:sz="4" w:space="0" w:color="C0C0C0"/>
              <w:left w:val="single" w:sz="4" w:space="0" w:color="C0C0C0"/>
              <w:bottom w:val="single" w:sz="4" w:space="0" w:color="C0C0C0"/>
              <w:right w:val="single" w:sz="4" w:space="0" w:color="C0C0C0"/>
            </w:tcBorders>
            <w:hideMark/>
          </w:tcPr>
          <w:p w14:paraId="7067B50A" w14:textId="77777777" w:rsidR="000A0FDC" w:rsidRDefault="000A0FDC" w:rsidP="00F4474A">
            <w:pPr>
              <w:pStyle w:val="TableText10"/>
              <w:rPr>
                <w:color w:val="000000"/>
              </w:rPr>
            </w:pPr>
            <w:r>
              <w:rPr>
                <w:color w:val="000000"/>
              </w:rPr>
              <w:t>43 (a)</w:t>
            </w:r>
          </w:p>
        </w:tc>
        <w:tc>
          <w:tcPr>
            <w:tcW w:w="3737" w:type="dxa"/>
            <w:tcBorders>
              <w:top w:val="single" w:sz="4" w:space="0" w:color="C0C0C0"/>
              <w:left w:val="single" w:sz="4" w:space="0" w:color="C0C0C0"/>
              <w:bottom w:val="single" w:sz="4" w:space="0" w:color="C0C0C0"/>
              <w:right w:val="single" w:sz="4" w:space="0" w:color="C0C0C0"/>
            </w:tcBorders>
            <w:hideMark/>
          </w:tcPr>
          <w:p w14:paraId="559927E2" w14:textId="77777777" w:rsidR="000A0FDC" w:rsidRDefault="000A0FDC" w:rsidP="00F4474A">
            <w:pPr>
              <w:pStyle w:val="TableText10"/>
              <w:rPr>
                <w:color w:val="000000"/>
              </w:rPr>
            </w:pPr>
            <w:r>
              <w:rPr>
                <w:color w:val="000000"/>
              </w:rPr>
              <w:t>not tell authority about recovered registration certificate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F9BEEA0"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C1E750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77D3031" w14:textId="77777777" w:rsidR="000A0FDC" w:rsidRDefault="000A0FDC" w:rsidP="00F4474A">
            <w:pPr>
              <w:pStyle w:val="TableText10"/>
              <w:rPr>
                <w:color w:val="000000"/>
              </w:rPr>
            </w:pPr>
            <w:r>
              <w:rPr>
                <w:color w:val="000000"/>
              </w:rPr>
              <w:t>-</w:t>
            </w:r>
          </w:p>
        </w:tc>
      </w:tr>
      <w:tr w:rsidR="000A0FDC" w14:paraId="361D0B1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C179DCC" w14:textId="77777777" w:rsidR="000A0FDC" w:rsidRDefault="000A0FDC" w:rsidP="00F4474A">
            <w:pPr>
              <w:pStyle w:val="TableText10"/>
              <w:rPr>
                <w:color w:val="000000"/>
              </w:rPr>
            </w:pPr>
            <w:r>
              <w:rPr>
                <w:color w:val="000000"/>
              </w:rPr>
              <w:t>7</w:t>
            </w:r>
          </w:p>
        </w:tc>
        <w:tc>
          <w:tcPr>
            <w:tcW w:w="2394" w:type="dxa"/>
            <w:tcBorders>
              <w:top w:val="single" w:sz="4" w:space="0" w:color="C0C0C0"/>
              <w:left w:val="single" w:sz="4" w:space="0" w:color="C0C0C0"/>
              <w:bottom w:val="single" w:sz="4" w:space="0" w:color="C0C0C0"/>
              <w:right w:val="single" w:sz="4" w:space="0" w:color="C0C0C0"/>
            </w:tcBorders>
            <w:hideMark/>
          </w:tcPr>
          <w:p w14:paraId="410D6FEE" w14:textId="77777777" w:rsidR="000A0FDC" w:rsidRDefault="000A0FDC" w:rsidP="00F4474A">
            <w:pPr>
              <w:pStyle w:val="TableText10"/>
              <w:rPr>
                <w:color w:val="000000"/>
              </w:rPr>
            </w:pPr>
            <w:r>
              <w:rPr>
                <w:color w:val="000000"/>
              </w:rPr>
              <w:t>43 (b)</w:t>
            </w:r>
          </w:p>
        </w:tc>
        <w:tc>
          <w:tcPr>
            <w:tcW w:w="3737" w:type="dxa"/>
            <w:tcBorders>
              <w:top w:val="single" w:sz="4" w:space="0" w:color="C0C0C0"/>
              <w:left w:val="single" w:sz="4" w:space="0" w:color="C0C0C0"/>
              <w:bottom w:val="single" w:sz="4" w:space="0" w:color="C0C0C0"/>
              <w:right w:val="single" w:sz="4" w:space="0" w:color="C0C0C0"/>
            </w:tcBorders>
            <w:hideMark/>
          </w:tcPr>
          <w:p w14:paraId="3B8BC89D" w14:textId="77777777" w:rsidR="000A0FDC" w:rsidRDefault="000A0FDC" w:rsidP="00F4474A">
            <w:pPr>
              <w:pStyle w:val="TableText10"/>
              <w:rPr>
                <w:color w:val="000000"/>
              </w:rPr>
            </w:pPr>
            <w:r>
              <w:rPr>
                <w:color w:val="000000"/>
              </w:rPr>
              <w:t>not give recovered registration certificate to authority</w:t>
            </w:r>
          </w:p>
        </w:tc>
        <w:tc>
          <w:tcPr>
            <w:tcW w:w="1316" w:type="dxa"/>
            <w:tcBorders>
              <w:top w:val="single" w:sz="4" w:space="0" w:color="C0C0C0"/>
              <w:left w:val="single" w:sz="4" w:space="0" w:color="C0C0C0"/>
              <w:bottom w:val="single" w:sz="4" w:space="0" w:color="C0C0C0"/>
              <w:right w:val="single" w:sz="4" w:space="0" w:color="C0C0C0"/>
            </w:tcBorders>
            <w:hideMark/>
          </w:tcPr>
          <w:p w14:paraId="7C9C0FFD"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A1E5EC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A263070" w14:textId="77777777" w:rsidR="000A0FDC" w:rsidRDefault="000A0FDC" w:rsidP="00F4474A">
            <w:pPr>
              <w:pStyle w:val="TableText10"/>
              <w:rPr>
                <w:color w:val="000000"/>
              </w:rPr>
            </w:pPr>
            <w:r>
              <w:rPr>
                <w:color w:val="000000"/>
              </w:rPr>
              <w:t>-</w:t>
            </w:r>
          </w:p>
        </w:tc>
      </w:tr>
      <w:tr w:rsidR="000A0FDC" w14:paraId="1E7A7C1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3400385" w14:textId="77777777" w:rsidR="000A0FDC" w:rsidRDefault="000A0FDC" w:rsidP="00F4474A">
            <w:pPr>
              <w:pStyle w:val="TableText10"/>
              <w:rPr>
                <w:color w:val="000000"/>
              </w:rPr>
            </w:pPr>
            <w:r>
              <w:rPr>
                <w:color w:val="000000"/>
              </w:rPr>
              <w:t>8</w:t>
            </w:r>
          </w:p>
        </w:tc>
        <w:tc>
          <w:tcPr>
            <w:tcW w:w="2394" w:type="dxa"/>
            <w:tcBorders>
              <w:top w:val="single" w:sz="4" w:space="0" w:color="C0C0C0"/>
              <w:left w:val="single" w:sz="4" w:space="0" w:color="C0C0C0"/>
              <w:bottom w:val="single" w:sz="4" w:space="0" w:color="C0C0C0"/>
              <w:right w:val="single" w:sz="4" w:space="0" w:color="C0C0C0"/>
            </w:tcBorders>
            <w:hideMark/>
          </w:tcPr>
          <w:p w14:paraId="19D3D0B2" w14:textId="77777777" w:rsidR="000A0FDC" w:rsidRDefault="000A0FDC" w:rsidP="00F4474A">
            <w:pPr>
              <w:pStyle w:val="TableText10"/>
              <w:rPr>
                <w:color w:val="000000"/>
              </w:rPr>
            </w:pPr>
            <w:r>
              <w:rPr>
                <w:color w:val="000000"/>
              </w:rPr>
              <w:t>45A (3)</w:t>
            </w:r>
          </w:p>
        </w:tc>
        <w:tc>
          <w:tcPr>
            <w:tcW w:w="3737" w:type="dxa"/>
            <w:tcBorders>
              <w:top w:val="single" w:sz="4" w:space="0" w:color="C0C0C0"/>
              <w:left w:val="single" w:sz="4" w:space="0" w:color="C0C0C0"/>
              <w:bottom w:val="single" w:sz="4" w:space="0" w:color="C0C0C0"/>
              <w:right w:val="single" w:sz="4" w:space="0" w:color="C0C0C0"/>
            </w:tcBorders>
            <w:hideMark/>
          </w:tcPr>
          <w:p w14:paraId="6DFA0C29" w14:textId="77777777" w:rsidR="000A0FDC" w:rsidRDefault="000A0FDC" w:rsidP="00F4474A">
            <w:pPr>
              <w:pStyle w:val="TableText10"/>
              <w:rPr>
                <w:color w:val="000000"/>
              </w:rPr>
            </w:pPr>
            <w:r>
              <w:rPr>
                <w:color w:val="000000"/>
              </w:rPr>
              <w:t>use unissued registration certificate to pretend registered</w:t>
            </w:r>
          </w:p>
        </w:tc>
        <w:tc>
          <w:tcPr>
            <w:tcW w:w="1316" w:type="dxa"/>
            <w:tcBorders>
              <w:top w:val="single" w:sz="4" w:space="0" w:color="C0C0C0"/>
              <w:left w:val="single" w:sz="4" w:space="0" w:color="C0C0C0"/>
              <w:bottom w:val="single" w:sz="4" w:space="0" w:color="C0C0C0"/>
              <w:right w:val="single" w:sz="4" w:space="0" w:color="C0C0C0"/>
            </w:tcBorders>
            <w:hideMark/>
          </w:tcPr>
          <w:p w14:paraId="2CB1766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F176040" w14:textId="77777777" w:rsidR="000A0FDC" w:rsidRDefault="000A0FDC" w:rsidP="00F4474A">
            <w:pPr>
              <w:pStyle w:val="TableText10"/>
              <w:rPr>
                <w:color w:val="000000"/>
              </w:rPr>
            </w:pPr>
            <w:r>
              <w:rPr>
                <w:color w:val="000000"/>
              </w:rPr>
              <w:t>-</w:t>
            </w:r>
          </w:p>
        </w:tc>
        <w:tc>
          <w:tcPr>
            <w:tcW w:w="1189" w:type="dxa"/>
            <w:tcBorders>
              <w:top w:val="single" w:sz="4" w:space="0" w:color="C0C0C0"/>
              <w:left w:val="single" w:sz="4" w:space="0" w:color="C0C0C0"/>
              <w:bottom w:val="single" w:sz="4" w:space="0" w:color="C0C0C0"/>
              <w:right w:val="single" w:sz="4" w:space="0" w:color="C0C0C0"/>
            </w:tcBorders>
            <w:hideMark/>
          </w:tcPr>
          <w:p w14:paraId="2ED43824" w14:textId="77777777" w:rsidR="000A0FDC" w:rsidRDefault="000A0FDC" w:rsidP="00F4474A">
            <w:pPr>
              <w:pStyle w:val="TableText10"/>
              <w:rPr>
                <w:color w:val="000000"/>
              </w:rPr>
            </w:pPr>
            <w:r>
              <w:rPr>
                <w:color w:val="000000"/>
              </w:rPr>
              <w:t>-</w:t>
            </w:r>
          </w:p>
        </w:tc>
      </w:tr>
      <w:tr w:rsidR="000A0FDC" w14:paraId="3D6E8AF9"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BF77557" w14:textId="77777777" w:rsidR="000A0FDC" w:rsidRDefault="000A0FDC" w:rsidP="00F4474A">
            <w:pPr>
              <w:pStyle w:val="TableText10"/>
              <w:rPr>
                <w:color w:val="000000"/>
              </w:rPr>
            </w:pPr>
            <w:r>
              <w:rPr>
                <w:color w:val="000000"/>
              </w:rPr>
              <w:t>9</w:t>
            </w:r>
          </w:p>
        </w:tc>
        <w:tc>
          <w:tcPr>
            <w:tcW w:w="2394" w:type="dxa"/>
            <w:tcBorders>
              <w:top w:val="single" w:sz="4" w:space="0" w:color="C0C0C0"/>
              <w:left w:val="single" w:sz="4" w:space="0" w:color="C0C0C0"/>
              <w:bottom w:val="single" w:sz="4" w:space="0" w:color="C0C0C0"/>
              <w:right w:val="single" w:sz="4" w:space="0" w:color="C0C0C0"/>
            </w:tcBorders>
            <w:hideMark/>
          </w:tcPr>
          <w:p w14:paraId="3F5D7587" w14:textId="77777777" w:rsidR="000A0FDC" w:rsidRDefault="000A0FDC" w:rsidP="00F4474A">
            <w:pPr>
              <w:pStyle w:val="TableText10"/>
              <w:rPr>
                <w:color w:val="000000"/>
              </w:rPr>
            </w:pPr>
            <w:r>
              <w:rPr>
                <w:color w:val="000000"/>
              </w:rPr>
              <w:t>52 (4)</w:t>
            </w:r>
          </w:p>
        </w:tc>
        <w:tc>
          <w:tcPr>
            <w:tcW w:w="3737" w:type="dxa"/>
            <w:tcBorders>
              <w:top w:val="single" w:sz="4" w:space="0" w:color="C0C0C0"/>
              <w:left w:val="single" w:sz="4" w:space="0" w:color="C0C0C0"/>
              <w:bottom w:val="single" w:sz="4" w:space="0" w:color="C0C0C0"/>
              <w:right w:val="single" w:sz="4" w:space="0" w:color="C0C0C0"/>
            </w:tcBorders>
            <w:hideMark/>
          </w:tcPr>
          <w:p w14:paraId="7F729D99" w14:textId="77777777" w:rsidR="000A0FDC" w:rsidRDefault="000A0FDC" w:rsidP="00F4474A">
            <w:pPr>
              <w:pStyle w:val="TableText10"/>
              <w:rPr>
                <w:color w:val="000000"/>
              </w:rPr>
            </w:pPr>
            <w:r>
              <w:rPr>
                <w:color w:val="000000"/>
              </w:rPr>
              <w:t>not return numberplate after change of registration number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B14E37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B66B02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D7FDDD8" w14:textId="77777777" w:rsidR="000A0FDC" w:rsidRDefault="000A0FDC" w:rsidP="00F4474A">
            <w:pPr>
              <w:pStyle w:val="TableText10"/>
              <w:rPr>
                <w:color w:val="000000"/>
              </w:rPr>
            </w:pPr>
            <w:r>
              <w:rPr>
                <w:color w:val="000000"/>
              </w:rPr>
              <w:t>-</w:t>
            </w:r>
          </w:p>
        </w:tc>
      </w:tr>
      <w:tr w:rsidR="000A0FDC" w14:paraId="1F4E4CF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4D654B0" w14:textId="77777777" w:rsidR="000A0FDC" w:rsidRDefault="000A0FDC" w:rsidP="00F4474A">
            <w:pPr>
              <w:pStyle w:val="TableText10"/>
              <w:rPr>
                <w:color w:val="000000"/>
              </w:rPr>
            </w:pPr>
            <w:r>
              <w:rPr>
                <w:color w:val="000000"/>
              </w:rPr>
              <w:t>10</w:t>
            </w:r>
          </w:p>
        </w:tc>
        <w:tc>
          <w:tcPr>
            <w:tcW w:w="2394" w:type="dxa"/>
            <w:tcBorders>
              <w:top w:val="single" w:sz="4" w:space="0" w:color="C0C0C0"/>
              <w:left w:val="single" w:sz="4" w:space="0" w:color="C0C0C0"/>
              <w:bottom w:val="single" w:sz="4" w:space="0" w:color="C0C0C0"/>
              <w:right w:val="single" w:sz="4" w:space="0" w:color="C0C0C0"/>
            </w:tcBorders>
            <w:hideMark/>
          </w:tcPr>
          <w:p w14:paraId="3D7BC2CC" w14:textId="77777777" w:rsidR="000A0FDC" w:rsidRDefault="000A0FDC" w:rsidP="00F4474A">
            <w:pPr>
              <w:pStyle w:val="TableText10"/>
              <w:rPr>
                <w:color w:val="000000"/>
              </w:rPr>
            </w:pPr>
            <w:r>
              <w:rPr>
                <w:color w:val="000000"/>
              </w:rPr>
              <w:t>57 (2)</w:t>
            </w:r>
          </w:p>
        </w:tc>
        <w:tc>
          <w:tcPr>
            <w:tcW w:w="3737" w:type="dxa"/>
            <w:tcBorders>
              <w:top w:val="single" w:sz="4" w:space="0" w:color="C0C0C0"/>
              <w:left w:val="single" w:sz="4" w:space="0" w:color="C0C0C0"/>
              <w:bottom w:val="single" w:sz="4" w:space="0" w:color="C0C0C0"/>
              <w:right w:val="single" w:sz="4" w:space="0" w:color="C0C0C0"/>
            </w:tcBorders>
            <w:hideMark/>
          </w:tcPr>
          <w:p w14:paraId="4FECE44D" w14:textId="77777777" w:rsidR="000A0FDC" w:rsidRDefault="000A0FDC" w:rsidP="00F4474A">
            <w:pPr>
              <w:pStyle w:val="TableText10"/>
              <w:rPr>
                <w:color w:val="000000"/>
              </w:rPr>
            </w:pPr>
            <w:r>
              <w:rPr>
                <w:color w:val="000000"/>
              </w:rPr>
              <w:t>not return non-standard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DFF2FC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1D9661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C2DACE3" w14:textId="77777777" w:rsidR="000A0FDC" w:rsidRDefault="000A0FDC" w:rsidP="00F4474A">
            <w:pPr>
              <w:pStyle w:val="TableText10"/>
              <w:rPr>
                <w:color w:val="000000"/>
              </w:rPr>
            </w:pPr>
            <w:r>
              <w:rPr>
                <w:color w:val="000000"/>
              </w:rPr>
              <w:t>-</w:t>
            </w:r>
          </w:p>
        </w:tc>
      </w:tr>
      <w:tr w:rsidR="000A0FDC" w14:paraId="023475C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9EB8B08" w14:textId="77777777" w:rsidR="000A0FDC" w:rsidRDefault="000A0FDC" w:rsidP="00F4474A">
            <w:pPr>
              <w:pStyle w:val="TableText10"/>
              <w:rPr>
                <w:color w:val="000000"/>
              </w:rPr>
            </w:pPr>
            <w:r>
              <w:rPr>
                <w:color w:val="000000"/>
              </w:rPr>
              <w:t>11</w:t>
            </w:r>
          </w:p>
        </w:tc>
        <w:tc>
          <w:tcPr>
            <w:tcW w:w="2394" w:type="dxa"/>
            <w:tcBorders>
              <w:top w:val="single" w:sz="4" w:space="0" w:color="C0C0C0"/>
              <w:left w:val="single" w:sz="4" w:space="0" w:color="C0C0C0"/>
              <w:bottom w:val="single" w:sz="4" w:space="0" w:color="C0C0C0"/>
              <w:right w:val="single" w:sz="4" w:space="0" w:color="C0C0C0"/>
            </w:tcBorders>
            <w:hideMark/>
          </w:tcPr>
          <w:p w14:paraId="7C416993" w14:textId="77777777" w:rsidR="000A0FDC" w:rsidRDefault="000A0FDC" w:rsidP="00F4474A">
            <w:pPr>
              <w:pStyle w:val="TableText10"/>
              <w:rPr>
                <w:color w:val="000000"/>
              </w:rPr>
            </w:pPr>
            <w:r>
              <w:rPr>
                <w:color w:val="000000"/>
              </w:rPr>
              <w:t>60 (1) (a)</w:t>
            </w:r>
          </w:p>
        </w:tc>
        <w:tc>
          <w:tcPr>
            <w:tcW w:w="3737" w:type="dxa"/>
            <w:tcBorders>
              <w:top w:val="single" w:sz="4" w:space="0" w:color="C0C0C0"/>
              <w:left w:val="single" w:sz="4" w:space="0" w:color="C0C0C0"/>
              <w:bottom w:val="single" w:sz="4" w:space="0" w:color="C0C0C0"/>
              <w:right w:val="single" w:sz="4" w:space="0" w:color="C0C0C0"/>
            </w:tcBorders>
            <w:hideMark/>
          </w:tcPr>
          <w:p w14:paraId="747C2B07" w14:textId="77777777" w:rsidR="000A0FDC" w:rsidRDefault="000A0FDC" w:rsidP="00F4474A">
            <w:pPr>
              <w:pStyle w:val="TableText10"/>
              <w:keepNext/>
              <w:rPr>
                <w:color w:val="000000"/>
              </w:rPr>
            </w:pPr>
            <w:r>
              <w:rPr>
                <w:color w:val="000000"/>
              </w:rPr>
              <w:t>use vehicle without required numberplates/numberplate attached</w:t>
            </w:r>
          </w:p>
        </w:tc>
        <w:tc>
          <w:tcPr>
            <w:tcW w:w="1316" w:type="dxa"/>
            <w:tcBorders>
              <w:top w:val="single" w:sz="4" w:space="0" w:color="C0C0C0"/>
              <w:left w:val="single" w:sz="4" w:space="0" w:color="C0C0C0"/>
              <w:bottom w:val="single" w:sz="4" w:space="0" w:color="C0C0C0"/>
              <w:right w:val="single" w:sz="4" w:space="0" w:color="C0C0C0"/>
            </w:tcBorders>
            <w:hideMark/>
          </w:tcPr>
          <w:p w14:paraId="5A8BAAD8"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B2611B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E815206" w14:textId="77777777" w:rsidR="000A0FDC" w:rsidRDefault="000A0FDC" w:rsidP="00F4474A">
            <w:pPr>
              <w:pStyle w:val="TableText10"/>
              <w:keepNext/>
              <w:rPr>
                <w:color w:val="000000"/>
              </w:rPr>
            </w:pPr>
            <w:r>
              <w:rPr>
                <w:color w:val="000000"/>
              </w:rPr>
              <w:t>-</w:t>
            </w:r>
          </w:p>
        </w:tc>
      </w:tr>
      <w:tr w:rsidR="000A0FDC" w14:paraId="56B0F00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1979668" w14:textId="77777777" w:rsidR="000A0FDC" w:rsidRDefault="000A0FDC" w:rsidP="00F4474A">
            <w:pPr>
              <w:pStyle w:val="TableText10"/>
              <w:rPr>
                <w:color w:val="000000"/>
              </w:rPr>
            </w:pPr>
            <w:r>
              <w:rPr>
                <w:color w:val="000000"/>
              </w:rPr>
              <w:t>12</w:t>
            </w:r>
          </w:p>
        </w:tc>
        <w:tc>
          <w:tcPr>
            <w:tcW w:w="2394" w:type="dxa"/>
            <w:tcBorders>
              <w:top w:val="single" w:sz="4" w:space="0" w:color="C0C0C0"/>
              <w:left w:val="single" w:sz="4" w:space="0" w:color="C0C0C0"/>
              <w:bottom w:val="single" w:sz="4" w:space="0" w:color="C0C0C0"/>
              <w:right w:val="single" w:sz="4" w:space="0" w:color="C0C0C0"/>
            </w:tcBorders>
            <w:hideMark/>
          </w:tcPr>
          <w:p w14:paraId="1F71ED53" w14:textId="77777777" w:rsidR="000A0FDC" w:rsidRDefault="000A0FDC" w:rsidP="00F4474A">
            <w:pPr>
              <w:pStyle w:val="TableText10"/>
              <w:rPr>
                <w:color w:val="000000"/>
              </w:rPr>
            </w:pPr>
            <w:r>
              <w:rPr>
                <w:color w:val="000000"/>
              </w:rPr>
              <w:t>60 (1) (b)</w:t>
            </w:r>
          </w:p>
        </w:tc>
        <w:tc>
          <w:tcPr>
            <w:tcW w:w="3737" w:type="dxa"/>
            <w:tcBorders>
              <w:top w:val="single" w:sz="4" w:space="0" w:color="C0C0C0"/>
              <w:left w:val="single" w:sz="4" w:space="0" w:color="C0C0C0"/>
              <w:bottom w:val="single" w:sz="4" w:space="0" w:color="C0C0C0"/>
              <w:right w:val="single" w:sz="4" w:space="0" w:color="C0C0C0"/>
            </w:tcBorders>
            <w:hideMark/>
          </w:tcPr>
          <w:p w14:paraId="70AA55F4" w14:textId="77777777" w:rsidR="000A0FDC" w:rsidRDefault="000A0FDC" w:rsidP="00F4474A">
            <w:pPr>
              <w:pStyle w:val="TableText10"/>
              <w:keepNext/>
              <w:rPr>
                <w:color w:val="000000"/>
              </w:rPr>
            </w:pPr>
            <w:r>
              <w:rPr>
                <w:color w:val="000000"/>
              </w:rPr>
              <w:t>use vehicle with numberplate not attached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1B05272"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457D35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8531747" w14:textId="77777777" w:rsidR="000A0FDC" w:rsidRDefault="000A0FDC" w:rsidP="00F4474A">
            <w:pPr>
              <w:pStyle w:val="TableText10"/>
              <w:keepNext/>
              <w:rPr>
                <w:color w:val="000000"/>
              </w:rPr>
            </w:pPr>
            <w:r>
              <w:rPr>
                <w:color w:val="000000"/>
              </w:rPr>
              <w:t>-</w:t>
            </w:r>
          </w:p>
        </w:tc>
      </w:tr>
      <w:tr w:rsidR="000A0FDC" w14:paraId="4766B0B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CF4682C" w14:textId="77777777" w:rsidR="000A0FDC" w:rsidRDefault="000A0FDC" w:rsidP="00F4474A">
            <w:pPr>
              <w:pStyle w:val="TableText10"/>
              <w:rPr>
                <w:color w:val="000000"/>
              </w:rPr>
            </w:pPr>
            <w:r>
              <w:rPr>
                <w:color w:val="000000"/>
              </w:rPr>
              <w:t>13</w:t>
            </w:r>
          </w:p>
        </w:tc>
        <w:tc>
          <w:tcPr>
            <w:tcW w:w="2394" w:type="dxa"/>
            <w:tcBorders>
              <w:top w:val="single" w:sz="4" w:space="0" w:color="C0C0C0"/>
              <w:left w:val="single" w:sz="4" w:space="0" w:color="C0C0C0"/>
              <w:bottom w:val="single" w:sz="4" w:space="0" w:color="C0C0C0"/>
              <w:right w:val="single" w:sz="4" w:space="0" w:color="C0C0C0"/>
            </w:tcBorders>
            <w:hideMark/>
          </w:tcPr>
          <w:p w14:paraId="274D4BF5" w14:textId="77777777" w:rsidR="000A0FDC" w:rsidRDefault="000A0FDC" w:rsidP="00F4474A">
            <w:pPr>
              <w:pStyle w:val="TableText10"/>
              <w:rPr>
                <w:color w:val="000000"/>
              </w:rPr>
            </w:pPr>
            <w:r>
              <w:rPr>
                <w:color w:val="000000"/>
              </w:rPr>
              <w:t>60 (1) (c)</w:t>
            </w:r>
          </w:p>
        </w:tc>
        <w:tc>
          <w:tcPr>
            <w:tcW w:w="3737" w:type="dxa"/>
            <w:tcBorders>
              <w:top w:val="single" w:sz="4" w:space="0" w:color="C0C0C0"/>
              <w:left w:val="single" w:sz="4" w:space="0" w:color="C0C0C0"/>
              <w:bottom w:val="single" w:sz="4" w:space="0" w:color="C0C0C0"/>
              <w:right w:val="single" w:sz="4" w:space="0" w:color="C0C0C0"/>
            </w:tcBorders>
            <w:hideMark/>
          </w:tcPr>
          <w:p w14:paraId="5B67C607" w14:textId="77777777" w:rsidR="000A0FDC" w:rsidRDefault="000A0FDC" w:rsidP="00F4474A">
            <w:pPr>
              <w:pStyle w:val="TableText10"/>
              <w:rPr>
                <w:color w:val="000000"/>
              </w:rPr>
            </w:pPr>
            <w:r>
              <w:rPr>
                <w:color w:val="000000"/>
              </w:rPr>
              <w:t>use vehicle with illegible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3724D41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AE905C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8900041" w14:textId="77777777" w:rsidR="000A0FDC" w:rsidRDefault="000A0FDC" w:rsidP="00F4474A">
            <w:pPr>
              <w:pStyle w:val="TableText10"/>
              <w:rPr>
                <w:color w:val="000000"/>
              </w:rPr>
            </w:pPr>
            <w:r>
              <w:rPr>
                <w:color w:val="000000"/>
              </w:rPr>
              <w:t>-</w:t>
            </w:r>
          </w:p>
        </w:tc>
      </w:tr>
      <w:tr w:rsidR="000A0FDC" w14:paraId="7BBCE8E1"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4995C33B" w14:textId="77777777" w:rsidR="000A0FDC" w:rsidRDefault="000A0FDC" w:rsidP="00F4474A">
            <w:pPr>
              <w:pStyle w:val="TableText10"/>
              <w:rPr>
                <w:color w:val="000000"/>
              </w:rPr>
            </w:pPr>
            <w:r>
              <w:rPr>
                <w:color w:val="000000"/>
              </w:rPr>
              <w:t>14</w:t>
            </w:r>
          </w:p>
        </w:tc>
        <w:tc>
          <w:tcPr>
            <w:tcW w:w="2394" w:type="dxa"/>
            <w:tcBorders>
              <w:top w:val="single" w:sz="4" w:space="0" w:color="C0C0C0"/>
              <w:left w:val="single" w:sz="4" w:space="0" w:color="C0C0C0"/>
              <w:bottom w:val="nil"/>
              <w:right w:val="single" w:sz="4" w:space="0" w:color="C0C0C0"/>
            </w:tcBorders>
            <w:hideMark/>
          </w:tcPr>
          <w:p w14:paraId="116F801C" w14:textId="77777777" w:rsidR="000A0FDC" w:rsidRDefault="000A0FDC" w:rsidP="00F4474A">
            <w:pPr>
              <w:pStyle w:val="TableText10"/>
              <w:rPr>
                <w:color w:val="000000"/>
              </w:rPr>
            </w:pPr>
            <w:r>
              <w:rPr>
                <w:color w:val="000000"/>
              </w:rPr>
              <w:t>60 (2)</w:t>
            </w:r>
          </w:p>
        </w:tc>
        <w:tc>
          <w:tcPr>
            <w:tcW w:w="3737" w:type="dxa"/>
            <w:tcBorders>
              <w:top w:val="single" w:sz="4" w:space="0" w:color="C0C0C0"/>
              <w:left w:val="single" w:sz="4" w:space="0" w:color="C0C0C0"/>
              <w:bottom w:val="nil"/>
              <w:right w:val="single" w:sz="4" w:space="0" w:color="C0C0C0"/>
            </w:tcBorders>
          </w:tcPr>
          <w:p w14:paraId="7D926532"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744123C0"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02056EDF"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57B06B4" w14:textId="77777777" w:rsidR="000A0FDC" w:rsidRDefault="000A0FDC" w:rsidP="00F4474A">
            <w:pPr>
              <w:pStyle w:val="TableText10"/>
              <w:rPr>
                <w:color w:val="000000"/>
              </w:rPr>
            </w:pPr>
          </w:p>
        </w:tc>
      </w:tr>
      <w:tr w:rsidR="000A0FDC" w14:paraId="334E63A8" w14:textId="77777777" w:rsidTr="00F4474A">
        <w:trPr>
          <w:cantSplit/>
        </w:trPr>
        <w:tc>
          <w:tcPr>
            <w:tcW w:w="1218" w:type="dxa"/>
            <w:tcBorders>
              <w:top w:val="nil"/>
              <w:left w:val="single" w:sz="4" w:space="0" w:color="C0C0C0"/>
              <w:bottom w:val="nil"/>
              <w:right w:val="single" w:sz="4" w:space="0" w:color="C0C0C0"/>
            </w:tcBorders>
            <w:hideMark/>
          </w:tcPr>
          <w:p w14:paraId="193EE724" w14:textId="77777777" w:rsidR="000A0FDC" w:rsidRDefault="000A0FDC" w:rsidP="00F4474A">
            <w:pPr>
              <w:pStyle w:val="TableText10"/>
              <w:rPr>
                <w:color w:val="000000"/>
              </w:rPr>
            </w:pPr>
            <w:r>
              <w:rPr>
                <w:color w:val="000000"/>
              </w:rPr>
              <w:t>14.1</w:t>
            </w:r>
          </w:p>
        </w:tc>
        <w:tc>
          <w:tcPr>
            <w:tcW w:w="2394" w:type="dxa"/>
            <w:tcBorders>
              <w:top w:val="nil"/>
              <w:left w:val="single" w:sz="4" w:space="0" w:color="C0C0C0"/>
              <w:bottom w:val="nil"/>
              <w:right w:val="single" w:sz="4" w:space="0" w:color="C0C0C0"/>
            </w:tcBorders>
            <w:hideMark/>
          </w:tcPr>
          <w:p w14:paraId="1D361D0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(a)</w:t>
            </w:r>
          </w:p>
        </w:tc>
        <w:tc>
          <w:tcPr>
            <w:tcW w:w="3737" w:type="dxa"/>
            <w:tcBorders>
              <w:top w:val="nil"/>
              <w:left w:val="single" w:sz="4" w:space="0" w:color="C0C0C0"/>
              <w:bottom w:val="nil"/>
              <w:right w:val="single" w:sz="4" w:space="0" w:color="C0C0C0"/>
            </w:tcBorders>
            <w:hideMark/>
          </w:tcPr>
          <w:p w14:paraId="4004844A" w14:textId="77777777" w:rsidR="000A0FDC" w:rsidRDefault="000A0FDC" w:rsidP="00F4474A">
            <w:pPr>
              <w:pStyle w:val="TableText10"/>
              <w:rPr>
                <w:color w:val="000000"/>
              </w:rPr>
            </w:pPr>
            <w:r>
              <w:rPr>
                <w:color w:val="000000"/>
              </w:rPr>
              <w:t>fail to prevent use of vehicle without required numberplates/numberplate attached</w:t>
            </w:r>
          </w:p>
        </w:tc>
        <w:tc>
          <w:tcPr>
            <w:tcW w:w="1316" w:type="dxa"/>
            <w:tcBorders>
              <w:top w:val="nil"/>
              <w:left w:val="single" w:sz="4" w:space="0" w:color="C0C0C0"/>
              <w:bottom w:val="nil"/>
              <w:right w:val="single" w:sz="4" w:space="0" w:color="C0C0C0"/>
            </w:tcBorders>
            <w:hideMark/>
          </w:tcPr>
          <w:p w14:paraId="0853D03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266C25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B396117" w14:textId="77777777" w:rsidR="000A0FDC" w:rsidRDefault="000A0FDC" w:rsidP="00F4474A">
            <w:pPr>
              <w:pStyle w:val="TableText10"/>
              <w:rPr>
                <w:color w:val="000000"/>
              </w:rPr>
            </w:pPr>
            <w:r>
              <w:rPr>
                <w:color w:val="000000"/>
              </w:rPr>
              <w:t>-</w:t>
            </w:r>
          </w:p>
        </w:tc>
      </w:tr>
      <w:tr w:rsidR="000A0FDC" w14:paraId="010A7209" w14:textId="77777777" w:rsidTr="00F4474A">
        <w:trPr>
          <w:cantSplit/>
        </w:trPr>
        <w:tc>
          <w:tcPr>
            <w:tcW w:w="1218" w:type="dxa"/>
            <w:tcBorders>
              <w:top w:val="nil"/>
              <w:left w:val="single" w:sz="4" w:space="0" w:color="C0C0C0"/>
              <w:bottom w:val="nil"/>
              <w:right w:val="single" w:sz="4" w:space="0" w:color="C0C0C0"/>
            </w:tcBorders>
            <w:hideMark/>
          </w:tcPr>
          <w:p w14:paraId="6151F5A0" w14:textId="77777777" w:rsidR="000A0FDC" w:rsidRDefault="000A0FDC" w:rsidP="00F4474A">
            <w:pPr>
              <w:pStyle w:val="TableText10"/>
              <w:rPr>
                <w:color w:val="000000"/>
              </w:rPr>
            </w:pPr>
            <w:r>
              <w:rPr>
                <w:color w:val="000000"/>
              </w:rPr>
              <w:t>14.2</w:t>
            </w:r>
          </w:p>
        </w:tc>
        <w:tc>
          <w:tcPr>
            <w:tcW w:w="2394" w:type="dxa"/>
            <w:tcBorders>
              <w:top w:val="nil"/>
              <w:left w:val="single" w:sz="4" w:space="0" w:color="C0C0C0"/>
              <w:bottom w:val="nil"/>
              <w:right w:val="single" w:sz="4" w:space="0" w:color="C0C0C0"/>
            </w:tcBorders>
            <w:hideMark/>
          </w:tcPr>
          <w:p w14:paraId="2048F3E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(b)</w:t>
            </w:r>
          </w:p>
        </w:tc>
        <w:tc>
          <w:tcPr>
            <w:tcW w:w="3737" w:type="dxa"/>
            <w:tcBorders>
              <w:top w:val="nil"/>
              <w:left w:val="single" w:sz="4" w:space="0" w:color="C0C0C0"/>
              <w:bottom w:val="nil"/>
              <w:right w:val="single" w:sz="4" w:space="0" w:color="C0C0C0"/>
            </w:tcBorders>
            <w:hideMark/>
          </w:tcPr>
          <w:p w14:paraId="29C203FE" w14:textId="77777777" w:rsidR="000A0FDC" w:rsidRDefault="000A0FDC" w:rsidP="00F4474A">
            <w:pPr>
              <w:pStyle w:val="TableText10"/>
              <w:rPr>
                <w:color w:val="000000"/>
              </w:rPr>
            </w:pPr>
            <w:r>
              <w:rPr>
                <w:color w:val="000000"/>
              </w:rPr>
              <w:t>fail to prevent use of vehicle with numberplate not attached as required</w:t>
            </w:r>
          </w:p>
        </w:tc>
        <w:tc>
          <w:tcPr>
            <w:tcW w:w="1316" w:type="dxa"/>
            <w:tcBorders>
              <w:top w:val="nil"/>
              <w:left w:val="single" w:sz="4" w:space="0" w:color="C0C0C0"/>
              <w:bottom w:val="nil"/>
              <w:right w:val="single" w:sz="4" w:space="0" w:color="C0C0C0"/>
            </w:tcBorders>
            <w:hideMark/>
          </w:tcPr>
          <w:p w14:paraId="131FF2A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BACC02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D5500BF" w14:textId="77777777" w:rsidR="000A0FDC" w:rsidRDefault="000A0FDC" w:rsidP="00F4474A">
            <w:pPr>
              <w:pStyle w:val="TableText10"/>
              <w:rPr>
                <w:color w:val="000000"/>
              </w:rPr>
            </w:pPr>
            <w:r>
              <w:rPr>
                <w:color w:val="000000"/>
              </w:rPr>
              <w:t>-</w:t>
            </w:r>
          </w:p>
        </w:tc>
      </w:tr>
      <w:tr w:rsidR="000A0FDC" w14:paraId="0B2EEE87"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08C58429" w14:textId="77777777" w:rsidR="000A0FDC" w:rsidRDefault="000A0FDC" w:rsidP="00F4474A">
            <w:pPr>
              <w:pStyle w:val="TableText10"/>
              <w:rPr>
                <w:color w:val="000000"/>
              </w:rPr>
            </w:pPr>
            <w:r>
              <w:rPr>
                <w:color w:val="000000"/>
              </w:rPr>
              <w:t>14.3</w:t>
            </w:r>
          </w:p>
        </w:tc>
        <w:tc>
          <w:tcPr>
            <w:tcW w:w="2394" w:type="dxa"/>
            <w:tcBorders>
              <w:top w:val="nil"/>
              <w:left w:val="single" w:sz="4" w:space="0" w:color="C0C0C0"/>
              <w:bottom w:val="single" w:sz="4" w:space="0" w:color="C0C0C0"/>
              <w:right w:val="single" w:sz="4" w:space="0" w:color="C0C0C0"/>
            </w:tcBorders>
            <w:hideMark/>
          </w:tcPr>
          <w:p w14:paraId="1C6BD7E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in relation to offence against 60 (1) (c)</w:t>
            </w:r>
          </w:p>
        </w:tc>
        <w:tc>
          <w:tcPr>
            <w:tcW w:w="3737" w:type="dxa"/>
            <w:tcBorders>
              <w:top w:val="nil"/>
              <w:left w:val="single" w:sz="4" w:space="0" w:color="C0C0C0"/>
              <w:bottom w:val="single" w:sz="4" w:space="0" w:color="C0C0C0"/>
              <w:right w:val="single" w:sz="4" w:space="0" w:color="C0C0C0"/>
            </w:tcBorders>
            <w:hideMark/>
          </w:tcPr>
          <w:p w14:paraId="7046E1C4" w14:textId="77777777" w:rsidR="000A0FDC" w:rsidRDefault="000A0FDC" w:rsidP="00F4474A">
            <w:pPr>
              <w:pStyle w:val="TableText10"/>
              <w:rPr>
                <w:color w:val="000000"/>
              </w:rPr>
            </w:pPr>
            <w:r>
              <w:rPr>
                <w:color w:val="000000"/>
              </w:rPr>
              <w:t>fail to prevent use of vehicle with illegible numberplate</w:t>
            </w:r>
          </w:p>
        </w:tc>
        <w:tc>
          <w:tcPr>
            <w:tcW w:w="1316" w:type="dxa"/>
            <w:tcBorders>
              <w:top w:val="nil"/>
              <w:left w:val="single" w:sz="4" w:space="0" w:color="C0C0C0"/>
              <w:bottom w:val="single" w:sz="4" w:space="0" w:color="C0C0C0"/>
              <w:right w:val="single" w:sz="4" w:space="0" w:color="C0C0C0"/>
            </w:tcBorders>
            <w:hideMark/>
          </w:tcPr>
          <w:p w14:paraId="6A5015C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1D602F03"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single" w:sz="4" w:space="0" w:color="C0C0C0"/>
              <w:right w:val="single" w:sz="4" w:space="0" w:color="C0C0C0"/>
            </w:tcBorders>
            <w:hideMark/>
          </w:tcPr>
          <w:p w14:paraId="0DF85704" w14:textId="77777777" w:rsidR="000A0FDC" w:rsidRDefault="000A0FDC" w:rsidP="00F4474A">
            <w:pPr>
              <w:pStyle w:val="TableText10"/>
              <w:rPr>
                <w:color w:val="000000"/>
              </w:rPr>
            </w:pPr>
            <w:r>
              <w:rPr>
                <w:color w:val="000000"/>
              </w:rPr>
              <w:t>-</w:t>
            </w:r>
          </w:p>
        </w:tc>
      </w:tr>
      <w:tr w:rsidR="000A0FDC" w14:paraId="20BF172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2815BC1" w14:textId="77777777" w:rsidR="000A0FDC" w:rsidRDefault="000A0FDC" w:rsidP="00F4474A">
            <w:pPr>
              <w:pStyle w:val="TableText10"/>
              <w:rPr>
                <w:color w:val="000000"/>
              </w:rPr>
            </w:pPr>
            <w:r>
              <w:rPr>
                <w:color w:val="000000"/>
              </w:rPr>
              <w:t>15</w:t>
            </w:r>
          </w:p>
        </w:tc>
        <w:tc>
          <w:tcPr>
            <w:tcW w:w="2394" w:type="dxa"/>
            <w:tcBorders>
              <w:top w:val="single" w:sz="4" w:space="0" w:color="C0C0C0"/>
              <w:left w:val="single" w:sz="4" w:space="0" w:color="C0C0C0"/>
              <w:bottom w:val="single" w:sz="4" w:space="0" w:color="C0C0C0"/>
              <w:right w:val="single" w:sz="4" w:space="0" w:color="C0C0C0"/>
            </w:tcBorders>
            <w:hideMark/>
          </w:tcPr>
          <w:p w14:paraId="57A9C31E" w14:textId="77777777" w:rsidR="000A0FDC" w:rsidRDefault="000A0FDC" w:rsidP="00F4474A">
            <w:pPr>
              <w:pStyle w:val="TableText10"/>
              <w:rPr>
                <w:color w:val="000000"/>
              </w:rPr>
            </w:pPr>
            <w:r>
              <w:rPr>
                <w:color w:val="000000"/>
              </w:rPr>
              <w:t>64 (1) (a)</w:t>
            </w:r>
          </w:p>
        </w:tc>
        <w:tc>
          <w:tcPr>
            <w:tcW w:w="3737" w:type="dxa"/>
            <w:tcBorders>
              <w:top w:val="single" w:sz="4" w:space="0" w:color="C0C0C0"/>
              <w:left w:val="single" w:sz="4" w:space="0" w:color="C0C0C0"/>
              <w:bottom w:val="single" w:sz="4" w:space="0" w:color="C0C0C0"/>
              <w:right w:val="single" w:sz="4" w:space="0" w:color="C0C0C0"/>
            </w:tcBorders>
            <w:hideMark/>
          </w:tcPr>
          <w:p w14:paraId="26AF4518" w14:textId="77777777" w:rsidR="000A0FDC" w:rsidRDefault="000A0FDC" w:rsidP="00F4474A">
            <w:pPr>
              <w:pStyle w:val="TableText10"/>
              <w:rPr>
                <w:color w:val="000000"/>
              </w:rPr>
            </w:pPr>
            <w:r>
              <w:rPr>
                <w:color w:val="000000"/>
              </w:rPr>
              <w:t>not tell authority about damaged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CFA727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F06741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5A11C14" w14:textId="77777777" w:rsidR="000A0FDC" w:rsidRDefault="000A0FDC" w:rsidP="00F4474A">
            <w:pPr>
              <w:pStyle w:val="TableText10"/>
              <w:rPr>
                <w:color w:val="000000"/>
              </w:rPr>
            </w:pPr>
            <w:r>
              <w:rPr>
                <w:color w:val="000000"/>
              </w:rPr>
              <w:t>-</w:t>
            </w:r>
          </w:p>
        </w:tc>
      </w:tr>
      <w:tr w:rsidR="000A0FDC" w14:paraId="0670B83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DE86F50" w14:textId="77777777" w:rsidR="000A0FDC" w:rsidRDefault="000A0FDC" w:rsidP="00F4474A">
            <w:pPr>
              <w:pStyle w:val="TableText10"/>
              <w:rPr>
                <w:color w:val="000000"/>
              </w:rPr>
            </w:pPr>
            <w:r>
              <w:rPr>
                <w:color w:val="000000"/>
              </w:rPr>
              <w:t>16</w:t>
            </w:r>
          </w:p>
        </w:tc>
        <w:tc>
          <w:tcPr>
            <w:tcW w:w="2394" w:type="dxa"/>
            <w:tcBorders>
              <w:top w:val="single" w:sz="4" w:space="0" w:color="C0C0C0"/>
              <w:left w:val="single" w:sz="4" w:space="0" w:color="C0C0C0"/>
              <w:bottom w:val="single" w:sz="4" w:space="0" w:color="C0C0C0"/>
              <w:right w:val="single" w:sz="4" w:space="0" w:color="C0C0C0"/>
            </w:tcBorders>
            <w:hideMark/>
          </w:tcPr>
          <w:p w14:paraId="39032DB9" w14:textId="77777777" w:rsidR="000A0FDC" w:rsidRDefault="000A0FDC" w:rsidP="00F4474A">
            <w:pPr>
              <w:pStyle w:val="TableText10"/>
              <w:rPr>
                <w:color w:val="000000"/>
              </w:rPr>
            </w:pPr>
            <w:r>
              <w:rPr>
                <w:color w:val="000000"/>
              </w:rPr>
              <w:t>64 (1) (b)</w:t>
            </w:r>
          </w:p>
        </w:tc>
        <w:tc>
          <w:tcPr>
            <w:tcW w:w="3737" w:type="dxa"/>
            <w:tcBorders>
              <w:top w:val="single" w:sz="4" w:space="0" w:color="C0C0C0"/>
              <w:left w:val="single" w:sz="4" w:space="0" w:color="C0C0C0"/>
              <w:bottom w:val="single" w:sz="4" w:space="0" w:color="C0C0C0"/>
              <w:right w:val="single" w:sz="4" w:space="0" w:color="C0C0C0"/>
            </w:tcBorders>
            <w:hideMark/>
          </w:tcPr>
          <w:p w14:paraId="49FDEDFE" w14:textId="77777777" w:rsidR="000A0FDC" w:rsidRDefault="000A0FDC" w:rsidP="00F4474A">
            <w:pPr>
              <w:pStyle w:val="TableText10"/>
              <w:rPr>
                <w:color w:val="000000"/>
              </w:rPr>
            </w:pPr>
            <w:r>
              <w:rPr>
                <w:color w:val="000000"/>
              </w:rPr>
              <w:t>not return damaged numberplate/ numberplate with same number as damaged numberplate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DA016A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1927F7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C305D1C" w14:textId="77777777" w:rsidR="000A0FDC" w:rsidRDefault="000A0FDC" w:rsidP="00F4474A">
            <w:pPr>
              <w:pStyle w:val="TableText10"/>
              <w:rPr>
                <w:color w:val="000000"/>
              </w:rPr>
            </w:pPr>
            <w:r>
              <w:rPr>
                <w:color w:val="000000"/>
              </w:rPr>
              <w:t>-</w:t>
            </w:r>
          </w:p>
        </w:tc>
      </w:tr>
      <w:tr w:rsidR="000A0FDC" w14:paraId="17EA312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D58D76D" w14:textId="77777777" w:rsidR="000A0FDC" w:rsidRDefault="000A0FDC" w:rsidP="00F4474A">
            <w:pPr>
              <w:pStyle w:val="TableText10"/>
              <w:rPr>
                <w:color w:val="000000"/>
              </w:rPr>
            </w:pPr>
            <w:r>
              <w:rPr>
                <w:color w:val="000000"/>
              </w:rPr>
              <w:t>17</w:t>
            </w:r>
          </w:p>
        </w:tc>
        <w:tc>
          <w:tcPr>
            <w:tcW w:w="2394" w:type="dxa"/>
            <w:tcBorders>
              <w:top w:val="single" w:sz="4" w:space="0" w:color="C0C0C0"/>
              <w:left w:val="single" w:sz="4" w:space="0" w:color="C0C0C0"/>
              <w:bottom w:val="single" w:sz="4" w:space="0" w:color="C0C0C0"/>
              <w:right w:val="single" w:sz="4" w:space="0" w:color="C0C0C0"/>
            </w:tcBorders>
            <w:hideMark/>
          </w:tcPr>
          <w:p w14:paraId="444D2D37" w14:textId="77777777" w:rsidR="000A0FDC" w:rsidRDefault="000A0FDC" w:rsidP="00F4474A">
            <w:pPr>
              <w:pStyle w:val="TableText10"/>
              <w:rPr>
                <w:color w:val="000000"/>
              </w:rPr>
            </w:pPr>
            <w:r>
              <w:rPr>
                <w:color w:val="000000"/>
              </w:rPr>
              <w:t>65 (1) (a)</w:t>
            </w:r>
          </w:p>
        </w:tc>
        <w:tc>
          <w:tcPr>
            <w:tcW w:w="3737" w:type="dxa"/>
            <w:tcBorders>
              <w:top w:val="single" w:sz="4" w:space="0" w:color="C0C0C0"/>
              <w:left w:val="single" w:sz="4" w:space="0" w:color="C0C0C0"/>
              <w:bottom w:val="single" w:sz="4" w:space="0" w:color="C0C0C0"/>
              <w:right w:val="single" w:sz="4" w:space="0" w:color="C0C0C0"/>
            </w:tcBorders>
            <w:hideMark/>
          </w:tcPr>
          <w:p w14:paraId="5FCC6ECB" w14:textId="77777777" w:rsidR="000A0FDC" w:rsidRDefault="000A0FDC" w:rsidP="00F4474A">
            <w:pPr>
              <w:pStyle w:val="TableText10"/>
              <w:rPr>
                <w:color w:val="000000"/>
              </w:rPr>
            </w:pPr>
            <w:r>
              <w:rPr>
                <w:color w:val="000000"/>
              </w:rPr>
              <w:t>not tell authority about lost/stolen/ destroyed vehicle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40C35D7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1E500B6"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9590A3A" w14:textId="77777777" w:rsidR="000A0FDC" w:rsidRDefault="000A0FDC" w:rsidP="00F4474A">
            <w:pPr>
              <w:pStyle w:val="TableText10"/>
              <w:rPr>
                <w:color w:val="000000"/>
              </w:rPr>
            </w:pPr>
            <w:r>
              <w:rPr>
                <w:color w:val="000000"/>
              </w:rPr>
              <w:t>-</w:t>
            </w:r>
          </w:p>
        </w:tc>
      </w:tr>
      <w:tr w:rsidR="000A0FDC" w14:paraId="0FFF442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E6D90F3" w14:textId="77777777" w:rsidR="000A0FDC" w:rsidRDefault="000A0FDC" w:rsidP="00F4474A">
            <w:pPr>
              <w:pStyle w:val="TableText10"/>
              <w:rPr>
                <w:color w:val="000000"/>
              </w:rPr>
            </w:pPr>
            <w:r>
              <w:rPr>
                <w:color w:val="000000"/>
              </w:rPr>
              <w:t>18</w:t>
            </w:r>
          </w:p>
        </w:tc>
        <w:tc>
          <w:tcPr>
            <w:tcW w:w="2394" w:type="dxa"/>
            <w:tcBorders>
              <w:top w:val="single" w:sz="4" w:space="0" w:color="C0C0C0"/>
              <w:left w:val="single" w:sz="4" w:space="0" w:color="C0C0C0"/>
              <w:bottom w:val="single" w:sz="4" w:space="0" w:color="C0C0C0"/>
              <w:right w:val="single" w:sz="4" w:space="0" w:color="C0C0C0"/>
            </w:tcBorders>
            <w:hideMark/>
          </w:tcPr>
          <w:p w14:paraId="1C5E6896" w14:textId="77777777" w:rsidR="000A0FDC" w:rsidRDefault="000A0FDC" w:rsidP="00F4474A">
            <w:pPr>
              <w:pStyle w:val="TableText10"/>
              <w:rPr>
                <w:color w:val="000000"/>
              </w:rPr>
            </w:pPr>
            <w:r>
              <w:rPr>
                <w:color w:val="000000"/>
              </w:rPr>
              <w:t>65 (1) (b)</w:t>
            </w:r>
          </w:p>
        </w:tc>
        <w:tc>
          <w:tcPr>
            <w:tcW w:w="3737" w:type="dxa"/>
            <w:tcBorders>
              <w:top w:val="single" w:sz="4" w:space="0" w:color="C0C0C0"/>
              <w:left w:val="single" w:sz="4" w:space="0" w:color="C0C0C0"/>
              <w:bottom w:val="single" w:sz="4" w:space="0" w:color="C0C0C0"/>
              <w:right w:val="single" w:sz="4" w:space="0" w:color="C0C0C0"/>
            </w:tcBorders>
            <w:hideMark/>
          </w:tcPr>
          <w:p w14:paraId="6CDEFFB5" w14:textId="77777777" w:rsidR="000A0FDC" w:rsidRDefault="000A0FDC" w:rsidP="00F4474A">
            <w:pPr>
              <w:pStyle w:val="TableText10"/>
              <w:rPr>
                <w:color w:val="000000"/>
              </w:rPr>
            </w:pPr>
            <w:r>
              <w:rPr>
                <w:color w:val="000000"/>
              </w:rPr>
              <w:t>not return numberplate with same number as lost/stolen/destroyed vehicle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4204ABF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8458A6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EDA83CE" w14:textId="77777777" w:rsidR="000A0FDC" w:rsidRDefault="000A0FDC" w:rsidP="00F4474A">
            <w:pPr>
              <w:pStyle w:val="TableText10"/>
              <w:rPr>
                <w:color w:val="000000"/>
              </w:rPr>
            </w:pPr>
            <w:r>
              <w:rPr>
                <w:color w:val="000000"/>
              </w:rPr>
              <w:t>-</w:t>
            </w:r>
          </w:p>
        </w:tc>
      </w:tr>
      <w:tr w:rsidR="000A0FDC" w14:paraId="578A1370"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E5C56F" w14:textId="77777777" w:rsidR="000A0FDC" w:rsidRDefault="000A0FDC" w:rsidP="00F4474A">
            <w:pPr>
              <w:pStyle w:val="TableText10"/>
              <w:rPr>
                <w:color w:val="000000"/>
              </w:rPr>
            </w:pPr>
            <w:r>
              <w:rPr>
                <w:color w:val="000000"/>
              </w:rPr>
              <w:t>19</w:t>
            </w:r>
          </w:p>
        </w:tc>
        <w:tc>
          <w:tcPr>
            <w:tcW w:w="2394" w:type="dxa"/>
            <w:tcBorders>
              <w:top w:val="single" w:sz="4" w:space="0" w:color="C0C0C0"/>
              <w:left w:val="single" w:sz="4" w:space="0" w:color="C0C0C0"/>
              <w:bottom w:val="single" w:sz="4" w:space="0" w:color="C0C0C0"/>
              <w:right w:val="single" w:sz="4" w:space="0" w:color="C0C0C0"/>
            </w:tcBorders>
            <w:hideMark/>
          </w:tcPr>
          <w:p w14:paraId="5FD4218B" w14:textId="77777777" w:rsidR="000A0FDC" w:rsidRDefault="000A0FDC" w:rsidP="00F4474A">
            <w:pPr>
              <w:pStyle w:val="TableText10"/>
              <w:rPr>
                <w:color w:val="000000"/>
              </w:rPr>
            </w:pPr>
            <w:r>
              <w:rPr>
                <w:color w:val="000000"/>
              </w:rPr>
              <w:t>65 (2)</w:t>
            </w:r>
          </w:p>
        </w:tc>
        <w:tc>
          <w:tcPr>
            <w:tcW w:w="3737" w:type="dxa"/>
            <w:tcBorders>
              <w:top w:val="single" w:sz="4" w:space="0" w:color="C0C0C0"/>
              <w:left w:val="single" w:sz="4" w:space="0" w:color="C0C0C0"/>
              <w:bottom w:val="single" w:sz="4" w:space="0" w:color="C0C0C0"/>
              <w:right w:val="single" w:sz="4" w:space="0" w:color="C0C0C0"/>
            </w:tcBorders>
            <w:hideMark/>
          </w:tcPr>
          <w:p w14:paraId="6817B2C0" w14:textId="77777777" w:rsidR="000A0FDC" w:rsidRDefault="000A0FDC" w:rsidP="00F4474A">
            <w:pPr>
              <w:pStyle w:val="TableText10"/>
              <w:rPr>
                <w:color w:val="000000"/>
              </w:rPr>
            </w:pPr>
            <w:r>
              <w:rPr>
                <w:color w:val="000000"/>
              </w:rPr>
              <w:t>not tell authority about lost/stolen/ destroyed bicycle rack numberplate</w:t>
            </w:r>
          </w:p>
        </w:tc>
        <w:tc>
          <w:tcPr>
            <w:tcW w:w="1316" w:type="dxa"/>
            <w:tcBorders>
              <w:top w:val="single" w:sz="4" w:space="0" w:color="C0C0C0"/>
              <w:left w:val="single" w:sz="4" w:space="0" w:color="C0C0C0"/>
              <w:bottom w:val="single" w:sz="4" w:space="0" w:color="C0C0C0"/>
              <w:right w:val="single" w:sz="4" w:space="0" w:color="C0C0C0"/>
            </w:tcBorders>
            <w:hideMark/>
          </w:tcPr>
          <w:p w14:paraId="7031671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24D849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2E3C85A" w14:textId="77777777" w:rsidR="000A0FDC" w:rsidRDefault="000A0FDC" w:rsidP="00F4474A">
            <w:pPr>
              <w:pStyle w:val="TableText10"/>
              <w:rPr>
                <w:color w:val="000000"/>
              </w:rPr>
            </w:pPr>
            <w:r>
              <w:rPr>
                <w:color w:val="000000"/>
              </w:rPr>
              <w:t>-</w:t>
            </w:r>
          </w:p>
        </w:tc>
      </w:tr>
      <w:tr w:rsidR="000A0FDC" w14:paraId="2163CB3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7189B5B" w14:textId="77777777" w:rsidR="000A0FDC" w:rsidRDefault="000A0FDC" w:rsidP="00F4474A">
            <w:pPr>
              <w:pStyle w:val="TableText10"/>
              <w:rPr>
                <w:color w:val="000000"/>
              </w:rPr>
            </w:pPr>
            <w:r>
              <w:rPr>
                <w:color w:val="000000"/>
              </w:rPr>
              <w:t>20</w:t>
            </w:r>
          </w:p>
        </w:tc>
        <w:tc>
          <w:tcPr>
            <w:tcW w:w="2394" w:type="dxa"/>
            <w:tcBorders>
              <w:top w:val="single" w:sz="4" w:space="0" w:color="C0C0C0"/>
              <w:left w:val="single" w:sz="4" w:space="0" w:color="C0C0C0"/>
              <w:bottom w:val="single" w:sz="4" w:space="0" w:color="C0C0C0"/>
              <w:right w:val="single" w:sz="4" w:space="0" w:color="C0C0C0"/>
            </w:tcBorders>
            <w:hideMark/>
          </w:tcPr>
          <w:p w14:paraId="360CF2F0" w14:textId="77777777" w:rsidR="000A0FDC" w:rsidRDefault="000A0FDC" w:rsidP="00F4474A">
            <w:pPr>
              <w:pStyle w:val="TableText10"/>
              <w:rPr>
                <w:color w:val="000000"/>
              </w:rPr>
            </w:pPr>
            <w:r>
              <w:rPr>
                <w:color w:val="000000"/>
              </w:rPr>
              <w:t>65 (4)</w:t>
            </w:r>
          </w:p>
        </w:tc>
        <w:tc>
          <w:tcPr>
            <w:tcW w:w="3737" w:type="dxa"/>
            <w:tcBorders>
              <w:top w:val="single" w:sz="4" w:space="0" w:color="C0C0C0"/>
              <w:left w:val="single" w:sz="4" w:space="0" w:color="C0C0C0"/>
              <w:bottom w:val="single" w:sz="4" w:space="0" w:color="C0C0C0"/>
              <w:right w:val="single" w:sz="4" w:space="0" w:color="C0C0C0"/>
            </w:tcBorders>
            <w:hideMark/>
          </w:tcPr>
          <w:p w14:paraId="29D0A4D9" w14:textId="77777777" w:rsidR="000A0FDC" w:rsidRDefault="000A0FDC" w:rsidP="00F4474A">
            <w:pPr>
              <w:pStyle w:val="TableText10"/>
              <w:rPr>
                <w:color w:val="000000"/>
              </w:rPr>
            </w:pPr>
            <w:r>
              <w:rPr>
                <w:color w:val="000000"/>
              </w:rPr>
              <w:t>not provide statement confirming/ explaining circumstances of loss/theft/ destruction of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450F37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09A20B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3E69EB7" w14:textId="77777777" w:rsidR="000A0FDC" w:rsidRDefault="000A0FDC" w:rsidP="00F4474A">
            <w:pPr>
              <w:pStyle w:val="TableText10"/>
              <w:rPr>
                <w:color w:val="000000"/>
              </w:rPr>
            </w:pPr>
            <w:r>
              <w:rPr>
                <w:color w:val="000000"/>
              </w:rPr>
              <w:t>-</w:t>
            </w:r>
          </w:p>
        </w:tc>
      </w:tr>
      <w:tr w:rsidR="000A0FDC" w14:paraId="7184EA8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C76E22F" w14:textId="77777777" w:rsidR="000A0FDC" w:rsidRDefault="000A0FDC" w:rsidP="00F4474A">
            <w:pPr>
              <w:pStyle w:val="TableText10"/>
              <w:rPr>
                <w:color w:val="000000"/>
              </w:rPr>
            </w:pPr>
            <w:r>
              <w:rPr>
                <w:color w:val="000000"/>
              </w:rPr>
              <w:t>21</w:t>
            </w:r>
          </w:p>
        </w:tc>
        <w:tc>
          <w:tcPr>
            <w:tcW w:w="2394" w:type="dxa"/>
            <w:tcBorders>
              <w:top w:val="single" w:sz="4" w:space="0" w:color="C0C0C0"/>
              <w:left w:val="single" w:sz="4" w:space="0" w:color="C0C0C0"/>
              <w:bottom w:val="single" w:sz="4" w:space="0" w:color="C0C0C0"/>
              <w:right w:val="single" w:sz="4" w:space="0" w:color="C0C0C0"/>
            </w:tcBorders>
            <w:hideMark/>
          </w:tcPr>
          <w:p w14:paraId="47CFCE36" w14:textId="77777777" w:rsidR="000A0FDC" w:rsidRDefault="000A0FDC" w:rsidP="00F4474A">
            <w:pPr>
              <w:pStyle w:val="TableText10"/>
              <w:rPr>
                <w:color w:val="000000"/>
              </w:rPr>
            </w:pPr>
            <w:r>
              <w:rPr>
                <w:color w:val="000000"/>
              </w:rPr>
              <w:t>66 (a)</w:t>
            </w:r>
          </w:p>
        </w:tc>
        <w:tc>
          <w:tcPr>
            <w:tcW w:w="3737" w:type="dxa"/>
            <w:tcBorders>
              <w:top w:val="single" w:sz="4" w:space="0" w:color="C0C0C0"/>
              <w:left w:val="single" w:sz="4" w:space="0" w:color="C0C0C0"/>
              <w:bottom w:val="single" w:sz="4" w:space="0" w:color="C0C0C0"/>
              <w:right w:val="single" w:sz="4" w:space="0" w:color="C0C0C0"/>
            </w:tcBorders>
            <w:hideMark/>
          </w:tcPr>
          <w:p w14:paraId="0A26BCBF" w14:textId="77777777" w:rsidR="000A0FDC" w:rsidRDefault="000A0FDC" w:rsidP="00F4474A">
            <w:pPr>
              <w:pStyle w:val="TableText10"/>
              <w:rPr>
                <w:color w:val="000000"/>
              </w:rPr>
            </w:pPr>
            <w:r>
              <w:rPr>
                <w:color w:val="000000"/>
              </w:rPr>
              <w:t>not tell authority about recovered numberplate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B2397A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F7E625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E90BBE3" w14:textId="77777777" w:rsidR="000A0FDC" w:rsidRDefault="000A0FDC" w:rsidP="00F4474A">
            <w:pPr>
              <w:pStyle w:val="TableText10"/>
              <w:rPr>
                <w:color w:val="000000"/>
              </w:rPr>
            </w:pPr>
            <w:r>
              <w:rPr>
                <w:color w:val="000000"/>
              </w:rPr>
              <w:t>-</w:t>
            </w:r>
          </w:p>
        </w:tc>
      </w:tr>
      <w:tr w:rsidR="000A0FDC" w14:paraId="241186D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3260893" w14:textId="77777777" w:rsidR="000A0FDC" w:rsidRDefault="000A0FDC" w:rsidP="00F4474A">
            <w:pPr>
              <w:pStyle w:val="TableText10"/>
              <w:rPr>
                <w:color w:val="000000"/>
              </w:rPr>
            </w:pPr>
            <w:r>
              <w:rPr>
                <w:color w:val="000000"/>
              </w:rPr>
              <w:t>22</w:t>
            </w:r>
          </w:p>
        </w:tc>
        <w:tc>
          <w:tcPr>
            <w:tcW w:w="2394" w:type="dxa"/>
            <w:tcBorders>
              <w:top w:val="single" w:sz="4" w:space="0" w:color="C0C0C0"/>
              <w:left w:val="single" w:sz="4" w:space="0" w:color="C0C0C0"/>
              <w:bottom w:val="single" w:sz="4" w:space="0" w:color="C0C0C0"/>
              <w:right w:val="single" w:sz="4" w:space="0" w:color="C0C0C0"/>
            </w:tcBorders>
            <w:hideMark/>
          </w:tcPr>
          <w:p w14:paraId="3523A67A" w14:textId="77777777" w:rsidR="000A0FDC" w:rsidRDefault="000A0FDC" w:rsidP="00F4474A">
            <w:pPr>
              <w:pStyle w:val="TableText10"/>
              <w:rPr>
                <w:color w:val="000000"/>
              </w:rPr>
            </w:pPr>
            <w:r>
              <w:rPr>
                <w:color w:val="000000"/>
              </w:rPr>
              <w:t>66 (b)</w:t>
            </w:r>
          </w:p>
        </w:tc>
        <w:tc>
          <w:tcPr>
            <w:tcW w:w="3737" w:type="dxa"/>
            <w:tcBorders>
              <w:top w:val="single" w:sz="4" w:space="0" w:color="C0C0C0"/>
              <w:left w:val="single" w:sz="4" w:space="0" w:color="C0C0C0"/>
              <w:bottom w:val="single" w:sz="4" w:space="0" w:color="C0C0C0"/>
              <w:right w:val="single" w:sz="4" w:space="0" w:color="C0C0C0"/>
            </w:tcBorders>
            <w:hideMark/>
          </w:tcPr>
          <w:p w14:paraId="33B65D34" w14:textId="77777777" w:rsidR="000A0FDC" w:rsidRDefault="000A0FDC" w:rsidP="00F4474A">
            <w:pPr>
              <w:pStyle w:val="TableText10"/>
              <w:rPr>
                <w:color w:val="000000"/>
              </w:rPr>
            </w:pPr>
            <w:r>
              <w:rPr>
                <w:color w:val="000000"/>
              </w:rPr>
              <w:t>not give recovered numberplate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22674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0E13BB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BBD3119" w14:textId="77777777" w:rsidR="000A0FDC" w:rsidRDefault="000A0FDC" w:rsidP="00F4474A">
            <w:pPr>
              <w:pStyle w:val="TableText10"/>
              <w:rPr>
                <w:color w:val="000000"/>
              </w:rPr>
            </w:pPr>
            <w:r>
              <w:rPr>
                <w:color w:val="000000"/>
              </w:rPr>
              <w:t>-</w:t>
            </w:r>
          </w:p>
        </w:tc>
      </w:tr>
      <w:tr w:rsidR="000A0FDC" w14:paraId="1DDC677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F6DC7C8" w14:textId="77777777" w:rsidR="000A0FDC" w:rsidRDefault="000A0FDC" w:rsidP="00F4474A">
            <w:pPr>
              <w:pStyle w:val="TableText10"/>
              <w:rPr>
                <w:color w:val="000000"/>
              </w:rPr>
            </w:pPr>
            <w:r>
              <w:rPr>
                <w:color w:val="000000"/>
              </w:rPr>
              <w:t>23</w:t>
            </w:r>
          </w:p>
        </w:tc>
        <w:tc>
          <w:tcPr>
            <w:tcW w:w="2394" w:type="dxa"/>
            <w:tcBorders>
              <w:top w:val="single" w:sz="4" w:space="0" w:color="C0C0C0"/>
              <w:left w:val="single" w:sz="4" w:space="0" w:color="C0C0C0"/>
              <w:bottom w:val="single" w:sz="4" w:space="0" w:color="C0C0C0"/>
              <w:right w:val="single" w:sz="4" w:space="0" w:color="C0C0C0"/>
            </w:tcBorders>
            <w:hideMark/>
          </w:tcPr>
          <w:p w14:paraId="419624EA" w14:textId="77777777" w:rsidR="000A0FDC" w:rsidRDefault="000A0FDC" w:rsidP="00F4474A">
            <w:pPr>
              <w:pStyle w:val="TableText10"/>
              <w:rPr>
                <w:color w:val="000000"/>
              </w:rPr>
            </w:pPr>
            <w:r>
              <w:rPr>
                <w:color w:val="000000"/>
              </w:rPr>
              <w:t>69 (2) (a)</w:t>
            </w:r>
          </w:p>
        </w:tc>
        <w:tc>
          <w:tcPr>
            <w:tcW w:w="3737" w:type="dxa"/>
            <w:tcBorders>
              <w:top w:val="single" w:sz="4" w:space="0" w:color="C0C0C0"/>
              <w:left w:val="single" w:sz="4" w:space="0" w:color="C0C0C0"/>
              <w:bottom w:val="single" w:sz="4" w:space="0" w:color="C0C0C0"/>
              <w:right w:val="single" w:sz="4" w:space="0" w:color="C0C0C0"/>
            </w:tcBorders>
            <w:hideMark/>
          </w:tcPr>
          <w:p w14:paraId="3812F602" w14:textId="77777777" w:rsidR="000A0FDC" w:rsidRDefault="000A0FDC" w:rsidP="00F4474A">
            <w:pPr>
              <w:pStyle w:val="TableText10"/>
              <w:rPr>
                <w:color w:val="000000"/>
              </w:rPr>
            </w:pPr>
            <w:r>
              <w:rPr>
                <w:color w:val="000000"/>
              </w:rPr>
              <w:t>not tell authority orally about change to vehicle garage address/operator’s name/ operator’s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A746BC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F570B2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953C5E9" w14:textId="77777777" w:rsidR="000A0FDC" w:rsidRDefault="000A0FDC" w:rsidP="00F4474A">
            <w:pPr>
              <w:pStyle w:val="TableText10"/>
              <w:rPr>
                <w:color w:val="000000"/>
              </w:rPr>
            </w:pPr>
            <w:r>
              <w:rPr>
                <w:color w:val="000000"/>
              </w:rPr>
              <w:t>-</w:t>
            </w:r>
          </w:p>
        </w:tc>
      </w:tr>
      <w:tr w:rsidR="000A0FDC" w14:paraId="3F2E322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B7A28C2" w14:textId="77777777" w:rsidR="000A0FDC" w:rsidRDefault="000A0FDC" w:rsidP="00F4474A">
            <w:pPr>
              <w:pStyle w:val="TableText10"/>
              <w:rPr>
                <w:color w:val="000000"/>
              </w:rPr>
            </w:pPr>
            <w:r>
              <w:rPr>
                <w:color w:val="000000"/>
              </w:rPr>
              <w:t>24</w:t>
            </w:r>
          </w:p>
        </w:tc>
        <w:tc>
          <w:tcPr>
            <w:tcW w:w="2394" w:type="dxa"/>
            <w:tcBorders>
              <w:top w:val="single" w:sz="4" w:space="0" w:color="C0C0C0"/>
              <w:left w:val="single" w:sz="4" w:space="0" w:color="C0C0C0"/>
              <w:bottom w:val="single" w:sz="4" w:space="0" w:color="C0C0C0"/>
              <w:right w:val="single" w:sz="4" w:space="0" w:color="C0C0C0"/>
            </w:tcBorders>
            <w:hideMark/>
          </w:tcPr>
          <w:p w14:paraId="087A5CDE" w14:textId="77777777" w:rsidR="000A0FDC" w:rsidRDefault="000A0FDC" w:rsidP="00F4474A">
            <w:pPr>
              <w:pStyle w:val="TableText10"/>
              <w:rPr>
                <w:color w:val="000000"/>
              </w:rPr>
            </w:pPr>
            <w:r>
              <w:rPr>
                <w:color w:val="000000"/>
              </w:rPr>
              <w:t>69 (2) (b)</w:t>
            </w:r>
          </w:p>
        </w:tc>
        <w:tc>
          <w:tcPr>
            <w:tcW w:w="3737" w:type="dxa"/>
            <w:tcBorders>
              <w:top w:val="single" w:sz="4" w:space="0" w:color="C0C0C0"/>
              <w:left w:val="single" w:sz="4" w:space="0" w:color="C0C0C0"/>
              <w:bottom w:val="single" w:sz="4" w:space="0" w:color="C0C0C0"/>
              <w:right w:val="single" w:sz="4" w:space="0" w:color="C0C0C0"/>
            </w:tcBorders>
            <w:hideMark/>
          </w:tcPr>
          <w:p w14:paraId="59496193" w14:textId="77777777" w:rsidR="000A0FDC" w:rsidRDefault="000A0FDC" w:rsidP="00F4474A">
            <w:pPr>
              <w:pStyle w:val="TableText10"/>
              <w:rPr>
                <w:color w:val="000000"/>
              </w:rPr>
            </w:pPr>
            <w:r>
              <w:rPr>
                <w:color w:val="000000"/>
              </w:rPr>
              <w:t>not tell authority in writing about change to vehicle garage address/operator’s name/operator’s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F3135B1"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DE5B9B7"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1128969" w14:textId="77777777" w:rsidR="000A0FDC" w:rsidRDefault="000A0FDC" w:rsidP="00F4474A">
            <w:pPr>
              <w:pStyle w:val="TableText10"/>
              <w:rPr>
                <w:color w:val="000000"/>
              </w:rPr>
            </w:pPr>
            <w:r>
              <w:rPr>
                <w:color w:val="000000"/>
              </w:rPr>
              <w:t>-</w:t>
            </w:r>
          </w:p>
        </w:tc>
      </w:tr>
      <w:tr w:rsidR="000A0FDC" w14:paraId="299041A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A46ADB3" w14:textId="77777777" w:rsidR="000A0FDC" w:rsidRDefault="000A0FDC" w:rsidP="00F4474A">
            <w:pPr>
              <w:pStyle w:val="TableText10"/>
              <w:rPr>
                <w:color w:val="000000"/>
              </w:rPr>
            </w:pPr>
            <w:r>
              <w:rPr>
                <w:color w:val="000000"/>
              </w:rPr>
              <w:t>25</w:t>
            </w:r>
          </w:p>
        </w:tc>
        <w:tc>
          <w:tcPr>
            <w:tcW w:w="2394" w:type="dxa"/>
            <w:tcBorders>
              <w:top w:val="single" w:sz="4" w:space="0" w:color="C0C0C0"/>
              <w:left w:val="single" w:sz="4" w:space="0" w:color="C0C0C0"/>
              <w:bottom w:val="single" w:sz="4" w:space="0" w:color="C0C0C0"/>
              <w:right w:val="single" w:sz="4" w:space="0" w:color="C0C0C0"/>
            </w:tcBorders>
            <w:hideMark/>
          </w:tcPr>
          <w:p w14:paraId="3482A5C9" w14:textId="77777777" w:rsidR="000A0FDC" w:rsidRDefault="000A0FDC" w:rsidP="00F4474A">
            <w:pPr>
              <w:pStyle w:val="TableText10"/>
              <w:rPr>
                <w:color w:val="000000"/>
              </w:rPr>
            </w:pPr>
            <w:r>
              <w:rPr>
                <w:color w:val="000000"/>
              </w:rPr>
              <w:t>71 (2)</w:t>
            </w:r>
          </w:p>
        </w:tc>
        <w:tc>
          <w:tcPr>
            <w:tcW w:w="3737" w:type="dxa"/>
            <w:tcBorders>
              <w:top w:val="single" w:sz="4" w:space="0" w:color="C0C0C0"/>
              <w:left w:val="single" w:sz="4" w:space="0" w:color="C0C0C0"/>
              <w:bottom w:val="single" w:sz="4" w:space="0" w:color="C0C0C0"/>
              <w:right w:val="single" w:sz="4" w:space="0" w:color="C0C0C0"/>
            </w:tcBorders>
            <w:hideMark/>
          </w:tcPr>
          <w:p w14:paraId="131EF03B" w14:textId="77777777" w:rsidR="000A0FDC" w:rsidRDefault="000A0FDC" w:rsidP="00F4474A">
            <w:pPr>
              <w:pStyle w:val="TableText10"/>
              <w:rPr>
                <w:color w:val="000000"/>
              </w:rPr>
            </w:pPr>
            <w:r>
              <w:rPr>
                <w:color w:val="000000"/>
              </w:rPr>
              <w:t>not tell authority about changed vehicle description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4F2C39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046BF5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5264E23" w14:textId="77777777" w:rsidR="000A0FDC" w:rsidRDefault="000A0FDC" w:rsidP="00F4474A">
            <w:pPr>
              <w:pStyle w:val="TableText10"/>
              <w:rPr>
                <w:color w:val="000000"/>
              </w:rPr>
            </w:pPr>
            <w:r>
              <w:rPr>
                <w:color w:val="000000"/>
              </w:rPr>
              <w:t>-</w:t>
            </w:r>
          </w:p>
        </w:tc>
      </w:tr>
      <w:tr w:rsidR="000A0FDC" w14:paraId="3839741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E343CBA" w14:textId="77777777" w:rsidR="000A0FDC" w:rsidRDefault="000A0FDC" w:rsidP="00F4474A">
            <w:pPr>
              <w:pStyle w:val="TableText10"/>
              <w:rPr>
                <w:color w:val="000000"/>
              </w:rPr>
            </w:pPr>
            <w:r>
              <w:rPr>
                <w:color w:val="000000"/>
              </w:rPr>
              <w:t>26</w:t>
            </w:r>
          </w:p>
        </w:tc>
        <w:tc>
          <w:tcPr>
            <w:tcW w:w="2394" w:type="dxa"/>
            <w:tcBorders>
              <w:top w:val="single" w:sz="4" w:space="0" w:color="C0C0C0"/>
              <w:left w:val="single" w:sz="4" w:space="0" w:color="C0C0C0"/>
              <w:bottom w:val="single" w:sz="4" w:space="0" w:color="C0C0C0"/>
              <w:right w:val="single" w:sz="4" w:space="0" w:color="C0C0C0"/>
            </w:tcBorders>
            <w:hideMark/>
          </w:tcPr>
          <w:p w14:paraId="550A6BDC" w14:textId="77777777" w:rsidR="000A0FDC" w:rsidRDefault="000A0FDC" w:rsidP="00F4474A">
            <w:pPr>
              <w:pStyle w:val="TableText10"/>
              <w:rPr>
                <w:color w:val="000000"/>
              </w:rPr>
            </w:pPr>
            <w:r>
              <w:rPr>
                <w:color w:val="000000"/>
              </w:rPr>
              <w:t>71 (3) (a)</w:t>
            </w:r>
          </w:p>
        </w:tc>
        <w:tc>
          <w:tcPr>
            <w:tcW w:w="3737" w:type="dxa"/>
            <w:tcBorders>
              <w:top w:val="single" w:sz="4" w:space="0" w:color="C0C0C0"/>
              <w:left w:val="single" w:sz="4" w:space="0" w:color="C0C0C0"/>
              <w:bottom w:val="single" w:sz="4" w:space="0" w:color="C0C0C0"/>
              <w:right w:val="single" w:sz="4" w:space="0" w:color="C0C0C0"/>
            </w:tcBorders>
            <w:hideMark/>
          </w:tcPr>
          <w:p w14:paraId="0BD8AAEC" w14:textId="77777777" w:rsidR="000A0FDC" w:rsidRDefault="000A0FDC" w:rsidP="00F4474A">
            <w:pPr>
              <w:pStyle w:val="TableText10"/>
              <w:rPr>
                <w:color w:val="000000"/>
              </w:rPr>
            </w:pPr>
            <w:r>
              <w:rPr>
                <w:color w:val="000000"/>
              </w:rPr>
              <w:t>not ensure changed vehicle not used before authority told about change</w:t>
            </w:r>
          </w:p>
        </w:tc>
        <w:tc>
          <w:tcPr>
            <w:tcW w:w="1316" w:type="dxa"/>
            <w:tcBorders>
              <w:top w:val="single" w:sz="4" w:space="0" w:color="C0C0C0"/>
              <w:left w:val="single" w:sz="4" w:space="0" w:color="C0C0C0"/>
              <w:bottom w:val="single" w:sz="4" w:space="0" w:color="C0C0C0"/>
              <w:right w:val="single" w:sz="4" w:space="0" w:color="C0C0C0"/>
            </w:tcBorders>
            <w:hideMark/>
          </w:tcPr>
          <w:p w14:paraId="1221C49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480098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EF99798" w14:textId="77777777" w:rsidR="000A0FDC" w:rsidRDefault="000A0FDC" w:rsidP="00F4474A">
            <w:pPr>
              <w:pStyle w:val="TableText10"/>
              <w:rPr>
                <w:color w:val="000000"/>
              </w:rPr>
            </w:pPr>
            <w:r>
              <w:rPr>
                <w:color w:val="000000"/>
              </w:rPr>
              <w:t>-</w:t>
            </w:r>
          </w:p>
        </w:tc>
      </w:tr>
      <w:tr w:rsidR="000A0FDC" w14:paraId="7C38CBA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F286AD5" w14:textId="77777777" w:rsidR="000A0FDC" w:rsidRDefault="000A0FDC" w:rsidP="00F4474A">
            <w:pPr>
              <w:pStyle w:val="TableText10"/>
              <w:rPr>
                <w:color w:val="000000"/>
              </w:rPr>
            </w:pPr>
            <w:r>
              <w:rPr>
                <w:color w:val="000000"/>
              </w:rPr>
              <w:t>27</w:t>
            </w:r>
          </w:p>
        </w:tc>
        <w:tc>
          <w:tcPr>
            <w:tcW w:w="2394" w:type="dxa"/>
            <w:tcBorders>
              <w:top w:val="single" w:sz="4" w:space="0" w:color="C0C0C0"/>
              <w:left w:val="single" w:sz="4" w:space="0" w:color="C0C0C0"/>
              <w:bottom w:val="single" w:sz="4" w:space="0" w:color="C0C0C0"/>
              <w:right w:val="single" w:sz="4" w:space="0" w:color="C0C0C0"/>
            </w:tcBorders>
            <w:hideMark/>
          </w:tcPr>
          <w:p w14:paraId="1C972F3E" w14:textId="77777777" w:rsidR="000A0FDC" w:rsidRDefault="000A0FDC" w:rsidP="00F4474A">
            <w:pPr>
              <w:pStyle w:val="TableText10"/>
              <w:rPr>
                <w:color w:val="000000"/>
              </w:rPr>
            </w:pPr>
            <w:r>
              <w:rPr>
                <w:color w:val="000000"/>
              </w:rPr>
              <w:t>71 (3) (b)</w:t>
            </w:r>
          </w:p>
        </w:tc>
        <w:tc>
          <w:tcPr>
            <w:tcW w:w="3737" w:type="dxa"/>
            <w:tcBorders>
              <w:top w:val="single" w:sz="4" w:space="0" w:color="C0C0C0"/>
              <w:left w:val="single" w:sz="4" w:space="0" w:color="C0C0C0"/>
              <w:bottom w:val="single" w:sz="4" w:space="0" w:color="C0C0C0"/>
              <w:right w:val="single" w:sz="4" w:space="0" w:color="C0C0C0"/>
            </w:tcBorders>
            <w:hideMark/>
          </w:tcPr>
          <w:p w14:paraId="6EFC2A66" w14:textId="77777777" w:rsidR="000A0FDC" w:rsidRDefault="000A0FDC" w:rsidP="00F4474A">
            <w:pPr>
              <w:pStyle w:val="TableText10"/>
              <w:rPr>
                <w:color w:val="000000"/>
              </w:rPr>
            </w:pPr>
            <w:r>
              <w:rPr>
                <w:color w:val="000000"/>
              </w:rPr>
              <w:t>not ensure changed vehicle not used before additional amount paid</w:t>
            </w:r>
          </w:p>
        </w:tc>
        <w:tc>
          <w:tcPr>
            <w:tcW w:w="1316" w:type="dxa"/>
            <w:tcBorders>
              <w:top w:val="single" w:sz="4" w:space="0" w:color="C0C0C0"/>
              <w:left w:val="single" w:sz="4" w:space="0" w:color="C0C0C0"/>
              <w:bottom w:val="single" w:sz="4" w:space="0" w:color="C0C0C0"/>
              <w:right w:val="single" w:sz="4" w:space="0" w:color="C0C0C0"/>
            </w:tcBorders>
            <w:hideMark/>
          </w:tcPr>
          <w:p w14:paraId="5AF372D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8891EE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F72A535" w14:textId="77777777" w:rsidR="000A0FDC" w:rsidRDefault="000A0FDC" w:rsidP="00F4474A">
            <w:pPr>
              <w:pStyle w:val="TableText10"/>
              <w:rPr>
                <w:color w:val="000000"/>
              </w:rPr>
            </w:pPr>
            <w:r>
              <w:rPr>
                <w:color w:val="000000"/>
              </w:rPr>
              <w:t>-</w:t>
            </w:r>
          </w:p>
        </w:tc>
      </w:tr>
      <w:tr w:rsidR="000A0FDC" w14:paraId="6C7552F4"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29EA9B7E" w14:textId="77777777" w:rsidR="000A0FDC" w:rsidRDefault="000A0FDC" w:rsidP="00F4474A">
            <w:pPr>
              <w:pStyle w:val="TableText10"/>
              <w:keepNext/>
              <w:rPr>
                <w:color w:val="000000"/>
              </w:rPr>
            </w:pPr>
            <w:r>
              <w:rPr>
                <w:color w:val="000000"/>
              </w:rPr>
              <w:t>28</w:t>
            </w:r>
          </w:p>
        </w:tc>
        <w:tc>
          <w:tcPr>
            <w:tcW w:w="2394" w:type="dxa"/>
            <w:tcBorders>
              <w:top w:val="single" w:sz="4" w:space="0" w:color="C0C0C0"/>
              <w:left w:val="single" w:sz="4" w:space="0" w:color="C0C0C0"/>
              <w:bottom w:val="nil"/>
              <w:right w:val="single" w:sz="4" w:space="0" w:color="C0C0C0"/>
            </w:tcBorders>
            <w:hideMark/>
          </w:tcPr>
          <w:p w14:paraId="285BFD21" w14:textId="77777777" w:rsidR="000A0FDC" w:rsidRDefault="000A0FDC" w:rsidP="00F4474A">
            <w:pPr>
              <w:pStyle w:val="TableText10"/>
              <w:rPr>
                <w:color w:val="000000"/>
              </w:rPr>
            </w:pPr>
            <w:r>
              <w:rPr>
                <w:color w:val="000000"/>
              </w:rPr>
              <w:t>72 (4)</w:t>
            </w:r>
          </w:p>
        </w:tc>
        <w:tc>
          <w:tcPr>
            <w:tcW w:w="3737" w:type="dxa"/>
            <w:tcBorders>
              <w:top w:val="single" w:sz="4" w:space="0" w:color="C0C0C0"/>
              <w:left w:val="single" w:sz="4" w:space="0" w:color="C0C0C0"/>
              <w:bottom w:val="nil"/>
              <w:right w:val="single" w:sz="4" w:space="0" w:color="C0C0C0"/>
            </w:tcBorders>
          </w:tcPr>
          <w:p w14:paraId="6C0A91FC"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6C8F56D2"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5202B43E"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4CC99566" w14:textId="77777777" w:rsidR="000A0FDC" w:rsidRDefault="000A0FDC" w:rsidP="00F4474A">
            <w:pPr>
              <w:pStyle w:val="TableText10"/>
              <w:rPr>
                <w:color w:val="000000"/>
              </w:rPr>
            </w:pPr>
          </w:p>
        </w:tc>
      </w:tr>
      <w:tr w:rsidR="000A0FDC" w14:paraId="4D584A02" w14:textId="77777777" w:rsidTr="00F4474A">
        <w:trPr>
          <w:cantSplit/>
        </w:trPr>
        <w:tc>
          <w:tcPr>
            <w:tcW w:w="1218" w:type="dxa"/>
            <w:tcBorders>
              <w:top w:val="nil"/>
              <w:left w:val="single" w:sz="4" w:space="0" w:color="C0C0C0"/>
              <w:bottom w:val="nil"/>
              <w:right w:val="single" w:sz="4" w:space="0" w:color="C0C0C0"/>
            </w:tcBorders>
            <w:hideMark/>
          </w:tcPr>
          <w:p w14:paraId="6BFC3FDE" w14:textId="77777777" w:rsidR="000A0FDC" w:rsidRDefault="000A0FDC" w:rsidP="00F4474A">
            <w:pPr>
              <w:pStyle w:val="TableText10"/>
              <w:rPr>
                <w:color w:val="000000"/>
              </w:rPr>
            </w:pPr>
            <w:r>
              <w:rPr>
                <w:color w:val="000000"/>
              </w:rPr>
              <w:t>28.1</w:t>
            </w:r>
          </w:p>
        </w:tc>
        <w:tc>
          <w:tcPr>
            <w:tcW w:w="2394" w:type="dxa"/>
            <w:tcBorders>
              <w:top w:val="nil"/>
              <w:left w:val="single" w:sz="4" w:space="0" w:color="C0C0C0"/>
              <w:bottom w:val="nil"/>
              <w:right w:val="single" w:sz="4" w:space="0" w:color="C0C0C0"/>
            </w:tcBorders>
            <w:hideMark/>
          </w:tcPr>
          <w:p w14:paraId="472B10C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72 (1)</w:t>
            </w:r>
          </w:p>
        </w:tc>
        <w:tc>
          <w:tcPr>
            <w:tcW w:w="3737" w:type="dxa"/>
            <w:tcBorders>
              <w:top w:val="nil"/>
              <w:left w:val="single" w:sz="4" w:space="0" w:color="C0C0C0"/>
              <w:bottom w:val="nil"/>
              <w:right w:val="single" w:sz="4" w:space="0" w:color="C0C0C0"/>
            </w:tcBorders>
            <w:hideMark/>
          </w:tcPr>
          <w:p w14:paraId="5A2F4FC6" w14:textId="77777777" w:rsidR="000A0FDC" w:rsidRDefault="000A0FDC" w:rsidP="00F4474A">
            <w:pPr>
              <w:pStyle w:val="TableText10"/>
              <w:rPr>
                <w:color w:val="000000"/>
              </w:rPr>
            </w:pPr>
            <w:r>
              <w:rPr>
                <w:color w:val="000000"/>
              </w:rPr>
              <w:t>not provide evidence/document/produce vehicle for inspection as required for registrable vehicles register verification</w:t>
            </w:r>
          </w:p>
        </w:tc>
        <w:tc>
          <w:tcPr>
            <w:tcW w:w="1316" w:type="dxa"/>
            <w:tcBorders>
              <w:top w:val="nil"/>
              <w:left w:val="single" w:sz="4" w:space="0" w:color="C0C0C0"/>
              <w:bottom w:val="nil"/>
              <w:right w:val="single" w:sz="4" w:space="0" w:color="C0C0C0"/>
            </w:tcBorders>
            <w:hideMark/>
          </w:tcPr>
          <w:p w14:paraId="6414429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84B3E4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9A1C039" w14:textId="77777777" w:rsidR="000A0FDC" w:rsidRDefault="000A0FDC" w:rsidP="00F4474A">
            <w:pPr>
              <w:pStyle w:val="TableText10"/>
              <w:rPr>
                <w:color w:val="000000"/>
              </w:rPr>
            </w:pPr>
            <w:r>
              <w:rPr>
                <w:color w:val="000000"/>
              </w:rPr>
              <w:t>-</w:t>
            </w:r>
          </w:p>
        </w:tc>
      </w:tr>
      <w:tr w:rsidR="000A0FDC" w14:paraId="2D24DE99"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4F1C1FF1" w14:textId="77777777" w:rsidR="000A0FDC" w:rsidRDefault="000A0FDC" w:rsidP="00F4474A">
            <w:pPr>
              <w:pStyle w:val="TableText10"/>
              <w:rPr>
                <w:color w:val="000000"/>
              </w:rPr>
            </w:pPr>
            <w:r>
              <w:rPr>
                <w:color w:val="000000"/>
              </w:rPr>
              <w:t>28.2</w:t>
            </w:r>
          </w:p>
        </w:tc>
        <w:tc>
          <w:tcPr>
            <w:tcW w:w="2394" w:type="dxa"/>
            <w:tcBorders>
              <w:top w:val="nil"/>
              <w:left w:val="single" w:sz="4" w:space="0" w:color="C0C0C0"/>
              <w:bottom w:val="single" w:sz="4" w:space="0" w:color="C0C0C0"/>
              <w:right w:val="single" w:sz="4" w:space="0" w:color="C0C0C0"/>
            </w:tcBorders>
            <w:hideMark/>
          </w:tcPr>
          <w:p w14:paraId="05024C0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72 (3)</w:t>
            </w:r>
          </w:p>
        </w:tc>
        <w:tc>
          <w:tcPr>
            <w:tcW w:w="3737" w:type="dxa"/>
            <w:tcBorders>
              <w:top w:val="nil"/>
              <w:left w:val="single" w:sz="4" w:space="0" w:color="C0C0C0"/>
              <w:bottom w:val="single" w:sz="4" w:space="0" w:color="C0C0C0"/>
              <w:right w:val="single" w:sz="4" w:space="0" w:color="C0C0C0"/>
            </w:tcBorders>
            <w:hideMark/>
          </w:tcPr>
          <w:p w14:paraId="442A619C" w14:textId="77777777" w:rsidR="000A0FDC" w:rsidRDefault="000A0FDC" w:rsidP="00F4474A">
            <w:pPr>
              <w:pStyle w:val="TableText10"/>
              <w:rPr>
                <w:color w:val="000000"/>
              </w:rPr>
            </w:pPr>
            <w:r>
              <w:rPr>
                <w:color w:val="000000"/>
              </w:rPr>
              <w:t>not produce vehicle for inspection at changed time/place as required for registrable vehicles register verification</w:t>
            </w:r>
          </w:p>
        </w:tc>
        <w:tc>
          <w:tcPr>
            <w:tcW w:w="1316" w:type="dxa"/>
            <w:tcBorders>
              <w:top w:val="nil"/>
              <w:left w:val="single" w:sz="4" w:space="0" w:color="C0C0C0"/>
              <w:bottom w:val="single" w:sz="4" w:space="0" w:color="C0C0C0"/>
              <w:right w:val="single" w:sz="4" w:space="0" w:color="C0C0C0"/>
            </w:tcBorders>
            <w:hideMark/>
          </w:tcPr>
          <w:p w14:paraId="28EF6DB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04501F35"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single" w:sz="4" w:space="0" w:color="C0C0C0"/>
              <w:right w:val="single" w:sz="4" w:space="0" w:color="C0C0C0"/>
            </w:tcBorders>
            <w:hideMark/>
          </w:tcPr>
          <w:p w14:paraId="10C9EA0E" w14:textId="77777777" w:rsidR="000A0FDC" w:rsidRDefault="000A0FDC" w:rsidP="00F4474A">
            <w:pPr>
              <w:pStyle w:val="TableText10"/>
              <w:rPr>
                <w:color w:val="000000"/>
              </w:rPr>
            </w:pPr>
            <w:r>
              <w:rPr>
                <w:color w:val="000000"/>
              </w:rPr>
              <w:t>-</w:t>
            </w:r>
          </w:p>
        </w:tc>
      </w:tr>
      <w:tr w:rsidR="000A0FDC" w14:paraId="0771D40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A7C604E" w14:textId="77777777" w:rsidR="000A0FDC" w:rsidRDefault="000A0FDC" w:rsidP="00F4474A">
            <w:pPr>
              <w:pStyle w:val="TableText10"/>
              <w:rPr>
                <w:color w:val="000000"/>
              </w:rPr>
            </w:pPr>
            <w:r>
              <w:rPr>
                <w:color w:val="000000"/>
              </w:rPr>
              <w:t>29</w:t>
            </w:r>
          </w:p>
        </w:tc>
        <w:tc>
          <w:tcPr>
            <w:tcW w:w="2394" w:type="dxa"/>
            <w:tcBorders>
              <w:top w:val="single" w:sz="4" w:space="0" w:color="C0C0C0"/>
              <w:left w:val="single" w:sz="4" w:space="0" w:color="C0C0C0"/>
              <w:bottom w:val="single" w:sz="4" w:space="0" w:color="C0C0C0"/>
              <w:right w:val="single" w:sz="4" w:space="0" w:color="C0C0C0"/>
            </w:tcBorders>
            <w:hideMark/>
          </w:tcPr>
          <w:p w14:paraId="1087908B" w14:textId="77777777" w:rsidR="000A0FDC" w:rsidRDefault="000A0FDC" w:rsidP="00F4474A">
            <w:pPr>
              <w:pStyle w:val="TableText10"/>
              <w:rPr>
                <w:color w:val="000000"/>
              </w:rPr>
            </w:pPr>
            <w:r>
              <w:rPr>
                <w:color w:val="000000"/>
              </w:rPr>
              <w:t>73 (2)</w:t>
            </w:r>
          </w:p>
        </w:tc>
        <w:tc>
          <w:tcPr>
            <w:tcW w:w="3737" w:type="dxa"/>
            <w:tcBorders>
              <w:top w:val="single" w:sz="4" w:space="0" w:color="C0C0C0"/>
              <w:left w:val="single" w:sz="4" w:space="0" w:color="C0C0C0"/>
              <w:bottom w:val="single" w:sz="4" w:space="0" w:color="C0C0C0"/>
              <w:right w:val="single" w:sz="4" w:space="0" w:color="C0C0C0"/>
            </w:tcBorders>
            <w:hideMark/>
          </w:tcPr>
          <w:p w14:paraId="3BC0CFE1" w14:textId="77777777" w:rsidR="000A0FDC" w:rsidRDefault="000A0FDC" w:rsidP="00F4474A">
            <w:pPr>
              <w:pStyle w:val="TableText10"/>
              <w:rPr>
                <w:color w:val="000000"/>
              </w:rPr>
            </w:pPr>
            <w:r>
              <w:rPr>
                <w:color w:val="000000"/>
              </w:rPr>
              <w:t>disposer of vehicle not give transfer of registration form to acquirer of vehicle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EF3CB1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9C34830"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3B525A3" w14:textId="77777777" w:rsidR="000A0FDC" w:rsidRDefault="000A0FDC" w:rsidP="00F4474A">
            <w:pPr>
              <w:pStyle w:val="TableText10"/>
              <w:rPr>
                <w:color w:val="000000"/>
              </w:rPr>
            </w:pPr>
            <w:r>
              <w:rPr>
                <w:color w:val="000000"/>
              </w:rPr>
              <w:t>-</w:t>
            </w:r>
          </w:p>
        </w:tc>
      </w:tr>
      <w:tr w:rsidR="000A0FDC" w14:paraId="30EA6CB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4DEF285" w14:textId="77777777" w:rsidR="000A0FDC" w:rsidRDefault="000A0FDC" w:rsidP="00F4474A">
            <w:pPr>
              <w:pStyle w:val="TableText10"/>
              <w:rPr>
                <w:color w:val="000000"/>
              </w:rPr>
            </w:pPr>
            <w:r>
              <w:rPr>
                <w:color w:val="000000"/>
              </w:rPr>
              <w:t>30</w:t>
            </w:r>
          </w:p>
        </w:tc>
        <w:tc>
          <w:tcPr>
            <w:tcW w:w="2394" w:type="dxa"/>
            <w:tcBorders>
              <w:top w:val="single" w:sz="4" w:space="0" w:color="C0C0C0"/>
              <w:left w:val="single" w:sz="4" w:space="0" w:color="C0C0C0"/>
              <w:bottom w:val="single" w:sz="4" w:space="0" w:color="C0C0C0"/>
              <w:right w:val="single" w:sz="4" w:space="0" w:color="C0C0C0"/>
            </w:tcBorders>
            <w:hideMark/>
          </w:tcPr>
          <w:p w14:paraId="680AAF15" w14:textId="77777777" w:rsidR="000A0FDC" w:rsidRDefault="000A0FDC" w:rsidP="00F4474A">
            <w:pPr>
              <w:pStyle w:val="TableText10"/>
              <w:rPr>
                <w:color w:val="000000"/>
              </w:rPr>
            </w:pPr>
            <w:r>
              <w:rPr>
                <w:color w:val="000000"/>
              </w:rPr>
              <w:t>74 (2)</w:t>
            </w:r>
          </w:p>
        </w:tc>
        <w:tc>
          <w:tcPr>
            <w:tcW w:w="3737" w:type="dxa"/>
            <w:tcBorders>
              <w:top w:val="single" w:sz="4" w:space="0" w:color="C0C0C0"/>
              <w:left w:val="single" w:sz="4" w:space="0" w:color="C0C0C0"/>
              <w:bottom w:val="single" w:sz="4" w:space="0" w:color="C0C0C0"/>
              <w:right w:val="single" w:sz="4" w:space="0" w:color="C0C0C0"/>
            </w:tcBorders>
            <w:hideMark/>
          </w:tcPr>
          <w:p w14:paraId="7CEB9F81" w14:textId="77777777" w:rsidR="000A0FDC" w:rsidRDefault="000A0FDC" w:rsidP="00F4474A">
            <w:pPr>
              <w:pStyle w:val="TableText10"/>
              <w:rPr>
                <w:color w:val="000000"/>
              </w:rPr>
            </w:pPr>
            <w:r>
              <w:rPr>
                <w:color w:val="000000"/>
              </w:rPr>
              <w:t>acquirer of vehicle not give transfer of registration form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5300C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511E1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7FB5B4C" w14:textId="77777777" w:rsidR="000A0FDC" w:rsidRDefault="000A0FDC" w:rsidP="00F4474A">
            <w:pPr>
              <w:pStyle w:val="TableText10"/>
              <w:rPr>
                <w:color w:val="000000"/>
              </w:rPr>
            </w:pPr>
            <w:r>
              <w:rPr>
                <w:color w:val="000000"/>
              </w:rPr>
              <w:t>-</w:t>
            </w:r>
          </w:p>
        </w:tc>
      </w:tr>
      <w:tr w:rsidR="000A0FDC" w14:paraId="2EA411B3"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C5A91B6" w14:textId="77777777" w:rsidR="000A0FDC" w:rsidRDefault="000A0FDC" w:rsidP="00F4474A">
            <w:pPr>
              <w:pStyle w:val="TableText10"/>
              <w:rPr>
                <w:color w:val="000000"/>
              </w:rPr>
            </w:pPr>
            <w:r>
              <w:rPr>
                <w:color w:val="000000"/>
              </w:rPr>
              <w:t>31</w:t>
            </w:r>
          </w:p>
        </w:tc>
        <w:tc>
          <w:tcPr>
            <w:tcW w:w="2394" w:type="dxa"/>
            <w:tcBorders>
              <w:top w:val="single" w:sz="4" w:space="0" w:color="C0C0C0"/>
              <w:left w:val="single" w:sz="4" w:space="0" w:color="C0C0C0"/>
              <w:bottom w:val="single" w:sz="4" w:space="0" w:color="C0C0C0"/>
              <w:right w:val="single" w:sz="4" w:space="0" w:color="C0C0C0"/>
            </w:tcBorders>
            <w:hideMark/>
          </w:tcPr>
          <w:p w14:paraId="2994C10B" w14:textId="77777777" w:rsidR="000A0FDC" w:rsidRDefault="000A0FDC" w:rsidP="00F4474A">
            <w:pPr>
              <w:pStyle w:val="TableText10"/>
              <w:rPr>
                <w:color w:val="000000"/>
              </w:rPr>
            </w:pPr>
            <w:r>
              <w:rPr>
                <w:color w:val="000000"/>
              </w:rPr>
              <w:t>74 (4)</w:t>
            </w:r>
          </w:p>
        </w:tc>
        <w:tc>
          <w:tcPr>
            <w:tcW w:w="3737" w:type="dxa"/>
            <w:tcBorders>
              <w:top w:val="single" w:sz="4" w:space="0" w:color="C0C0C0"/>
              <w:left w:val="single" w:sz="4" w:space="0" w:color="C0C0C0"/>
              <w:bottom w:val="single" w:sz="4" w:space="0" w:color="C0C0C0"/>
              <w:right w:val="single" w:sz="4" w:space="0" w:color="C0C0C0"/>
            </w:tcBorders>
            <w:hideMark/>
          </w:tcPr>
          <w:p w14:paraId="4ABE993D" w14:textId="77777777" w:rsidR="000A0FDC" w:rsidRDefault="000A0FDC" w:rsidP="00F4474A">
            <w:pPr>
              <w:pStyle w:val="TableText10"/>
              <w:rPr>
                <w:color w:val="000000"/>
              </w:rPr>
            </w:pPr>
            <w:r>
              <w:rPr>
                <w:color w:val="000000"/>
              </w:rPr>
              <w:t>acquirer of vehicle not give form about court order/legal process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D0995A0"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3BDD425"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480720C" w14:textId="77777777" w:rsidR="000A0FDC" w:rsidRDefault="000A0FDC" w:rsidP="00F4474A">
            <w:pPr>
              <w:pStyle w:val="TableText10"/>
              <w:rPr>
                <w:color w:val="000000"/>
              </w:rPr>
            </w:pPr>
            <w:r>
              <w:rPr>
                <w:color w:val="000000"/>
              </w:rPr>
              <w:t>-</w:t>
            </w:r>
          </w:p>
        </w:tc>
      </w:tr>
      <w:tr w:rsidR="000A0FDC" w14:paraId="5E652AF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747C39C" w14:textId="77777777" w:rsidR="000A0FDC" w:rsidRDefault="000A0FDC" w:rsidP="00F4474A">
            <w:pPr>
              <w:pStyle w:val="TableText10"/>
              <w:rPr>
                <w:color w:val="000000"/>
              </w:rPr>
            </w:pPr>
            <w:r>
              <w:rPr>
                <w:color w:val="000000"/>
              </w:rPr>
              <w:t>32</w:t>
            </w:r>
          </w:p>
        </w:tc>
        <w:tc>
          <w:tcPr>
            <w:tcW w:w="2394" w:type="dxa"/>
            <w:tcBorders>
              <w:top w:val="single" w:sz="4" w:space="0" w:color="C0C0C0"/>
              <w:left w:val="single" w:sz="4" w:space="0" w:color="C0C0C0"/>
              <w:bottom w:val="single" w:sz="4" w:space="0" w:color="C0C0C0"/>
              <w:right w:val="single" w:sz="4" w:space="0" w:color="C0C0C0"/>
            </w:tcBorders>
            <w:hideMark/>
          </w:tcPr>
          <w:p w14:paraId="472831BB" w14:textId="77777777" w:rsidR="000A0FDC" w:rsidRDefault="000A0FDC" w:rsidP="00F4474A">
            <w:pPr>
              <w:pStyle w:val="TableText10"/>
              <w:rPr>
                <w:color w:val="000000"/>
              </w:rPr>
            </w:pPr>
            <w:r>
              <w:rPr>
                <w:color w:val="000000"/>
              </w:rPr>
              <w:t>76 (2)</w:t>
            </w:r>
          </w:p>
        </w:tc>
        <w:tc>
          <w:tcPr>
            <w:tcW w:w="3737" w:type="dxa"/>
            <w:tcBorders>
              <w:top w:val="single" w:sz="4" w:space="0" w:color="C0C0C0"/>
              <w:left w:val="single" w:sz="4" w:space="0" w:color="C0C0C0"/>
              <w:bottom w:val="single" w:sz="4" w:space="0" w:color="C0C0C0"/>
              <w:right w:val="single" w:sz="4" w:space="0" w:color="C0C0C0"/>
            </w:tcBorders>
            <w:hideMark/>
          </w:tcPr>
          <w:p w14:paraId="6C08A8A6" w14:textId="77777777" w:rsidR="000A0FDC" w:rsidRDefault="000A0FDC" w:rsidP="00F4474A">
            <w:pPr>
              <w:pStyle w:val="TableText10"/>
              <w:rPr>
                <w:color w:val="000000"/>
              </w:rPr>
            </w:pPr>
            <w:r>
              <w:rPr>
                <w:color w:val="000000"/>
              </w:rPr>
              <w:t>holder of security interest not give form about taking/returning vehicle with duty payable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33AE0B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4CBA26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322F030" w14:textId="77777777" w:rsidR="000A0FDC" w:rsidRDefault="000A0FDC" w:rsidP="00F4474A">
            <w:pPr>
              <w:pStyle w:val="TableText10"/>
              <w:rPr>
                <w:color w:val="000000"/>
              </w:rPr>
            </w:pPr>
            <w:r>
              <w:rPr>
                <w:color w:val="000000"/>
              </w:rPr>
              <w:t>-</w:t>
            </w:r>
          </w:p>
        </w:tc>
      </w:tr>
      <w:tr w:rsidR="000A0FDC" w14:paraId="6CAFB1F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A2D40A8" w14:textId="77777777" w:rsidR="000A0FDC" w:rsidRDefault="000A0FDC" w:rsidP="00F4474A">
            <w:pPr>
              <w:pStyle w:val="TableText10"/>
              <w:rPr>
                <w:color w:val="000000"/>
              </w:rPr>
            </w:pPr>
            <w:r>
              <w:rPr>
                <w:color w:val="000000"/>
              </w:rPr>
              <w:t>33</w:t>
            </w:r>
          </w:p>
        </w:tc>
        <w:tc>
          <w:tcPr>
            <w:tcW w:w="2394" w:type="dxa"/>
            <w:tcBorders>
              <w:top w:val="single" w:sz="4" w:space="0" w:color="C0C0C0"/>
              <w:left w:val="single" w:sz="4" w:space="0" w:color="C0C0C0"/>
              <w:bottom w:val="single" w:sz="4" w:space="0" w:color="C0C0C0"/>
              <w:right w:val="single" w:sz="4" w:space="0" w:color="C0C0C0"/>
            </w:tcBorders>
            <w:hideMark/>
          </w:tcPr>
          <w:p w14:paraId="65165674" w14:textId="77777777" w:rsidR="000A0FDC" w:rsidRDefault="000A0FDC" w:rsidP="00F4474A">
            <w:pPr>
              <w:pStyle w:val="TableText10"/>
              <w:rPr>
                <w:color w:val="000000"/>
              </w:rPr>
            </w:pPr>
            <w:r>
              <w:rPr>
                <w:color w:val="000000"/>
              </w:rPr>
              <w:t>77 (5)</w:t>
            </w:r>
          </w:p>
        </w:tc>
        <w:tc>
          <w:tcPr>
            <w:tcW w:w="3737" w:type="dxa"/>
            <w:tcBorders>
              <w:top w:val="single" w:sz="4" w:space="0" w:color="C0C0C0"/>
              <w:left w:val="single" w:sz="4" w:space="0" w:color="C0C0C0"/>
              <w:bottom w:val="single" w:sz="4" w:space="0" w:color="C0C0C0"/>
              <w:right w:val="single" w:sz="4" w:space="0" w:color="C0C0C0"/>
            </w:tcBorders>
            <w:hideMark/>
          </w:tcPr>
          <w:p w14:paraId="24FF8FC9" w14:textId="77777777" w:rsidR="000A0FDC" w:rsidRDefault="000A0FDC" w:rsidP="00F4474A">
            <w:pPr>
              <w:pStyle w:val="TableText10"/>
              <w:rPr>
                <w:color w:val="000000"/>
              </w:rPr>
            </w:pPr>
            <w:r>
              <w:rPr>
                <w:color w:val="000000"/>
              </w:rPr>
              <w:t>first transferee after death of operator not return certificate of registration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B3BDE3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2C90022"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416E082" w14:textId="77777777" w:rsidR="000A0FDC" w:rsidRDefault="000A0FDC" w:rsidP="00F4474A">
            <w:pPr>
              <w:pStyle w:val="TableText10"/>
              <w:rPr>
                <w:color w:val="000000"/>
              </w:rPr>
            </w:pPr>
            <w:r>
              <w:rPr>
                <w:color w:val="000000"/>
              </w:rPr>
              <w:t>-</w:t>
            </w:r>
          </w:p>
        </w:tc>
      </w:tr>
      <w:tr w:rsidR="000A0FDC" w14:paraId="019DD7D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B4C4427" w14:textId="77777777" w:rsidR="000A0FDC" w:rsidRDefault="000A0FDC" w:rsidP="00F4474A">
            <w:pPr>
              <w:pStyle w:val="TableText10"/>
              <w:rPr>
                <w:color w:val="000000"/>
              </w:rPr>
            </w:pPr>
            <w:r>
              <w:rPr>
                <w:color w:val="000000"/>
              </w:rPr>
              <w:t>34</w:t>
            </w:r>
          </w:p>
        </w:tc>
        <w:tc>
          <w:tcPr>
            <w:tcW w:w="2394" w:type="dxa"/>
            <w:tcBorders>
              <w:top w:val="single" w:sz="4" w:space="0" w:color="C0C0C0"/>
              <w:left w:val="single" w:sz="4" w:space="0" w:color="C0C0C0"/>
              <w:bottom w:val="single" w:sz="4" w:space="0" w:color="C0C0C0"/>
              <w:right w:val="single" w:sz="4" w:space="0" w:color="C0C0C0"/>
            </w:tcBorders>
            <w:hideMark/>
          </w:tcPr>
          <w:p w14:paraId="27DF4EC8" w14:textId="77777777" w:rsidR="000A0FDC" w:rsidRDefault="000A0FDC" w:rsidP="00F4474A">
            <w:pPr>
              <w:pStyle w:val="TableText10"/>
              <w:rPr>
                <w:color w:val="000000"/>
              </w:rPr>
            </w:pPr>
            <w:r>
              <w:rPr>
                <w:color w:val="000000"/>
              </w:rPr>
              <w:t>82 (3)</w:t>
            </w:r>
          </w:p>
        </w:tc>
        <w:tc>
          <w:tcPr>
            <w:tcW w:w="3737" w:type="dxa"/>
            <w:tcBorders>
              <w:top w:val="single" w:sz="4" w:space="0" w:color="C0C0C0"/>
              <w:left w:val="single" w:sz="4" w:space="0" w:color="C0C0C0"/>
              <w:bottom w:val="single" w:sz="4" w:space="0" w:color="C0C0C0"/>
              <w:right w:val="single" w:sz="4" w:space="0" w:color="C0C0C0"/>
            </w:tcBorders>
            <w:hideMark/>
          </w:tcPr>
          <w:p w14:paraId="3CDE147D" w14:textId="77777777" w:rsidR="000A0FDC" w:rsidRDefault="000A0FDC" w:rsidP="00F4474A">
            <w:pPr>
              <w:pStyle w:val="TableText10"/>
              <w:keepNext/>
              <w:rPr>
                <w:color w:val="000000"/>
              </w:rPr>
            </w:pPr>
            <w:r>
              <w:rPr>
                <w:color w:val="000000"/>
              </w:rPr>
              <w:t>registered operator not return numberplates as required after registration expiry</w:t>
            </w:r>
          </w:p>
        </w:tc>
        <w:tc>
          <w:tcPr>
            <w:tcW w:w="1316" w:type="dxa"/>
            <w:tcBorders>
              <w:top w:val="single" w:sz="4" w:space="0" w:color="C0C0C0"/>
              <w:left w:val="single" w:sz="4" w:space="0" w:color="C0C0C0"/>
              <w:bottom w:val="single" w:sz="4" w:space="0" w:color="C0C0C0"/>
              <w:right w:val="single" w:sz="4" w:space="0" w:color="C0C0C0"/>
            </w:tcBorders>
            <w:hideMark/>
          </w:tcPr>
          <w:p w14:paraId="2EC4E457"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278AAC8"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A3C97F0" w14:textId="77777777" w:rsidR="000A0FDC" w:rsidRDefault="000A0FDC" w:rsidP="00F4474A">
            <w:pPr>
              <w:pStyle w:val="TableText10"/>
              <w:keepNext/>
              <w:rPr>
                <w:color w:val="000000"/>
              </w:rPr>
            </w:pPr>
            <w:r>
              <w:rPr>
                <w:color w:val="000000"/>
              </w:rPr>
              <w:t>-</w:t>
            </w:r>
          </w:p>
        </w:tc>
      </w:tr>
      <w:tr w:rsidR="000A0FDC" w14:paraId="0BAB3685"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F6EEE90" w14:textId="77777777" w:rsidR="000A0FDC" w:rsidRDefault="000A0FDC" w:rsidP="00F4474A">
            <w:pPr>
              <w:pStyle w:val="TableText10"/>
              <w:rPr>
                <w:color w:val="000000"/>
              </w:rPr>
            </w:pPr>
            <w:r>
              <w:rPr>
                <w:color w:val="000000"/>
              </w:rPr>
              <w:t>35</w:t>
            </w:r>
          </w:p>
        </w:tc>
        <w:tc>
          <w:tcPr>
            <w:tcW w:w="2394" w:type="dxa"/>
            <w:tcBorders>
              <w:top w:val="single" w:sz="4" w:space="0" w:color="C0C0C0"/>
              <w:left w:val="single" w:sz="4" w:space="0" w:color="C0C0C0"/>
              <w:bottom w:val="single" w:sz="4" w:space="0" w:color="C0C0C0"/>
              <w:right w:val="single" w:sz="4" w:space="0" w:color="C0C0C0"/>
            </w:tcBorders>
            <w:hideMark/>
          </w:tcPr>
          <w:p w14:paraId="7DC2C368" w14:textId="77777777" w:rsidR="000A0FDC" w:rsidRDefault="000A0FDC" w:rsidP="00F4474A">
            <w:pPr>
              <w:pStyle w:val="TableText10"/>
              <w:rPr>
                <w:color w:val="000000"/>
              </w:rPr>
            </w:pPr>
            <w:r>
              <w:rPr>
                <w:color w:val="000000"/>
              </w:rPr>
              <w:t>85 (6)</w:t>
            </w:r>
          </w:p>
        </w:tc>
        <w:tc>
          <w:tcPr>
            <w:tcW w:w="3737" w:type="dxa"/>
            <w:tcBorders>
              <w:top w:val="single" w:sz="4" w:space="0" w:color="C0C0C0"/>
              <w:left w:val="single" w:sz="4" w:space="0" w:color="C0C0C0"/>
              <w:bottom w:val="single" w:sz="4" w:space="0" w:color="C0C0C0"/>
              <w:right w:val="single" w:sz="4" w:space="0" w:color="C0C0C0"/>
            </w:tcBorders>
            <w:hideMark/>
          </w:tcPr>
          <w:p w14:paraId="33CF61DC" w14:textId="77777777" w:rsidR="000A0FDC" w:rsidRDefault="000A0FDC" w:rsidP="00F4474A">
            <w:pPr>
              <w:pStyle w:val="TableText10"/>
              <w:rPr>
                <w:color w:val="000000"/>
              </w:rPr>
            </w:pPr>
            <w:r>
              <w:rPr>
                <w:color w:val="000000"/>
              </w:rPr>
              <w:t>registered operator not return heavy vehicle registration certificate or numberplate after cancellation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5E9F489"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B570DC6"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5B85540" w14:textId="77777777" w:rsidR="000A0FDC" w:rsidRDefault="000A0FDC" w:rsidP="00F4474A">
            <w:pPr>
              <w:pStyle w:val="TableText10"/>
              <w:rPr>
                <w:color w:val="000000"/>
              </w:rPr>
            </w:pPr>
            <w:r>
              <w:rPr>
                <w:color w:val="000000"/>
              </w:rPr>
              <w:t>-</w:t>
            </w:r>
          </w:p>
        </w:tc>
      </w:tr>
      <w:tr w:rsidR="000A0FDC" w14:paraId="014A6E9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2573D9F" w14:textId="77777777" w:rsidR="000A0FDC" w:rsidRDefault="000A0FDC" w:rsidP="00F4474A">
            <w:pPr>
              <w:pStyle w:val="TableText10"/>
              <w:rPr>
                <w:color w:val="000000"/>
              </w:rPr>
            </w:pPr>
            <w:r>
              <w:rPr>
                <w:color w:val="000000"/>
              </w:rPr>
              <w:t>36</w:t>
            </w:r>
          </w:p>
        </w:tc>
        <w:tc>
          <w:tcPr>
            <w:tcW w:w="2394" w:type="dxa"/>
            <w:tcBorders>
              <w:top w:val="single" w:sz="4" w:space="0" w:color="C0C0C0"/>
              <w:left w:val="single" w:sz="4" w:space="0" w:color="C0C0C0"/>
              <w:bottom w:val="single" w:sz="4" w:space="0" w:color="C0C0C0"/>
              <w:right w:val="single" w:sz="4" w:space="0" w:color="C0C0C0"/>
            </w:tcBorders>
            <w:hideMark/>
          </w:tcPr>
          <w:p w14:paraId="27E3C42C" w14:textId="77777777" w:rsidR="000A0FDC" w:rsidRDefault="000A0FDC" w:rsidP="00F4474A">
            <w:pPr>
              <w:pStyle w:val="TableText10"/>
              <w:rPr>
                <w:color w:val="000000"/>
              </w:rPr>
            </w:pPr>
            <w:r>
              <w:rPr>
                <w:color w:val="000000"/>
              </w:rPr>
              <w:t>85 (7)</w:t>
            </w:r>
          </w:p>
        </w:tc>
        <w:tc>
          <w:tcPr>
            <w:tcW w:w="3737" w:type="dxa"/>
            <w:tcBorders>
              <w:top w:val="single" w:sz="4" w:space="0" w:color="C0C0C0"/>
              <w:left w:val="single" w:sz="4" w:space="0" w:color="C0C0C0"/>
              <w:bottom w:val="single" w:sz="4" w:space="0" w:color="C0C0C0"/>
              <w:right w:val="single" w:sz="4" w:space="0" w:color="C0C0C0"/>
            </w:tcBorders>
            <w:hideMark/>
          </w:tcPr>
          <w:p w14:paraId="67E9836E" w14:textId="77777777" w:rsidR="000A0FDC" w:rsidRDefault="000A0FDC" w:rsidP="00F4474A">
            <w:pPr>
              <w:pStyle w:val="TableText10"/>
              <w:rPr>
                <w:color w:val="000000"/>
              </w:rPr>
            </w:pPr>
            <w:r>
              <w:rPr>
                <w:color w:val="000000"/>
              </w:rPr>
              <w:t>registered operator not return vehicle registration certificate or numberplate after cancellation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463FCB0"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AE1AAB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E5F83A8" w14:textId="77777777" w:rsidR="000A0FDC" w:rsidRDefault="000A0FDC" w:rsidP="00F4474A">
            <w:pPr>
              <w:pStyle w:val="TableText10"/>
              <w:rPr>
                <w:color w:val="000000"/>
              </w:rPr>
            </w:pPr>
            <w:r>
              <w:rPr>
                <w:color w:val="000000"/>
              </w:rPr>
              <w:t>-</w:t>
            </w:r>
          </w:p>
        </w:tc>
      </w:tr>
      <w:tr w:rsidR="000A0FDC" w14:paraId="59BDE26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F81774A" w14:textId="77777777" w:rsidR="000A0FDC" w:rsidRDefault="000A0FDC" w:rsidP="00F4474A">
            <w:pPr>
              <w:pStyle w:val="TableText10"/>
              <w:rPr>
                <w:color w:val="000000"/>
              </w:rPr>
            </w:pPr>
            <w:r>
              <w:rPr>
                <w:color w:val="000000"/>
              </w:rPr>
              <w:t>37</w:t>
            </w:r>
          </w:p>
        </w:tc>
        <w:tc>
          <w:tcPr>
            <w:tcW w:w="2394" w:type="dxa"/>
            <w:tcBorders>
              <w:top w:val="single" w:sz="4" w:space="0" w:color="C0C0C0"/>
              <w:left w:val="single" w:sz="4" w:space="0" w:color="C0C0C0"/>
              <w:bottom w:val="single" w:sz="4" w:space="0" w:color="C0C0C0"/>
              <w:right w:val="single" w:sz="4" w:space="0" w:color="C0C0C0"/>
            </w:tcBorders>
            <w:hideMark/>
          </w:tcPr>
          <w:p w14:paraId="44CA22F5" w14:textId="77777777" w:rsidR="000A0FDC" w:rsidRDefault="000A0FDC" w:rsidP="00F4474A">
            <w:pPr>
              <w:pStyle w:val="TableText10"/>
              <w:rPr>
                <w:color w:val="000000"/>
              </w:rPr>
            </w:pPr>
            <w:r>
              <w:rPr>
                <w:color w:val="000000"/>
              </w:rPr>
              <w:t>87</w:t>
            </w:r>
          </w:p>
        </w:tc>
        <w:tc>
          <w:tcPr>
            <w:tcW w:w="3737" w:type="dxa"/>
            <w:tcBorders>
              <w:top w:val="single" w:sz="4" w:space="0" w:color="C0C0C0"/>
              <w:left w:val="single" w:sz="4" w:space="0" w:color="C0C0C0"/>
              <w:bottom w:val="single" w:sz="4" w:space="0" w:color="C0C0C0"/>
              <w:right w:val="single" w:sz="4" w:space="0" w:color="C0C0C0"/>
            </w:tcBorders>
            <w:hideMark/>
          </w:tcPr>
          <w:p w14:paraId="19ABE484" w14:textId="77777777" w:rsidR="000A0FDC" w:rsidRDefault="000A0FDC" w:rsidP="00F4474A">
            <w:pPr>
              <w:pStyle w:val="TableText10"/>
              <w:rPr>
                <w:color w:val="000000"/>
              </w:rPr>
            </w:pPr>
            <w:r>
              <w:rPr>
                <w:color w:val="000000"/>
              </w:rPr>
              <w:t>unregistered vehicle permit label not attached to vehicle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26A4D1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31CE4A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67C4DB5" w14:textId="77777777" w:rsidR="000A0FDC" w:rsidRDefault="000A0FDC" w:rsidP="00F4474A">
            <w:pPr>
              <w:pStyle w:val="TableText10"/>
              <w:rPr>
                <w:color w:val="000000"/>
              </w:rPr>
            </w:pPr>
            <w:r>
              <w:rPr>
                <w:color w:val="000000"/>
              </w:rPr>
              <w:t>-</w:t>
            </w:r>
          </w:p>
        </w:tc>
      </w:tr>
      <w:tr w:rsidR="000A0FDC" w14:paraId="2328147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4A39ED3" w14:textId="77777777" w:rsidR="000A0FDC" w:rsidRDefault="000A0FDC" w:rsidP="00F4474A">
            <w:pPr>
              <w:pStyle w:val="TableText10"/>
              <w:rPr>
                <w:color w:val="000000"/>
              </w:rPr>
            </w:pPr>
            <w:r>
              <w:rPr>
                <w:color w:val="000000"/>
              </w:rPr>
              <w:t>38</w:t>
            </w:r>
          </w:p>
        </w:tc>
        <w:tc>
          <w:tcPr>
            <w:tcW w:w="2394" w:type="dxa"/>
            <w:tcBorders>
              <w:top w:val="single" w:sz="4" w:space="0" w:color="C0C0C0"/>
              <w:left w:val="single" w:sz="4" w:space="0" w:color="C0C0C0"/>
              <w:bottom w:val="single" w:sz="4" w:space="0" w:color="C0C0C0"/>
              <w:right w:val="single" w:sz="4" w:space="0" w:color="C0C0C0"/>
            </w:tcBorders>
            <w:hideMark/>
          </w:tcPr>
          <w:p w14:paraId="7410E5D5" w14:textId="77777777" w:rsidR="000A0FDC" w:rsidRDefault="000A0FDC" w:rsidP="00F4474A">
            <w:pPr>
              <w:pStyle w:val="TableText10"/>
              <w:rPr>
                <w:color w:val="000000"/>
              </w:rPr>
            </w:pPr>
            <w:r>
              <w:rPr>
                <w:color w:val="000000"/>
              </w:rPr>
              <w:t>89 (2)</w:t>
            </w:r>
          </w:p>
        </w:tc>
        <w:tc>
          <w:tcPr>
            <w:tcW w:w="3737" w:type="dxa"/>
            <w:tcBorders>
              <w:top w:val="single" w:sz="4" w:space="0" w:color="C0C0C0"/>
              <w:left w:val="single" w:sz="4" w:space="0" w:color="C0C0C0"/>
              <w:bottom w:val="single" w:sz="4" w:space="0" w:color="C0C0C0"/>
              <w:right w:val="single" w:sz="4" w:space="0" w:color="C0C0C0"/>
            </w:tcBorders>
            <w:hideMark/>
          </w:tcPr>
          <w:p w14:paraId="474E0CC5" w14:textId="77777777" w:rsidR="000A0FDC" w:rsidRDefault="000A0FDC" w:rsidP="00F4474A">
            <w:pPr>
              <w:pStyle w:val="TableText10"/>
              <w:rPr>
                <w:color w:val="000000"/>
              </w:rPr>
            </w:pPr>
            <w:r>
              <w:rPr>
                <w:color w:val="000000"/>
              </w:rPr>
              <w:t>not return recalled trader’s 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84CCD1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564B7EE"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3F117BB" w14:textId="77777777" w:rsidR="000A0FDC" w:rsidRDefault="000A0FDC" w:rsidP="00F4474A">
            <w:pPr>
              <w:pStyle w:val="TableText10"/>
              <w:rPr>
                <w:color w:val="000000"/>
              </w:rPr>
            </w:pPr>
            <w:r>
              <w:rPr>
                <w:color w:val="000000"/>
              </w:rPr>
              <w:t>-</w:t>
            </w:r>
          </w:p>
        </w:tc>
      </w:tr>
      <w:tr w:rsidR="000A0FDC" w14:paraId="6B15EDF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3A6B1B0" w14:textId="77777777" w:rsidR="000A0FDC" w:rsidRDefault="000A0FDC" w:rsidP="00F4474A">
            <w:pPr>
              <w:pStyle w:val="TableText10"/>
              <w:rPr>
                <w:color w:val="000000"/>
              </w:rPr>
            </w:pPr>
            <w:r>
              <w:rPr>
                <w:color w:val="000000"/>
              </w:rPr>
              <w:t>39</w:t>
            </w:r>
          </w:p>
        </w:tc>
        <w:tc>
          <w:tcPr>
            <w:tcW w:w="2394" w:type="dxa"/>
            <w:tcBorders>
              <w:top w:val="single" w:sz="4" w:space="0" w:color="C0C0C0"/>
              <w:left w:val="single" w:sz="4" w:space="0" w:color="C0C0C0"/>
              <w:bottom w:val="single" w:sz="4" w:space="0" w:color="C0C0C0"/>
              <w:right w:val="single" w:sz="4" w:space="0" w:color="C0C0C0"/>
            </w:tcBorders>
            <w:hideMark/>
          </w:tcPr>
          <w:p w14:paraId="3CFB8235" w14:textId="77777777" w:rsidR="000A0FDC" w:rsidRDefault="000A0FDC" w:rsidP="00F4474A">
            <w:pPr>
              <w:pStyle w:val="TableText10"/>
              <w:rPr>
                <w:color w:val="000000"/>
              </w:rPr>
            </w:pPr>
            <w:r>
              <w:rPr>
                <w:color w:val="000000"/>
              </w:rPr>
              <w:t>91 (1)</w:t>
            </w:r>
          </w:p>
        </w:tc>
        <w:tc>
          <w:tcPr>
            <w:tcW w:w="3737" w:type="dxa"/>
            <w:tcBorders>
              <w:top w:val="single" w:sz="4" w:space="0" w:color="C0C0C0"/>
              <w:left w:val="single" w:sz="4" w:space="0" w:color="C0C0C0"/>
              <w:bottom w:val="single" w:sz="4" w:space="0" w:color="C0C0C0"/>
              <w:right w:val="single" w:sz="4" w:space="0" w:color="C0C0C0"/>
            </w:tcBorders>
            <w:hideMark/>
          </w:tcPr>
          <w:p w14:paraId="17BEF9DB" w14:textId="77777777" w:rsidR="000A0FDC" w:rsidRDefault="000A0FDC" w:rsidP="00F4474A">
            <w:pPr>
              <w:pStyle w:val="TableText10"/>
              <w:rPr>
                <w:color w:val="000000"/>
              </w:rPr>
            </w:pPr>
            <w:r>
              <w:rPr>
                <w:color w:val="000000"/>
              </w:rPr>
              <w:t>not tell authority about lost/stolen/ destroyed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4840EC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938391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CF416A7" w14:textId="77777777" w:rsidR="000A0FDC" w:rsidRDefault="000A0FDC" w:rsidP="00F4474A">
            <w:pPr>
              <w:pStyle w:val="TableText10"/>
              <w:rPr>
                <w:color w:val="000000"/>
              </w:rPr>
            </w:pPr>
            <w:r>
              <w:rPr>
                <w:color w:val="000000"/>
              </w:rPr>
              <w:t>-</w:t>
            </w:r>
          </w:p>
        </w:tc>
      </w:tr>
      <w:tr w:rsidR="000A0FDC" w14:paraId="1F7DB54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3561855" w14:textId="77777777" w:rsidR="000A0FDC" w:rsidRDefault="000A0FDC" w:rsidP="00F4474A">
            <w:pPr>
              <w:pStyle w:val="TableText10"/>
              <w:rPr>
                <w:color w:val="000000"/>
              </w:rPr>
            </w:pPr>
            <w:r>
              <w:rPr>
                <w:color w:val="000000"/>
              </w:rPr>
              <w:t>40</w:t>
            </w:r>
          </w:p>
        </w:tc>
        <w:tc>
          <w:tcPr>
            <w:tcW w:w="2394" w:type="dxa"/>
            <w:tcBorders>
              <w:top w:val="single" w:sz="4" w:space="0" w:color="C0C0C0"/>
              <w:left w:val="single" w:sz="4" w:space="0" w:color="C0C0C0"/>
              <w:bottom w:val="single" w:sz="4" w:space="0" w:color="C0C0C0"/>
              <w:right w:val="single" w:sz="4" w:space="0" w:color="C0C0C0"/>
            </w:tcBorders>
            <w:hideMark/>
          </w:tcPr>
          <w:p w14:paraId="58F0505D" w14:textId="77777777" w:rsidR="000A0FDC" w:rsidRDefault="000A0FDC" w:rsidP="00F4474A">
            <w:pPr>
              <w:pStyle w:val="TableText10"/>
              <w:rPr>
                <w:color w:val="000000"/>
              </w:rPr>
            </w:pPr>
            <w:r>
              <w:rPr>
                <w:color w:val="000000"/>
              </w:rPr>
              <w:t>91 (3)</w:t>
            </w:r>
          </w:p>
        </w:tc>
        <w:tc>
          <w:tcPr>
            <w:tcW w:w="3737" w:type="dxa"/>
            <w:tcBorders>
              <w:top w:val="single" w:sz="4" w:space="0" w:color="C0C0C0"/>
              <w:left w:val="single" w:sz="4" w:space="0" w:color="C0C0C0"/>
              <w:bottom w:val="single" w:sz="4" w:space="0" w:color="C0C0C0"/>
              <w:right w:val="single" w:sz="4" w:space="0" w:color="C0C0C0"/>
            </w:tcBorders>
            <w:hideMark/>
          </w:tcPr>
          <w:p w14:paraId="1647F7AC" w14:textId="77777777" w:rsidR="000A0FDC" w:rsidRDefault="000A0FDC" w:rsidP="00F4474A">
            <w:pPr>
              <w:pStyle w:val="TableText10"/>
              <w:rPr>
                <w:color w:val="000000"/>
              </w:rPr>
            </w:pPr>
            <w:r>
              <w:rPr>
                <w:color w:val="000000"/>
              </w:rPr>
              <w:t>not provide statement confirming/ explaining circumstances of loss/theft/ destruction of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1F54CE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A9569A8"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1031D08" w14:textId="77777777" w:rsidR="000A0FDC" w:rsidRDefault="000A0FDC" w:rsidP="00F4474A">
            <w:pPr>
              <w:pStyle w:val="TableText10"/>
              <w:rPr>
                <w:color w:val="000000"/>
              </w:rPr>
            </w:pPr>
            <w:r>
              <w:rPr>
                <w:color w:val="000000"/>
              </w:rPr>
              <w:t>-</w:t>
            </w:r>
          </w:p>
        </w:tc>
      </w:tr>
      <w:tr w:rsidR="000A0FDC" w14:paraId="17BAC7B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4A0BB9D" w14:textId="77777777" w:rsidR="000A0FDC" w:rsidRDefault="000A0FDC" w:rsidP="00F4474A">
            <w:pPr>
              <w:pStyle w:val="TableText10"/>
              <w:rPr>
                <w:color w:val="000000"/>
              </w:rPr>
            </w:pPr>
            <w:r>
              <w:rPr>
                <w:color w:val="000000"/>
              </w:rPr>
              <w:t>41</w:t>
            </w:r>
          </w:p>
        </w:tc>
        <w:tc>
          <w:tcPr>
            <w:tcW w:w="2394" w:type="dxa"/>
            <w:tcBorders>
              <w:top w:val="single" w:sz="4" w:space="0" w:color="C0C0C0"/>
              <w:left w:val="single" w:sz="4" w:space="0" w:color="C0C0C0"/>
              <w:bottom w:val="single" w:sz="4" w:space="0" w:color="C0C0C0"/>
              <w:right w:val="single" w:sz="4" w:space="0" w:color="C0C0C0"/>
            </w:tcBorders>
            <w:hideMark/>
          </w:tcPr>
          <w:p w14:paraId="154A46D0" w14:textId="77777777" w:rsidR="000A0FDC" w:rsidRDefault="000A0FDC" w:rsidP="00F4474A">
            <w:pPr>
              <w:pStyle w:val="TableText10"/>
              <w:rPr>
                <w:color w:val="000000"/>
              </w:rPr>
            </w:pPr>
            <w:r>
              <w:rPr>
                <w:color w:val="000000"/>
              </w:rPr>
              <w:t>93 (a)</w:t>
            </w:r>
          </w:p>
        </w:tc>
        <w:tc>
          <w:tcPr>
            <w:tcW w:w="3737" w:type="dxa"/>
            <w:tcBorders>
              <w:top w:val="single" w:sz="4" w:space="0" w:color="C0C0C0"/>
              <w:left w:val="single" w:sz="4" w:space="0" w:color="C0C0C0"/>
              <w:bottom w:val="single" w:sz="4" w:space="0" w:color="C0C0C0"/>
              <w:right w:val="single" w:sz="4" w:space="0" w:color="C0C0C0"/>
            </w:tcBorders>
            <w:hideMark/>
          </w:tcPr>
          <w:p w14:paraId="5D8B45B2" w14:textId="77777777" w:rsidR="000A0FDC" w:rsidRDefault="000A0FDC" w:rsidP="00F4474A">
            <w:pPr>
              <w:pStyle w:val="TableText10"/>
              <w:rPr>
                <w:color w:val="000000"/>
              </w:rPr>
            </w:pPr>
            <w:r>
              <w:rPr>
                <w:color w:val="000000"/>
              </w:rPr>
              <w:t>not tell authority about recovered identification label for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2FD96F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595E271"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21CD8ED" w14:textId="77777777" w:rsidR="000A0FDC" w:rsidRDefault="000A0FDC" w:rsidP="00F4474A">
            <w:pPr>
              <w:pStyle w:val="TableText10"/>
              <w:rPr>
                <w:color w:val="000000"/>
              </w:rPr>
            </w:pPr>
            <w:r>
              <w:rPr>
                <w:color w:val="000000"/>
              </w:rPr>
              <w:t>-</w:t>
            </w:r>
          </w:p>
        </w:tc>
      </w:tr>
      <w:tr w:rsidR="000A0FDC" w14:paraId="2D4A29F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38C026E" w14:textId="77777777" w:rsidR="000A0FDC" w:rsidRDefault="000A0FDC" w:rsidP="00F4474A">
            <w:pPr>
              <w:pStyle w:val="TableText10"/>
              <w:rPr>
                <w:color w:val="000000"/>
              </w:rPr>
            </w:pPr>
            <w:r>
              <w:rPr>
                <w:color w:val="000000"/>
              </w:rPr>
              <w:t>42</w:t>
            </w:r>
          </w:p>
        </w:tc>
        <w:tc>
          <w:tcPr>
            <w:tcW w:w="2394" w:type="dxa"/>
            <w:tcBorders>
              <w:top w:val="single" w:sz="4" w:space="0" w:color="C0C0C0"/>
              <w:left w:val="single" w:sz="4" w:space="0" w:color="C0C0C0"/>
              <w:bottom w:val="single" w:sz="4" w:space="0" w:color="C0C0C0"/>
              <w:right w:val="single" w:sz="4" w:space="0" w:color="C0C0C0"/>
            </w:tcBorders>
            <w:hideMark/>
          </w:tcPr>
          <w:p w14:paraId="5D461F15" w14:textId="77777777" w:rsidR="000A0FDC" w:rsidRDefault="000A0FDC" w:rsidP="00F4474A">
            <w:pPr>
              <w:pStyle w:val="TableText10"/>
              <w:rPr>
                <w:color w:val="000000"/>
              </w:rPr>
            </w:pPr>
            <w:r>
              <w:rPr>
                <w:color w:val="000000"/>
              </w:rPr>
              <w:t>93 (b)</w:t>
            </w:r>
          </w:p>
        </w:tc>
        <w:tc>
          <w:tcPr>
            <w:tcW w:w="3737" w:type="dxa"/>
            <w:tcBorders>
              <w:top w:val="single" w:sz="4" w:space="0" w:color="C0C0C0"/>
              <w:left w:val="single" w:sz="4" w:space="0" w:color="C0C0C0"/>
              <w:bottom w:val="single" w:sz="4" w:space="0" w:color="C0C0C0"/>
              <w:right w:val="single" w:sz="4" w:space="0" w:color="C0C0C0"/>
            </w:tcBorders>
            <w:hideMark/>
          </w:tcPr>
          <w:p w14:paraId="662362D6" w14:textId="77777777" w:rsidR="000A0FDC" w:rsidRDefault="000A0FDC" w:rsidP="00F4474A">
            <w:pPr>
              <w:pStyle w:val="TableText10"/>
              <w:rPr>
                <w:color w:val="000000"/>
              </w:rPr>
            </w:pPr>
            <w:r>
              <w:rPr>
                <w:color w:val="000000"/>
              </w:rPr>
              <w:t>not give recovered identification label for trader’s plate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938F6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5F105D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A7A9F9D" w14:textId="77777777" w:rsidR="000A0FDC" w:rsidRDefault="000A0FDC" w:rsidP="00F4474A">
            <w:pPr>
              <w:pStyle w:val="TableText10"/>
              <w:rPr>
                <w:color w:val="000000"/>
              </w:rPr>
            </w:pPr>
            <w:r>
              <w:rPr>
                <w:color w:val="000000"/>
              </w:rPr>
              <w:t>-</w:t>
            </w:r>
          </w:p>
        </w:tc>
      </w:tr>
      <w:tr w:rsidR="000A0FDC" w14:paraId="020FD56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137EF93" w14:textId="77777777" w:rsidR="000A0FDC" w:rsidRDefault="000A0FDC" w:rsidP="00F4474A">
            <w:pPr>
              <w:pStyle w:val="TableText10"/>
              <w:rPr>
                <w:color w:val="000000"/>
              </w:rPr>
            </w:pPr>
            <w:r>
              <w:rPr>
                <w:color w:val="000000"/>
              </w:rPr>
              <w:t>43</w:t>
            </w:r>
          </w:p>
        </w:tc>
        <w:tc>
          <w:tcPr>
            <w:tcW w:w="2394" w:type="dxa"/>
            <w:tcBorders>
              <w:top w:val="single" w:sz="4" w:space="0" w:color="C0C0C0"/>
              <w:left w:val="single" w:sz="4" w:space="0" w:color="C0C0C0"/>
              <w:bottom w:val="single" w:sz="4" w:space="0" w:color="C0C0C0"/>
              <w:right w:val="single" w:sz="4" w:space="0" w:color="C0C0C0"/>
            </w:tcBorders>
            <w:hideMark/>
          </w:tcPr>
          <w:p w14:paraId="29EE98E5" w14:textId="77777777" w:rsidR="000A0FDC" w:rsidRDefault="000A0FDC" w:rsidP="00F4474A">
            <w:pPr>
              <w:pStyle w:val="TableText10"/>
              <w:rPr>
                <w:color w:val="000000"/>
              </w:rPr>
            </w:pPr>
            <w:r>
              <w:rPr>
                <w:color w:val="000000"/>
              </w:rPr>
              <w:t>97 (1) (a)</w:t>
            </w:r>
          </w:p>
        </w:tc>
        <w:tc>
          <w:tcPr>
            <w:tcW w:w="3737" w:type="dxa"/>
            <w:tcBorders>
              <w:top w:val="single" w:sz="4" w:space="0" w:color="C0C0C0"/>
              <w:left w:val="single" w:sz="4" w:space="0" w:color="C0C0C0"/>
              <w:bottom w:val="single" w:sz="4" w:space="0" w:color="C0C0C0"/>
              <w:right w:val="single" w:sz="4" w:space="0" w:color="C0C0C0"/>
            </w:tcBorders>
            <w:hideMark/>
          </w:tcPr>
          <w:p w14:paraId="416C4F66" w14:textId="77777777" w:rsidR="000A0FDC" w:rsidRDefault="000A0FDC" w:rsidP="00F4474A">
            <w:pPr>
              <w:pStyle w:val="TableText10"/>
              <w:rPr>
                <w:color w:val="000000"/>
              </w:rPr>
            </w:pPr>
            <w:r>
              <w:rPr>
                <w:color w:val="000000"/>
              </w:rPr>
              <w:t>use vehicle with illegible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732EDD7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7F2D6C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A2755B4" w14:textId="77777777" w:rsidR="000A0FDC" w:rsidRDefault="000A0FDC" w:rsidP="00F4474A">
            <w:pPr>
              <w:pStyle w:val="TableText10"/>
              <w:rPr>
                <w:color w:val="000000"/>
              </w:rPr>
            </w:pPr>
            <w:r>
              <w:rPr>
                <w:color w:val="000000"/>
              </w:rPr>
              <w:t>-</w:t>
            </w:r>
          </w:p>
        </w:tc>
      </w:tr>
      <w:tr w:rsidR="000A0FDC" w14:paraId="4BF34ED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47B73D1" w14:textId="77777777" w:rsidR="000A0FDC" w:rsidRDefault="000A0FDC" w:rsidP="00F4474A">
            <w:pPr>
              <w:pStyle w:val="TableText10"/>
              <w:rPr>
                <w:color w:val="000000"/>
              </w:rPr>
            </w:pPr>
            <w:r>
              <w:rPr>
                <w:color w:val="000000"/>
              </w:rPr>
              <w:t>44</w:t>
            </w:r>
          </w:p>
        </w:tc>
        <w:tc>
          <w:tcPr>
            <w:tcW w:w="2394" w:type="dxa"/>
            <w:tcBorders>
              <w:top w:val="single" w:sz="4" w:space="0" w:color="C0C0C0"/>
              <w:left w:val="single" w:sz="4" w:space="0" w:color="C0C0C0"/>
              <w:bottom w:val="single" w:sz="4" w:space="0" w:color="C0C0C0"/>
              <w:right w:val="single" w:sz="4" w:space="0" w:color="C0C0C0"/>
            </w:tcBorders>
            <w:hideMark/>
          </w:tcPr>
          <w:p w14:paraId="7F16DBC3" w14:textId="77777777" w:rsidR="000A0FDC" w:rsidRDefault="000A0FDC" w:rsidP="00F4474A">
            <w:pPr>
              <w:pStyle w:val="TableText10"/>
              <w:rPr>
                <w:color w:val="000000"/>
              </w:rPr>
            </w:pPr>
            <w:r>
              <w:rPr>
                <w:color w:val="000000"/>
              </w:rPr>
              <w:t>97 (1) (b)</w:t>
            </w:r>
          </w:p>
        </w:tc>
        <w:tc>
          <w:tcPr>
            <w:tcW w:w="3737" w:type="dxa"/>
            <w:tcBorders>
              <w:top w:val="single" w:sz="4" w:space="0" w:color="C0C0C0"/>
              <w:left w:val="single" w:sz="4" w:space="0" w:color="C0C0C0"/>
              <w:bottom w:val="single" w:sz="4" w:space="0" w:color="C0C0C0"/>
              <w:right w:val="single" w:sz="4" w:space="0" w:color="C0C0C0"/>
            </w:tcBorders>
            <w:hideMark/>
          </w:tcPr>
          <w:p w14:paraId="2AF9B995" w14:textId="77777777" w:rsidR="000A0FDC" w:rsidRDefault="000A0FDC" w:rsidP="00F4474A">
            <w:pPr>
              <w:pStyle w:val="TableText10"/>
              <w:rPr>
                <w:color w:val="000000"/>
              </w:rPr>
            </w:pPr>
            <w:r>
              <w:rPr>
                <w:color w:val="000000"/>
              </w:rPr>
              <w:t>use vehicle with changed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495158C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0C7A75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66C1877" w14:textId="77777777" w:rsidR="000A0FDC" w:rsidRDefault="000A0FDC" w:rsidP="00F4474A">
            <w:pPr>
              <w:pStyle w:val="TableText10"/>
              <w:rPr>
                <w:color w:val="000000"/>
              </w:rPr>
            </w:pPr>
            <w:r>
              <w:rPr>
                <w:color w:val="000000"/>
              </w:rPr>
              <w:t>-</w:t>
            </w:r>
          </w:p>
        </w:tc>
      </w:tr>
      <w:tr w:rsidR="000A0FDC" w14:paraId="67EF01B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02578FC" w14:textId="77777777" w:rsidR="000A0FDC" w:rsidRDefault="000A0FDC" w:rsidP="00F4474A">
            <w:pPr>
              <w:pStyle w:val="TableText10"/>
              <w:rPr>
                <w:color w:val="000000"/>
              </w:rPr>
            </w:pPr>
            <w:r>
              <w:rPr>
                <w:color w:val="000000"/>
              </w:rPr>
              <w:t>45</w:t>
            </w:r>
          </w:p>
        </w:tc>
        <w:tc>
          <w:tcPr>
            <w:tcW w:w="2394" w:type="dxa"/>
            <w:tcBorders>
              <w:top w:val="single" w:sz="4" w:space="0" w:color="C0C0C0"/>
              <w:left w:val="single" w:sz="4" w:space="0" w:color="C0C0C0"/>
              <w:bottom w:val="single" w:sz="4" w:space="0" w:color="C0C0C0"/>
              <w:right w:val="single" w:sz="4" w:space="0" w:color="C0C0C0"/>
            </w:tcBorders>
            <w:hideMark/>
          </w:tcPr>
          <w:p w14:paraId="489F2952" w14:textId="77777777" w:rsidR="000A0FDC" w:rsidRDefault="000A0FDC" w:rsidP="00F4474A">
            <w:pPr>
              <w:pStyle w:val="TableText10"/>
              <w:rPr>
                <w:color w:val="000000"/>
              </w:rPr>
            </w:pPr>
            <w:r>
              <w:rPr>
                <w:color w:val="000000"/>
              </w:rPr>
              <w:t>97 (1) (c)</w:t>
            </w:r>
          </w:p>
        </w:tc>
        <w:tc>
          <w:tcPr>
            <w:tcW w:w="3737" w:type="dxa"/>
            <w:tcBorders>
              <w:top w:val="single" w:sz="4" w:space="0" w:color="C0C0C0"/>
              <w:left w:val="single" w:sz="4" w:space="0" w:color="C0C0C0"/>
              <w:bottom w:val="single" w:sz="4" w:space="0" w:color="C0C0C0"/>
              <w:right w:val="single" w:sz="4" w:space="0" w:color="C0C0C0"/>
            </w:tcBorders>
            <w:hideMark/>
          </w:tcPr>
          <w:p w14:paraId="1D011D76" w14:textId="77777777" w:rsidR="000A0FDC" w:rsidRDefault="000A0FDC" w:rsidP="00F4474A">
            <w:pPr>
              <w:pStyle w:val="TableText10"/>
              <w:rPr>
                <w:color w:val="000000"/>
              </w:rPr>
            </w:pPr>
            <w:r>
              <w:rPr>
                <w:color w:val="000000"/>
              </w:rPr>
              <w:t>use vehicle with trader’s plate identification label for another trader’s plate</w:t>
            </w:r>
          </w:p>
        </w:tc>
        <w:tc>
          <w:tcPr>
            <w:tcW w:w="1316" w:type="dxa"/>
            <w:tcBorders>
              <w:top w:val="single" w:sz="4" w:space="0" w:color="C0C0C0"/>
              <w:left w:val="single" w:sz="4" w:space="0" w:color="C0C0C0"/>
              <w:bottom w:val="single" w:sz="4" w:space="0" w:color="C0C0C0"/>
              <w:right w:val="single" w:sz="4" w:space="0" w:color="C0C0C0"/>
            </w:tcBorders>
            <w:hideMark/>
          </w:tcPr>
          <w:p w14:paraId="4ED3F63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4992DE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382471C" w14:textId="77777777" w:rsidR="000A0FDC" w:rsidRDefault="000A0FDC" w:rsidP="00F4474A">
            <w:pPr>
              <w:pStyle w:val="TableText10"/>
              <w:rPr>
                <w:color w:val="000000"/>
              </w:rPr>
            </w:pPr>
            <w:r>
              <w:rPr>
                <w:color w:val="000000"/>
              </w:rPr>
              <w:t>-</w:t>
            </w:r>
          </w:p>
        </w:tc>
      </w:tr>
      <w:tr w:rsidR="000A0FDC" w14:paraId="2D5D9AF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721D61F" w14:textId="77777777" w:rsidR="000A0FDC" w:rsidRDefault="000A0FDC" w:rsidP="00F4474A">
            <w:pPr>
              <w:pStyle w:val="TableText10"/>
              <w:rPr>
                <w:color w:val="000000"/>
              </w:rPr>
            </w:pPr>
            <w:r>
              <w:rPr>
                <w:color w:val="000000"/>
              </w:rPr>
              <w:t>46</w:t>
            </w:r>
          </w:p>
        </w:tc>
        <w:tc>
          <w:tcPr>
            <w:tcW w:w="2394" w:type="dxa"/>
            <w:tcBorders>
              <w:top w:val="single" w:sz="4" w:space="0" w:color="C0C0C0"/>
              <w:left w:val="single" w:sz="4" w:space="0" w:color="C0C0C0"/>
              <w:bottom w:val="single" w:sz="4" w:space="0" w:color="C0C0C0"/>
              <w:right w:val="single" w:sz="4" w:space="0" w:color="C0C0C0"/>
            </w:tcBorders>
            <w:hideMark/>
          </w:tcPr>
          <w:p w14:paraId="48203AC7" w14:textId="77777777" w:rsidR="000A0FDC" w:rsidRDefault="000A0FDC" w:rsidP="00F4474A">
            <w:pPr>
              <w:pStyle w:val="TableText10"/>
              <w:rPr>
                <w:color w:val="000000"/>
              </w:rPr>
            </w:pPr>
            <w:r>
              <w:rPr>
                <w:color w:val="000000"/>
              </w:rPr>
              <w:t>97 (1) (d)</w:t>
            </w:r>
          </w:p>
        </w:tc>
        <w:tc>
          <w:tcPr>
            <w:tcW w:w="3737" w:type="dxa"/>
            <w:tcBorders>
              <w:top w:val="single" w:sz="4" w:space="0" w:color="C0C0C0"/>
              <w:left w:val="single" w:sz="4" w:space="0" w:color="C0C0C0"/>
              <w:bottom w:val="single" w:sz="4" w:space="0" w:color="C0C0C0"/>
              <w:right w:val="single" w:sz="4" w:space="0" w:color="C0C0C0"/>
            </w:tcBorders>
            <w:hideMark/>
          </w:tcPr>
          <w:p w14:paraId="177BC421" w14:textId="77777777" w:rsidR="000A0FDC" w:rsidRDefault="000A0FDC" w:rsidP="00F4474A">
            <w:pPr>
              <w:pStyle w:val="TableText10"/>
              <w:rPr>
                <w:color w:val="000000"/>
              </w:rPr>
            </w:pPr>
            <w:r>
              <w:rPr>
                <w:color w:val="000000"/>
              </w:rPr>
              <w:t>use vehicle with void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021FE5AE"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CBB06D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E01927D" w14:textId="77777777" w:rsidR="000A0FDC" w:rsidRDefault="000A0FDC" w:rsidP="00F4474A">
            <w:pPr>
              <w:pStyle w:val="TableText10"/>
              <w:rPr>
                <w:color w:val="000000"/>
              </w:rPr>
            </w:pPr>
            <w:r>
              <w:rPr>
                <w:color w:val="000000"/>
              </w:rPr>
              <w:t>-</w:t>
            </w:r>
          </w:p>
        </w:tc>
      </w:tr>
      <w:tr w:rsidR="000A0FDC" w14:paraId="20457D0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B0F534A" w14:textId="77777777" w:rsidR="000A0FDC" w:rsidRDefault="000A0FDC" w:rsidP="00F4474A">
            <w:pPr>
              <w:pStyle w:val="TableText10"/>
              <w:rPr>
                <w:color w:val="000000"/>
              </w:rPr>
            </w:pPr>
            <w:r>
              <w:rPr>
                <w:color w:val="000000"/>
              </w:rPr>
              <w:t>47</w:t>
            </w:r>
          </w:p>
        </w:tc>
        <w:tc>
          <w:tcPr>
            <w:tcW w:w="2394" w:type="dxa"/>
            <w:tcBorders>
              <w:top w:val="single" w:sz="4" w:space="0" w:color="C0C0C0"/>
              <w:left w:val="single" w:sz="4" w:space="0" w:color="C0C0C0"/>
              <w:bottom w:val="single" w:sz="4" w:space="0" w:color="C0C0C0"/>
              <w:right w:val="single" w:sz="4" w:space="0" w:color="C0C0C0"/>
            </w:tcBorders>
            <w:hideMark/>
          </w:tcPr>
          <w:p w14:paraId="15FB425C" w14:textId="77777777" w:rsidR="000A0FDC" w:rsidRDefault="000A0FDC" w:rsidP="00F4474A">
            <w:pPr>
              <w:pStyle w:val="TableText10"/>
              <w:rPr>
                <w:color w:val="000000"/>
              </w:rPr>
            </w:pPr>
            <w:r>
              <w:rPr>
                <w:color w:val="000000"/>
              </w:rPr>
              <w:t>97 (1) (e)</w:t>
            </w:r>
          </w:p>
        </w:tc>
        <w:tc>
          <w:tcPr>
            <w:tcW w:w="3737" w:type="dxa"/>
            <w:tcBorders>
              <w:top w:val="single" w:sz="4" w:space="0" w:color="C0C0C0"/>
              <w:left w:val="single" w:sz="4" w:space="0" w:color="C0C0C0"/>
              <w:bottom w:val="single" w:sz="4" w:space="0" w:color="C0C0C0"/>
              <w:right w:val="single" w:sz="4" w:space="0" w:color="C0C0C0"/>
            </w:tcBorders>
            <w:hideMark/>
          </w:tcPr>
          <w:p w14:paraId="632D7C4A" w14:textId="77777777" w:rsidR="000A0FDC" w:rsidRDefault="000A0FDC" w:rsidP="00F4474A">
            <w:pPr>
              <w:pStyle w:val="TableText10"/>
              <w:rPr>
                <w:color w:val="000000"/>
              </w:rPr>
            </w:pPr>
            <w:r>
              <w:rPr>
                <w:color w:val="000000"/>
              </w:rPr>
              <w:t>use vehicle with expired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63061DE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CB67D96"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FFCCCB0" w14:textId="77777777" w:rsidR="000A0FDC" w:rsidRDefault="000A0FDC" w:rsidP="00F4474A">
            <w:pPr>
              <w:pStyle w:val="TableText10"/>
              <w:rPr>
                <w:color w:val="000000"/>
              </w:rPr>
            </w:pPr>
            <w:r>
              <w:rPr>
                <w:color w:val="000000"/>
              </w:rPr>
              <w:t>-</w:t>
            </w:r>
          </w:p>
        </w:tc>
      </w:tr>
      <w:tr w:rsidR="000A0FDC" w14:paraId="4A0FA3C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4DAC146" w14:textId="77777777" w:rsidR="000A0FDC" w:rsidRDefault="000A0FDC" w:rsidP="00F4474A">
            <w:pPr>
              <w:pStyle w:val="TableText10"/>
              <w:rPr>
                <w:color w:val="000000"/>
              </w:rPr>
            </w:pPr>
            <w:r>
              <w:rPr>
                <w:color w:val="000000"/>
              </w:rPr>
              <w:t>48</w:t>
            </w:r>
          </w:p>
        </w:tc>
        <w:tc>
          <w:tcPr>
            <w:tcW w:w="2394" w:type="dxa"/>
            <w:tcBorders>
              <w:top w:val="single" w:sz="4" w:space="0" w:color="C0C0C0"/>
              <w:left w:val="single" w:sz="4" w:space="0" w:color="C0C0C0"/>
              <w:bottom w:val="single" w:sz="4" w:space="0" w:color="C0C0C0"/>
              <w:right w:val="single" w:sz="4" w:space="0" w:color="C0C0C0"/>
            </w:tcBorders>
            <w:hideMark/>
          </w:tcPr>
          <w:p w14:paraId="77356FB2" w14:textId="77777777" w:rsidR="000A0FDC" w:rsidRDefault="000A0FDC" w:rsidP="00F4474A">
            <w:pPr>
              <w:pStyle w:val="TableText10"/>
              <w:rPr>
                <w:color w:val="000000"/>
              </w:rPr>
            </w:pPr>
            <w:r>
              <w:rPr>
                <w:color w:val="000000"/>
              </w:rPr>
              <w:t>97 (2)</w:t>
            </w:r>
          </w:p>
        </w:tc>
        <w:tc>
          <w:tcPr>
            <w:tcW w:w="3737" w:type="dxa"/>
            <w:tcBorders>
              <w:top w:val="single" w:sz="4" w:space="0" w:color="C0C0C0"/>
              <w:left w:val="single" w:sz="4" w:space="0" w:color="C0C0C0"/>
              <w:bottom w:val="single" w:sz="4" w:space="0" w:color="C0C0C0"/>
              <w:right w:val="single" w:sz="4" w:space="0" w:color="C0C0C0"/>
            </w:tcBorders>
            <w:hideMark/>
          </w:tcPr>
          <w:p w14:paraId="580AF4A0" w14:textId="77777777" w:rsidR="000A0FDC" w:rsidRDefault="000A0FDC" w:rsidP="00F4474A">
            <w:pPr>
              <w:pStyle w:val="TableText10"/>
              <w:rPr>
                <w:color w:val="000000"/>
              </w:rPr>
            </w:pPr>
            <w:r>
              <w:rPr>
                <w:color w:val="000000"/>
              </w:rPr>
              <w:t>lend/part with trader’s plate identification label</w:t>
            </w:r>
          </w:p>
        </w:tc>
        <w:tc>
          <w:tcPr>
            <w:tcW w:w="1316" w:type="dxa"/>
            <w:tcBorders>
              <w:top w:val="single" w:sz="4" w:space="0" w:color="C0C0C0"/>
              <w:left w:val="single" w:sz="4" w:space="0" w:color="C0C0C0"/>
              <w:bottom w:val="single" w:sz="4" w:space="0" w:color="C0C0C0"/>
              <w:right w:val="single" w:sz="4" w:space="0" w:color="C0C0C0"/>
            </w:tcBorders>
            <w:hideMark/>
          </w:tcPr>
          <w:p w14:paraId="37578CC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4C12C7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1D31669" w14:textId="77777777" w:rsidR="000A0FDC" w:rsidRDefault="000A0FDC" w:rsidP="00F4474A">
            <w:pPr>
              <w:pStyle w:val="TableText10"/>
              <w:rPr>
                <w:color w:val="000000"/>
              </w:rPr>
            </w:pPr>
            <w:r>
              <w:rPr>
                <w:color w:val="000000"/>
              </w:rPr>
              <w:t>-</w:t>
            </w:r>
          </w:p>
        </w:tc>
      </w:tr>
      <w:tr w:rsidR="000A0FDC" w14:paraId="69F9FC0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50B8114" w14:textId="77777777" w:rsidR="000A0FDC" w:rsidRDefault="000A0FDC" w:rsidP="00F4474A">
            <w:pPr>
              <w:pStyle w:val="TableText10"/>
              <w:rPr>
                <w:color w:val="000000"/>
              </w:rPr>
            </w:pPr>
            <w:r>
              <w:rPr>
                <w:color w:val="000000"/>
              </w:rPr>
              <w:t>49</w:t>
            </w:r>
          </w:p>
        </w:tc>
        <w:tc>
          <w:tcPr>
            <w:tcW w:w="2394" w:type="dxa"/>
            <w:tcBorders>
              <w:top w:val="single" w:sz="4" w:space="0" w:color="C0C0C0"/>
              <w:left w:val="single" w:sz="4" w:space="0" w:color="C0C0C0"/>
              <w:bottom w:val="single" w:sz="4" w:space="0" w:color="C0C0C0"/>
              <w:right w:val="single" w:sz="4" w:space="0" w:color="C0C0C0"/>
            </w:tcBorders>
            <w:hideMark/>
          </w:tcPr>
          <w:p w14:paraId="3563D068" w14:textId="77777777" w:rsidR="000A0FDC" w:rsidRDefault="000A0FDC" w:rsidP="00F4474A">
            <w:pPr>
              <w:pStyle w:val="TableText10"/>
              <w:rPr>
                <w:color w:val="000000"/>
              </w:rPr>
            </w:pPr>
            <w:r>
              <w:rPr>
                <w:color w:val="000000"/>
              </w:rPr>
              <w:t>98 (a)</w:t>
            </w:r>
          </w:p>
        </w:tc>
        <w:tc>
          <w:tcPr>
            <w:tcW w:w="3737" w:type="dxa"/>
            <w:tcBorders>
              <w:top w:val="single" w:sz="4" w:space="0" w:color="C0C0C0"/>
              <w:left w:val="single" w:sz="4" w:space="0" w:color="C0C0C0"/>
              <w:bottom w:val="single" w:sz="4" w:space="0" w:color="C0C0C0"/>
              <w:right w:val="single" w:sz="4" w:space="0" w:color="C0C0C0"/>
            </w:tcBorders>
            <w:hideMark/>
          </w:tcPr>
          <w:p w14:paraId="513EEE16" w14:textId="77777777" w:rsidR="000A0FDC" w:rsidRDefault="000A0FDC" w:rsidP="00F4474A">
            <w:pPr>
              <w:pStyle w:val="TableText10"/>
              <w:rPr>
                <w:color w:val="000000"/>
              </w:rPr>
            </w:pPr>
            <w:r>
              <w:rPr>
                <w:color w:val="000000"/>
              </w:rPr>
              <w:t>not record use of trader’s plate for journey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640A6B1"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2947D94D"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4682255" w14:textId="77777777" w:rsidR="000A0FDC" w:rsidRDefault="000A0FDC" w:rsidP="00F4474A">
            <w:pPr>
              <w:pStyle w:val="TableText10"/>
              <w:rPr>
                <w:color w:val="000000"/>
              </w:rPr>
            </w:pPr>
            <w:r>
              <w:rPr>
                <w:color w:val="000000"/>
              </w:rPr>
              <w:t>-</w:t>
            </w:r>
          </w:p>
        </w:tc>
      </w:tr>
      <w:tr w:rsidR="000A0FDC" w14:paraId="46F8B3E3"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646A0FD" w14:textId="77777777" w:rsidR="000A0FDC" w:rsidRDefault="000A0FDC" w:rsidP="00F4474A">
            <w:pPr>
              <w:pStyle w:val="TableText10"/>
              <w:rPr>
                <w:color w:val="000000"/>
              </w:rPr>
            </w:pPr>
            <w:r>
              <w:rPr>
                <w:color w:val="000000"/>
              </w:rPr>
              <w:t>50</w:t>
            </w:r>
          </w:p>
        </w:tc>
        <w:tc>
          <w:tcPr>
            <w:tcW w:w="2394" w:type="dxa"/>
            <w:tcBorders>
              <w:top w:val="single" w:sz="4" w:space="0" w:color="C0C0C0"/>
              <w:left w:val="single" w:sz="4" w:space="0" w:color="C0C0C0"/>
              <w:bottom w:val="single" w:sz="4" w:space="0" w:color="C0C0C0"/>
              <w:right w:val="single" w:sz="4" w:space="0" w:color="C0C0C0"/>
            </w:tcBorders>
            <w:hideMark/>
          </w:tcPr>
          <w:p w14:paraId="4E9ADAD5" w14:textId="77777777" w:rsidR="000A0FDC" w:rsidRDefault="000A0FDC" w:rsidP="00F4474A">
            <w:pPr>
              <w:pStyle w:val="TableText10"/>
              <w:rPr>
                <w:color w:val="000000"/>
              </w:rPr>
            </w:pPr>
            <w:r>
              <w:rPr>
                <w:color w:val="000000"/>
              </w:rPr>
              <w:t>98 (b)</w:t>
            </w:r>
          </w:p>
        </w:tc>
        <w:tc>
          <w:tcPr>
            <w:tcW w:w="3737" w:type="dxa"/>
            <w:tcBorders>
              <w:top w:val="single" w:sz="4" w:space="0" w:color="C0C0C0"/>
              <w:left w:val="single" w:sz="4" w:space="0" w:color="C0C0C0"/>
              <w:bottom w:val="single" w:sz="4" w:space="0" w:color="C0C0C0"/>
              <w:right w:val="single" w:sz="4" w:space="0" w:color="C0C0C0"/>
            </w:tcBorders>
            <w:hideMark/>
          </w:tcPr>
          <w:p w14:paraId="25C9FDD0" w14:textId="77777777" w:rsidR="000A0FDC" w:rsidRDefault="000A0FDC" w:rsidP="00F4474A">
            <w:pPr>
              <w:pStyle w:val="TableText10"/>
              <w:rPr>
                <w:color w:val="000000"/>
              </w:rPr>
            </w:pPr>
            <w:r>
              <w:rPr>
                <w:color w:val="000000"/>
              </w:rPr>
              <w:t>not keep record of use of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11AE5A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FE8663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1A66189" w14:textId="77777777" w:rsidR="000A0FDC" w:rsidRDefault="000A0FDC" w:rsidP="00F4474A">
            <w:pPr>
              <w:pStyle w:val="TableText10"/>
              <w:rPr>
                <w:color w:val="000000"/>
              </w:rPr>
            </w:pPr>
            <w:r>
              <w:rPr>
                <w:color w:val="000000"/>
              </w:rPr>
              <w:t>-</w:t>
            </w:r>
          </w:p>
        </w:tc>
      </w:tr>
      <w:tr w:rsidR="000A0FDC" w14:paraId="74AB2A5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19F39D" w14:textId="77777777" w:rsidR="000A0FDC" w:rsidRDefault="000A0FDC" w:rsidP="00F4474A">
            <w:pPr>
              <w:pStyle w:val="TableText10"/>
              <w:rPr>
                <w:color w:val="000000"/>
              </w:rPr>
            </w:pPr>
            <w:r>
              <w:rPr>
                <w:color w:val="000000"/>
              </w:rPr>
              <w:t>51</w:t>
            </w:r>
          </w:p>
        </w:tc>
        <w:tc>
          <w:tcPr>
            <w:tcW w:w="2394" w:type="dxa"/>
            <w:tcBorders>
              <w:top w:val="single" w:sz="4" w:space="0" w:color="C0C0C0"/>
              <w:left w:val="single" w:sz="4" w:space="0" w:color="C0C0C0"/>
              <w:bottom w:val="single" w:sz="4" w:space="0" w:color="C0C0C0"/>
              <w:right w:val="single" w:sz="4" w:space="0" w:color="C0C0C0"/>
            </w:tcBorders>
            <w:hideMark/>
          </w:tcPr>
          <w:p w14:paraId="54A3BA4E" w14:textId="77777777" w:rsidR="000A0FDC" w:rsidRDefault="000A0FDC" w:rsidP="00F4474A">
            <w:pPr>
              <w:pStyle w:val="TableText10"/>
              <w:rPr>
                <w:color w:val="000000"/>
              </w:rPr>
            </w:pPr>
            <w:r>
              <w:rPr>
                <w:color w:val="000000"/>
              </w:rPr>
              <w:t>98 (c)</w:t>
            </w:r>
          </w:p>
        </w:tc>
        <w:tc>
          <w:tcPr>
            <w:tcW w:w="3737" w:type="dxa"/>
            <w:tcBorders>
              <w:top w:val="single" w:sz="4" w:space="0" w:color="C0C0C0"/>
              <w:left w:val="single" w:sz="4" w:space="0" w:color="C0C0C0"/>
              <w:bottom w:val="single" w:sz="4" w:space="0" w:color="C0C0C0"/>
              <w:right w:val="single" w:sz="4" w:space="0" w:color="C0C0C0"/>
            </w:tcBorders>
            <w:hideMark/>
          </w:tcPr>
          <w:p w14:paraId="282F2E3C" w14:textId="77777777" w:rsidR="000A0FDC" w:rsidRDefault="000A0FDC" w:rsidP="00F4474A">
            <w:pPr>
              <w:pStyle w:val="TableText10"/>
              <w:rPr>
                <w:color w:val="000000"/>
              </w:rPr>
            </w:pPr>
            <w:r>
              <w:rPr>
                <w:color w:val="000000"/>
              </w:rPr>
              <w:t>not produce record of use of trader’s plate to police officer/authorised person</w:t>
            </w:r>
          </w:p>
        </w:tc>
        <w:tc>
          <w:tcPr>
            <w:tcW w:w="1316" w:type="dxa"/>
            <w:tcBorders>
              <w:top w:val="single" w:sz="4" w:space="0" w:color="C0C0C0"/>
              <w:left w:val="single" w:sz="4" w:space="0" w:color="C0C0C0"/>
              <w:bottom w:val="single" w:sz="4" w:space="0" w:color="C0C0C0"/>
              <w:right w:val="single" w:sz="4" w:space="0" w:color="C0C0C0"/>
            </w:tcBorders>
            <w:hideMark/>
          </w:tcPr>
          <w:p w14:paraId="350D7CD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17B94D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D0A7158" w14:textId="77777777" w:rsidR="000A0FDC" w:rsidRDefault="000A0FDC" w:rsidP="00F4474A">
            <w:pPr>
              <w:pStyle w:val="TableText10"/>
              <w:rPr>
                <w:color w:val="000000"/>
              </w:rPr>
            </w:pPr>
            <w:r>
              <w:rPr>
                <w:color w:val="000000"/>
              </w:rPr>
              <w:t>-</w:t>
            </w:r>
          </w:p>
        </w:tc>
      </w:tr>
      <w:tr w:rsidR="000A0FDC" w14:paraId="15E47D3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585131D" w14:textId="77777777" w:rsidR="000A0FDC" w:rsidRDefault="000A0FDC" w:rsidP="00F4474A">
            <w:pPr>
              <w:pStyle w:val="TableText10"/>
              <w:rPr>
                <w:color w:val="000000"/>
              </w:rPr>
            </w:pPr>
            <w:r>
              <w:rPr>
                <w:color w:val="000000"/>
              </w:rPr>
              <w:t>52</w:t>
            </w:r>
          </w:p>
        </w:tc>
        <w:tc>
          <w:tcPr>
            <w:tcW w:w="2394" w:type="dxa"/>
            <w:tcBorders>
              <w:top w:val="single" w:sz="4" w:space="0" w:color="C0C0C0"/>
              <w:left w:val="single" w:sz="4" w:space="0" w:color="C0C0C0"/>
              <w:bottom w:val="single" w:sz="4" w:space="0" w:color="C0C0C0"/>
              <w:right w:val="single" w:sz="4" w:space="0" w:color="C0C0C0"/>
            </w:tcBorders>
            <w:hideMark/>
          </w:tcPr>
          <w:p w14:paraId="3D3B3DF1" w14:textId="77777777" w:rsidR="000A0FDC" w:rsidRDefault="000A0FDC" w:rsidP="00F4474A">
            <w:pPr>
              <w:pStyle w:val="TableText10"/>
              <w:rPr>
                <w:color w:val="000000"/>
              </w:rPr>
            </w:pPr>
            <w:r>
              <w:rPr>
                <w:color w:val="000000"/>
              </w:rPr>
              <w:t>99 (2)</w:t>
            </w:r>
          </w:p>
        </w:tc>
        <w:tc>
          <w:tcPr>
            <w:tcW w:w="3737" w:type="dxa"/>
            <w:tcBorders>
              <w:top w:val="single" w:sz="4" w:space="0" w:color="C0C0C0"/>
              <w:left w:val="single" w:sz="4" w:space="0" w:color="C0C0C0"/>
              <w:bottom w:val="single" w:sz="4" w:space="0" w:color="C0C0C0"/>
              <w:right w:val="single" w:sz="4" w:space="0" w:color="C0C0C0"/>
            </w:tcBorders>
            <w:hideMark/>
          </w:tcPr>
          <w:p w14:paraId="24C40A70" w14:textId="77777777" w:rsidR="000A0FDC" w:rsidRDefault="000A0FDC" w:rsidP="00F4474A">
            <w:pPr>
              <w:pStyle w:val="TableText10"/>
              <w:rPr>
                <w:color w:val="000000"/>
              </w:rPr>
            </w:pPr>
            <w:r>
              <w:rPr>
                <w:color w:val="000000"/>
              </w:rPr>
              <w:t>driver/person in charge/person issued trader’s plate not answer police officer’s/authorised person’s question about use of trader’s plate</w:t>
            </w:r>
          </w:p>
        </w:tc>
        <w:tc>
          <w:tcPr>
            <w:tcW w:w="1316" w:type="dxa"/>
            <w:tcBorders>
              <w:top w:val="single" w:sz="4" w:space="0" w:color="C0C0C0"/>
              <w:left w:val="single" w:sz="4" w:space="0" w:color="C0C0C0"/>
              <w:bottom w:val="single" w:sz="4" w:space="0" w:color="C0C0C0"/>
              <w:right w:val="single" w:sz="4" w:space="0" w:color="C0C0C0"/>
            </w:tcBorders>
            <w:hideMark/>
          </w:tcPr>
          <w:p w14:paraId="0FD133E5"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7C09D6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3643224" w14:textId="77777777" w:rsidR="000A0FDC" w:rsidRDefault="000A0FDC" w:rsidP="00F4474A">
            <w:pPr>
              <w:pStyle w:val="TableText10"/>
              <w:rPr>
                <w:color w:val="000000"/>
              </w:rPr>
            </w:pPr>
            <w:r>
              <w:rPr>
                <w:color w:val="000000"/>
              </w:rPr>
              <w:t>-</w:t>
            </w:r>
          </w:p>
        </w:tc>
      </w:tr>
      <w:tr w:rsidR="000A0FDC" w14:paraId="30255BD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9A4CDFE" w14:textId="77777777" w:rsidR="000A0FDC" w:rsidRDefault="000A0FDC" w:rsidP="00F4474A">
            <w:pPr>
              <w:pStyle w:val="TableText10"/>
              <w:rPr>
                <w:color w:val="000000"/>
              </w:rPr>
            </w:pPr>
            <w:r>
              <w:rPr>
                <w:color w:val="000000"/>
              </w:rPr>
              <w:t>53</w:t>
            </w:r>
          </w:p>
        </w:tc>
        <w:tc>
          <w:tcPr>
            <w:tcW w:w="2394" w:type="dxa"/>
            <w:tcBorders>
              <w:top w:val="single" w:sz="4" w:space="0" w:color="C0C0C0"/>
              <w:left w:val="single" w:sz="4" w:space="0" w:color="C0C0C0"/>
              <w:bottom w:val="single" w:sz="4" w:space="0" w:color="C0C0C0"/>
              <w:right w:val="single" w:sz="4" w:space="0" w:color="C0C0C0"/>
            </w:tcBorders>
            <w:hideMark/>
          </w:tcPr>
          <w:p w14:paraId="427F84C1" w14:textId="77777777" w:rsidR="000A0FDC" w:rsidRDefault="000A0FDC" w:rsidP="00F4474A">
            <w:pPr>
              <w:pStyle w:val="TableText10"/>
              <w:rPr>
                <w:color w:val="000000"/>
              </w:rPr>
            </w:pPr>
            <w:r>
              <w:rPr>
                <w:color w:val="000000"/>
              </w:rPr>
              <w:t>100 (1)</w:t>
            </w:r>
          </w:p>
        </w:tc>
        <w:tc>
          <w:tcPr>
            <w:tcW w:w="3737" w:type="dxa"/>
            <w:tcBorders>
              <w:top w:val="single" w:sz="4" w:space="0" w:color="C0C0C0"/>
              <w:left w:val="single" w:sz="4" w:space="0" w:color="C0C0C0"/>
              <w:bottom w:val="single" w:sz="4" w:space="0" w:color="C0C0C0"/>
              <w:right w:val="single" w:sz="4" w:space="0" w:color="C0C0C0"/>
            </w:tcBorders>
            <w:hideMark/>
          </w:tcPr>
          <w:p w14:paraId="3114C724" w14:textId="77777777" w:rsidR="000A0FDC" w:rsidRDefault="000A0FDC" w:rsidP="00F4474A">
            <w:pPr>
              <w:pStyle w:val="TableText10"/>
              <w:rPr>
                <w:color w:val="000000"/>
              </w:rPr>
            </w:pPr>
            <w:r>
              <w:rPr>
                <w:color w:val="000000"/>
              </w:rPr>
              <w:t>not notify authority of sale/disposition/ cessation of business with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0528808E"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DD87E35"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56EA10D" w14:textId="77777777" w:rsidR="000A0FDC" w:rsidRDefault="000A0FDC" w:rsidP="00F4474A">
            <w:pPr>
              <w:pStyle w:val="TableText10"/>
              <w:rPr>
                <w:color w:val="000000"/>
              </w:rPr>
            </w:pPr>
            <w:r>
              <w:rPr>
                <w:color w:val="000000"/>
              </w:rPr>
              <w:t>-</w:t>
            </w:r>
          </w:p>
        </w:tc>
      </w:tr>
      <w:tr w:rsidR="000A0FDC" w14:paraId="300487D0"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4414B81" w14:textId="77777777" w:rsidR="000A0FDC" w:rsidRDefault="000A0FDC" w:rsidP="00F4474A">
            <w:pPr>
              <w:pStyle w:val="TableText10"/>
              <w:rPr>
                <w:color w:val="000000"/>
              </w:rPr>
            </w:pPr>
            <w:r>
              <w:rPr>
                <w:color w:val="000000"/>
              </w:rPr>
              <w:t>54</w:t>
            </w:r>
          </w:p>
        </w:tc>
        <w:tc>
          <w:tcPr>
            <w:tcW w:w="2394" w:type="dxa"/>
            <w:tcBorders>
              <w:top w:val="single" w:sz="4" w:space="0" w:color="C0C0C0"/>
              <w:left w:val="single" w:sz="4" w:space="0" w:color="C0C0C0"/>
              <w:bottom w:val="single" w:sz="4" w:space="0" w:color="C0C0C0"/>
              <w:right w:val="single" w:sz="4" w:space="0" w:color="C0C0C0"/>
            </w:tcBorders>
            <w:hideMark/>
          </w:tcPr>
          <w:p w14:paraId="77FA6C20" w14:textId="77777777" w:rsidR="000A0FDC" w:rsidRDefault="000A0FDC" w:rsidP="00F4474A">
            <w:pPr>
              <w:pStyle w:val="TableText10"/>
              <w:rPr>
                <w:color w:val="000000"/>
              </w:rPr>
            </w:pPr>
            <w:r>
              <w:rPr>
                <w:color w:val="000000"/>
              </w:rPr>
              <w:t>101 (2)</w:t>
            </w:r>
          </w:p>
        </w:tc>
        <w:tc>
          <w:tcPr>
            <w:tcW w:w="3737" w:type="dxa"/>
            <w:tcBorders>
              <w:top w:val="single" w:sz="4" w:space="0" w:color="C0C0C0"/>
              <w:left w:val="single" w:sz="4" w:space="0" w:color="C0C0C0"/>
              <w:bottom w:val="single" w:sz="4" w:space="0" w:color="C0C0C0"/>
              <w:right w:val="single" w:sz="4" w:space="0" w:color="C0C0C0"/>
            </w:tcBorders>
            <w:hideMark/>
          </w:tcPr>
          <w:p w14:paraId="5D1306C7" w14:textId="77777777" w:rsidR="000A0FDC" w:rsidRDefault="000A0FDC" w:rsidP="00F4474A">
            <w:pPr>
              <w:pStyle w:val="TableText10"/>
              <w:rPr>
                <w:color w:val="000000"/>
              </w:rPr>
            </w:pPr>
            <w:r>
              <w:rPr>
                <w:color w:val="000000"/>
              </w:rPr>
              <w:t>not return trader’s plate not entitled to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DF7E39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E24BB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298009CB" w14:textId="77777777" w:rsidR="000A0FDC" w:rsidRDefault="000A0FDC" w:rsidP="00F4474A">
            <w:pPr>
              <w:pStyle w:val="TableText10"/>
              <w:rPr>
                <w:color w:val="000000"/>
              </w:rPr>
            </w:pPr>
            <w:r>
              <w:rPr>
                <w:color w:val="000000"/>
              </w:rPr>
              <w:t>-</w:t>
            </w:r>
          </w:p>
        </w:tc>
      </w:tr>
      <w:tr w:rsidR="000A0FDC" w14:paraId="28CFD78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8DB12F3" w14:textId="77777777" w:rsidR="000A0FDC" w:rsidRDefault="000A0FDC" w:rsidP="00F4474A">
            <w:pPr>
              <w:pStyle w:val="TableText10"/>
              <w:rPr>
                <w:color w:val="000000"/>
              </w:rPr>
            </w:pPr>
            <w:r>
              <w:rPr>
                <w:color w:val="000000"/>
              </w:rPr>
              <w:t>55</w:t>
            </w:r>
          </w:p>
        </w:tc>
        <w:tc>
          <w:tcPr>
            <w:tcW w:w="2394" w:type="dxa"/>
            <w:tcBorders>
              <w:top w:val="single" w:sz="4" w:space="0" w:color="C0C0C0"/>
              <w:left w:val="single" w:sz="4" w:space="0" w:color="C0C0C0"/>
              <w:bottom w:val="single" w:sz="4" w:space="0" w:color="C0C0C0"/>
              <w:right w:val="single" w:sz="4" w:space="0" w:color="C0C0C0"/>
            </w:tcBorders>
            <w:hideMark/>
          </w:tcPr>
          <w:p w14:paraId="4772CCB1" w14:textId="77777777" w:rsidR="000A0FDC" w:rsidRDefault="000A0FDC" w:rsidP="00F4474A">
            <w:pPr>
              <w:pStyle w:val="TableText10"/>
              <w:rPr>
                <w:color w:val="000000"/>
              </w:rPr>
            </w:pPr>
            <w:r>
              <w:rPr>
                <w:color w:val="000000"/>
              </w:rPr>
              <w:t>101 (3)</w:t>
            </w:r>
          </w:p>
        </w:tc>
        <w:tc>
          <w:tcPr>
            <w:tcW w:w="3737" w:type="dxa"/>
            <w:tcBorders>
              <w:top w:val="single" w:sz="4" w:space="0" w:color="C0C0C0"/>
              <w:left w:val="single" w:sz="4" w:space="0" w:color="C0C0C0"/>
              <w:bottom w:val="single" w:sz="4" w:space="0" w:color="C0C0C0"/>
              <w:right w:val="single" w:sz="4" w:space="0" w:color="C0C0C0"/>
            </w:tcBorders>
            <w:hideMark/>
          </w:tcPr>
          <w:p w14:paraId="1A238908" w14:textId="77777777" w:rsidR="000A0FDC" w:rsidRDefault="000A0FDC" w:rsidP="00F4474A">
            <w:pPr>
              <w:pStyle w:val="TableText10"/>
              <w:rPr>
                <w:color w:val="000000"/>
              </w:rPr>
            </w:pPr>
            <w:r>
              <w:rPr>
                <w:color w:val="000000"/>
              </w:rPr>
              <w:t>not return expired trader’s plate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04CAC81"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882BE55"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ACCAB2E" w14:textId="77777777" w:rsidR="000A0FDC" w:rsidRDefault="000A0FDC" w:rsidP="00F4474A">
            <w:pPr>
              <w:pStyle w:val="TableText10"/>
              <w:rPr>
                <w:color w:val="000000"/>
              </w:rPr>
            </w:pPr>
            <w:r>
              <w:rPr>
                <w:color w:val="000000"/>
              </w:rPr>
              <w:t>-</w:t>
            </w:r>
          </w:p>
        </w:tc>
      </w:tr>
      <w:tr w:rsidR="000A0FDC" w14:paraId="3EF5D320"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88D463E" w14:textId="77777777" w:rsidR="000A0FDC" w:rsidRDefault="000A0FDC" w:rsidP="00F4474A">
            <w:pPr>
              <w:pStyle w:val="TableText10"/>
              <w:rPr>
                <w:color w:val="000000"/>
              </w:rPr>
            </w:pPr>
            <w:r>
              <w:rPr>
                <w:color w:val="000000"/>
              </w:rPr>
              <w:t>56</w:t>
            </w:r>
          </w:p>
        </w:tc>
        <w:tc>
          <w:tcPr>
            <w:tcW w:w="2394" w:type="dxa"/>
            <w:tcBorders>
              <w:top w:val="single" w:sz="4" w:space="0" w:color="C0C0C0"/>
              <w:left w:val="single" w:sz="4" w:space="0" w:color="C0C0C0"/>
              <w:bottom w:val="single" w:sz="4" w:space="0" w:color="C0C0C0"/>
              <w:right w:val="single" w:sz="4" w:space="0" w:color="C0C0C0"/>
            </w:tcBorders>
            <w:hideMark/>
          </w:tcPr>
          <w:p w14:paraId="6ECC8253" w14:textId="77777777" w:rsidR="000A0FDC" w:rsidRDefault="000A0FDC" w:rsidP="00F4474A">
            <w:pPr>
              <w:pStyle w:val="TableText10"/>
              <w:rPr>
                <w:color w:val="000000"/>
              </w:rPr>
            </w:pPr>
            <w:r>
              <w:rPr>
                <w:color w:val="000000"/>
              </w:rPr>
              <w:t>107 (2)</w:t>
            </w:r>
          </w:p>
        </w:tc>
        <w:tc>
          <w:tcPr>
            <w:tcW w:w="3737" w:type="dxa"/>
            <w:tcBorders>
              <w:top w:val="single" w:sz="4" w:space="0" w:color="C0C0C0"/>
              <w:left w:val="single" w:sz="4" w:space="0" w:color="C0C0C0"/>
              <w:bottom w:val="single" w:sz="4" w:space="0" w:color="C0C0C0"/>
              <w:right w:val="single" w:sz="4" w:space="0" w:color="C0C0C0"/>
            </w:tcBorders>
            <w:hideMark/>
          </w:tcPr>
          <w:p w14:paraId="36B0A722" w14:textId="77777777" w:rsidR="000A0FDC" w:rsidRDefault="000A0FDC" w:rsidP="00F4474A">
            <w:pPr>
              <w:pStyle w:val="TableText10"/>
              <w:rPr>
                <w:color w:val="000000"/>
              </w:rPr>
            </w:pPr>
            <w:r>
              <w:rPr>
                <w:color w:val="000000"/>
              </w:rPr>
              <w:t>drive unsafely maintained vehicle</w:t>
            </w:r>
          </w:p>
        </w:tc>
        <w:tc>
          <w:tcPr>
            <w:tcW w:w="1316" w:type="dxa"/>
            <w:tcBorders>
              <w:top w:val="single" w:sz="4" w:space="0" w:color="C0C0C0"/>
              <w:left w:val="single" w:sz="4" w:space="0" w:color="C0C0C0"/>
              <w:bottom w:val="single" w:sz="4" w:space="0" w:color="C0C0C0"/>
              <w:right w:val="single" w:sz="4" w:space="0" w:color="C0C0C0"/>
            </w:tcBorders>
            <w:hideMark/>
          </w:tcPr>
          <w:p w14:paraId="32089C4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F60B407"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0BE72EA9" w14:textId="77777777" w:rsidR="000A0FDC" w:rsidRDefault="000A0FDC" w:rsidP="00F4474A">
            <w:pPr>
              <w:pStyle w:val="TableText10"/>
              <w:rPr>
                <w:color w:val="000000"/>
              </w:rPr>
            </w:pPr>
            <w:r>
              <w:rPr>
                <w:color w:val="000000"/>
              </w:rPr>
              <w:t>-</w:t>
            </w:r>
          </w:p>
        </w:tc>
      </w:tr>
      <w:tr w:rsidR="000A0FDC" w14:paraId="7EDF9D87"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7B14245" w14:textId="77777777" w:rsidR="000A0FDC" w:rsidRDefault="000A0FDC" w:rsidP="00F4474A">
            <w:pPr>
              <w:pStyle w:val="TableText10"/>
              <w:rPr>
                <w:color w:val="000000"/>
              </w:rPr>
            </w:pPr>
            <w:r>
              <w:rPr>
                <w:color w:val="000000"/>
              </w:rPr>
              <w:t>57</w:t>
            </w:r>
          </w:p>
        </w:tc>
        <w:tc>
          <w:tcPr>
            <w:tcW w:w="2394" w:type="dxa"/>
            <w:tcBorders>
              <w:top w:val="single" w:sz="4" w:space="0" w:color="C0C0C0"/>
              <w:left w:val="single" w:sz="4" w:space="0" w:color="C0C0C0"/>
              <w:bottom w:val="single" w:sz="4" w:space="0" w:color="C0C0C0"/>
              <w:right w:val="single" w:sz="4" w:space="0" w:color="C0C0C0"/>
            </w:tcBorders>
            <w:hideMark/>
          </w:tcPr>
          <w:p w14:paraId="6648547D" w14:textId="77777777" w:rsidR="000A0FDC" w:rsidRDefault="000A0FDC" w:rsidP="00F4474A">
            <w:pPr>
              <w:pStyle w:val="TableText10"/>
              <w:rPr>
                <w:color w:val="000000"/>
              </w:rPr>
            </w:pPr>
            <w:r>
              <w:rPr>
                <w:color w:val="000000"/>
              </w:rPr>
              <w:t>107 (3)</w:t>
            </w:r>
          </w:p>
        </w:tc>
        <w:tc>
          <w:tcPr>
            <w:tcW w:w="3737" w:type="dxa"/>
            <w:tcBorders>
              <w:top w:val="single" w:sz="4" w:space="0" w:color="C0C0C0"/>
              <w:left w:val="single" w:sz="4" w:space="0" w:color="C0C0C0"/>
              <w:bottom w:val="single" w:sz="4" w:space="0" w:color="C0C0C0"/>
              <w:right w:val="single" w:sz="4" w:space="0" w:color="C0C0C0"/>
            </w:tcBorders>
            <w:hideMark/>
          </w:tcPr>
          <w:p w14:paraId="7FDE3053" w14:textId="77777777" w:rsidR="000A0FDC" w:rsidRDefault="000A0FDC" w:rsidP="00F4474A">
            <w:pPr>
              <w:pStyle w:val="TableText10"/>
              <w:rPr>
                <w:color w:val="000000"/>
              </w:rPr>
            </w:pPr>
            <w:r>
              <w:rPr>
                <w:color w:val="000000"/>
              </w:rPr>
              <w:t>tow unsafely maintained combination vehicle</w:t>
            </w:r>
          </w:p>
        </w:tc>
        <w:tc>
          <w:tcPr>
            <w:tcW w:w="1316" w:type="dxa"/>
            <w:tcBorders>
              <w:top w:val="single" w:sz="4" w:space="0" w:color="C0C0C0"/>
              <w:left w:val="single" w:sz="4" w:space="0" w:color="C0C0C0"/>
              <w:bottom w:val="single" w:sz="4" w:space="0" w:color="C0C0C0"/>
              <w:right w:val="single" w:sz="4" w:space="0" w:color="C0C0C0"/>
            </w:tcBorders>
            <w:hideMark/>
          </w:tcPr>
          <w:p w14:paraId="09F0D61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7520698"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20D3F80C" w14:textId="77777777" w:rsidR="000A0FDC" w:rsidRDefault="000A0FDC" w:rsidP="00F4474A">
            <w:pPr>
              <w:pStyle w:val="TableText10"/>
              <w:rPr>
                <w:color w:val="000000"/>
              </w:rPr>
            </w:pPr>
            <w:r>
              <w:rPr>
                <w:color w:val="000000"/>
              </w:rPr>
              <w:t>-</w:t>
            </w:r>
          </w:p>
        </w:tc>
      </w:tr>
      <w:tr w:rsidR="000A0FDC" w14:paraId="4C9687E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3AB3495" w14:textId="77777777" w:rsidR="000A0FDC" w:rsidRDefault="000A0FDC" w:rsidP="00F4474A">
            <w:pPr>
              <w:pStyle w:val="TableText10"/>
              <w:rPr>
                <w:color w:val="000000"/>
              </w:rPr>
            </w:pPr>
            <w:r>
              <w:rPr>
                <w:color w:val="000000"/>
              </w:rPr>
              <w:t>58</w:t>
            </w:r>
          </w:p>
        </w:tc>
        <w:tc>
          <w:tcPr>
            <w:tcW w:w="2394" w:type="dxa"/>
            <w:tcBorders>
              <w:top w:val="single" w:sz="4" w:space="0" w:color="C0C0C0"/>
              <w:left w:val="single" w:sz="4" w:space="0" w:color="C0C0C0"/>
              <w:bottom w:val="single" w:sz="4" w:space="0" w:color="C0C0C0"/>
              <w:right w:val="single" w:sz="4" w:space="0" w:color="C0C0C0"/>
            </w:tcBorders>
            <w:hideMark/>
          </w:tcPr>
          <w:p w14:paraId="3A0D31BD" w14:textId="77777777" w:rsidR="000A0FDC" w:rsidRDefault="000A0FDC" w:rsidP="00F4474A">
            <w:pPr>
              <w:pStyle w:val="TableText10"/>
              <w:rPr>
                <w:color w:val="000000"/>
              </w:rPr>
            </w:pPr>
            <w:r>
              <w:rPr>
                <w:color w:val="000000"/>
              </w:rPr>
              <w:t>107 (4)</w:t>
            </w:r>
          </w:p>
        </w:tc>
        <w:tc>
          <w:tcPr>
            <w:tcW w:w="3737" w:type="dxa"/>
            <w:tcBorders>
              <w:top w:val="single" w:sz="4" w:space="0" w:color="C0C0C0"/>
              <w:left w:val="single" w:sz="4" w:space="0" w:color="C0C0C0"/>
              <w:bottom w:val="single" w:sz="4" w:space="0" w:color="C0C0C0"/>
              <w:right w:val="single" w:sz="4" w:space="0" w:color="C0C0C0"/>
            </w:tcBorders>
            <w:hideMark/>
          </w:tcPr>
          <w:p w14:paraId="2739F1EF" w14:textId="77777777" w:rsidR="000A0FDC" w:rsidRDefault="000A0FDC" w:rsidP="00F4474A">
            <w:pPr>
              <w:pStyle w:val="TableText10"/>
              <w:rPr>
                <w:color w:val="000000"/>
              </w:rPr>
            </w:pPr>
            <w:r>
              <w:rPr>
                <w:color w:val="000000"/>
              </w:rPr>
              <w:t>operator not maintain vehicle safe to drive</w:t>
            </w:r>
          </w:p>
        </w:tc>
        <w:tc>
          <w:tcPr>
            <w:tcW w:w="1316" w:type="dxa"/>
            <w:tcBorders>
              <w:top w:val="single" w:sz="4" w:space="0" w:color="C0C0C0"/>
              <w:left w:val="single" w:sz="4" w:space="0" w:color="C0C0C0"/>
              <w:bottom w:val="single" w:sz="4" w:space="0" w:color="C0C0C0"/>
              <w:right w:val="single" w:sz="4" w:space="0" w:color="C0C0C0"/>
            </w:tcBorders>
            <w:hideMark/>
          </w:tcPr>
          <w:p w14:paraId="7503223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4452B6B"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3C9F769F" w14:textId="77777777" w:rsidR="000A0FDC" w:rsidRDefault="000A0FDC" w:rsidP="00F4474A">
            <w:pPr>
              <w:pStyle w:val="TableText10"/>
              <w:rPr>
                <w:color w:val="000000"/>
              </w:rPr>
            </w:pPr>
            <w:r>
              <w:rPr>
                <w:color w:val="000000"/>
              </w:rPr>
              <w:t>-</w:t>
            </w:r>
          </w:p>
        </w:tc>
      </w:tr>
      <w:tr w:rsidR="000A0FDC" w14:paraId="305E0DC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5E98AF4" w14:textId="77777777" w:rsidR="000A0FDC" w:rsidRDefault="000A0FDC" w:rsidP="00F4474A">
            <w:pPr>
              <w:pStyle w:val="TableText10"/>
              <w:rPr>
                <w:color w:val="000000"/>
              </w:rPr>
            </w:pPr>
            <w:r>
              <w:rPr>
                <w:color w:val="000000"/>
              </w:rPr>
              <w:t>59</w:t>
            </w:r>
          </w:p>
        </w:tc>
        <w:tc>
          <w:tcPr>
            <w:tcW w:w="2394" w:type="dxa"/>
            <w:tcBorders>
              <w:top w:val="single" w:sz="4" w:space="0" w:color="C0C0C0"/>
              <w:left w:val="single" w:sz="4" w:space="0" w:color="C0C0C0"/>
              <w:bottom w:val="single" w:sz="4" w:space="0" w:color="C0C0C0"/>
              <w:right w:val="single" w:sz="4" w:space="0" w:color="C0C0C0"/>
            </w:tcBorders>
            <w:hideMark/>
          </w:tcPr>
          <w:p w14:paraId="2B849626" w14:textId="77777777" w:rsidR="000A0FDC" w:rsidRDefault="000A0FDC" w:rsidP="00F4474A">
            <w:pPr>
              <w:pStyle w:val="TableText10"/>
              <w:rPr>
                <w:color w:val="000000"/>
              </w:rPr>
            </w:pPr>
            <w:r>
              <w:rPr>
                <w:color w:val="000000"/>
              </w:rPr>
              <w:t>107 (5)</w:t>
            </w:r>
          </w:p>
        </w:tc>
        <w:tc>
          <w:tcPr>
            <w:tcW w:w="3737" w:type="dxa"/>
            <w:tcBorders>
              <w:top w:val="single" w:sz="4" w:space="0" w:color="C0C0C0"/>
              <w:left w:val="single" w:sz="4" w:space="0" w:color="C0C0C0"/>
              <w:bottom w:val="single" w:sz="4" w:space="0" w:color="C0C0C0"/>
              <w:right w:val="single" w:sz="4" w:space="0" w:color="C0C0C0"/>
            </w:tcBorders>
            <w:hideMark/>
          </w:tcPr>
          <w:p w14:paraId="1880EBAD" w14:textId="77777777" w:rsidR="000A0FDC" w:rsidRDefault="000A0FDC" w:rsidP="00F4474A">
            <w:pPr>
              <w:pStyle w:val="TableText10"/>
              <w:rPr>
                <w:color w:val="000000"/>
              </w:rPr>
            </w:pPr>
            <w:r>
              <w:rPr>
                <w:color w:val="000000"/>
              </w:rPr>
              <w:t>operator not maintain trailer safe to tow</w:t>
            </w:r>
          </w:p>
        </w:tc>
        <w:tc>
          <w:tcPr>
            <w:tcW w:w="1316" w:type="dxa"/>
            <w:tcBorders>
              <w:top w:val="single" w:sz="4" w:space="0" w:color="C0C0C0"/>
              <w:left w:val="single" w:sz="4" w:space="0" w:color="C0C0C0"/>
              <w:bottom w:val="single" w:sz="4" w:space="0" w:color="C0C0C0"/>
              <w:right w:val="single" w:sz="4" w:space="0" w:color="C0C0C0"/>
            </w:tcBorders>
            <w:hideMark/>
          </w:tcPr>
          <w:p w14:paraId="24DE045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4597C28" w14:textId="77777777" w:rsidR="000A0FDC" w:rsidRDefault="000A0FDC" w:rsidP="00F4474A">
            <w:pPr>
              <w:pStyle w:val="TableText10"/>
              <w:rPr>
                <w:color w:val="000000"/>
              </w:rPr>
            </w:pPr>
            <w:r>
              <w:rPr>
                <w:color w:val="000000"/>
              </w:rPr>
              <w:t>518</w:t>
            </w:r>
          </w:p>
        </w:tc>
        <w:tc>
          <w:tcPr>
            <w:tcW w:w="1189" w:type="dxa"/>
            <w:tcBorders>
              <w:top w:val="single" w:sz="4" w:space="0" w:color="C0C0C0"/>
              <w:left w:val="single" w:sz="4" w:space="0" w:color="C0C0C0"/>
              <w:bottom w:val="single" w:sz="4" w:space="0" w:color="C0C0C0"/>
              <w:right w:val="single" w:sz="4" w:space="0" w:color="C0C0C0"/>
            </w:tcBorders>
            <w:hideMark/>
          </w:tcPr>
          <w:p w14:paraId="27FD02B8" w14:textId="77777777" w:rsidR="000A0FDC" w:rsidRDefault="000A0FDC" w:rsidP="00F4474A">
            <w:pPr>
              <w:pStyle w:val="TableText10"/>
              <w:rPr>
                <w:color w:val="000000"/>
              </w:rPr>
            </w:pPr>
            <w:r>
              <w:rPr>
                <w:color w:val="000000"/>
              </w:rPr>
              <w:t>-</w:t>
            </w:r>
          </w:p>
        </w:tc>
      </w:tr>
      <w:tr w:rsidR="000A0FDC" w14:paraId="65CAD808"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344842F" w14:textId="77777777" w:rsidR="000A0FDC" w:rsidRDefault="000A0FDC" w:rsidP="00F4474A">
            <w:pPr>
              <w:pStyle w:val="TableText10"/>
              <w:rPr>
                <w:color w:val="000000"/>
              </w:rPr>
            </w:pPr>
            <w:r>
              <w:rPr>
                <w:color w:val="000000"/>
              </w:rPr>
              <w:t>60</w:t>
            </w:r>
          </w:p>
        </w:tc>
        <w:tc>
          <w:tcPr>
            <w:tcW w:w="2394" w:type="dxa"/>
            <w:tcBorders>
              <w:top w:val="single" w:sz="4" w:space="0" w:color="C0C0C0"/>
              <w:left w:val="single" w:sz="4" w:space="0" w:color="C0C0C0"/>
              <w:bottom w:val="single" w:sz="4" w:space="0" w:color="C0C0C0"/>
              <w:right w:val="single" w:sz="4" w:space="0" w:color="C0C0C0"/>
            </w:tcBorders>
            <w:hideMark/>
          </w:tcPr>
          <w:p w14:paraId="168FCB94" w14:textId="77777777" w:rsidR="000A0FDC" w:rsidRDefault="000A0FDC" w:rsidP="00F4474A">
            <w:pPr>
              <w:pStyle w:val="TableText10"/>
              <w:rPr>
                <w:color w:val="000000"/>
              </w:rPr>
            </w:pPr>
            <w:r>
              <w:rPr>
                <w:color w:val="000000"/>
              </w:rPr>
              <w:t>108 (2)</w:t>
            </w:r>
          </w:p>
        </w:tc>
        <w:tc>
          <w:tcPr>
            <w:tcW w:w="3737" w:type="dxa"/>
            <w:tcBorders>
              <w:top w:val="single" w:sz="4" w:space="0" w:color="C0C0C0"/>
              <w:left w:val="single" w:sz="4" w:space="0" w:color="C0C0C0"/>
              <w:bottom w:val="single" w:sz="4" w:space="0" w:color="C0C0C0"/>
              <w:right w:val="single" w:sz="4" w:space="0" w:color="C0C0C0"/>
            </w:tcBorders>
            <w:hideMark/>
          </w:tcPr>
          <w:p w14:paraId="2581B1B4" w14:textId="77777777" w:rsidR="000A0FDC" w:rsidRDefault="000A0FDC" w:rsidP="00F4474A">
            <w:pPr>
              <w:pStyle w:val="TableText10"/>
              <w:rPr>
                <w:color w:val="000000"/>
              </w:rPr>
            </w:pPr>
            <w:r>
              <w:rPr>
                <w:color w:val="000000"/>
              </w:rPr>
              <w:t>drive vehicle without emission control system fitted</w:t>
            </w:r>
          </w:p>
        </w:tc>
        <w:tc>
          <w:tcPr>
            <w:tcW w:w="1316" w:type="dxa"/>
            <w:tcBorders>
              <w:top w:val="single" w:sz="4" w:space="0" w:color="C0C0C0"/>
              <w:left w:val="single" w:sz="4" w:space="0" w:color="C0C0C0"/>
              <w:bottom w:val="single" w:sz="4" w:space="0" w:color="C0C0C0"/>
              <w:right w:val="single" w:sz="4" w:space="0" w:color="C0C0C0"/>
            </w:tcBorders>
            <w:hideMark/>
          </w:tcPr>
          <w:p w14:paraId="7B8AFE0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E418415"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5274CC34" w14:textId="77777777" w:rsidR="000A0FDC" w:rsidRDefault="000A0FDC" w:rsidP="00F4474A">
            <w:pPr>
              <w:pStyle w:val="TableText10"/>
              <w:rPr>
                <w:color w:val="000000"/>
              </w:rPr>
            </w:pPr>
            <w:r>
              <w:rPr>
                <w:color w:val="000000"/>
              </w:rPr>
              <w:t>-</w:t>
            </w:r>
          </w:p>
        </w:tc>
      </w:tr>
      <w:tr w:rsidR="000A0FDC" w14:paraId="4596C4D5"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1CE8F63" w14:textId="77777777" w:rsidR="000A0FDC" w:rsidRDefault="000A0FDC" w:rsidP="00F4474A">
            <w:pPr>
              <w:pStyle w:val="TableText10"/>
              <w:rPr>
                <w:color w:val="000000"/>
              </w:rPr>
            </w:pPr>
            <w:r>
              <w:rPr>
                <w:color w:val="000000"/>
              </w:rPr>
              <w:t>61</w:t>
            </w:r>
          </w:p>
        </w:tc>
        <w:tc>
          <w:tcPr>
            <w:tcW w:w="2394" w:type="dxa"/>
            <w:tcBorders>
              <w:top w:val="single" w:sz="4" w:space="0" w:color="C0C0C0"/>
              <w:left w:val="single" w:sz="4" w:space="0" w:color="C0C0C0"/>
              <w:bottom w:val="single" w:sz="4" w:space="0" w:color="C0C0C0"/>
              <w:right w:val="single" w:sz="4" w:space="0" w:color="C0C0C0"/>
            </w:tcBorders>
            <w:hideMark/>
          </w:tcPr>
          <w:p w14:paraId="5C5F92B1" w14:textId="77777777" w:rsidR="000A0FDC" w:rsidRDefault="000A0FDC" w:rsidP="00F4474A">
            <w:pPr>
              <w:pStyle w:val="TableText10"/>
              <w:rPr>
                <w:color w:val="000000"/>
              </w:rPr>
            </w:pPr>
            <w:r>
              <w:rPr>
                <w:color w:val="000000"/>
              </w:rPr>
              <w:t>108 (3)</w:t>
            </w:r>
          </w:p>
        </w:tc>
        <w:tc>
          <w:tcPr>
            <w:tcW w:w="3737" w:type="dxa"/>
            <w:tcBorders>
              <w:top w:val="single" w:sz="4" w:space="0" w:color="C0C0C0"/>
              <w:left w:val="single" w:sz="4" w:space="0" w:color="C0C0C0"/>
              <w:bottom w:val="single" w:sz="4" w:space="0" w:color="C0C0C0"/>
              <w:right w:val="single" w:sz="4" w:space="0" w:color="C0C0C0"/>
            </w:tcBorders>
            <w:hideMark/>
          </w:tcPr>
          <w:p w14:paraId="598B8650" w14:textId="77777777" w:rsidR="000A0FDC" w:rsidRDefault="000A0FDC" w:rsidP="00F4474A">
            <w:pPr>
              <w:pStyle w:val="TableText10"/>
              <w:rPr>
                <w:color w:val="000000"/>
              </w:rPr>
            </w:pPr>
            <w:r>
              <w:rPr>
                <w:color w:val="000000"/>
              </w:rPr>
              <w:t>drive vehicle with emission control system not maintained</w:t>
            </w:r>
          </w:p>
        </w:tc>
        <w:tc>
          <w:tcPr>
            <w:tcW w:w="1316" w:type="dxa"/>
            <w:tcBorders>
              <w:top w:val="single" w:sz="4" w:space="0" w:color="C0C0C0"/>
              <w:left w:val="single" w:sz="4" w:space="0" w:color="C0C0C0"/>
              <w:bottom w:val="single" w:sz="4" w:space="0" w:color="C0C0C0"/>
              <w:right w:val="single" w:sz="4" w:space="0" w:color="C0C0C0"/>
            </w:tcBorders>
            <w:hideMark/>
          </w:tcPr>
          <w:p w14:paraId="58AC881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DEEFE07"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04943A8C" w14:textId="77777777" w:rsidR="000A0FDC" w:rsidRDefault="000A0FDC" w:rsidP="00F4474A">
            <w:pPr>
              <w:pStyle w:val="TableText10"/>
              <w:rPr>
                <w:color w:val="000000"/>
              </w:rPr>
            </w:pPr>
            <w:r>
              <w:rPr>
                <w:color w:val="000000"/>
              </w:rPr>
              <w:t>-</w:t>
            </w:r>
          </w:p>
        </w:tc>
      </w:tr>
      <w:tr w:rsidR="000A0FDC" w14:paraId="1D5AC597"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409ED28" w14:textId="77777777" w:rsidR="000A0FDC" w:rsidRDefault="000A0FDC" w:rsidP="00F4474A">
            <w:pPr>
              <w:pStyle w:val="TableText10"/>
              <w:rPr>
                <w:color w:val="000000"/>
              </w:rPr>
            </w:pPr>
            <w:r>
              <w:rPr>
                <w:color w:val="000000"/>
              </w:rPr>
              <w:t>62</w:t>
            </w:r>
          </w:p>
        </w:tc>
        <w:tc>
          <w:tcPr>
            <w:tcW w:w="2394" w:type="dxa"/>
            <w:tcBorders>
              <w:top w:val="single" w:sz="4" w:space="0" w:color="C0C0C0"/>
              <w:left w:val="single" w:sz="4" w:space="0" w:color="C0C0C0"/>
              <w:bottom w:val="single" w:sz="4" w:space="0" w:color="C0C0C0"/>
              <w:right w:val="single" w:sz="4" w:space="0" w:color="C0C0C0"/>
            </w:tcBorders>
            <w:hideMark/>
          </w:tcPr>
          <w:p w14:paraId="4BDBDFD6" w14:textId="77777777" w:rsidR="000A0FDC" w:rsidRDefault="000A0FDC" w:rsidP="00F4474A">
            <w:pPr>
              <w:pStyle w:val="TableText10"/>
              <w:rPr>
                <w:color w:val="000000"/>
              </w:rPr>
            </w:pPr>
            <w:r>
              <w:rPr>
                <w:color w:val="000000"/>
              </w:rPr>
              <w:t>108 (4)</w:t>
            </w:r>
          </w:p>
        </w:tc>
        <w:tc>
          <w:tcPr>
            <w:tcW w:w="3737" w:type="dxa"/>
            <w:tcBorders>
              <w:top w:val="single" w:sz="4" w:space="0" w:color="C0C0C0"/>
              <w:left w:val="single" w:sz="4" w:space="0" w:color="C0C0C0"/>
              <w:bottom w:val="single" w:sz="4" w:space="0" w:color="C0C0C0"/>
              <w:right w:val="single" w:sz="4" w:space="0" w:color="C0C0C0"/>
            </w:tcBorders>
            <w:hideMark/>
          </w:tcPr>
          <w:p w14:paraId="4D26F972" w14:textId="77777777" w:rsidR="000A0FDC" w:rsidRDefault="000A0FDC" w:rsidP="00F4474A">
            <w:pPr>
              <w:pStyle w:val="TableText10"/>
              <w:rPr>
                <w:color w:val="000000"/>
              </w:rPr>
            </w:pPr>
            <w:r>
              <w:rPr>
                <w:color w:val="000000"/>
              </w:rPr>
              <w:t>tow combination vehicle without emission control system fitted</w:t>
            </w:r>
          </w:p>
        </w:tc>
        <w:tc>
          <w:tcPr>
            <w:tcW w:w="1316" w:type="dxa"/>
            <w:tcBorders>
              <w:top w:val="single" w:sz="4" w:space="0" w:color="C0C0C0"/>
              <w:left w:val="single" w:sz="4" w:space="0" w:color="C0C0C0"/>
              <w:bottom w:val="single" w:sz="4" w:space="0" w:color="C0C0C0"/>
              <w:right w:val="single" w:sz="4" w:space="0" w:color="C0C0C0"/>
            </w:tcBorders>
            <w:hideMark/>
          </w:tcPr>
          <w:p w14:paraId="6B3C690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796DB03"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415CBA10" w14:textId="77777777" w:rsidR="000A0FDC" w:rsidRDefault="000A0FDC" w:rsidP="00F4474A">
            <w:pPr>
              <w:pStyle w:val="TableText10"/>
              <w:rPr>
                <w:color w:val="000000"/>
              </w:rPr>
            </w:pPr>
            <w:r>
              <w:rPr>
                <w:color w:val="000000"/>
              </w:rPr>
              <w:t>-</w:t>
            </w:r>
          </w:p>
        </w:tc>
      </w:tr>
      <w:tr w:rsidR="000A0FDC" w14:paraId="26BA287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E5AFA29" w14:textId="77777777" w:rsidR="000A0FDC" w:rsidRDefault="000A0FDC" w:rsidP="00F4474A">
            <w:pPr>
              <w:pStyle w:val="TableText10"/>
              <w:rPr>
                <w:color w:val="000000"/>
              </w:rPr>
            </w:pPr>
            <w:r>
              <w:rPr>
                <w:color w:val="000000"/>
              </w:rPr>
              <w:t>63</w:t>
            </w:r>
          </w:p>
        </w:tc>
        <w:tc>
          <w:tcPr>
            <w:tcW w:w="2394" w:type="dxa"/>
            <w:tcBorders>
              <w:top w:val="single" w:sz="4" w:space="0" w:color="C0C0C0"/>
              <w:left w:val="single" w:sz="4" w:space="0" w:color="C0C0C0"/>
              <w:bottom w:val="single" w:sz="4" w:space="0" w:color="C0C0C0"/>
              <w:right w:val="single" w:sz="4" w:space="0" w:color="C0C0C0"/>
            </w:tcBorders>
            <w:hideMark/>
          </w:tcPr>
          <w:p w14:paraId="433BDB99" w14:textId="77777777" w:rsidR="000A0FDC" w:rsidRDefault="000A0FDC" w:rsidP="00F4474A">
            <w:pPr>
              <w:pStyle w:val="TableText10"/>
              <w:rPr>
                <w:color w:val="000000"/>
              </w:rPr>
            </w:pPr>
            <w:r>
              <w:rPr>
                <w:color w:val="000000"/>
              </w:rPr>
              <w:t>108 (5)</w:t>
            </w:r>
          </w:p>
        </w:tc>
        <w:tc>
          <w:tcPr>
            <w:tcW w:w="3737" w:type="dxa"/>
            <w:tcBorders>
              <w:top w:val="single" w:sz="4" w:space="0" w:color="C0C0C0"/>
              <w:left w:val="single" w:sz="4" w:space="0" w:color="C0C0C0"/>
              <w:bottom w:val="single" w:sz="4" w:space="0" w:color="C0C0C0"/>
              <w:right w:val="single" w:sz="4" w:space="0" w:color="C0C0C0"/>
            </w:tcBorders>
            <w:hideMark/>
          </w:tcPr>
          <w:p w14:paraId="6A645B37" w14:textId="77777777" w:rsidR="000A0FDC" w:rsidRDefault="000A0FDC" w:rsidP="00F4474A">
            <w:pPr>
              <w:pStyle w:val="TableText10"/>
              <w:rPr>
                <w:color w:val="000000"/>
              </w:rPr>
            </w:pPr>
            <w:r>
              <w:rPr>
                <w:color w:val="000000"/>
              </w:rPr>
              <w:t>tow combination vehicle with emission control system not maintained</w:t>
            </w:r>
          </w:p>
        </w:tc>
        <w:tc>
          <w:tcPr>
            <w:tcW w:w="1316" w:type="dxa"/>
            <w:tcBorders>
              <w:top w:val="single" w:sz="4" w:space="0" w:color="C0C0C0"/>
              <w:left w:val="single" w:sz="4" w:space="0" w:color="C0C0C0"/>
              <w:bottom w:val="single" w:sz="4" w:space="0" w:color="C0C0C0"/>
              <w:right w:val="single" w:sz="4" w:space="0" w:color="C0C0C0"/>
            </w:tcBorders>
            <w:hideMark/>
          </w:tcPr>
          <w:p w14:paraId="270C36A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A989CAD"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6BBF58AF" w14:textId="77777777" w:rsidR="000A0FDC" w:rsidRDefault="000A0FDC" w:rsidP="00F4474A">
            <w:pPr>
              <w:pStyle w:val="TableText10"/>
              <w:rPr>
                <w:color w:val="000000"/>
              </w:rPr>
            </w:pPr>
            <w:r>
              <w:rPr>
                <w:color w:val="000000"/>
              </w:rPr>
              <w:t>-</w:t>
            </w:r>
          </w:p>
        </w:tc>
      </w:tr>
      <w:tr w:rsidR="000A0FDC" w14:paraId="5E8FA96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EB00113" w14:textId="77777777" w:rsidR="000A0FDC" w:rsidRDefault="000A0FDC" w:rsidP="00F4474A">
            <w:pPr>
              <w:pStyle w:val="TableText10"/>
              <w:rPr>
                <w:color w:val="000000"/>
              </w:rPr>
            </w:pPr>
            <w:r>
              <w:rPr>
                <w:color w:val="000000"/>
              </w:rPr>
              <w:t>64</w:t>
            </w:r>
          </w:p>
        </w:tc>
        <w:tc>
          <w:tcPr>
            <w:tcW w:w="2394" w:type="dxa"/>
            <w:tcBorders>
              <w:top w:val="single" w:sz="4" w:space="0" w:color="C0C0C0"/>
              <w:left w:val="single" w:sz="4" w:space="0" w:color="C0C0C0"/>
              <w:bottom w:val="single" w:sz="4" w:space="0" w:color="C0C0C0"/>
              <w:right w:val="single" w:sz="4" w:space="0" w:color="C0C0C0"/>
            </w:tcBorders>
            <w:hideMark/>
          </w:tcPr>
          <w:p w14:paraId="5126228C" w14:textId="77777777" w:rsidR="000A0FDC" w:rsidRDefault="000A0FDC" w:rsidP="00F4474A">
            <w:pPr>
              <w:pStyle w:val="TableText10"/>
              <w:rPr>
                <w:color w:val="000000"/>
              </w:rPr>
            </w:pPr>
            <w:r>
              <w:rPr>
                <w:color w:val="000000"/>
              </w:rPr>
              <w:t>108 (6)</w:t>
            </w:r>
          </w:p>
        </w:tc>
        <w:tc>
          <w:tcPr>
            <w:tcW w:w="3737" w:type="dxa"/>
            <w:tcBorders>
              <w:top w:val="single" w:sz="4" w:space="0" w:color="C0C0C0"/>
              <w:left w:val="single" w:sz="4" w:space="0" w:color="C0C0C0"/>
              <w:bottom w:val="single" w:sz="4" w:space="0" w:color="C0C0C0"/>
              <w:right w:val="single" w:sz="4" w:space="0" w:color="C0C0C0"/>
            </w:tcBorders>
            <w:hideMark/>
          </w:tcPr>
          <w:p w14:paraId="3F083D3C" w14:textId="77777777" w:rsidR="000A0FDC" w:rsidRDefault="000A0FDC" w:rsidP="00F4474A">
            <w:pPr>
              <w:pStyle w:val="TableText10"/>
              <w:rPr>
                <w:color w:val="000000"/>
              </w:rPr>
            </w:pPr>
            <w:r>
              <w:rPr>
                <w:color w:val="000000"/>
              </w:rPr>
              <w:t>operator not ensure emission control system fitted to vehicle</w:t>
            </w:r>
          </w:p>
        </w:tc>
        <w:tc>
          <w:tcPr>
            <w:tcW w:w="1316" w:type="dxa"/>
            <w:tcBorders>
              <w:top w:val="single" w:sz="4" w:space="0" w:color="C0C0C0"/>
              <w:left w:val="single" w:sz="4" w:space="0" w:color="C0C0C0"/>
              <w:bottom w:val="single" w:sz="4" w:space="0" w:color="C0C0C0"/>
              <w:right w:val="single" w:sz="4" w:space="0" w:color="C0C0C0"/>
            </w:tcBorders>
            <w:hideMark/>
          </w:tcPr>
          <w:p w14:paraId="3A22019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5A49D35"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572FC46F" w14:textId="77777777" w:rsidR="000A0FDC" w:rsidRDefault="000A0FDC" w:rsidP="00F4474A">
            <w:pPr>
              <w:pStyle w:val="TableText10"/>
              <w:rPr>
                <w:color w:val="000000"/>
              </w:rPr>
            </w:pPr>
            <w:r>
              <w:rPr>
                <w:color w:val="000000"/>
              </w:rPr>
              <w:t>-</w:t>
            </w:r>
          </w:p>
        </w:tc>
      </w:tr>
      <w:tr w:rsidR="000A0FDC" w14:paraId="4CDA35A9"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8635892" w14:textId="77777777" w:rsidR="000A0FDC" w:rsidRDefault="000A0FDC" w:rsidP="00F4474A">
            <w:pPr>
              <w:pStyle w:val="TableText10"/>
              <w:rPr>
                <w:color w:val="000000"/>
              </w:rPr>
            </w:pPr>
            <w:r>
              <w:rPr>
                <w:color w:val="000000"/>
              </w:rPr>
              <w:t>65</w:t>
            </w:r>
          </w:p>
        </w:tc>
        <w:tc>
          <w:tcPr>
            <w:tcW w:w="2394" w:type="dxa"/>
            <w:tcBorders>
              <w:top w:val="single" w:sz="4" w:space="0" w:color="C0C0C0"/>
              <w:left w:val="single" w:sz="4" w:space="0" w:color="C0C0C0"/>
              <w:bottom w:val="single" w:sz="4" w:space="0" w:color="C0C0C0"/>
              <w:right w:val="single" w:sz="4" w:space="0" w:color="C0C0C0"/>
            </w:tcBorders>
            <w:hideMark/>
          </w:tcPr>
          <w:p w14:paraId="2649A5B1" w14:textId="77777777" w:rsidR="000A0FDC" w:rsidRDefault="000A0FDC" w:rsidP="00F4474A">
            <w:pPr>
              <w:pStyle w:val="TableText10"/>
              <w:rPr>
                <w:color w:val="000000"/>
              </w:rPr>
            </w:pPr>
            <w:r>
              <w:rPr>
                <w:color w:val="000000"/>
              </w:rPr>
              <w:t>108 (7)</w:t>
            </w:r>
          </w:p>
        </w:tc>
        <w:tc>
          <w:tcPr>
            <w:tcW w:w="3737" w:type="dxa"/>
            <w:tcBorders>
              <w:top w:val="single" w:sz="4" w:space="0" w:color="C0C0C0"/>
              <w:left w:val="single" w:sz="4" w:space="0" w:color="C0C0C0"/>
              <w:bottom w:val="single" w:sz="4" w:space="0" w:color="C0C0C0"/>
              <w:right w:val="single" w:sz="4" w:space="0" w:color="C0C0C0"/>
            </w:tcBorders>
            <w:hideMark/>
          </w:tcPr>
          <w:p w14:paraId="72664A2B" w14:textId="77777777" w:rsidR="000A0FDC" w:rsidRDefault="000A0FDC" w:rsidP="00F4474A">
            <w:pPr>
              <w:pStyle w:val="TableText10"/>
              <w:rPr>
                <w:color w:val="000000"/>
              </w:rPr>
            </w:pPr>
            <w:r>
              <w:rPr>
                <w:color w:val="000000"/>
              </w:rPr>
              <w:t>operator not ensure emission control system maintained</w:t>
            </w:r>
          </w:p>
        </w:tc>
        <w:tc>
          <w:tcPr>
            <w:tcW w:w="1316" w:type="dxa"/>
            <w:tcBorders>
              <w:top w:val="single" w:sz="4" w:space="0" w:color="C0C0C0"/>
              <w:left w:val="single" w:sz="4" w:space="0" w:color="C0C0C0"/>
              <w:bottom w:val="single" w:sz="4" w:space="0" w:color="C0C0C0"/>
              <w:right w:val="single" w:sz="4" w:space="0" w:color="C0C0C0"/>
            </w:tcBorders>
            <w:hideMark/>
          </w:tcPr>
          <w:p w14:paraId="59384FC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0595E62" w14:textId="77777777" w:rsidR="000A0FDC" w:rsidRDefault="000A0FDC" w:rsidP="00F4474A">
            <w:pPr>
              <w:pStyle w:val="TableText10"/>
              <w:rPr>
                <w:color w:val="000000"/>
              </w:rPr>
            </w:pPr>
            <w:r>
              <w:rPr>
                <w:color w:val="000000"/>
              </w:rPr>
              <w:t>264</w:t>
            </w:r>
          </w:p>
        </w:tc>
        <w:tc>
          <w:tcPr>
            <w:tcW w:w="1189" w:type="dxa"/>
            <w:tcBorders>
              <w:top w:val="single" w:sz="4" w:space="0" w:color="C0C0C0"/>
              <w:left w:val="single" w:sz="4" w:space="0" w:color="C0C0C0"/>
              <w:bottom w:val="single" w:sz="4" w:space="0" w:color="C0C0C0"/>
              <w:right w:val="single" w:sz="4" w:space="0" w:color="C0C0C0"/>
            </w:tcBorders>
            <w:hideMark/>
          </w:tcPr>
          <w:p w14:paraId="5F86AE51" w14:textId="77777777" w:rsidR="000A0FDC" w:rsidRDefault="000A0FDC" w:rsidP="00F4474A">
            <w:pPr>
              <w:pStyle w:val="TableText10"/>
              <w:rPr>
                <w:color w:val="000000"/>
              </w:rPr>
            </w:pPr>
            <w:r>
              <w:rPr>
                <w:color w:val="000000"/>
              </w:rPr>
              <w:t>-</w:t>
            </w:r>
          </w:p>
        </w:tc>
      </w:tr>
      <w:tr w:rsidR="000A0FDC" w14:paraId="659DFB85"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6A49853C" w14:textId="77777777" w:rsidR="000A0FDC" w:rsidRDefault="000A0FDC" w:rsidP="00F4474A">
            <w:pPr>
              <w:pStyle w:val="TableText10"/>
              <w:rPr>
                <w:color w:val="000000"/>
              </w:rPr>
            </w:pPr>
            <w:r>
              <w:rPr>
                <w:color w:val="000000"/>
              </w:rPr>
              <w:t>66</w:t>
            </w:r>
          </w:p>
        </w:tc>
        <w:tc>
          <w:tcPr>
            <w:tcW w:w="2394" w:type="dxa"/>
            <w:tcBorders>
              <w:top w:val="single" w:sz="4" w:space="0" w:color="C0C0C0"/>
              <w:left w:val="single" w:sz="4" w:space="0" w:color="C0C0C0"/>
              <w:bottom w:val="nil"/>
              <w:right w:val="single" w:sz="4" w:space="0" w:color="C0C0C0"/>
            </w:tcBorders>
            <w:hideMark/>
          </w:tcPr>
          <w:p w14:paraId="21893DC5" w14:textId="77777777" w:rsidR="000A0FDC" w:rsidRDefault="000A0FDC" w:rsidP="00F4474A">
            <w:pPr>
              <w:pStyle w:val="TableText10"/>
              <w:rPr>
                <w:color w:val="000000"/>
              </w:rPr>
            </w:pPr>
            <w:r>
              <w:rPr>
                <w:color w:val="000000"/>
              </w:rPr>
              <w:t>109 (2)</w:t>
            </w:r>
          </w:p>
        </w:tc>
        <w:tc>
          <w:tcPr>
            <w:tcW w:w="3737" w:type="dxa"/>
            <w:tcBorders>
              <w:top w:val="single" w:sz="4" w:space="0" w:color="C0C0C0"/>
              <w:left w:val="single" w:sz="4" w:space="0" w:color="C0C0C0"/>
              <w:bottom w:val="nil"/>
              <w:right w:val="single" w:sz="4" w:space="0" w:color="C0C0C0"/>
            </w:tcBorders>
          </w:tcPr>
          <w:p w14:paraId="2913626B"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67B37105"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6A03B7F6"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BB54ED5" w14:textId="77777777" w:rsidR="000A0FDC" w:rsidRDefault="000A0FDC" w:rsidP="00F4474A">
            <w:pPr>
              <w:pStyle w:val="TableText10"/>
              <w:rPr>
                <w:color w:val="000000"/>
              </w:rPr>
            </w:pPr>
          </w:p>
        </w:tc>
      </w:tr>
      <w:tr w:rsidR="000A0FDC" w14:paraId="7136900A" w14:textId="77777777" w:rsidTr="00F4474A">
        <w:trPr>
          <w:cantSplit/>
        </w:trPr>
        <w:tc>
          <w:tcPr>
            <w:tcW w:w="1218" w:type="dxa"/>
            <w:tcBorders>
              <w:top w:val="nil"/>
              <w:left w:val="single" w:sz="4" w:space="0" w:color="C0C0C0"/>
              <w:bottom w:val="nil"/>
              <w:right w:val="single" w:sz="4" w:space="0" w:color="C0C0C0"/>
            </w:tcBorders>
            <w:hideMark/>
          </w:tcPr>
          <w:p w14:paraId="78C71BB8" w14:textId="77777777" w:rsidR="000A0FDC" w:rsidRDefault="000A0FDC" w:rsidP="00F4474A">
            <w:pPr>
              <w:pStyle w:val="TableText10"/>
              <w:rPr>
                <w:color w:val="000000"/>
              </w:rPr>
            </w:pPr>
            <w:r>
              <w:rPr>
                <w:color w:val="000000"/>
              </w:rPr>
              <w:t>66.1</w:t>
            </w:r>
          </w:p>
        </w:tc>
        <w:tc>
          <w:tcPr>
            <w:tcW w:w="2394" w:type="dxa"/>
            <w:tcBorders>
              <w:top w:val="nil"/>
              <w:left w:val="single" w:sz="4" w:space="0" w:color="C0C0C0"/>
              <w:bottom w:val="nil"/>
              <w:right w:val="single" w:sz="4" w:space="0" w:color="C0C0C0"/>
            </w:tcBorders>
            <w:hideMark/>
          </w:tcPr>
          <w:p w14:paraId="097F4C1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plant not comply with sch 1, s 1.5</w:t>
            </w:r>
          </w:p>
        </w:tc>
        <w:tc>
          <w:tcPr>
            <w:tcW w:w="3737" w:type="dxa"/>
            <w:tcBorders>
              <w:top w:val="nil"/>
              <w:left w:val="single" w:sz="4" w:space="0" w:color="C0C0C0"/>
              <w:bottom w:val="nil"/>
              <w:right w:val="single" w:sz="4" w:space="0" w:color="C0C0C0"/>
            </w:tcBorders>
            <w:hideMark/>
          </w:tcPr>
          <w:p w14:paraId="7396FE12" w14:textId="77777777" w:rsidR="000A0FDC" w:rsidRDefault="000A0FDC" w:rsidP="00F4474A">
            <w:pPr>
              <w:pStyle w:val="TableText10"/>
              <w:rPr>
                <w:color w:val="000000"/>
              </w:rPr>
            </w:pPr>
            <w:r>
              <w:rPr>
                <w:color w:val="000000"/>
              </w:rPr>
              <w:t>driver/operator plant not comply with specifications/unsafe</w:t>
            </w:r>
          </w:p>
        </w:tc>
        <w:tc>
          <w:tcPr>
            <w:tcW w:w="1316" w:type="dxa"/>
            <w:tcBorders>
              <w:top w:val="nil"/>
              <w:left w:val="single" w:sz="4" w:space="0" w:color="C0C0C0"/>
              <w:bottom w:val="nil"/>
              <w:right w:val="single" w:sz="4" w:space="0" w:color="C0C0C0"/>
            </w:tcBorders>
            <w:hideMark/>
          </w:tcPr>
          <w:p w14:paraId="029DF214"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05C8E5C" w14:textId="77777777" w:rsidR="000A0FDC" w:rsidRDefault="000A0FDC" w:rsidP="00F4474A">
            <w:pPr>
              <w:pStyle w:val="TableText10"/>
              <w:rPr>
                <w:color w:val="000000"/>
              </w:rPr>
            </w:pPr>
            <w:r>
              <w:rPr>
                <w:color w:val="000000"/>
              </w:rPr>
              <w:t>518</w:t>
            </w:r>
          </w:p>
        </w:tc>
        <w:tc>
          <w:tcPr>
            <w:tcW w:w="1189" w:type="dxa"/>
            <w:tcBorders>
              <w:top w:val="nil"/>
              <w:left w:val="single" w:sz="4" w:space="0" w:color="C0C0C0"/>
              <w:bottom w:val="nil"/>
              <w:right w:val="single" w:sz="4" w:space="0" w:color="C0C0C0"/>
            </w:tcBorders>
            <w:hideMark/>
          </w:tcPr>
          <w:p w14:paraId="79CE0F86" w14:textId="77777777" w:rsidR="000A0FDC" w:rsidRDefault="000A0FDC" w:rsidP="00F4474A">
            <w:pPr>
              <w:pStyle w:val="TableText10"/>
              <w:rPr>
                <w:color w:val="000000"/>
              </w:rPr>
            </w:pPr>
            <w:r>
              <w:rPr>
                <w:color w:val="000000"/>
              </w:rPr>
              <w:t>-</w:t>
            </w:r>
          </w:p>
        </w:tc>
      </w:tr>
      <w:tr w:rsidR="000A0FDC" w14:paraId="55688419" w14:textId="77777777" w:rsidTr="00F4474A">
        <w:trPr>
          <w:cantSplit/>
        </w:trPr>
        <w:tc>
          <w:tcPr>
            <w:tcW w:w="1218" w:type="dxa"/>
            <w:tcBorders>
              <w:top w:val="nil"/>
              <w:left w:val="single" w:sz="4" w:space="0" w:color="C0C0C0"/>
              <w:bottom w:val="nil"/>
              <w:right w:val="single" w:sz="4" w:space="0" w:color="C0C0C0"/>
            </w:tcBorders>
            <w:hideMark/>
          </w:tcPr>
          <w:p w14:paraId="5540D621" w14:textId="77777777" w:rsidR="000A0FDC" w:rsidRDefault="000A0FDC" w:rsidP="00F4474A">
            <w:pPr>
              <w:pStyle w:val="TableText10"/>
              <w:rPr>
                <w:color w:val="000000"/>
              </w:rPr>
            </w:pPr>
            <w:r>
              <w:rPr>
                <w:color w:val="000000"/>
              </w:rPr>
              <w:t>66.2</w:t>
            </w:r>
          </w:p>
        </w:tc>
        <w:tc>
          <w:tcPr>
            <w:tcW w:w="2394" w:type="dxa"/>
            <w:tcBorders>
              <w:top w:val="nil"/>
              <w:left w:val="single" w:sz="4" w:space="0" w:color="C0C0C0"/>
              <w:bottom w:val="nil"/>
              <w:right w:val="single" w:sz="4" w:space="0" w:color="C0C0C0"/>
            </w:tcBorders>
            <w:hideMark/>
          </w:tcPr>
          <w:p w14:paraId="33638BA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seatbelts, seatbelt anchorages or head restraints</w:t>
            </w:r>
          </w:p>
        </w:tc>
        <w:tc>
          <w:tcPr>
            <w:tcW w:w="3737" w:type="dxa"/>
            <w:tcBorders>
              <w:top w:val="nil"/>
              <w:left w:val="single" w:sz="4" w:space="0" w:color="C0C0C0"/>
              <w:bottom w:val="nil"/>
              <w:right w:val="single" w:sz="4" w:space="0" w:color="C0C0C0"/>
            </w:tcBorders>
            <w:hideMark/>
          </w:tcPr>
          <w:p w14:paraId="0CF05896" w14:textId="77777777" w:rsidR="000A0FDC" w:rsidRDefault="000A0FDC" w:rsidP="00F4474A">
            <w:pPr>
              <w:pStyle w:val="TableText10"/>
              <w:rPr>
                <w:color w:val="000000"/>
              </w:rPr>
            </w:pPr>
            <w:r>
              <w:rPr>
                <w:color w:val="000000"/>
              </w:rPr>
              <w:t>driver/operator motor vehicle not comply with standard—seatbelts/seatbelt anchorages/head restraints</w:t>
            </w:r>
          </w:p>
        </w:tc>
        <w:tc>
          <w:tcPr>
            <w:tcW w:w="1316" w:type="dxa"/>
            <w:tcBorders>
              <w:top w:val="nil"/>
              <w:left w:val="single" w:sz="4" w:space="0" w:color="C0C0C0"/>
              <w:bottom w:val="nil"/>
              <w:right w:val="single" w:sz="4" w:space="0" w:color="C0C0C0"/>
            </w:tcBorders>
            <w:hideMark/>
          </w:tcPr>
          <w:p w14:paraId="7B8335B3"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3B0119B" w14:textId="77777777" w:rsidR="000A0FDC" w:rsidRDefault="000A0FDC" w:rsidP="00F4474A">
            <w:pPr>
              <w:pStyle w:val="TableText10"/>
              <w:rPr>
                <w:color w:val="000000"/>
              </w:rPr>
            </w:pPr>
            <w:r>
              <w:rPr>
                <w:color w:val="000000"/>
              </w:rPr>
              <w:t>518</w:t>
            </w:r>
          </w:p>
        </w:tc>
        <w:tc>
          <w:tcPr>
            <w:tcW w:w="1189" w:type="dxa"/>
            <w:tcBorders>
              <w:top w:val="nil"/>
              <w:left w:val="single" w:sz="4" w:space="0" w:color="C0C0C0"/>
              <w:bottom w:val="nil"/>
              <w:right w:val="single" w:sz="4" w:space="0" w:color="C0C0C0"/>
            </w:tcBorders>
            <w:hideMark/>
          </w:tcPr>
          <w:p w14:paraId="44A051A2" w14:textId="77777777" w:rsidR="000A0FDC" w:rsidRDefault="000A0FDC" w:rsidP="00F4474A">
            <w:pPr>
              <w:pStyle w:val="TableText10"/>
              <w:rPr>
                <w:color w:val="000000"/>
              </w:rPr>
            </w:pPr>
            <w:r>
              <w:rPr>
                <w:color w:val="000000"/>
              </w:rPr>
              <w:t>-</w:t>
            </w:r>
          </w:p>
        </w:tc>
      </w:tr>
      <w:tr w:rsidR="000A0FDC" w14:paraId="48E6F5C5" w14:textId="77777777" w:rsidTr="00F4474A">
        <w:trPr>
          <w:cantSplit/>
        </w:trPr>
        <w:tc>
          <w:tcPr>
            <w:tcW w:w="1218" w:type="dxa"/>
            <w:tcBorders>
              <w:top w:val="nil"/>
              <w:left w:val="single" w:sz="4" w:space="0" w:color="C0C0C0"/>
              <w:bottom w:val="nil"/>
              <w:right w:val="single" w:sz="4" w:space="0" w:color="C0C0C0"/>
            </w:tcBorders>
            <w:hideMark/>
          </w:tcPr>
          <w:p w14:paraId="25A0A187" w14:textId="77777777" w:rsidR="000A0FDC" w:rsidRDefault="000A0FDC" w:rsidP="00F4474A">
            <w:pPr>
              <w:pStyle w:val="TableText10"/>
              <w:rPr>
                <w:color w:val="000000"/>
              </w:rPr>
            </w:pPr>
            <w:r>
              <w:rPr>
                <w:color w:val="000000"/>
              </w:rPr>
              <w:t>66.3</w:t>
            </w:r>
          </w:p>
        </w:tc>
        <w:tc>
          <w:tcPr>
            <w:tcW w:w="2394" w:type="dxa"/>
            <w:tcBorders>
              <w:top w:val="nil"/>
              <w:left w:val="single" w:sz="4" w:space="0" w:color="C0C0C0"/>
              <w:bottom w:val="nil"/>
              <w:right w:val="single" w:sz="4" w:space="0" w:color="C0C0C0"/>
            </w:tcBorders>
            <w:hideMark/>
          </w:tcPr>
          <w:p w14:paraId="1E6187D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suspension, vehicle body or chassis structural members</w:t>
            </w:r>
          </w:p>
        </w:tc>
        <w:tc>
          <w:tcPr>
            <w:tcW w:w="3737" w:type="dxa"/>
            <w:tcBorders>
              <w:top w:val="nil"/>
              <w:left w:val="single" w:sz="4" w:space="0" w:color="C0C0C0"/>
              <w:bottom w:val="nil"/>
              <w:right w:val="single" w:sz="4" w:space="0" w:color="C0C0C0"/>
            </w:tcBorders>
            <w:hideMark/>
          </w:tcPr>
          <w:p w14:paraId="1EA52E1B" w14:textId="77777777" w:rsidR="000A0FDC" w:rsidRDefault="000A0FDC" w:rsidP="00F4474A">
            <w:pPr>
              <w:pStyle w:val="TableText10"/>
              <w:rPr>
                <w:color w:val="000000"/>
              </w:rPr>
            </w:pPr>
            <w:r>
              <w:rPr>
                <w:color w:val="000000"/>
              </w:rPr>
              <w:t>driver/operator motor vehicle not comply with standard—suspension/vehicle body/ chassis structural member</w:t>
            </w:r>
          </w:p>
        </w:tc>
        <w:tc>
          <w:tcPr>
            <w:tcW w:w="1316" w:type="dxa"/>
            <w:tcBorders>
              <w:top w:val="nil"/>
              <w:left w:val="single" w:sz="4" w:space="0" w:color="C0C0C0"/>
              <w:bottom w:val="nil"/>
              <w:right w:val="single" w:sz="4" w:space="0" w:color="C0C0C0"/>
            </w:tcBorders>
            <w:hideMark/>
          </w:tcPr>
          <w:p w14:paraId="41E683F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361A9D8"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14BD9AC3" w14:textId="77777777" w:rsidR="000A0FDC" w:rsidRDefault="000A0FDC" w:rsidP="00F4474A">
            <w:pPr>
              <w:pStyle w:val="TableText10"/>
              <w:rPr>
                <w:color w:val="000000"/>
              </w:rPr>
            </w:pPr>
            <w:r>
              <w:rPr>
                <w:color w:val="000000"/>
              </w:rPr>
              <w:t>-</w:t>
            </w:r>
          </w:p>
        </w:tc>
      </w:tr>
      <w:tr w:rsidR="000A0FDC" w14:paraId="7B25D5FA" w14:textId="77777777" w:rsidTr="00F4474A">
        <w:trPr>
          <w:cantSplit/>
        </w:trPr>
        <w:tc>
          <w:tcPr>
            <w:tcW w:w="1218" w:type="dxa"/>
            <w:tcBorders>
              <w:top w:val="nil"/>
              <w:left w:val="single" w:sz="4" w:space="0" w:color="C0C0C0"/>
              <w:bottom w:val="nil"/>
              <w:right w:val="single" w:sz="4" w:space="0" w:color="C0C0C0"/>
            </w:tcBorders>
            <w:hideMark/>
          </w:tcPr>
          <w:p w14:paraId="5F6F529E" w14:textId="77777777" w:rsidR="000A0FDC" w:rsidRDefault="000A0FDC" w:rsidP="00F4474A">
            <w:pPr>
              <w:pStyle w:val="TableText10"/>
              <w:rPr>
                <w:color w:val="000000"/>
              </w:rPr>
            </w:pPr>
            <w:r>
              <w:rPr>
                <w:color w:val="000000"/>
              </w:rPr>
              <w:t>66.4</w:t>
            </w:r>
          </w:p>
        </w:tc>
        <w:tc>
          <w:tcPr>
            <w:tcW w:w="2394" w:type="dxa"/>
            <w:tcBorders>
              <w:top w:val="nil"/>
              <w:left w:val="single" w:sz="4" w:space="0" w:color="C0C0C0"/>
              <w:bottom w:val="nil"/>
              <w:right w:val="single" w:sz="4" w:space="0" w:color="C0C0C0"/>
            </w:tcBorders>
            <w:hideMark/>
          </w:tcPr>
          <w:p w14:paraId="4CC15F4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anything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316FEAA6" w14:textId="77777777" w:rsidR="000A0FDC" w:rsidRDefault="000A0FDC" w:rsidP="00F4474A">
            <w:pPr>
              <w:pStyle w:val="TableText10"/>
              <w:rPr>
                <w:color w:val="000000"/>
              </w:rPr>
            </w:pPr>
            <w:r>
              <w:rPr>
                <w:color w:val="000000"/>
              </w:rPr>
              <w:t>driver/operator motor vehicle not comply with standard—other</w:t>
            </w:r>
          </w:p>
        </w:tc>
        <w:tc>
          <w:tcPr>
            <w:tcW w:w="1316" w:type="dxa"/>
            <w:tcBorders>
              <w:top w:val="nil"/>
              <w:left w:val="single" w:sz="4" w:space="0" w:color="C0C0C0"/>
              <w:bottom w:val="nil"/>
              <w:right w:val="single" w:sz="4" w:space="0" w:color="C0C0C0"/>
            </w:tcBorders>
            <w:hideMark/>
          </w:tcPr>
          <w:p w14:paraId="2D89B853"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7710FB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7747E80" w14:textId="77777777" w:rsidR="000A0FDC" w:rsidRDefault="000A0FDC" w:rsidP="00F4474A">
            <w:pPr>
              <w:pStyle w:val="TableText10"/>
              <w:rPr>
                <w:color w:val="000000"/>
              </w:rPr>
            </w:pPr>
            <w:r>
              <w:rPr>
                <w:color w:val="000000"/>
              </w:rPr>
              <w:t>-</w:t>
            </w:r>
          </w:p>
        </w:tc>
      </w:tr>
      <w:tr w:rsidR="000A0FDC" w14:paraId="2816B112" w14:textId="77777777" w:rsidTr="00F4474A">
        <w:trPr>
          <w:cantSplit/>
        </w:trPr>
        <w:tc>
          <w:tcPr>
            <w:tcW w:w="1218" w:type="dxa"/>
            <w:tcBorders>
              <w:top w:val="nil"/>
              <w:left w:val="single" w:sz="4" w:space="0" w:color="C0C0C0"/>
              <w:bottom w:val="nil"/>
              <w:right w:val="single" w:sz="4" w:space="0" w:color="C0C0C0"/>
            </w:tcBorders>
            <w:hideMark/>
          </w:tcPr>
          <w:p w14:paraId="758EE415" w14:textId="77777777" w:rsidR="000A0FDC" w:rsidRDefault="000A0FDC" w:rsidP="00F4474A">
            <w:pPr>
              <w:pStyle w:val="TableText10"/>
              <w:rPr>
                <w:color w:val="000000"/>
              </w:rPr>
            </w:pPr>
            <w:r>
              <w:rPr>
                <w:color w:val="000000"/>
              </w:rPr>
              <w:t>66.5</w:t>
            </w:r>
          </w:p>
        </w:tc>
        <w:tc>
          <w:tcPr>
            <w:tcW w:w="2394" w:type="dxa"/>
            <w:tcBorders>
              <w:top w:val="nil"/>
              <w:left w:val="single" w:sz="4" w:space="0" w:color="C0C0C0"/>
              <w:bottom w:val="nil"/>
              <w:right w:val="single" w:sz="4" w:space="0" w:color="C0C0C0"/>
            </w:tcBorders>
            <w:hideMark/>
          </w:tcPr>
          <w:p w14:paraId="05D0FB0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steering or s 1.24</w:t>
            </w:r>
          </w:p>
        </w:tc>
        <w:tc>
          <w:tcPr>
            <w:tcW w:w="3737" w:type="dxa"/>
            <w:tcBorders>
              <w:top w:val="nil"/>
              <w:left w:val="single" w:sz="4" w:space="0" w:color="C0C0C0"/>
              <w:bottom w:val="nil"/>
              <w:right w:val="single" w:sz="4" w:space="0" w:color="C0C0C0"/>
            </w:tcBorders>
            <w:hideMark/>
          </w:tcPr>
          <w:p w14:paraId="3D3B300F" w14:textId="77777777" w:rsidR="000A0FDC" w:rsidRDefault="000A0FDC" w:rsidP="00F4474A">
            <w:pPr>
              <w:pStyle w:val="TableText10"/>
              <w:rPr>
                <w:color w:val="000000"/>
              </w:rPr>
            </w:pPr>
            <w:r>
              <w:rPr>
                <w:color w:val="000000"/>
              </w:rPr>
              <w:t>driver/operator motor vehicle not comply with standard—steering</w:t>
            </w:r>
          </w:p>
        </w:tc>
        <w:tc>
          <w:tcPr>
            <w:tcW w:w="1316" w:type="dxa"/>
            <w:tcBorders>
              <w:top w:val="nil"/>
              <w:left w:val="single" w:sz="4" w:space="0" w:color="C0C0C0"/>
              <w:bottom w:val="nil"/>
              <w:right w:val="single" w:sz="4" w:space="0" w:color="C0C0C0"/>
            </w:tcBorders>
            <w:hideMark/>
          </w:tcPr>
          <w:p w14:paraId="22AF743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00AF1E5"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nil"/>
              <w:right w:val="single" w:sz="4" w:space="0" w:color="C0C0C0"/>
            </w:tcBorders>
            <w:hideMark/>
          </w:tcPr>
          <w:p w14:paraId="7EEEBEB2" w14:textId="77777777" w:rsidR="000A0FDC" w:rsidRDefault="000A0FDC" w:rsidP="00F4474A">
            <w:pPr>
              <w:pStyle w:val="TableText10"/>
              <w:rPr>
                <w:color w:val="000000"/>
              </w:rPr>
            </w:pPr>
            <w:r>
              <w:rPr>
                <w:color w:val="000000"/>
              </w:rPr>
              <w:t>-</w:t>
            </w:r>
          </w:p>
        </w:tc>
      </w:tr>
      <w:tr w:rsidR="000A0FDC" w14:paraId="139EC57E" w14:textId="77777777" w:rsidTr="00F4474A">
        <w:trPr>
          <w:cantSplit/>
        </w:trPr>
        <w:tc>
          <w:tcPr>
            <w:tcW w:w="1218" w:type="dxa"/>
            <w:tcBorders>
              <w:top w:val="nil"/>
              <w:left w:val="single" w:sz="4" w:space="0" w:color="C0C0C0"/>
              <w:bottom w:val="nil"/>
              <w:right w:val="single" w:sz="4" w:space="0" w:color="C0C0C0"/>
            </w:tcBorders>
            <w:hideMark/>
          </w:tcPr>
          <w:p w14:paraId="0993C381" w14:textId="77777777" w:rsidR="000A0FDC" w:rsidRDefault="000A0FDC" w:rsidP="00F4474A">
            <w:pPr>
              <w:pStyle w:val="TableText10"/>
              <w:rPr>
                <w:color w:val="000000"/>
              </w:rPr>
            </w:pPr>
            <w:r>
              <w:rPr>
                <w:color w:val="000000"/>
              </w:rPr>
              <w:t>66.6</w:t>
            </w:r>
          </w:p>
        </w:tc>
        <w:tc>
          <w:tcPr>
            <w:tcW w:w="2394" w:type="dxa"/>
            <w:tcBorders>
              <w:top w:val="nil"/>
              <w:left w:val="single" w:sz="4" w:space="0" w:color="C0C0C0"/>
              <w:bottom w:val="nil"/>
              <w:right w:val="single" w:sz="4" w:space="0" w:color="C0C0C0"/>
            </w:tcBorders>
            <w:hideMark/>
          </w:tcPr>
          <w:p w14:paraId="04BFD5A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turning ability or s 1.25</w:t>
            </w:r>
          </w:p>
        </w:tc>
        <w:tc>
          <w:tcPr>
            <w:tcW w:w="3737" w:type="dxa"/>
            <w:tcBorders>
              <w:top w:val="nil"/>
              <w:left w:val="single" w:sz="4" w:space="0" w:color="C0C0C0"/>
              <w:bottom w:val="nil"/>
              <w:right w:val="single" w:sz="4" w:space="0" w:color="C0C0C0"/>
            </w:tcBorders>
            <w:hideMark/>
          </w:tcPr>
          <w:p w14:paraId="4E750EF6" w14:textId="77777777" w:rsidR="000A0FDC" w:rsidRDefault="000A0FDC" w:rsidP="00F4474A">
            <w:pPr>
              <w:pStyle w:val="TableText10"/>
              <w:rPr>
                <w:color w:val="000000"/>
              </w:rPr>
            </w:pPr>
            <w:r>
              <w:rPr>
                <w:color w:val="000000"/>
              </w:rPr>
              <w:t>driver/operator motor vehicle not comply with standard—turning ability</w:t>
            </w:r>
          </w:p>
        </w:tc>
        <w:tc>
          <w:tcPr>
            <w:tcW w:w="1316" w:type="dxa"/>
            <w:tcBorders>
              <w:top w:val="nil"/>
              <w:left w:val="single" w:sz="4" w:space="0" w:color="C0C0C0"/>
              <w:bottom w:val="nil"/>
              <w:right w:val="single" w:sz="4" w:space="0" w:color="C0C0C0"/>
            </w:tcBorders>
            <w:hideMark/>
          </w:tcPr>
          <w:p w14:paraId="7BCBC74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3A92624"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B291F34" w14:textId="77777777" w:rsidR="000A0FDC" w:rsidRDefault="000A0FDC" w:rsidP="00F4474A">
            <w:pPr>
              <w:pStyle w:val="TableText10"/>
              <w:rPr>
                <w:color w:val="000000"/>
              </w:rPr>
            </w:pPr>
            <w:r>
              <w:rPr>
                <w:color w:val="000000"/>
              </w:rPr>
              <w:t>-</w:t>
            </w:r>
          </w:p>
        </w:tc>
      </w:tr>
      <w:tr w:rsidR="000A0FDC" w14:paraId="510032E3" w14:textId="77777777" w:rsidTr="00F4474A">
        <w:trPr>
          <w:cantSplit/>
        </w:trPr>
        <w:tc>
          <w:tcPr>
            <w:tcW w:w="1218" w:type="dxa"/>
            <w:tcBorders>
              <w:top w:val="nil"/>
              <w:left w:val="single" w:sz="4" w:space="0" w:color="C0C0C0"/>
              <w:bottom w:val="nil"/>
              <w:right w:val="single" w:sz="4" w:space="0" w:color="C0C0C0"/>
            </w:tcBorders>
            <w:hideMark/>
          </w:tcPr>
          <w:p w14:paraId="4D0B1DB5" w14:textId="77777777" w:rsidR="000A0FDC" w:rsidRDefault="000A0FDC" w:rsidP="00F4474A">
            <w:pPr>
              <w:pStyle w:val="TableText10"/>
              <w:rPr>
                <w:color w:val="000000"/>
              </w:rPr>
            </w:pPr>
            <w:r>
              <w:rPr>
                <w:color w:val="000000"/>
              </w:rPr>
              <w:t>66.7</w:t>
            </w:r>
          </w:p>
        </w:tc>
        <w:tc>
          <w:tcPr>
            <w:tcW w:w="2394" w:type="dxa"/>
            <w:tcBorders>
              <w:top w:val="nil"/>
              <w:left w:val="single" w:sz="4" w:space="0" w:color="C0C0C0"/>
              <w:bottom w:val="nil"/>
              <w:right w:val="single" w:sz="4" w:space="0" w:color="C0C0C0"/>
            </w:tcBorders>
            <w:hideMark/>
          </w:tcPr>
          <w:p w14:paraId="3E7F85A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ability to travel backwards and forwards or s 1.26</w:t>
            </w:r>
          </w:p>
        </w:tc>
        <w:tc>
          <w:tcPr>
            <w:tcW w:w="3737" w:type="dxa"/>
            <w:tcBorders>
              <w:top w:val="nil"/>
              <w:left w:val="single" w:sz="4" w:space="0" w:color="C0C0C0"/>
              <w:bottom w:val="nil"/>
              <w:right w:val="single" w:sz="4" w:space="0" w:color="C0C0C0"/>
            </w:tcBorders>
            <w:hideMark/>
          </w:tcPr>
          <w:p w14:paraId="3D37AD97" w14:textId="77777777" w:rsidR="000A0FDC" w:rsidRDefault="000A0FDC" w:rsidP="00F4474A">
            <w:pPr>
              <w:pStyle w:val="TableText10"/>
              <w:rPr>
                <w:color w:val="000000"/>
              </w:rPr>
            </w:pPr>
            <w:r>
              <w:rPr>
                <w:color w:val="000000"/>
              </w:rPr>
              <w:t>driver/operator motor vehicle not comply with standard—travel backwards and forwards</w:t>
            </w:r>
          </w:p>
        </w:tc>
        <w:tc>
          <w:tcPr>
            <w:tcW w:w="1316" w:type="dxa"/>
            <w:tcBorders>
              <w:top w:val="nil"/>
              <w:left w:val="single" w:sz="4" w:space="0" w:color="C0C0C0"/>
              <w:bottom w:val="nil"/>
              <w:right w:val="single" w:sz="4" w:space="0" w:color="C0C0C0"/>
            </w:tcBorders>
            <w:hideMark/>
          </w:tcPr>
          <w:p w14:paraId="1C0B43B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73260E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2BB92EB" w14:textId="77777777" w:rsidR="000A0FDC" w:rsidRDefault="000A0FDC" w:rsidP="00F4474A">
            <w:pPr>
              <w:pStyle w:val="TableText10"/>
              <w:rPr>
                <w:color w:val="000000"/>
              </w:rPr>
            </w:pPr>
            <w:r>
              <w:rPr>
                <w:color w:val="000000"/>
              </w:rPr>
              <w:t>-</w:t>
            </w:r>
          </w:p>
        </w:tc>
      </w:tr>
      <w:tr w:rsidR="000A0FDC" w14:paraId="6FB18689" w14:textId="77777777" w:rsidTr="00F4474A">
        <w:trPr>
          <w:cantSplit/>
        </w:trPr>
        <w:tc>
          <w:tcPr>
            <w:tcW w:w="1218" w:type="dxa"/>
            <w:tcBorders>
              <w:top w:val="nil"/>
              <w:left w:val="single" w:sz="4" w:space="0" w:color="C0C0C0"/>
              <w:bottom w:val="nil"/>
              <w:right w:val="single" w:sz="4" w:space="0" w:color="C0C0C0"/>
            </w:tcBorders>
            <w:hideMark/>
          </w:tcPr>
          <w:p w14:paraId="0FAD0F6D" w14:textId="77777777" w:rsidR="000A0FDC" w:rsidRDefault="000A0FDC" w:rsidP="00F4474A">
            <w:pPr>
              <w:pStyle w:val="TableText10"/>
              <w:rPr>
                <w:color w:val="000000"/>
              </w:rPr>
            </w:pPr>
            <w:r>
              <w:rPr>
                <w:color w:val="000000"/>
              </w:rPr>
              <w:t>66.8</w:t>
            </w:r>
          </w:p>
        </w:tc>
        <w:tc>
          <w:tcPr>
            <w:tcW w:w="2394" w:type="dxa"/>
            <w:tcBorders>
              <w:top w:val="nil"/>
              <w:left w:val="single" w:sz="4" w:space="0" w:color="C0C0C0"/>
              <w:bottom w:val="nil"/>
              <w:right w:val="single" w:sz="4" w:space="0" w:color="C0C0C0"/>
            </w:tcBorders>
            <w:hideMark/>
          </w:tcPr>
          <w:p w14:paraId="7D357DB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protrusions or s 1.27</w:t>
            </w:r>
          </w:p>
        </w:tc>
        <w:tc>
          <w:tcPr>
            <w:tcW w:w="3737" w:type="dxa"/>
            <w:tcBorders>
              <w:top w:val="nil"/>
              <w:left w:val="single" w:sz="4" w:space="0" w:color="C0C0C0"/>
              <w:bottom w:val="nil"/>
              <w:right w:val="single" w:sz="4" w:space="0" w:color="C0C0C0"/>
            </w:tcBorders>
            <w:hideMark/>
          </w:tcPr>
          <w:p w14:paraId="0824F3BC" w14:textId="77777777" w:rsidR="000A0FDC" w:rsidRDefault="000A0FDC" w:rsidP="00F4474A">
            <w:pPr>
              <w:pStyle w:val="TableText10"/>
              <w:keepNext/>
              <w:rPr>
                <w:color w:val="000000"/>
              </w:rPr>
            </w:pPr>
            <w:r>
              <w:rPr>
                <w:color w:val="000000"/>
              </w:rPr>
              <w:t>driver/operator motor vehicle not comply with standard—protrusions</w:t>
            </w:r>
          </w:p>
        </w:tc>
        <w:tc>
          <w:tcPr>
            <w:tcW w:w="1316" w:type="dxa"/>
            <w:tcBorders>
              <w:top w:val="nil"/>
              <w:left w:val="single" w:sz="4" w:space="0" w:color="C0C0C0"/>
              <w:bottom w:val="nil"/>
              <w:right w:val="single" w:sz="4" w:space="0" w:color="C0C0C0"/>
            </w:tcBorders>
            <w:hideMark/>
          </w:tcPr>
          <w:p w14:paraId="0CA71864" w14:textId="77777777" w:rsidR="000A0FDC" w:rsidRDefault="000A0FDC" w:rsidP="00F4474A">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15F6470"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39CC154" w14:textId="77777777" w:rsidR="000A0FDC" w:rsidRDefault="000A0FDC" w:rsidP="00F4474A">
            <w:pPr>
              <w:pStyle w:val="TableText10"/>
              <w:keepNext/>
              <w:rPr>
                <w:color w:val="000000"/>
              </w:rPr>
            </w:pPr>
            <w:r>
              <w:rPr>
                <w:color w:val="000000"/>
              </w:rPr>
              <w:t>-</w:t>
            </w:r>
          </w:p>
        </w:tc>
      </w:tr>
      <w:tr w:rsidR="000A0FDC" w14:paraId="6F743A7F" w14:textId="77777777" w:rsidTr="00F4474A">
        <w:trPr>
          <w:cantSplit/>
        </w:trPr>
        <w:tc>
          <w:tcPr>
            <w:tcW w:w="1218" w:type="dxa"/>
            <w:tcBorders>
              <w:top w:val="nil"/>
              <w:left w:val="single" w:sz="4" w:space="0" w:color="C0C0C0"/>
              <w:bottom w:val="nil"/>
              <w:right w:val="single" w:sz="4" w:space="0" w:color="C0C0C0"/>
            </w:tcBorders>
            <w:hideMark/>
          </w:tcPr>
          <w:p w14:paraId="088324F8" w14:textId="77777777" w:rsidR="000A0FDC" w:rsidRDefault="000A0FDC" w:rsidP="00F4474A">
            <w:pPr>
              <w:pStyle w:val="TableText10"/>
              <w:rPr>
                <w:color w:val="000000"/>
              </w:rPr>
            </w:pPr>
            <w:r>
              <w:rPr>
                <w:color w:val="000000"/>
              </w:rPr>
              <w:t>66.9</w:t>
            </w:r>
          </w:p>
        </w:tc>
        <w:tc>
          <w:tcPr>
            <w:tcW w:w="2394" w:type="dxa"/>
            <w:tcBorders>
              <w:top w:val="nil"/>
              <w:left w:val="single" w:sz="4" w:space="0" w:color="C0C0C0"/>
              <w:bottom w:val="nil"/>
              <w:right w:val="single" w:sz="4" w:space="0" w:color="C0C0C0"/>
            </w:tcBorders>
            <w:hideMark/>
          </w:tcPr>
          <w:p w14:paraId="2A2DE07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oil or grease (other than LPG) containment or s 1.28</w:t>
            </w:r>
          </w:p>
        </w:tc>
        <w:tc>
          <w:tcPr>
            <w:tcW w:w="3737" w:type="dxa"/>
            <w:tcBorders>
              <w:top w:val="nil"/>
              <w:left w:val="single" w:sz="4" w:space="0" w:color="C0C0C0"/>
              <w:bottom w:val="nil"/>
              <w:right w:val="single" w:sz="4" w:space="0" w:color="C0C0C0"/>
            </w:tcBorders>
            <w:hideMark/>
          </w:tcPr>
          <w:p w14:paraId="3D09DD33" w14:textId="77777777" w:rsidR="000A0FDC" w:rsidRDefault="000A0FDC" w:rsidP="00F4474A">
            <w:pPr>
              <w:pStyle w:val="TableText10"/>
              <w:keepNext/>
              <w:rPr>
                <w:color w:val="000000"/>
              </w:rPr>
            </w:pPr>
            <w:r>
              <w:rPr>
                <w:color w:val="000000"/>
              </w:rPr>
              <w:t>driver/operator motor vehicle not comply with standard—oil/grease/fuel containment</w:t>
            </w:r>
          </w:p>
        </w:tc>
        <w:tc>
          <w:tcPr>
            <w:tcW w:w="1316" w:type="dxa"/>
            <w:tcBorders>
              <w:top w:val="nil"/>
              <w:left w:val="single" w:sz="4" w:space="0" w:color="C0C0C0"/>
              <w:bottom w:val="nil"/>
              <w:right w:val="single" w:sz="4" w:space="0" w:color="C0C0C0"/>
            </w:tcBorders>
            <w:hideMark/>
          </w:tcPr>
          <w:p w14:paraId="3E77B370" w14:textId="77777777" w:rsidR="000A0FDC" w:rsidRDefault="000A0FDC" w:rsidP="00F4474A">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12B9539"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500874C3" w14:textId="77777777" w:rsidR="000A0FDC" w:rsidRDefault="000A0FDC" w:rsidP="00F4474A">
            <w:pPr>
              <w:pStyle w:val="TableText10"/>
              <w:keepNext/>
              <w:rPr>
                <w:color w:val="000000"/>
              </w:rPr>
            </w:pPr>
            <w:r>
              <w:rPr>
                <w:color w:val="000000"/>
              </w:rPr>
              <w:t>-</w:t>
            </w:r>
          </w:p>
        </w:tc>
      </w:tr>
      <w:tr w:rsidR="000A0FDC" w14:paraId="4CDE11AA" w14:textId="77777777" w:rsidTr="00F4474A">
        <w:trPr>
          <w:cantSplit/>
        </w:trPr>
        <w:tc>
          <w:tcPr>
            <w:tcW w:w="1218" w:type="dxa"/>
            <w:tcBorders>
              <w:top w:val="nil"/>
              <w:left w:val="single" w:sz="4" w:space="0" w:color="C0C0C0"/>
              <w:bottom w:val="nil"/>
              <w:right w:val="single" w:sz="4" w:space="0" w:color="C0C0C0"/>
            </w:tcBorders>
            <w:hideMark/>
          </w:tcPr>
          <w:p w14:paraId="58F51C49" w14:textId="77777777" w:rsidR="000A0FDC" w:rsidRDefault="000A0FDC" w:rsidP="00F4474A">
            <w:pPr>
              <w:pStyle w:val="TableText10"/>
              <w:rPr>
                <w:color w:val="000000"/>
              </w:rPr>
            </w:pPr>
            <w:r>
              <w:rPr>
                <w:color w:val="000000"/>
              </w:rPr>
              <w:t>66.10</w:t>
            </w:r>
          </w:p>
        </w:tc>
        <w:tc>
          <w:tcPr>
            <w:tcW w:w="2394" w:type="dxa"/>
            <w:tcBorders>
              <w:top w:val="nil"/>
              <w:left w:val="single" w:sz="4" w:space="0" w:color="C0C0C0"/>
              <w:bottom w:val="nil"/>
              <w:right w:val="single" w:sz="4" w:space="0" w:color="C0C0C0"/>
            </w:tcBorders>
            <w:hideMark/>
          </w:tcPr>
          <w:p w14:paraId="4E4B09F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driver’s view or location of controls or s 1.29</w:t>
            </w:r>
          </w:p>
        </w:tc>
        <w:tc>
          <w:tcPr>
            <w:tcW w:w="3737" w:type="dxa"/>
            <w:tcBorders>
              <w:top w:val="nil"/>
              <w:left w:val="single" w:sz="4" w:space="0" w:color="C0C0C0"/>
              <w:bottom w:val="nil"/>
              <w:right w:val="single" w:sz="4" w:space="0" w:color="C0C0C0"/>
            </w:tcBorders>
            <w:hideMark/>
          </w:tcPr>
          <w:p w14:paraId="2FCB1736" w14:textId="77777777" w:rsidR="000A0FDC" w:rsidRDefault="000A0FDC" w:rsidP="00F4474A">
            <w:pPr>
              <w:pStyle w:val="TableText10"/>
              <w:rPr>
                <w:color w:val="000000"/>
              </w:rPr>
            </w:pPr>
            <w:r>
              <w:rPr>
                <w:color w:val="000000"/>
              </w:rPr>
              <w:t>driver/operator motor vehicle not comply with standard—driver’s view/control location</w:t>
            </w:r>
          </w:p>
        </w:tc>
        <w:tc>
          <w:tcPr>
            <w:tcW w:w="1316" w:type="dxa"/>
            <w:tcBorders>
              <w:top w:val="nil"/>
              <w:left w:val="single" w:sz="4" w:space="0" w:color="C0C0C0"/>
              <w:bottom w:val="nil"/>
              <w:right w:val="single" w:sz="4" w:space="0" w:color="C0C0C0"/>
            </w:tcBorders>
            <w:hideMark/>
          </w:tcPr>
          <w:p w14:paraId="1D464677"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C0A008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6C2DE7D" w14:textId="77777777" w:rsidR="000A0FDC" w:rsidRDefault="000A0FDC" w:rsidP="00F4474A">
            <w:pPr>
              <w:pStyle w:val="TableText10"/>
              <w:rPr>
                <w:color w:val="000000"/>
              </w:rPr>
            </w:pPr>
            <w:r>
              <w:rPr>
                <w:color w:val="000000"/>
              </w:rPr>
              <w:t>-</w:t>
            </w:r>
          </w:p>
        </w:tc>
      </w:tr>
      <w:tr w:rsidR="000A0FDC" w14:paraId="6EBC73F1" w14:textId="77777777" w:rsidTr="00F4474A">
        <w:trPr>
          <w:cantSplit/>
        </w:trPr>
        <w:tc>
          <w:tcPr>
            <w:tcW w:w="1218" w:type="dxa"/>
            <w:tcBorders>
              <w:top w:val="nil"/>
              <w:left w:val="single" w:sz="4" w:space="0" w:color="C0C0C0"/>
              <w:bottom w:val="nil"/>
              <w:right w:val="single" w:sz="4" w:space="0" w:color="C0C0C0"/>
            </w:tcBorders>
            <w:hideMark/>
          </w:tcPr>
          <w:p w14:paraId="7E587FB2" w14:textId="77777777" w:rsidR="000A0FDC" w:rsidRDefault="000A0FDC" w:rsidP="00F4474A">
            <w:pPr>
              <w:pStyle w:val="TableText10"/>
              <w:rPr>
                <w:color w:val="000000"/>
              </w:rPr>
            </w:pPr>
            <w:r>
              <w:rPr>
                <w:color w:val="000000"/>
              </w:rPr>
              <w:t>66.11</w:t>
            </w:r>
          </w:p>
        </w:tc>
        <w:tc>
          <w:tcPr>
            <w:tcW w:w="2394" w:type="dxa"/>
            <w:tcBorders>
              <w:top w:val="nil"/>
              <w:left w:val="single" w:sz="4" w:space="0" w:color="C0C0C0"/>
              <w:bottom w:val="nil"/>
              <w:right w:val="single" w:sz="4" w:space="0" w:color="C0C0C0"/>
            </w:tcBorders>
            <w:hideMark/>
          </w:tcPr>
          <w:p w14:paraId="2427C0C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seating or s 1.30</w:t>
            </w:r>
          </w:p>
        </w:tc>
        <w:tc>
          <w:tcPr>
            <w:tcW w:w="3737" w:type="dxa"/>
            <w:tcBorders>
              <w:top w:val="nil"/>
              <w:left w:val="single" w:sz="4" w:space="0" w:color="C0C0C0"/>
              <w:bottom w:val="nil"/>
              <w:right w:val="single" w:sz="4" w:space="0" w:color="C0C0C0"/>
            </w:tcBorders>
            <w:hideMark/>
          </w:tcPr>
          <w:p w14:paraId="241C8377" w14:textId="77777777" w:rsidR="000A0FDC" w:rsidRDefault="000A0FDC" w:rsidP="00F4474A">
            <w:pPr>
              <w:pStyle w:val="TableText10"/>
              <w:rPr>
                <w:color w:val="000000"/>
              </w:rPr>
            </w:pPr>
            <w:r>
              <w:rPr>
                <w:color w:val="000000"/>
              </w:rPr>
              <w:t>driver/operator motor vehicle not comply with standard—seating</w:t>
            </w:r>
          </w:p>
        </w:tc>
        <w:tc>
          <w:tcPr>
            <w:tcW w:w="1316" w:type="dxa"/>
            <w:tcBorders>
              <w:top w:val="nil"/>
              <w:left w:val="single" w:sz="4" w:space="0" w:color="C0C0C0"/>
              <w:bottom w:val="nil"/>
              <w:right w:val="single" w:sz="4" w:space="0" w:color="C0C0C0"/>
            </w:tcBorders>
            <w:hideMark/>
          </w:tcPr>
          <w:p w14:paraId="74EC43E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6F595F7"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3686DC41" w14:textId="77777777" w:rsidR="000A0FDC" w:rsidRDefault="000A0FDC" w:rsidP="00F4474A">
            <w:pPr>
              <w:pStyle w:val="TableText10"/>
              <w:rPr>
                <w:color w:val="000000"/>
              </w:rPr>
            </w:pPr>
            <w:r>
              <w:rPr>
                <w:color w:val="000000"/>
              </w:rPr>
              <w:t>-</w:t>
            </w:r>
          </w:p>
        </w:tc>
      </w:tr>
      <w:tr w:rsidR="000A0FDC" w14:paraId="00B131C0" w14:textId="77777777" w:rsidTr="00F4474A">
        <w:trPr>
          <w:cantSplit/>
        </w:trPr>
        <w:tc>
          <w:tcPr>
            <w:tcW w:w="1218" w:type="dxa"/>
            <w:tcBorders>
              <w:top w:val="nil"/>
              <w:left w:val="single" w:sz="4" w:space="0" w:color="C0C0C0"/>
              <w:bottom w:val="nil"/>
              <w:right w:val="single" w:sz="4" w:space="0" w:color="C0C0C0"/>
            </w:tcBorders>
            <w:hideMark/>
          </w:tcPr>
          <w:p w14:paraId="4EB8C595" w14:textId="77777777" w:rsidR="000A0FDC" w:rsidRDefault="000A0FDC" w:rsidP="00F4474A">
            <w:pPr>
              <w:pStyle w:val="TableText10"/>
              <w:rPr>
                <w:color w:val="000000"/>
              </w:rPr>
            </w:pPr>
            <w:r>
              <w:rPr>
                <w:color w:val="000000"/>
              </w:rPr>
              <w:t>66.12</w:t>
            </w:r>
          </w:p>
        </w:tc>
        <w:tc>
          <w:tcPr>
            <w:tcW w:w="2394" w:type="dxa"/>
            <w:tcBorders>
              <w:top w:val="nil"/>
              <w:left w:val="single" w:sz="4" w:space="0" w:color="C0C0C0"/>
              <w:bottom w:val="nil"/>
              <w:right w:val="single" w:sz="4" w:space="0" w:color="C0C0C0"/>
            </w:tcBorders>
            <w:hideMark/>
          </w:tcPr>
          <w:p w14:paraId="2180C7A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child restraint anchorages or s 1.31</w:t>
            </w:r>
          </w:p>
        </w:tc>
        <w:tc>
          <w:tcPr>
            <w:tcW w:w="3737" w:type="dxa"/>
            <w:tcBorders>
              <w:top w:val="nil"/>
              <w:left w:val="single" w:sz="4" w:space="0" w:color="C0C0C0"/>
              <w:bottom w:val="nil"/>
              <w:right w:val="single" w:sz="4" w:space="0" w:color="C0C0C0"/>
            </w:tcBorders>
            <w:hideMark/>
          </w:tcPr>
          <w:p w14:paraId="647872C3" w14:textId="77777777" w:rsidR="000A0FDC" w:rsidRDefault="000A0FDC" w:rsidP="00F4474A">
            <w:pPr>
              <w:pStyle w:val="TableText10"/>
              <w:rPr>
                <w:color w:val="000000"/>
              </w:rPr>
            </w:pPr>
            <w:r>
              <w:rPr>
                <w:color w:val="000000"/>
              </w:rPr>
              <w:t>driver/operator motor vehicle not comply with standard—child restraint anchorages</w:t>
            </w:r>
          </w:p>
        </w:tc>
        <w:tc>
          <w:tcPr>
            <w:tcW w:w="1316" w:type="dxa"/>
            <w:tcBorders>
              <w:top w:val="nil"/>
              <w:left w:val="single" w:sz="4" w:space="0" w:color="C0C0C0"/>
              <w:bottom w:val="nil"/>
              <w:right w:val="single" w:sz="4" w:space="0" w:color="C0C0C0"/>
            </w:tcBorders>
            <w:hideMark/>
          </w:tcPr>
          <w:p w14:paraId="7BD790E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7DF0DF8" w14:textId="77777777" w:rsidR="000A0FDC" w:rsidRDefault="000A0FDC" w:rsidP="00F4474A">
            <w:pPr>
              <w:pStyle w:val="TableText10"/>
              <w:rPr>
                <w:color w:val="000000"/>
              </w:rPr>
            </w:pPr>
            <w:r>
              <w:rPr>
                <w:color w:val="000000"/>
              </w:rPr>
              <w:t>518</w:t>
            </w:r>
          </w:p>
        </w:tc>
        <w:tc>
          <w:tcPr>
            <w:tcW w:w="1189" w:type="dxa"/>
            <w:tcBorders>
              <w:top w:val="nil"/>
              <w:left w:val="single" w:sz="4" w:space="0" w:color="C0C0C0"/>
              <w:bottom w:val="nil"/>
              <w:right w:val="single" w:sz="4" w:space="0" w:color="C0C0C0"/>
            </w:tcBorders>
            <w:hideMark/>
          </w:tcPr>
          <w:p w14:paraId="632795F8" w14:textId="77777777" w:rsidR="000A0FDC" w:rsidRDefault="000A0FDC" w:rsidP="00F4474A">
            <w:pPr>
              <w:pStyle w:val="TableText10"/>
              <w:rPr>
                <w:color w:val="000000"/>
              </w:rPr>
            </w:pPr>
            <w:r>
              <w:rPr>
                <w:color w:val="000000"/>
              </w:rPr>
              <w:t>-</w:t>
            </w:r>
          </w:p>
        </w:tc>
      </w:tr>
      <w:tr w:rsidR="000A0FDC" w14:paraId="6E490AF0" w14:textId="77777777" w:rsidTr="00F4474A">
        <w:trPr>
          <w:cantSplit/>
        </w:trPr>
        <w:tc>
          <w:tcPr>
            <w:tcW w:w="1218" w:type="dxa"/>
            <w:tcBorders>
              <w:top w:val="nil"/>
              <w:left w:val="single" w:sz="4" w:space="0" w:color="C0C0C0"/>
              <w:bottom w:val="nil"/>
              <w:right w:val="single" w:sz="4" w:space="0" w:color="C0C0C0"/>
            </w:tcBorders>
            <w:hideMark/>
          </w:tcPr>
          <w:p w14:paraId="28CE4062" w14:textId="77777777" w:rsidR="000A0FDC" w:rsidRDefault="000A0FDC" w:rsidP="00F4474A">
            <w:pPr>
              <w:pStyle w:val="TableText10"/>
              <w:keepNext/>
              <w:rPr>
                <w:color w:val="000000"/>
              </w:rPr>
            </w:pPr>
            <w:r>
              <w:rPr>
                <w:color w:val="000000"/>
              </w:rPr>
              <w:t>66.13</w:t>
            </w:r>
          </w:p>
        </w:tc>
        <w:tc>
          <w:tcPr>
            <w:tcW w:w="2394" w:type="dxa"/>
            <w:tcBorders>
              <w:top w:val="nil"/>
              <w:left w:val="single" w:sz="4" w:space="0" w:color="C0C0C0"/>
              <w:bottom w:val="nil"/>
              <w:right w:val="single" w:sz="4" w:space="0" w:color="C0C0C0"/>
            </w:tcBorders>
            <w:hideMark/>
          </w:tcPr>
          <w:p w14:paraId="0B88BAD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door latches or hinges or s 1.32</w:t>
            </w:r>
          </w:p>
        </w:tc>
        <w:tc>
          <w:tcPr>
            <w:tcW w:w="3737" w:type="dxa"/>
            <w:tcBorders>
              <w:top w:val="nil"/>
              <w:left w:val="single" w:sz="4" w:space="0" w:color="C0C0C0"/>
              <w:bottom w:val="nil"/>
              <w:right w:val="single" w:sz="4" w:space="0" w:color="C0C0C0"/>
            </w:tcBorders>
            <w:hideMark/>
          </w:tcPr>
          <w:p w14:paraId="17744A72" w14:textId="77777777" w:rsidR="000A0FDC" w:rsidRDefault="000A0FDC" w:rsidP="00F4474A">
            <w:pPr>
              <w:pStyle w:val="TableText10"/>
              <w:rPr>
                <w:color w:val="000000"/>
              </w:rPr>
            </w:pPr>
            <w:r>
              <w:rPr>
                <w:color w:val="000000"/>
              </w:rPr>
              <w:t>driver/operator motor vehicle not comply with standard—door latches/hinges</w:t>
            </w:r>
          </w:p>
        </w:tc>
        <w:tc>
          <w:tcPr>
            <w:tcW w:w="1316" w:type="dxa"/>
            <w:tcBorders>
              <w:top w:val="nil"/>
              <w:left w:val="single" w:sz="4" w:space="0" w:color="C0C0C0"/>
              <w:bottom w:val="nil"/>
              <w:right w:val="single" w:sz="4" w:space="0" w:color="C0C0C0"/>
            </w:tcBorders>
            <w:hideMark/>
          </w:tcPr>
          <w:p w14:paraId="6358B71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D73D97C"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06B4529" w14:textId="77777777" w:rsidR="000A0FDC" w:rsidRDefault="000A0FDC" w:rsidP="00F4474A">
            <w:pPr>
              <w:pStyle w:val="TableText10"/>
              <w:rPr>
                <w:color w:val="000000"/>
              </w:rPr>
            </w:pPr>
            <w:r>
              <w:rPr>
                <w:color w:val="000000"/>
              </w:rPr>
              <w:t>-</w:t>
            </w:r>
          </w:p>
        </w:tc>
      </w:tr>
      <w:tr w:rsidR="000A0FDC" w14:paraId="2D2EF4F6" w14:textId="77777777" w:rsidTr="00F4474A">
        <w:trPr>
          <w:cantSplit/>
        </w:trPr>
        <w:tc>
          <w:tcPr>
            <w:tcW w:w="1218" w:type="dxa"/>
            <w:tcBorders>
              <w:top w:val="nil"/>
              <w:left w:val="single" w:sz="4" w:space="0" w:color="C0C0C0"/>
              <w:bottom w:val="nil"/>
              <w:right w:val="single" w:sz="4" w:space="0" w:color="C0C0C0"/>
            </w:tcBorders>
            <w:hideMark/>
          </w:tcPr>
          <w:p w14:paraId="03357940" w14:textId="77777777" w:rsidR="000A0FDC" w:rsidRDefault="000A0FDC" w:rsidP="00F4474A">
            <w:pPr>
              <w:pStyle w:val="TableText10"/>
              <w:rPr>
                <w:color w:val="000000"/>
              </w:rPr>
            </w:pPr>
            <w:r>
              <w:rPr>
                <w:color w:val="000000"/>
              </w:rPr>
              <w:t>66.14</w:t>
            </w:r>
          </w:p>
        </w:tc>
        <w:tc>
          <w:tcPr>
            <w:tcW w:w="2394" w:type="dxa"/>
            <w:tcBorders>
              <w:top w:val="nil"/>
              <w:left w:val="single" w:sz="4" w:space="0" w:color="C0C0C0"/>
              <w:bottom w:val="nil"/>
              <w:right w:val="single" w:sz="4" w:space="0" w:color="C0C0C0"/>
            </w:tcBorders>
            <w:hideMark/>
          </w:tcPr>
          <w:p w14:paraId="35793AA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mudguards or s 1.33</w:t>
            </w:r>
          </w:p>
        </w:tc>
        <w:tc>
          <w:tcPr>
            <w:tcW w:w="3737" w:type="dxa"/>
            <w:tcBorders>
              <w:top w:val="nil"/>
              <w:left w:val="single" w:sz="4" w:space="0" w:color="C0C0C0"/>
              <w:bottom w:val="nil"/>
              <w:right w:val="single" w:sz="4" w:space="0" w:color="C0C0C0"/>
            </w:tcBorders>
            <w:hideMark/>
          </w:tcPr>
          <w:p w14:paraId="06CB1D0B" w14:textId="77777777" w:rsidR="000A0FDC" w:rsidRDefault="000A0FDC" w:rsidP="00F4474A">
            <w:pPr>
              <w:pStyle w:val="TableText10"/>
              <w:rPr>
                <w:color w:val="000000"/>
              </w:rPr>
            </w:pPr>
            <w:r>
              <w:rPr>
                <w:color w:val="000000"/>
              </w:rPr>
              <w:t>driver/operator motor vehicle not comply with standard—mudguards</w:t>
            </w:r>
          </w:p>
        </w:tc>
        <w:tc>
          <w:tcPr>
            <w:tcW w:w="1316" w:type="dxa"/>
            <w:tcBorders>
              <w:top w:val="nil"/>
              <w:left w:val="single" w:sz="4" w:space="0" w:color="C0C0C0"/>
              <w:bottom w:val="nil"/>
              <w:right w:val="single" w:sz="4" w:space="0" w:color="C0C0C0"/>
            </w:tcBorders>
            <w:hideMark/>
          </w:tcPr>
          <w:p w14:paraId="3925DE5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CCFF4BD"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0ECF2E4" w14:textId="77777777" w:rsidR="000A0FDC" w:rsidRDefault="000A0FDC" w:rsidP="00F4474A">
            <w:pPr>
              <w:pStyle w:val="TableText10"/>
              <w:rPr>
                <w:color w:val="000000"/>
              </w:rPr>
            </w:pPr>
            <w:r>
              <w:rPr>
                <w:color w:val="000000"/>
              </w:rPr>
              <w:t>-</w:t>
            </w:r>
          </w:p>
        </w:tc>
      </w:tr>
      <w:tr w:rsidR="000A0FDC" w14:paraId="6AB61B7E" w14:textId="77777777" w:rsidTr="00F4474A">
        <w:trPr>
          <w:cantSplit/>
        </w:trPr>
        <w:tc>
          <w:tcPr>
            <w:tcW w:w="1218" w:type="dxa"/>
            <w:tcBorders>
              <w:top w:val="nil"/>
              <w:left w:val="single" w:sz="4" w:space="0" w:color="C0C0C0"/>
              <w:bottom w:val="nil"/>
              <w:right w:val="single" w:sz="4" w:space="0" w:color="C0C0C0"/>
            </w:tcBorders>
            <w:hideMark/>
          </w:tcPr>
          <w:p w14:paraId="7D785CED" w14:textId="77777777" w:rsidR="000A0FDC" w:rsidRDefault="000A0FDC" w:rsidP="00F4474A">
            <w:pPr>
              <w:pStyle w:val="TableText10"/>
              <w:rPr>
                <w:color w:val="000000"/>
              </w:rPr>
            </w:pPr>
            <w:r>
              <w:rPr>
                <w:color w:val="000000"/>
              </w:rPr>
              <w:t>66.15</w:t>
            </w:r>
          </w:p>
        </w:tc>
        <w:tc>
          <w:tcPr>
            <w:tcW w:w="2394" w:type="dxa"/>
            <w:tcBorders>
              <w:top w:val="nil"/>
              <w:left w:val="single" w:sz="4" w:space="0" w:color="C0C0C0"/>
              <w:bottom w:val="nil"/>
              <w:right w:val="single" w:sz="4" w:space="0" w:color="C0C0C0"/>
            </w:tcBorders>
            <w:hideMark/>
          </w:tcPr>
          <w:p w14:paraId="0D91EEF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horns or other audible devices or s 1.34</w:t>
            </w:r>
          </w:p>
        </w:tc>
        <w:tc>
          <w:tcPr>
            <w:tcW w:w="3737" w:type="dxa"/>
            <w:tcBorders>
              <w:top w:val="nil"/>
              <w:left w:val="single" w:sz="4" w:space="0" w:color="C0C0C0"/>
              <w:bottom w:val="nil"/>
              <w:right w:val="single" w:sz="4" w:space="0" w:color="C0C0C0"/>
            </w:tcBorders>
            <w:hideMark/>
          </w:tcPr>
          <w:p w14:paraId="3288CE0C" w14:textId="77777777" w:rsidR="000A0FDC" w:rsidRDefault="000A0FDC" w:rsidP="00F4474A">
            <w:pPr>
              <w:pStyle w:val="TableText10"/>
              <w:rPr>
                <w:color w:val="000000"/>
              </w:rPr>
            </w:pPr>
            <w:r>
              <w:rPr>
                <w:color w:val="000000"/>
              </w:rPr>
              <w:t>driver/operator motor vehicle not comply with standard—horn/other audible device</w:t>
            </w:r>
          </w:p>
        </w:tc>
        <w:tc>
          <w:tcPr>
            <w:tcW w:w="1316" w:type="dxa"/>
            <w:tcBorders>
              <w:top w:val="nil"/>
              <w:left w:val="single" w:sz="4" w:space="0" w:color="C0C0C0"/>
              <w:bottom w:val="nil"/>
              <w:right w:val="single" w:sz="4" w:space="0" w:color="C0C0C0"/>
            </w:tcBorders>
            <w:hideMark/>
          </w:tcPr>
          <w:p w14:paraId="4555802B"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C22DB5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045A41F" w14:textId="77777777" w:rsidR="000A0FDC" w:rsidRDefault="000A0FDC" w:rsidP="00F4474A">
            <w:pPr>
              <w:pStyle w:val="TableText10"/>
              <w:rPr>
                <w:color w:val="000000"/>
              </w:rPr>
            </w:pPr>
            <w:r>
              <w:rPr>
                <w:color w:val="000000"/>
              </w:rPr>
              <w:t>-</w:t>
            </w:r>
          </w:p>
        </w:tc>
      </w:tr>
      <w:tr w:rsidR="000A0FDC" w14:paraId="58A06BED" w14:textId="77777777" w:rsidTr="00F4474A">
        <w:trPr>
          <w:cantSplit/>
        </w:trPr>
        <w:tc>
          <w:tcPr>
            <w:tcW w:w="1218" w:type="dxa"/>
            <w:tcBorders>
              <w:top w:val="nil"/>
              <w:left w:val="single" w:sz="4" w:space="0" w:color="C0C0C0"/>
              <w:bottom w:val="nil"/>
              <w:right w:val="single" w:sz="4" w:space="0" w:color="C0C0C0"/>
            </w:tcBorders>
            <w:hideMark/>
          </w:tcPr>
          <w:p w14:paraId="67498FA1" w14:textId="77777777" w:rsidR="000A0FDC" w:rsidRDefault="000A0FDC" w:rsidP="00F4474A">
            <w:pPr>
              <w:pStyle w:val="TableText10"/>
              <w:rPr>
                <w:color w:val="000000"/>
              </w:rPr>
            </w:pPr>
            <w:r>
              <w:rPr>
                <w:color w:val="000000"/>
              </w:rPr>
              <w:t>66.16</w:t>
            </w:r>
          </w:p>
        </w:tc>
        <w:tc>
          <w:tcPr>
            <w:tcW w:w="2394" w:type="dxa"/>
            <w:tcBorders>
              <w:top w:val="nil"/>
              <w:left w:val="single" w:sz="4" w:space="0" w:color="C0C0C0"/>
              <w:bottom w:val="nil"/>
              <w:right w:val="single" w:sz="4" w:space="0" w:color="C0C0C0"/>
            </w:tcBorders>
            <w:hideMark/>
          </w:tcPr>
          <w:p w14:paraId="0C18120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rear-vision mirrors or ss 1.35</w:t>
            </w:r>
            <w:r>
              <w:rPr>
                <w:color w:val="000000"/>
              </w:rPr>
              <w:noBreakHyphen/>
              <w:t>1.37</w:t>
            </w:r>
          </w:p>
        </w:tc>
        <w:tc>
          <w:tcPr>
            <w:tcW w:w="3737" w:type="dxa"/>
            <w:tcBorders>
              <w:top w:val="nil"/>
              <w:left w:val="single" w:sz="4" w:space="0" w:color="C0C0C0"/>
              <w:bottom w:val="nil"/>
              <w:right w:val="single" w:sz="4" w:space="0" w:color="C0C0C0"/>
            </w:tcBorders>
            <w:hideMark/>
          </w:tcPr>
          <w:p w14:paraId="127901D2" w14:textId="77777777" w:rsidR="000A0FDC" w:rsidRDefault="000A0FDC" w:rsidP="00F4474A">
            <w:pPr>
              <w:pStyle w:val="TableText10"/>
              <w:rPr>
                <w:color w:val="000000"/>
              </w:rPr>
            </w:pPr>
            <w:r>
              <w:rPr>
                <w:color w:val="000000"/>
              </w:rPr>
              <w:t>driver/operator motor vehicle not comply with standard—rear-vision mirrors</w:t>
            </w:r>
          </w:p>
        </w:tc>
        <w:tc>
          <w:tcPr>
            <w:tcW w:w="1316" w:type="dxa"/>
            <w:tcBorders>
              <w:top w:val="nil"/>
              <w:left w:val="single" w:sz="4" w:space="0" w:color="C0C0C0"/>
              <w:bottom w:val="nil"/>
              <w:right w:val="single" w:sz="4" w:space="0" w:color="C0C0C0"/>
            </w:tcBorders>
            <w:hideMark/>
          </w:tcPr>
          <w:p w14:paraId="4747964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05C0199"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4B61716" w14:textId="77777777" w:rsidR="000A0FDC" w:rsidRDefault="000A0FDC" w:rsidP="00F4474A">
            <w:pPr>
              <w:pStyle w:val="TableText10"/>
              <w:rPr>
                <w:color w:val="000000"/>
              </w:rPr>
            </w:pPr>
            <w:r>
              <w:rPr>
                <w:color w:val="000000"/>
              </w:rPr>
              <w:t>-</w:t>
            </w:r>
          </w:p>
        </w:tc>
      </w:tr>
      <w:tr w:rsidR="000A0FDC" w14:paraId="60470455" w14:textId="77777777" w:rsidTr="00F4474A">
        <w:trPr>
          <w:cantSplit/>
        </w:trPr>
        <w:tc>
          <w:tcPr>
            <w:tcW w:w="1218" w:type="dxa"/>
            <w:tcBorders>
              <w:top w:val="nil"/>
              <w:left w:val="single" w:sz="4" w:space="0" w:color="C0C0C0"/>
              <w:bottom w:val="nil"/>
              <w:right w:val="single" w:sz="4" w:space="0" w:color="C0C0C0"/>
            </w:tcBorders>
            <w:hideMark/>
          </w:tcPr>
          <w:p w14:paraId="1D594123" w14:textId="77777777" w:rsidR="000A0FDC" w:rsidRDefault="000A0FDC" w:rsidP="00F4474A">
            <w:pPr>
              <w:pStyle w:val="TableText10"/>
              <w:rPr>
                <w:color w:val="000000"/>
              </w:rPr>
            </w:pPr>
            <w:r>
              <w:rPr>
                <w:color w:val="000000"/>
              </w:rPr>
              <w:t>66.17</w:t>
            </w:r>
          </w:p>
        </w:tc>
        <w:tc>
          <w:tcPr>
            <w:tcW w:w="2394" w:type="dxa"/>
            <w:tcBorders>
              <w:top w:val="nil"/>
              <w:left w:val="single" w:sz="4" w:space="0" w:color="C0C0C0"/>
              <w:bottom w:val="nil"/>
              <w:right w:val="single" w:sz="4" w:space="0" w:color="C0C0C0"/>
            </w:tcBorders>
            <w:hideMark/>
          </w:tcPr>
          <w:p w14:paraId="04248D9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automatic transmission or automatic transmission controls or indicators or s 1.38</w:t>
            </w:r>
          </w:p>
        </w:tc>
        <w:tc>
          <w:tcPr>
            <w:tcW w:w="3737" w:type="dxa"/>
            <w:tcBorders>
              <w:top w:val="nil"/>
              <w:left w:val="single" w:sz="4" w:space="0" w:color="C0C0C0"/>
              <w:bottom w:val="nil"/>
              <w:right w:val="single" w:sz="4" w:space="0" w:color="C0C0C0"/>
            </w:tcBorders>
            <w:hideMark/>
          </w:tcPr>
          <w:p w14:paraId="0959BF31" w14:textId="77777777" w:rsidR="000A0FDC" w:rsidRDefault="000A0FDC" w:rsidP="00F4474A">
            <w:pPr>
              <w:pStyle w:val="TableText10"/>
              <w:rPr>
                <w:color w:val="000000"/>
              </w:rPr>
            </w:pPr>
            <w:r>
              <w:rPr>
                <w:color w:val="000000"/>
              </w:rPr>
              <w:t>driver/operator motor vehicle not comply with standard—automatic transmission/automatic transmission control/indicator</w:t>
            </w:r>
          </w:p>
        </w:tc>
        <w:tc>
          <w:tcPr>
            <w:tcW w:w="1316" w:type="dxa"/>
            <w:tcBorders>
              <w:top w:val="nil"/>
              <w:left w:val="single" w:sz="4" w:space="0" w:color="C0C0C0"/>
              <w:bottom w:val="nil"/>
              <w:right w:val="single" w:sz="4" w:space="0" w:color="C0C0C0"/>
            </w:tcBorders>
            <w:hideMark/>
          </w:tcPr>
          <w:p w14:paraId="530877A4"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6E2BB4E"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33841F4" w14:textId="77777777" w:rsidR="000A0FDC" w:rsidRDefault="000A0FDC" w:rsidP="00F4474A">
            <w:pPr>
              <w:pStyle w:val="TableText10"/>
              <w:rPr>
                <w:color w:val="000000"/>
              </w:rPr>
            </w:pPr>
            <w:r>
              <w:rPr>
                <w:color w:val="000000"/>
              </w:rPr>
              <w:t>-</w:t>
            </w:r>
          </w:p>
        </w:tc>
      </w:tr>
      <w:tr w:rsidR="000A0FDC" w14:paraId="4B0060BA" w14:textId="77777777" w:rsidTr="00F4474A">
        <w:trPr>
          <w:cantSplit/>
        </w:trPr>
        <w:tc>
          <w:tcPr>
            <w:tcW w:w="1218" w:type="dxa"/>
            <w:tcBorders>
              <w:top w:val="nil"/>
              <w:left w:val="single" w:sz="4" w:space="0" w:color="C0C0C0"/>
              <w:bottom w:val="nil"/>
              <w:right w:val="single" w:sz="4" w:space="0" w:color="C0C0C0"/>
            </w:tcBorders>
            <w:hideMark/>
          </w:tcPr>
          <w:p w14:paraId="1F7E10CA" w14:textId="77777777" w:rsidR="000A0FDC" w:rsidRDefault="000A0FDC" w:rsidP="00F4474A">
            <w:pPr>
              <w:pStyle w:val="TableText10"/>
              <w:rPr>
                <w:color w:val="000000"/>
              </w:rPr>
            </w:pPr>
            <w:r>
              <w:rPr>
                <w:color w:val="000000"/>
              </w:rPr>
              <w:t>66.18</w:t>
            </w:r>
          </w:p>
        </w:tc>
        <w:tc>
          <w:tcPr>
            <w:tcW w:w="2394" w:type="dxa"/>
            <w:tcBorders>
              <w:top w:val="nil"/>
              <w:left w:val="single" w:sz="4" w:space="0" w:color="C0C0C0"/>
              <w:bottom w:val="nil"/>
              <w:right w:val="single" w:sz="4" w:space="0" w:color="C0C0C0"/>
            </w:tcBorders>
            <w:hideMark/>
          </w:tcPr>
          <w:p w14:paraId="4256DC0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diesel engines or diesel engine devices or s 1.39</w:t>
            </w:r>
          </w:p>
        </w:tc>
        <w:tc>
          <w:tcPr>
            <w:tcW w:w="3737" w:type="dxa"/>
            <w:tcBorders>
              <w:top w:val="nil"/>
              <w:left w:val="single" w:sz="4" w:space="0" w:color="C0C0C0"/>
              <w:bottom w:val="nil"/>
              <w:right w:val="single" w:sz="4" w:space="0" w:color="C0C0C0"/>
            </w:tcBorders>
            <w:hideMark/>
          </w:tcPr>
          <w:p w14:paraId="1944507D" w14:textId="77777777" w:rsidR="000A0FDC" w:rsidRDefault="000A0FDC" w:rsidP="00F4474A">
            <w:pPr>
              <w:pStyle w:val="TableText10"/>
              <w:rPr>
                <w:color w:val="000000"/>
              </w:rPr>
            </w:pPr>
            <w:r>
              <w:rPr>
                <w:color w:val="000000"/>
              </w:rPr>
              <w:t>driver/operator motor vehicle not comply with standard—diesel engine/diesel engine device</w:t>
            </w:r>
          </w:p>
        </w:tc>
        <w:tc>
          <w:tcPr>
            <w:tcW w:w="1316" w:type="dxa"/>
            <w:tcBorders>
              <w:top w:val="nil"/>
              <w:left w:val="single" w:sz="4" w:space="0" w:color="C0C0C0"/>
              <w:bottom w:val="nil"/>
              <w:right w:val="single" w:sz="4" w:space="0" w:color="C0C0C0"/>
            </w:tcBorders>
            <w:hideMark/>
          </w:tcPr>
          <w:p w14:paraId="6CD0919E"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86F3BCF"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E562CC4" w14:textId="77777777" w:rsidR="000A0FDC" w:rsidRDefault="000A0FDC" w:rsidP="00F4474A">
            <w:pPr>
              <w:pStyle w:val="TableText10"/>
              <w:rPr>
                <w:color w:val="000000"/>
              </w:rPr>
            </w:pPr>
            <w:r>
              <w:rPr>
                <w:color w:val="000000"/>
              </w:rPr>
              <w:t>-</w:t>
            </w:r>
          </w:p>
        </w:tc>
      </w:tr>
      <w:tr w:rsidR="000A0FDC" w14:paraId="40AF3AC9" w14:textId="77777777" w:rsidTr="00F4474A">
        <w:trPr>
          <w:cantSplit/>
        </w:trPr>
        <w:tc>
          <w:tcPr>
            <w:tcW w:w="1218" w:type="dxa"/>
            <w:tcBorders>
              <w:top w:val="nil"/>
              <w:left w:val="single" w:sz="4" w:space="0" w:color="C0C0C0"/>
              <w:bottom w:val="nil"/>
              <w:right w:val="single" w:sz="4" w:space="0" w:color="C0C0C0"/>
            </w:tcBorders>
            <w:hideMark/>
          </w:tcPr>
          <w:p w14:paraId="688B8D6B" w14:textId="77777777" w:rsidR="000A0FDC" w:rsidRDefault="000A0FDC" w:rsidP="00F4474A">
            <w:pPr>
              <w:pStyle w:val="TableText10"/>
              <w:rPr>
                <w:color w:val="000000"/>
              </w:rPr>
            </w:pPr>
            <w:r>
              <w:rPr>
                <w:color w:val="000000"/>
              </w:rPr>
              <w:t>66.19</w:t>
            </w:r>
          </w:p>
        </w:tc>
        <w:tc>
          <w:tcPr>
            <w:tcW w:w="2394" w:type="dxa"/>
            <w:tcBorders>
              <w:top w:val="nil"/>
              <w:left w:val="single" w:sz="4" w:space="0" w:color="C0C0C0"/>
              <w:bottom w:val="nil"/>
              <w:right w:val="single" w:sz="4" w:space="0" w:color="C0C0C0"/>
            </w:tcBorders>
            <w:hideMark/>
          </w:tcPr>
          <w:p w14:paraId="4CBD378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bonnet securing devices or s 1.40</w:t>
            </w:r>
          </w:p>
        </w:tc>
        <w:tc>
          <w:tcPr>
            <w:tcW w:w="3737" w:type="dxa"/>
            <w:tcBorders>
              <w:top w:val="nil"/>
              <w:left w:val="single" w:sz="4" w:space="0" w:color="C0C0C0"/>
              <w:bottom w:val="nil"/>
              <w:right w:val="single" w:sz="4" w:space="0" w:color="C0C0C0"/>
            </w:tcBorders>
            <w:hideMark/>
          </w:tcPr>
          <w:p w14:paraId="120756D0" w14:textId="77777777" w:rsidR="000A0FDC" w:rsidRDefault="000A0FDC" w:rsidP="00F4474A">
            <w:pPr>
              <w:pStyle w:val="TableText10"/>
              <w:rPr>
                <w:color w:val="000000"/>
              </w:rPr>
            </w:pPr>
            <w:r>
              <w:rPr>
                <w:color w:val="000000"/>
              </w:rPr>
              <w:t>driver/operator motor vehicle not comply with standard—bonnet securing device</w:t>
            </w:r>
          </w:p>
        </w:tc>
        <w:tc>
          <w:tcPr>
            <w:tcW w:w="1316" w:type="dxa"/>
            <w:tcBorders>
              <w:top w:val="nil"/>
              <w:left w:val="single" w:sz="4" w:space="0" w:color="C0C0C0"/>
              <w:bottom w:val="nil"/>
              <w:right w:val="single" w:sz="4" w:space="0" w:color="C0C0C0"/>
            </w:tcBorders>
            <w:hideMark/>
          </w:tcPr>
          <w:p w14:paraId="3E9A223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A1F3162"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9B6462E" w14:textId="77777777" w:rsidR="000A0FDC" w:rsidRDefault="000A0FDC" w:rsidP="00F4474A">
            <w:pPr>
              <w:pStyle w:val="TableText10"/>
              <w:rPr>
                <w:color w:val="000000"/>
              </w:rPr>
            </w:pPr>
            <w:r>
              <w:rPr>
                <w:color w:val="000000"/>
              </w:rPr>
              <w:t>-</w:t>
            </w:r>
          </w:p>
        </w:tc>
      </w:tr>
      <w:tr w:rsidR="000A0FDC" w14:paraId="4830AF5D" w14:textId="77777777" w:rsidTr="00F4474A">
        <w:trPr>
          <w:cantSplit/>
        </w:trPr>
        <w:tc>
          <w:tcPr>
            <w:tcW w:w="1218" w:type="dxa"/>
            <w:tcBorders>
              <w:top w:val="nil"/>
              <w:left w:val="single" w:sz="4" w:space="0" w:color="C0C0C0"/>
              <w:bottom w:val="nil"/>
              <w:right w:val="single" w:sz="4" w:space="0" w:color="C0C0C0"/>
            </w:tcBorders>
            <w:hideMark/>
          </w:tcPr>
          <w:p w14:paraId="1D6F1653" w14:textId="77777777" w:rsidR="000A0FDC" w:rsidRDefault="000A0FDC" w:rsidP="00F4474A">
            <w:pPr>
              <w:pStyle w:val="TableText10"/>
              <w:rPr>
                <w:color w:val="000000"/>
              </w:rPr>
            </w:pPr>
            <w:r>
              <w:rPr>
                <w:color w:val="000000"/>
              </w:rPr>
              <w:t>66.20</w:t>
            </w:r>
          </w:p>
        </w:tc>
        <w:tc>
          <w:tcPr>
            <w:tcW w:w="2394" w:type="dxa"/>
            <w:tcBorders>
              <w:top w:val="nil"/>
              <w:left w:val="single" w:sz="4" w:space="0" w:color="C0C0C0"/>
              <w:bottom w:val="nil"/>
              <w:right w:val="single" w:sz="4" w:space="0" w:color="C0C0C0"/>
            </w:tcBorders>
            <w:hideMark/>
          </w:tcPr>
          <w:p w14:paraId="49B837C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electrical wiring, components, connections, installations, connectors or conductors or other electrical items or s 1.41</w:t>
            </w:r>
          </w:p>
        </w:tc>
        <w:tc>
          <w:tcPr>
            <w:tcW w:w="3737" w:type="dxa"/>
            <w:tcBorders>
              <w:top w:val="nil"/>
              <w:left w:val="single" w:sz="4" w:space="0" w:color="C0C0C0"/>
              <w:bottom w:val="nil"/>
              <w:right w:val="single" w:sz="4" w:space="0" w:color="C0C0C0"/>
            </w:tcBorders>
            <w:hideMark/>
          </w:tcPr>
          <w:p w14:paraId="3B41C8E1" w14:textId="77777777" w:rsidR="000A0FDC" w:rsidRDefault="000A0FDC" w:rsidP="00F4474A">
            <w:pPr>
              <w:pStyle w:val="TableText10"/>
              <w:rPr>
                <w:color w:val="000000"/>
              </w:rPr>
            </w:pPr>
            <w:r>
              <w:rPr>
                <w:color w:val="000000"/>
              </w:rPr>
              <w:t>driver/operator motor vehicle not comply with standard—electrical wiring/components/connection/installation/connector/conductor/other electrical item</w:t>
            </w:r>
          </w:p>
        </w:tc>
        <w:tc>
          <w:tcPr>
            <w:tcW w:w="1316" w:type="dxa"/>
            <w:tcBorders>
              <w:top w:val="nil"/>
              <w:left w:val="single" w:sz="4" w:space="0" w:color="C0C0C0"/>
              <w:bottom w:val="nil"/>
              <w:right w:val="single" w:sz="4" w:space="0" w:color="C0C0C0"/>
            </w:tcBorders>
            <w:hideMark/>
          </w:tcPr>
          <w:p w14:paraId="65C440EB"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4FB67C4"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2BC88F5D" w14:textId="77777777" w:rsidR="000A0FDC" w:rsidRDefault="000A0FDC" w:rsidP="00F4474A">
            <w:pPr>
              <w:pStyle w:val="TableText10"/>
              <w:rPr>
                <w:color w:val="000000"/>
              </w:rPr>
            </w:pPr>
            <w:r>
              <w:rPr>
                <w:color w:val="000000"/>
              </w:rPr>
              <w:t>-</w:t>
            </w:r>
          </w:p>
        </w:tc>
      </w:tr>
      <w:tr w:rsidR="000A0FDC" w14:paraId="5DC0EF70" w14:textId="77777777" w:rsidTr="00F4474A">
        <w:trPr>
          <w:cantSplit/>
        </w:trPr>
        <w:tc>
          <w:tcPr>
            <w:tcW w:w="1218" w:type="dxa"/>
            <w:tcBorders>
              <w:top w:val="nil"/>
              <w:left w:val="single" w:sz="4" w:space="0" w:color="C0C0C0"/>
              <w:bottom w:val="nil"/>
              <w:right w:val="single" w:sz="4" w:space="0" w:color="C0C0C0"/>
            </w:tcBorders>
            <w:hideMark/>
          </w:tcPr>
          <w:p w14:paraId="0EC44EB1" w14:textId="77777777" w:rsidR="000A0FDC" w:rsidRDefault="000A0FDC" w:rsidP="00F4474A">
            <w:pPr>
              <w:pStyle w:val="TableText10"/>
              <w:rPr>
                <w:color w:val="000000"/>
              </w:rPr>
            </w:pPr>
            <w:r>
              <w:rPr>
                <w:color w:val="000000"/>
              </w:rPr>
              <w:t>66.21</w:t>
            </w:r>
          </w:p>
        </w:tc>
        <w:tc>
          <w:tcPr>
            <w:tcW w:w="2394" w:type="dxa"/>
            <w:tcBorders>
              <w:top w:val="nil"/>
              <w:left w:val="single" w:sz="4" w:space="0" w:color="C0C0C0"/>
              <w:bottom w:val="nil"/>
              <w:right w:val="single" w:sz="4" w:space="0" w:color="C0C0C0"/>
            </w:tcBorders>
            <w:hideMark/>
          </w:tcPr>
          <w:p w14:paraId="1C0B8FD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speedometers or s 1.42</w:t>
            </w:r>
          </w:p>
        </w:tc>
        <w:tc>
          <w:tcPr>
            <w:tcW w:w="3737" w:type="dxa"/>
            <w:tcBorders>
              <w:top w:val="nil"/>
              <w:left w:val="single" w:sz="4" w:space="0" w:color="C0C0C0"/>
              <w:bottom w:val="nil"/>
              <w:right w:val="single" w:sz="4" w:space="0" w:color="C0C0C0"/>
            </w:tcBorders>
            <w:hideMark/>
          </w:tcPr>
          <w:p w14:paraId="029A76D7" w14:textId="77777777" w:rsidR="000A0FDC" w:rsidRDefault="000A0FDC" w:rsidP="00F4474A">
            <w:pPr>
              <w:pStyle w:val="TableText10"/>
              <w:rPr>
                <w:color w:val="000000"/>
              </w:rPr>
            </w:pPr>
            <w:r>
              <w:rPr>
                <w:color w:val="000000"/>
              </w:rPr>
              <w:t>driver/operator motor vehicle not comply with standard—speedometer</w:t>
            </w:r>
          </w:p>
        </w:tc>
        <w:tc>
          <w:tcPr>
            <w:tcW w:w="1316" w:type="dxa"/>
            <w:tcBorders>
              <w:top w:val="nil"/>
              <w:left w:val="single" w:sz="4" w:space="0" w:color="C0C0C0"/>
              <w:bottom w:val="nil"/>
              <w:right w:val="single" w:sz="4" w:space="0" w:color="C0C0C0"/>
            </w:tcBorders>
            <w:hideMark/>
          </w:tcPr>
          <w:p w14:paraId="7ACDC50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30BD2B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79EAF89" w14:textId="77777777" w:rsidR="000A0FDC" w:rsidRDefault="000A0FDC" w:rsidP="00F4474A">
            <w:pPr>
              <w:pStyle w:val="TableText10"/>
              <w:rPr>
                <w:color w:val="000000"/>
              </w:rPr>
            </w:pPr>
            <w:r>
              <w:rPr>
                <w:color w:val="000000"/>
              </w:rPr>
              <w:t>-</w:t>
            </w:r>
          </w:p>
        </w:tc>
      </w:tr>
      <w:tr w:rsidR="000A0FDC" w14:paraId="01939A4B" w14:textId="77777777" w:rsidTr="00F4474A">
        <w:trPr>
          <w:cantSplit/>
        </w:trPr>
        <w:tc>
          <w:tcPr>
            <w:tcW w:w="1218" w:type="dxa"/>
            <w:tcBorders>
              <w:top w:val="nil"/>
              <w:left w:val="single" w:sz="4" w:space="0" w:color="C0C0C0"/>
              <w:bottom w:val="nil"/>
              <w:right w:val="single" w:sz="4" w:space="0" w:color="C0C0C0"/>
            </w:tcBorders>
            <w:hideMark/>
          </w:tcPr>
          <w:p w14:paraId="4DAE7F44" w14:textId="77777777" w:rsidR="000A0FDC" w:rsidRDefault="000A0FDC" w:rsidP="00F4474A">
            <w:pPr>
              <w:pStyle w:val="TableText10"/>
              <w:rPr>
                <w:color w:val="000000"/>
              </w:rPr>
            </w:pPr>
            <w:r>
              <w:rPr>
                <w:color w:val="000000"/>
              </w:rPr>
              <w:t>66.22</w:t>
            </w:r>
          </w:p>
        </w:tc>
        <w:tc>
          <w:tcPr>
            <w:tcW w:w="2394" w:type="dxa"/>
            <w:tcBorders>
              <w:top w:val="nil"/>
              <w:left w:val="single" w:sz="4" w:space="0" w:color="C0C0C0"/>
              <w:bottom w:val="nil"/>
              <w:right w:val="single" w:sz="4" w:space="0" w:color="C0C0C0"/>
            </w:tcBorders>
            <w:hideMark/>
          </w:tcPr>
          <w:p w14:paraId="3A553CE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television receivers or visual display units or s 1.43</w:t>
            </w:r>
          </w:p>
        </w:tc>
        <w:tc>
          <w:tcPr>
            <w:tcW w:w="3737" w:type="dxa"/>
            <w:tcBorders>
              <w:top w:val="nil"/>
              <w:left w:val="single" w:sz="4" w:space="0" w:color="C0C0C0"/>
              <w:bottom w:val="nil"/>
              <w:right w:val="single" w:sz="4" w:space="0" w:color="C0C0C0"/>
            </w:tcBorders>
            <w:hideMark/>
          </w:tcPr>
          <w:p w14:paraId="730E44A7" w14:textId="77777777" w:rsidR="000A0FDC" w:rsidRDefault="000A0FDC" w:rsidP="00F4474A">
            <w:pPr>
              <w:pStyle w:val="TableText10"/>
              <w:rPr>
                <w:color w:val="000000"/>
              </w:rPr>
            </w:pPr>
            <w:r>
              <w:rPr>
                <w:color w:val="000000"/>
              </w:rPr>
              <w:t>driver/operator motor vehicle not comply with standard—television receiver/visual display unit</w:t>
            </w:r>
          </w:p>
        </w:tc>
        <w:tc>
          <w:tcPr>
            <w:tcW w:w="1316" w:type="dxa"/>
            <w:tcBorders>
              <w:top w:val="nil"/>
              <w:left w:val="single" w:sz="4" w:space="0" w:color="C0C0C0"/>
              <w:bottom w:val="nil"/>
              <w:right w:val="single" w:sz="4" w:space="0" w:color="C0C0C0"/>
            </w:tcBorders>
            <w:hideMark/>
          </w:tcPr>
          <w:p w14:paraId="056CB99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718F10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2E3A090" w14:textId="77777777" w:rsidR="000A0FDC" w:rsidRDefault="000A0FDC" w:rsidP="00F4474A">
            <w:pPr>
              <w:pStyle w:val="TableText10"/>
              <w:rPr>
                <w:color w:val="000000"/>
              </w:rPr>
            </w:pPr>
            <w:r>
              <w:rPr>
                <w:color w:val="000000"/>
              </w:rPr>
              <w:t>-</w:t>
            </w:r>
          </w:p>
        </w:tc>
      </w:tr>
      <w:tr w:rsidR="000A0FDC" w14:paraId="06EE64FB" w14:textId="77777777" w:rsidTr="00F4474A">
        <w:trPr>
          <w:cantSplit/>
        </w:trPr>
        <w:tc>
          <w:tcPr>
            <w:tcW w:w="1218" w:type="dxa"/>
            <w:tcBorders>
              <w:top w:val="nil"/>
              <w:left w:val="single" w:sz="4" w:space="0" w:color="C0C0C0"/>
              <w:bottom w:val="nil"/>
              <w:right w:val="single" w:sz="4" w:space="0" w:color="C0C0C0"/>
            </w:tcBorders>
            <w:hideMark/>
          </w:tcPr>
          <w:p w14:paraId="1692EAE4" w14:textId="77777777" w:rsidR="000A0FDC" w:rsidRDefault="000A0FDC" w:rsidP="00F4474A">
            <w:pPr>
              <w:pStyle w:val="TableText10"/>
              <w:rPr>
                <w:color w:val="000000"/>
              </w:rPr>
            </w:pPr>
            <w:r>
              <w:rPr>
                <w:color w:val="000000"/>
              </w:rPr>
              <w:t>66.23</w:t>
            </w:r>
          </w:p>
        </w:tc>
        <w:tc>
          <w:tcPr>
            <w:tcW w:w="2394" w:type="dxa"/>
            <w:tcBorders>
              <w:top w:val="nil"/>
              <w:left w:val="single" w:sz="4" w:space="0" w:color="C0C0C0"/>
              <w:bottom w:val="nil"/>
              <w:right w:val="single" w:sz="4" w:space="0" w:color="C0C0C0"/>
            </w:tcBorders>
            <w:hideMark/>
          </w:tcPr>
          <w:p w14:paraId="1D49F6C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(other than motorbike, motortrike or moped) not comply with sch 1, ss 1.15</w:t>
            </w:r>
            <w:r>
              <w:rPr>
                <w:color w:val="000000"/>
              </w:rPr>
              <w:noBreakHyphen/>
              <w:t>1.20 in relation to windscreens, windows, interior partitions or glazing or ss 1.44-1.47</w:t>
            </w:r>
          </w:p>
        </w:tc>
        <w:tc>
          <w:tcPr>
            <w:tcW w:w="3737" w:type="dxa"/>
            <w:tcBorders>
              <w:top w:val="nil"/>
              <w:left w:val="single" w:sz="4" w:space="0" w:color="C0C0C0"/>
              <w:bottom w:val="nil"/>
              <w:right w:val="single" w:sz="4" w:space="0" w:color="C0C0C0"/>
            </w:tcBorders>
            <w:hideMark/>
          </w:tcPr>
          <w:p w14:paraId="398D46B6" w14:textId="77777777" w:rsidR="000A0FDC" w:rsidRDefault="000A0FDC" w:rsidP="00F4474A">
            <w:pPr>
              <w:pStyle w:val="TableText10"/>
              <w:rPr>
                <w:color w:val="000000"/>
              </w:rPr>
            </w:pPr>
            <w:r>
              <w:rPr>
                <w:color w:val="000000"/>
              </w:rPr>
              <w:t>driver/operator motor (other than motorbike, motortrike or moped) vehicle not comply with standard—windscreen/window/interior partition/glazing</w:t>
            </w:r>
          </w:p>
        </w:tc>
        <w:tc>
          <w:tcPr>
            <w:tcW w:w="1316" w:type="dxa"/>
            <w:tcBorders>
              <w:top w:val="nil"/>
              <w:left w:val="single" w:sz="4" w:space="0" w:color="C0C0C0"/>
              <w:bottom w:val="nil"/>
              <w:right w:val="single" w:sz="4" w:space="0" w:color="C0C0C0"/>
            </w:tcBorders>
            <w:hideMark/>
          </w:tcPr>
          <w:p w14:paraId="7BDE937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4CC083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263BA49" w14:textId="77777777" w:rsidR="000A0FDC" w:rsidRDefault="000A0FDC" w:rsidP="00F4474A">
            <w:pPr>
              <w:pStyle w:val="TableText10"/>
              <w:rPr>
                <w:color w:val="000000"/>
              </w:rPr>
            </w:pPr>
            <w:r>
              <w:rPr>
                <w:color w:val="000000"/>
              </w:rPr>
              <w:t>-</w:t>
            </w:r>
          </w:p>
        </w:tc>
      </w:tr>
      <w:tr w:rsidR="000A0FDC" w14:paraId="108D0170" w14:textId="77777777" w:rsidTr="00F4474A">
        <w:trPr>
          <w:cantSplit/>
        </w:trPr>
        <w:tc>
          <w:tcPr>
            <w:tcW w:w="1218" w:type="dxa"/>
            <w:tcBorders>
              <w:top w:val="nil"/>
              <w:left w:val="single" w:sz="4" w:space="0" w:color="C0C0C0"/>
              <w:bottom w:val="nil"/>
              <w:right w:val="single" w:sz="4" w:space="0" w:color="C0C0C0"/>
            </w:tcBorders>
            <w:hideMark/>
          </w:tcPr>
          <w:p w14:paraId="02A4983A" w14:textId="77777777" w:rsidR="000A0FDC" w:rsidRDefault="000A0FDC" w:rsidP="00F4474A">
            <w:pPr>
              <w:pStyle w:val="TableText10"/>
              <w:rPr>
                <w:color w:val="000000"/>
              </w:rPr>
            </w:pPr>
            <w:r>
              <w:rPr>
                <w:color w:val="000000"/>
              </w:rPr>
              <w:t>66.24</w:t>
            </w:r>
          </w:p>
        </w:tc>
        <w:tc>
          <w:tcPr>
            <w:tcW w:w="2394" w:type="dxa"/>
            <w:tcBorders>
              <w:top w:val="nil"/>
              <w:left w:val="single" w:sz="4" w:space="0" w:color="C0C0C0"/>
              <w:bottom w:val="nil"/>
              <w:right w:val="single" w:sz="4" w:space="0" w:color="C0C0C0"/>
            </w:tcBorders>
            <w:hideMark/>
          </w:tcPr>
          <w:p w14:paraId="7F708E8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windscreen-wipers or washers or s 1.48</w:t>
            </w:r>
          </w:p>
        </w:tc>
        <w:tc>
          <w:tcPr>
            <w:tcW w:w="3737" w:type="dxa"/>
            <w:tcBorders>
              <w:top w:val="nil"/>
              <w:left w:val="single" w:sz="4" w:space="0" w:color="C0C0C0"/>
              <w:bottom w:val="nil"/>
              <w:right w:val="single" w:sz="4" w:space="0" w:color="C0C0C0"/>
            </w:tcBorders>
            <w:hideMark/>
          </w:tcPr>
          <w:p w14:paraId="1C18F0B8" w14:textId="77777777" w:rsidR="000A0FDC" w:rsidRDefault="000A0FDC" w:rsidP="00F4474A">
            <w:pPr>
              <w:pStyle w:val="TableText10"/>
              <w:rPr>
                <w:color w:val="000000"/>
              </w:rPr>
            </w:pPr>
            <w:r>
              <w:rPr>
                <w:color w:val="000000"/>
              </w:rPr>
              <w:t>driver/operator motor vehicle not comply with standard—windscreen-wipers/washers</w:t>
            </w:r>
          </w:p>
        </w:tc>
        <w:tc>
          <w:tcPr>
            <w:tcW w:w="1316" w:type="dxa"/>
            <w:tcBorders>
              <w:top w:val="nil"/>
              <w:left w:val="single" w:sz="4" w:space="0" w:color="C0C0C0"/>
              <w:bottom w:val="nil"/>
              <w:right w:val="single" w:sz="4" w:space="0" w:color="C0C0C0"/>
            </w:tcBorders>
            <w:hideMark/>
          </w:tcPr>
          <w:p w14:paraId="03D7904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FC58CB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8B41B6D" w14:textId="77777777" w:rsidR="000A0FDC" w:rsidRDefault="000A0FDC" w:rsidP="00F4474A">
            <w:pPr>
              <w:pStyle w:val="TableText10"/>
              <w:rPr>
                <w:color w:val="000000"/>
              </w:rPr>
            </w:pPr>
            <w:r>
              <w:rPr>
                <w:color w:val="000000"/>
              </w:rPr>
              <w:t>-</w:t>
            </w:r>
          </w:p>
        </w:tc>
      </w:tr>
      <w:tr w:rsidR="000A0FDC" w14:paraId="1A7E6156" w14:textId="77777777" w:rsidTr="00F4474A">
        <w:trPr>
          <w:cantSplit/>
        </w:trPr>
        <w:tc>
          <w:tcPr>
            <w:tcW w:w="1218" w:type="dxa"/>
            <w:tcBorders>
              <w:top w:val="nil"/>
              <w:left w:val="single" w:sz="4" w:space="0" w:color="C0C0C0"/>
              <w:bottom w:val="nil"/>
              <w:right w:val="single" w:sz="4" w:space="0" w:color="C0C0C0"/>
            </w:tcBorders>
            <w:hideMark/>
          </w:tcPr>
          <w:p w14:paraId="0C7CDB31" w14:textId="77777777" w:rsidR="000A0FDC" w:rsidRDefault="000A0FDC" w:rsidP="00F4474A">
            <w:pPr>
              <w:pStyle w:val="TableText10"/>
              <w:rPr>
                <w:color w:val="000000"/>
              </w:rPr>
            </w:pPr>
            <w:r>
              <w:rPr>
                <w:color w:val="000000"/>
              </w:rPr>
              <w:t>66.25</w:t>
            </w:r>
          </w:p>
        </w:tc>
        <w:tc>
          <w:tcPr>
            <w:tcW w:w="2394" w:type="dxa"/>
            <w:tcBorders>
              <w:top w:val="nil"/>
              <w:left w:val="single" w:sz="4" w:space="0" w:color="C0C0C0"/>
              <w:bottom w:val="nil"/>
              <w:right w:val="single" w:sz="4" w:space="0" w:color="C0C0C0"/>
            </w:tcBorders>
            <w:hideMark/>
          </w:tcPr>
          <w:p w14:paraId="2CF18E7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or s 1.49 in relation to wheels</w:t>
            </w:r>
          </w:p>
        </w:tc>
        <w:tc>
          <w:tcPr>
            <w:tcW w:w="3737" w:type="dxa"/>
            <w:tcBorders>
              <w:top w:val="nil"/>
              <w:left w:val="single" w:sz="4" w:space="0" w:color="C0C0C0"/>
              <w:bottom w:val="nil"/>
              <w:right w:val="single" w:sz="4" w:space="0" w:color="C0C0C0"/>
            </w:tcBorders>
            <w:hideMark/>
          </w:tcPr>
          <w:p w14:paraId="49F23BE6" w14:textId="77777777" w:rsidR="000A0FDC" w:rsidRDefault="000A0FDC" w:rsidP="00F4474A">
            <w:pPr>
              <w:pStyle w:val="TableText10"/>
              <w:rPr>
                <w:color w:val="000000"/>
              </w:rPr>
            </w:pPr>
            <w:r>
              <w:rPr>
                <w:color w:val="000000"/>
              </w:rPr>
              <w:t>driver/operator motor vehicle not comply with standard—road wheels</w:t>
            </w:r>
          </w:p>
        </w:tc>
        <w:tc>
          <w:tcPr>
            <w:tcW w:w="1316" w:type="dxa"/>
            <w:tcBorders>
              <w:top w:val="nil"/>
              <w:left w:val="single" w:sz="4" w:space="0" w:color="C0C0C0"/>
              <w:bottom w:val="nil"/>
              <w:right w:val="single" w:sz="4" w:space="0" w:color="C0C0C0"/>
            </w:tcBorders>
            <w:hideMark/>
          </w:tcPr>
          <w:p w14:paraId="6CF0BEE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AD836F3"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03C0E784" w14:textId="77777777" w:rsidR="000A0FDC" w:rsidRDefault="000A0FDC" w:rsidP="00F4474A">
            <w:pPr>
              <w:pStyle w:val="TableText10"/>
              <w:rPr>
                <w:color w:val="000000"/>
              </w:rPr>
            </w:pPr>
            <w:r>
              <w:rPr>
                <w:color w:val="000000"/>
              </w:rPr>
              <w:t>-</w:t>
            </w:r>
          </w:p>
        </w:tc>
      </w:tr>
      <w:tr w:rsidR="000A0FDC" w14:paraId="73616F2D" w14:textId="77777777" w:rsidTr="00F4474A">
        <w:trPr>
          <w:cantSplit/>
        </w:trPr>
        <w:tc>
          <w:tcPr>
            <w:tcW w:w="1218" w:type="dxa"/>
            <w:tcBorders>
              <w:top w:val="nil"/>
              <w:left w:val="single" w:sz="4" w:space="0" w:color="C0C0C0"/>
              <w:bottom w:val="nil"/>
              <w:right w:val="single" w:sz="4" w:space="0" w:color="C0C0C0"/>
            </w:tcBorders>
            <w:hideMark/>
          </w:tcPr>
          <w:p w14:paraId="7D68E46C" w14:textId="77777777" w:rsidR="000A0FDC" w:rsidRDefault="000A0FDC" w:rsidP="00F4474A">
            <w:pPr>
              <w:pStyle w:val="TableText10"/>
              <w:rPr>
                <w:color w:val="000000"/>
              </w:rPr>
            </w:pPr>
            <w:r>
              <w:rPr>
                <w:color w:val="000000"/>
              </w:rPr>
              <w:t>66.26</w:t>
            </w:r>
          </w:p>
        </w:tc>
        <w:tc>
          <w:tcPr>
            <w:tcW w:w="2394" w:type="dxa"/>
            <w:tcBorders>
              <w:top w:val="nil"/>
              <w:left w:val="single" w:sz="4" w:space="0" w:color="C0C0C0"/>
              <w:bottom w:val="nil"/>
              <w:right w:val="single" w:sz="4" w:space="0" w:color="C0C0C0"/>
            </w:tcBorders>
            <w:hideMark/>
          </w:tcPr>
          <w:p w14:paraId="3C100EA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or s 1.49 in relation to tyres or ss 1.50-1.56</w:t>
            </w:r>
          </w:p>
        </w:tc>
        <w:tc>
          <w:tcPr>
            <w:tcW w:w="3737" w:type="dxa"/>
            <w:tcBorders>
              <w:top w:val="nil"/>
              <w:left w:val="single" w:sz="4" w:space="0" w:color="C0C0C0"/>
              <w:bottom w:val="nil"/>
              <w:right w:val="single" w:sz="4" w:space="0" w:color="C0C0C0"/>
            </w:tcBorders>
            <w:hideMark/>
          </w:tcPr>
          <w:p w14:paraId="4F0FDE09" w14:textId="77777777" w:rsidR="000A0FDC" w:rsidRDefault="000A0FDC" w:rsidP="00F4474A">
            <w:pPr>
              <w:pStyle w:val="TableText10"/>
              <w:rPr>
                <w:color w:val="000000"/>
              </w:rPr>
            </w:pPr>
            <w:r>
              <w:rPr>
                <w:color w:val="000000"/>
              </w:rPr>
              <w:t>driver/operator motor vehicle not comply with standard—tyres</w:t>
            </w:r>
          </w:p>
        </w:tc>
        <w:tc>
          <w:tcPr>
            <w:tcW w:w="1316" w:type="dxa"/>
            <w:tcBorders>
              <w:top w:val="nil"/>
              <w:left w:val="single" w:sz="4" w:space="0" w:color="C0C0C0"/>
              <w:bottom w:val="nil"/>
              <w:right w:val="single" w:sz="4" w:space="0" w:color="C0C0C0"/>
            </w:tcBorders>
            <w:hideMark/>
          </w:tcPr>
          <w:p w14:paraId="2EC5DB4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77A351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2653AEB0" w14:textId="77777777" w:rsidR="000A0FDC" w:rsidRDefault="000A0FDC" w:rsidP="00F4474A">
            <w:pPr>
              <w:pStyle w:val="TableText10"/>
              <w:rPr>
                <w:color w:val="000000"/>
              </w:rPr>
            </w:pPr>
            <w:r>
              <w:rPr>
                <w:color w:val="000000"/>
              </w:rPr>
              <w:t>-</w:t>
            </w:r>
          </w:p>
        </w:tc>
      </w:tr>
      <w:tr w:rsidR="000A0FDC" w14:paraId="63DCB786" w14:textId="77777777" w:rsidTr="00F4474A">
        <w:trPr>
          <w:cantSplit/>
        </w:trPr>
        <w:tc>
          <w:tcPr>
            <w:tcW w:w="1218" w:type="dxa"/>
            <w:tcBorders>
              <w:top w:val="nil"/>
              <w:left w:val="single" w:sz="4" w:space="0" w:color="C0C0C0"/>
              <w:bottom w:val="nil"/>
              <w:right w:val="single" w:sz="4" w:space="0" w:color="C0C0C0"/>
            </w:tcBorders>
            <w:hideMark/>
          </w:tcPr>
          <w:p w14:paraId="7BF2F7FF" w14:textId="77777777" w:rsidR="000A0FDC" w:rsidRDefault="000A0FDC" w:rsidP="00F4474A">
            <w:pPr>
              <w:pStyle w:val="TableText10"/>
              <w:rPr>
                <w:color w:val="000000"/>
              </w:rPr>
            </w:pPr>
            <w:r>
              <w:rPr>
                <w:color w:val="000000"/>
              </w:rPr>
              <w:t>66.27</w:t>
            </w:r>
          </w:p>
        </w:tc>
        <w:tc>
          <w:tcPr>
            <w:tcW w:w="2394" w:type="dxa"/>
            <w:tcBorders>
              <w:top w:val="nil"/>
              <w:left w:val="single" w:sz="4" w:space="0" w:color="C0C0C0"/>
              <w:bottom w:val="nil"/>
              <w:right w:val="single" w:sz="4" w:space="0" w:color="C0C0C0"/>
            </w:tcBorders>
            <w:hideMark/>
          </w:tcPr>
          <w:p w14:paraId="3320EC2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motorbike steering, handlebars, footrests or chainguards or ss 1.57-1.59</w:t>
            </w:r>
          </w:p>
        </w:tc>
        <w:tc>
          <w:tcPr>
            <w:tcW w:w="3737" w:type="dxa"/>
            <w:tcBorders>
              <w:top w:val="nil"/>
              <w:left w:val="single" w:sz="4" w:space="0" w:color="C0C0C0"/>
              <w:bottom w:val="nil"/>
              <w:right w:val="single" w:sz="4" w:space="0" w:color="C0C0C0"/>
            </w:tcBorders>
            <w:hideMark/>
          </w:tcPr>
          <w:p w14:paraId="111020AF" w14:textId="77777777" w:rsidR="000A0FDC" w:rsidRDefault="000A0FDC" w:rsidP="00F4474A">
            <w:pPr>
              <w:pStyle w:val="TableText10"/>
              <w:rPr>
                <w:color w:val="000000"/>
              </w:rPr>
            </w:pPr>
            <w:r>
              <w:rPr>
                <w:color w:val="000000"/>
              </w:rPr>
              <w:t>driver/operator motor vehicle not comply with standard—motorbike steering/handlebars/footrests/chainguard</w:t>
            </w:r>
          </w:p>
        </w:tc>
        <w:tc>
          <w:tcPr>
            <w:tcW w:w="1316" w:type="dxa"/>
            <w:tcBorders>
              <w:top w:val="nil"/>
              <w:left w:val="single" w:sz="4" w:space="0" w:color="C0C0C0"/>
              <w:bottom w:val="nil"/>
              <w:right w:val="single" w:sz="4" w:space="0" w:color="C0C0C0"/>
            </w:tcBorders>
            <w:hideMark/>
          </w:tcPr>
          <w:p w14:paraId="32C299D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E95874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973A062" w14:textId="77777777" w:rsidR="000A0FDC" w:rsidRDefault="000A0FDC" w:rsidP="00F4474A">
            <w:pPr>
              <w:pStyle w:val="TableText10"/>
              <w:rPr>
                <w:color w:val="000000"/>
              </w:rPr>
            </w:pPr>
            <w:r>
              <w:rPr>
                <w:color w:val="000000"/>
              </w:rPr>
              <w:t>-</w:t>
            </w:r>
          </w:p>
        </w:tc>
      </w:tr>
      <w:tr w:rsidR="000A0FDC" w14:paraId="0F6BB060" w14:textId="77777777" w:rsidTr="00F4474A">
        <w:trPr>
          <w:cantSplit/>
        </w:trPr>
        <w:tc>
          <w:tcPr>
            <w:tcW w:w="1218" w:type="dxa"/>
            <w:tcBorders>
              <w:top w:val="nil"/>
              <w:left w:val="single" w:sz="4" w:space="0" w:color="C0C0C0"/>
              <w:bottom w:val="nil"/>
              <w:right w:val="single" w:sz="4" w:space="0" w:color="C0C0C0"/>
            </w:tcBorders>
            <w:hideMark/>
          </w:tcPr>
          <w:p w14:paraId="25798D7C" w14:textId="77777777" w:rsidR="000A0FDC" w:rsidRDefault="000A0FDC" w:rsidP="00F4474A">
            <w:pPr>
              <w:pStyle w:val="TableText10"/>
              <w:rPr>
                <w:color w:val="000000"/>
              </w:rPr>
            </w:pPr>
            <w:r>
              <w:rPr>
                <w:color w:val="000000"/>
              </w:rPr>
              <w:t>66.28</w:t>
            </w:r>
          </w:p>
        </w:tc>
        <w:tc>
          <w:tcPr>
            <w:tcW w:w="2394" w:type="dxa"/>
            <w:tcBorders>
              <w:top w:val="nil"/>
              <w:left w:val="single" w:sz="4" w:space="0" w:color="C0C0C0"/>
              <w:bottom w:val="nil"/>
              <w:right w:val="single" w:sz="4" w:space="0" w:color="C0C0C0"/>
            </w:tcBorders>
            <w:hideMark/>
          </w:tcPr>
          <w:p w14:paraId="4335A6E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accredited operator of public passenger vehicle not comply with sch 1, s 1.60 requirement in relation to fire extinguisher</w:t>
            </w:r>
          </w:p>
        </w:tc>
        <w:tc>
          <w:tcPr>
            <w:tcW w:w="3737" w:type="dxa"/>
            <w:tcBorders>
              <w:top w:val="nil"/>
              <w:left w:val="single" w:sz="4" w:space="0" w:color="C0C0C0"/>
              <w:bottom w:val="nil"/>
              <w:right w:val="single" w:sz="4" w:space="0" w:color="C0C0C0"/>
            </w:tcBorders>
            <w:hideMark/>
          </w:tcPr>
          <w:p w14:paraId="7C5122D1" w14:textId="77777777" w:rsidR="000A0FDC" w:rsidRDefault="000A0FDC" w:rsidP="00F4474A">
            <w:pPr>
              <w:pStyle w:val="TableText10"/>
              <w:rPr>
                <w:color w:val="000000"/>
              </w:rPr>
            </w:pPr>
            <w:r>
              <w:rPr>
                <w:color w:val="000000"/>
              </w:rPr>
              <w:t>accredited operator not comply with standard—minimum classification and rating/required number/location of fire extinguisher</w:t>
            </w:r>
          </w:p>
        </w:tc>
        <w:tc>
          <w:tcPr>
            <w:tcW w:w="1316" w:type="dxa"/>
            <w:tcBorders>
              <w:top w:val="nil"/>
              <w:left w:val="single" w:sz="4" w:space="0" w:color="C0C0C0"/>
              <w:bottom w:val="nil"/>
              <w:right w:val="single" w:sz="4" w:space="0" w:color="C0C0C0"/>
            </w:tcBorders>
            <w:hideMark/>
          </w:tcPr>
          <w:p w14:paraId="4FB1948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A9BC865" w14:textId="77777777" w:rsidR="000A0FDC" w:rsidRDefault="000A0FDC" w:rsidP="00F4474A">
            <w:pPr>
              <w:pStyle w:val="TableText10"/>
              <w:rPr>
                <w:color w:val="000000"/>
              </w:rPr>
            </w:pPr>
            <w:r>
              <w:rPr>
                <w:color w:val="000000"/>
              </w:rPr>
              <w:t>260</w:t>
            </w:r>
          </w:p>
        </w:tc>
        <w:tc>
          <w:tcPr>
            <w:tcW w:w="1189" w:type="dxa"/>
            <w:tcBorders>
              <w:top w:val="nil"/>
              <w:left w:val="single" w:sz="4" w:space="0" w:color="C0C0C0"/>
              <w:bottom w:val="nil"/>
              <w:right w:val="single" w:sz="4" w:space="0" w:color="C0C0C0"/>
            </w:tcBorders>
            <w:hideMark/>
          </w:tcPr>
          <w:p w14:paraId="7563C439" w14:textId="77777777" w:rsidR="000A0FDC" w:rsidRDefault="000A0FDC" w:rsidP="00F4474A">
            <w:pPr>
              <w:pStyle w:val="TableText10"/>
              <w:rPr>
                <w:color w:val="000000"/>
              </w:rPr>
            </w:pPr>
            <w:r>
              <w:rPr>
                <w:color w:val="000000"/>
              </w:rPr>
              <w:t>-</w:t>
            </w:r>
          </w:p>
        </w:tc>
      </w:tr>
      <w:tr w:rsidR="000A0FDC" w14:paraId="3C647298" w14:textId="77777777" w:rsidTr="00F4474A">
        <w:trPr>
          <w:cantSplit/>
        </w:trPr>
        <w:tc>
          <w:tcPr>
            <w:tcW w:w="1218" w:type="dxa"/>
            <w:tcBorders>
              <w:top w:val="nil"/>
              <w:left w:val="single" w:sz="4" w:space="0" w:color="C0C0C0"/>
              <w:bottom w:val="nil"/>
              <w:right w:val="single" w:sz="4" w:space="0" w:color="C0C0C0"/>
            </w:tcBorders>
            <w:hideMark/>
          </w:tcPr>
          <w:p w14:paraId="315A1B7B" w14:textId="77777777" w:rsidR="000A0FDC" w:rsidRDefault="000A0FDC" w:rsidP="00F4474A">
            <w:pPr>
              <w:pStyle w:val="TableText10"/>
              <w:rPr>
                <w:color w:val="000000"/>
              </w:rPr>
            </w:pPr>
            <w:r>
              <w:rPr>
                <w:color w:val="000000"/>
              </w:rPr>
              <w:t>66.29</w:t>
            </w:r>
          </w:p>
        </w:tc>
        <w:tc>
          <w:tcPr>
            <w:tcW w:w="2394" w:type="dxa"/>
            <w:tcBorders>
              <w:top w:val="nil"/>
              <w:left w:val="single" w:sz="4" w:space="0" w:color="C0C0C0"/>
              <w:bottom w:val="nil"/>
              <w:right w:val="single" w:sz="4" w:space="0" w:color="C0C0C0"/>
            </w:tcBorders>
            <w:hideMark/>
          </w:tcPr>
          <w:p w14:paraId="68DD17E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accredited operator of public passenger vehicle not comply with sch 1, s 1.61 in relation to proper working order of fire extinguisher</w:t>
            </w:r>
          </w:p>
        </w:tc>
        <w:tc>
          <w:tcPr>
            <w:tcW w:w="3737" w:type="dxa"/>
            <w:tcBorders>
              <w:top w:val="nil"/>
              <w:left w:val="single" w:sz="4" w:space="0" w:color="C0C0C0"/>
              <w:bottom w:val="nil"/>
              <w:right w:val="single" w:sz="4" w:space="0" w:color="C0C0C0"/>
            </w:tcBorders>
            <w:hideMark/>
          </w:tcPr>
          <w:p w14:paraId="04EAA0B5" w14:textId="77777777" w:rsidR="000A0FDC" w:rsidRDefault="000A0FDC" w:rsidP="00F4474A">
            <w:pPr>
              <w:pStyle w:val="TableText10"/>
              <w:rPr>
                <w:color w:val="000000"/>
              </w:rPr>
            </w:pPr>
            <w:r>
              <w:rPr>
                <w:color w:val="000000"/>
              </w:rPr>
              <w:t>accredited operator not comply with standard—keep fire extinguisher in proper working order</w:t>
            </w:r>
          </w:p>
        </w:tc>
        <w:tc>
          <w:tcPr>
            <w:tcW w:w="1316" w:type="dxa"/>
            <w:tcBorders>
              <w:top w:val="nil"/>
              <w:left w:val="single" w:sz="4" w:space="0" w:color="C0C0C0"/>
              <w:bottom w:val="nil"/>
              <w:right w:val="single" w:sz="4" w:space="0" w:color="C0C0C0"/>
            </w:tcBorders>
            <w:hideMark/>
          </w:tcPr>
          <w:p w14:paraId="3824048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8CEF23B" w14:textId="77777777" w:rsidR="000A0FDC" w:rsidRDefault="000A0FDC" w:rsidP="00F4474A">
            <w:pPr>
              <w:pStyle w:val="TableText10"/>
              <w:rPr>
                <w:color w:val="000000"/>
              </w:rPr>
            </w:pPr>
            <w:r>
              <w:rPr>
                <w:color w:val="000000"/>
              </w:rPr>
              <w:t>260</w:t>
            </w:r>
          </w:p>
        </w:tc>
        <w:tc>
          <w:tcPr>
            <w:tcW w:w="1189" w:type="dxa"/>
            <w:tcBorders>
              <w:top w:val="nil"/>
              <w:left w:val="single" w:sz="4" w:space="0" w:color="C0C0C0"/>
              <w:bottom w:val="nil"/>
              <w:right w:val="single" w:sz="4" w:space="0" w:color="C0C0C0"/>
            </w:tcBorders>
            <w:hideMark/>
          </w:tcPr>
          <w:p w14:paraId="162FA1F2" w14:textId="77777777" w:rsidR="000A0FDC" w:rsidRDefault="000A0FDC" w:rsidP="00F4474A">
            <w:pPr>
              <w:pStyle w:val="TableText10"/>
              <w:rPr>
                <w:color w:val="000000"/>
              </w:rPr>
            </w:pPr>
            <w:r>
              <w:rPr>
                <w:color w:val="000000"/>
              </w:rPr>
              <w:t>-</w:t>
            </w:r>
          </w:p>
        </w:tc>
      </w:tr>
      <w:tr w:rsidR="000A0FDC" w14:paraId="014136D4" w14:textId="77777777" w:rsidTr="00F4474A">
        <w:trPr>
          <w:cantSplit/>
        </w:trPr>
        <w:tc>
          <w:tcPr>
            <w:tcW w:w="1218" w:type="dxa"/>
            <w:tcBorders>
              <w:top w:val="nil"/>
              <w:left w:val="single" w:sz="4" w:space="0" w:color="C0C0C0"/>
              <w:bottom w:val="nil"/>
              <w:right w:val="single" w:sz="4" w:space="0" w:color="C0C0C0"/>
            </w:tcBorders>
            <w:hideMark/>
          </w:tcPr>
          <w:p w14:paraId="748CF51A" w14:textId="77777777" w:rsidR="000A0FDC" w:rsidRDefault="000A0FDC" w:rsidP="00F4474A">
            <w:pPr>
              <w:pStyle w:val="TableText10"/>
              <w:rPr>
                <w:color w:val="000000"/>
              </w:rPr>
            </w:pPr>
            <w:r>
              <w:rPr>
                <w:color w:val="000000"/>
              </w:rPr>
              <w:t>66.30</w:t>
            </w:r>
          </w:p>
        </w:tc>
        <w:tc>
          <w:tcPr>
            <w:tcW w:w="2394" w:type="dxa"/>
            <w:tcBorders>
              <w:top w:val="nil"/>
              <w:left w:val="single" w:sz="4" w:space="0" w:color="C0C0C0"/>
              <w:bottom w:val="nil"/>
              <w:right w:val="single" w:sz="4" w:space="0" w:color="C0C0C0"/>
            </w:tcBorders>
            <w:hideMark/>
          </w:tcPr>
          <w:p w14:paraId="5EA3D60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vehicle or engine identification numbers or s 1.62</w:t>
            </w:r>
          </w:p>
        </w:tc>
        <w:tc>
          <w:tcPr>
            <w:tcW w:w="3737" w:type="dxa"/>
            <w:tcBorders>
              <w:top w:val="nil"/>
              <w:left w:val="single" w:sz="4" w:space="0" w:color="C0C0C0"/>
              <w:bottom w:val="nil"/>
              <w:right w:val="single" w:sz="4" w:space="0" w:color="C0C0C0"/>
            </w:tcBorders>
            <w:hideMark/>
          </w:tcPr>
          <w:p w14:paraId="4E561CC3" w14:textId="77777777" w:rsidR="000A0FDC" w:rsidRDefault="000A0FDC" w:rsidP="00F4474A">
            <w:pPr>
              <w:pStyle w:val="TableText10"/>
              <w:rPr>
                <w:color w:val="000000"/>
              </w:rPr>
            </w:pPr>
            <w:r>
              <w:rPr>
                <w:color w:val="000000"/>
              </w:rPr>
              <w:t>driver/operator motor vehicle not comply with standard—vehicle/engine identification number</w:t>
            </w:r>
          </w:p>
        </w:tc>
        <w:tc>
          <w:tcPr>
            <w:tcW w:w="1316" w:type="dxa"/>
            <w:tcBorders>
              <w:top w:val="nil"/>
              <w:left w:val="single" w:sz="4" w:space="0" w:color="C0C0C0"/>
              <w:bottom w:val="nil"/>
              <w:right w:val="single" w:sz="4" w:space="0" w:color="C0C0C0"/>
            </w:tcBorders>
            <w:hideMark/>
          </w:tcPr>
          <w:p w14:paraId="589A3F5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307D49B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181F282" w14:textId="77777777" w:rsidR="000A0FDC" w:rsidRDefault="000A0FDC" w:rsidP="00F4474A">
            <w:pPr>
              <w:pStyle w:val="TableText10"/>
              <w:rPr>
                <w:color w:val="000000"/>
              </w:rPr>
            </w:pPr>
            <w:r>
              <w:rPr>
                <w:color w:val="000000"/>
              </w:rPr>
              <w:t>-</w:t>
            </w:r>
          </w:p>
        </w:tc>
      </w:tr>
      <w:tr w:rsidR="000A0FDC" w14:paraId="10F152FF" w14:textId="77777777" w:rsidTr="00F4474A">
        <w:trPr>
          <w:cantSplit/>
        </w:trPr>
        <w:tc>
          <w:tcPr>
            <w:tcW w:w="1218" w:type="dxa"/>
            <w:tcBorders>
              <w:top w:val="nil"/>
              <w:left w:val="single" w:sz="4" w:space="0" w:color="C0C0C0"/>
              <w:bottom w:val="nil"/>
              <w:right w:val="single" w:sz="4" w:space="0" w:color="C0C0C0"/>
            </w:tcBorders>
            <w:hideMark/>
          </w:tcPr>
          <w:p w14:paraId="3DE10F13" w14:textId="77777777" w:rsidR="000A0FDC" w:rsidRDefault="000A0FDC" w:rsidP="00F4474A">
            <w:pPr>
              <w:pStyle w:val="TableText10"/>
              <w:rPr>
                <w:color w:val="000000"/>
              </w:rPr>
            </w:pPr>
            <w:r>
              <w:t>66.31</w:t>
            </w:r>
          </w:p>
        </w:tc>
        <w:tc>
          <w:tcPr>
            <w:tcW w:w="2394" w:type="dxa"/>
            <w:tcBorders>
              <w:top w:val="nil"/>
              <w:left w:val="single" w:sz="4" w:space="0" w:color="C0C0C0"/>
              <w:bottom w:val="nil"/>
              <w:right w:val="single" w:sz="4" w:space="0" w:color="C0C0C0"/>
            </w:tcBorders>
            <w:hideMark/>
          </w:tcPr>
          <w:p w14:paraId="7E0C1E3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t>motor vehicle not comply with sch 1, ss 1.15</w:t>
            </w:r>
            <w:r>
              <w:noBreakHyphen/>
              <w:t>1.20 in relation to identification plates or s 1.63</w:t>
            </w:r>
          </w:p>
        </w:tc>
        <w:tc>
          <w:tcPr>
            <w:tcW w:w="3737" w:type="dxa"/>
            <w:tcBorders>
              <w:top w:val="nil"/>
              <w:left w:val="single" w:sz="4" w:space="0" w:color="C0C0C0"/>
              <w:bottom w:val="nil"/>
              <w:right w:val="single" w:sz="4" w:space="0" w:color="C0C0C0"/>
            </w:tcBorders>
            <w:hideMark/>
          </w:tcPr>
          <w:p w14:paraId="31F15418" w14:textId="77777777" w:rsidR="000A0FDC" w:rsidRDefault="000A0FDC" w:rsidP="00F4474A">
            <w:pPr>
              <w:pStyle w:val="TableText10"/>
              <w:rPr>
                <w:color w:val="000000"/>
              </w:rPr>
            </w:pPr>
            <w:r>
              <w:t>driver/operator motor vehicle not comply with standard—identification plate</w:t>
            </w:r>
          </w:p>
        </w:tc>
        <w:tc>
          <w:tcPr>
            <w:tcW w:w="1316" w:type="dxa"/>
            <w:tcBorders>
              <w:top w:val="nil"/>
              <w:left w:val="single" w:sz="4" w:space="0" w:color="C0C0C0"/>
              <w:bottom w:val="nil"/>
              <w:right w:val="single" w:sz="4" w:space="0" w:color="C0C0C0"/>
            </w:tcBorders>
            <w:hideMark/>
          </w:tcPr>
          <w:p w14:paraId="1233E447" w14:textId="77777777" w:rsidR="000A0FDC" w:rsidRDefault="000A0FDC" w:rsidP="00F4474A">
            <w:pPr>
              <w:pStyle w:val="TableText10"/>
              <w:rPr>
                <w:color w:val="000000"/>
              </w:rPr>
            </w:pPr>
            <w:r>
              <w:t>20</w:t>
            </w:r>
          </w:p>
        </w:tc>
        <w:tc>
          <w:tcPr>
            <w:tcW w:w="1582" w:type="dxa"/>
            <w:tcBorders>
              <w:top w:val="nil"/>
              <w:left w:val="single" w:sz="4" w:space="0" w:color="C0C0C0"/>
              <w:bottom w:val="nil"/>
              <w:right w:val="single" w:sz="4" w:space="0" w:color="C0C0C0"/>
            </w:tcBorders>
            <w:hideMark/>
          </w:tcPr>
          <w:p w14:paraId="6BC93D2D" w14:textId="77777777" w:rsidR="000A0FDC" w:rsidRDefault="000A0FDC" w:rsidP="00F4474A">
            <w:pPr>
              <w:pStyle w:val="TableText10"/>
              <w:rPr>
                <w:color w:val="000000"/>
              </w:rPr>
            </w:pPr>
            <w:r>
              <w:t>213</w:t>
            </w:r>
          </w:p>
        </w:tc>
        <w:tc>
          <w:tcPr>
            <w:tcW w:w="1189" w:type="dxa"/>
            <w:tcBorders>
              <w:top w:val="nil"/>
              <w:left w:val="single" w:sz="4" w:space="0" w:color="C0C0C0"/>
              <w:bottom w:val="nil"/>
              <w:right w:val="single" w:sz="4" w:space="0" w:color="C0C0C0"/>
            </w:tcBorders>
            <w:hideMark/>
          </w:tcPr>
          <w:p w14:paraId="223CC8D5" w14:textId="77777777" w:rsidR="000A0FDC" w:rsidRDefault="000A0FDC" w:rsidP="00F4474A">
            <w:pPr>
              <w:pStyle w:val="TableText10"/>
              <w:rPr>
                <w:color w:val="000000"/>
              </w:rPr>
            </w:pPr>
            <w:r>
              <w:t>-</w:t>
            </w:r>
          </w:p>
        </w:tc>
      </w:tr>
      <w:tr w:rsidR="000A0FDC" w14:paraId="214A69CE" w14:textId="77777777" w:rsidTr="00F4474A">
        <w:trPr>
          <w:cantSplit/>
        </w:trPr>
        <w:tc>
          <w:tcPr>
            <w:tcW w:w="1218" w:type="dxa"/>
            <w:tcBorders>
              <w:top w:val="nil"/>
              <w:left w:val="single" w:sz="4" w:space="0" w:color="C0C0C0"/>
              <w:bottom w:val="nil"/>
              <w:right w:val="single" w:sz="4" w:space="0" w:color="C0C0C0"/>
            </w:tcBorders>
            <w:hideMark/>
          </w:tcPr>
          <w:p w14:paraId="1509BC48" w14:textId="77777777" w:rsidR="000A0FDC" w:rsidRDefault="000A0FDC" w:rsidP="00F4474A">
            <w:pPr>
              <w:pStyle w:val="TableText10"/>
              <w:rPr>
                <w:color w:val="000000"/>
              </w:rPr>
            </w:pPr>
            <w:r>
              <w:rPr>
                <w:color w:val="000000"/>
              </w:rPr>
              <w:t>66.32</w:t>
            </w:r>
          </w:p>
        </w:tc>
        <w:tc>
          <w:tcPr>
            <w:tcW w:w="2394" w:type="dxa"/>
            <w:tcBorders>
              <w:top w:val="nil"/>
              <w:left w:val="single" w:sz="4" w:space="0" w:color="C0C0C0"/>
              <w:bottom w:val="nil"/>
              <w:right w:val="single" w:sz="4" w:space="0" w:color="C0C0C0"/>
            </w:tcBorders>
            <w:hideMark/>
          </w:tcPr>
          <w:p w14:paraId="3188E01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white or silver band or s 1.64</w:t>
            </w:r>
          </w:p>
        </w:tc>
        <w:tc>
          <w:tcPr>
            <w:tcW w:w="3737" w:type="dxa"/>
            <w:tcBorders>
              <w:top w:val="nil"/>
              <w:left w:val="single" w:sz="4" w:space="0" w:color="C0C0C0"/>
              <w:bottom w:val="nil"/>
              <w:right w:val="single" w:sz="4" w:space="0" w:color="C0C0C0"/>
            </w:tcBorders>
            <w:hideMark/>
          </w:tcPr>
          <w:p w14:paraId="6B0A76B9" w14:textId="77777777" w:rsidR="000A0FDC" w:rsidRDefault="000A0FDC" w:rsidP="00F4474A">
            <w:pPr>
              <w:pStyle w:val="TableText10"/>
              <w:rPr>
                <w:color w:val="000000"/>
              </w:rPr>
            </w:pPr>
            <w:r>
              <w:rPr>
                <w:color w:val="000000"/>
              </w:rPr>
              <w:t>driver/operator motor vehicle not comply with standard—white/silver band</w:t>
            </w:r>
          </w:p>
        </w:tc>
        <w:tc>
          <w:tcPr>
            <w:tcW w:w="1316" w:type="dxa"/>
            <w:tcBorders>
              <w:top w:val="nil"/>
              <w:left w:val="single" w:sz="4" w:space="0" w:color="C0C0C0"/>
              <w:bottom w:val="nil"/>
              <w:right w:val="single" w:sz="4" w:space="0" w:color="C0C0C0"/>
            </w:tcBorders>
            <w:hideMark/>
          </w:tcPr>
          <w:p w14:paraId="0B798E4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153B8A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3E05C87" w14:textId="77777777" w:rsidR="000A0FDC" w:rsidRDefault="000A0FDC" w:rsidP="00F4474A">
            <w:pPr>
              <w:pStyle w:val="TableText10"/>
              <w:rPr>
                <w:color w:val="000000"/>
              </w:rPr>
            </w:pPr>
            <w:r>
              <w:rPr>
                <w:color w:val="000000"/>
              </w:rPr>
              <w:t>-</w:t>
            </w:r>
          </w:p>
        </w:tc>
      </w:tr>
      <w:tr w:rsidR="000A0FDC" w14:paraId="66F671A1" w14:textId="77777777" w:rsidTr="00F4474A">
        <w:trPr>
          <w:cantSplit/>
        </w:trPr>
        <w:tc>
          <w:tcPr>
            <w:tcW w:w="1218" w:type="dxa"/>
            <w:tcBorders>
              <w:top w:val="nil"/>
              <w:left w:val="single" w:sz="4" w:space="0" w:color="C0C0C0"/>
              <w:bottom w:val="nil"/>
              <w:right w:val="single" w:sz="4" w:space="0" w:color="C0C0C0"/>
            </w:tcBorders>
            <w:hideMark/>
          </w:tcPr>
          <w:p w14:paraId="3EC9D79B" w14:textId="77777777" w:rsidR="000A0FDC" w:rsidRDefault="000A0FDC" w:rsidP="00F4474A">
            <w:pPr>
              <w:pStyle w:val="TableText10"/>
              <w:rPr>
                <w:color w:val="000000"/>
              </w:rPr>
            </w:pPr>
            <w:r>
              <w:rPr>
                <w:color w:val="000000"/>
              </w:rPr>
              <w:t>66.33</w:t>
            </w:r>
          </w:p>
        </w:tc>
        <w:tc>
          <w:tcPr>
            <w:tcW w:w="2394" w:type="dxa"/>
            <w:tcBorders>
              <w:top w:val="nil"/>
              <w:left w:val="single" w:sz="4" w:space="0" w:color="C0C0C0"/>
              <w:bottom w:val="nil"/>
              <w:right w:val="single" w:sz="4" w:space="0" w:color="C0C0C0"/>
            </w:tcBorders>
            <w:hideMark/>
          </w:tcPr>
          <w:p w14:paraId="606131F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unauthorised or prohibited warning signs or s 1.65</w:t>
            </w:r>
          </w:p>
        </w:tc>
        <w:tc>
          <w:tcPr>
            <w:tcW w:w="3737" w:type="dxa"/>
            <w:tcBorders>
              <w:top w:val="nil"/>
              <w:left w:val="single" w:sz="4" w:space="0" w:color="C0C0C0"/>
              <w:bottom w:val="nil"/>
              <w:right w:val="single" w:sz="4" w:space="0" w:color="C0C0C0"/>
            </w:tcBorders>
            <w:hideMark/>
          </w:tcPr>
          <w:p w14:paraId="0BC7D191" w14:textId="77777777" w:rsidR="000A0FDC" w:rsidRDefault="000A0FDC" w:rsidP="00F4474A">
            <w:pPr>
              <w:pStyle w:val="TableText10"/>
              <w:rPr>
                <w:color w:val="000000"/>
              </w:rPr>
            </w:pPr>
            <w:r>
              <w:rPr>
                <w:color w:val="000000"/>
              </w:rPr>
              <w:t>driver/operator motor vehicle not comply with standard—unauthorised warning sign</w:t>
            </w:r>
          </w:p>
        </w:tc>
        <w:tc>
          <w:tcPr>
            <w:tcW w:w="1316" w:type="dxa"/>
            <w:tcBorders>
              <w:top w:val="nil"/>
              <w:left w:val="single" w:sz="4" w:space="0" w:color="C0C0C0"/>
              <w:bottom w:val="nil"/>
              <w:right w:val="single" w:sz="4" w:space="0" w:color="C0C0C0"/>
            </w:tcBorders>
            <w:hideMark/>
          </w:tcPr>
          <w:p w14:paraId="0BBF578F"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68EBF0C"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D440EBE" w14:textId="77777777" w:rsidR="000A0FDC" w:rsidRDefault="000A0FDC" w:rsidP="00F4474A">
            <w:pPr>
              <w:pStyle w:val="TableText10"/>
              <w:rPr>
                <w:color w:val="000000"/>
              </w:rPr>
            </w:pPr>
            <w:r>
              <w:rPr>
                <w:color w:val="000000"/>
              </w:rPr>
              <w:t>-</w:t>
            </w:r>
          </w:p>
        </w:tc>
      </w:tr>
      <w:tr w:rsidR="000A0FDC" w14:paraId="782D0289" w14:textId="77777777" w:rsidTr="00F4474A">
        <w:trPr>
          <w:cantSplit/>
        </w:trPr>
        <w:tc>
          <w:tcPr>
            <w:tcW w:w="1218" w:type="dxa"/>
            <w:tcBorders>
              <w:top w:val="nil"/>
              <w:left w:val="single" w:sz="4" w:space="0" w:color="C0C0C0"/>
              <w:bottom w:val="nil"/>
              <w:right w:val="single" w:sz="4" w:space="0" w:color="C0C0C0"/>
            </w:tcBorders>
            <w:hideMark/>
          </w:tcPr>
          <w:p w14:paraId="177208D4" w14:textId="77777777" w:rsidR="000A0FDC" w:rsidRDefault="000A0FDC" w:rsidP="00F4474A">
            <w:pPr>
              <w:pStyle w:val="TableText10"/>
              <w:rPr>
                <w:color w:val="000000"/>
              </w:rPr>
            </w:pPr>
            <w:r>
              <w:rPr>
                <w:color w:val="000000"/>
              </w:rPr>
              <w:t>66.34</w:t>
            </w:r>
          </w:p>
        </w:tc>
        <w:tc>
          <w:tcPr>
            <w:tcW w:w="2394" w:type="dxa"/>
            <w:tcBorders>
              <w:top w:val="nil"/>
              <w:left w:val="single" w:sz="4" w:space="0" w:color="C0C0C0"/>
              <w:bottom w:val="nil"/>
              <w:right w:val="single" w:sz="4" w:space="0" w:color="C0C0C0"/>
            </w:tcBorders>
            <w:hideMark/>
          </w:tcPr>
          <w:p w14:paraId="0CC9709B"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axles or axle groups or s 1.66</w:t>
            </w:r>
          </w:p>
        </w:tc>
        <w:tc>
          <w:tcPr>
            <w:tcW w:w="3737" w:type="dxa"/>
            <w:tcBorders>
              <w:top w:val="nil"/>
              <w:left w:val="single" w:sz="4" w:space="0" w:color="C0C0C0"/>
              <w:bottom w:val="nil"/>
              <w:right w:val="single" w:sz="4" w:space="0" w:color="C0C0C0"/>
            </w:tcBorders>
            <w:hideMark/>
          </w:tcPr>
          <w:p w14:paraId="26F197A4" w14:textId="77777777" w:rsidR="000A0FDC" w:rsidRDefault="000A0FDC" w:rsidP="00F4474A">
            <w:pPr>
              <w:pStyle w:val="TableText10"/>
              <w:rPr>
                <w:color w:val="000000"/>
              </w:rPr>
            </w:pPr>
            <w:r>
              <w:rPr>
                <w:color w:val="000000"/>
              </w:rPr>
              <w:t>driver/operator motor vehicle not comply with standard—axles/axle groups</w:t>
            </w:r>
          </w:p>
        </w:tc>
        <w:tc>
          <w:tcPr>
            <w:tcW w:w="1316" w:type="dxa"/>
            <w:tcBorders>
              <w:top w:val="nil"/>
              <w:left w:val="single" w:sz="4" w:space="0" w:color="C0C0C0"/>
              <w:bottom w:val="nil"/>
              <w:right w:val="single" w:sz="4" w:space="0" w:color="C0C0C0"/>
            </w:tcBorders>
            <w:hideMark/>
          </w:tcPr>
          <w:p w14:paraId="1D53444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E6FE9A9"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663A7E6" w14:textId="77777777" w:rsidR="000A0FDC" w:rsidRDefault="000A0FDC" w:rsidP="00F4474A">
            <w:pPr>
              <w:pStyle w:val="TableText10"/>
              <w:rPr>
                <w:color w:val="000000"/>
              </w:rPr>
            </w:pPr>
            <w:r>
              <w:rPr>
                <w:color w:val="000000"/>
              </w:rPr>
              <w:t>-</w:t>
            </w:r>
          </w:p>
        </w:tc>
      </w:tr>
      <w:tr w:rsidR="000A0FDC" w14:paraId="471B4443" w14:textId="77777777" w:rsidTr="00F4474A">
        <w:trPr>
          <w:cantSplit/>
        </w:trPr>
        <w:tc>
          <w:tcPr>
            <w:tcW w:w="1218" w:type="dxa"/>
            <w:tcBorders>
              <w:top w:val="nil"/>
              <w:left w:val="single" w:sz="4" w:space="0" w:color="C0C0C0"/>
              <w:bottom w:val="nil"/>
              <w:right w:val="single" w:sz="4" w:space="0" w:color="C0C0C0"/>
            </w:tcBorders>
            <w:hideMark/>
          </w:tcPr>
          <w:p w14:paraId="71C735C1" w14:textId="77777777" w:rsidR="000A0FDC" w:rsidRDefault="000A0FDC" w:rsidP="00F4474A">
            <w:pPr>
              <w:pStyle w:val="TableText10"/>
              <w:rPr>
                <w:color w:val="000000"/>
              </w:rPr>
            </w:pPr>
            <w:r>
              <w:rPr>
                <w:color w:val="000000"/>
              </w:rPr>
              <w:t>66.35</w:t>
            </w:r>
          </w:p>
        </w:tc>
        <w:tc>
          <w:tcPr>
            <w:tcW w:w="2394" w:type="dxa"/>
            <w:tcBorders>
              <w:top w:val="nil"/>
              <w:left w:val="single" w:sz="4" w:space="0" w:color="C0C0C0"/>
              <w:bottom w:val="nil"/>
              <w:right w:val="single" w:sz="4" w:space="0" w:color="C0C0C0"/>
            </w:tcBorders>
            <w:hideMark/>
          </w:tcPr>
          <w:p w14:paraId="0266343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vehicle/combination dimensions (including width, length, rear overhang, height or ground clearance) or ss 1.67</w:t>
            </w:r>
            <w:r>
              <w:rPr>
                <w:color w:val="000000"/>
              </w:rPr>
              <w:noBreakHyphen/>
              <w:t>1.75</w:t>
            </w:r>
          </w:p>
        </w:tc>
        <w:tc>
          <w:tcPr>
            <w:tcW w:w="3737" w:type="dxa"/>
            <w:tcBorders>
              <w:top w:val="nil"/>
              <w:left w:val="single" w:sz="4" w:space="0" w:color="C0C0C0"/>
              <w:bottom w:val="nil"/>
              <w:right w:val="single" w:sz="4" w:space="0" w:color="C0C0C0"/>
            </w:tcBorders>
            <w:hideMark/>
          </w:tcPr>
          <w:p w14:paraId="25EDC247" w14:textId="77777777" w:rsidR="000A0FDC" w:rsidRDefault="000A0FDC" w:rsidP="00F4474A">
            <w:pPr>
              <w:pStyle w:val="TableText10"/>
              <w:rPr>
                <w:color w:val="000000"/>
              </w:rPr>
            </w:pPr>
            <w:r>
              <w:rPr>
                <w:color w:val="000000"/>
              </w:rPr>
              <w:t>driver/operator vehicle/combination not comply with standard—width/length/rear overhang/height/ground clearance/other dimensions</w:t>
            </w:r>
          </w:p>
        </w:tc>
        <w:tc>
          <w:tcPr>
            <w:tcW w:w="1316" w:type="dxa"/>
            <w:tcBorders>
              <w:top w:val="nil"/>
              <w:left w:val="single" w:sz="4" w:space="0" w:color="C0C0C0"/>
              <w:bottom w:val="nil"/>
              <w:right w:val="single" w:sz="4" w:space="0" w:color="C0C0C0"/>
            </w:tcBorders>
            <w:hideMark/>
          </w:tcPr>
          <w:p w14:paraId="2D42DC4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909B9BA"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5271347" w14:textId="77777777" w:rsidR="000A0FDC" w:rsidRDefault="000A0FDC" w:rsidP="00F4474A">
            <w:pPr>
              <w:pStyle w:val="TableText10"/>
              <w:rPr>
                <w:color w:val="000000"/>
              </w:rPr>
            </w:pPr>
            <w:r>
              <w:rPr>
                <w:color w:val="000000"/>
              </w:rPr>
              <w:t>-</w:t>
            </w:r>
          </w:p>
        </w:tc>
      </w:tr>
      <w:tr w:rsidR="000A0FDC" w14:paraId="426A7549" w14:textId="77777777" w:rsidTr="00F4474A">
        <w:trPr>
          <w:cantSplit/>
        </w:trPr>
        <w:tc>
          <w:tcPr>
            <w:tcW w:w="1218" w:type="dxa"/>
            <w:tcBorders>
              <w:top w:val="nil"/>
              <w:left w:val="single" w:sz="4" w:space="0" w:color="C0C0C0"/>
              <w:bottom w:val="nil"/>
              <w:right w:val="single" w:sz="4" w:space="0" w:color="C0C0C0"/>
            </w:tcBorders>
            <w:hideMark/>
          </w:tcPr>
          <w:p w14:paraId="7C16A464" w14:textId="77777777" w:rsidR="000A0FDC" w:rsidRDefault="000A0FDC" w:rsidP="00F4474A">
            <w:pPr>
              <w:pStyle w:val="TableText10"/>
              <w:rPr>
                <w:color w:val="000000"/>
              </w:rPr>
            </w:pPr>
            <w:r>
              <w:rPr>
                <w:color w:val="000000"/>
              </w:rPr>
              <w:t>66.36</w:t>
            </w:r>
          </w:p>
        </w:tc>
        <w:tc>
          <w:tcPr>
            <w:tcW w:w="2394" w:type="dxa"/>
            <w:tcBorders>
              <w:top w:val="nil"/>
              <w:left w:val="single" w:sz="4" w:space="0" w:color="C0C0C0"/>
              <w:bottom w:val="nil"/>
              <w:right w:val="single" w:sz="4" w:space="0" w:color="C0C0C0"/>
            </w:tcBorders>
            <w:hideMark/>
          </w:tcPr>
          <w:p w14:paraId="0BAD794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lights or ss 1.76-1.108, s 1.120, s 1.121, s 1.125 and s 1.126</w:t>
            </w:r>
          </w:p>
        </w:tc>
        <w:tc>
          <w:tcPr>
            <w:tcW w:w="3737" w:type="dxa"/>
            <w:tcBorders>
              <w:top w:val="nil"/>
              <w:left w:val="single" w:sz="4" w:space="0" w:color="C0C0C0"/>
              <w:bottom w:val="nil"/>
              <w:right w:val="single" w:sz="4" w:space="0" w:color="C0C0C0"/>
            </w:tcBorders>
            <w:hideMark/>
          </w:tcPr>
          <w:p w14:paraId="19136B3F" w14:textId="77777777" w:rsidR="000A0FDC" w:rsidRDefault="000A0FDC" w:rsidP="00F4474A">
            <w:pPr>
              <w:pStyle w:val="TableText10"/>
              <w:rPr>
                <w:color w:val="000000"/>
              </w:rPr>
            </w:pPr>
            <w:r>
              <w:rPr>
                <w:color w:val="000000"/>
              </w:rPr>
              <w:t>driver/operator motor vehicle not comply with standard—headlights/parking lights/ daytime running lights/tail</w:t>
            </w:r>
            <w:r>
              <w:rPr>
                <w:color w:val="000000"/>
              </w:rPr>
              <w:noBreakHyphen/>
              <w:t>lights/ numberplate lights/clearance lights/ external cabin lights/side marker lights/ brakelights/ reversing lights/direction indicator lights/fog lights/prohibited lights/ other lights</w:t>
            </w:r>
          </w:p>
        </w:tc>
        <w:tc>
          <w:tcPr>
            <w:tcW w:w="1316" w:type="dxa"/>
            <w:tcBorders>
              <w:top w:val="nil"/>
              <w:left w:val="single" w:sz="4" w:space="0" w:color="C0C0C0"/>
              <w:bottom w:val="nil"/>
              <w:right w:val="single" w:sz="4" w:space="0" w:color="C0C0C0"/>
            </w:tcBorders>
            <w:hideMark/>
          </w:tcPr>
          <w:p w14:paraId="1906156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970994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FB5898C" w14:textId="77777777" w:rsidR="000A0FDC" w:rsidRDefault="000A0FDC" w:rsidP="00F4474A">
            <w:pPr>
              <w:pStyle w:val="TableText10"/>
              <w:rPr>
                <w:color w:val="000000"/>
              </w:rPr>
            </w:pPr>
            <w:r>
              <w:rPr>
                <w:color w:val="000000"/>
              </w:rPr>
              <w:t>-</w:t>
            </w:r>
          </w:p>
        </w:tc>
      </w:tr>
      <w:tr w:rsidR="000A0FDC" w14:paraId="1EF2E69B" w14:textId="77777777" w:rsidTr="00F4474A">
        <w:trPr>
          <w:cantSplit/>
        </w:trPr>
        <w:tc>
          <w:tcPr>
            <w:tcW w:w="1218" w:type="dxa"/>
            <w:tcBorders>
              <w:top w:val="nil"/>
              <w:left w:val="single" w:sz="4" w:space="0" w:color="C0C0C0"/>
              <w:bottom w:val="nil"/>
              <w:right w:val="single" w:sz="4" w:space="0" w:color="C0C0C0"/>
            </w:tcBorders>
            <w:hideMark/>
          </w:tcPr>
          <w:p w14:paraId="0922388E" w14:textId="77777777" w:rsidR="000A0FDC" w:rsidRDefault="000A0FDC" w:rsidP="00F4474A">
            <w:pPr>
              <w:pStyle w:val="TableText10"/>
              <w:rPr>
                <w:color w:val="000000"/>
              </w:rPr>
            </w:pPr>
            <w:r>
              <w:rPr>
                <w:color w:val="000000"/>
              </w:rPr>
              <w:t>66.37</w:t>
            </w:r>
          </w:p>
        </w:tc>
        <w:tc>
          <w:tcPr>
            <w:tcW w:w="2394" w:type="dxa"/>
            <w:tcBorders>
              <w:top w:val="nil"/>
              <w:left w:val="single" w:sz="4" w:space="0" w:color="C0C0C0"/>
              <w:bottom w:val="nil"/>
              <w:right w:val="single" w:sz="4" w:space="0" w:color="C0C0C0"/>
            </w:tcBorders>
            <w:hideMark/>
          </w:tcPr>
          <w:p w14:paraId="00E05A8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reflectors or ss 1.110</w:t>
            </w:r>
            <w:r>
              <w:rPr>
                <w:color w:val="000000"/>
              </w:rPr>
              <w:noBreakHyphen/>
              <w:t>1.115 and s 1.120</w:t>
            </w:r>
          </w:p>
        </w:tc>
        <w:tc>
          <w:tcPr>
            <w:tcW w:w="3737" w:type="dxa"/>
            <w:tcBorders>
              <w:top w:val="nil"/>
              <w:left w:val="single" w:sz="4" w:space="0" w:color="C0C0C0"/>
              <w:bottom w:val="nil"/>
              <w:right w:val="single" w:sz="4" w:space="0" w:color="C0C0C0"/>
            </w:tcBorders>
            <w:hideMark/>
          </w:tcPr>
          <w:p w14:paraId="39FED18D" w14:textId="77777777" w:rsidR="000A0FDC" w:rsidRDefault="000A0FDC" w:rsidP="00F4474A">
            <w:pPr>
              <w:pStyle w:val="TableText10"/>
              <w:rPr>
                <w:color w:val="000000"/>
              </w:rPr>
            </w:pPr>
            <w:r>
              <w:rPr>
                <w:color w:val="000000"/>
              </w:rPr>
              <w:t>driver/operator motor vehicle not comply with standard—rear reflectors/side reflectors/front reflectors/other reflectors</w:t>
            </w:r>
          </w:p>
        </w:tc>
        <w:tc>
          <w:tcPr>
            <w:tcW w:w="1316" w:type="dxa"/>
            <w:tcBorders>
              <w:top w:val="nil"/>
              <w:left w:val="single" w:sz="4" w:space="0" w:color="C0C0C0"/>
              <w:bottom w:val="nil"/>
              <w:right w:val="single" w:sz="4" w:space="0" w:color="C0C0C0"/>
            </w:tcBorders>
            <w:hideMark/>
          </w:tcPr>
          <w:p w14:paraId="7FB9F18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B72BAA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B6F7BF3" w14:textId="77777777" w:rsidR="000A0FDC" w:rsidRDefault="000A0FDC" w:rsidP="00F4474A">
            <w:pPr>
              <w:pStyle w:val="TableText10"/>
              <w:rPr>
                <w:color w:val="000000"/>
              </w:rPr>
            </w:pPr>
            <w:r>
              <w:rPr>
                <w:color w:val="000000"/>
              </w:rPr>
              <w:t>-</w:t>
            </w:r>
          </w:p>
        </w:tc>
      </w:tr>
      <w:tr w:rsidR="000A0FDC" w14:paraId="42AA92B5" w14:textId="77777777" w:rsidTr="00F4474A">
        <w:trPr>
          <w:cantSplit/>
        </w:trPr>
        <w:tc>
          <w:tcPr>
            <w:tcW w:w="1218" w:type="dxa"/>
            <w:tcBorders>
              <w:top w:val="nil"/>
              <w:left w:val="single" w:sz="4" w:space="0" w:color="C0C0C0"/>
              <w:bottom w:val="nil"/>
              <w:right w:val="single" w:sz="4" w:space="0" w:color="C0C0C0"/>
            </w:tcBorders>
            <w:hideMark/>
          </w:tcPr>
          <w:p w14:paraId="67858D2A" w14:textId="77777777" w:rsidR="000A0FDC" w:rsidRDefault="000A0FDC" w:rsidP="00F4474A">
            <w:pPr>
              <w:pStyle w:val="TableText10"/>
              <w:rPr>
                <w:color w:val="000000"/>
              </w:rPr>
            </w:pPr>
            <w:r>
              <w:rPr>
                <w:color w:val="000000"/>
              </w:rPr>
              <w:t>66.38</w:t>
            </w:r>
          </w:p>
        </w:tc>
        <w:tc>
          <w:tcPr>
            <w:tcW w:w="2394" w:type="dxa"/>
            <w:tcBorders>
              <w:top w:val="nil"/>
              <w:left w:val="single" w:sz="4" w:space="0" w:color="C0C0C0"/>
              <w:bottom w:val="nil"/>
              <w:right w:val="single" w:sz="4" w:space="0" w:color="C0C0C0"/>
            </w:tcBorders>
            <w:hideMark/>
          </w:tcPr>
          <w:p w14:paraId="098581B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warning lights or signs on buses carrying children or ss 1.116</w:t>
            </w:r>
            <w:r>
              <w:rPr>
                <w:color w:val="000000"/>
              </w:rPr>
              <w:noBreakHyphen/>
              <w:t>1.119</w:t>
            </w:r>
          </w:p>
        </w:tc>
        <w:tc>
          <w:tcPr>
            <w:tcW w:w="3737" w:type="dxa"/>
            <w:tcBorders>
              <w:top w:val="nil"/>
              <w:left w:val="single" w:sz="4" w:space="0" w:color="C0C0C0"/>
              <w:bottom w:val="nil"/>
              <w:right w:val="single" w:sz="4" w:space="0" w:color="C0C0C0"/>
            </w:tcBorders>
            <w:hideMark/>
          </w:tcPr>
          <w:p w14:paraId="61CD1953" w14:textId="77777777" w:rsidR="000A0FDC" w:rsidRDefault="000A0FDC" w:rsidP="00F4474A">
            <w:pPr>
              <w:pStyle w:val="TableText10"/>
              <w:rPr>
                <w:color w:val="000000"/>
              </w:rPr>
            </w:pPr>
            <w:r>
              <w:rPr>
                <w:color w:val="000000"/>
              </w:rPr>
              <w:t>driver/operator bus not comply with standard—warning lights/sign on bus carrying children</w:t>
            </w:r>
          </w:p>
        </w:tc>
        <w:tc>
          <w:tcPr>
            <w:tcW w:w="1316" w:type="dxa"/>
            <w:tcBorders>
              <w:top w:val="nil"/>
              <w:left w:val="single" w:sz="4" w:space="0" w:color="C0C0C0"/>
              <w:bottom w:val="nil"/>
              <w:right w:val="single" w:sz="4" w:space="0" w:color="C0C0C0"/>
            </w:tcBorders>
            <w:hideMark/>
          </w:tcPr>
          <w:p w14:paraId="14515D9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07F6A68"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0321CC63" w14:textId="77777777" w:rsidR="000A0FDC" w:rsidRDefault="000A0FDC" w:rsidP="00F4474A">
            <w:pPr>
              <w:pStyle w:val="TableText10"/>
              <w:rPr>
                <w:color w:val="000000"/>
              </w:rPr>
            </w:pPr>
            <w:r>
              <w:rPr>
                <w:color w:val="000000"/>
              </w:rPr>
              <w:t>-</w:t>
            </w:r>
          </w:p>
        </w:tc>
      </w:tr>
      <w:tr w:rsidR="000A0FDC" w14:paraId="51D3DC0C" w14:textId="77777777" w:rsidTr="00F4474A">
        <w:trPr>
          <w:cantSplit/>
        </w:trPr>
        <w:tc>
          <w:tcPr>
            <w:tcW w:w="1218" w:type="dxa"/>
            <w:tcBorders>
              <w:top w:val="nil"/>
              <w:left w:val="single" w:sz="4" w:space="0" w:color="C0C0C0"/>
              <w:bottom w:val="nil"/>
              <w:right w:val="single" w:sz="4" w:space="0" w:color="C0C0C0"/>
            </w:tcBorders>
            <w:hideMark/>
          </w:tcPr>
          <w:p w14:paraId="24CB120F" w14:textId="77777777" w:rsidR="000A0FDC" w:rsidRDefault="000A0FDC" w:rsidP="00F4474A">
            <w:pPr>
              <w:pStyle w:val="TableText10"/>
              <w:rPr>
                <w:color w:val="000000"/>
              </w:rPr>
            </w:pPr>
            <w:r>
              <w:rPr>
                <w:color w:val="000000"/>
              </w:rPr>
              <w:t>66.39</w:t>
            </w:r>
          </w:p>
        </w:tc>
        <w:tc>
          <w:tcPr>
            <w:tcW w:w="2394" w:type="dxa"/>
            <w:tcBorders>
              <w:top w:val="nil"/>
              <w:left w:val="single" w:sz="4" w:space="0" w:color="C0C0C0"/>
              <w:bottom w:val="nil"/>
              <w:right w:val="single" w:sz="4" w:space="0" w:color="C0C0C0"/>
            </w:tcBorders>
            <w:hideMark/>
          </w:tcPr>
          <w:p w14:paraId="1D808DF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rear marking plates or s 1.122</w:t>
            </w:r>
          </w:p>
        </w:tc>
        <w:tc>
          <w:tcPr>
            <w:tcW w:w="3737" w:type="dxa"/>
            <w:tcBorders>
              <w:top w:val="nil"/>
              <w:left w:val="single" w:sz="4" w:space="0" w:color="C0C0C0"/>
              <w:bottom w:val="nil"/>
              <w:right w:val="single" w:sz="4" w:space="0" w:color="C0C0C0"/>
            </w:tcBorders>
            <w:hideMark/>
          </w:tcPr>
          <w:p w14:paraId="67D1E469" w14:textId="77777777" w:rsidR="000A0FDC" w:rsidRDefault="000A0FDC" w:rsidP="00F4474A">
            <w:pPr>
              <w:pStyle w:val="TableText10"/>
              <w:rPr>
                <w:color w:val="000000"/>
              </w:rPr>
            </w:pPr>
            <w:r>
              <w:rPr>
                <w:color w:val="000000"/>
              </w:rPr>
              <w:t>driver/operator motor vehicle not comply with standard—rear marking plates</w:t>
            </w:r>
          </w:p>
        </w:tc>
        <w:tc>
          <w:tcPr>
            <w:tcW w:w="1316" w:type="dxa"/>
            <w:tcBorders>
              <w:top w:val="nil"/>
              <w:left w:val="single" w:sz="4" w:space="0" w:color="C0C0C0"/>
              <w:bottom w:val="nil"/>
              <w:right w:val="single" w:sz="4" w:space="0" w:color="C0C0C0"/>
            </w:tcBorders>
            <w:hideMark/>
          </w:tcPr>
          <w:p w14:paraId="7A34812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B4AF242"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53CA007" w14:textId="77777777" w:rsidR="000A0FDC" w:rsidRDefault="000A0FDC" w:rsidP="00F4474A">
            <w:pPr>
              <w:pStyle w:val="TableText10"/>
              <w:rPr>
                <w:color w:val="000000"/>
              </w:rPr>
            </w:pPr>
            <w:r>
              <w:rPr>
                <w:color w:val="000000"/>
              </w:rPr>
              <w:t>-</w:t>
            </w:r>
          </w:p>
        </w:tc>
      </w:tr>
      <w:tr w:rsidR="000A0FDC" w14:paraId="37B44BE4" w14:textId="77777777" w:rsidTr="00F4474A">
        <w:trPr>
          <w:cantSplit/>
        </w:trPr>
        <w:tc>
          <w:tcPr>
            <w:tcW w:w="1218" w:type="dxa"/>
            <w:tcBorders>
              <w:top w:val="nil"/>
              <w:left w:val="single" w:sz="4" w:space="0" w:color="C0C0C0"/>
              <w:bottom w:val="nil"/>
              <w:right w:val="single" w:sz="4" w:space="0" w:color="C0C0C0"/>
            </w:tcBorders>
            <w:hideMark/>
          </w:tcPr>
          <w:p w14:paraId="47AD9858" w14:textId="77777777" w:rsidR="000A0FDC" w:rsidRDefault="000A0FDC" w:rsidP="00F4474A">
            <w:pPr>
              <w:pStyle w:val="TableText10"/>
              <w:rPr>
                <w:color w:val="000000"/>
              </w:rPr>
            </w:pPr>
            <w:r>
              <w:rPr>
                <w:color w:val="000000"/>
              </w:rPr>
              <w:t>66.40</w:t>
            </w:r>
          </w:p>
        </w:tc>
        <w:tc>
          <w:tcPr>
            <w:tcW w:w="2394" w:type="dxa"/>
            <w:tcBorders>
              <w:top w:val="nil"/>
              <w:left w:val="single" w:sz="4" w:space="0" w:color="C0C0C0"/>
              <w:bottom w:val="nil"/>
              <w:right w:val="single" w:sz="4" w:space="0" w:color="C0C0C0"/>
            </w:tcBorders>
            <w:hideMark/>
          </w:tcPr>
          <w:p w14:paraId="69BA359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signalling devices or ss 1.123</w:t>
            </w:r>
            <w:r>
              <w:rPr>
                <w:color w:val="000000"/>
              </w:rPr>
              <w:noBreakHyphen/>
              <w:t>1.125</w:t>
            </w:r>
          </w:p>
        </w:tc>
        <w:tc>
          <w:tcPr>
            <w:tcW w:w="3737" w:type="dxa"/>
            <w:tcBorders>
              <w:top w:val="nil"/>
              <w:left w:val="single" w:sz="4" w:space="0" w:color="C0C0C0"/>
              <w:bottom w:val="nil"/>
              <w:right w:val="single" w:sz="4" w:space="0" w:color="C0C0C0"/>
            </w:tcBorders>
            <w:hideMark/>
          </w:tcPr>
          <w:p w14:paraId="27A6E8F4" w14:textId="77777777" w:rsidR="000A0FDC" w:rsidRDefault="000A0FDC" w:rsidP="00F4474A">
            <w:pPr>
              <w:pStyle w:val="TableText10"/>
              <w:rPr>
                <w:color w:val="000000"/>
              </w:rPr>
            </w:pPr>
            <w:r>
              <w:rPr>
                <w:color w:val="000000"/>
              </w:rPr>
              <w:t>driver/operator motor vehicle not comply with standard—signalling devices</w:t>
            </w:r>
          </w:p>
        </w:tc>
        <w:tc>
          <w:tcPr>
            <w:tcW w:w="1316" w:type="dxa"/>
            <w:tcBorders>
              <w:top w:val="nil"/>
              <w:left w:val="single" w:sz="4" w:space="0" w:color="C0C0C0"/>
              <w:bottom w:val="nil"/>
              <w:right w:val="single" w:sz="4" w:space="0" w:color="C0C0C0"/>
            </w:tcBorders>
            <w:hideMark/>
          </w:tcPr>
          <w:p w14:paraId="49439F3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2402B9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2D5308C" w14:textId="77777777" w:rsidR="000A0FDC" w:rsidRDefault="000A0FDC" w:rsidP="00F4474A">
            <w:pPr>
              <w:pStyle w:val="TableText10"/>
              <w:rPr>
                <w:color w:val="000000"/>
              </w:rPr>
            </w:pPr>
            <w:r>
              <w:rPr>
                <w:color w:val="000000"/>
              </w:rPr>
              <w:t>-</w:t>
            </w:r>
          </w:p>
        </w:tc>
      </w:tr>
      <w:tr w:rsidR="000A0FDC" w14:paraId="3AC05E01" w14:textId="77777777" w:rsidTr="00F4474A">
        <w:trPr>
          <w:cantSplit/>
        </w:trPr>
        <w:tc>
          <w:tcPr>
            <w:tcW w:w="1218" w:type="dxa"/>
            <w:tcBorders>
              <w:top w:val="nil"/>
              <w:left w:val="single" w:sz="4" w:space="0" w:color="C0C0C0"/>
              <w:bottom w:val="nil"/>
              <w:right w:val="single" w:sz="4" w:space="0" w:color="C0C0C0"/>
            </w:tcBorders>
            <w:hideMark/>
          </w:tcPr>
          <w:p w14:paraId="1AD04C49" w14:textId="77777777" w:rsidR="000A0FDC" w:rsidRDefault="000A0FDC" w:rsidP="00F4474A">
            <w:pPr>
              <w:pStyle w:val="TableText10"/>
              <w:rPr>
                <w:color w:val="000000"/>
              </w:rPr>
            </w:pPr>
            <w:r>
              <w:rPr>
                <w:color w:val="000000"/>
              </w:rPr>
              <w:t>66.41</w:t>
            </w:r>
          </w:p>
        </w:tc>
        <w:tc>
          <w:tcPr>
            <w:tcW w:w="2394" w:type="dxa"/>
            <w:tcBorders>
              <w:top w:val="nil"/>
              <w:left w:val="single" w:sz="4" w:space="0" w:color="C0C0C0"/>
              <w:bottom w:val="nil"/>
              <w:right w:val="single" w:sz="4" w:space="0" w:color="C0C0C0"/>
            </w:tcBorders>
            <w:hideMark/>
          </w:tcPr>
          <w:p w14:paraId="440B59E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brakes or ss 1.129-1.138</w:t>
            </w:r>
          </w:p>
        </w:tc>
        <w:tc>
          <w:tcPr>
            <w:tcW w:w="3737" w:type="dxa"/>
            <w:tcBorders>
              <w:top w:val="nil"/>
              <w:left w:val="single" w:sz="4" w:space="0" w:color="C0C0C0"/>
              <w:bottom w:val="nil"/>
              <w:right w:val="single" w:sz="4" w:space="0" w:color="C0C0C0"/>
            </w:tcBorders>
            <w:hideMark/>
          </w:tcPr>
          <w:p w14:paraId="02857E91" w14:textId="77777777" w:rsidR="000A0FDC" w:rsidRDefault="000A0FDC" w:rsidP="00F4474A">
            <w:pPr>
              <w:pStyle w:val="TableText10"/>
              <w:rPr>
                <w:color w:val="000000"/>
              </w:rPr>
            </w:pPr>
            <w:r>
              <w:rPr>
                <w:color w:val="000000"/>
              </w:rPr>
              <w:t>driver/operator motor vehicle not comply with standard—brakes</w:t>
            </w:r>
          </w:p>
        </w:tc>
        <w:tc>
          <w:tcPr>
            <w:tcW w:w="1316" w:type="dxa"/>
            <w:tcBorders>
              <w:top w:val="nil"/>
              <w:left w:val="single" w:sz="4" w:space="0" w:color="C0C0C0"/>
              <w:bottom w:val="nil"/>
              <w:right w:val="single" w:sz="4" w:space="0" w:color="C0C0C0"/>
            </w:tcBorders>
            <w:hideMark/>
          </w:tcPr>
          <w:p w14:paraId="56552D4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CB619BE"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nil"/>
              <w:right w:val="single" w:sz="4" w:space="0" w:color="C0C0C0"/>
            </w:tcBorders>
            <w:hideMark/>
          </w:tcPr>
          <w:p w14:paraId="1106538F" w14:textId="77777777" w:rsidR="000A0FDC" w:rsidRDefault="000A0FDC" w:rsidP="00F4474A">
            <w:pPr>
              <w:pStyle w:val="TableText10"/>
              <w:rPr>
                <w:color w:val="000000"/>
              </w:rPr>
            </w:pPr>
            <w:r>
              <w:rPr>
                <w:color w:val="000000"/>
              </w:rPr>
              <w:t>-</w:t>
            </w:r>
          </w:p>
        </w:tc>
      </w:tr>
      <w:tr w:rsidR="000A0FDC" w14:paraId="10979746" w14:textId="77777777" w:rsidTr="00F4474A">
        <w:trPr>
          <w:cantSplit/>
        </w:trPr>
        <w:tc>
          <w:tcPr>
            <w:tcW w:w="1218" w:type="dxa"/>
            <w:tcBorders>
              <w:top w:val="nil"/>
              <w:left w:val="single" w:sz="4" w:space="0" w:color="C0C0C0"/>
              <w:bottom w:val="nil"/>
              <w:right w:val="single" w:sz="4" w:space="0" w:color="C0C0C0"/>
            </w:tcBorders>
            <w:hideMark/>
          </w:tcPr>
          <w:p w14:paraId="00E32A07" w14:textId="77777777" w:rsidR="000A0FDC" w:rsidRDefault="000A0FDC" w:rsidP="00F4474A">
            <w:pPr>
              <w:pStyle w:val="TableText10"/>
              <w:rPr>
                <w:color w:val="000000"/>
              </w:rPr>
            </w:pPr>
            <w:r>
              <w:rPr>
                <w:color w:val="000000"/>
              </w:rPr>
              <w:t>66.42</w:t>
            </w:r>
          </w:p>
        </w:tc>
        <w:tc>
          <w:tcPr>
            <w:tcW w:w="2394" w:type="dxa"/>
            <w:tcBorders>
              <w:top w:val="nil"/>
              <w:left w:val="single" w:sz="4" w:space="0" w:color="C0C0C0"/>
              <w:bottom w:val="nil"/>
              <w:right w:val="single" w:sz="4" w:space="0" w:color="C0C0C0"/>
            </w:tcBorders>
            <w:hideMark/>
          </w:tcPr>
          <w:p w14:paraId="25D003F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crankcase gases or other exhaust emissions or ss 1.139</w:t>
            </w:r>
            <w:r>
              <w:rPr>
                <w:color w:val="000000"/>
              </w:rPr>
              <w:noBreakHyphen/>
              <w:t>1.141</w:t>
            </w:r>
          </w:p>
        </w:tc>
        <w:tc>
          <w:tcPr>
            <w:tcW w:w="3737" w:type="dxa"/>
            <w:tcBorders>
              <w:top w:val="nil"/>
              <w:left w:val="single" w:sz="4" w:space="0" w:color="C0C0C0"/>
              <w:bottom w:val="nil"/>
              <w:right w:val="single" w:sz="4" w:space="0" w:color="C0C0C0"/>
            </w:tcBorders>
            <w:hideMark/>
          </w:tcPr>
          <w:p w14:paraId="38350821" w14:textId="77777777" w:rsidR="000A0FDC" w:rsidRDefault="000A0FDC" w:rsidP="00F4474A">
            <w:pPr>
              <w:pStyle w:val="TableText10"/>
              <w:rPr>
                <w:color w:val="000000"/>
              </w:rPr>
            </w:pPr>
            <w:r>
              <w:rPr>
                <w:color w:val="000000"/>
              </w:rPr>
              <w:t>driver/operator motor vehicle not comply with standard—crankcase gases/exhaust emissions</w:t>
            </w:r>
          </w:p>
        </w:tc>
        <w:tc>
          <w:tcPr>
            <w:tcW w:w="1316" w:type="dxa"/>
            <w:tcBorders>
              <w:top w:val="nil"/>
              <w:left w:val="single" w:sz="4" w:space="0" w:color="C0C0C0"/>
              <w:bottom w:val="nil"/>
              <w:right w:val="single" w:sz="4" w:space="0" w:color="C0C0C0"/>
            </w:tcBorders>
            <w:hideMark/>
          </w:tcPr>
          <w:p w14:paraId="6585A07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2698F28" w14:textId="77777777" w:rsidR="000A0FDC" w:rsidRDefault="000A0FDC" w:rsidP="00F4474A">
            <w:pPr>
              <w:pStyle w:val="TableText10"/>
              <w:rPr>
                <w:color w:val="000000"/>
              </w:rPr>
            </w:pPr>
            <w:r>
              <w:rPr>
                <w:color w:val="000000"/>
              </w:rPr>
              <w:t>260</w:t>
            </w:r>
          </w:p>
        </w:tc>
        <w:tc>
          <w:tcPr>
            <w:tcW w:w="1189" w:type="dxa"/>
            <w:tcBorders>
              <w:top w:val="nil"/>
              <w:left w:val="single" w:sz="4" w:space="0" w:color="C0C0C0"/>
              <w:bottom w:val="nil"/>
              <w:right w:val="single" w:sz="4" w:space="0" w:color="C0C0C0"/>
            </w:tcBorders>
            <w:hideMark/>
          </w:tcPr>
          <w:p w14:paraId="36A5C587" w14:textId="77777777" w:rsidR="000A0FDC" w:rsidRDefault="000A0FDC" w:rsidP="00F4474A">
            <w:pPr>
              <w:pStyle w:val="TableText10"/>
              <w:rPr>
                <w:color w:val="000000"/>
              </w:rPr>
            </w:pPr>
            <w:r>
              <w:rPr>
                <w:color w:val="000000"/>
              </w:rPr>
              <w:t>-</w:t>
            </w:r>
          </w:p>
        </w:tc>
      </w:tr>
      <w:tr w:rsidR="000A0FDC" w14:paraId="2D704573" w14:textId="77777777" w:rsidTr="00F4474A">
        <w:trPr>
          <w:cantSplit/>
        </w:trPr>
        <w:tc>
          <w:tcPr>
            <w:tcW w:w="1218" w:type="dxa"/>
            <w:tcBorders>
              <w:top w:val="nil"/>
              <w:left w:val="single" w:sz="4" w:space="0" w:color="C0C0C0"/>
              <w:bottom w:val="nil"/>
              <w:right w:val="single" w:sz="4" w:space="0" w:color="C0C0C0"/>
            </w:tcBorders>
            <w:hideMark/>
          </w:tcPr>
          <w:p w14:paraId="229319FE" w14:textId="77777777" w:rsidR="000A0FDC" w:rsidRDefault="000A0FDC" w:rsidP="00F4474A">
            <w:pPr>
              <w:pStyle w:val="TableText10"/>
              <w:rPr>
                <w:color w:val="000000"/>
              </w:rPr>
            </w:pPr>
            <w:r>
              <w:rPr>
                <w:color w:val="000000"/>
              </w:rPr>
              <w:t>66.43</w:t>
            </w:r>
          </w:p>
        </w:tc>
        <w:tc>
          <w:tcPr>
            <w:tcW w:w="2394" w:type="dxa"/>
            <w:tcBorders>
              <w:top w:val="nil"/>
              <w:left w:val="single" w:sz="4" w:space="0" w:color="C0C0C0"/>
              <w:bottom w:val="nil"/>
              <w:right w:val="single" w:sz="4" w:space="0" w:color="C0C0C0"/>
            </w:tcBorders>
            <w:hideMark/>
          </w:tcPr>
          <w:p w14:paraId="0058FCA5"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exhaust systems (other than noise emissions) or s 1.142 and s 1.145</w:t>
            </w:r>
          </w:p>
        </w:tc>
        <w:tc>
          <w:tcPr>
            <w:tcW w:w="3737" w:type="dxa"/>
            <w:tcBorders>
              <w:top w:val="nil"/>
              <w:left w:val="single" w:sz="4" w:space="0" w:color="C0C0C0"/>
              <w:bottom w:val="nil"/>
              <w:right w:val="single" w:sz="4" w:space="0" w:color="C0C0C0"/>
            </w:tcBorders>
            <w:hideMark/>
          </w:tcPr>
          <w:p w14:paraId="70E0F179" w14:textId="77777777" w:rsidR="000A0FDC" w:rsidRDefault="000A0FDC" w:rsidP="00F4474A">
            <w:pPr>
              <w:pStyle w:val="TableText10"/>
              <w:rPr>
                <w:color w:val="000000"/>
              </w:rPr>
            </w:pPr>
            <w:r>
              <w:rPr>
                <w:color w:val="000000"/>
              </w:rPr>
              <w:t>driver/operator motor vehicle not comply with standard—exhaust system</w:t>
            </w:r>
          </w:p>
        </w:tc>
        <w:tc>
          <w:tcPr>
            <w:tcW w:w="1316" w:type="dxa"/>
            <w:tcBorders>
              <w:top w:val="nil"/>
              <w:left w:val="single" w:sz="4" w:space="0" w:color="C0C0C0"/>
              <w:bottom w:val="nil"/>
              <w:right w:val="single" w:sz="4" w:space="0" w:color="C0C0C0"/>
            </w:tcBorders>
            <w:hideMark/>
          </w:tcPr>
          <w:p w14:paraId="009C9D4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34996DD"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092D645F" w14:textId="77777777" w:rsidR="000A0FDC" w:rsidRDefault="000A0FDC" w:rsidP="00F4474A">
            <w:pPr>
              <w:pStyle w:val="TableText10"/>
              <w:rPr>
                <w:color w:val="000000"/>
              </w:rPr>
            </w:pPr>
            <w:r>
              <w:rPr>
                <w:color w:val="000000"/>
              </w:rPr>
              <w:t>-</w:t>
            </w:r>
          </w:p>
        </w:tc>
      </w:tr>
      <w:tr w:rsidR="000A0FDC" w14:paraId="3E3B8C40" w14:textId="77777777" w:rsidTr="00F4474A">
        <w:trPr>
          <w:cantSplit/>
        </w:trPr>
        <w:tc>
          <w:tcPr>
            <w:tcW w:w="1218" w:type="dxa"/>
            <w:tcBorders>
              <w:top w:val="nil"/>
              <w:left w:val="single" w:sz="4" w:space="0" w:color="C0C0C0"/>
              <w:bottom w:val="nil"/>
              <w:right w:val="single" w:sz="4" w:space="0" w:color="C0C0C0"/>
            </w:tcBorders>
            <w:hideMark/>
          </w:tcPr>
          <w:p w14:paraId="4725200F" w14:textId="77777777" w:rsidR="000A0FDC" w:rsidRDefault="000A0FDC" w:rsidP="00F4474A">
            <w:pPr>
              <w:pStyle w:val="TableText10"/>
              <w:rPr>
                <w:color w:val="000000"/>
              </w:rPr>
            </w:pPr>
            <w:r>
              <w:rPr>
                <w:color w:val="000000"/>
              </w:rPr>
              <w:t>66.44</w:t>
            </w:r>
          </w:p>
        </w:tc>
        <w:tc>
          <w:tcPr>
            <w:tcW w:w="2394" w:type="dxa"/>
            <w:tcBorders>
              <w:top w:val="nil"/>
              <w:left w:val="single" w:sz="4" w:space="0" w:color="C0C0C0"/>
              <w:bottom w:val="nil"/>
              <w:right w:val="single" w:sz="4" w:space="0" w:color="C0C0C0"/>
            </w:tcBorders>
            <w:hideMark/>
          </w:tcPr>
          <w:p w14:paraId="764BC86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noise emissions or s 1.143, s 1.144 and ss 1.146</w:t>
            </w:r>
            <w:r>
              <w:rPr>
                <w:color w:val="000000"/>
              </w:rPr>
              <w:noBreakHyphen/>
              <w:t>1.150</w:t>
            </w:r>
          </w:p>
        </w:tc>
        <w:tc>
          <w:tcPr>
            <w:tcW w:w="3737" w:type="dxa"/>
            <w:tcBorders>
              <w:top w:val="nil"/>
              <w:left w:val="single" w:sz="4" w:space="0" w:color="C0C0C0"/>
              <w:bottom w:val="nil"/>
              <w:right w:val="single" w:sz="4" w:space="0" w:color="C0C0C0"/>
            </w:tcBorders>
            <w:hideMark/>
          </w:tcPr>
          <w:p w14:paraId="54535388" w14:textId="77777777" w:rsidR="000A0FDC" w:rsidRDefault="000A0FDC" w:rsidP="00F4474A">
            <w:pPr>
              <w:pStyle w:val="TableText10"/>
              <w:rPr>
                <w:color w:val="000000"/>
              </w:rPr>
            </w:pPr>
            <w:r>
              <w:rPr>
                <w:color w:val="000000"/>
              </w:rPr>
              <w:t>driver/operator motor vehicle not comply with standard—noise emissions</w:t>
            </w:r>
          </w:p>
        </w:tc>
        <w:tc>
          <w:tcPr>
            <w:tcW w:w="1316" w:type="dxa"/>
            <w:tcBorders>
              <w:top w:val="nil"/>
              <w:left w:val="single" w:sz="4" w:space="0" w:color="C0C0C0"/>
              <w:bottom w:val="nil"/>
              <w:right w:val="single" w:sz="4" w:space="0" w:color="C0C0C0"/>
            </w:tcBorders>
            <w:hideMark/>
          </w:tcPr>
          <w:p w14:paraId="1BB8730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E21BF98"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3FBFDAD9" w14:textId="77777777" w:rsidR="000A0FDC" w:rsidRDefault="000A0FDC" w:rsidP="00F4474A">
            <w:pPr>
              <w:pStyle w:val="TableText10"/>
              <w:rPr>
                <w:color w:val="000000"/>
              </w:rPr>
            </w:pPr>
            <w:r>
              <w:rPr>
                <w:color w:val="000000"/>
              </w:rPr>
              <w:t>-</w:t>
            </w:r>
          </w:p>
        </w:tc>
      </w:tr>
      <w:tr w:rsidR="000A0FDC" w14:paraId="6BDB450D" w14:textId="77777777" w:rsidTr="00F4474A">
        <w:trPr>
          <w:cantSplit/>
        </w:trPr>
        <w:tc>
          <w:tcPr>
            <w:tcW w:w="1218" w:type="dxa"/>
            <w:tcBorders>
              <w:top w:val="nil"/>
              <w:left w:val="single" w:sz="4" w:space="0" w:color="C0C0C0"/>
              <w:bottom w:val="nil"/>
              <w:right w:val="single" w:sz="4" w:space="0" w:color="C0C0C0"/>
            </w:tcBorders>
            <w:hideMark/>
          </w:tcPr>
          <w:p w14:paraId="0D804FCA" w14:textId="77777777" w:rsidR="000A0FDC" w:rsidRDefault="000A0FDC" w:rsidP="00F4474A">
            <w:pPr>
              <w:pStyle w:val="TableText10"/>
              <w:rPr>
                <w:color w:val="000000"/>
              </w:rPr>
            </w:pPr>
            <w:r>
              <w:rPr>
                <w:color w:val="000000"/>
              </w:rPr>
              <w:t>66.45</w:t>
            </w:r>
          </w:p>
        </w:tc>
        <w:tc>
          <w:tcPr>
            <w:tcW w:w="2394" w:type="dxa"/>
            <w:tcBorders>
              <w:top w:val="nil"/>
              <w:left w:val="single" w:sz="4" w:space="0" w:color="C0C0C0"/>
              <w:bottom w:val="nil"/>
              <w:right w:val="single" w:sz="4" w:space="0" w:color="C0C0C0"/>
            </w:tcBorders>
            <w:hideMark/>
          </w:tcPr>
          <w:p w14:paraId="0E81B86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LPG fuel systems (including LPG labelling) or s 1.151</w:t>
            </w:r>
          </w:p>
        </w:tc>
        <w:tc>
          <w:tcPr>
            <w:tcW w:w="3737" w:type="dxa"/>
            <w:tcBorders>
              <w:top w:val="nil"/>
              <w:left w:val="single" w:sz="4" w:space="0" w:color="C0C0C0"/>
              <w:bottom w:val="nil"/>
              <w:right w:val="single" w:sz="4" w:space="0" w:color="C0C0C0"/>
            </w:tcBorders>
            <w:hideMark/>
          </w:tcPr>
          <w:p w14:paraId="218AF300" w14:textId="77777777" w:rsidR="000A0FDC" w:rsidRDefault="000A0FDC" w:rsidP="00F4474A">
            <w:pPr>
              <w:pStyle w:val="TableText10"/>
              <w:rPr>
                <w:color w:val="000000"/>
              </w:rPr>
            </w:pPr>
            <w:r>
              <w:rPr>
                <w:color w:val="000000"/>
              </w:rPr>
              <w:t>driver/operator motor vehicle not comply with standard—LPG fuel systems/LPG labelling</w:t>
            </w:r>
          </w:p>
        </w:tc>
        <w:tc>
          <w:tcPr>
            <w:tcW w:w="1316" w:type="dxa"/>
            <w:tcBorders>
              <w:top w:val="nil"/>
              <w:left w:val="single" w:sz="4" w:space="0" w:color="C0C0C0"/>
              <w:bottom w:val="nil"/>
              <w:right w:val="single" w:sz="4" w:space="0" w:color="C0C0C0"/>
            </w:tcBorders>
            <w:hideMark/>
          </w:tcPr>
          <w:p w14:paraId="6A98FC5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15C8C3"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00C39FEF" w14:textId="77777777" w:rsidR="000A0FDC" w:rsidRDefault="000A0FDC" w:rsidP="00F4474A">
            <w:pPr>
              <w:pStyle w:val="TableText10"/>
              <w:rPr>
                <w:color w:val="000000"/>
              </w:rPr>
            </w:pPr>
            <w:r>
              <w:rPr>
                <w:color w:val="000000"/>
              </w:rPr>
              <w:t>-</w:t>
            </w:r>
          </w:p>
        </w:tc>
      </w:tr>
      <w:tr w:rsidR="000A0FDC" w14:paraId="1B1BC5A0" w14:textId="77777777" w:rsidTr="00F4474A">
        <w:trPr>
          <w:cantSplit/>
        </w:trPr>
        <w:tc>
          <w:tcPr>
            <w:tcW w:w="1218" w:type="dxa"/>
            <w:tcBorders>
              <w:top w:val="nil"/>
              <w:left w:val="single" w:sz="4" w:space="0" w:color="C0C0C0"/>
              <w:bottom w:val="nil"/>
              <w:right w:val="single" w:sz="4" w:space="0" w:color="C0C0C0"/>
            </w:tcBorders>
            <w:hideMark/>
          </w:tcPr>
          <w:p w14:paraId="55F4EA86" w14:textId="77777777" w:rsidR="000A0FDC" w:rsidRDefault="000A0FDC" w:rsidP="00F4474A">
            <w:pPr>
              <w:pStyle w:val="TableText10"/>
              <w:rPr>
                <w:color w:val="000000"/>
              </w:rPr>
            </w:pPr>
            <w:r>
              <w:rPr>
                <w:color w:val="000000"/>
              </w:rPr>
              <w:t>66.46</w:t>
            </w:r>
          </w:p>
        </w:tc>
        <w:tc>
          <w:tcPr>
            <w:tcW w:w="2394" w:type="dxa"/>
            <w:tcBorders>
              <w:top w:val="nil"/>
              <w:left w:val="single" w:sz="4" w:space="0" w:color="C0C0C0"/>
              <w:bottom w:val="nil"/>
              <w:right w:val="single" w:sz="4" w:space="0" w:color="C0C0C0"/>
            </w:tcBorders>
            <w:hideMark/>
          </w:tcPr>
          <w:p w14:paraId="2FD6042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natural gas fuel systems or s 1.152</w:t>
            </w:r>
          </w:p>
        </w:tc>
        <w:tc>
          <w:tcPr>
            <w:tcW w:w="3737" w:type="dxa"/>
            <w:tcBorders>
              <w:top w:val="nil"/>
              <w:left w:val="single" w:sz="4" w:space="0" w:color="C0C0C0"/>
              <w:bottom w:val="nil"/>
              <w:right w:val="single" w:sz="4" w:space="0" w:color="C0C0C0"/>
            </w:tcBorders>
            <w:hideMark/>
          </w:tcPr>
          <w:p w14:paraId="406A0E1B" w14:textId="77777777" w:rsidR="000A0FDC" w:rsidRDefault="000A0FDC" w:rsidP="00F4474A">
            <w:pPr>
              <w:pStyle w:val="TableText10"/>
              <w:rPr>
                <w:color w:val="000000"/>
              </w:rPr>
            </w:pPr>
            <w:r>
              <w:rPr>
                <w:color w:val="000000"/>
              </w:rPr>
              <w:t>driver/operator motor vehicle not comply with standard—natural gas fuel systems</w:t>
            </w:r>
          </w:p>
        </w:tc>
        <w:tc>
          <w:tcPr>
            <w:tcW w:w="1316" w:type="dxa"/>
            <w:tcBorders>
              <w:top w:val="nil"/>
              <w:left w:val="single" w:sz="4" w:space="0" w:color="C0C0C0"/>
              <w:bottom w:val="nil"/>
              <w:right w:val="single" w:sz="4" w:space="0" w:color="C0C0C0"/>
            </w:tcBorders>
            <w:hideMark/>
          </w:tcPr>
          <w:p w14:paraId="3FABF5A7"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2FBEB53" w14:textId="77777777" w:rsidR="000A0FDC" w:rsidRDefault="000A0FDC" w:rsidP="00F4474A">
            <w:pPr>
              <w:pStyle w:val="TableText10"/>
              <w:rPr>
                <w:color w:val="000000"/>
              </w:rPr>
            </w:pPr>
            <w:r>
              <w:rPr>
                <w:color w:val="000000"/>
              </w:rPr>
              <w:t>260</w:t>
            </w:r>
          </w:p>
        </w:tc>
        <w:tc>
          <w:tcPr>
            <w:tcW w:w="1189" w:type="dxa"/>
            <w:tcBorders>
              <w:top w:val="nil"/>
              <w:left w:val="single" w:sz="4" w:space="0" w:color="C0C0C0"/>
              <w:bottom w:val="nil"/>
              <w:right w:val="single" w:sz="4" w:space="0" w:color="C0C0C0"/>
            </w:tcBorders>
            <w:hideMark/>
          </w:tcPr>
          <w:p w14:paraId="557F98F5" w14:textId="77777777" w:rsidR="000A0FDC" w:rsidRDefault="000A0FDC" w:rsidP="00F4474A">
            <w:pPr>
              <w:pStyle w:val="TableText10"/>
              <w:rPr>
                <w:color w:val="000000"/>
              </w:rPr>
            </w:pPr>
            <w:r>
              <w:rPr>
                <w:color w:val="000000"/>
              </w:rPr>
              <w:t>-</w:t>
            </w:r>
          </w:p>
        </w:tc>
      </w:tr>
      <w:tr w:rsidR="000A0FDC" w14:paraId="0E90436F" w14:textId="77777777" w:rsidTr="00F4474A">
        <w:trPr>
          <w:cantSplit/>
        </w:trPr>
        <w:tc>
          <w:tcPr>
            <w:tcW w:w="1218" w:type="dxa"/>
            <w:tcBorders>
              <w:top w:val="nil"/>
              <w:left w:val="single" w:sz="4" w:space="0" w:color="C0C0C0"/>
              <w:bottom w:val="nil"/>
              <w:right w:val="single" w:sz="4" w:space="0" w:color="C0C0C0"/>
            </w:tcBorders>
            <w:hideMark/>
          </w:tcPr>
          <w:p w14:paraId="13793DB4" w14:textId="77777777" w:rsidR="000A0FDC" w:rsidRDefault="000A0FDC" w:rsidP="00F4474A">
            <w:pPr>
              <w:pStyle w:val="TableText10"/>
              <w:rPr>
                <w:color w:val="000000"/>
              </w:rPr>
            </w:pPr>
            <w:r>
              <w:rPr>
                <w:color w:val="000000"/>
              </w:rPr>
              <w:t>66.47</w:t>
            </w:r>
          </w:p>
        </w:tc>
        <w:tc>
          <w:tcPr>
            <w:tcW w:w="2394" w:type="dxa"/>
            <w:tcBorders>
              <w:top w:val="nil"/>
              <w:left w:val="single" w:sz="4" w:space="0" w:color="C0C0C0"/>
              <w:bottom w:val="nil"/>
              <w:right w:val="single" w:sz="4" w:space="0" w:color="C0C0C0"/>
            </w:tcBorders>
            <w:hideMark/>
          </w:tcPr>
          <w:p w14:paraId="2D40ED2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hydrogen-powered fuel systems or s 1.152A</w:t>
            </w:r>
          </w:p>
        </w:tc>
        <w:tc>
          <w:tcPr>
            <w:tcW w:w="3737" w:type="dxa"/>
            <w:tcBorders>
              <w:top w:val="nil"/>
              <w:left w:val="single" w:sz="4" w:space="0" w:color="C0C0C0"/>
              <w:bottom w:val="nil"/>
              <w:right w:val="single" w:sz="4" w:space="0" w:color="C0C0C0"/>
            </w:tcBorders>
            <w:hideMark/>
          </w:tcPr>
          <w:p w14:paraId="2ED76F1A" w14:textId="77777777" w:rsidR="000A0FDC" w:rsidRDefault="000A0FDC" w:rsidP="00F4474A">
            <w:pPr>
              <w:pStyle w:val="TableText10"/>
              <w:rPr>
                <w:color w:val="000000"/>
              </w:rPr>
            </w:pPr>
            <w:r>
              <w:rPr>
                <w:color w:val="000000"/>
              </w:rPr>
              <w:t>driver/operator motor vehicle not comply with standard—hydrogen-powered vehicle fuel systems/labelling</w:t>
            </w:r>
          </w:p>
        </w:tc>
        <w:tc>
          <w:tcPr>
            <w:tcW w:w="1316" w:type="dxa"/>
            <w:tcBorders>
              <w:top w:val="nil"/>
              <w:left w:val="single" w:sz="4" w:space="0" w:color="C0C0C0"/>
              <w:bottom w:val="nil"/>
              <w:right w:val="single" w:sz="4" w:space="0" w:color="C0C0C0"/>
            </w:tcBorders>
            <w:hideMark/>
          </w:tcPr>
          <w:p w14:paraId="19CE022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F364800"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3074DEB3" w14:textId="77777777" w:rsidR="000A0FDC" w:rsidRDefault="000A0FDC" w:rsidP="00F4474A">
            <w:pPr>
              <w:pStyle w:val="TableText10"/>
              <w:rPr>
                <w:color w:val="000000"/>
              </w:rPr>
            </w:pPr>
            <w:r>
              <w:rPr>
                <w:color w:val="000000"/>
              </w:rPr>
              <w:t>-</w:t>
            </w:r>
          </w:p>
        </w:tc>
      </w:tr>
      <w:tr w:rsidR="000A0FDC" w14:paraId="1A02BF5A" w14:textId="77777777" w:rsidTr="00F4474A">
        <w:trPr>
          <w:cantSplit/>
        </w:trPr>
        <w:tc>
          <w:tcPr>
            <w:tcW w:w="1218" w:type="dxa"/>
            <w:tcBorders>
              <w:top w:val="nil"/>
              <w:left w:val="single" w:sz="4" w:space="0" w:color="C0C0C0"/>
              <w:bottom w:val="nil"/>
              <w:right w:val="single" w:sz="4" w:space="0" w:color="C0C0C0"/>
            </w:tcBorders>
            <w:hideMark/>
          </w:tcPr>
          <w:p w14:paraId="4F77BAF6" w14:textId="77777777" w:rsidR="000A0FDC" w:rsidRDefault="000A0FDC" w:rsidP="00F4474A">
            <w:pPr>
              <w:pStyle w:val="TableText10"/>
              <w:rPr>
                <w:color w:val="000000"/>
              </w:rPr>
            </w:pPr>
            <w:r>
              <w:rPr>
                <w:color w:val="000000"/>
              </w:rPr>
              <w:t>66.48</w:t>
            </w:r>
          </w:p>
        </w:tc>
        <w:tc>
          <w:tcPr>
            <w:tcW w:w="2394" w:type="dxa"/>
            <w:tcBorders>
              <w:top w:val="nil"/>
              <w:left w:val="single" w:sz="4" w:space="0" w:color="C0C0C0"/>
              <w:bottom w:val="nil"/>
              <w:right w:val="single" w:sz="4" w:space="0" w:color="C0C0C0"/>
            </w:tcBorders>
            <w:hideMark/>
          </w:tcPr>
          <w:p w14:paraId="3F4C4DB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electric-powered propulsion systems or s 1.152B</w:t>
            </w:r>
          </w:p>
        </w:tc>
        <w:tc>
          <w:tcPr>
            <w:tcW w:w="3737" w:type="dxa"/>
            <w:tcBorders>
              <w:top w:val="nil"/>
              <w:left w:val="single" w:sz="4" w:space="0" w:color="C0C0C0"/>
              <w:bottom w:val="nil"/>
              <w:right w:val="single" w:sz="4" w:space="0" w:color="C0C0C0"/>
            </w:tcBorders>
            <w:hideMark/>
          </w:tcPr>
          <w:p w14:paraId="6D4DC02A" w14:textId="77777777" w:rsidR="000A0FDC" w:rsidRDefault="000A0FDC" w:rsidP="00F4474A">
            <w:pPr>
              <w:pStyle w:val="TableText10"/>
              <w:rPr>
                <w:color w:val="000000"/>
              </w:rPr>
            </w:pPr>
            <w:r>
              <w:rPr>
                <w:color w:val="000000"/>
              </w:rPr>
              <w:t>driver/operator motor vehicle not comply with standard—electric-powered vehicle propulsion systems/labelling</w:t>
            </w:r>
          </w:p>
        </w:tc>
        <w:tc>
          <w:tcPr>
            <w:tcW w:w="1316" w:type="dxa"/>
            <w:tcBorders>
              <w:top w:val="nil"/>
              <w:left w:val="single" w:sz="4" w:space="0" w:color="C0C0C0"/>
              <w:bottom w:val="nil"/>
              <w:right w:val="single" w:sz="4" w:space="0" w:color="C0C0C0"/>
            </w:tcBorders>
            <w:hideMark/>
          </w:tcPr>
          <w:p w14:paraId="5AD1F9E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46DDDE0"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45E5BFFA" w14:textId="77777777" w:rsidR="000A0FDC" w:rsidRDefault="000A0FDC" w:rsidP="00F4474A">
            <w:pPr>
              <w:pStyle w:val="TableText10"/>
              <w:rPr>
                <w:color w:val="000000"/>
              </w:rPr>
            </w:pPr>
            <w:r>
              <w:rPr>
                <w:color w:val="000000"/>
              </w:rPr>
              <w:t>-</w:t>
            </w:r>
          </w:p>
        </w:tc>
      </w:tr>
      <w:tr w:rsidR="000A0FDC" w14:paraId="7B4848A4" w14:textId="77777777" w:rsidTr="00F4474A">
        <w:trPr>
          <w:cantSplit/>
        </w:trPr>
        <w:tc>
          <w:tcPr>
            <w:tcW w:w="1218" w:type="dxa"/>
            <w:tcBorders>
              <w:top w:val="nil"/>
              <w:left w:val="single" w:sz="4" w:space="0" w:color="C0C0C0"/>
              <w:bottom w:val="nil"/>
              <w:right w:val="single" w:sz="4" w:space="0" w:color="C0C0C0"/>
            </w:tcBorders>
            <w:hideMark/>
          </w:tcPr>
          <w:p w14:paraId="767397E3" w14:textId="77777777" w:rsidR="000A0FDC" w:rsidRDefault="000A0FDC" w:rsidP="00F4474A">
            <w:pPr>
              <w:pStyle w:val="TableText10"/>
              <w:rPr>
                <w:color w:val="000000"/>
              </w:rPr>
            </w:pPr>
            <w:r>
              <w:rPr>
                <w:color w:val="000000"/>
              </w:rPr>
              <w:t>66.49</w:t>
            </w:r>
          </w:p>
        </w:tc>
        <w:tc>
          <w:tcPr>
            <w:tcW w:w="2394" w:type="dxa"/>
            <w:tcBorders>
              <w:top w:val="nil"/>
              <w:left w:val="single" w:sz="4" w:space="0" w:color="C0C0C0"/>
              <w:bottom w:val="nil"/>
              <w:right w:val="single" w:sz="4" w:space="0" w:color="C0C0C0"/>
            </w:tcBorders>
            <w:hideMark/>
          </w:tcPr>
          <w:p w14:paraId="4B96E882"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unleaded petrol motor vehicles or s 1.153</w:t>
            </w:r>
          </w:p>
        </w:tc>
        <w:tc>
          <w:tcPr>
            <w:tcW w:w="3737" w:type="dxa"/>
            <w:tcBorders>
              <w:top w:val="nil"/>
              <w:left w:val="single" w:sz="4" w:space="0" w:color="C0C0C0"/>
              <w:bottom w:val="nil"/>
              <w:right w:val="single" w:sz="4" w:space="0" w:color="C0C0C0"/>
            </w:tcBorders>
            <w:hideMark/>
          </w:tcPr>
          <w:p w14:paraId="7762A59B" w14:textId="77777777" w:rsidR="000A0FDC" w:rsidRDefault="000A0FDC" w:rsidP="00F4474A">
            <w:pPr>
              <w:pStyle w:val="TableText10"/>
              <w:rPr>
                <w:color w:val="000000"/>
              </w:rPr>
            </w:pPr>
            <w:r>
              <w:rPr>
                <w:color w:val="000000"/>
              </w:rPr>
              <w:t>driver/operator motor vehicle not comply with standard—unleaded petrol motor vehicles</w:t>
            </w:r>
          </w:p>
        </w:tc>
        <w:tc>
          <w:tcPr>
            <w:tcW w:w="1316" w:type="dxa"/>
            <w:tcBorders>
              <w:top w:val="nil"/>
              <w:left w:val="single" w:sz="4" w:space="0" w:color="C0C0C0"/>
              <w:bottom w:val="nil"/>
              <w:right w:val="single" w:sz="4" w:space="0" w:color="C0C0C0"/>
            </w:tcBorders>
            <w:hideMark/>
          </w:tcPr>
          <w:p w14:paraId="1E78181B"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04193C3"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6ECE4C0C" w14:textId="77777777" w:rsidR="000A0FDC" w:rsidRDefault="000A0FDC" w:rsidP="00F4474A">
            <w:pPr>
              <w:pStyle w:val="TableText10"/>
              <w:rPr>
                <w:color w:val="000000"/>
              </w:rPr>
            </w:pPr>
            <w:r>
              <w:rPr>
                <w:color w:val="000000"/>
              </w:rPr>
              <w:t>-</w:t>
            </w:r>
          </w:p>
        </w:tc>
      </w:tr>
      <w:tr w:rsidR="000A0FDC" w14:paraId="521A90B1"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1F17B38A" w14:textId="77777777" w:rsidR="000A0FDC" w:rsidRDefault="000A0FDC" w:rsidP="00F4474A">
            <w:pPr>
              <w:pStyle w:val="TableText10"/>
              <w:rPr>
                <w:color w:val="000000"/>
              </w:rPr>
            </w:pPr>
            <w:r>
              <w:rPr>
                <w:color w:val="000000"/>
              </w:rPr>
              <w:t>66.50</w:t>
            </w:r>
          </w:p>
        </w:tc>
        <w:tc>
          <w:tcPr>
            <w:tcW w:w="2394" w:type="dxa"/>
            <w:tcBorders>
              <w:top w:val="nil"/>
              <w:left w:val="single" w:sz="4" w:space="0" w:color="C0C0C0"/>
              <w:bottom w:val="single" w:sz="4" w:space="0" w:color="C0C0C0"/>
              <w:right w:val="single" w:sz="4" w:space="0" w:color="C0C0C0"/>
            </w:tcBorders>
            <w:hideMark/>
          </w:tcPr>
          <w:p w14:paraId="6B4F87A0"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motor vehicle not comply with sch 1, ss 1.15</w:t>
            </w:r>
            <w:r>
              <w:rPr>
                <w:color w:val="000000"/>
              </w:rPr>
              <w:noBreakHyphen/>
              <w:t>1.20 in relation to couplings or ss 1.154 and s 1.155</w:t>
            </w:r>
          </w:p>
        </w:tc>
        <w:tc>
          <w:tcPr>
            <w:tcW w:w="3737" w:type="dxa"/>
            <w:tcBorders>
              <w:top w:val="nil"/>
              <w:left w:val="single" w:sz="4" w:space="0" w:color="C0C0C0"/>
              <w:bottom w:val="single" w:sz="4" w:space="0" w:color="C0C0C0"/>
              <w:right w:val="single" w:sz="4" w:space="0" w:color="C0C0C0"/>
            </w:tcBorders>
            <w:hideMark/>
          </w:tcPr>
          <w:p w14:paraId="651304CD" w14:textId="77777777" w:rsidR="000A0FDC" w:rsidRDefault="000A0FDC" w:rsidP="00F4474A">
            <w:pPr>
              <w:pStyle w:val="TableText10"/>
              <w:rPr>
                <w:color w:val="000000"/>
              </w:rPr>
            </w:pPr>
            <w:r>
              <w:rPr>
                <w:color w:val="000000"/>
              </w:rPr>
              <w:t>driver/operator motor vehicle not comply with standard—couplings</w:t>
            </w:r>
          </w:p>
        </w:tc>
        <w:tc>
          <w:tcPr>
            <w:tcW w:w="1316" w:type="dxa"/>
            <w:tcBorders>
              <w:top w:val="nil"/>
              <w:left w:val="single" w:sz="4" w:space="0" w:color="C0C0C0"/>
              <w:bottom w:val="single" w:sz="4" w:space="0" w:color="C0C0C0"/>
              <w:right w:val="single" w:sz="4" w:space="0" w:color="C0C0C0"/>
            </w:tcBorders>
            <w:hideMark/>
          </w:tcPr>
          <w:p w14:paraId="25AC1A1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5671DA97"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single" w:sz="4" w:space="0" w:color="C0C0C0"/>
              <w:right w:val="single" w:sz="4" w:space="0" w:color="C0C0C0"/>
            </w:tcBorders>
            <w:hideMark/>
          </w:tcPr>
          <w:p w14:paraId="68DBC4D2" w14:textId="77777777" w:rsidR="000A0FDC" w:rsidRDefault="000A0FDC" w:rsidP="00F4474A">
            <w:pPr>
              <w:pStyle w:val="TableText10"/>
              <w:rPr>
                <w:color w:val="000000"/>
              </w:rPr>
            </w:pPr>
            <w:r>
              <w:rPr>
                <w:color w:val="000000"/>
              </w:rPr>
              <w:t>-</w:t>
            </w:r>
          </w:p>
        </w:tc>
      </w:tr>
      <w:tr w:rsidR="000A0FDC" w14:paraId="76A39B44"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602DBF6C" w14:textId="77777777" w:rsidR="000A0FDC" w:rsidRDefault="000A0FDC" w:rsidP="00F4474A">
            <w:pPr>
              <w:pStyle w:val="TableText10"/>
              <w:rPr>
                <w:color w:val="000000"/>
              </w:rPr>
            </w:pPr>
            <w:r>
              <w:rPr>
                <w:color w:val="000000"/>
              </w:rPr>
              <w:t>67</w:t>
            </w:r>
          </w:p>
        </w:tc>
        <w:tc>
          <w:tcPr>
            <w:tcW w:w="2394" w:type="dxa"/>
            <w:tcBorders>
              <w:top w:val="single" w:sz="4" w:space="0" w:color="C0C0C0"/>
              <w:left w:val="single" w:sz="4" w:space="0" w:color="C0C0C0"/>
              <w:bottom w:val="nil"/>
              <w:right w:val="single" w:sz="4" w:space="0" w:color="C0C0C0"/>
            </w:tcBorders>
            <w:hideMark/>
          </w:tcPr>
          <w:p w14:paraId="56158C5E" w14:textId="77777777" w:rsidR="000A0FDC" w:rsidRDefault="000A0FDC" w:rsidP="00F4474A">
            <w:pPr>
              <w:pStyle w:val="TableText10"/>
              <w:rPr>
                <w:color w:val="000000"/>
              </w:rPr>
            </w:pPr>
            <w:r>
              <w:rPr>
                <w:color w:val="000000"/>
              </w:rPr>
              <w:t>110 (2)</w:t>
            </w:r>
          </w:p>
        </w:tc>
        <w:tc>
          <w:tcPr>
            <w:tcW w:w="3737" w:type="dxa"/>
            <w:tcBorders>
              <w:top w:val="single" w:sz="4" w:space="0" w:color="C0C0C0"/>
              <w:left w:val="single" w:sz="4" w:space="0" w:color="C0C0C0"/>
              <w:bottom w:val="nil"/>
              <w:right w:val="single" w:sz="4" w:space="0" w:color="C0C0C0"/>
            </w:tcBorders>
          </w:tcPr>
          <w:p w14:paraId="13B6CED6"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6729B5AA"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462B375D"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02F7C740" w14:textId="77777777" w:rsidR="000A0FDC" w:rsidRDefault="000A0FDC" w:rsidP="00F4474A">
            <w:pPr>
              <w:pStyle w:val="TableText10"/>
              <w:rPr>
                <w:color w:val="000000"/>
              </w:rPr>
            </w:pPr>
          </w:p>
        </w:tc>
      </w:tr>
      <w:tr w:rsidR="000A0FDC" w14:paraId="0F0D7EBB" w14:textId="77777777" w:rsidTr="00F4474A">
        <w:trPr>
          <w:cantSplit/>
        </w:trPr>
        <w:tc>
          <w:tcPr>
            <w:tcW w:w="1218" w:type="dxa"/>
            <w:tcBorders>
              <w:top w:val="nil"/>
              <w:left w:val="single" w:sz="4" w:space="0" w:color="C0C0C0"/>
              <w:bottom w:val="nil"/>
              <w:right w:val="single" w:sz="4" w:space="0" w:color="C0C0C0"/>
            </w:tcBorders>
            <w:hideMark/>
          </w:tcPr>
          <w:p w14:paraId="7D8888AC" w14:textId="77777777" w:rsidR="000A0FDC" w:rsidRDefault="000A0FDC" w:rsidP="00F4474A">
            <w:pPr>
              <w:pStyle w:val="TableText10"/>
              <w:rPr>
                <w:color w:val="000000"/>
              </w:rPr>
            </w:pPr>
            <w:r>
              <w:rPr>
                <w:color w:val="000000"/>
              </w:rPr>
              <w:t>67.1</w:t>
            </w:r>
          </w:p>
        </w:tc>
        <w:tc>
          <w:tcPr>
            <w:tcW w:w="2394" w:type="dxa"/>
            <w:tcBorders>
              <w:top w:val="nil"/>
              <w:left w:val="single" w:sz="4" w:space="0" w:color="C0C0C0"/>
              <w:bottom w:val="nil"/>
              <w:right w:val="single" w:sz="4" w:space="0" w:color="C0C0C0"/>
            </w:tcBorders>
            <w:hideMark/>
          </w:tcPr>
          <w:p w14:paraId="79F020E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suspension, vehicle body or chassis structural members</w:t>
            </w:r>
          </w:p>
        </w:tc>
        <w:tc>
          <w:tcPr>
            <w:tcW w:w="3737" w:type="dxa"/>
            <w:tcBorders>
              <w:top w:val="nil"/>
              <w:left w:val="single" w:sz="4" w:space="0" w:color="C0C0C0"/>
              <w:bottom w:val="nil"/>
              <w:right w:val="single" w:sz="4" w:space="0" w:color="C0C0C0"/>
            </w:tcBorders>
            <w:hideMark/>
          </w:tcPr>
          <w:p w14:paraId="0C2AFF7C" w14:textId="77777777" w:rsidR="000A0FDC" w:rsidRDefault="000A0FDC" w:rsidP="00F4474A">
            <w:pPr>
              <w:pStyle w:val="TableText10"/>
              <w:rPr>
                <w:color w:val="000000"/>
              </w:rPr>
            </w:pPr>
            <w:r>
              <w:rPr>
                <w:color w:val="000000"/>
              </w:rPr>
              <w:t>driver motor vehicle towing trailer/operator trailer not comply with standard—suspension/vehicle body/chassis structural member</w:t>
            </w:r>
          </w:p>
        </w:tc>
        <w:tc>
          <w:tcPr>
            <w:tcW w:w="1316" w:type="dxa"/>
            <w:tcBorders>
              <w:top w:val="nil"/>
              <w:left w:val="single" w:sz="4" w:space="0" w:color="C0C0C0"/>
              <w:bottom w:val="nil"/>
              <w:right w:val="single" w:sz="4" w:space="0" w:color="C0C0C0"/>
            </w:tcBorders>
            <w:hideMark/>
          </w:tcPr>
          <w:p w14:paraId="6897E91F"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26D7497E"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2C2B2A96" w14:textId="77777777" w:rsidR="000A0FDC" w:rsidRDefault="000A0FDC" w:rsidP="00F4474A">
            <w:pPr>
              <w:pStyle w:val="TableText10"/>
              <w:rPr>
                <w:color w:val="000000"/>
              </w:rPr>
            </w:pPr>
            <w:r>
              <w:rPr>
                <w:color w:val="000000"/>
              </w:rPr>
              <w:t>-</w:t>
            </w:r>
          </w:p>
        </w:tc>
      </w:tr>
      <w:tr w:rsidR="000A0FDC" w14:paraId="32A7F6C0" w14:textId="77777777" w:rsidTr="00F4474A">
        <w:trPr>
          <w:cantSplit/>
        </w:trPr>
        <w:tc>
          <w:tcPr>
            <w:tcW w:w="1218" w:type="dxa"/>
            <w:tcBorders>
              <w:top w:val="nil"/>
              <w:left w:val="single" w:sz="4" w:space="0" w:color="C0C0C0"/>
              <w:bottom w:val="nil"/>
              <w:right w:val="single" w:sz="4" w:space="0" w:color="C0C0C0"/>
            </w:tcBorders>
            <w:hideMark/>
          </w:tcPr>
          <w:p w14:paraId="13C3954B" w14:textId="77777777" w:rsidR="000A0FDC" w:rsidRDefault="000A0FDC" w:rsidP="00F4474A">
            <w:pPr>
              <w:pStyle w:val="TableText10"/>
              <w:rPr>
                <w:color w:val="000000"/>
              </w:rPr>
            </w:pPr>
            <w:r>
              <w:rPr>
                <w:color w:val="000000"/>
              </w:rPr>
              <w:t>67.2</w:t>
            </w:r>
          </w:p>
        </w:tc>
        <w:tc>
          <w:tcPr>
            <w:tcW w:w="2394" w:type="dxa"/>
            <w:tcBorders>
              <w:top w:val="nil"/>
              <w:left w:val="single" w:sz="4" w:space="0" w:color="C0C0C0"/>
              <w:bottom w:val="nil"/>
              <w:right w:val="single" w:sz="4" w:space="0" w:color="C0C0C0"/>
            </w:tcBorders>
            <w:hideMark/>
          </w:tcPr>
          <w:p w14:paraId="51430B0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anything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140BE364" w14:textId="77777777" w:rsidR="000A0FDC" w:rsidRDefault="000A0FDC" w:rsidP="00F4474A">
            <w:pPr>
              <w:pStyle w:val="TableText10"/>
              <w:rPr>
                <w:color w:val="000000"/>
              </w:rPr>
            </w:pPr>
            <w:r>
              <w:rPr>
                <w:color w:val="000000"/>
              </w:rPr>
              <w:t>driver motor vehicle towing trailer/operator trailer not comply with standard—other</w:t>
            </w:r>
          </w:p>
        </w:tc>
        <w:tc>
          <w:tcPr>
            <w:tcW w:w="1316" w:type="dxa"/>
            <w:tcBorders>
              <w:top w:val="nil"/>
              <w:left w:val="single" w:sz="4" w:space="0" w:color="C0C0C0"/>
              <w:bottom w:val="nil"/>
              <w:right w:val="single" w:sz="4" w:space="0" w:color="C0C0C0"/>
            </w:tcBorders>
            <w:hideMark/>
          </w:tcPr>
          <w:p w14:paraId="271F3BD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4483A2A"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1EC55E5" w14:textId="77777777" w:rsidR="000A0FDC" w:rsidRDefault="000A0FDC" w:rsidP="00F4474A">
            <w:pPr>
              <w:pStyle w:val="TableText10"/>
              <w:rPr>
                <w:color w:val="000000"/>
              </w:rPr>
            </w:pPr>
            <w:r>
              <w:rPr>
                <w:color w:val="000000"/>
              </w:rPr>
              <w:t>-</w:t>
            </w:r>
          </w:p>
        </w:tc>
      </w:tr>
      <w:tr w:rsidR="000A0FDC" w14:paraId="6DF90A79" w14:textId="77777777" w:rsidTr="00F4474A">
        <w:trPr>
          <w:cantSplit/>
        </w:trPr>
        <w:tc>
          <w:tcPr>
            <w:tcW w:w="1218" w:type="dxa"/>
            <w:tcBorders>
              <w:top w:val="nil"/>
              <w:left w:val="single" w:sz="4" w:space="0" w:color="C0C0C0"/>
              <w:bottom w:val="nil"/>
              <w:right w:val="single" w:sz="4" w:space="0" w:color="C0C0C0"/>
            </w:tcBorders>
            <w:hideMark/>
          </w:tcPr>
          <w:p w14:paraId="70B2054E" w14:textId="77777777" w:rsidR="000A0FDC" w:rsidRDefault="000A0FDC" w:rsidP="00F4474A">
            <w:pPr>
              <w:pStyle w:val="TableText10"/>
              <w:rPr>
                <w:color w:val="000000"/>
              </w:rPr>
            </w:pPr>
            <w:r>
              <w:rPr>
                <w:color w:val="000000"/>
              </w:rPr>
              <w:t>67.3</w:t>
            </w:r>
          </w:p>
        </w:tc>
        <w:tc>
          <w:tcPr>
            <w:tcW w:w="2394" w:type="dxa"/>
            <w:tcBorders>
              <w:top w:val="nil"/>
              <w:left w:val="single" w:sz="4" w:space="0" w:color="C0C0C0"/>
              <w:bottom w:val="nil"/>
              <w:right w:val="single" w:sz="4" w:space="0" w:color="C0C0C0"/>
            </w:tcBorders>
            <w:hideMark/>
          </w:tcPr>
          <w:p w14:paraId="78826E3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protrusions or s 1.27</w:t>
            </w:r>
          </w:p>
        </w:tc>
        <w:tc>
          <w:tcPr>
            <w:tcW w:w="3737" w:type="dxa"/>
            <w:tcBorders>
              <w:top w:val="nil"/>
              <w:left w:val="single" w:sz="4" w:space="0" w:color="C0C0C0"/>
              <w:bottom w:val="nil"/>
              <w:right w:val="single" w:sz="4" w:space="0" w:color="C0C0C0"/>
            </w:tcBorders>
            <w:hideMark/>
          </w:tcPr>
          <w:p w14:paraId="3ECABE3F" w14:textId="77777777" w:rsidR="000A0FDC" w:rsidRDefault="000A0FDC" w:rsidP="00F4474A">
            <w:pPr>
              <w:pStyle w:val="TableText10"/>
              <w:rPr>
                <w:color w:val="000000"/>
              </w:rPr>
            </w:pPr>
            <w:r>
              <w:rPr>
                <w:color w:val="000000"/>
              </w:rPr>
              <w:t>driver motor vehicle towing trailer/operator trailer not comply with standard—protrusions</w:t>
            </w:r>
          </w:p>
        </w:tc>
        <w:tc>
          <w:tcPr>
            <w:tcW w:w="1316" w:type="dxa"/>
            <w:tcBorders>
              <w:top w:val="nil"/>
              <w:left w:val="single" w:sz="4" w:space="0" w:color="C0C0C0"/>
              <w:bottom w:val="nil"/>
              <w:right w:val="single" w:sz="4" w:space="0" w:color="C0C0C0"/>
            </w:tcBorders>
            <w:hideMark/>
          </w:tcPr>
          <w:p w14:paraId="02F14C62"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E0C08BD"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2EB84342" w14:textId="77777777" w:rsidR="000A0FDC" w:rsidRDefault="000A0FDC" w:rsidP="00F4474A">
            <w:pPr>
              <w:pStyle w:val="TableText10"/>
              <w:rPr>
                <w:color w:val="000000"/>
              </w:rPr>
            </w:pPr>
            <w:r>
              <w:rPr>
                <w:color w:val="000000"/>
              </w:rPr>
              <w:t>-</w:t>
            </w:r>
          </w:p>
        </w:tc>
      </w:tr>
      <w:tr w:rsidR="000A0FDC" w14:paraId="27D82A2A" w14:textId="77777777" w:rsidTr="00F4474A">
        <w:trPr>
          <w:cantSplit/>
        </w:trPr>
        <w:tc>
          <w:tcPr>
            <w:tcW w:w="1218" w:type="dxa"/>
            <w:tcBorders>
              <w:top w:val="nil"/>
              <w:left w:val="single" w:sz="4" w:space="0" w:color="C0C0C0"/>
              <w:bottom w:val="nil"/>
              <w:right w:val="single" w:sz="4" w:space="0" w:color="C0C0C0"/>
            </w:tcBorders>
            <w:hideMark/>
          </w:tcPr>
          <w:p w14:paraId="0613B973" w14:textId="77777777" w:rsidR="000A0FDC" w:rsidRDefault="000A0FDC" w:rsidP="00F4474A">
            <w:pPr>
              <w:pStyle w:val="TableText10"/>
              <w:rPr>
                <w:color w:val="000000"/>
              </w:rPr>
            </w:pPr>
            <w:r>
              <w:rPr>
                <w:color w:val="000000"/>
              </w:rPr>
              <w:t>67.4</w:t>
            </w:r>
          </w:p>
        </w:tc>
        <w:tc>
          <w:tcPr>
            <w:tcW w:w="2394" w:type="dxa"/>
            <w:tcBorders>
              <w:top w:val="nil"/>
              <w:left w:val="single" w:sz="4" w:space="0" w:color="C0C0C0"/>
              <w:bottom w:val="nil"/>
              <w:right w:val="single" w:sz="4" w:space="0" w:color="C0C0C0"/>
            </w:tcBorders>
            <w:hideMark/>
          </w:tcPr>
          <w:p w14:paraId="3DBE1D0F"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oil or grease (other than LPG) containment or s 1.28</w:t>
            </w:r>
          </w:p>
        </w:tc>
        <w:tc>
          <w:tcPr>
            <w:tcW w:w="3737" w:type="dxa"/>
            <w:tcBorders>
              <w:top w:val="nil"/>
              <w:left w:val="single" w:sz="4" w:space="0" w:color="C0C0C0"/>
              <w:bottom w:val="nil"/>
              <w:right w:val="single" w:sz="4" w:space="0" w:color="C0C0C0"/>
            </w:tcBorders>
            <w:hideMark/>
          </w:tcPr>
          <w:p w14:paraId="416DAFB3" w14:textId="77777777" w:rsidR="000A0FDC" w:rsidRDefault="000A0FDC" w:rsidP="00F4474A">
            <w:pPr>
              <w:pStyle w:val="TableText10"/>
              <w:rPr>
                <w:color w:val="000000"/>
              </w:rPr>
            </w:pPr>
            <w:r>
              <w:rPr>
                <w:color w:val="000000"/>
              </w:rPr>
              <w:t>driver motor vehicle towing trailer/operator trailer not comply with standard—oil/grease containment</w:t>
            </w:r>
          </w:p>
        </w:tc>
        <w:tc>
          <w:tcPr>
            <w:tcW w:w="1316" w:type="dxa"/>
            <w:tcBorders>
              <w:top w:val="nil"/>
              <w:left w:val="single" w:sz="4" w:space="0" w:color="C0C0C0"/>
              <w:bottom w:val="nil"/>
              <w:right w:val="single" w:sz="4" w:space="0" w:color="C0C0C0"/>
            </w:tcBorders>
            <w:hideMark/>
          </w:tcPr>
          <w:p w14:paraId="27FA4B6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82BA567"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4D754B57" w14:textId="77777777" w:rsidR="000A0FDC" w:rsidRDefault="000A0FDC" w:rsidP="00F4474A">
            <w:pPr>
              <w:pStyle w:val="TableText10"/>
              <w:rPr>
                <w:color w:val="000000"/>
              </w:rPr>
            </w:pPr>
            <w:r>
              <w:rPr>
                <w:color w:val="000000"/>
              </w:rPr>
              <w:t>-</w:t>
            </w:r>
          </w:p>
        </w:tc>
      </w:tr>
      <w:tr w:rsidR="000A0FDC" w14:paraId="02ECD1DC" w14:textId="77777777" w:rsidTr="00F4474A">
        <w:trPr>
          <w:cantSplit/>
        </w:trPr>
        <w:tc>
          <w:tcPr>
            <w:tcW w:w="1218" w:type="dxa"/>
            <w:tcBorders>
              <w:top w:val="nil"/>
              <w:left w:val="single" w:sz="4" w:space="0" w:color="C0C0C0"/>
              <w:bottom w:val="nil"/>
              <w:right w:val="single" w:sz="4" w:space="0" w:color="C0C0C0"/>
            </w:tcBorders>
            <w:hideMark/>
          </w:tcPr>
          <w:p w14:paraId="2AD653C4" w14:textId="77777777" w:rsidR="000A0FDC" w:rsidRDefault="000A0FDC" w:rsidP="00F4474A">
            <w:pPr>
              <w:pStyle w:val="TableText10"/>
              <w:rPr>
                <w:color w:val="000000"/>
              </w:rPr>
            </w:pPr>
            <w:r>
              <w:rPr>
                <w:color w:val="000000"/>
              </w:rPr>
              <w:t>67.5</w:t>
            </w:r>
          </w:p>
        </w:tc>
        <w:tc>
          <w:tcPr>
            <w:tcW w:w="2394" w:type="dxa"/>
            <w:tcBorders>
              <w:top w:val="nil"/>
              <w:left w:val="single" w:sz="4" w:space="0" w:color="C0C0C0"/>
              <w:bottom w:val="nil"/>
              <w:right w:val="single" w:sz="4" w:space="0" w:color="C0C0C0"/>
            </w:tcBorders>
            <w:hideMark/>
          </w:tcPr>
          <w:p w14:paraId="7B585D1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door latches or hinges or s 1.32</w:t>
            </w:r>
          </w:p>
        </w:tc>
        <w:tc>
          <w:tcPr>
            <w:tcW w:w="3737" w:type="dxa"/>
            <w:tcBorders>
              <w:top w:val="nil"/>
              <w:left w:val="single" w:sz="4" w:space="0" w:color="C0C0C0"/>
              <w:bottom w:val="nil"/>
              <w:right w:val="single" w:sz="4" w:space="0" w:color="C0C0C0"/>
            </w:tcBorders>
            <w:hideMark/>
          </w:tcPr>
          <w:p w14:paraId="07F93CB7" w14:textId="77777777" w:rsidR="000A0FDC" w:rsidRDefault="000A0FDC" w:rsidP="00F4474A">
            <w:pPr>
              <w:pStyle w:val="TableText10"/>
              <w:rPr>
                <w:color w:val="000000"/>
              </w:rPr>
            </w:pPr>
            <w:r>
              <w:rPr>
                <w:color w:val="000000"/>
              </w:rPr>
              <w:t>driver motor vehicle towing trailer/operator trailer not comply with standard—door latches/hinges</w:t>
            </w:r>
          </w:p>
        </w:tc>
        <w:tc>
          <w:tcPr>
            <w:tcW w:w="1316" w:type="dxa"/>
            <w:tcBorders>
              <w:top w:val="nil"/>
              <w:left w:val="single" w:sz="4" w:space="0" w:color="C0C0C0"/>
              <w:bottom w:val="nil"/>
              <w:right w:val="single" w:sz="4" w:space="0" w:color="C0C0C0"/>
            </w:tcBorders>
            <w:hideMark/>
          </w:tcPr>
          <w:p w14:paraId="7F9AF2D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76635BC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CC4BF54" w14:textId="77777777" w:rsidR="000A0FDC" w:rsidRDefault="000A0FDC" w:rsidP="00F4474A">
            <w:pPr>
              <w:pStyle w:val="TableText10"/>
              <w:rPr>
                <w:color w:val="000000"/>
              </w:rPr>
            </w:pPr>
            <w:r>
              <w:rPr>
                <w:color w:val="000000"/>
              </w:rPr>
              <w:t>-</w:t>
            </w:r>
          </w:p>
        </w:tc>
      </w:tr>
      <w:tr w:rsidR="000A0FDC" w14:paraId="02C23C91" w14:textId="77777777" w:rsidTr="00F4474A">
        <w:trPr>
          <w:cantSplit/>
        </w:trPr>
        <w:tc>
          <w:tcPr>
            <w:tcW w:w="1218" w:type="dxa"/>
            <w:tcBorders>
              <w:top w:val="nil"/>
              <w:left w:val="single" w:sz="4" w:space="0" w:color="C0C0C0"/>
              <w:bottom w:val="nil"/>
              <w:right w:val="single" w:sz="4" w:space="0" w:color="C0C0C0"/>
            </w:tcBorders>
            <w:hideMark/>
          </w:tcPr>
          <w:p w14:paraId="523B9E51" w14:textId="77777777" w:rsidR="000A0FDC" w:rsidRDefault="000A0FDC" w:rsidP="00F4474A">
            <w:pPr>
              <w:pStyle w:val="TableText10"/>
              <w:rPr>
                <w:color w:val="000000"/>
              </w:rPr>
            </w:pPr>
            <w:r>
              <w:rPr>
                <w:color w:val="000000"/>
              </w:rPr>
              <w:t>67.6</w:t>
            </w:r>
          </w:p>
        </w:tc>
        <w:tc>
          <w:tcPr>
            <w:tcW w:w="2394" w:type="dxa"/>
            <w:tcBorders>
              <w:top w:val="nil"/>
              <w:left w:val="single" w:sz="4" w:space="0" w:color="C0C0C0"/>
              <w:bottom w:val="nil"/>
              <w:right w:val="single" w:sz="4" w:space="0" w:color="C0C0C0"/>
            </w:tcBorders>
            <w:hideMark/>
          </w:tcPr>
          <w:p w14:paraId="5435688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mudguards or s 1.33</w:t>
            </w:r>
          </w:p>
        </w:tc>
        <w:tc>
          <w:tcPr>
            <w:tcW w:w="3737" w:type="dxa"/>
            <w:tcBorders>
              <w:top w:val="nil"/>
              <w:left w:val="single" w:sz="4" w:space="0" w:color="C0C0C0"/>
              <w:bottom w:val="nil"/>
              <w:right w:val="single" w:sz="4" w:space="0" w:color="C0C0C0"/>
            </w:tcBorders>
            <w:hideMark/>
          </w:tcPr>
          <w:p w14:paraId="1FF74754" w14:textId="77777777" w:rsidR="000A0FDC" w:rsidRDefault="000A0FDC" w:rsidP="00F4474A">
            <w:pPr>
              <w:pStyle w:val="TableText10"/>
              <w:rPr>
                <w:color w:val="000000"/>
              </w:rPr>
            </w:pPr>
            <w:r>
              <w:rPr>
                <w:color w:val="000000"/>
              </w:rPr>
              <w:t>driver motor vehicle towing trailer/operator trailer not comply with standard—mudguards</w:t>
            </w:r>
          </w:p>
        </w:tc>
        <w:tc>
          <w:tcPr>
            <w:tcW w:w="1316" w:type="dxa"/>
            <w:tcBorders>
              <w:top w:val="nil"/>
              <w:left w:val="single" w:sz="4" w:space="0" w:color="C0C0C0"/>
              <w:bottom w:val="nil"/>
              <w:right w:val="single" w:sz="4" w:space="0" w:color="C0C0C0"/>
            </w:tcBorders>
            <w:hideMark/>
          </w:tcPr>
          <w:p w14:paraId="6C781DE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720368E"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09D9C75F" w14:textId="77777777" w:rsidR="000A0FDC" w:rsidRDefault="000A0FDC" w:rsidP="00F4474A">
            <w:pPr>
              <w:pStyle w:val="TableText10"/>
              <w:rPr>
                <w:color w:val="000000"/>
              </w:rPr>
            </w:pPr>
            <w:r>
              <w:rPr>
                <w:color w:val="000000"/>
              </w:rPr>
              <w:t>-</w:t>
            </w:r>
          </w:p>
        </w:tc>
      </w:tr>
      <w:tr w:rsidR="000A0FDC" w14:paraId="295F6433" w14:textId="77777777" w:rsidTr="00F4474A">
        <w:trPr>
          <w:cantSplit/>
        </w:trPr>
        <w:tc>
          <w:tcPr>
            <w:tcW w:w="1218" w:type="dxa"/>
            <w:tcBorders>
              <w:top w:val="nil"/>
              <w:left w:val="single" w:sz="4" w:space="0" w:color="C0C0C0"/>
              <w:bottom w:val="nil"/>
              <w:right w:val="single" w:sz="4" w:space="0" w:color="C0C0C0"/>
            </w:tcBorders>
            <w:hideMark/>
          </w:tcPr>
          <w:p w14:paraId="709A2ADD" w14:textId="77777777" w:rsidR="000A0FDC" w:rsidRDefault="000A0FDC" w:rsidP="00F4474A">
            <w:pPr>
              <w:pStyle w:val="TableText10"/>
              <w:rPr>
                <w:color w:val="000000"/>
              </w:rPr>
            </w:pPr>
            <w:r>
              <w:rPr>
                <w:color w:val="000000"/>
              </w:rPr>
              <w:t>67.7</w:t>
            </w:r>
          </w:p>
        </w:tc>
        <w:tc>
          <w:tcPr>
            <w:tcW w:w="2394" w:type="dxa"/>
            <w:tcBorders>
              <w:top w:val="nil"/>
              <w:left w:val="single" w:sz="4" w:space="0" w:color="C0C0C0"/>
              <w:bottom w:val="nil"/>
              <w:right w:val="single" w:sz="4" w:space="0" w:color="C0C0C0"/>
            </w:tcBorders>
            <w:hideMark/>
          </w:tcPr>
          <w:p w14:paraId="656B563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electrical wiring, connections, installations, connectors or conductors or other electrical items or s 1.41</w:t>
            </w:r>
          </w:p>
        </w:tc>
        <w:tc>
          <w:tcPr>
            <w:tcW w:w="3737" w:type="dxa"/>
            <w:tcBorders>
              <w:top w:val="nil"/>
              <w:left w:val="single" w:sz="4" w:space="0" w:color="C0C0C0"/>
              <w:bottom w:val="nil"/>
              <w:right w:val="single" w:sz="4" w:space="0" w:color="C0C0C0"/>
            </w:tcBorders>
            <w:hideMark/>
          </w:tcPr>
          <w:p w14:paraId="61D7B5E0" w14:textId="77777777" w:rsidR="000A0FDC" w:rsidRDefault="000A0FDC" w:rsidP="00F4474A">
            <w:pPr>
              <w:pStyle w:val="TableText10"/>
              <w:rPr>
                <w:color w:val="000000"/>
              </w:rPr>
            </w:pPr>
            <w:r>
              <w:rPr>
                <w:color w:val="000000"/>
              </w:rPr>
              <w:t>driver motor vehicle towing trailer/operator trailer not comply with standard—electrical wiring/connection/installation/connector/ conductor/other electrical item</w:t>
            </w:r>
          </w:p>
        </w:tc>
        <w:tc>
          <w:tcPr>
            <w:tcW w:w="1316" w:type="dxa"/>
            <w:tcBorders>
              <w:top w:val="nil"/>
              <w:left w:val="single" w:sz="4" w:space="0" w:color="C0C0C0"/>
              <w:bottom w:val="nil"/>
              <w:right w:val="single" w:sz="4" w:space="0" w:color="C0C0C0"/>
            </w:tcBorders>
            <w:hideMark/>
          </w:tcPr>
          <w:p w14:paraId="2B69452B"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08F409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2AD9CA7" w14:textId="77777777" w:rsidR="000A0FDC" w:rsidRDefault="000A0FDC" w:rsidP="00F4474A">
            <w:pPr>
              <w:pStyle w:val="TableText10"/>
              <w:rPr>
                <w:color w:val="000000"/>
              </w:rPr>
            </w:pPr>
            <w:r>
              <w:rPr>
                <w:color w:val="000000"/>
              </w:rPr>
              <w:t>-</w:t>
            </w:r>
          </w:p>
        </w:tc>
      </w:tr>
      <w:tr w:rsidR="000A0FDC" w14:paraId="5F730CD5" w14:textId="77777777" w:rsidTr="00F4474A">
        <w:trPr>
          <w:cantSplit/>
        </w:trPr>
        <w:tc>
          <w:tcPr>
            <w:tcW w:w="1218" w:type="dxa"/>
            <w:tcBorders>
              <w:top w:val="nil"/>
              <w:left w:val="single" w:sz="4" w:space="0" w:color="C0C0C0"/>
              <w:bottom w:val="nil"/>
              <w:right w:val="single" w:sz="4" w:space="0" w:color="C0C0C0"/>
            </w:tcBorders>
            <w:hideMark/>
          </w:tcPr>
          <w:p w14:paraId="4B93B9FA" w14:textId="77777777" w:rsidR="000A0FDC" w:rsidRDefault="000A0FDC" w:rsidP="00F4474A">
            <w:pPr>
              <w:pStyle w:val="TableText10"/>
              <w:rPr>
                <w:color w:val="000000"/>
              </w:rPr>
            </w:pPr>
            <w:r>
              <w:rPr>
                <w:color w:val="000000"/>
              </w:rPr>
              <w:t>67.8</w:t>
            </w:r>
          </w:p>
        </w:tc>
        <w:tc>
          <w:tcPr>
            <w:tcW w:w="2394" w:type="dxa"/>
            <w:tcBorders>
              <w:top w:val="nil"/>
              <w:left w:val="single" w:sz="4" w:space="0" w:color="C0C0C0"/>
              <w:bottom w:val="nil"/>
              <w:right w:val="single" w:sz="4" w:space="0" w:color="C0C0C0"/>
            </w:tcBorders>
            <w:hideMark/>
          </w:tcPr>
          <w:p w14:paraId="7D528BE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or s 1.49 in relation to wheels</w:t>
            </w:r>
          </w:p>
        </w:tc>
        <w:tc>
          <w:tcPr>
            <w:tcW w:w="3737" w:type="dxa"/>
            <w:tcBorders>
              <w:top w:val="nil"/>
              <w:left w:val="single" w:sz="4" w:space="0" w:color="C0C0C0"/>
              <w:bottom w:val="nil"/>
              <w:right w:val="single" w:sz="4" w:space="0" w:color="C0C0C0"/>
            </w:tcBorders>
            <w:hideMark/>
          </w:tcPr>
          <w:p w14:paraId="62CE7B4E" w14:textId="77777777" w:rsidR="000A0FDC" w:rsidRDefault="000A0FDC" w:rsidP="00F4474A">
            <w:pPr>
              <w:pStyle w:val="TableText10"/>
              <w:keepNext/>
              <w:rPr>
                <w:color w:val="000000"/>
              </w:rPr>
            </w:pPr>
            <w:r>
              <w:rPr>
                <w:color w:val="000000"/>
              </w:rPr>
              <w:t>driver motor vehicle towing trailer/operator trailer not comply with standard—road wheels</w:t>
            </w:r>
          </w:p>
        </w:tc>
        <w:tc>
          <w:tcPr>
            <w:tcW w:w="1316" w:type="dxa"/>
            <w:tcBorders>
              <w:top w:val="nil"/>
              <w:left w:val="single" w:sz="4" w:space="0" w:color="C0C0C0"/>
              <w:bottom w:val="nil"/>
              <w:right w:val="single" w:sz="4" w:space="0" w:color="C0C0C0"/>
            </w:tcBorders>
            <w:hideMark/>
          </w:tcPr>
          <w:p w14:paraId="265D3D5F" w14:textId="77777777" w:rsidR="000A0FDC" w:rsidRDefault="000A0FDC" w:rsidP="00F4474A">
            <w:pPr>
              <w:pStyle w:val="TableText10"/>
              <w:keepNext/>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2083DC7"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7136D415" w14:textId="77777777" w:rsidR="000A0FDC" w:rsidRDefault="000A0FDC" w:rsidP="00F4474A">
            <w:pPr>
              <w:pStyle w:val="TableText10"/>
              <w:keepNext/>
              <w:rPr>
                <w:color w:val="000000"/>
              </w:rPr>
            </w:pPr>
            <w:r>
              <w:rPr>
                <w:color w:val="000000"/>
              </w:rPr>
              <w:t>-</w:t>
            </w:r>
          </w:p>
        </w:tc>
      </w:tr>
      <w:tr w:rsidR="000A0FDC" w14:paraId="4A653DD7" w14:textId="77777777" w:rsidTr="00F4474A">
        <w:trPr>
          <w:cantSplit/>
        </w:trPr>
        <w:tc>
          <w:tcPr>
            <w:tcW w:w="1218" w:type="dxa"/>
            <w:tcBorders>
              <w:top w:val="nil"/>
              <w:left w:val="single" w:sz="4" w:space="0" w:color="C0C0C0"/>
              <w:bottom w:val="nil"/>
              <w:right w:val="single" w:sz="4" w:space="0" w:color="C0C0C0"/>
            </w:tcBorders>
            <w:hideMark/>
          </w:tcPr>
          <w:p w14:paraId="5BC03419" w14:textId="77777777" w:rsidR="000A0FDC" w:rsidRDefault="000A0FDC" w:rsidP="00F4474A">
            <w:pPr>
              <w:pStyle w:val="TableText10"/>
              <w:rPr>
                <w:color w:val="000000"/>
              </w:rPr>
            </w:pPr>
            <w:r>
              <w:rPr>
                <w:color w:val="000000"/>
              </w:rPr>
              <w:t>67.9</w:t>
            </w:r>
          </w:p>
        </w:tc>
        <w:tc>
          <w:tcPr>
            <w:tcW w:w="2394" w:type="dxa"/>
            <w:tcBorders>
              <w:top w:val="nil"/>
              <w:left w:val="single" w:sz="4" w:space="0" w:color="C0C0C0"/>
              <w:bottom w:val="nil"/>
              <w:right w:val="single" w:sz="4" w:space="0" w:color="C0C0C0"/>
            </w:tcBorders>
            <w:hideMark/>
          </w:tcPr>
          <w:p w14:paraId="779B926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or s 1.49 in relation to tyres or ss 1.50-1.56</w:t>
            </w:r>
          </w:p>
        </w:tc>
        <w:tc>
          <w:tcPr>
            <w:tcW w:w="3737" w:type="dxa"/>
            <w:tcBorders>
              <w:top w:val="nil"/>
              <w:left w:val="single" w:sz="4" w:space="0" w:color="C0C0C0"/>
              <w:bottom w:val="nil"/>
              <w:right w:val="single" w:sz="4" w:space="0" w:color="C0C0C0"/>
            </w:tcBorders>
            <w:hideMark/>
          </w:tcPr>
          <w:p w14:paraId="264D364B" w14:textId="77777777" w:rsidR="000A0FDC" w:rsidRDefault="000A0FDC" w:rsidP="00F4474A">
            <w:pPr>
              <w:pStyle w:val="TableText10"/>
              <w:rPr>
                <w:color w:val="000000"/>
              </w:rPr>
            </w:pPr>
            <w:r>
              <w:rPr>
                <w:color w:val="000000"/>
              </w:rPr>
              <w:t>driver motor vehicle towing trailer/operator trailer not comply with standard—tyres</w:t>
            </w:r>
          </w:p>
        </w:tc>
        <w:tc>
          <w:tcPr>
            <w:tcW w:w="1316" w:type="dxa"/>
            <w:tcBorders>
              <w:top w:val="nil"/>
              <w:left w:val="single" w:sz="4" w:space="0" w:color="C0C0C0"/>
              <w:bottom w:val="nil"/>
              <w:right w:val="single" w:sz="4" w:space="0" w:color="C0C0C0"/>
            </w:tcBorders>
            <w:hideMark/>
          </w:tcPr>
          <w:p w14:paraId="7B2894D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EE3D64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5A01C29" w14:textId="77777777" w:rsidR="000A0FDC" w:rsidRDefault="000A0FDC" w:rsidP="00F4474A">
            <w:pPr>
              <w:pStyle w:val="TableText10"/>
              <w:rPr>
                <w:color w:val="000000"/>
              </w:rPr>
            </w:pPr>
            <w:r>
              <w:rPr>
                <w:color w:val="000000"/>
              </w:rPr>
              <w:t>-</w:t>
            </w:r>
          </w:p>
        </w:tc>
      </w:tr>
      <w:tr w:rsidR="000A0FDC" w14:paraId="6B09FDC1" w14:textId="77777777" w:rsidTr="00F4474A">
        <w:trPr>
          <w:cantSplit/>
        </w:trPr>
        <w:tc>
          <w:tcPr>
            <w:tcW w:w="1218" w:type="dxa"/>
            <w:tcBorders>
              <w:top w:val="nil"/>
              <w:left w:val="single" w:sz="4" w:space="0" w:color="C0C0C0"/>
              <w:bottom w:val="nil"/>
              <w:right w:val="single" w:sz="4" w:space="0" w:color="C0C0C0"/>
            </w:tcBorders>
            <w:hideMark/>
          </w:tcPr>
          <w:p w14:paraId="29023EFE" w14:textId="77777777" w:rsidR="000A0FDC" w:rsidRDefault="000A0FDC" w:rsidP="00F4474A">
            <w:pPr>
              <w:pStyle w:val="TableText10"/>
              <w:rPr>
                <w:color w:val="000000"/>
              </w:rPr>
            </w:pPr>
            <w:r>
              <w:rPr>
                <w:color w:val="000000"/>
              </w:rPr>
              <w:t>67.10</w:t>
            </w:r>
          </w:p>
        </w:tc>
        <w:tc>
          <w:tcPr>
            <w:tcW w:w="2394" w:type="dxa"/>
            <w:tcBorders>
              <w:top w:val="nil"/>
              <w:left w:val="single" w:sz="4" w:space="0" w:color="C0C0C0"/>
              <w:bottom w:val="nil"/>
              <w:right w:val="single" w:sz="4" w:space="0" w:color="C0C0C0"/>
            </w:tcBorders>
            <w:hideMark/>
          </w:tcPr>
          <w:p w14:paraId="5637609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vehicle identification numbers or s 1.62</w:t>
            </w:r>
          </w:p>
        </w:tc>
        <w:tc>
          <w:tcPr>
            <w:tcW w:w="3737" w:type="dxa"/>
            <w:tcBorders>
              <w:top w:val="nil"/>
              <w:left w:val="single" w:sz="4" w:space="0" w:color="C0C0C0"/>
              <w:bottom w:val="nil"/>
              <w:right w:val="single" w:sz="4" w:space="0" w:color="C0C0C0"/>
            </w:tcBorders>
            <w:hideMark/>
          </w:tcPr>
          <w:p w14:paraId="2581D4FB" w14:textId="77777777" w:rsidR="000A0FDC" w:rsidRDefault="000A0FDC" w:rsidP="00F4474A">
            <w:pPr>
              <w:pStyle w:val="TableText10"/>
              <w:rPr>
                <w:color w:val="000000"/>
              </w:rPr>
            </w:pPr>
            <w:r>
              <w:rPr>
                <w:color w:val="000000"/>
              </w:rPr>
              <w:t>driver motor vehicle towing trailer/operator trailer not comply with standard—vehicle identification number</w:t>
            </w:r>
          </w:p>
        </w:tc>
        <w:tc>
          <w:tcPr>
            <w:tcW w:w="1316" w:type="dxa"/>
            <w:tcBorders>
              <w:top w:val="nil"/>
              <w:left w:val="single" w:sz="4" w:space="0" w:color="C0C0C0"/>
              <w:bottom w:val="nil"/>
              <w:right w:val="single" w:sz="4" w:space="0" w:color="C0C0C0"/>
            </w:tcBorders>
            <w:hideMark/>
          </w:tcPr>
          <w:p w14:paraId="00D45D48"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E0B3A3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FC45BFE" w14:textId="77777777" w:rsidR="000A0FDC" w:rsidRDefault="000A0FDC" w:rsidP="00F4474A">
            <w:pPr>
              <w:pStyle w:val="TableText10"/>
              <w:rPr>
                <w:color w:val="000000"/>
              </w:rPr>
            </w:pPr>
            <w:r>
              <w:rPr>
                <w:color w:val="000000"/>
              </w:rPr>
              <w:t>-</w:t>
            </w:r>
          </w:p>
        </w:tc>
      </w:tr>
      <w:tr w:rsidR="000A0FDC" w14:paraId="1D8E4863" w14:textId="77777777" w:rsidTr="00F4474A">
        <w:trPr>
          <w:cantSplit/>
        </w:trPr>
        <w:tc>
          <w:tcPr>
            <w:tcW w:w="1218" w:type="dxa"/>
            <w:tcBorders>
              <w:top w:val="nil"/>
              <w:left w:val="single" w:sz="4" w:space="0" w:color="C0C0C0"/>
              <w:bottom w:val="nil"/>
              <w:right w:val="single" w:sz="4" w:space="0" w:color="C0C0C0"/>
            </w:tcBorders>
            <w:hideMark/>
          </w:tcPr>
          <w:p w14:paraId="7958D730" w14:textId="77777777" w:rsidR="000A0FDC" w:rsidRDefault="000A0FDC" w:rsidP="00F4474A">
            <w:pPr>
              <w:pStyle w:val="TableText10"/>
              <w:rPr>
                <w:color w:val="000000"/>
              </w:rPr>
            </w:pPr>
            <w:r>
              <w:t>67.11</w:t>
            </w:r>
          </w:p>
        </w:tc>
        <w:tc>
          <w:tcPr>
            <w:tcW w:w="2394" w:type="dxa"/>
            <w:tcBorders>
              <w:top w:val="nil"/>
              <w:left w:val="single" w:sz="4" w:space="0" w:color="C0C0C0"/>
              <w:bottom w:val="nil"/>
              <w:right w:val="single" w:sz="4" w:space="0" w:color="C0C0C0"/>
            </w:tcBorders>
            <w:hideMark/>
          </w:tcPr>
          <w:p w14:paraId="604432D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t>trailer not comply with sch 1, ss 1.15</w:t>
            </w:r>
            <w:r>
              <w:noBreakHyphen/>
              <w:t>1.20 in relation to identification plates or s 1.63</w:t>
            </w:r>
          </w:p>
        </w:tc>
        <w:tc>
          <w:tcPr>
            <w:tcW w:w="3737" w:type="dxa"/>
            <w:tcBorders>
              <w:top w:val="nil"/>
              <w:left w:val="single" w:sz="4" w:space="0" w:color="C0C0C0"/>
              <w:bottom w:val="nil"/>
              <w:right w:val="single" w:sz="4" w:space="0" w:color="C0C0C0"/>
            </w:tcBorders>
            <w:hideMark/>
          </w:tcPr>
          <w:p w14:paraId="33602DD0" w14:textId="77777777" w:rsidR="000A0FDC" w:rsidRDefault="000A0FDC" w:rsidP="00F4474A">
            <w:pPr>
              <w:pStyle w:val="TableText10"/>
              <w:rPr>
                <w:color w:val="000000"/>
              </w:rPr>
            </w:pPr>
            <w:r>
              <w:t>driver motor vehicle towing trailer/operator trailer not comply with standard—identification plate</w:t>
            </w:r>
          </w:p>
        </w:tc>
        <w:tc>
          <w:tcPr>
            <w:tcW w:w="1316" w:type="dxa"/>
            <w:tcBorders>
              <w:top w:val="nil"/>
              <w:left w:val="single" w:sz="4" w:space="0" w:color="C0C0C0"/>
              <w:bottom w:val="nil"/>
              <w:right w:val="single" w:sz="4" w:space="0" w:color="C0C0C0"/>
            </w:tcBorders>
            <w:hideMark/>
          </w:tcPr>
          <w:p w14:paraId="0BCA6320" w14:textId="77777777" w:rsidR="000A0FDC" w:rsidRDefault="000A0FDC" w:rsidP="00F4474A">
            <w:pPr>
              <w:pStyle w:val="TableText10"/>
              <w:rPr>
                <w:color w:val="000000"/>
              </w:rPr>
            </w:pPr>
            <w:r>
              <w:t>20</w:t>
            </w:r>
          </w:p>
        </w:tc>
        <w:tc>
          <w:tcPr>
            <w:tcW w:w="1582" w:type="dxa"/>
            <w:tcBorders>
              <w:top w:val="nil"/>
              <w:left w:val="single" w:sz="4" w:space="0" w:color="C0C0C0"/>
              <w:bottom w:val="nil"/>
              <w:right w:val="single" w:sz="4" w:space="0" w:color="C0C0C0"/>
            </w:tcBorders>
            <w:hideMark/>
          </w:tcPr>
          <w:p w14:paraId="6E497EF1" w14:textId="77777777" w:rsidR="000A0FDC" w:rsidRDefault="000A0FDC" w:rsidP="00F4474A">
            <w:pPr>
              <w:pStyle w:val="TableText10"/>
              <w:rPr>
                <w:color w:val="000000"/>
              </w:rPr>
            </w:pPr>
            <w:r>
              <w:t>213</w:t>
            </w:r>
          </w:p>
        </w:tc>
        <w:tc>
          <w:tcPr>
            <w:tcW w:w="1189" w:type="dxa"/>
            <w:tcBorders>
              <w:top w:val="nil"/>
              <w:left w:val="single" w:sz="4" w:space="0" w:color="C0C0C0"/>
              <w:bottom w:val="nil"/>
              <w:right w:val="single" w:sz="4" w:space="0" w:color="C0C0C0"/>
            </w:tcBorders>
            <w:hideMark/>
          </w:tcPr>
          <w:p w14:paraId="1497C5DC" w14:textId="77777777" w:rsidR="000A0FDC" w:rsidRDefault="000A0FDC" w:rsidP="00F4474A">
            <w:pPr>
              <w:pStyle w:val="TableText10"/>
              <w:rPr>
                <w:color w:val="000000"/>
              </w:rPr>
            </w:pPr>
            <w:r>
              <w:t>-</w:t>
            </w:r>
          </w:p>
        </w:tc>
      </w:tr>
      <w:tr w:rsidR="000A0FDC" w14:paraId="24AE66B6" w14:textId="77777777" w:rsidTr="00F4474A">
        <w:trPr>
          <w:cantSplit/>
        </w:trPr>
        <w:tc>
          <w:tcPr>
            <w:tcW w:w="1218" w:type="dxa"/>
            <w:tcBorders>
              <w:top w:val="nil"/>
              <w:left w:val="single" w:sz="4" w:space="0" w:color="C0C0C0"/>
              <w:bottom w:val="nil"/>
              <w:right w:val="single" w:sz="4" w:space="0" w:color="C0C0C0"/>
            </w:tcBorders>
            <w:hideMark/>
          </w:tcPr>
          <w:p w14:paraId="767BD208" w14:textId="77777777" w:rsidR="000A0FDC" w:rsidRDefault="000A0FDC" w:rsidP="00F4474A">
            <w:pPr>
              <w:pStyle w:val="TableText10"/>
              <w:rPr>
                <w:color w:val="000000"/>
              </w:rPr>
            </w:pPr>
            <w:r>
              <w:rPr>
                <w:color w:val="000000"/>
              </w:rPr>
              <w:t>67.12</w:t>
            </w:r>
          </w:p>
        </w:tc>
        <w:tc>
          <w:tcPr>
            <w:tcW w:w="2394" w:type="dxa"/>
            <w:tcBorders>
              <w:top w:val="nil"/>
              <w:left w:val="single" w:sz="4" w:space="0" w:color="C0C0C0"/>
              <w:bottom w:val="nil"/>
              <w:right w:val="single" w:sz="4" w:space="0" w:color="C0C0C0"/>
            </w:tcBorders>
            <w:hideMark/>
          </w:tcPr>
          <w:p w14:paraId="0735757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white or silver band or s 1.64</w:t>
            </w:r>
          </w:p>
        </w:tc>
        <w:tc>
          <w:tcPr>
            <w:tcW w:w="3737" w:type="dxa"/>
            <w:tcBorders>
              <w:top w:val="nil"/>
              <w:left w:val="single" w:sz="4" w:space="0" w:color="C0C0C0"/>
              <w:bottom w:val="nil"/>
              <w:right w:val="single" w:sz="4" w:space="0" w:color="C0C0C0"/>
            </w:tcBorders>
            <w:hideMark/>
          </w:tcPr>
          <w:p w14:paraId="28E83A1D" w14:textId="77777777" w:rsidR="000A0FDC" w:rsidRDefault="000A0FDC" w:rsidP="00F4474A">
            <w:pPr>
              <w:pStyle w:val="TableText10"/>
              <w:rPr>
                <w:color w:val="000000"/>
              </w:rPr>
            </w:pPr>
            <w:r>
              <w:rPr>
                <w:color w:val="000000"/>
              </w:rPr>
              <w:t>driver motor vehicle towing trailer/operator trailer not comply with standard—white/silver band</w:t>
            </w:r>
          </w:p>
        </w:tc>
        <w:tc>
          <w:tcPr>
            <w:tcW w:w="1316" w:type="dxa"/>
            <w:tcBorders>
              <w:top w:val="nil"/>
              <w:left w:val="single" w:sz="4" w:space="0" w:color="C0C0C0"/>
              <w:bottom w:val="nil"/>
              <w:right w:val="single" w:sz="4" w:space="0" w:color="C0C0C0"/>
            </w:tcBorders>
            <w:hideMark/>
          </w:tcPr>
          <w:p w14:paraId="700A22E1"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FE9025B"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390C3733" w14:textId="77777777" w:rsidR="000A0FDC" w:rsidRDefault="000A0FDC" w:rsidP="00F4474A">
            <w:pPr>
              <w:pStyle w:val="TableText10"/>
              <w:rPr>
                <w:color w:val="000000"/>
              </w:rPr>
            </w:pPr>
            <w:r>
              <w:rPr>
                <w:color w:val="000000"/>
              </w:rPr>
              <w:t>-</w:t>
            </w:r>
          </w:p>
        </w:tc>
      </w:tr>
      <w:tr w:rsidR="000A0FDC" w14:paraId="6E77D222" w14:textId="77777777" w:rsidTr="00F4474A">
        <w:trPr>
          <w:cantSplit/>
        </w:trPr>
        <w:tc>
          <w:tcPr>
            <w:tcW w:w="1218" w:type="dxa"/>
            <w:tcBorders>
              <w:top w:val="nil"/>
              <w:left w:val="single" w:sz="4" w:space="0" w:color="C0C0C0"/>
              <w:bottom w:val="nil"/>
              <w:right w:val="single" w:sz="4" w:space="0" w:color="C0C0C0"/>
            </w:tcBorders>
            <w:hideMark/>
          </w:tcPr>
          <w:p w14:paraId="51A71D06" w14:textId="77777777" w:rsidR="000A0FDC" w:rsidRDefault="000A0FDC" w:rsidP="00F4474A">
            <w:pPr>
              <w:pStyle w:val="TableText10"/>
              <w:rPr>
                <w:color w:val="000000"/>
              </w:rPr>
            </w:pPr>
            <w:r>
              <w:rPr>
                <w:color w:val="000000"/>
              </w:rPr>
              <w:t>67.13</w:t>
            </w:r>
          </w:p>
        </w:tc>
        <w:tc>
          <w:tcPr>
            <w:tcW w:w="2394" w:type="dxa"/>
            <w:tcBorders>
              <w:top w:val="nil"/>
              <w:left w:val="single" w:sz="4" w:space="0" w:color="C0C0C0"/>
              <w:bottom w:val="nil"/>
              <w:right w:val="single" w:sz="4" w:space="0" w:color="C0C0C0"/>
            </w:tcBorders>
            <w:hideMark/>
          </w:tcPr>
          <w:p w14:paraId="13113EE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or ss 1.15</w:t>
            </w:r>
            <w:r>
              <w:rPr>
                <w:color w:val="000000"/>
              </w:rPr>
              <w:noBreakHyphen/>
              <w:t>1.20 in relation to unauthorised or prohibited warning signs or s 1.65</w:t>
            </w:r>
          </w:p>
        </w:tc>
        <w:tc>
          <w:tcPr>
            <w:tcW w:w="3737" w:type="dxa"/>
            <w:tcBorders>
              <w:top w:val="nil"/>
              <w:left w:val="single" w:sz="4" w:space="0" w:color="C0C0C0"/>
              <w:bottom w:val="nil"/>
              <w:right w:val="single" w:sz="4" w:space="0" w:color="C0C0C0"/>
            </w:tcBorders>
            <w:hideMark/>
          </w:tcPr>
          <w:p w14:paraId="17A707F3" w14:textId="77777777" w:rsidR="000A0FDC" w:rsidRDefault="000A0FDC" w:rsidP="00F4474A">
            <w:pPr>
              <w:pStyle w:val="TableText10"/>
              <w:rPr>
                <w:color w:val="000000"/>
              </w:rPr>
            </w:pPr>
            <w:r>
              <w:rPr>
                <w:color w:val="000000"/>
              </w:rPr>
              <w:t>driver motor vehicle towing trailer/operator trailer not comply with standard—unauthorised warning sign</w:t>
            </w:r>
          </w:p>
        </w:tc>
        <w:tc>
          <w:tcPr>
            <w:tcW w:w="1316" w:type="dxa"/>
            <w:tcBorders>
              <w:top w:val="nil"/>
              <w:left w:val="single" w:sz="4" w:space="0" w:color="C0C0C0"/>
              <w:bottom w:val="nil"/>
              <w:right w:val="single" w:sz="4" w:space="0" w:color="C0C0C0"/>
            </w:tcBorders>
            <w:hideMark/>
          </w:tcPr>
          <w:p w14:paraId="7DE8BB8E"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4704553"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42205C0A" w14:textId="77777777" w:rsidR="000A0FDC" w:rsidRDefault="000A0FDC" w:rsidP="00F4474A">
            <w:pPr>
              <w:pStyle w:val="TableText10"/>
              <w:rPr>
                <w:color w:val="000000"/>
              </w:rPr>
            </w:pPr>
            <w:r>
              <w:rPr>
                <w:color w:val="000000"/>
              </w:rPr>
              <w:t>-</w:t>
            </w:r>
          </w:p>
        </w:tc>
      </w:tr>
      <w:tr w:rsidR="000A0FDC" w14:paraId="598BC2A6" w14:textId="77777777" w:rsidTr="00F4474A">
        <w:trPr>
          <w:cantSplit/>
        </w:trPr>
        <w:tc>
          <w:tcPr>
            <w:tcW w:w="1218" w:type="dxa"/>
            <w:tcBorders>
              <w:top w:val="nil"/>
              <w:left w:val="single" w:sz="4" w:space="0" w:color="C0C0C0"/>
              <w:bottom w:val="nil"/>
              <w:right w:val="single" w:sz="4" w:space="0" w:color="C0C0C0"/>
            </w:tcBorders>
            <w:hideMark/>
          </w:tcPr>
          <w:p w14:paraId="05C54EC7" w14:textId="77777777" w:rsidR="000A0FDC" w:rsidRDefault="000A0FDC" w:rsidP="00F4474A">
            <w:pPr>
              <w:pStyle w:val="TableText10"/>
              <w:rPr>
                <w:color w:val="000000"/>
              </w:rPr>
            </w:pPr>
            <w:r>
              <w:rPr>
                <w:color w:val="000000"/>
              </w:rPr>
              <w:t>67.14</w:t>
            </w:r>
          </w:p>
        </w:tc>
        <w:tc>
          <w:tcPr>
            <w:tcW w:w="2394" w:type="dxa"/>
            <w:tcBorders>
              <w:top w:val="nil"/>
              <w:left w:val="single" w:sz="4" w:space="0" w:color="C0C0C0"/>
              <w:bottom w:val="nil"/>
              <w:right w:val="single" w:sz="4" w:space="0" w:color="C0C0C0"/>
            </w:tcBorders>
            <w:hideMark/>
          </w:tcPr>
          <w:p w14:paraId="7D6BD579"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axles or axle groups or s 1.66</w:t>
            </w:r>
          </w:p>
        </w:tc>
        <w:tc>
          <w:tcPr>
            <w:tcW w:w="3737" w:type="dxa"/>
            <w:tcBorders>
              <w:top w:val="nil"/>
              <w:left w:val="single" w:sz="4" w:space="0" w:color="C0C0C0"/>
              <w:bottom w:val="nil"/>
              <w:right w:val="single" w:sz="4" w:space="0" w:color="C0C0C0"/>
            </w:tcBorders>
            <w:hideMark/>
          </w:tcPr>
          <w:p w14:paraId="2CE9711A" w14:textId="77777777" w:rsidR="000A0FDC" w:rsidRDefault="000A0FDC" w:rsidP="00F4474A">
            <w:pPr>
              <w:pStyle w:val="TableText10"/>
              <w:rPr>
                <w:color w:val="000000"/>
              </w:rPr>
            </w:pPr>
            <w:r>
              <w:rPr>
                <w:color w:val="000000"/>
              </w:rPr>
              <w:t>driver motor vehicle towing trailer/operator trailer not comply with standard—axles/axle groups</w:t>
            </w:r>
          </w:p>
        </w:tc>
        <w:tc>
          <w:tcPr>
            <w:tcW w:w="1316" w:type="dxa"/>
            <w:tcBorders>
              <w:top w:val="nil"/>
              <w:left w:val="single" w:sz="4" w:space="0" w:color="C0C0C0"/>
              <w:bottom w:val="nil"/>
              <w:right w:val="single" w:sz="4" w:space="0" w:color="C0C0C0"/>
            </w:tcBorders>
            <w:hideMark/>
          </w:tcPr>
          <w:p w14:paraId="12A4CCE3"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754DD28"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DB52650" w14:textId="77777777" w:rsidR="000A0FDC" w:rsidRDefault="000A0FDC" w:rsidP="00F4474A">
            <w:pPr>
              <w:pStyle w:val="TableText10"/>
              <w:rPr>
                <w:color w:val="000000"/>
              </w:rPr>
            </w:pPr>
            <w:r>
              <w:rPr>
                <w:color w:val="000000"/>
              </w:rPr>
              <w:t>-</w:t>
            </w:r>
          </w:p>
        </w:tc>
      </w:tr>
      <w:tr w:rsidR="000A0FDC" w14:paraId="241727D4" w14:textId="77777777" w:rsidTr="00F4474A">
        <w:trPr>
          <w:cantSplit/>
        </w:trPr>
        <w:tc>
          <w:tcPr>
            <w:tcW w:w="1218" w:type="dxa"/>
            <w:tcBorders>
              <w:top w:val="nil"/>
              <w:left w:val="single" w:sz="4" w:space="0" w:color="C0C0C0"/>
              <w:bottom w:val="nil"/>
              <w:right w:val="single" w:sz="4" w:space="0" w:color="C0C0C0"/>
            </w:tcBorders>
            <w:hideMark/>
          </w:tcPr>
          <w:p w14:paraId="61B7303F" w14:textId="77777777" w:rsidR="000A0FDC" w:rsidRDefault="000A0FDC" w:rsidP="00F4474A">
            <w:pPr>
              <w:pStyle w:val="TableText10"/>
              <w:rPr>
                <w:color w:val="000000"/>
              </w:rPr>
            </w:pPr>
            <w:r>
              <w:rPr>
                <w:color w:val="000000"/>
              </w:rPr>
              <w:t>67.15</w:t>
            </w:r>
          </w:p>
        </w:tc>
        <w:tc>
          <w:tcPr>
            <w:tcW w:w="2394" w:type="dxa"/>
            <w:tcBorders>
              <w:top w:val="nil"/>
              <w:left w:val="single" w:sz="4" w:space="0" w:color="C0C0C0"/>
              <w:bottom w:val="nil"/>
              <w:right w:val="single" w:sz="4" w:space="0" w:color="C0C0C0"/>
            </w:tcBorders>
            <w:hideMark/>
          </w:tcPr>
          <w:p w14:paraId="4BC2C7D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trailer dimensions (including width, length, rear overhang, drawbar length, height or ground clearance) or ss 1.67-1.75</w:t>
            </w:r>
          </w:p>
        </w:tc>
        <w:tc>
          <w:tcPr>
            <w:tcW w:w="3737" w:type="dxa"/>
            <w:tcBorders>
              <w:top w:val="nil"/>
              <w:left w:val="single" w:sz="4" w:space="0" w:color="C0C0C0"/>
              <w:bottom w:val="nil"/>
              <w:right w:val="single" w:sz="4" w:space="0" w:color="C0C0C0"/>
            </w:tcBorders>
            <w:hideMark/>
          </w:tcPr>
          <w:p w14:paraId="0A794C9D" w14:textId="77777777" w:rsidR="000A0FDC" w:rsidRDefault="000A0FDC" w:rsidP="00F4474A">
            <w:pPr>
              <w:pStyle w:val="TableText10"/>
              <w:rPr>
                <w:color w:val="000000"/>
              </w:rPr>
            </w:pPr>
            <w:r>
              <w:rPr>
                <w:color w:val="000000"/>
              </w:rPr>
              <w:t>driver motor vehicle towing trailer/operator trailer not comply with standard—width/length/rear overhang/drawbar length/height/other dimensions</w:t>
            </w:r>
          </w:p>
        </w:tc>
        <w:tc>
          <w:tcPr>
            <w:tcW w:w="1316" w:type="dxa"/>
            <w:tcBorders>
              <w:top w:val="nil"/>
              <w:left w:val="single" w:sz="4" w:space="0" w:color="C0C0C0"/>
              <w:bottom w:val="nil"/>
              <w:right w:val="single" w:sz="4" w:space="0" w:color="C0C0C0"/>
            </w:tcBorders>
            <w:hideMark/>
          </w:tcPr>
          <w:p w14:paraId="6A7CDDC7"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35504B7"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FA2D01F" w14:textId="77777777" w:rsidR="000A0FDC" w:rsidRDefault="000A0FDC" w:rsidP="00F4474A">
            <w:pPr>
              <w:pStyle w:val="TableText10"/>
              <w:rPr>
                <w:color w:val="000000"/>
              </w:rPr>
            </w:pPr>
            <w:r>
              <w:rPr>
                <w:color w:val="000000"/>
              </w:rPr>
              <w:t>-</w:t>
            </w:r>
          </w:p>
        </w:tc>
      </w:tr>
      <w:tr w:rsidR="000A0FDC" w14:paraId="61C71951" w14:textId="77777777" w:rsidTr="00F4474A">
        <w:trPr>
          <w:cantSplit/>
        </w:trPr>
        <w:tc>
          <w:tcPr>
            <w:tcW w:w="1218" w:type="dxa"/>
            <w:tcBorders>
              <w:top w:val="nil"/>
              <w:left w:val="single" w:sz="4" w:space="0" w:color="C0C0C0"/>
              <w:bottom w:val="nil"/>
              <w:right w:val="single" w:sz="4" w:space="0" w:color="C0C0C0"/>
            </w:tcBorders>
            <w:hideMark/>
          </w:tcPr>
          <w:p w14:paraId="275FBF84" w14:textId="77777777" w:rsidR="000A0FDC" w:rsidRDefault="000A0FDC" w:rsidP="00F4474A">
            <w:pPr>
              <w:pStyle w:val="TableText10"/>
              <w:rPr>
                <w:color w:val="000000"/>
              </w:rPr>
            </w:pPr>
            <w:r>
              <w:rPr>
                <w:color w:val="000000"/>
              </w:rPr>
              <w:t>67.16</w:t>
            </w:r>
          </w:p>
        </w:tc>
        <w:tc>
          <w:tcPr>
            <w:tcW w:w="2394" w:type="dxa"/>
            <w:tcBorders>
              <w:top w:val="nil"/>
              <w:left w:val="single" w:sz="4" w:space="0" w:color="C0C0C0"/>
              <w:bottom w:val="nil"/>
              <w:right w:val="single" w:sz="4" w:space="0" w:color="C0C0C0"/>
            </w:tcBorders>
            <w:hideMark/>
          </w:tcPr>
          <w:p w14:paraId="1F42FA14"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lights or s 1.77, s 1.78, s 1.86, ss 1.88-1.93, ss 1.95</w:t>
            </w:r>
            <w:r>
              <w:rPr>
                <w:color w:val="000000"/>
              </w:rPr>
              <w:noBreakHyphen/>
              <w:t>1.102, ss 1.104-1.106, s 1.108, s 1.109, s 1.120 and s 1.121</w:t>
            </w:r>
          </w:p>
        </w:tc>
        <w:tc>
          <w:tcPr>
            <w:tcW w:w="3737" w:type="dxa"/>
            <w:tcBorders>
              <w:top w:val="nil"/>
              <w:left w:val="single" w:sz="4" w:space="0" w:color="C0C0C0"/>
              <w:bottom w:val="nil"/>
              <w:right w:val="single" w:sz="4" w:space="0" w:color="C0C0C0"/>
            </w:tcBorders>
            <w:hideMark/>
          </w:tcPr>
          <w:p w14:paraId="6780A3E9" w14:textId="77777777" w:rsidR="000A0FDC" w:rsidRDefault="000A0FDC" w:rsidP="00F4474A">
            <w:pPr>
              <w:pStyle w:val="TableText10"/>
              <w:rPr>
                <w:color w:val="000000"/>
              </w:rPr>
            </w:pPr>
            <w:r>
              <w:rPr>
                <w:color w:val="000000"/>
              </w:rPr>
              <w:t>driver motor vehicle towing trailer/operator trailer not comply with standard—tail</w:t>
            </w:r>
            <w:r>
              <w:rPr>
                <w:color w:val="000000"/>
              </w:rPr>
              <w:noBreakHyphen/>
              <w:t>lights/numberplate lights/clearance lights/side marker lights/brakelights/ reversing lights/direction indicator lights/ rear fog lights/prohibited lights/other lights</w:t>
            </w:r>
          </w:p>
        </w:tc>
        <w:tc>
          <w:tcPr>
            <w:tcW w:w="1316" w:type="dxa"/>
            <w:tcBorders>
              <w:top w:val="nil"/>
              <w:left w:val="single" w:sz="4" w:space="0" w:color="C0C0C0"/>
              <w:bottom w:val="nil"/>
              <w:right w:val="single" w:sz="4" w:space="0" w:color="C0C0C0"/>
            </w:tcBorders>
            <w:hideMark/>
          </w:tcPr>
          <w:p w14:paraId="4D1D08E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DEB1E91"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700097A9" w14:textId="77777777" w:rsidR="000A0FDC" w:rsidRDefault="000A0FDC" w:rsidP="00F4474A">
            <w:pPr>
              <w:pStyle w:val="TableText10"/>
              <w:rPr>
                <w:color w:val="000000"/>
              </w:rPr>
            </w:pPr>
            <w:r>
              <w:rPr>
                <w:color w:val="000000"/>
              </w:rPr>
              <w:t>-</w:t>
            </w:r>
          </w:p>
        </w:tc>
      </w:tr>
      <w:tr w:rsidR="000A0FDC" w14:paraId="59D920F3" w14:textId="77777777" w:rsidTr="00F4474A">
        <w:trPr>
          <w:cantSplit/>
        </w:trPr>
        <w:tc>
          <w:tcPr>
            <w:tcW w:w="1218" w:type="dxa"/>
            <w:tcBorders>
              <w:top w:val="nil"/>
              <w:left w:val="single" w:sz="4" w:space="0" w:color="C0C0C0"/>
              <w:bottom w:val="nil"/>
              <w:right w:val="single" w:sz="4" w:space="0" w:color="C0C0C0"/>
            </w:tcBorders>
            <w:hideMark/>
          </w:tcPr>
          <w:p w14:paraId="2E231A0F" w14:textId="77777777" w:rsidR="000A0FDC" w:rsidRDefault="000A0FDC" w:rsidP="00F4474A">
            <w:pPr>
              <w:pStyle w:val="TableText10"/>
              <w:rPr>
                <w:color w:val="000000"/>
              </w:rPr>
            </w:pPr>
            <w:r>
              <w:rPr>
                <w:color w:val="000000"/>
              </w:rPr>
              <w:t>67.17</w:t>
            </w:r>
          </w:p>
        </w:tc>
        <w:tc>
          <w:tcPr>
            <w:tcW w:w="2394" w:type="dxa"/>
            <w:tcBorders>
              <w:top w:val="nil"/>
              <w:left w:val="single" w:sz="4" w:space="0" w:color="C0C0C0"/>
              <w:bottom w:val="nil"/>
              <w:right w:val="single" w:sz="4" w:space="0" w:color="C0C0C0"/>
            </w:tcBorders>
            <w:hideMark/>
          </w:tcPr>
          <w:p w14:paraId="13AB7EEE"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reflectors or ss 1.110</w:t>
            </w:r>
            <w:r>
              <w:rPr>
                <w:color w:val="000000"/>
              </w:rPr>
              <w:noBreakHyphen/>
              <w:t>1.115</w:t>
            </w:r>
          </w:p>
        </w:tc>
        <w:tc>
          <w:tcPr>
            <w:tcW w:w="3737" w:type="dxa"/>
            <w:tcBorders>
              <w:top w:val="nil"/>
              <w:left w:val="single" w:sz="4" w:space="0" w:color="C0C0C0"/>
              <w:bottom w:val="nil"/>
              <w:right w:val="single" w:sz="4" w:space="0" w:color="C0C0C0"/>
            </w:tcBorders>
            <w:hideMark/>
          </w:tcPr>
          <w:p w14:paraId="35311CE5" w14:textId="77777777" w:rsidR="000A0FDC" w:rsidRDefault="000A0FDC" w:rsidP="00F4474A">
            <w:pPr>
              <w:pStyle w:val="TableText10"/>
              <w:rPr>
                <w:color w:val="000000"/>
              </w:rPr>
            </w:pPr>
            <w:r>
              <w:rPr>
                <w:color w:val="000000"/>
              </w:rPr>
              <w:t>driver motor vehicle towing trailer/operator trailer not comply with standard—rear reflectors/side reflectors/front reflectors/ other reflectors</w:t>
            </w:r>
          </w:p>
        </w:tc>
        <w:tc>
          <w:tcPr>
            <w:tcW w:w="1316" w:type="dxa"/>
            <w:tcBorders>
              <w:top w:val="nil"/>
              <w:left w:val="single" w:sz="4" w:space="0" w:color="C0C0C0"/>
              <w:bottom w:val="nil"/>
              <w:right w:val="single" w:sz="4" w:space="0" w:color="C0C0C0"/>
            </w:tcBorders>
            <w:hideMark/>
          </w:tcPr>
          <w:p w14:paraId="382E4C04"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63271296"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6D00FC3A" w14:textId="77777777" w:rsidR="000A0FDC" w:rsidRDefault="000A0FDC" w:rsidP="00F4474A">
            <w:pPr>
              <w:pStyle w:val="TableText10"/>
              <w:rPr>
                <w:color w:val="000000"/>
              </w:rPr>
            </w:pPr>
            <w:r>
              <w:rPr>
                <w:color w:val="000000"/>
              </w:rPr>
              <w:t>-</w:t>
            </w:r>
          </w:p>
        </w:tc>
      </w:tr>
      <w:tr w:rsidR="000A0FDC" w14:paraId="419D193E" w14:textId="77777777" w:rsidTr="00F4474A">
        <w:trPr>
          <w:cantSplit/>
        </w:trPr>
        <w:tc>
          <w:tcPr>
            <w:tcW w:w="1218" w:type="dxa"/>
            <w:tcBorders>
              <w:top w:val="nil"/>
              <w:left w:val="single" w:sz="4" w:space="0" w:color="C0C0C0"/>
              <w:bottom w:val="nil"/>
              <w:right w:val="single" w:sz="4" w:space="0" w:color="C0C0C0"/>
            </w:tcBorders>
            <w:hideMark/>
          </w:tcPr>
          <w:p w14:paraId="79D1E90F" w14:textId="77777777" w:rsidR="000A0FDC" w:rsidRDefault="000A0FDC" w:rsidP="00F4474A">
            <w:pPr>
              <w:pStyle w:val="TableText10"/>
              <w:rPr>
                <w:color w:val="000000"/>
              </w:rPr>
            </w:pPr>
            <w:r>
              <w:rPr>
                <w:color w:val="000000"/>
              </w:rPr>
              <w:t>67.18</w:t>
            </w:r>
          </w:p>
        </w:tc>
        <w:tc>
          <w:tcPr>
            <w:tcW w:w="2394" w:type="dxa"/>
            <w:tcBorders>
              <w:top w:val="nil"/>
              <w:left w:val="single" w:sz="4" w:space="0" w:color="C0C0C0"/>
              <w:bottom w:val="nil"/>
              <w:right w:val="single" w:sz="4" w:space="0" w:color="C0C0C0"/>
            </w:tcBorders>
            <w:hideMark/>
          </w:tcPr>
          <w:p w14:paraId="04E6DC0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rear marking plates or s 1.122</w:t>
            </w:r>
          </w:p>
        </w:tc>
        <w:tc>
          <w:tcPr>
            <w:tcW w:w="3737" w:type="dxa"/>
            <w:tcBorders>
              <w:top w:val="nil"/>
              <w:left w:val="single" w:sz="4" w:space="0" w:color="C0C0C0"/>
              <w:bottom w:val="nil"/>
              <w:right w:val="single" w:sz="4" w:space="0" w:color="C0C0C0"/>
            </w:tcBorders>
            <w:hideMark/>
          </w:tcPr>
          <w:p w14:paraId="27941B37" w14:textId="77777777" w:rsidR="000A0FDC" w:rsidRDefault="000A0FDC" w:rsidP="00F4474A">
            <w:pPr>
              <w:pStyle w:val="TableText10"/>
              <w:rPr>
                <w:color w:val="000000"/>
              </w:rPr>
            </w:pPr>
            <w:r>
              <w:rPr>
                <w:color w:val="000000"/>
              </w:rPr>
              <w:t>driver motor vehicle towing trailer/operator trailer not comply with standard—rear marking plates</w:t>
            </w:r>
          </w:p>
        </w:tc>
        <w:tc>
          <w:tcPr>
            <w:tcW w:w="1316" w:type="dxa"/>
            <w:tcBorders>
              <w:top w:val="nil"/>
              <w:left w:val="single" w:sz="4" w:space="0" w:color="C0C0C0"/>
              <w:bottom w:val="nil"/>
              <w:right w:val="single" w:sz="4" w:space="0" w:color="C0C0C0"/>
            </w:tcBorders>
            <w:hideMark/>
          </w:tcPr>
          <w:p w14:paraId="77E4CD91"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FAF238C"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1CF36CAE" w14:textId="77777777" w:rsidR="000A0FDC" w:rsidRDefault="000A0FDC" w:rsidP="00F4474A">
            <w:pPr>
              <w:pStyle w:val="TableText10"/>
              <w:rPr>
                <w:color w:val="000000"/>
              </w:rPr>
            </w:pPr>
            <w:r>
              <w:rPr>
                <w:color w:val="000000"/>
              </w:rPr>
              <w:t>-</w:t>
            </w:r>
          </w:p>
        </w:tc>
      </w:tr>
      <w:tr w:rsidR="000A0FDC" w14:paraId="791407B2" w14:textId="77777777" w:rsidTr="00F4474A">
        <w:trPr>
          <w:cantSplit/>
        </w:trPr>
        <w:tc>
          <w:tcPr>
            <w:tcW w:w="1218" w:type="dxa"/>
            <w:tcBorders>
              <w:top w:val="nil"/>
              <w:left w:val="single" w:sz="4" w:space="0" w:color="C0C0C0"/>
              <w:bottom w:val="nil"/>
              <w:right w:val="single" w:sz="4" w:space="0" w:color="C0C0C0"/>
            </w:tcBorders>
            <w:hideMark/>
          </w:tcPr>
          <w:p w14:paraId="42DE24AF" w14:textId="77777777" w:rsidR="000A0FDC" w:rsidRDefault="000A0FDC" w:rsidP="00F4474A">
            <w:pPr>
              <w:pStyle w:val="TableText10"/>
              <w:rPr>
                <w:color w:val="000000"/>
              </w:rPr>
            </w:pPr>
            <w:r>
              <w:rPr>
                <w:color w:val="000000"/>
              </w:rPr>
              <w:t>67.19</w:t>
            </w:r>
          </w:p>
        </w:tc>
        <w:tc>
          <w:tcPr>
            <w:tcW w:w="2394" w:type="dxa"/>
            <w:tcBorders>
              <w:top w:val="nil"/>
              <w:left w:val="single" w:sz="4" w:space="0" w:color="C0C0C0"/>
              <w:bottom w:val="nil"/>
              <w:right w:val="single" w:sz="4" w:space="0" w:color="C0C0C0"/>
            </w:tcBorders>
            <w:hideMark/>
          </w:tcPr>
          <w:p w14:paraId="5F321A26"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brakes or ss 1.129-1.132 and ss 1.136</w:t>
            </w:r>
            <w:r>
              <w:rPr>
                <w:color w:val="000000"/>
              </w:rPr>
              <w:noBreakHyphen/>
              <w:t>1.138</w:t>
            </w:r>
          </w:p>
        </w:tc>
        <w:tc>
          <w:tcPr>
            <w:tcW w:w="3737" w:type="dxa"/>
            <w:tcBorders>
              <w:top w:val="nil"/>
              <w:left w:val="single" w:sz="4" w:space="0" w:color="C0C0C0"/>
              <w:bottom w:val="nil"/>
              <w:right w:val="single" w:sz="4" w:space="0" w:color="C0C0C0"/>
            </w:tcBorders>
            <w:hideMark/>
          </w:tcPr>
          <w:p w14:paraId="20221613" w14:textId="77777777" w:rsidR="000A0FDC" w:rsidRDefault="000A0FDC" w:rsidP="00F4474A">
            <w:pPr>
              <w:pStyle w:val="TableText10"/>
              <w:rPr>
                <w:color w:val="000000"/>
              </w:rPr>
            </w:pPr>
            <w:r>
              <w:rPr>
                <w:color w:val="000000"/>
              </w:rPr>
              <w:t>driver motor vehicle towing trailer/operator trailer not comply with standard—brakes</w:t>
            </w:r>
          </w:p>
        </w:tc>
        <w:tc>
          <w:tcPr>
            <w:tcW w:w="1316" w:type="dxa"/>
            <w:tcBorders>
              <w:top w:val="nil"/>
              <w:left w:val="single" w:sz="4" w:space="0" w:color="C0C0C0"/>
              <w:bottom w:val="nil"/>
              <w:right w:val="single" w:sz="4" w:space="0" w:color="C0C0C0"/>
            </w:tcBorders>
            <w:hideMark/>
          </w:tcPr>
          <w:p w14:paraId="56B58A74"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D8D5CC9"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nil"/>
              <w:right w:val="single" w:sz="4" w:space="0" w:color="C0C0C0"/>
            </w:tcBorders>
            <w:hideMark/>
          </w:tcPr>
          <w:p w14:paraId="032D39EE" w14:textId="77777777" w:rsidR="000A0FDC" w:rsidRDefault="000A0FDC" w:rsidP="00F4474A">
            <w:pPr>
              <w:pStyle w:val="TableText10"/>
              <w:rPr>
                <w:color w:val="000000"/>
              </w:rPr>
            </w:pPr>
            <w:r>
              <w:rPr>
                <w:color w:val="000000"/>
              </w:rPr>
              <w:t>-</w:t>
            </w:r>
          </w:p>
        </w:tc>
      </w:tr>
      <w:tr w:rsidR="000A0FDC" w14:paraId="08DF9839"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10782644" w14:textId="77777777" w:rsidR="000A0FDC" w:rsidRDefault="000A0FDC" w:rsidP="00F4474A">
            <w:pPr>
              <w:pStyle w:val="TableText10"/>
              <w:rPr>
                <w:color w:val="000000"/>
              </w:rPr>
            </w:pPr>
            <w:r>
              <w:rPr>
                <w:color w:val="000000"/>
              </w:rPr>
              <w:t>67.20</w:t>
            </w:r>
          </w:p>
        </w:tc>
        <w:tc>
          <w:tcPr>
            <w:tcW w:w="2394" w:type="dxa"/>
            <w:tcBorders>
              <w:top w:val="nil"/>
              <w:left w:val="single" w:sz="4" w:space="0" w:color="C0C0C0"/>
              <w:bottom w:val="single" w:sz="4" w:space="0" w:color="C0C0C0"/>
              <w:right w:val="single" w:sz="4" w:space="0" w:color="C0C0C0"/>
            </w:tcBorders>
            <w:hideMark/>
          </w:tcPr>
          <w:p w14:paraId="6C60A6CA"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trailer not comply with sch 1, ss 1.15</w:t>
            </w:r>
            <w:r>
              <w:rPr>
                <w:color w:val="000000"/>
              </w:rPr>
              <w:noBreakHyphen/>
              <w:t>1.20 in relation to couplings or ss 1.154 and 1.155</w:t>
            </w:r>
          </w:p>
        </w:tc>
        <w:tc>
          <w:tcPr>
            <w:tcW w:w="3737" w:type="dxa"/>
            <w:tcBorders>
              <w:top w:val="nil"/>
              <w:left w:val="single" w:sz="4" w:space="0" w:color="C0C0C0"/>
              <w:bottom w:val="single" w:sz="4" w:space="0" w:color="C0C0C0"/>
              <w:right w:val="single" w:sz="4" w:space="0" w:color="C0C0C0"/>
            </w:tcBorders>
            <w:hideMark/>
          </w:tcPr>
          <w:p w14:paraId="52EB740A" w14:textId="77777777" w:rsidR="000A0FDC" w:rsidRDefault="000A0FDC" w:rsidP="00F4474A">
            <w:pPr>
              <w:pStyle w:val="TableText10"/>
              <w:rPr>
                <w:color w:val="000000"/>
              </w:rPr>
            </w:pPr>
            <w:r>
              <w:rPr>
                <w:color w:val="000000"/>
              </w:rPr>
              <w:t>driver motor vehicle towing trailer/operator trailer not comply with standard—couplings</w:t>
            </w:r>
          </w:p>
        </w:tc>
        <w:tc>
          <w:tcPr>
            <w:tcW w:w="1316" w:type="dxa"/>
            <w:tcBorders>
              <w:top w:val="nil"/>
              <w:left w:val="single" w:sz="4" w:space="0" w:color="C0C0C0"/>
              <w:bottom w:val="single" w:sz="4" w:space="0" w:color="C0C0C0"/>
              <w:right w:val="single" w:sz="4" w:space="0" w:color="C0C0C0"/>
            </w:tcBorders>
            <w:hideMark/>
          </w:tcPr>
          <w:p w14:paraId="2DCF89C3"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0DE4C76C"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single" w:sz="4" w:space="0" w:color="C0C0C0"/>
              <w:right w:val="single" w:sz="4" w:space="0" w:color="C0C0C0"/>
            </w:tcBorders>
            <w:hideMark/>
          </w:tcPr>
          <w:p w14:paraId="1CC33BF3" w14:textId="77777777" w:rsidR="000A0FDC" w:rsidRDefault="000A0FDC" w:rsidP="00F4474A">
            <w:pPr>
              <w:pStyle w:val="TableText10"/>
              <w:rPr>
                <w:color w:val="000000"/>
              </w:rPr>
            </w:pPr>
            <w:r>
              <w:rPr>
                <w:color w:val="000000"/>
              </w:rPr>
              <w:t>-</w:t>
            </w:r>
          </w:p>
        </w:tc>
      </w:tr>
      <w:tr w:rsidR="000A0FDC" w14:paraId="3694A179"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04DF6601" w14:textId="77777777" w:rsidR="000A0FDC" w:rsidRDefault="000A0FDC" w:rsidP="00F4474A">
            <w:pPr>
              <w:pStyle w:val="TableText10"/>
              <w:rPr>
                <w:color w:val="000000"/>
              </w:rPr>
            </w:pPr>
            <w:r>
              <w:rPr>
                <w:color w:val="000000"/>
              </w:rPr>
              <w:t>68</w:t>
            </w:r>
          </w:p>
        </w:tc>
        <w:tc>
          <w:tcPr>
            <w:tcW w:w="2394" w:type="dxa"/>
            <w:tcBorders>
              <w:top w:val="single" w:sz="4" w:space="0" w:color="C0C0C0"/>
              <w:left w:val="single" w:sz="4" w:space="0" w:color="C0C0C0"/>
              <w:bottom w:val="nil"/>
              <w:right w:val="single" w:sz="4" w:space="0" w:color="C0C0C0"/>
            </w:tcBorders>
            <w:hideMark/>
          </w:tcPr>
          <w:p w14:paraId="0958D6AF" w14:textId="77777777" w:rsidR="000A0FDC" w:rsidRDefault="000A0FDC" w:rsidP="00F4474A">
            <w:pPr>
              <w:pStyle w:val="TableText10"/>
              <w:rPr>
                <w:color w:val="000000"/>
              </w:rPr>
            </w:pPr>
            <w:r>
              <w:rPr>
                <w:color w:val="000000"/>
              </w:rPr>
              <w:t>111 (1)</w:t>
            </w:r>
          </w:p>
        </w:tc>
        <w:tc>
          <w:tcPr>
            <w:tcW w:w="3737" w:type="dxa"/>
            <w:tcBorders>
              <w:top w:val="single" w:sz="4" w:space="0" w:color="C0C0C0"/>
              <w:left w:val="single" w:sz="4" w:space="0" w:color="C0C0C0"/>
              <w:bottom w:val="nil"/>
              <w:right w:val="single" w:sz="4" w:space="0" w:color="C0C0C0"/>
            </w:tcBorders>
          </w:tcPr>
          <w:p w14:paraId="3030B265"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573896B8"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30FAFC5E"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27B06EBA" w14:textId="77777777" w:rsidR="000A0FDC" w:rsidRDefault="000A0FDC" w:rsidP="00F4474A">
            <w:pPr>
              <w:pStyle w:val="TableText10"/>
              <w:rPr>
                <w:color w:val="000000"/>
              </w:rPr>
            </w:pPr>
          </w:p>
        </w:tc>
      </w:tr>
      <w:tr w:rsidR="000A0FDC" w14:paraId="39012BB1" w14:textId="77777777" w:rsidTr="00F4474A">
        <w:trPr>
          <w:cantSplit/>
        </w:trPr>
        <w:tc>
          <w:tcPr>
            <w:tcW w:w="1218" w:type="dxa"/>
            <w:tcBorders>
              <w:top w:val="nil"/>
              <w:left w:val="single" w:sz="4" w:space="0" w:color="C0C0C0"/>
              <w:bottom w:val="nil"/>
              <w:right w:val="single" w:sz="4" w:space="0" w:color="C0C0C0"/>
            </w:tcBorders>
            <w:hideMark/>
          </w:tcPr>
          <w:p w14:paraId="7F0378DE" w14:textId="77777777" w:rsidR="000A0FDC" w:rsidRDefault="000A0FDC" w:rsidP="00F4474A">
            <w:pPr>
              <w:pStyle w:val="TableText10"/>
              <w:rPr>
                <w:color w:val="000000"/>
              </w:rPr>
            </w:pPr>
            <w:r>
              <w:rPr>
                <w:color w:val="000000"/>
              </w:rPr>
              <w:t>68.1</w:t>
            </w:r>
          </w:p>
        </w:tc>
        <w:tc>
          <w:tcPr>
            <w:tcW w:w="2394" w:type="dxa"/>
            <w:tcBorders>
              <w:top w:val="nil"/>
              <w:left w:val="single" w:sz="4" w:space="0" w:color="C0C0C0"/>
              <w:bottom w:val="nil"/>
              <w:right w:val="single" w:sz="4" w:space="0" w:color="C0C0C0"/>
            </w:tcBorders>
            <w:hideMark/>
          </w:tcPr>
          <w:p w14:paraId="4340DBA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something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2A376B03" w14:textId="77777777" w:rsidR="000A0FDC" w:rsidRDefault="000A0FDC" w:rsidP="00F4474A">
            <w:pPr>
              <w:pStyle w:val="TableText10"/>
              <w:rPr>
                <w:color w:val="000000"/>
              </w:rPr>
            </w:pPr>
            <w:r>
              <w:rPr>
                <w:color w:val="000000"/>
              </w:rPr>
              <w:t>driver/operator combination not comply with standard—other</w:t>
            </w:r>
          </w:p>
        </w:tc>
        <w:tc>
          <w:tcPr>
            <w:tcW w:w="1316" w:type="dxa"/>
            <w:tcBorders>
              <w:top w:val="nil"/>
              <w:left w:val="single" w:sz="4" w:space="0" w:color="C0C0C0"/>
              <w:bottom w:val="nil"/>
              <w:right w:val="single" w:sz="4" w:space="0" w:color="C0C0C0"/>
            </w:tcBorders>
            <w:hideMark/>
          </w:tcPr>
          <w:p w14:paraId="2B1127A9"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C2B4281"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32A32CF9" w14:textId="77777777" w:rsidR="000A0FDC" w:rsidRDefault="000A0FDC" w:rsidP="00F4474A">
            <w:pPr>
              <w:pStyle w:val="TableText10"/>
              <w:rPr>
                <w:color w:val="000000"/>
              </w:rPr>
            </w:pPr>
            <w:r>
              <w:rPr>
                <w:color w:val="000000"/>
              </w:rPr>
              <w:t>-</w:t>
            </w:r>
          </w:p>
        </w:tc>
      </w:tr>
      <w:tr w:rsidR="000A0FDC" w14:paraId="56E33F79" w14:textId="77777777" w:rsidTr="00F4474A">
        <w:trPr>
          <w:cantSplit/>
        </w:trPr>
        <w:tc>
          <w:tcPr>
            <w:tcW w:w="1218" w:type="dxa"/>
            <w:tcBorders>
              <w:top w:val="nil"/>
              <w:left w:val="single" w:sz="4" w:space="0" w:color="C0C0C0"/>
              <w:bottom w:val="nil"/>
              <w:right w:val="single" w:sz="4" w:space="0" w:color="C0C0C0"/>
            </w:tcBorders>
            <w:hideMark/>
          </w:tcPr>
          <w:p w14:paraId="7CF5F9F7" w14:textId="77777777" w:rsidR="000A0FDC" w:rsidRDefault="000A0FDC" w:rsidP="00F4474A">
            <w:pPr>
              <w:pStyle w:val="TableText10"/>
              <w:rPr>
                <w:color w:val="000000"/>
              </w:rPr>
            </w:pPr>
            <w:r>
              <w:rPr>
                <w:color w:val="000000"/>
              </w:rPr>
              <w:t>68.2</w:t>
            </w:r>
          </w:p>
        </w:tc>
        <w:tc>
          <w:tcPr>
            <w:tcW w:w="2394" w:type="dxa"/>
            <w:tcBorders>
              <w:top w:val="nil"/>
              <w:left w:val="single" w:sz="4" w:space="0" w:color="C0C0C0"/>
              <w:bottom w:val="nil"/>
              <w:right w:val="single" w:sz="4" w:space="0" w:color="C0C0C0"/>
            </w:tcBorders>
            <w:hideMark/>
          </w:tcPr>
          <w:p w14:paraId="038382AD"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warning signs or s 1.65</w:t>
            </w:r>
          </w:p>
        </w:tc>
        <w:tc>
          <w:tcPr>
            <w:tcW w:w="3737" w:type="dxa"/>
            <w:tcBorders>
              <w:top w:val="nil"/>
              <w:left w:val="single" w:sz="4" w:space="0" w:color="C0C0C0"/>
              <w:bottom w:val="nil"/>
              <w:right w:val="single" w:sz="4" w:space="0" w:color="C0C0C0"/>
            </w:tcBorders>
            <w:hideMark/>
          </w:tcPr>
          <w:p w14:paraId="6738E9C2" w14:textId="77777777" w:rsidR="000A0FDC" w:rsidRDefault="000A0FDC" w:rsidP="00F4474A">
            <w:pPr>
              <w:pStyle w:val="TableText10"/>
              <w:rPr>
                <w:color w:val="000000"/>
              </w:rPr>
            </w:pPr>
            <w:r>
              <w:rPr>
                <w:color w:val="000000"/>
              </w:rPr>
              <w:t>driver/operator combination not comply with standard—warning signs</w:t>
            </w:r>
          </w:p>
        </w:tc>
        <w:tc>
          <w:tcPr>
            <w:tcW w:w="1316" w:type="dxa"/>
            <w:tcBorders>
              <w:top w:val="nil"/>
              <w:left w:val="single" w:sz="4" w:space="0" w:color="C0C0C0"/>
              <w:bottom w:val="nil"/>
              <w:right w:val="single" w:sz="4" w:space="0" w:color="C0C0C0"/>
            </w:tcBorders>
            <w:hideMark/>
          </w:tcPr>
          <w:p w14:paraId="0D6C9930"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1A3D7485"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42ABE0FE" w14:textId="77777777" w:rsidR="000A0FDC" w:rsidRDefault="000A0FDC" w:rsidP="00F4474A">
            <w:pPr>
              <w:pStyle w:val="TableText10"/>
              <w:rPr>
                <w:color w:val="000000"/>
              </w:rPr>
            </w:pPr>
            <w:r>
              <w:rPr>
                <w:color w:val="000000"/>
              </w:rPr>
              <w:t>-</w:t>
            </w:r>
          </w:p>
        </w:tc>
      </w:tr>
      <w:tr w:rsidR="000A0FDC" w14:paraId="2F4249B5" w14:textId="77777777" w:rsidTr="00F4474A">
        <w:trPr>
          <w:cantSplit/>
        </w:trPr>
        <w:tc>
          <w:tcPr>
            <w:tcW w:w="1218" w:type="dxa"/>
            <w:tcBorders>
              <w:top w:val="nil"/>
              <w:left w:val="single" w:sz="4" w:space="0" w:color="C0C0C0"/>
              <w:bottom w:val="nil"/>
              <w:right w:val="single" w:sz="4" w:space="0" w:color="C0C0C0"/>
            </w:tcBorders>
            <w:hideMark/>
          </w:tcPr>
          <w:p w14:paraId="6706DE92" w14:textId="77777777" w:rsidR="000A0FDC" w:rsidRDefault="000A0FDC" w:rsidP="00F4474A">
            <w:pPr>
              <w:pStyle w:val="TableText10"/>
              <w:rPr>
                <w:color w:val="000000"/>
              </w:rPr>
            </w:pPr>
            <w:r>
              <w:rPr>
                <w:color w:val="000000"/>
              </w:rPr>
              <w:t>68.3</w:t>
            </w:r>
          </w:p>
        </w:tc>
        <w:tc>
          <w:tcPr>
            <w:tcW w:w="2394" w:type="dxa"/>
            <w:tcBorders>
              <w:top w:val="nil"/>
              <w:left w:val="single" w:sz="4" w:space="0" w:color="C0C0C0"/>
              <w:bottom w:val="nil"/>
              <w:right w:val="single" w:sz="4" w:space="0" w:color="C0C0C0"/>
            </w:tcBorders>
            <w:hideMark/>
          </w:tcPr>
          <w:p w14:paraId="0D956A2C"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dimensions (including length or ground clearance) or s 1.67, s 1.68, s 1.74 and s 1.75</w:t>
            </w:r>
          </w:p>
        </w:tc>
        <w:tc>
          <w:tcPr>
            <w:tcW w:w="3737" w:type="dxa"/>
            <w:tcBorders>
              <w:top w:val="nil"/>
              <w:left w:val="single" w:sz="4" w:space="0" w:color="C0C0C0"/>
              <w:bottom w:val="nil"/>
              <w:right w:val="single" w:sz="4" w:space="0" w:color="C0C0C0"/>
            </w:tcBorders>
            <w:hideMark/>
          </w:tcPr>
          <w:p w14:paraId="3816D960" w14:textId="77777777" w:rsidR="000A0FDC" w:rsidRDefault="000A0FDC" w:rsidP="00F4474A">
            <w:pPr>
              <w:pStyle w:val="TableText10"/>
              <w:rPr>
                <w:color w:val="000000"/>
              </w:rPr>
            </w:pPr>
            <w:r>
              <w:rPr>
                <w:color w:val="000000"/>
              </w:rPr>
              <w:t>driver/operator combination not comply with standard—length/ground clearance/ other dimensions</w:t>
            </w:r>
          </w:p>
        </w:tc>
        <w:tc>
          <w:tcPr>
            <w:tcW w:w="1316" w:type="dxa"/>
            <w:tcBorders>
              <w:top w:val="nil"/>
              <w:left w:val="single" w:sz="4" w:space="0" w:color="C0C0C0"/>
              <w:bottom w:val="nil"/>
              <w:right w:val="single" w:sz="4" w:space="0" w:color="C0C0C0"/>
            </w:tcBorders>
            <w:hideMark/>
          </w:tcPr>
          <w:p w14:paraId="5F9E04FA"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C31C123"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2BCB3F25" w14:textId="77777777" w:rsidR="000A0FDC" w:rsidRDefault="000A0FDC" w:rsidP="00F4474A">
            <w:pPr>
              <w:pStyle w:val="TableText10"/>
              <w:rPr>
                <w:color w:val="000000"/>
              </w:rPr>
            </w:pPr>
            <w:r>
              <w:rPr>
                <w:color w:val="000000"/>
              </w:rPr>
              <w:t>-</w:t>
            </w:r>
          </w:p>
        </w:tc>
      </w:tr>
      <w:tr w:rsidR="000A0FDC" w14:paraId="6CD828D9"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1D126160" w14:textId="77777777" w:rsidR="000A0FDC" w:rsidRDefault="000A0FDC" w:rsidP="00F4474A">
            <w:pPr>
              <w:pStyle w:val="TableText10"/>
              <w:rPr>
                <w:color w:val="000000"/>
              </w:rPr>
            </w:pPr>
            <w:r>
              <w:rPr>
                <w:color w:val="000000"/>
              </w:rPr>
              <w:t>68.4</w:t>
            </w:r>
          </w:p>
        </w:tc>
        <w:tc>
          <w:tcPr>
            <w:tcW w:w="2394" w:type="dxa"/>
            <w:tcBorders>
              <w:top w:val="nil"/>
              <w:left w:val="single" w:sz="4" w:space="0" w:color="C0C0C0"/>
              <w:bottom w:val="single" w:sz="4" w:space="0" w:color="C0C0C0"/>
              <w:right w:val="single" w:sz="4" w:space="0" w:color="C0C0C0"/>
            </w:tcBorders>
            <w:hideMark/>
          </w:tcPr>
          <w:p w14:paraId="652E5153"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combination not comply with sch 1, ss 1.15</w:t>
            </w:r>
            <w:r>
              <w:rPr>
                <w:color w:val="000000"/>
              </w:rPr>
              <w:noBreakHyphen/>
              <w:t>1.20 in relation to brakes or ss 1.129-1.132</w:t>
            </w:r>
          </w:p>
        </w:tc>
        <w:tc>
          <w:tcPr>
            <w:tcW w:w="3737" w:type="dxa"/>
            <w:tcBorders>
              <w:top w:val="nil"/>
              <w:left w:val="single" w:sz="4" w:space="0" w:color="C0C0C0"/>
              <w:bottom w:val="single" w:sz="4" w:space="0" w:color="C0C0C0"/>
              <w:right w:val="single" w:sz="4" w:space="0" w:color="C0C0C0"/>
            </w:tcBorders>
            <w:hideMark/>
          </w:tcPr>
          <w:p w14:paraId="3CF2D8DC" w14:textId="77777777" w:rsidR="000A0FDC" w:rsidRDefault="000A0FDC" w:rsidP="00F4474A">
            <w:pPr>
              <w:pStyle w:val="TableText10"/>
              <w:rPr>
                <w:color w:val="000000"/>
              </w:rPr>
            </w:pPr>
            <w:r>
              <w:rPr>
                <w:color w:val="000000"/>
              </w:rPr>
              <w:t>driver/operator combination not comply with standard—brakes</w:t>
            </w:r>
          </w:p>
        </w:tc>
        <w:tc>
          <w:tcPr>
            <w:tcW w:w="1316" w:type="dxa"/>
            <w:tcBorders>
              <w:top w:val="nil"/>
              <w:left w:val="single" w:sz="4" w:space="0" w:color="C0C0C0"/>
              <w:bottom w:val="single" w:sz="4" w:space="0" w:color="C0C0C0"/>
              <w:right w:val="single" w:sz="4" w:space="0" w:color="C0C0C0"/>
            </w:tcBorders>
            <w:hideMark/>
          </w:tcPr>
          <w:p w14:paraId="4B76457D"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1354B6E3"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single" w:sz="4" w:space="0" w:color="C0C0C0"/>
              <w:right w:val="single" w:sz="4" w:space="0" w:color="C0C0C0"/>
            </w:tcBorders>
            <w:hideMark/>
          </w:tcPr>
          <w:p w14:paraId="33F8DA36" w14:textId="77777777" w:rsidR="000A0FDC" w:rsidRDefault="000A0FDC" w:rsidP="00F4474A">
            <w:pPr>
              <w:pStyle w:val="TableText10"/>
              <w:rPr>
                <w:color w:val="000000"/>
              </w:rPr>
            </w:pPr>
            <w:r>
              <w:rPr>
                <w:color w:val="000000"/>
              </w:rPr>
              <w:t>-</w:t>
            </w:r>
          </w:p>
        </w:tc>
      </w:tr>
      <w:tr w:rsidR="000A0FDC" w14:paraId="0D97C32D"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3BA407DD" w14:textId="77777777" w:rsidR="000A0FDC" w:rsidRDefault="000A0FDC" w:rsidP="00F4474A">
            <w:pPr>
              <w:pStyle w:val="TableText10"/>
              <w:rPr>
                <w:color w:val="000000"/>
              </w:rPr>
            </w:pPr>
            <w:r>
              <w:rPr>
                <w:color w:val="000000"/>
              </w:rPr>
              <w:t>69</w:t>
            </w:r>
          </w:p>
        </w:tc>
        <w:tc>
          <w:tcPr>
            <w:tcW w:w="2394" w:type="dxa"/>
            <w:tcBorders>
              <w:top w:val="single" w:sz="4" w:space="0" w:color="C0C0C0"/>
              <w:left w:val="single" w:sz="4" w:space="0" w:color="C0C0C0"/>
              <w:bottom w:val="nil"/>
              <w:right w:val="single" w:sz="4" w:space="0" w:color="C0C0C0"/>
            </w:tcBorders>
            <w:hideMark/>
          </w:tcPr>
          <w:p w14:paraId="1ECE8D04" w14:textId="77777777" w:rsidR="000A0FDC" w:rsidRDefault="000A0FDC" w:rsidP="00F4474A">
            <w:pPr>
              <w:pStyle w:val="TableText10"/>
              <w:rPr>
                <w:color w:val="000000"/>
              </w:rPr>
            </w:pPr>
            <w:r>
              <w:rPr>
                <w:color w:val="000000"/>
              </w:rPr>
              <w:t>111 (2)</w:t>
            </w:r>
          </w:p>
        </w:tc>
        <w:tc>
          <w:tcPr>
            <w:tcW w:w="3737" w:type="dxa"/>
            <w:tcBorders>
              <w:top w:val="single" w:sz="4" w:space="0" w:color="C0C0C0"/>
              <w:left w:val="single" w:sz="4" w:space="0" w:color="C0C0C0"/>
              <w:bottom w:val="nil"/>
              <w:right w:val="single" w:sz="4" w:space="0" w:color="C0C0C0"/>
            </w:tcBorders>
          </w:tcPr>
          <w:p w14:paraId="7504A339"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4DF6BA91"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0D602612"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3CA12867" w14:textId="77777777" w:rsidR="000A0FDC" w:rsidRDefault="000A0FDC" w:rsidP="00F4474A">
            <w:pPr>
              <w:pStyle w:val="TableText10"/>
              <w:rPr>
                <w:color w:val="000000"/>
              </w:rPr>
            </w:pPr>
          </w:p>
        </w:tc>
      </w:tr>
      <w:tr w:rsidR="000A0FDC" w14:paraId="6474B846" w14:textId="77777777" w:rsidTr="00F4474A">
        <w:trPr>
          <w:cantSplit/>
        </w:trPr>
        <w:tc>
          <w:tcPr>
            <w:tcW w:w="1218" w:type="dxa"/>
            <w:tcBorders>
              <w:top w:val="nil"/>
              <w:left w:val="single" w:sz="4" w:space="0" w:color="C0C0C0"/>
              <w:bottom w:val="nil"/>
              <w:right w:val="single" w:sz="4" w:space="0" w:color="C0C0C0"/>
            </w:tcBorders>
            <w:hideMark/>
          </w:tcPr>
          <w:p w14:paraId="12273AF7" w14:textId="77777777" w:rsidR="000A0FDC" w:rsidRDefault="000A0FDC" w:rsidP="00F4474A">
            <w:pPr>
              <w:pStyle w:val="TableText10"/>
              <w:rPr>
                <w:color w:val="000000"/>
              </w:rPr>
            </w:pPr>
            <w:r>
              <w:rPr>
                <w:color w:val="000000"/>
              </w:rPr>
              <w:t>69.1</w:t>
            </w:r>
          </w:p>
        </w:tc>
        <w:tc>
          <w:tcPr>
            <w:tcW w:w="2394" w:type="dxa"/>
            <w:tcBorders>
              <w:top w:val="nil"/>
              <w:left w:val="single" w:sz="4" w:space="0" w:color="C0C0C0"/>
              <w:bottom w:val="nil"/>
              <w:right w:val="single" w:sz="4" w:space="0" w:color="C0C0C0"/>
            </w:tcBorders>
            <w:hideMark/>
          </w:tcPr>
          <w:p w14:paraId="060DD04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something not dealt with elsewhere in this item or another provision not dealt with elsewhere in this item</w:t>
            </w:r>
          </w:p>
        </w:tc>
        <w:tc>
          <w:tcPr>
            <w:tcW w:w="3737" w:type="dxa"/>
            <w:tcBorders>
              <w:top w:val="nil"/>
              <w:left w:val="single" w:sz="4" w:space="0" w:color="C0C0C0"/>
              <w:bottom w:val="nil"/>
              <w:right w:val="single" w:sz="4" w:space="0" w:color="C0C0C0"/>
            </w:tcBorders>
            <w:hideMark/>
          </w:tcPr>
          <w:p w14:paraId="5AFAFBC5" w14:textId="77777777" w:rsidR="000A0FDC" w:rsidRDefault="000A0FDC" w:rsidP="00F4474A">
            <w:pPr>
              <w:pStyle w:val="TableText10"/>
              <w:rPr>
                <w:color w:val="000000"/>
              </w:rPr>
            </w:pPr>
            <w:r>
              <w:rPr>
                <w:color w:val="000000"/>
              </w:rPr>
              <w:t>driver/operator vehicle in combination not comply with standard—other</w:t>
            </w:r>
          </w:p>
        </w:tc>
        <w:tc>
          <w:tcPr>
            <w:tcW w:w="1316" w:type="dxa"/>
            <w:tcBorders>
              <w:top w:val="nil"/>
              <w:left w:val="single" w:sz="4" w:space="0" w:color="C0C0C0"/>
              <w:bottom w:val="nil"/>
              <w:right w:val="single" w:sz="4" w:space="0" w:color="C0C0C0"/>
            </w:tcBorders>
            <w:hideMark/>
          </w:tcPr>
          <w:p w14:paraId="69998A35"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425804B2"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nil"/>
              <w:right w:val="single" w:sz="4" w:space="0" w:color="C0C0C0"/>
            </w:tcBorders>
            <w:hideMark/>
          </w:tcPr>
          <w:p w14:paraId="45B8FAA7" w14:textId="77777777" w:rsidR="000A0FDC" w:rsidRDefault="000A0FDC" w:rsidP="00F4474A">
            <w:pPr>
              <w:pStyle w:val="TableText10"/>
              <w:rPr>
                <w:color w:val="000000"/>
              </w:rPr>
            </w:pPr>
            <w:r>
              <w:rPr>
                <w:color w:val="000000"/>
              </w:rPr>
              <w:t>-</w:t>
            </w:r>
          </w:p>
        </w:tc>
      </w:tr>
      <w:tr w:rsidR="000A0FDC" w14:paraId="4E91A1E3" w14:textId="77777777" w:rsidTr="00F4474A">
        <w:trPr>
          <w:cantSplit/>
        </w:trPr>
        <w:tc>
          <w:tcPr>
            <w:tcW w:w="1218" w:type="dxa"/>
            <w:tcBorders>
              <w:top w:val="nil"/>
              <w:left w:val="single" w:sz="4" w:space="0" w:color="C0C0C0"/>
              <w:bottom w:val="nil"/>
              <w:right w:val="single" w:sz="4" w:space="0" w:color="C0C0C0"/>
            </w:tcBorders>
            <w:hideMark/>
          </w:tcPr>
          <w:p w14:paraId="6CCE4CF0" w14:textId="77777777" w:rsidR="000A0FDC" w:rsidRDefault="000A0FDC" w:rsidP="00F4474A">
            <w:pPr>
              <w:pStyle w:val="TableText10"/>
              <w:rPr>
                <w:color w:val="000000"/>
              </w:rPr>
            </w:pPr>
            <w:r>
              <w:rPr>
                <w:color w:val="000000"/>
              </w:rPr>
              <w:t>69.2</w:t>
            </w:r>
          </w:p>
        </w:tc>
        <w:tc>
          <w:tcPr>
            <w:tcW w:w="2394" w:type="dxa"/>
            <w:tcBorders>
              <w:top w:val="nil"/>
              <w:left w:val="single" w:sz="4" w:space="0" w:color="C0C0C0"/>
              <w:bottom w:val="nil"/>
              <w:right w:val="single" w:sz="4" w:space="0" w:color="C0C0C0"/>
            </w:tcBorders>
            <w:hideMark/>
          </w:tcPr>
          <w:p w14:paraId="416A888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brakes or s 1.129, s 1.130 and s 1.132</w:t>
            </w:r>
          </w:p>
        </w:tc>
        <w:tc>
          <w:tcPr>
            <w:tcW w:w="3737" w:type="dxa"/>
            <w:tcBorders>
              <w:top w:val="nil"/>
              <w:left w:val="single" w:sz="4" w:space="0" w:color="C0C0C0"/>
              <w:bottom w:val="nil"/>
              <w:right w:val="single" w:sz="4" w:space="0" w:color="C0C0C0"/>
            </w:tcBorders>
            <w:hideMark/>
          </w:tcPr>
          <w:p w14:paraId="2F0467E7" w14:textId="77777777" w:rsidR="000A0FDC" w:rsidRDefault="000A0FDC" w:rsidP="00F4474A">
            <w:pPr>
              <w:pStyle w:val="TableText10"/>
              <w:rPr>
                <w:color w:val="000000"/>
              </w:rPr>
            </w:pPr>
            <w:r>
              <w:rPr>
                <w:color w:val="000000"/>
              </w:rPr>
              <w:t>driver/operator vehicle in combination not comply with standard—brakes</w:t>
            </w:r>
          </w:p>
        </w:tc>
        <w:tc>
          <w:tcPr>
            <w:tcW w:w="1316" w:type="dxa"/>
            <w:tcBorders>
              <w:top w:val="nil"/>
              <w:left w:val="single" w:sz="4" w:space="0" w:color="C0C0C0"/>
              <w:bottom w:val="nil"/>
              <w:right w:val="single" w:sz="4" w:space="0" w:color="C0C0C0"/>
            </w:tcBorders>
            <w:hideMark/>
          </w:tcPr>
          <w:p w14:paraId="5712DFFC"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0A27A2F0" w14:textId="77777777" w:rsidR="000A0FDC" w:rsidRDefault="000A0FDC" w:rsidP="00F4474A">
            <w:pPr>
              <w:pStyle w:val="TableText10"/>
              <w:rPr>
                <w:color w:val="000000"/>
              </w:rPr>
            </w:pPr>
            <w:r>
              <w:rPr>
                <w:color w:val="000000"/>
              </w:rPr>
              <w:t>400</w:t>
            </w:r>
          </w:p>
        </w:tc>
        <w:tc>
          <w:tcPr>
            <w:tcW w:w="1189" w:type="dxa"/>
            <w:tcBorders>
              <w:top w:val="nil"/>
              <w:left w:val="single" w:sz="4" w:space="0" w:color="C0C0C0"/>
              <w:bottom w:val="nil"/>
              <w:right w:val="single" w:sz="4" w:space="0" w:color="C0C0C0"/>
            </w:tcBorders>
            <w:hideMark/>
          </w:tcPr>
          <w:p w14:paraId="2DA2833E" w14:textId="77777777" w:rsidR="000A0FDC" w:rsidRDefault="000A0FDC" w:rsidP="00F4474A">
            <w:pPr>
              <w:pStyle w:val="TableText10"/>
              <w:rPr>
                <w:color w:val="000000"/>
              </w:rPr>
            </w:pPr>
            <w:r>
              <w:rPr>
                <w:color w:val="000000"/>
              </w:rPr>
              <w:t>-</w:t>
            </w:r>
          </w:p>
        </w:tc>
      </w:tr>
      <w:tr w:rsidR="000A0FDC" w14:paraId="276A54FF"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43FC5C6E" w14:textId="77777777" w:rsidR="000A0FDC" w:rsidRDefault="000A0FDC" w:rsidP="00F4474A">
            <w:pPr>
              <w:pStyle w:val="TableText10"/>
              <w:rPr>
                <w:color w:val="000000"/>
              </w:rPr>
            </w:pPr>
            <w:r>
              <w:rPr>
                <w:color w:val="000000"/>
              </w:rPr>
              <w:t>69.3</w:t>
            </w:r>
          </w:p>
        </w:tc>
        <w:tc>
          <w:tcPr>
            <w:tcW w:w="2394" w:type="dxa"/>
            <w:tcBorders>
              <w:top w:val="nil"/>
              <w:left w:val="single" w:sz="4" w:space="0" w:color="C0C0C0"/>
              <w:bottom w:val="single" w:sz="4" w:space="0" w:color="C0C0C0"/>
              <w:right w:val="single" w:sz="4" w:space="0" w:color="C0C0C0"/>
            </w:tcBorders>
            <w:hideMark/>
          </w:tcPr>
          <w:p w14:paraId="4372AF11"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vehicle in combination not comply with sch 1, ss 1.15</w:t>
            </w:r>
            <w:r>
              <w:rPr>
                <w:color w:val="000000"/>
              </w:rPr>
              <w:noBreakHyphen/>
              <w:t>1.20 in relation to couplings or s 1.154 and s 1.155</w:t>
            </w:r>
          </w:p>
        </w:tc>
        <w:tc>
          <w:tcPr>
            <w:tcW w:w="3737" w:type="dxa"/>
            <w:tcBorders>
              <w:top w:val="nil"/>
              <w:left w:val="single" w:sz="4" w:space="0" w:color="C0C0C0"/>
              <w:bottom w:val="single" w:sz="4" w:space="0" w:color="C0C0C0"/>
              <w:right w:val="single" w:sz="4" w:space="0" w:color="C0C0C0"/>
            </w:tcBorders>
            <w:hideMark/>
          </w:tcPr>
          <w:p w14:paraId="21B3077A" w14:textId="77777777" w:rsidR="000A0FDC" w:rsidRDefault="000A0FDC" w:rsidP="00F4474A">
            <w:pPr>
              <w:pStyle w:val="TableText10"/>
              <w:keepNext/>
              <w:rPr>
                <w:color w:val="000000"/>
              </w:rPr>
            </w:pPr>
            <w:r>
              <w:rPr>
                <w:color w:val="000000"/>
              </w:rPr>
              <w:t>driver/operator vehicle in combination not comply with standard—couplings</w:t>
            </w:r>
          </w:p>
        </w:tc>
        <w:tc>
          <w:tcPr>
            <w:tcW w:w="1316" w:type="dxa"/>
            <w:tcBorders>
              <w:top w:val="nil"/>
              <w:left w:val="single" w:sz="4" w:space="0" w:color="C0C0C0"/>
              <w:bottom w:val="single" w:sz="4" w:space="0" w:color="C0C0C0"/>
              <w:right w:val="single" w:sz="4" w:space="0" w:color="C0C0C0"/>
            </w:tcBorders>
            <w:hideMark/>
          </w:tcPr>
          <w:p w14:paraId="6C32A72A" w14:textId="77777777" w:rsidR="000A0FDC" w:rsidRDefault="000A0FDC" w:rsidP="00F4474A">
            <w:pPr>
              <w:pStyle w:val="TableText10"/>
              <w:keepNext/>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6E43D9E9" w14:textId="77777777" w:rsidR="000A0FDC" w:rsidRDefault="000A0FDC" w:rsidP="00F4474A">
            <w:pPr>
              <w:pStyle w:val="TableText10"/>
              <w:rPr>
                <w:color w:val="000000"/>
              </w:rPr>
            </w:pPr>
            <w:r>
              <w:rPr>
                <w:color w:val="000000"/>
              </w:rPr>
              <w:t>264</w:t>
            </w:r>
          </w:p>
        </w:tc>
        <w:tc>
          <w:tcPr>
            <w:tcW w:w="1189" w:type="dxa"/>
            <w:tcBorders>
              <w:top w:val="nil"/>
              <w:left w:val="single" w:sz="4" w:space="0" w:color="C0C0C0"/>
              <w:bottom w:val="single" w:sz="4" w:space="0" w:color="C0C0C0"/>
              <w:right w:val="single" w:sz="4" w:space="0" w:color="C0C0C0"/>
            </w:tcBorders>
            <w:hideMark/>
          </w:tcPr>
          <w:p w14:paraId="3C0BAFF6" w14:textId="77777777" w:rsidR="000A0FDC" w:rsidRDefault="000A0FDC" w:rsidP="00F4474A">
            <w:pPr>
              <w:pStyle w:val="TableText10"/>
              <w:keepNext/>
              <w:rPr>
                <w:color w:val="000000"/>
              </w:rPr>
            </w:pPr>
            <w:r>
              <w:rPr>
                <w:color w:val="000000"/>
              </w:rPr>
              <w:t>-</w:t>
            </w:r>
          </w:p>
        </w:tc>
      </w:tr>
      <w:tr w:rsidR="000A0FDC" w14:paraId="32DFE3A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54B924E" w14:textId="77777777" w:rsidR="000A0FDC" w:rsidRDefault="000A0FDC" w:rsidP="00F4474A">
            <w:pPr>
              <w:pStyle w:val="TableText10"/>
              <w:rPr>
                <w:color w:val="000000"/>
              </w:rPr>
            </w:pPr>
            <w:r>
              <w:rPr>
                <w:color w:val="000000"/>
              </w:rPr>
              <w:t>70</w:t>
            </w:r>
          </w:p>
        </w:tc>
        <w:tc>
          <w:tcPr>
            <w:tcW w:w="2394" w:type="dxa"/>
            <w:tcBorders>
              <w:top w:val="single" w:sz="4" w:space="0" w:color="C0C0C0"/>
              <w:left w:val="single" w:sz="4" w:space="0" w:color="C0C0C0"/>
              <w:bottom w:val="single" w:sz="4" w:space="0" w:color="C0C0C0"/>
              <w:right w:val="single" w:sz="4" w:space="0" w:color="C0C0C0"/>
            </w:tcBorders>
            <w:hideMark/>
          </w:tcPr>
          <w:p w14:paraId="2F3881BE" w14:textId="77777777" w:rsidR="000A0FDC" w:rsidRDefault="000A0FDC" w:rsidP="00F4474A">
            <w:pPr>
              <w:pStyle w:val="TableText10"/>
              <w:rPr>
                <w:color w:val="000000"/>
              </w:rPr>
            </w:pPr>
            <w:r>
              <w:rPr>
                <w:color w:val="000000"/>
              </w:rPr>
              <w:t>114 (3) (a)</w:t>
            </w:r>
          </w:p>
        </w:tc>
        <w:tc>
          <w:tcPr>
            <w:tcW w:w="3737" w:type="dxa"/>
            <w:tcBorders>
              <w:top w:val="single" w:sz="4" w:space="0" w:color="C0C0C0"/>
              <w:left w:val="single" w:sz="4" w:space="0" w:color="C0C0C0"/>
              <w:bottom w:val="single" w:sz="4" w:space="0" w:color="C0C0C0"/>
              <w:right w:val="single" w:sz="4" w:space="0" w:color="C0C0C0"/>
            </w:tcBorders>
            <w:hideMark/>
          </w:tcPr>
          <w:p w14:paraId="25D633D6" w14:textId="77777777" w:rsidR="000A0FDC" w:rsidRDefault="000A0FDC" w:rsidP="00F4474A">
            <w:pPr>
              <w:pStyle w:val="TableText10"/>
              <w:rPr>
                <w:color w:val="000000"/>
              </w:rPr>
            </w:pPr>
            <w:r>
              <w:rPr>
                <w:color w:val="000000"/>
              </w:rPr>
              <w:t>modify/add component contrary to standards</w:t>
            </w:r>
          </w:p>
        </w:tc>
        <w:tc>
          <w:tcPr>
            <w:tcW w:w="1316" w:type="dxa"/>
            <w:tcBorders>
              <w:top w:val="single" w:sz="4" w:space="0" w:color="C0C0C0"/>
              <w:left w:val="single" w:sz="4" w:space="0" w:color="C0C0C0"/>
              <w:bottom w:val="single" w:sz="4" w:space="0" w:color="C0C0C0"/>
              <w:right w:val="single" w:sz="4" w:space="0" w:color="C0C0C0"/>
            </w:tcBorders>
            <w:hideMark/>
          </w:tcPr>
          <w:p w14:paraId="258F5C1B"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7CD369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6B46DA9" w14:textId="77777777" w:rsidR="000A0FDC" w:rsidRDefault="000A0FDC" w:rsidP="00F4474A">
            <w:pPr>
              <w:pStyle w:val="TableText10"/>
              <w:rPr>
                <w:color w:val="000000"/>
              </w:rPr>
            </w:pPr>
            <w:r>
              <w:rPr>
                <w:color w:val="000000"/>
              </w:rPr>
              <w:t>-</w:t>
            </w:r>
          </w:p>
        </w:tc>
      </w:tr>
      <w:tr w:rsidR="000A0FDC" w14:paraId="09886B1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22E6AA5" w14:textId="77777777" w:rsidR="000A0FDC" w:rsidRDefault="000A0FDC" w:rsidP="00F4474A">
            <w:pPr>
              <w:pStyle w:val="TableText10"/>
              <w:rPr>
                <w:color w:val="000000"/>
              </w:rPr>
            </w:pPr>
            <w:r>
              <w:rPr>
                <w:color w:val="000000"/>
              </w:rPr>
              <w:t>71</w:t>
            </w:r>
          </w:p>
        </w:tc>
        <w:tc>
          <w:tcPr>
            <w:tcW w:w="2394" w:type="dxa"/>
            <w:tcBorders>
              <w:top w:val="single" w:sz="4" w:space="0" w:color="C0C0C0"/>
              <w:left w:val="single" w:sz="4" w:space="0" w:color="C0C0C0"/>
              <w:bottom w:val="single" w:sz="4" w:space="0" w:color="C0C0C0"/>
              <w:right w:val="single" w:sz="4" w:space="0" w:color="C0C0C0"/>
            </w:tcBorders>
            <w:hideMark/>
          </w:tcPr>
          <w:p w14:paraId="59BE0D03" w14:textId="77777777" w:rsidR="000A0FDC" w:rsidRDefault="000A0FDC" w:rsidP="00F4474A">
            <w:pPr>
              <w:pStyle w:val="TableText10"/>
              <w:rPr>
                <w:color w:val="000000"/>
              </w:rPr>
            </w:pPr>
            <w:r>
              <w:rPr>
                <w:color w:val="000000"/>
              </w:rPr>
              <w:t>114 (3) (b)</w:t>
            </w:r>
          </w:p>
        </w:tc>
        <w:tc>
          <w:tcPr>
            <w:tcW w:w="3737" w:type="dxa"/>
            <w:tcBorders>
              <w:top w:val="single" w:sz="4" w:space="0" w:color="C0C0C0"/>
              <w:left w:val="single" w:sz="4" w:space="0" w:color="C0C0C0"/>
              <w:bottom w:val="single" w:sz="4" w:space="0" w:color="C0C0C0"/>
              <w:right w:val="single" w:sz="4" w:space="0" w:color="C0C0C0"/>
            </w:tcBorders>
            <w:hideMark/>
          </w:tcPr>
          <w:p w14:paraId="6B061A75" w14:textId="77777777" w:rsidR="000A0FDC" w:rsidRDefault="000A0FDC" w:rsidP="00F4474A">
            <w:pPr>
              <w:pStyle w:val="TableText10"/>
              <w:rPr>
                <w:color w:val="000000"/>
              </w:rPr>
            </w:pPr>
            <w:r>
              <w:rPr>
                <w:color w:val="000000"/>
              </w:rPr>
              <w:t>modify/add component without certification</w:t>
            </w:r>
          </w:p>
        </w:tc>
        <w:tc>
          <w:tcPr>
            <w:tcW w:w="1316" w:type="dxa"/>
            <w:tcBorders>
              <w:top w:val="single" w:sz="4" w:space="0" w:color="C0C0C0"/>
              <w:left w:val="single" w:sz="4" w:space="0" w:color="C0C0C0"/>
              <w:bottom w:val="single" w:sz="4" w:space="0" w:color="C0C0C0"/>
              <w:right w:val="single" w:sz="4" w:space="0" w:color="C0C0C0"/>
            </w:tcBorders>
            <w:hideMark/>
          </w:tcPr>
          <w:p w14:paraId="6431E9B2"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9DF40C8"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4C520CF" w14:textId="77777777" w:rsidR="000A0FDC" w:rsidRDefault="000A0FDC" w:rsidP="00F4474A">
            <w:pPr>
              <w:pStyle w:val="TableText10"/>
              <w:rPr>
                <w:color w:val="000000"/>
              </w:rPr>
            </w:pPr>
            <w:r>
              <w:rPr>
                <w:color w:val="000000"/>
              </w:rPr>
              <w:t>-</w:t>
            </w:r>
          </w:p>
        </w:tc>
      </w:tr>
      <w:tr w:rsidR="000A0FDC" w14:paraId="68A5A21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181D6B4" w14:textId="77777777" w:rsidR="000A0FDC" w:rsidRDefault="000A0FDC" w:rsidP="00F4474A">
            <w:pPr>
              <w:pStyle w:val="TableText10"/>
              <w:rPr>
                <w:color w:val="000000"/>
              </w:rPr>
            </w:pPr>
            <w:r>
              <w:rPr>
                <w:color w:val="000000"/>
              </w:rPr>
              <w:t>72</w:t>
            </w:r>
          </w:p>
        </w:tc>
        <w:tc>
          <w:tcPr>
            <w:tcW w:w="2394" w:type="dxa"/>
            <w:tcBorders>
              <w:top w:val="single" w:sz="4" w:space="0" w:color="C0C0C0"/>
              <w:left w:val="single" w:sz="4" w:space="0" w:color="C0C0C0"/>
              <w:bottom w:val="single" w:sz="4" w:space="0" w:color="C0C0C0"/>
              <w:right w:val="single" w:sz="4" w:space="0" w:color="C0C0C0"/>
            </w:tcBorders>
            <w:hideMark/>
          </w:tcPr>
          <w:p w14:paraId="7D16A6CE" w14:textId="77777777" w:rsidR="000A0FDC" w:rsidRDefault="000A0FDC" w:rsidP="00F4474A">
            <w:pPr>
              <w:pStyle w:val="TableText10"/>
              <w:rPr>
                <w:color w:val="000000"/>
              </w:rPr>
            </w:pPr>
            <w:r>
              <w:rPr>
                <w:color w:val="000000"/>
              </w:rPr>
              <w:t>122 (1) (a)</w:t>
            </w:r>
          </w:p>
        </w:tc>
        <w:tc>
          <w:tcPr>
            <w:tcW w:w="3737" w:type="dxa"/>
            <w:tcBorders>
              <w:top w:val="single" w:sz="4" w:space="0" w:color="C0C0C0"/>
              <w:left w:val="single" w:sz="4" w:space="0" w:color="C0C0C0"/>
              <w:bottom w:val="single" w:sz="4" w:space="0" w:color="C0C0C0"/>
              <w:right w:val="single" w:sz="4" w:space="0" w:color="C0C0C0"/>
            </w:tcBorders>
            <w:hideMark/>
          </w:tcPr>
          <w:p w14:paraId="690A30DB" w14:textId="77777777" w:rsidR="000A0FDC" w:rsidRDefault="000A0FDC" w:rsidP="00F4474A">
            <w:pPr>
              <w:pStyle w:val="TableText10"/>
              <w:rPr>
                <w:color w:val="000000"/>
              </w:rPr>
            </w:pPr>
            <w:r>
              <w:rPr>
                <w:color w:val="000000"/>
              </w:rPr>
              <w:t>authorised examiner not tell authority about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70143DC"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169523E5"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28EBAEA" w14:textId="77777777" w:rsidR="000A0FDC" w:rsidRDefault="000A0FDC" w:rsidP="00F4474A">
            <w:pPr>
              <w:pStyle w:val="TableText10"/>
              <w:rPr>
                <w:color w:val="000000"/>
              </w:rPr>
            </w:pPr>
            <w:r>
              <w:rPr>
                <w:color w:val="000000"/>
              </w:rPr>
              <w:t>-</w:t>
            </w:r>
          </w:p>
        </w:tc>
      </w:tr>
      <w:tr w:rsidR="000A0FDC" w14:paraId="67F918F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548023B" w14:textId="77777777" w:rsidR="000A0FDC" w:rsidRDefault="000A0FDC" w:rsidP="00F4474A">
            <w:pPr>
              <w:pStyle w:val="TableText10"/>
              <w:rPr>
                <w:color w:val="000000"/>
              </w:rPr>
            </w:pPr>
            <w:r>
              <w:rPr>
                <w:color w:val="000000"/>
              </w:rPr>
              <w:t>73</w:t>
            </w:r>
          </w:p>
        </w:tc>
        <w:tc>
          <w:tcPr>
            <w:tcW w:w="2394" w:type="dxa"/>
            <w:tcBorders>
              <w:top w:val="single" w:sz="4" w:space="0" w:color="C0C0C0"/>
              <w:left w:val="single" w:sz="4" w:space="0" w:color="C0C0C0"/>
              <w:bottom w:val="single" w:sz="4" w:space="0" w:color="C0C0C0"/>
              <w:right w:val="single" w:sz="4" w:space="0" w:color="C0C0C0"/>
            </w:tcBorders>
            <w:hideMark/>
          </w:tcPr>
          <w:p w14:paraId="268A5BEA" w14:textId="77777777" w:rsidR="000A0FDC" w:rsidRDefault="000A0FDC" w:rsidP="00F4474A">
            <w:pPr>
              <w:pStyle w:val="TableText10"/>
              <w:rPr>
                <w:color w:val="000000"/>
              </w:rPr>
            </w:pPr>
            <w:r>
              <w:rPr>
                <w:color w:val="000000"/>
              </w:rPr>
              <w:t>122 (1) (b)</w:t>
            </w:r>
          </w:p>
        </w:tc>
        <w:tc>
          <w:tcPr>
            <w:tcW w:w="3737" w:type="dxa"/>
            <w:tcBorders>
              <w:top w:val="single" w:sz="4" w:space="0" w:color="C0C0C0"/>
              <w:left w:val="single" w:sz="4" w:space="0" w:color="C0C0C0"/>
              <w:bottom w:val="single" w:sz="4" w:space="0" w:color="C0C0C0"/>
              <w:right w:val="single" w:sz="4" w:space="0" w:color="C0C0C0"/>
            </w:tcBorders>
            <w:hideMark/>
          </w:tcPr>
          <w:p w14:paraId="24F4E89E" w14:textId="77777777" w:rsidR="000A0FDC" w:rsidRDefault="000A0FDC" w:rsidP="00F4474A">
            <w:pPr>
              <w:pStyle w:val="TableText10"/>
              <w:rPr>
                <w:color w:val="000000"/>
              </w:rPr>
            </w:pPr>
            <w:r>
              <w:rPr>
                <w:color w:val="000000"/>
              </w:rPr>
              <w:t>authorised examiner not return certificate of authorisation to authority for amendment after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28CA93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945CA66"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15729634" w14:textId="77777777" w:rsidR="000A0FDC" w:rsidRDefault="000A0FDC" w:rsidP="00F4474A">
            <w:pPr>
              <w:pStyle w:val="TableText10"/>
              <w:rPr>
                <w:color w:val="000000"/>
              </w:rPr>
            </w:pPr>
            <w:r>
              <w:rPr>
                <w:color w:val="000000"/>
              </w:rPr>
              <w:t>-</w:t>
            </w:r>
          </w:p>
        </w:tc>
      </w:tr>
      <w:tr w:rsidR="000A0FDC" w14:paraId="7C3A8C25"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A40826B" w14:textId="77777777" w:rsidR="000A0FDC" w:rsidRDefault="000A0FDC" w:rsidP="00F4474A">
            <w:pPr>
              <w:pStyle w:val="TableText10"/>
              <w:rPr>
                <w:color w:val="000000"/>
              </w:rPr>
            </w:pPr>
            <w:r>
              <w:rPr>
                <w:color w:val="000000"/>
              </w:rPr>
              <w:t>74</w:t>
            </w:r>
          </w:p>
        </w:tc>
        <w:tc>
          <w:tcPr>
            <w:tcW w:w="2394" w:type="dxa"/>
            <w:tcBorders>
              <w:top w:val="single" w:sz="4" w:space="0" w:color="C0C0C0"/>
              <w:left w:val="single" w:sz="4" w:space="0" w:color="C0C0C0"/>
              <w:bottom w:val="single" w:sz="4" w:space="0" w:color="C0C0C0"/>
              <w:right w:val="single" w:sz="4" w:space="0" w:color="C0C0C0"/>
            </w:tcBorders>
            <w:hideMark/>
          </w:tcPr>
          <w:p w14:paraId="77D81AE9" w14:textId="77777777" w:rsidR="000A0FDC" w:rsidRDefault="000A0FDC" w:rsidP="00F4474A">
            <w:pPr>
              <w:pStyle w:val="TableText10"/>
              <w:rPr>
                <w:color w:val="000000"/>
              </w:rPr>
            </w:pPr>
            <w:r>
              <w:rPr>
                <w:color w:val="000000"/>
              </w:rPr>
              <w:t>122 (2) (a)</w:t>
            </w:r>
          </w:p>
        </w:tc>
        <w:tc>
          <w:tcPr>
            <w:tcW w:w="3737" w:type="dxa"/>
            <w:tcBorders>
              <w:top w:val="single" w:sz="4" w:space="0" w:color="C0C0C0"/>
              <w:left w:val="single" w:sz="4" w:space="0" w:color="C0C0C0"/>
              <w:bottom w:val="single" w:sz="4" w:space="0" w:color="C0C0C0"/>
              <w:right w:val="single" w:sz="4" w:space="0" w:color="C0C0C0"/>
            </w:tcBorders>
            <w:hideMark/>
          </w:tcPr>
          <w:p w14:paraId="388D46E5" w14:textId="77777777" w:rsidR="000A0FDC" w:rsidRDefault="000A0FDC" w:rsidP="00F4474A">
            <w:pPr>
              <w:pStyle w:val="TableText10"/>
              <w:keepNext/>
              <w:rPr>
                <w:color w:val="000000"/>
              </w:rPr>
            </w:pPr>
            <w:r>
              <w:rPr>
                <w:color w:val="000000"/>
              </w:rPr>
              <w:t>authorised examiner not tell authority orally about change of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1EE5888C" w14:textId="77777777" w:rsidR="000A0FDC" w:rsidRDefault="000A0FDC" w:rsidP="00F4474A">
            <w:pPr>
              <w:pStyle w:val="TableText10"/>
              <w:keepNext/>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66B4360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2A899C36" w14:textId="77777777" w:rsidR="000A0FDC" w:rsidRDefault="000A0FDC" w:rsidP="00F4474A">
            <w:pPr>
              <w:pStyle w:val="TableText10"/>
              <w:keepNext/>
              <w:rPr>
                <w:color w:val="000000"/>
              </w:rPr>
            </w:pPr>
            <w:r>
              <w:rPr>
                <w:color w:val="000000"/>
              </w:rPr>
              <w:t>-</w:t>
            </w:r>
          </w:p>
        </w:tc>
      </w:tr>
      <w:tr w:rsidR="000A0FDC" w14:paraId="2CBB23E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D1F610C" w14:textId="77777777" w:rsidR="000A0FDC" w:rsidRDefault="000A0FDC" w:rsidP="00F4474A">
            <w:pPr>
              <w:pStyle w:val="TableText10"/>
              <w:rPr>
                <w:color w:val="000000"/>
              </w:rPr>
            </w:pPr>
            <w:r>
              <w:rPr>
                <w:color w:val="000000"/>
              </w:rPr>
              <w:t>75</w:t>
            </w:r>
          </w:p>
        </w:tc>
        <w:tc>
          <w:tcPr>
            <w:tcW w:w="2394" w:type="dxa"/>
            <w:tcBorders>
              <w:top w:val="single" w:sz="4" w:space="0" w:color="C0C0C0"/>
              <w:left w:val="single" w:sz="4" w:space="0" w:color="C0C0C0"/>
              <w:bottom w:val="single" w:sz="4" w:space="0" w:color="C0C0C0"/>
              <w:right w:val="single" w:sz="4" w:space="0" w:color="C0C0C0"/>
            </w:tcBorders>
            <w:hideMark/>
          </w:tcPr>
          <w:p w14:paraId="67DB0211" w14:textId="77777777" w:rsidR="000A0FDC" w:rsidRDefault="000A0FDC" w:rsidP="00F4474A">
            <w:pPr>
              <w:pStyle w:val="TableText10"/>
              <w:rPr>
                <w:color w:val="000000"/>
              </w:rPr>
            </w:pPr>
            <w:r>
              <w:rPr>
                <w:color w:val="000000"/>
              </w:rPr>
              <w:t>122 (2) (b)</w:t>
            </w:r>
          </w:p>
        </w:tc>
        <w:tc>
          <w:tcPr>
            <w:tcW w:w="3737" w:type="dxa"/>
            <w:tcBorders>
              <w:top w:val="single" w:sz="4" w:space="0" w:color="C0C0C0"/>
              <w:left w:val="single" w:sz="4" w:space="0" w:color="C0C0C0"/>
              <w:bottom w:val="single" w:sz="4" w:space="0" w:color="C0C0C0"/>
              <w:right w:val="single" w:sz="4" w:space="0" w:color="C0C0C0"/>
            </w:tcBorders>
            <w:hideMark/>
          </w:tcPr>
          <w:p w14:paraId="57EB37FE" w14:textId="77777777" w:rsidR="000A0FDC" w:rsidRDefault="000A0FDC" w:rsidP="00F4474A">
            <w:pPr>
              <w:pStyle w:val="TableText10"/>
              <w:rPr>
                <w:color w:val="000000"/>
              </w:rPr>
            </w:pPr>
            <w:r>
              <w:rPr>
                <w:color w:val="000000"/>
              </w:rPr>
              <w:t>authorised examiner not tell authority in writing about change of address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5CFE1BD"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314010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1783CA3" w14:textId="77777777" w:rsidR="000A0FDC" w:rsidRDefault="000A0FDC" w:rsidP="00F4474A">
            <w:pPr>
              <w:pStyle w:val="TableText10"/>
              <w:rPr>
                <w:color w:val="000000"/>
              </w:rPr>
            </w:pPr>
            <w:r>
              <w:rPr>
                <w:color w:val="000000"/>
              </w:rPr>
              <w:t>-</w:t>
            </w:r>
          </w:p>
        </w:tc>
      </w:tr>
      <w:tr w:rsidR="000A0FDC" w14:paraId="013D5B7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25D94A9" w14:textId="77777777" w:rsidR="000A0FDC" w:rsidRDefault="000A0FDC" w:rsidP="00F4474A">
            <w:pPr>
              <w:pStyle w:val="TableText10"/>
              <w:rPr>
                <w:color w:val="000000"/>
              </w:rPr>
            </w:pPr>
            <w:r>
              <w:rPr>
                <w:color w:val="000000"/>
              </w:rPr>
              <w:t>76</w:t>
            </w:r>
          </w:p>
        </w:tc>
        <w:tc>
          <w:tcPr>
            <w:tcW w:w="2394" w:type="dxa"/>
            <w:tcBorders>
              <w:top w:val="single" w:sz="4" w:space="0" w:color="C0C0C0"/>
              <w:left w:val="single" w:sz="4" w:space="0" w:color="C0C0C0"/>
              <w:bottom w:val="single" w:sz="4" w:space="0" w:color="C0C0C0"/>
              <w:right w:val="single" w:sz="4" w:space="0" w:color="C0C0C0"/>
            </w:tcBorders>
            <w:hideMark/>
          </w:tcPr>
          <w:p w14:paraId="7B1CEA43" w14:textId="77777777" w:rsidR="000A0FDC" w:rsidRDefault="000A0FDC" w:rsidP="00F4474A">
            <w:pPr>
              <w:pStyle w:val="TableText10"/>
              <w:rPr>
                <w:color w:val="000000"/>
              </w:rPr>
            </w:pPr>
            <w:r>
              <w:rPr>
                <w:color w:val="000000"/>
              </w:rPr>
              <w:t>126</w:t>
            </w:r>
          </w:p>
        </w:tc>
        <w:tc>
          <w:tcPr>
            <w:tcW w:w="3737" w:type="dxa"/>
            <w:tcBorders>
              <w:top w:val="single" w:sz="4" w:space="0" w:color="C0C0C0"/>
              <w:left w:val="single" w:sz="4" w:space="0" w:color="C0C0C0"/>
              <w:bottom w:val="single" w:sz="4" w:space="0" w:color="C0C0C0"/>
              <w:right w:val="single" w:sz="4" w:space="0" w:color="C0C0C0"/>
            </w:tcBorders>
            <w:hideMark/>
          </w:tcPr>
          <w:p w14:paraId="1F540880" w14:textId="77777777" w:rsidR="000A0FDC" w:rsidRDefault="000A0FDC" w:rsidP="00F4474A">
            <w:pPr>
              <w:pStyle w:val="TableText10"/>
              <w:rPr>
                <w:color w:val="000000"/>
              </w:rPr>
            </w:pPr>
            <w:r>
              <w:rPr>
                <w:color w:val="000000"/>
              </w:rPr>
              <w:t>authorised examiner authorisation cancelled/suspended not return certificate of authorisation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5D6C939"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BF28EC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335C9142" w14:textId="77777777" w:rsidR="000A0FDC" w:rsidRDefault="000A0FDC" w:rsidP="00F4474A">
            <w:pPr>
              <w:pStyle w:val="TableText10"/>
              <w:rPr>
                <w:color w:val="000000"/>
              </w:rPr>
            </w:pPr>
            <w:r>
              <w:rPr>
                <w:color w:val="000000"/>
              </w:rPr>
              <w:t>-</w:t>
            </w:r>
          </w:p>
        </w:tc>
      </w:tr>
      <w:tr w:rsidR="000A0FDC" w14:paraId="2755896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9EA601C" w14:textId="77777777" w:rsidR="000A0FDC" w:rsidRDefault="000A0FDC" w:rsidP="00F4474A">
            <w:pPr>
              <w:pStyle w:val="TableText10"/>
              <w:rPr>
                <w:color w:val="000000"/>
              </w:rPr>
            </w:pPr>
            <w:r>
              <w:rPr>
                <w:color w:val="000000"/>
              </w:rPr>
              <w:t>77</w:t>
            </w:r>
          </w:p>
        </w:tc>
        <w:tc>
          <w:tcPr>
            <w:tcW w:w="2394" w:type="dxa"/>
            <w:tcBorders>
              <w:top w:val="single" w:sz="4" w:space="0" w:color="C0C0C0"/>
              <w:left w:val="single" w:sz="4" w:space="0" w:color="C0C0C0"/>
              <w:bottom w:val="single" w:sz="4" w:space="0" w:color="C0C0C0"/>
              <w:right w:val="single" w:sz="4" w:space="0" w:color="C0C0C0"/>
            </w:tcBorders>
            <w:hideMark/>
          </w:tcPr>
          <w:p w14:paraId="1F75EC64" w14:textId="77777777" w:rsidR="000A0FDC" w:rsidRDefault="000A0FDC" w:rsidP="00F4474A">
            <w:pPr>
              <w:pStyle w:val="TableText10"/>
              <w:rPr>
                <w:color w:val="000000"/>
              </w:rPr>
            </w:pPr>
            <w:r>
              <w:rPr>
                <w:color w:val="000000"/>
              </w:rPr>
              <w:t>137</w:t>
            </w:r>
          </w:p>
        </w:tc>
        <w:tc>
          <w:tcPr>
            <w:tcW w:w="3737" w:type="dxa"/>
            <w:tcBorders>
              <w:top w:val="single" w:sz="4" w:space="0" w:color="C0C0C0"/>
              <w:left w:val="single" w:sz="4" w:space="0" w:color="C0C0C0"/>
              <w:bottom w:val="single" w:sz="4" w:space="0" w:color="C0C0C0"/>
              <w:right w:val="single" w:sz="4" w:space="0" w:color="C0C0C0"/>
            </w:tcBorders>
            <w:hideMark/>
          </w:tcPr>
          <w:p w14:paraId="09FA6B9F" w14:textId="77777777" w:rsidR="000A0FDC" w:rsidRDefault="000A0FDC" w:rsidP="00F4474A">
            <w:pPr>
              <w:pStyle w:val="TableText10"/>
              <w:rPr>
                <w:color w:val="000000"/>
              </w:rPr>
            </w:pPr>
            <w:r>
              <w:rPr>
                <w:color w:val="000000"/>
              </w:rPr>
              <w:t>proprietor approval cancelled/suspended not return certificate of approval of premises to authority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6FF5FD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6E0C3EE3"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6D57E27" w14:textId="77777777" w:rsidR="000A0FDC" w:rsidRDefault="000A0FDC" w:rsidP="00F4474A">
            <w:pPr>
              <w:pStyle w:val="TableText10"/>
              <w:rPr>
                <w:color w:val="000000"/>
              </w:rPr>
            </w:pPr>
            <w:r>
              <w:rPr>
                <w:color w:val="000000"/>
              </w:rPr>
              <w:t>-</w:t>
            </w:r>
          </w:p>
        </w:tc>
      </w:tr>
      <w:tr w:rsidR="000A0FDC" w14:paraId="4D3059B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7849866" w14:textId="77777777" w:rsidR="000A0FDC" w:rsidRDefault="000A0FDC" w:rsidP="00F4474A">
            <w:pPr>
              <w:pStyle w:val="TableText10"/>
              <w:rPr>
                <w:color w:val="000000"/>
              </w:rPr>
            </w:pPr>
            <w:r>
              <w:rPr>
                <w:color w:val="000000"/>
              </w:rPr>
              <w:t>78</w:t>
            </w:r>
          </w:p>
        </w:tc>
        <w:tc>
          <w:tcPr>
            <w:tcW w:w="2394" w:type="dxa"/>
            <w:tcBorders>
              <w:top w:val="single" w:sz="4" w:space="0" w:color="C0C0C0"/>
              <w:left w:val="single" w:sz="4" w:space="0" w:color="C0C0C0"/>
              <w:bottom w:val="single" w:sz="4" w:space="0" w:color="C0C0C0"/>
              <w:right w:val="single" w:sz="4" w:space="0" w:color="C0C0C0"/>
            </w:tcBorders>
            <w:hideMark/>
          </w:tcPr>
          <w:p w14:paraId="54D73714" w14:textId="77777777" w:rsidR="000A0FDC" w:rsidRDefault="000A0FDC" w:rsidP="00F4474A">
            <w:pPr>
              <w:pStyle w:val="TableText10"/>
              <w:rPr>
                <w:color w:val="000000"/>
              </w:rPr>
            </w:pPr>
            <w:r>
              <w:rPr>
                <w:color w:val="000000"/>
              </w:rPr>
              <w:t>138</w:t>
            </w:r>
          </w:p>
        </w:tc>
        <w:tc>
          <w:tcPr>
            <w:tcW w:w="3737" w:type="dxa"/>
            <w:tcBorders>
              <w:top w:val="single" w:sz="4" w:space="0" w:color="C0C0C0"/>
              <w:left w:val="single" w:sz="4" w:space="0" w:color="C0C0C0"/>
              <w:bottom w:val="single" w:sz="4" w:space="0" w:color="C0C0C0"/>
              <w:right w:val="single" w:sz="4" w:space="0" w:color="C0C0C0"/>
            </w:tcBorders>
            <w:hideMark/>
          </w:tcPr>
          <w:p w14:paraId="5F68D2AE" w14:textId="77777777" w:rsidR="000A0FDC" w:rsidRDefault="000A0FDC" w:rsidP="00F4474A">
            <w:pPr>
              <w:pStyle w:val="TableText10"/>
              <w:rPr>
                <w:color w:val="000000"/>
              </w:rPr>
            </w:pPr>
            <w:r>
              <w:rPr>
                <w:color w:val="000000"/>
              </w:rPr>
              <w:t>proprietor not display certificate of approval of premises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36743F0"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3BA62927"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0858446" w14:textId="77777777" w:rsidR="000A0FDC" w:rsidRDefault="000A0FDC" w:rsidP="00F4474A">
            <w:pPr>
              <w:pStyle w:val="TableText10"/>
              <w:rPr>
                <w:color w:val="000000"/>
              </w:rPr>
            </w:pPr>
            <w:r>
              <w:rPr>
                <w:color w:val="000000"/>
              </w:rPr>
              <w:t>-</w:t>
            </w:r>
          </w:p>
        </w:tc>
      </w:tr>
      <w:tr w:rsidR="000A0FDC" w14:paraId="5C720339"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2EF2EC7" w14:textId="77777777" w:rsidR="000A0FDC" w:rsidRDefault="000A0FDC" w:rsidP="00F4474A">
            <w:pPr>
              <w:pStyle w:val="TableText10"/>
              <w:rPr>
                <w:color w:val="000000"/>
              </w:rPr>
            </w:pPr>
            <w:r>
              <w:rPr>
                <w:color w:val="000000"/>
              </w:rPr>
              <w:t>79</w:t>
            </w:r>
          </w:p>
        </w:tc>
        <w:tc>
          <w:tcPr>
            <w:tcW w:w="2394" w:type="dxa"/>
            <w:tcBorders>
              <w:top w:val="single" w:sz="4" w:space="0" w:color="C0C0C0"/>
              <w:left w:val="single" w:sz="4" w:space="0" w:color="C0C0C0"/>
              <w:bottom w:val="single" w:sz="4" w:space="0" w:color="C0C0C0"/>
              <w:right w:val="single" w:sz="4" w:space="0" w:color="C0C0C0"/>
            </w:tcBorders>
            <w:hideMark/>
          </w:tcPr>
          <w:p w14:paraId="3CE26BF3" w14:textId="77777777" w:rsidR="000A0FDC" w:rsidRDefault="000A0FDC" w:rsidP="00F4474A">
            <w:pPr>
              <w:pStyle w:val="TableText10"/>
              <w:rPr>
                <w:color w:val="000000"/>
              </w:rPr>
            </w:pPr>
            <w:r>
              <w:rPr>
                <w:color w:val="000000"/>
              </w:rPr>
              <w:t>139 (1) (a)</w:t>
            </w:r>
          </w:p>
        </w:tc>
        <w:tc>
          <w:tcPr>
            <w:tcW w:w="3737" w:type="dxa"/>
            <w:tcBorders>
              <w:top w:val="single" w:sz="4" w:space="0" w:color="C0C0C0"/>
              <w:left w:val="single" w:sz="4" w:space="0" w:color="C0C0C0"/>
              <w:bottom w:val="single" w:sz="4" w:space="0" w:color="C0C0C0"/>
              <w:right w:val="single" w:sz="4" w:space="0" w:color="C0C0C0"/>
            </w:tcBorders>
            <w:hideMark/>
          </w:tcPr>
          <w:p w14:paraId="55541315" w14:textId="77777777" w:rsidR="000A0FDC" w:rsidRDefault="000A0FDC" w:rsidP="00F4474A">
            <w:pPr>
              <w:pStyle w:val="TableText10"/>
              <w:rPr>
                <w:color w:val="000000"/>
              </w:rPr>
            </w:pPr>
            <w:r>
              <w:rPr>
                <w:color w:val="000000"/>
              </w:rPr>
              <w:t>proprietor not keep up-to-date copy of light vehicle manual/heavy vehicle manual/Australian design rules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156CE340"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D56C0D4"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54304FCB" w14:textId="77777777" w:rsidR="000A0FDC" w:rsidRDefault="000A0FDC" w:rsidP="00F4474A">
            <w:pPr>
              <w:pStyle w:val="TableText10"/>
              <w:rPr>
                <w:color w:val="000000"/>
              </w:rPr>
            </w:pPr>
            <w:r>
              <w:rPr>
                <w:color w:val="000000"/>
              </w:rPr>
              <w:t>-</w:t>
            </w:r>
          </w:p>
        </w:tc>
      </w:tr>
      <w:tr w:rsidR="000A0FDC" w14:paraId="7CF830AE"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CF291CD" w14:textId="77777777" w:rsidR="000A0FDC" w:rsidRDefault="000A0FDC" w:rsidP="00F4474A">
            <w:pPr>
              <w:pStyle w:val="TableText10"/>
              <w:rPr>
                <w:color w:val="000000"/>
              </w:rPr>
            </w:pPr>
            <w:r>
              <w:rPr>
                <w:color w:val="000000"/>
              </w:rPr>
              <w:t>80</w:t>
            </w:r>
          </w:p>
        </w:tc>
        <w:tc>
          <w:tcPr>
            <w:tcW w:w="2394" w:type="dxa"/>
            <w:tcBorders>
              <w:top w:val="single" w:sz="4" w:space="0" w:color="C0C0C0"/>
              <w:left w:val="single" w:sz="4" w:space="0" w:color="C0C0C0"/>
              <w:bottom w:val="single" w:sz="4" w:space="0" w:color="C0C0C0"/>
              <w:right w:val="single" w:sz="4" w:space="0" w:color="C0C0C0"/>
            </w:tcBorders>
            <w:hideMark/>
          </w:tcPr>
          <w:p w14:paraId="20D03520" w14:textId="77777777" w:rsidR="000A0FDC" w:rsidRDefault="000A0FDC" w:rsidP="00F4474A">
            <w:pPr>
              <w:pStyle w:val="TableText10"/>
              <w:rPr>
                <w:color w:val="000000"/>
              </w:rPr>
            </w:pPr>
            <w:r>
              <w:rPr>
                <w:color w:val="000000"/>
              </w:rPr>
              <w:t>139 (1) (b)</w:t>
            </w:r>
          </w:p>
        </w:tc>
        <w:tc>
          <w:tcPr>
            <w:tcW w:w="3737" w:type="dxa"/>
            <w:tcBorders>
              <w:top w:val="single" w:sz="4" w:space="0" w:color="C0C0C0"/>
              <w:left w:val="single" w:sz="4" w:space="0" w:color="C0C0C0"/>
              <w:bottom w:val="single" w:sz="4" w:space="0" w:color="C0C0C0"/>
              <w:right w:val="single" w:sz="4" w:space="0" w:color="C0C0C0"/>
            </w:tcBorders>
            <w:hideMark/>
          </w:tcPr>
          <w:p w14:paraId="6E92C352" w14:textId="77777777" w:rsidR="000A0FDC" w:rsidRDefault="000A0FDC" w:rsidP="00F4474A">
            <w:pPr>
              <w:pStyle w:val="TableText10"/>
              <w:rPr>
                <w:color w:val="000000"/>
              </w:rPr>
            </w:pPr>
            <w:r>
              <w:rPr>
                <w:color w:val="000000"/>
              </w:rPr>
              <w:t>proprietor not keep up-to-date copy of document applied/adopted/incorporated in light vehicle manual/heavy vehicle manual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0F5C118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5A1A5CA9"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4061A4B3" w14:textId="77777777" w:rsidR="000A0FDC" w:rsidRDefault="000A0FDC" w:rsidP="00F4474A">
            <w:pPr>
              <w:pStyle w:val="TableText10"/>
              <w:rPr>
                <w:color w:val="000000"/>
              </w:rPr>
            </w:pPr>
            <w:r>
              <w:rPr>
                <w:color w:val="000000"/>
              </w:rPr>
              <w:t>-</w:t>
            </w:r>
          </w:p>
        </w:tc>
      </w:tr>
      <w:tr w:rsidR="000A0FDC" w14:paraId="757D407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8707241" w14:textId="77777777" w:rsidR="000A0FDC" w:rsidRDefault="000A0FDC" w:rsidP="00F4474A">
            <w:pPr>
              <w:pStyle w:val="TableText10"/>
              <w:rPr>
                <w:color w:val="000000"/>
              </w:rPr>
            </w:pPr>
            <w:r>
              <w:rPr>
                <w:color w:val="000000"/>
              </w:rPr>
              <w:t>81</w:t>
            </w:r>
          </w:p>
        </w:tc>
        <w:tc>
          <w:tcPr>
            <w:tcW w:w="2394" w:type="dxa"/>
            <w:tcBorders>
              <w:top w:val="single" w:sz="4" w:space="0" w:color="C0C0C0"/>
              <w:left w:val="single" w:sz="4" w:space="0" w:color="C0C0C0"/>
              <w:bottom w:val="single" w:sz="4" w:space="0" w:color="C0C0C0"/>
              <w:right w:val="single" w:sz="4" w:space="0" w:color="C0C0C0"/>
            </w:tcBorders>
            <w:hideMark/>
          </w:tcPr>
          <w:p w14:paraId="6CDC08F1" w14:textId="77777777" w:rsidR="000A0FDC" w:rsidRDefault="000A0FDC" w:rsidP="00F4474A">
            <w:pPr>
              <w:pStyle w:val="TableText10"/>
              <w:rPr>
                <w:color w:val="000000"/>
              </w:rPr>
            </w:pPr>
            <w:r>
              <w:rPr>
                <w:color w:val="000000"/>
              </w:rPr>
              <w:t>139 (2)</w:t>
            </w:r>
          </w:p>
        </w:tc>
        <w:tc>
          <w:tcPr>
            <w:tcW w:w="3737" w:type="dxa"/>
            <w:tcBorders>
              <w:top w:val="single" w:sz="4" w:space="0" w:color="C0C0C0"/>
              <w:left w:val="single" w:sz="4" w:space="0" w:color="C0C0C0"/>
              <w:bottom w:val="single" w:sz="4" w:space="0" w:color="C0C0C0"/>
              <w:right w:val="single" w:sz="4" w:space="0" w:color="C0C0C0"/>
            </w:tcBorders>
            <w:hideMark/>
          </w:tcPr>
          <w:p w14:paraId="505003E1" w14:textId="77777777" w:rsidR="000A0FDC" w:rsidRDefault="000A0FDC" w:rsidP="00F4474A">
            <w:pPr>
              <w:pStyle w:val="TableText10"/>
              <w:rPr>
                <w:color w:val="000000"/>
              </w:rPr>
            </w:pPr>
            <w:r>
              <w:rPr>
                <w:color w:val="000000"/>
              </w:rPr>
              <w:t>proprietor not make copy of required documents available for inspection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8B1B22B"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40CF6E2"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40681F15" w14:textId="77777777" w:rsidR="000A0FDC" w:rsidRDefault="000A0FDC" w:rsidP="00F4474A">
            <w:pPr>
              <w:pStyle w:val="TableText10"/>
              <w:rPr>
                <w:color w:val="000000"/>
              </w:rPr>
            </w:pPr>
            <w:r>
              <w:rPr>
                <w:color w:val="000000"/>
              </w:rPr>
              <w:t>-</w:t>
            </w:r>
          </w:p>
        </w:tc>
      </w:tr>
      <w:tr w:rsidR="000A0FDC" w14:paraId="7678AF3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1E2AC1" w14:textId="77777777" w:rsidR="000A0FDC" w:rsidRDefault="000A0FDC" w:rsidP="00F4474A">
            <w:pPr>
              <w:pStyle w:val="TableText10"/>
              <w:rPr>
                <w:color w:val="000000"/>
              </w:rPr>
            </w:pPr>
            <w:r>
              <w:rPr>
                <w:color w:val="000000"/>
              </w:rPr>
              <w:t>82</w:t>
            </w:r>
          </w:p>
        </w:tc>
        <w:tc>
          <w:tcPr>
            <w:tcW w:w="2394" w:type="dxa"/>
            <w:tcBorders>
              <w:top w:val="single" w:sz="4" w:space="0" w:color="C0C0C0"/>
              <w:left w:val="single" w:sz="4" w:space="0" w:color="C0C0C0"/>
              <w:bottom w:val="single" w:sz="4" w:space="0" w:color="C0C0C0"/>
              <w:right w:val="single" w:sz="4" w:space="0" w:color="C0C0C0"/>
            </w:tcBorders>
            <w:hideMark/>
          </w:tcPr>
          <w:p w14:paraId="5D5B2A1E" w14:textId="77777777" w:rsidR="000A0FDC" w:rsidRDefault="000A0FDC" w:rsidP="00F4474A">
            <w:pPr>
              <w:pStyle w:val="TableText10"/>
              <w:rPr>
                <w:color w:val="000000"/>
              </w:rPr>
            </w:pPr>
            <w:r>
              <w:rPr>
                <w:color w:val="000000"/>
              </w:rPr>
              <w:t>140</w:t>
            </w:r>
          </w:p>
        </w:tc>
        <w:tc>
          <w:tcPr>
            <w:tcW w:w="3737" w:type="dxa"/>
            <w:tcBorders>
              <w:top w:val="single" w:sz="4" w:space="0" w:color="C0C0C0"/>
              <w:left w:val="single" w:sz="4" w:space="0" w:color="C0C0C0"/>
              <w:bottom w:val="single" w:sz="4" w:space="0" w:color="C0C0C0"/>
              <w:right w:val="single" w:sz="4" w:space="0" w:color="C0C0C0"/>
            </w:tcBorders>
            <w:hideMark/>
          </w:tcPr>
          <w:p w14:paraId="0D6BB258" w14:textId="77777777" w:rsidR="000A0FDC" w:rsidRDefault="000A0FDC" w:rsidP="00F4474A">
            <w:pPr>
              <w:pStyle w:val="TableText10"/>
              <w:rPr>
                <w:color w:val="000000"/>
              </w:rPr>
            </w:pPr>
            <w:r>
              <w:rPr>
                <w:color w:val="000000"/>
              </w:rPr>
              <w:t>proprietor not display approved inspection station notice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77A58D97"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2535DFD4"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1ED8992A" w14:textId="77777777" w:rsidR="000A0FDC" w:rsidRDefault="000A0FDC" w:rsidP="00F4474A">
            <w:pPr>
              <w:pStyle w:val="TableText10"/>
              <w:rPr>
                <w:color w:val="000000"/>
              </w:rPr>
            </w:pPr>
            <w:r>
              <w:rPr>
                <w:color w:val="000000"/>
              </w:rPr>
              <w:t>-</w:t>
            </w:r>
          </w:p>
        </w:tc>
      </w:tr>
      <w:tr w:rsidR="000A0FDC" w14:paraId="254A7984"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0EE75582" w14:textId="77777777" w:rsidR="000A0FDC" w:rsidRDefault="000A0FDC" w:rsidP="00F4474A">
            <w:pPr>
              <w:pStyle w:val="TableText10"/>
              <w:rPr>
                <w:color w:val="000000"/>
              </w:rPr>
            </w:pPr>
            <w:r>
              <w:rPr>
                <w:color w:val="000000"/>
              </w:rPr>
              <w:t>83</w:t>
            </w:r>
          </w:p>
        </w:tc>
        <w:tc>
          <w:tcPr>
            <w:tcW w:w="2394" w:type="dxa"/>
            <w:tcBorders>
              <w:top w:val="single" w:sz="4" w:space="0" w:color="C0C0C0"/>
              <w:left w:val="single" w:sz="4" w:space="0" w:color="C0C0C0"/>
              <w:bottom w:val="single" w:sz="4" w:space="0" w:color="C0C0C0"/>
              <w:right w:val="single" w:sz="4" w:space="0" w:color="C0C0C0"/>
            </w:tcBorders>
            <w:hideMark/>
          </w:tcPr>
          <w:p w14:paraId="5BC8256E" w14:textId="77777777" w:rsidR="000A0FDC" w:rsidRDefault="000A0FDC" w:rsidP="00F4474A">
            <w:pPr>
              <w:pStyle w:val="TableText10"/>
              <w:rPr>
                <w:color w:val="000000"/>
              </w:rPr>
            </w:pPr>
            <w:r>
              <w:rPr>
                <w:color w:val="000000"/>
              </w:rPr>
              <w:t>141 (a)</w:t>
            </w:r>
          </w:p>
        </w:tc>
        <w:tc>
          <w:tcPr>
            <w:tcW w:w="3737" w:type="dxa"/>
            <w:tcBorders>
              <w:top w:val="single" w:sz="4" w:space="0" w:color="C0C0C0"/>
              <w:left w:val="single" w:sz="4" w:space="0" w:color="C0C0C0"/>
              <w:bottom w:val="single" w:sz="4" w:space="0" w:color="C0C0C0"/>
              <w:right w:val="single" w:sz="4" w:space="0" w:color="C0C0C0"/>
            </w:tcBorders>
            <w:hideMark/>
          </w:tcPr>
          <w:p w14:paraId="2850D88F" w14:textId="77777777" w:rsidR="000A0FDC" w:rsidRDefault="000A0FDC" w:rsidP="00F4474A">
            <w:pPr>
              <w:pStyle w:val="TableText10"/>
              <w:rPr>
                <w:color w:val="000000"/>
              </w:rPr>
            </w:pPr>
            <w:r>
              <w:rPr>
                <w:color w:val="000000"/>
              </w:rPr>
              <w:t>previous proprietor not tell authority in writing about ceasing to be proprietor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090B97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0B2904EC"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3FAE85A9" w14:textId="77777777" w:rsidR="000A0FDC" w:rsidRDefault="000A0FDC" w:rsidP="00F4474A">
            <w:pPr>
              <w:pStyle w:val="TableText10"/>
              <w:rPr>
                <w:color w:val="000000"/>
              </w:rPr>
            </w:pPr>
            <w:r>
              <w:rPr>
                <w:color w:val="000000"/>
              </w:rPr>
              <w:t>-</w:t>
            </w:r>
          </w:p>
        </w:tc>
      </w:tr>
      <w:tr w:rsidR="000A0FDC" w14:paraId="27285E0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5247D9E" w14:textId="77777777" w:rsidR="000A0FDC" w:rsidRDefault="000A0FDC" w:rsidP="00F4474A">
            <w:pPr>
              <w:pStyle w:val="TableText10"/>
              <w:rPr>
                <w:color w:val="000000"/>
              </w:rPr>
            </w:pPr>
            <w:r>
              <w:rPr>
                <w:color w:val="000000"/>
              </w:rPr>
              <w:t>84</w:t>
            </w:r>
          </w:p>
        </w:tc>
        <w:tc>
          <w:tcPr>
            <w:tcW w:w="2394" w:type="dxa"/>
            <w:tcBorders>
              <w:top w:val="single" w:sz="4" w:space="0" w:color="C0C0C0"/>
              <w:left w:val="single" w:sz="4" w:space="0" w:color="C0C0C0"/>
              <w:bottom w:val="single" w:sz="4" w:space="0" w:color="C0C0C0"/>
              <w:right w:val="single" w:sz="4" w:space="0" w:color="C0C0C0"/>
            </w:tcBorders>
            <w:hideMark/>
          </w:tcPr>
          <w:p w14:paraId="53F3E6DF" w14:textId="77777777" w:rsidR="000A0FDC" w:rsidRDefault="000A0FDC" w:rsidP="00F4474A">
            <w:pPr>
              <w:pStyle w:val="TableText10"/>
              <w:rPr>
                <w:color w:val="000000"/>
              </w:rPr>
            </w:pPr>
            <w:r>
              <w:rPr>
                <w:color w:val="000000"/>
              </w:rPr>
              <w:t>141 (b)</w:t>
            </w:r>
          </w:p>
        </w:tc>
        <w:tc>
          <w:tcPr>
            <w:tcW w:w="3737" w:type="dxa"/>
            <w:tcBorders>
              <w:top w:val="single" w:sz="4" w:space="0" w:color="C0C0C0"/>
              <w:left w:val="single" w:sz="4" w:space="0" w:color="C0C0C0"/>
              <w:bottom w:val="single" w:sz="4" w:space="0" w:color="C0C0C0"/>
              <w:right w:val="single" w:sz="4" w:space="0" w:color="C0C0C0"/>
            </w:tcBorders>
            <w:hideMark/>
          </w:tcPr>
          <w:p w14:paraId="4EECD5FF" w14:textId="77777777" w:rsidR="000A0FDC" w:rsidRDefault="000A0FDC" w:rsidP="00F4474A">
            <w:pPr>
              <w:pStyle w:val="TableText10"/>
              <w:rPr>
                <w:color w:val="000000"/>
              </w:rPr>
            </w:pPr>
            <w:r>
              <w:rPr>
                <w:color w:val="000000"/>
              </w:rPr>
              <w:t>previous proprietor not return certificate of approval for premises after ceasing to be proprietor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EDA816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FA46B72"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71BAD272" w14:textId="77777777" w:rsidR="000A0FDC" w:rsidRDefault="000A0FDC" w:rsidP="00F4474A">
            <w:pPr>
              <w:pStyle w:val="TableText10"/>
              <w:rPr>
                <w:color w:val="000000"/>
              </w:rPr>
            </w:pPr>
            <w:r>
              <w:rPr>
                <w:color w:val="000000"/>
              </w:rPr>
              <w:t>-</w:t>
            </w:r>
          </w:p>
        </w:tc>
      </w:tr>
      <w:tr w:rsidR="000A0FDC" w14:paraId="70A21870"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52ACA4EF" w14:textId="77777777" w:rsidR="000A0FDC" w:rsidRDefault="000A0FDC" w:rsidP="00F4474A">
            <w:pPr>
              <w:pStyle w:val="TableText10"/>
              <w:rPr>
                <w:color w:val="000000"/>
              </w:rPr>
            </w:pPr>
            <w:r>
              <w:rPr>
                <w:color w:val="000000"/>
              </w:rPr>
              <w:t>85</w:t>
            </w:r>
          </w:p>
        </w:tc>
        <w:tc>
          <w:tcPr>
            <w:tcW w:w="2394" w:type="dxa"/>
            <w:tcBorders>
              <w:top w:val="single" w:sz="4" w:space="0" w:color="C0C0C0"/>
              <w:left w:val="single" w:sz="4" w:space="0" w:color="C0C0C0"/>
              <w:bottom w:val="single" w:sz="4" w:space="0" w:color="C0C0C0"/>
              <w:right w:val="single" w:sz="4" w:space="0" w:color="C0C0C0"/>
            </w:tcBorders>
            <w:hideMark/>
          </w:tcPr>
          <w:p w14:paraId="444055F7" w14:textId="77777777" w:rsidR="000A0FDC" w:rsidRDefault="000A0FDC" w:rsidP="00F4474A">
            <w:pPr>
              <w:pStyle w:val="TableText10"/>
              <w:rPr>
                <w:color w:val="000000"/>
              </w:rPr>
            </w:pPr>
            <w:r>
              <w:rPr>
                <w:color w:val="000000"/>
              </w:rPr>
              <w:t>142 (a)</w:t>
            </w:r>
          </w:p>
        </w:tc>
        <w:tc>
          <w:tcPr>
            <w:tcW w:w="3737" w:type="dxa"/>
            <w:tcBorders>
              <w:top w:val="single" w:sz="4" w:space="0" w:color="C0C0C0"/>
              <w:left w:val="single" w:sz="4" w:space="0" w:color="C0C0C0"/>
              <w:bottom w:val="single" w:sz="4" w:space="0" w:color="C0C0C0"/>
              <w:right w:val="single" w:sz="4" w:space="0" w:color="C0C0C0"/>
            </w:tcBorders>
            <w:hideMark/>
          </w:tcPr>
          <w:p w14:paraId="732EC935" w14:textId="77777777" w:rsidR="000A0FDC" w:rsidRDefault="000A0FDC" w:rsidP="00F4474A">
            <w:pPr>
              <w:pStyle w:val="TableText10"/>
              <w:rPr>
                <w:color w:val="000000"/>
              </w:rPr>
            </w:pPr>
            <w:r>
              <w:rPr>
                <w:color w:val="000000"/>
              </w:rPr>
              <w:t>proprietor not tell authority about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64E9E658"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7C36B3FA"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59A3813E" w14:textId="77777777" w:rsidR="000A0FDC" w:rsidRDefault="000A0FDC" w:rsidP="00F4474A">
            <w:pPr>
              <w:pStyle w:val="TableText10"/>
              <w:rPr>
                <w:color w:val="000000"/>
              </w:rPr>
            </w:pPr>
            <w:r>
              <w:rPr>
                <w:color w:val="000000"/>
              </w:rPr>
              <w:t>-</w:t>
            </w:r>
          </w:p>
        </w:tc>
      </w:tr>
      <w:tr w:rsidR="000A0FDC" w14:paraId="08CE8F2B"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159076A1" w14:textId="77777777" w:rsidR="000A0FDC" w:rsidRDefault="000A0FDC" w:rsidP="00F4474A">
            <w:pPr>
              <w:pStyle w:val="TableText10"/>
              <w:rPr>
                <w:color w:val="000000"/>
              </w:rPr>
            </w:pPr>
            <w:r>
              <w:rPr>
                <w:color w:val="000000"/>
              </w:rPr>
              <w:t>86</w:t>
            </w:r>
          </w:p>
        </w:tc>
        <w:tc>
          <w:tcPr>
            <w:tcW w:w="2394" w:type="dxa"/>
            <w:tcBorders>
              <w:top w:val="single" w:sz="4" w:space="0" w:color="C0C0C0"/>
              <w:left w:val="single" w:sz="4" w:space="0" w:color="C0C0C0"/>
              <w:bottom w:val="single" w:sz="4" w:space="0" w:color="C0C0C0"/>
              <w:right w:val="single" w:sz="4" w:space="0" w:color="C0C0C0"/>
            </w:tcBorders>
            <w:hideMark/>
          </w:tcPr>
          <w:p w14:paraId="6223AE5E" w14:textId="77777777" w:rsidR="000A0FDC" w:rsidRDefault="000A0FDC" w:rsidP="00F4474A">
            <w:pPr>
              <w:pStyle w:val="TableText10"/>
              <w:rPr>
                <w:color w:val="000000"/>
              </w:rPr>
            </w:pPr>
            <w:r>
              <w:rPr>
                <w:color w:val="000000"/>
              </w:rPr>
              <w:t>142 (b)</w:t>
            </w:r>
          </w:p>
        </w:tc>
        <w:tc>
          <w:tcPr>
            <w:tcW w:w="3737" w:type="dxa"/>
            <w:tcBorders>
              <w:top w:val="single" w:sz="4" w:space="0" w:color="C0C0C0"/>
              <w:left w:val="single" w:sz="4" w:space="0" w:color="C0C0C0"/>
              <w:bottom w:val="single" w:sz="4" w:space="0" w:color="C0C0C0"/>
              <w:right w:val="single" w:sz="4" w:space="0" w:color="C0C0C0"/>
            </w:tcBorders>
            <w:hideMark/>
          </w:tcPr>
          <w:p w14:paraId="0DE5289D" w14:textId="77777777" w:rsidR="000A0FDC" w:rsidRDefault="000A0FDC" w:rsidP="00F4474A">
            <w:pPr>
              <w:pStyle w:val="TableText10"/>
              <w:rPr>
                <w:color w:val="000000"/>
              </w:rPr>
            </w:pPr>
            <w:r>
              <w:rPr>
                <w:color w:val="000000"/>
              </w:rPr>
              <w:t>proprietor not return certificate of approval of premises to authority for amendment after change of name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2B53C80F" w14:textId="77777777" w:rsidR="000A0FDC" w:rsidRDefault="000A0FDC" w:rsidP="00F4474A">
            <w:pPr>
              <w:pStyle w:val="TableText10"/>
              <w:rPr>
                <w:color w:val="000000"/>
              </w:rPr>
            </w:pPr>
            <w:r>
              <w:rPr>
                <w:color w:val="000000"/>
              </w:rPr>
              <w:t>5</w:t>
            </w:r>
          </w:p>
        </w:tc>
        <w:tc>
          <w:tcPr>
            <w:tcW w:w="1582" w:type="dxa"/>
            <w:tcBorders>
              <w:top w:val="single" w:sz="4" w:space="0" w:color="C0C0C0"/>
              <w:left w:val="single" w:sz="4" w:space="0" w:color="C0C0C0"/>
              <w:bottom w:val="single" w:sz="4" w:space="0" w:color="C0C0C0"/>
              <w:right w:val="single" w:sz="4" w:space="0" w:color="C0C0C0"/>
            </w:tcBorders>
            <w:hideMark/>
          </w:tcPr>
          <w:p w14:paraId="482EA3B1" w14:textId="77777777" w:rsidR="000A0FDC" w:rsidRDefault="000A0FDC" w:rsidP="00F4474A">
            <w:pPr>
              <w:pStyle w:val="TableText10"/>
              <w:rPr>
                <w:color w:val="000000"/>
              </w:rPr>
            </w:pPr>
            <w:r>
              <w:rPr>
                <w:color w:val="000000"/>
              </w:rPr>
              <w:t>206</w:t>
            </w:r>
          </w:p>
        </w:tc>
        <w:tc>
          <w:tcPr>
            <w:tcW w:w="1189" w:type="dxa"/>
            <w:tcBorders>
              <w:top w:val="single" w:sz="4" w:space="0" w:color="C0C0C0"/>
              <w:left w:val="single" w:sz="4" w:space="0" w:color="C0C0C0"/>
              <w:bottom w:val="single" w:sz="4" w:space="0" w:color="C0C0C0"/>
              <w:right w:val="single" w:sz="4" w:space="0" w:color="C0C0C0"/>
            </w:tcBorders>
            <w:hideMark/>
          </w:tcPr>
          <w:p w14:paraId="404A98A4" w14:textId="77777777" w:rsidR="000A0FDC" w:rsidRDefault="000A0FDC" w:rsidP="00F4474A">
            <w:pPr>
              <w:pStyle w:val="TableText10"/>
              <w:rPr>
                <w:color w:val="000000"/>
              </w:rPr>
            </w:pPr>
            <w:r>
              <w:rPr>
                <w:color w:val="000000"/>
              </w:rPr>
              <w:t>-</w:t>
            </w:r>
          </w:p>
        </w:tc>
      </w:tr>
      <w:tr w:rsidR="000A0FDC" w14:paraId="77CCF9CD" w14:textId="77777777" w:rsidTr="00F4474A">
        <w:trPr>
          <w:cantSplit/>
        </w:trPr>
        <w:tc>
          <w:tcPr>
            <w:tcW w:w="1218" w:type="dxa"/>
            <w:tcBorders>
              <w:top w:val="single" w:sz="4" w:space="0" w:color="C0C0C0"/>
              <w:left w:val="single" w:sz="4" w:space="0" w:color="C0C0C0"/>
              <w:bottom w:val="nil"/>
              <w:right w:val="single" w:sz="4" w:space="0" w:color="C0C0C0"/>
            </w:tcBorders>
            <w:hideMark/>
          </w:tcPr>
          <w:p w14:paraId="775711F3" w14:textId="77777777" w:rsidR="000A0FDC" w:rsidRDefault="000A0FDC" w:rsidP="00F4474A">
            <w:pPr>
              <w:pStyle w:val="TableText10"/>
              <w:keepNext/>
              <w:rPr>
                <w:color w:val="000000"/>
              </w:rPr>
            </w:pPr>
            <w:r>
              <w:rPr>
                <w:color w:val="000000"/>
              </w:rPr>
              <w:t>87</w:t>
            </w:r>
          </w:p>
        </w:tc>
        <w:tc>
          <w:tcPr>
            <w:tcW w:w="2394" w:type="dxa"/>
            <w:tcBorders>
              <w:top w:val="single" w:sz="4" w:space="0" w:color="C0C0C0"/>
              <w:left w:val="single" w:sz="4" w:space="0" w:color="C0C0C0"/>
              <w:bottom w:val="nil"/>
              <w:right w:val="single" w:sz="4" w:space="0" w:color="C0C0C0"/>
            </w:tcBorders>
            <w:hideMark/>
          </w:tcPr>
          <w:p w14:paraId="6258935B" w14:textId="77777777" w:rsidR="000A0FDC" w:rsidRDefault="000A0FDC" w:rsidP="00F4474A">
            <w:pPr>
              <w:pStyle w:val="TableText10"/>
              <w:rPr>
                <w:color w:val="000000"/>
              </w:rPr>
            </w:pPr>
            <w:r>
              <w:rPr>
                <w:color w:val="000000"/>
              </w:rPr>
              <w:t>143 (4)</w:t>
            </w:r>
          </w:p>
        </w:tc>
        <w:tc>
          <w:tcPr>
            <w:tcW w:w="3737" w:type="dxa"/>
            <w:tcBorders>
              <w:top w:val="single" w:sz="4" w:space="0" w:color="C0C0C0"/>
              <w:left w:val="single" w:sz="4" w:space="0" w:color="C0C0C0"/>
              <w:bottom w:val="nil"/>
              <w:right w:val="single" w:sz="4" w:space="0" w:color="C0C0C0"/>
            </w:tcBorders>
          </w:tcPr>
          <w:p w14:paraId="7B1A0277" w14:textId="77777777" w:rsidR="000A0FDC" w:rsidRDefault="000A0FDC" w:rsidP="00F4474A">
            <w:pPr>
              <w:pStyle w:val="TableText10"/>
              <w:rPr>
                <w:color w:val="000000"/>
              </w:rPr>
            </w:pPr>
          </w:p>
        </w:tc>
        <w:tc>
          <w:tcPr>
            <w:tcW w:w="1316" w:type="dxa"/>
            <w:tcBorders>
              <w:top w:val="single" w:sz="4" w:space="0" w:color="C0C0C0"/>
              <w:left w:val="single" w:sz="4" w:space="0" w:color="C0C0C0"/>
              <w:bottom w:val="nil"/>
              <w:right w:val="single" w:sz="4" w:space="0" w:color="C0C0C0"/>
            </w:tcBorders>
          </w:tcPr>
          <w:p w14:paraId="2FDD8B77" w14:textId="77777777" w:rsidR="000A0FDC" w:rsidRDefault="000A0FDC" w:rsidP="00F4474A">
            <w:pPr>
              <w:pStyle w:val="TableText10"/>
              <w:rPr>
                <w:color w:val="000000"/>
              </w:rPr>
            </w:pPr>
          </w:p>
        </w:tc>
        <w:tc>
          <w:tcPr>
            <w:tcW w:w="1582" w:type="dxa"/>
            <w:tcBorders>
              <w:top w:val="single" w:sz="4" w:space="0" w:color="C0C0C0"/>
              <w:left w:val="single" w:sz="4" w:space="0" w:color="C0C0C0"/>
              <w:bottom w:val="nil"/>
              <w:right w:val="single" w:sz="4" w:space="0" w:color="C0C0C0"/>
            </w:tcBorders>
          </w:tcPr>
          <w:p w14:paraId="613C0E00" w14:textId="77777777" w:rsidR="000A0FDC" w:rsidRDefault="000A0FDC" w:rsidP="00F4474A">
            <w:pPr>
              <w:pStyle w:val="TableText10"/>
              <w:rPr>
                <w:color w:val="000000"/>
              </w:rPr>
            </w:pPr>
          </w:p>
        </w:tc>
        <w:tc>
          <w:tcPr>
            <w:tcW w:w="1189" w:type="dxa"/>
            <w:tcBorders>
              <w:top w:val="single" w:sz="4" w:space="0" w:color="C0C0C0"/>
              <w:left w:val="single" w:sz="4" w:space="0" w:color="C0C0C0"/>
              <w:bottom w:val="nil"/>
              <w:right w:val="single" w:sz="4" w:space="0" w:color="C0C0C0"/>
            </w:tcBorders>
          </w:tcPr>
          <w:p w14:paraId="57F1F190" w14:textId="77777777" w:rsidR="000A0FDC" w:rsidRDefault="000A0FDC" w:rsidP="00F4474A">
            <w:pPr>
              <w:pStyle w:val="TableText10"/>
              <w:rPr>
                <w:color w:val="000000"/>
              </w:rPr>
            </w:pPr>
          </w:p>
        </w:tc>
      </w:tr>
      <w:tr w:rsidR="000A0FDC" w14:paraId="68EE11E1" w14:textId="77777777" w:rsidTr="00F4474A">
        <w:trPr>
          <w:cantSplit/>
        </w:trPr>
        <w:tc>
          <w:tcPr>
            <w:tcW w:w="1218" w:type="dxa"/>
            <w:tcBorders>
              <w:top w:val="nil"/>
              <w:left w:val="single" w:sz="4" w:space="0" w:color="C0C0C0"/>
              <w:bottom w:val="nil"/>
              <w:right w:val="single" w:sz="4" w:space="0" w:color="C0C0C0"/>
            </w:tcBorders>
            <w:hideMark/>
          </w:tcPr>
          <w:p w14:paraId="0D981B2C" w14:textId="77777777" w:rsidR="000A0FDC" w:rsidRDefault="000A0FDC" w:rsidP="00F4474A">
            <w:pPr>
              <w:pStyle w:val="TableText10"/>
              <w:rPr>
                <w:color w:val="000000"/>
              </w:rPr>
            </w:pPr>
            <w:r>
              <w:rPr>
                <w:color w:val="000000"/>
              </w:rPr>
              <w:t>87.1</w:t>
            </w:r>
          </w:p>
        </w:tc>
        <w:tc>
          <w:tcPr>
            <w:tcW w:w="2394" w:type="dxa"/>
            <w:tcBorders>
              <w:top w:val="nil"/>
              <w:left w:val="single" w:sz="4" w:space="0" w:color="C0C0C0"/>
              <w:bottom w:val="nil"/>
              <w:right w:val="single" w:sz="4" w:space="0" w:color="C0C0C0"/>
            </w:tcBorders>
            <w:hideMark/>
          </w:tcPr>
          <w:p w14:paraId="1F571777"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143 (2)</w:t>
            </w:r>
          </w:p>
        </w:tc>
        <w:tc>
          <w:tcPr>
            <w:tcW w:w="3737" w:type="dxa"/>
            <w:tcBorders>
              <w:top w:val="nil"/>
              <w:left w:val="single" w:sz="4" w:space="0" w:color="C0C0C0"/>
              <w:bottom w:val="nil"/>
              <w:right w:val="single" w:sz="4" w:space="0" w:color="C0C0C0"/>
            </w:tcBorders>
            <w:hideMark/>
          </w:tcPr>
          <w:p w14:paraId="6B2BF7B6" w14:textId="77777777" w:rsidR="000A0FDC" w:rsidRDefault="000A0FDC" w:rsidP="00F4474A">
            <w:pPr>
              <w:pStyle w:val="TableText10"/>
              <w:rPr>
                <w:color w:val="000000"/>
              </w:rPr>
            </w:pPr>
            <w:r>
              <w:rPr>
                <w:color w:val="000000"/>
              </w:rPr>
              <w:t>registered operator/person in control not produce vehicle for inspection as required</w:t>
            </w:r>
          </w:p>
        </w:tc>
        <w:tc>
          <w:tcPr>
            <w:tcW w:w="1316" w:type="dxa"/>
            <w:tcBorders>
              <w:top w:val="nil"/>
              <w:left w:val="single" w:sz="4" w:space="0" w:color="C0C0C0"/>
              <w:bottom w:val="nil"/>
              <w:right w:val="single" w:sz="4" w:space="0" w:color="C0C0C0"/>
            </w:tcBorders>
            <w:hideMark/>
          </w:tcPr>
          <w:p w14:paraId="10CAE5E6"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nil"/>
              <w:right w:val="single" w:sz="4" w:space="0" w:color="C0C0C0"/>
            </w:tcBorders>
            <w:hideMark/>
          </w:tcPr>
          <w:p w14:paraId="52E267DE"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nil"/>
              <w:right w:val="single" w:sz="4" w:space="0" w:color="C0C0C0"/>
            </w:tcBorders>
            <w:hideMark/>
          </w:tcPr>
          <w:p w14:paraId="52B79C25" w14:textId="77777777" w:rsidR="000A0FDC" w:rsidRDefault="000A0FDC" w:rsidP="00F4474A">
            <w:pPr>
              <w:pStyle w:val="TableText10"/>
              <w:rPr>
                <w:color w:val="000000"/>
              </w:rPr>
            </w:pPr>
            <w:r>
              <w:rPr>
                <w:color w:val="000000"/>
              </w:rPr>
              <w:t>-</w:t>
            </w:r>
          </w:p>
        </w:tc>
      </w:tr>
      <w:tr w:rsidR="000A0FDC" w14:paraId="714A37B2" w14:textId="77777777" w:rsidTr="00F4474A">
        <w:trPr>
          <w:cantSplit/>
        </w:trPr>
        <w:tc>
          <w:tcPr>
            <w:tcW w:w="1218" w:type="dxa"/>
            <w:tcBorders>
              <w:top w:val="nil"/>
              <w:left w:val="single" w:sz="4" w:space="0" w:color="C0C0C0"/>
              <w:bottom w:val="single" w:sz="4" w:space="0" w:color="C0C0C0"/>
              <w:right w:val="single" w:sz="4" w:space="0" w:color="C0C0C0"/>
            </w:tcBorders>
            <w:hideMark/>
          </w:tcPr>
          <w:p w14:paraId="1030C7CC" w14:textId="77777777" w:rsidR="000A0FDC" w:rsidRDefault="000A0FDC" w:rsidP="00F4474A">
            <w:pPr>
              <w:pStyle w:val="TableText10"/>
              <w:rPr>
                <w:color w:val="000000"/>
              </w:rPr>
            </w:pPr>
            <w:r>
              <w:rPr>
                <w:color w:val="000000"/>
              </w:rPr>
              <w:t>87.2</w:t>
            </w:r>
          </w:p>
        </w:tc>
        <w:tc>
          <w:tcPr>
            <w:tcW w:w="2394" w:type="dxa"/>
            <w:tcBorders>
              <w:top w:val="nil"/>
              <w:left w:val="single" w:sz="4" w:space="0" w:color="C0C0C0"/>
              <w:bottom w:val="single" w:sz="4" w:space="0" w:color="C0C0C0"/>
              <w:right w:val="single" w:sz="4" w:space="0" w:color="C0C0C0"/>
            </w:tcBorders>
            <w:hideMark/>
          </w:tcPr>
          <w:p w14:paraId="3A6D9588" w14:textId="77777777" w:rsidR="000A0FDC" w:rsidRDefault="000A0FDC" w:rsidP="00F4474A">
            <w:pPr>
              <w:pStyle w:val="TableBullet"/>
              <w:numPr>
                <w:ilvl w:val="0"/>
                <w:numId w:val="0"/>
              </w:numPr>
              <w:ind w:left="357" w:hanging="357"/>
              <w:rPr>
                <w:color w:val="000000"/>
              </w:rPr>
            </w:pPr>
            <w:r>
              <w:rPr>
                <w:rFonts w:ascii="Symbol" w:hAnsi="Symbol"/>
                <w:color w:val="000000"/>
              </w:rPr>
              <w:t>·</w:t>
            </w:r>
            <w:r>
              <w:rPr>
                <w:rFonts w:ascii="Symbol" w:hAnsi="Symbol"/>
                <w:color w:val="000000"/>
              </w:rPr>
              <w:tab/>
            </w:r>
            <w:r>
              <w:rPr>
                <w:color w:val="000000"/>
              </w:rPr>
              <w:t>for notice under 143 (3)</w:t>
            </w:r>
          </w:p>
        </w:tc>
        <w:tc>
          <w:tcPr>
            <w:tcW w:w="3737" w:type="dxa"/>
            <w:tcBorders>
              <w:top w:val="nil"/>
              <w:left w:val="single" w:sz="4" w:space="0" w:color="C0C0C0"/>
              <w:bottom w:val="single" w:sz="4" w:space="0" w:color="C0C0C0"/>
              <w:right w:val="single" w:sz="4" w:space="0" w:color="C0C0C0"/>
            </w:tcBorders>
            <w:hideMark/>
          </w:tcPr>
          <w:p w14:paraId="190E53A2" w14:textId="77777777" w:rsidR="000A0FDC" w:rsidRDefault="000A0FDC" w:rsidP="00F4474A">
            <w:pPr>
              <w:pStyle w:val="TableText10"/>
              <w:rPr>
                <w:color w:val="000000"/>
              </w:rPr>
            </w:pPr>
            <w:r>
              <w:rPr>
                <w:color w:val="000000"/>
              </w:rPr>
              <w:t>registered operator/person in control not produce vehicle for inspection at changed time/place as required</w:t>
            </w:r>
          </w:p>
        </w:tc>
        <w:tc>
          <w:tcPr>
            <w:tcW w:w="1316" w:type="dxa"/>
            <w:tcBorders>
              <w:top w:val="nil"/>
              <w:left w:val="single" w:sz="4" w:space="0" w:color="C0C0C0"/>
              <w:bottom w:val="single" w:sz="4" w:space="0" w:color="C0C0C0"/>
              <w:right w:val="single" w:sz="4" w:space="0" w:color="C0C0C0"/>
            </w:tcBorders>
            <w:hideMark/>
          </w:tcPr>
          <w:p w14:paraId="55AB1D6E" w14:textId="77777777" w:rsidR="000A0FDC" w:rsidRDefault="000A0FDC" w:rsidP="00F4474A">
            <w:pPr>
              <w:pStyle w:val="TableText10"/>
              <w:rPr>
                <w:color w:val="000000"/>
              </w:rPr>
            </w:pPr>
            <w:r>
              <w:rPr>
                <w:color w:val="000000"/>
              </w:rPr>
              <w:t>20</w:t>
            </w:r>
          </w:p>
        </w:tc>
        <w:tc>
          <w:tcPr>
            <w:tcW w:w="1582" w:type="dxa"/>
            <w:tcBorders>
              <w:top w:val="nil"/>
              <w:left w:val="single" w:sz="4" w:space="0" w:color="C0C0C0"/>
              <w:bottom w:val="single" w:sz="4" w:space="0" w:color="C0C0C0"/>
              <w:right w:val="single" w:sz="4" w:space="0" w:color="C0C0C0"/>
            </w:tcBorders>
            <w:hideMark/>
          </w:tcPr>
          <w:p w14:paraId="2094EBEA" w14:textId="77777777" w:rsidR="000A0FDC" w:rsidRDefault="000A0FDC" w:rsidP="00F4474A">
            <w:pPr>
              <w:pStyle w:val="TableText10"/>
              <w:rPr>
                <w:color w:val="000000"/>
              </w:rPr>
            </w:pPr>
            <w:r>
              <w:rPr>
                <w:color w:val="000000"/>
              </w:rPr>
              <w:t>213</w:t>
            </w:r>
          </w:p>
        </w:tc>
        <w:tc>
          <w:tcPr>
            <w:tcW w:w="1189" w:type="dxa"/>
            <w:tcBorders>
              <w:top w:val="nil"/>
              <w:left w:val="single" w:sz="4" w:space="0" w:color="C0C0C0"/>
              <w:bottom w:val="single" w:sz="4" w:space="0" w:color="C0C0C0"/>
              <w:right w:val="single" w:sz="4" w:space="0" w:color="C0C0C0"/>
            </w:tcBorders>
            <w:hideMark/>
          </w:tcPr>
          <w:p w14:paraId="0C2B3984" w14:textId="77777777" w:rsidR="000A0FDC" w:rsidRDefault="000A0FDC" w:rsidP="00F4474A">
            <w:pPr>
              <w:pStyle w:val="TableText10"/>
              <w:rPr>
                <w:color w:val="000000"/>
              </w:rPr>
            </w:pPr>
            <w:r>
              <w:rPr>
                <w:color w:val="000000"/>
              </w:rPr>
              <w:t>-</w:t>
            </w:r>
          </w:p>
        </w:tc>
      </w:tr>
      <w:tr w:rsidR="000A0FDC" w14:paraId="184EE0E1"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7479117" w14:textId="77777777" w:rsidR="000A0FDC" w:rsidRDefault="000A0FDC" w:rsidP="00F4474A">
            <w:pPr>
              <w:pStyle w:val="TableText10"/>
              <w:rPr>
                <w:color w:val="000000"/>
              </w:rPr>
            </w:pPr>
            <w:r>
              <w:rPr>
                <w:color w:val="000000"/>
              </w:rPr>
              <w:t>88</w:t>
            </w:r>
          </w:p>
        </w:tc>
        <w:tc>
          <w:tcPr>
            <w:tcW w:w="2394" w:type="dxa"/>
            <w:tcBorders>
              <w:top w:val="single" w:sz="4" w:space="0" w:color="C0C0C0"/>
              <w:left w:val="single" w:sz="4" w:space="0" w:color="C0C0C0"/>
              <w:bottom w:val="single" w:sz="4" w:space="0" w:color="C0C0C0"/>
              <w:right w:val="single" w:sz="4" w:space="0" w:color="C0C0C0"/>
            </w:tcBorders>
            <w:hideMark/>
          </w:tcPr>
          <w:p w14:paraId="1F95E8B6" w14:textId="77777777" w:rsidR="000A0FDC" w:rsidRDefault="000A0FDC" w:rsidP="00F4474A">
            <w:pPr>
              <w:pStyle w:val="TableText10"/>
              <w:rPr>
                <w:color w:val="000000"/>
              </w:rPr>
            </w:pPr>
            <w:r>
              <w:rPr>
                <w:color w:val="000000"/>
              </w:rPr>
              <w:t>147 (a)</w:t>
            </w:r>
          </w:p>
        </w:tc>
        <w:tc>
          <w:tcPr>
            <w:tcW w:w="3737" w:type="dxa"/>
            <w:tcBorders>
              <w:top w:val="single" w:sz="4" w:space="0" w:color="C0C0C0"/>
              <w:left w:val="single" w:sz="4" w:space="0" w:color="C0C0C0"/>
              <w:bottom w:val="single" w:sz="4" w:space="0" w:color="C0C0C0"/>
              <w:right w:val="single" w:sz="4" w:space="0" w:color="C0C0C0"/>
            </w:tcBorders>
            <w:hideMark/>
          </w:tcPr>
          <w:p w14:paraId="550D6149" w14:textId="77777777" w:rsidR="000A0FDC" w:rsidRDefault="000A0FDC" w:rsidP="00F4474A">
            <w:pPr>
              <w:pStyle w:val="TableText10"/>
              <w:rPr>
                <w:color w:val="000000"/>
              </w:rPr>
            </w:pPr>
            <w:r>
              <w:rPr>
                <w:color w:val="000000"/>
              </w:rPr>
              <w:t>proprietor allow employee not authorised examiner to test/inspect vehicle</w:t>
            </w:r>
          </w:p>
        </w:tc>
        <w:tc>
          <w:tcPr>
            <w:tcW w:w="1316" w:type="dxa"/>
            <w:tcBorders>
              <w:top w:val="single" w:sz="4" w:space="0" w:color="C0C0C0"/>
              <w:left w:val="single" w:sz="4" w:space="0" w:color="C0C0C0"/>
              <w:bottom w:val="single" w:sz="4" w:space="0" w:color="C0C0C0"/>
              <w:right w:val="single" w:sz="4" w:space="0" w:color="C0C0C0"/>
            </w:tcBorders>
            <w:hideMark/>
          </w:tcPr>
          <w:p w14:paraId="7D5A1F2F"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56B3CF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E0EC956" w14:textId="77777777" w:rsidR="000A0FDC" w:rsidRDefault="000A0FDC" w:rsidP="00F4474A">
            <w:pPr>
              <w:pStyle w:val="TableText10"/>
              <w:rPr>
                <w:color w:val="000000"/>
              </w:rPr>
            </w:pPr>
            <w:r>
              <w:rPr>
                <w:color w:val="000000"/>
              </w:rPr>
              <w:t>-</w:t>
            </w:r>
          </w:p>
        </w:tc>
      </w:tr>
      <w:tr w:rsidR="000A0FDC" w14:paraId="061EB3D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515DC4D" w14:textId="77777777" w:rsidR="000A0FDC" w:rsidRDefault="000A0FDC" w:rsidP="00F4474A">
            <w:pPr>
              <w:pStyle w:val="TableText10"/>
              <w:rPr>
                <w:color w:val="000000"/>
              </w:rPr>
            </w:pPr>
            <w:r>
              <w:rPr>
                <w:color w:val="000000"/>
              </w:rPr>
              <w:t>89</w:t>
            </w:r>
          </w:p>
        </w:tc>
        <w:tc>
          <w:tcPr>
            <w:tcW w:w="2394" w:type="dxa"/>
            <w:tcBorders>
              <w:top w:val="single" w:sz="4" w:space="0" w:color="C0C0C0"/>
              <w:left w:val="single" w:sz="4" w:space="0" w:color="C0C0C0"/>
              <w:bottom w:val="single" w:sz="4" w:space="0" w:color="C0C0C0"/>
              <w:right w:val="single" w:sz="4" w:space="0" w:color="C0C0C0"/>
            </w:tcBorders>
            <w:hideMark/>
          </w:tcPr>
          <w:p w14:paraId="52B1312A" w14:textId="77777777" w:rsidR="000A0FDC" w:rsidRDefault="000A0FDC" w:rsidP="00F4474A">
            <w:pPr>
              <w:pStyle w:val="TableText10"/>
              <w:rPr>
                <w:color w:val="000000"/>
              </w:rPr>
            </w:pPr>
            <w:r>
              <w:rPr>
                <w:color w:val="000000"/>
              </w:rPr>
              <w:t>147 (b)</w:t>
            </w:r>
          </w:p>
        </w:tc>
        <w:tc>
          <w:tcPr>
            <w:tcW w:w="3737" w:type="dxa"/>
            <w:tcBorders>
              <w:top w:val="single" w:sz="4" w:space="0" w:color="C0C0C0"/>
              <w:left w:val="single" w:sz="4" w:space="0" w:color="C0C0C0"/>
              <w:bottom w:val="single" w:sz="4" w:space="0" w:color="C0C0C0"/>
              <w:right w:val="single" w:sz="4" w:space="0" w:color="C0C0C0"/>
            </w:tcBorders>
            <w:hideMark/>
          </w:tcPr>
          <w:p w14:paraId="72B80520" w14:textId="77777777" w:rsidR="000A0FDC" w:rsidRDefault="000A0FDC" w:rsidP="00F4474A">
            <w:pPr>
              <w:pStyle w:val="TableText10"/>
              <w:rPr>
                <w:color w:val="000000"/>
              </w:rPr>
            </w:pPr>
            <w:r>
              <w:rPr>
                <w:color w:val="000000"/>
              </w:rPr>
              <w:t>proprietor allow employee authorised examiner to test/inspect vehicle not in certificate of approval for premises/examiner’s certificate of authorisation</w:t>
            </w:r>
          </w:p>
        </w:tc>
        <w:tc>
          <w:tcPr>
            <w:tcW w:w="1316" w:type="dxa"/>
            <w:tcBorders>
              <w:top w:val="single" w:sz="4" w:space="0" w:color="C0C0C0"/>
              <w:left w:val="single" w:sz="4" w:space="0" w:color="C0C0C0"/>
              <w:bottom w:val="single" w:sz="4" w:space="0" w:color="C0C0C0"/>
              <w:right w:val="single" w:sz="4" w:space="0" w:color="C0C0C0"/>
            </w:tcBorders>
            <w:hideMark/>
          </w:tcPr>
          <w:p w14:paraId="18A999E8"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D8227B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53B1197" w14:textId="77777777" w:rsidR="000A0FDC" w:rsidRDefault="000A0FDC" w:rsidP="00F4474A">
            <w:pPr>
              <w:pStyle w:val="TableText10"/>
              <w:rPr>
                <w:color w:val="000000"/>
              </w:rPr>
            </w:pPr>
            <w:r>
              <w:rPr>
                <w:color w:val="000000"/>
              </w:rPr>
              <w:t>-</w:t>
            </w:r>
          </w:p>
        </w:tc>
      </w:tr>
      <w:tr w:rsidR="000A0FDC" w14:paraId="2B1F4A8D"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2E5D462" w14:textId="77777777" w:rsidR="000A0FDC" w:rsidRDefault="000A0FDC" w:rsidP="00F4474A">
            <w:pPr>
              <w:pStyle w:val="TableText10"/>
              <w:rPr>
                <w:color w:val="000000"/>
              </w:rPr>
            </w:pPr>
            <w:r>
              <w:rPr>
                <w:color w:val="000000"/>
              </w:rPr>
              <w:t>90</w:t>
            </w:r>
          </w:p>
        </w:tc>
        <w:tc>
          <w:tcPr>
            <w:tcW w:w="2394" w:type="dxa"/>
            <w:tcBorders>
              <w:top w:val="single" w:sz="4" w:space="0" w:color="C0C0C0"/>
              <w:left w:val="single" w:sz="4" w:space="0" w:color="C0C0C0"/>
              <w:bottom w:val="single" w:sz="4" w:space="0" w:color="C0C0C0"/>
              <w:right w:val="single" w:sz="4" w:space="0" w:color="C0C0C0"/>
            </w:tcBorders>
            <w:hideMark/>
          </w:tcPr>
          <w:p w14:paraId="2611A3EC" w14:textId="77777777" w:rsidR="000A0FDC" w:rsidRDefault="000A0FDC" w:rsidP="00F4474A">
            <w:pPr>
              <w:pStyle w:val="TableText10"/>
              <w:rPr>
                <w:color w:val="000000"/>
              </w:rPr>
            </w:pPr>
            <w:r>
              <w:rPr>
                <w:color w:val="000000"/>
              </w:rPr>
              <w:t>149 (1)</w:t>
            </w:r>
          </w:p>
        </w:tc>
        <w:tc>
          <w:tcPr>
            <w:tcW w:w="3737" w:type="dxa"/>
            <w:tcBorders>
              <w:top w:val="single" w:sz="4" w:space="0" w:color="C0C0C0"/>
              <w:left w:val="single" w:sz="4" w:space="0" w:color="C0C0C0"/>
              <w:bottom w:val="single" w:sz="4" w:space="0" w:color="C0C0C0"/>
              <w:right w:val="single" w:sz="4" w:space="0" w:color="C0C0C0"/>
            </w:tcBorders>
            <w:hideMark/>
          </w:tcPr>
          <w:p w14:paraId="0DCA52EE" w14:textId="77777777" w:rsidR="000A0FDC" w:rsidRDefault="000A0FDC" w:rsidP="00F4474A">
            <w:pPr>
              <w:pStyle w:val="TableText10"/>
              <w:rPr>
                <w:color w:val="000000"/>
              </w:rPr>
            </w:pPr>
            <w:r>
              <w:rPr>
                <w:color w:val="000000"/>
              </w:rPr>
              <w:t>person not authorised examiner inspect/ test vehicle</w:t>
            </w:r>
          </w:p>
        </w:tc>
        <w:tc>
          <w:tcPr>
            <w:tcW w:w="1316" w:type="dxa"/>
            <w:tcBorders>
              <w:top w:val="single" w:sz="4" w:space="0" w:color="C0C0C0"/>
              <w:left w:val="single" w:sz="4" w:space="0" w:color="C0C0C0"/>
              <w:bottom w:val="single" w:sz="4" w:space="0" w:color="C0C0C0"/>
              <w:right w:val="single" w:sz="4" w:space="0" w:color="C0C0C0"/>
            </w:tcBorders>
            <w:hideMark/>
          </w:tcPr>
          <w:p w14:paraId="25DC1ECC"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89643A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7ADA1A7" w14:textId="77777777" w:rsidR="000A0FDC" w:rsidRDefault="000A0FDC" w:rsidP="00F4474A">
            <w:pPr>
              <w:pStyle w:val="TableText10"/>
              <w:rPr>
                <w:color w:val="000000"/>
              </w:rPr>
            </w:pPr>
            <w:r>
              <w:rPr>
                <w:color w:val="000000"/>
              </w:rPr>
              <w:t>-</w:t>
            </w:r>
          </w:p>
        </w:tc>
      </w:tr>
      <w:tr w:rsidR="000A0FDC" w14:paraId="75E0118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A7BD69E" w14:textId="77777777" w:rsidR="000A0FDC" w:rsidRDefault="000A0FDC" w:rsidP="00F4474A">
            <w:pPr>
              <w:pStyle w:val="TableText10"/>
              <w:rPr>
                <w:color w:val="000000"/>
              </w:rPr>
            </w:pPr>
            <w:r>
              <w:rPr>
                <w:color w:val="000000"/>
              </w:rPr>
              <w:t>91</w:t>
            </w:r>
          </w:p>
        </w:tc>
        <w:tc>
          <w:tcPr>
            <w:tcW w:w="2394" w:type="dxa"/>
            <w:tcBorders>
              <w:top w:val="single" w:sz="4" w:space="0" w:color="C0C0C0"/>
              <w:left w:val="single" w:sz="4" w:space="0" w:color="C0C0C0"/>
              <w:bottom w:val="single" w:sz="4" w:space="0" w:color="C0C0C0"/>
              <w:right w:val="single" w:sz="4" w:space="0" w:color="C0C0C0"/>
            </w:tcBorders>
            <w:hideMark/>
          </w:tcPr>
          <w:p w14:paraId="2BE54B9C" w14:textId="77777777" w:rsidR="000A0FDC" w:rsidRDefault="000A0FDC" w:rsidP="00F4474A">
            <w:pPr>
              <w:pStyle w:val="TableText10"/>
              <w:rPr>
                <w:color w:val="000000"/>
              </w:rPr>
            </w:pPr>
            <w:r>
              <w:rPr>
                <w:color w:val="000000"/>
              </w:rPr>
              <w:t>149 (2)</w:t>
            </w:r>
          </w:p>
        </w:tc>
        <w:tc>
          <w:tcPr>
            <w:tcW w:w="3737" w:type="dxa"/>
            <w:tcBorders>
              <w:top w:val="single" w:sz="4" w:space="0" w:color="C0C0C0"/>
              <w:left w:val="single" w:sz="4" w:space="0" w:color="C0C0C0"/>
              <w:bottom w:val="single" w:sz="4" w:space="0" w:color="C0C0C0"/>
              <w:right w:val="single" w:sz="4" w:space="0" w:color="C0C0C0"/>
            </w:tcBorders>
            <w:hideMark/>
          </w:tcPr>
          <w:p w14:paraId="16925BD8" w14:textId="77777777" w:rsidR="000A0FDC" w:rsidRDefault="000A0FDC" w:rsidP="00F4474A">
            <w:pPr>
              <w:pStyle w:val="TableText10"/>
              <w:rPr>
                <w:color w:val="000000"/>
              </w:rPr>
            </w:pPr>
            <w:r>
              <w:rPr>
                <w:color w:val="000000"/>
              </w:rPr>
              <w:t>pretend to be authorised examiner</w:t>
            </w:r>
          </w:p>
        </w:tc>
        <w:tc>
          <w:tcPr>
            <w:tcW w:w="1316" w:type="dxa"/>
            <w:tcBorders>
              <w:top w:val="single" w:sz="4" w:space="0" w:color="C0C0C0"/>
              <w:left w:val="single" w:sz="4" w:space="0" w:color="C0C0C0"/>
              <w:bottom w:val="single" w:sz="4" w:space="0" w:color="C0C0C0"/>
              <w:right w:val="single" w:sz="4" w:space="0" w:color="C0C0C0"/>
            </w:tcBorders>
            <w:hideMark/>
          </w:tcPr>
          <w:p w14:paraId="07DA1B7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55CDF07" w14:textId="77777777" w:rsidR="000A0FDC" w:rsidRDefault="000A0FDC" w:rsidP="00F4474A">
            <w:pPr>
              <w:pStyle w:val="TableText10"/>
              <w:rPr>
                <w:color w:val="000000"/>
              </w:rPr>
            </w:pPr>
            <w:r>
              <w:rPr>
                <w:color w:val="000000"/>
              </w:rPr>
              <w:t>400</w:t>
            </w:r>
          </w:p>
        </w:tc>
        <w:tc>
          <w:tcPr>
            <w:tcW w:w="1189" w:type="dxa"/>
            <w:tcBorders>
              <w:top w:val="single" w:sz="4" w:space="0" w:color="C0C0C0"/>
              <w:left w:val="single" w:sz="4" w:space="0" w:color="C0C0C0"/>
              <w:bottom w:val="single" w:sz="4" w:space="0" w:color="C0C0C0"/>
              <w:right w:val="single" w:sz="4" w:space="0" w:color="C0C0C0"/>
            </w:tcBorders>
            <w:hideMark/>
          </w:tcPr>
          <w:p w14:paraId="66E4E2DC" w14:textId="77777777" w:rsidR="000A0FDC" w:rsidRDefault="000A0FDC" w:rsidP="00F4474A">
            <w:pPr>
              <w:pStyle w:val="TableText10"/>
              <w:rPr>
                <w:color w:val="000000"/>
              </w:rPr>
            </w:pPr>
            <w:r>
              <w:rPr>
                <w:color w:val="000000"/>
              </w:rPr>
              <w:t>-</w:t>
            </w:r>
          </w:p>
        </w:tc>
      </w:tr>
      <w:tr w:rsidR="000A0FDC" w14:paraId="1338A876"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300D2855" w14:textId="77777777" w:rsidR="000A0FDC" w:rsidRDefault="000A0FDC" w:rsidP="00F4474A">
            <w:pPr>
              <w:pStyle w:val="TableText10"/>
              <w:rPr>
                <w:color w:val="000000"/>
              </w:rPr>
            </w:pPr>
            <w:r>
              <w:rPr>
                <w:color w:val="000000"/>
              </w:rPr>
              <w:t>92</w:t>
            </w:r>
          </w:p>
        </w:tc>
        <w:tc>
          <w:tcPr>
            <w:tcW w:w="2394" w:type="dxa"/>
            <w:tcBorders>
              <w:top w:val="single" w:sz="4" w:space="0" w:color="C0C0C0"/>
              <w:left w:val="single" w:sz="4" w:space="0" w:color="C0C0C0"/>
              <w:bottom w:val="single" w:sz="4" w:space="0" w:color="C0C0C0"/>
              <w:right w:val="single" w:sz="4" w:space="0" w:color="C0C0C0"/>
            </w:tcBorders>
            <w:hideMark/>
          </w:tcPr>
          <w:p w14:paraId="03D11907" w14:textId="77777777" w:rsidR="000A0FDC" w:rsidRDefault="000A0FDC" w:rsidP="00F4474A">
            <w:pPr>
              <w:pStyle w:val="TableText10"/>
              <w:rPr>
                <w:color w:val="000000"/>
              </w:rPr>
            </w:pPr>
            <w:r>
              <w:rPr>
                <w:color w:val="000000"/>
              </w:rPr>
              <w:t>149 (3)</w:t>
            </w:r>
          </w:p>
        </w:tc>
        <w:tc>
          <w:tcPr>
            <w:tcW w:w="3737" w:type="dxa"/>
            <w:tcBorders>
              <w:top w:val="single" w:sz="4" w:space="0" w:color="C0C0C0"/>
              <w:left w:val="single" w:sz="4" w:space="0" w:color="C0C0C0"/>
              <w:bottom w:val="single" w:sz="4" w:space="0" w:color="C0C0C0"/>
              <w:right w:val="single" w:sz="4" w:space="0" w:color="C0C0C0"/>
            </w:tcBorders>
            <w:hideMark/>
          </w:tcPr>
          <w:p w14:paraId="07B9D459" w14:textId="77777777" w:rsidR="000A0FDC" w:rsidRDefault="000A0FDC" w:rsidP="00F4474A">
            <w:pPr>
              <w:pStyle w:val="TableText10"/>
              <w:rPr>
                <w:color w:val="000000"/>
              </w:rPr>
            </w:pPr>
            <w:r>
              <w:rPr>
                <w:color w:val="000000"/>
              </w:rPr>
              <w:t>proprietor unapproved premises permit inspection/testing of vehicle at premises</w:t>
            </w:r>
          </w:p>
        </w:tc>
        <w:tc>
          <w:tcPr>
            <w:tcW w:w="1316" w:type="dxa"/>
            <w:tcBorders>
              <w:top w:val="single" w:sz="4" w:space="0" w:color="C0C0C0"/>
              <w:left w:val="single" w:sz="4" w:space="0" w:color="C0C0C0"/>
              <w:bottom w:val="single" w:sz="4" w:space="0" w:color="C0C0C0"/>
              <w:right w:val="single" w:sz="4" w:space="0" w:color="C0C0C0"/>
            </w:tcBorders>
            <w:hideMark/>
          </w:tcPr>
          <w:p w14:paraId="7F1413A6"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042C5C9"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5CAA7ADF" w14:textId="77777777" w:rsidR="000A0FDC" w:rsidRDefault="000A0FDC" w:rsidP="00F4474A">
            <w:pPr>
              <w:pStyle w:val="TableText10"/>
              <w:rPr>
                <w:color w:val="000000"/>
              </w:rPr>
            </w:pPr>
            <w:r>
              <w:rPr>
                <w:color w:val="000000"/>
              </w:rPr>
              <w:t>-</w:t>
            </w:r>
          </w:p>
        </w:tc>
      </w:tr>
      <w:tr w:rsidR="000A0FDC" w14:paraId="243D5C6F"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FA37C79" w14:textId="77777777" w:rsidR="000A0FDC" w:rsidRDefault="000A0FDC" w:rsidP="00F4474A">
            <w:pPr>
              <w:pStyle w:val="TableText10"/>
              <w:rPr>
                <w:color w:val="000000"/>
              </w:rPr>
            </w:pPr>
            <w:r>
              <w:rPr>
                <w:color w:val="000000"/>
              </w:rPr>
              <w:t>93</w:t>
            </w:r>
          </w:p>
        </w:tc>
        <w:tc>
          <w:tcPr>
            <w:tcW w:w="2394" w:type="dxa"/>
            <w:tcBorders>
              <w:top w:val="single" w:sz="4" w:space="0" w:color="C0C0C0"/>
              <w:left w:val="single" w:sz="4" w:space="0" w:color="C0C0C0"/>
              <w:bottom w:val="single" w:sz="4" w:space="0" w:color="C0C0C0"/>
              <w:right w:val="single" w:sz="4" w:space="0" w:color="C0C0C0"/>
            </w:tcBorders>
            <w:hideMark/>
          </w:tcPr>
          <w:p w14:paraId="3DEB2458" w14:textId="77777777" w:rsidR="000A0FDC" w:rsidRDefault="000A0FDC" w:rsidP="00F4474A">
            <w:pPr>
              <w:pStyle w:val="TableText10"/>
              <w:rPr>
                <w:color w:val="000000"/>
              </w:rPr>
            </w:pPr>
            <w:r>
              <w:rPr>
                <w:color w:val="000000"/>
              </w:rPr>
              <w:t>149 (4)</w:t>
            </w:r>
          </w:p>
        </w:tc>
        <w:tc>
          <w:tcPr>
            <w:tcW w:w="3737" w:type="dxa"/>
            <w:tcBorders>
              <w:top w:val="single" w:sz="4" w:space="0" w:color="C0C0C0"/>
              <w:left w:val="single" w:sz="4" w:space="0" w:color="C0C0C0"/>
              <w:bottom w:val="single" w:sz="4" w:space="0" w:color="C0C0C0"/>
              <w:right w:val="single" w:sz="4" w:space="0" w:color="C0C0C0"/>
            </w:tcBorders>
            <w:hideMark/>
          </w:tcPr>
          <w:p w14:paraId="00DE1D83" w14:textId="77777777" w:rsidR="000A0FDC" w:rsidRDefault="000A0FDC" w:rsidP="00F4474A">
            <w:pPr>
              <w:pStyle w:val="TableText10"/>
              <w:rPr>
                <w:color w:val="000000"/>
              </w:rPr>
            </w:pPr>
            <w:r>
              <w:rPr>
                <w:color w:val="000000"/>
              </w:rPr>
              <w:t>proprietor pretend premises approved</w:t>
            </w:r>
          </w:p>
        </w:tc>
        <w:tc>
          <w:tcPr>
            <w:tcW w:w="1316" w:type="dxa"/>
            <w:tcBorders>
              <w:top w:val="single" w:sz="4" w:space="0" w:color="C0C0C0"/>
              <w:left w:val="single" w:sz="4" w:space="0" w:color="C0C0C0"/>
              <w:bottom w:val="single" w:sz="4" w:space="0" w:color="C0C0C0"/>
              <w:right w:val="single" w:sz="4" w:space="0" w:color="C0C0C0"/>
            </w:tcBorders>
            <w:hideMark/>
          </w:tcPr>
          <w:p w14:paraId="641EE063"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F931FD8" w14:textId="77777777" w:rsidR="000A0FDC" w:rsidRDefault="000A0FDC" w:rsidP="00F4474A">
            <w:pPr>
              <w:pStyle w:val="TableText10"/>
              <w:rPr>
                <w:color w:val="000000"/>
              </w:rPr>
            </w:pPr>
            <w:r>
              <w:rPr>
                <w:color w:val="000000"/>
              </w:rPr>
              <w:t>400</w:t>
            </w:r>
          </w:p>
        </w:tc>
        <w:tc>
          <w:tcPr>
            <w:tcW w:w="1189" w:type="dxa"/>
            <w:tcBorders>
              <w:top w:val="single" w:sz="4" w:space="0" w:color="C0C0C0"/>
              <w:left w:val="single" w:sz="4" w:space="0" w:color="C0C0C0"/>
              <w:bottom w:val="single" w:sz="4" w:space="0" w:color="C0C0C0"/>
              <w:right w:val="single" w:sz="4" w:space="0" w:color="C0C0C0"/>
            </w:tcBorders>
            <w:hideMark/>
          </w:tcPr>
          <w:p w14:paraId="1A39534C" w14:textId="77777777" w:rsidR="000A0FDC" w:rsidRDefault="000A0FDC" w:rsidP="00F4474A">
            <w:pPr>
              <w:pStyle w:val="TableText10"/>
              <w:rPr>
                <w:color w:val="000000"/>
              </w:rPr>
            </w:pPr>
            <w:r>
              <w:rPr>
                <w:color w:val="000000"/>
              </w:rPr>
              <w:t>-</w:t>
            </w:r>
          </w:p>
        </w:tc>
      </w:tr>
      <w:tr w:rsidR="000A0FDC" w14:paraId="09EBA11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10FCF49" w14:textId="77777777" w:rsidR="000A0FDC" w:rsidRDefault="000A0FDC" w:rsidP="00F4474A">
            <w:pPr>
              <w:pStyle w:val="TableText10"/>
              <w:rPr>
                <w:color w:val="000000"/>
              </w:rPr>
            </w:pPr>
            <w:r>
              <w:rPr>
                <w:color w:val="000000"/>
              </w:rPr>
              <w:t>94</w:t>
            </w:r>
          </w:p>
        </w:tc>
        <w:tc>
          <w:tcPr>
            <w:tcW w:w="2394" w:type="dxa"/>
            <w:tcBorders>
              <w:top w:val="single" w:sz="4" w:space="0" w:color="C0C0C0"/>
              <w:left w:val="single" w:sz="4" w:space="0" w:color="C0C0C0"/>
              <w:bottom w:val="single" w:sz="4" w:space="0" w:color="C0C0C0"/>
              <w:right w:val="single" w:sz="4" w:space="0" w:color="C0C0C0"/>
            </w:tcBorders>
            <w:hideMark/>
          </w:tcPr>
          <w:p w14:paraId="36900FDE" w14:textId="77777777" w:rsidR="000A0FDC" w:rsidRDefault="000A0FDC" w:rsidP="00F4474A">
            <w:pPr>
              <w:pStyle w:val="TableText10"/>
              <w:rPr>
                <w:color w:val="000000"/>
              </w:rPr>
            </w:pPr>
            <w:r>
              <w:rPr>
                <w:color w:val="000000"/>
              </w:rPr>
              <w:t>155 (3)</w:t>
            </w:r>
          </w:p>
        </w:tc>
        <w:tc>
          <w:tcPr>
            <w:tcW w:w="3737" w:type="dxa"/>
            <w:tcBorders>
              <w:top w:val="single" w:sz="4" w:space="0" w:color="C0C0C0"/>
              <w:left w:val="single" w:sz="4" w:space="0" w:color="C0C0C0"/>
              <w:bottom w:val="single" w:sz="4" w:space="0" w:color="C0C0C0"/>
              <w:right w:val="single" w:sz="4" w:space="0" w:color="C0C0C0"/>
            </w:tcBorders>
            <w:hideMark/>
          </w:tcPr>
          <w:p w14:paraId="4FBD8426" w14:textId="77777777" w:rsidR="000A0FDC" w:rsidRDefault="000A0FDC" w:rsidP="00F4474A">
            <w:pPr>
              <w:pStyle w:val="TableText10"/>
              <w:rPr>
                <w:color w:val="000000"/>
              </w:rPr>
            </w:pPr>
            <w:r>
              <w:rPr>
                <w:color w:val="000000"/>
              </w:rPr>
              <w:t>operator not have allotted engine number stamped on/attached to vehicle part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3483911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3662707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7981F6F2" w14:textId="77777777" w:rsidR="000A0FDC" w:rsidRDefault="000A0FDC" w:rsidP="00F4474A">
            <w:pPr>
              <w:pStyle w:val="TableText10"/>
              <w:rPr>
                <w:color w:val="000000"/>
              </w:rPr>
            </w:pPr>
            <w:r>
              <w:rPr>
                <w:color w:val="000000"/>
              </w:rPr>
              <w:t>-</w:t>
            </w:r>
          </w:p>
        </w:tc>
      </w:tr>
      <w:tr w:rsidR="000A0FDC" w14:paraId="1E85071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F8EEC75" w14:textId="77777777" w:rsidR="000A0FDC" w:rsidRDefault="000A0FDC" w:rsidP="00F4474A">
            <w:pPr>
              <w:pStyle w:val="TableText10"/>
              <w:rPr>
                <w:color w:val="000000"/>
              </w:rPr>
            </w:pPr>
            <w:r>
              <w:rPr>
                <w:color w:val="000000"/>
              </w:rPr>
              <w:t>95</w:t>
            </w:r>
          </w:p>
        </w:tc>
        <w:tc>
          <w:tcPr>
            <w:tcW w:w="2394" w:type="dxa"/>
            <w:tcBorders>
              <w:top w:val="single" w:sz="4" w:space="0" w:color="C0C0C0"/>
              <w:left w:val="single" w:sz="4" w:space="0" w:color="C0C0C0"/>
              <w:bottom w:val="single" w:sz="4" w:space="0" w:color="C0C0C0"/>
              <w:right w:val="single" w:sz="4" w:space="0" w:color="C0C0C0"/>
            </w:tcBorders>
            <w:hideMark/>
          </w:tcPr>
          <w:p w14:paraId="191211D5" w14:textId="77777777" w:rsidR="000A0FDC" w:rsidRDefault="000A0FDC" w:rsidP="00F4474A">
            <w:pPr>
              <w:pStyle w:val="TableText10"/>
              <w:rPr>
                <w:color w:val="000000"/>
              </w:rPr>
            </w:pPr>
            <w:r>
              <w:rPr>
                <w:color w:val="000000"/>
              </w:rPr>
              <w:t>156 (1)</w:t>
            </w:r>
          </w:p>
        </w:tc>
        <w:tc>
          <w:tcPr>
            <w:tcW w:w="3737" w:type="dxa"/>
            <w:tcBorders>
              <w:top w:val="single" w:sz="4" w:space="0" w:color="C0C0C0"/>
              <w:left w:val="single" w:sz="4" w:space="0" w:color="C0C0C0"/>
              <w:bottom w:val="single" w:sz="4" w:space="0" w:color="C0C0C0"/>
              <w:right w:val="single" w:sz="4" w:space="0" w:color="C0C0C0"/>
            </w:tcBorders>
            <w:hideMark/>
          </w:tcPr>
          <w:p w14:paraId="6542DD3C" w14:textId="77777777" w:rsidR="000A0FDC" w:rsidRDefault="000A0FDC" w:rsidP="00F4474A">
            <w:pPr>
              <w:pStyle w:val="TableText10"/>
              <w:rPr>
                <w:color w:val="000000"/>
              </w:rPr>
            </w:pPr>
            <w:r>
              <w:rPr>
                <w:color w:val="000000"/>
              </w:rPr>
              <w:t>stamp/attach component identification number to vehicle part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512E443A"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6FC4174"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4667FDEB" w14:textId="77777777" w:rsidR="000A0FDC" w:rsidRDefault="000A0FDC" w:rsidP="00F4474A">
            <w:pPr>
              <w:pStyle w:val="TableText10"/>
              <w:rPr>
                <w:color w:val="000000"/>
              </w:rPr>
            </w:pPr>
            <w:r>
              <w:rPr>
                <w:color w:val="000000"/>
              </w:rPr>
              <w:t>-</w:t>
            </w:r>
          </w:p>
        </w:tc>
      </w:tr>
      <w:tr w:rsidR="000A0FDC" w14:paraId="1A3B43D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706E250B" w14:textId="77777777" w:rsidR="000A0FDC" w:rsidRDefault="000A0FDC" w:rsidP="00F4474A">
            <w:pPr>
              <w:pStyle w:val="TableText10"/>
              <w:rPr>
                <w:color w:val="000000"/>
              </w:rPr>
            </w:pPr>
            <w:r>
              <w:rPr>
                <w:color w:val="000000"/>
              </w:rPr>
              <w:t>96</w:t>
            </w:r>
          </w:p>
        </w:tc>
        <w:tc>
          <w:tcPr>
            <w:tcW w:w="2394" w:type="dxa"/>
            <w:tcBorders>
              <w:top w:val="single" w:sz="4" w:space="0" w:color="C0C0C0"/>
              <w:left w:val="single" w:sz="4" w:space="0" w:color="C0C0C0"/>
              <w:bottom w:val="single" w:sz="4" w:space="0" w:color="C0C0C0"/>
              <w:right w:val="single" w:sz="4" w:space="0" w:color="C0C0C0"/>
            </w:tcBorders>
            <w:hideMark/>
          </w:tcPr>
          <w:p w14:paraId="4C900477" w14:textId="77777777" w:rsidR="000A0FDC" w:rsidRDefault="000A0FDC" w:rsidP="00F4474A">
            <w:pPr>
              <w:pStyle w:val="TableText10"/>
              <w:rPr>
                <w:color w:val="000000"/>
              </w:rPr>
            </w:pPr>
            <w:r>
              <w:rPr>
                <w:color w:val="000000"/>
              </w:rPr>
              <w:t>156 (3)</w:t>
            </w:r>
          </w:p>
        </w:tc>
        <w:tc>
          <w:tcPr>
            <w:tcW w:w="3737" w:type="dxa"/>
            <w:tcBorders>
              <w:top w:val="single" w:sz="4" w:space="0" w:color="C0C0C0"/>
              <w:left w:val="single" w:sz="4" w:space="0" w:color="C0C0C0"/>
              <w:bottom w:val="single" w:sz="4" w:space="0" w:color="C0C0C0"/>
              <w:right w:val="single" w:sz="4" w:space="0" w:color="C0C0C0"/>
            </w:tcBorders>
            <w:hideMark/>
          </w:tcPr>
          <w:p w14:paraId="4C08319B" w14:textId="77777777" w:rsidR="000A0FDC" w:rsidRDefault="000A0FDC" w:rsidP="00F4474A">
            <w:pPr>
              <w:pStyle w:val="TableText10"/>
              <w:rPr>
                <w:color w:val="000000"/>
              </w:rPr>
            </w:pPr>
            <w:r>
              <w:rPr>
                <w:color w:val="000000"/>
              </w:rPr>
              <w:t>change/deface/remove/interfere with component identification number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7163E21E"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1FE69ECC"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6D66C25C" w14:textId="77777777" w:rsidR="000A0FDC" w:rsidRDefault="000A0FDC" w:rsidP="00F4474A">
            <w:pPr>
              <w:pStyle w:val="TableText10"/>
              <w:rPr>
                <w:color w:val="000000"/>
              </w:rPr>
            </w:pPr>
            <w:r>
              <w:rPr>
                <w:color w:val="000000"/>
              </w:rPr>
              <w:t>-</w:t>
            </w:r>
          </w:p>
        </w:tc>
      </w:tr>
      <w:tr w:rsidR="000A0FDC" w14:paraId="1F454F59"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6EA6C28E" w14:textId="77777777" w:rsidR="000A0FDC" w:rsidRDefault="000A0FDC" w:rsidP="00F4474A">
            <w:pPr>
              <w:pStyle w:val="TableText10"/>
              <w:rPr>
                <w:color w:val="000000"/>
              </w:rPr>
            </w:pPr>
            <w:r>
              <w:rPr>
                <w:color w:val="000000"/>
              </w:rPr>
              <w:t>97</w:t>
            </w:r>
          </w:p>
        </w:tc>
        <w:tc>
          <w:tcPr>
            <w:tcW w:w="2394" w:type="dxa"/>
            <w:tcBorders>
              <w:top w:val="single" w:sz="4" w:space="0" w:color="C0C0C0"/>
              <w:left w:val="single" w:sz="4" w:space="0" w:color="C0C0C0"/>
              <w:bottom w:val="single" w:sz="4" w:space="0" w:color="C0C0C0"/>
              <w:right w:val="single" w:sz="4" w:space="0" w:color="C0C0C0"/>
            </w:tcBorders>
            <w:hideMark/>
          </w:tcPr>
          <w:p w14:paraId="0E82C2EA" w14:textId="77777777" w:rsidR="000A0FDC" w:rsidRDefault="000A0FDC" w:rsidP="00F4474A">
            <w:pPr>
              <w:pStyle w:val="TableText10"/>
              <w:rPr>
                <w:color w:val="000000"/>
              </w:rPr>
            </w:pPr>
            <w:r>
              <w:rPr>
                <w:color w:val="000000"/>
              </w:rPr>
              <w:t>156 (4)</w:t>
            </w:r>
          </w:p>
        </w:tc>
        <w:tc>
          <w:tcPr>
            <w:tcW w:w="3737" w:type="dxa"/>
            <w:tcBorders>
              <w:top w:val="single" w:sz="4" w:space="0" w:color="C0C0C0"/>
              <w:left w:val="single" w:sz="4" w:space="0" w:color="C0C0C0"/>
              <w:bottom w:val="single" w:sz="4" w:space="0" w:color="C0C0C0"/>
              <w:right w:val="single" w:sz="4" w:space="0" w:color="C0C0C0"/>
            </w:tcBorders>
            <w:hideMark/>
          </w:tcPr>
          <w:p w14:paraId="497C5244" w14:textId="77777777" w:rsidR="000A0FDC" w:rsidRDefault="000A0FDC" w:rsidP="00F4474A">
            <w:pPr>
              <w:pStyle w:val="TableText10"/>
              <w:rPr>
                <w:color w:val="000000"/>
              </w:rPr>
            </w:pPr>
            <w:r>
              <w:rPr>
                <w:color w:val="000000"/>
              </w:rPr>
              <w:t>knowingly possess vehicle part with changed/defaced/removed/interfered with component identification number without authority</w:t>
            </w:r>
          </w:p>
        </w:tc>
        <w:tc>
          <w:tcPr>
            <w:tcW w:w="1316" w:type="dxa"/>
            <w:tcBorders>
              <w:top w:val="single" w:sz="4" w:space="0" w:color="C0C0C0"/>
              <w:left w:val="single" w:sz="4" w:space="0" w:color="C0C0C0"/>
              <w:bottom w:val="single" w:sz="4" w:space="0" w:color="C0C0C0"/>
              <w:right w:val="single" w:sz="4" w:space="0" w:color="C0C0C0"/>
            </w:tcBorders>
            <w:hideMark/>
          </w:tcPr>
          <w:p w14:paraId="416CCA94"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05A45B5F"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D52098E" w14:textId="77777777" w:rsidR="000A0FDC" w:rsidRDefault="000A0FDC" w:rsidP="00F4474A">
            <w:pPr>
              <w:pStyle w:val="TableText10"/>
              <w:rPr>
                <w:color w:val="000000"/>
              </w:rPr>
            </w:pPr>
            <w:r>
              <w:rPr>
                <w:color w:val="000000"/>
              </w:rPr>
              <w:t>-</w:t>
            </w:r>
          </w:p>
        </w:tc>
      </w:tr>
      <w:tr w:rsidR="000A0FDC" w14:paraId="31E12B1C"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4101DD1A" w14:textId="77777777" w:rsidR="000A0FDC" w:rsidRDefault="000A0FDC" w:rsidP="00F4474A">
            <w:pPr>
              <w:pStyle w:val="TableText10"/>
              <w:rPr>
                <w:color w:val="000000"/>
              </w:rPr>
            </w:pPr>
            <w:r>
              <w:rPr>
                <w:color w:val="000000"/>
              </w:rPr>
              <w:t>98</w:t>
            </w:r>
          </w:p>
        </w:tc>
        <w:tc>
          <w:tcPr>
            <w:tcW w:w="2394" w:type="dxa"/>
            <w:tcBorders>
              <w:top w:val="single" w:sz="4" w:space="0" w:color="C0C0C0"/>
              <w:left w:val="single" w:sz="4" w:space="0" w:color="C0C0C0"/>
              <w:bottom w:val="single" w:sz="4" w:space="0" w:color="C0C0C0"/>
              <w:right w:val="single" w:sz="4" w:space="0" w:color="C0C0C0"/>
            </w:tcBorders>
            <w:hideMark/>
          </w:tcPr>
          <w:p w14:paraId="7F8C0B21" w14:textId="77777777" w:rsidR="000A0FDC" w:rsidRDefault="000A0FDC" w:rsidP="00F4474A">
            <w:pPr>
              <w:pStyle w:val="TableText10"/>
              <w:rPr>
                <w:color w:val="000000"/>
              </w:rPr>
            </w:pPr>
            <w:r>
              <w:rPr>
                <w:color w:val="000000"/>
              </w:rPr>
              <w:t>157 (a)</w:t>
            </w:r>
          </w:p>
        </w:tc>
        <w:tc>
          <w:tcPr>
            <w:tcW w:w="3737" w:type="dxa"/>
            <w:tcBorders>
              <w:top w:val="single" w:sz="4" w:space="0" w:color="C0C0C0"/>
              <w:left w:val="single" w:sz="4" w:space="0" w:color="C0C0C0"/>
              <w:bottom w:val="single" w:sz="4" w:space="0" w:color="C0C0C0"/>
              <w:right w:val="single" w:sz="4" w:space="0" w:color="C0C0C0"/>
            </w:tcBorders>
            <w:hideMark/>
          </w:tcPr>
          <w:p w14:paraId="3A93E547" w14:textId="77777777" w:rsidR="000A0FDC" w:rsidRDefault="000A0FDC" w:rsidP="00F4474A">
            <w:pPr>
              <w:pStyle w:val="TableText10"/>
              <w:rPr>
                <w:color w:val="000000"/>
              </w:rPr>
            </w:pPr>
            <w:r>
              <w:rPr>
                <w:color w:val="000000"/>
              </w:rPr>
              <w:t>person changing/replacing vehicle part not tell authority about change/replacement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56CFAB09"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77E154BA"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1A7C6952" w14:textId="77777777" w:rsidR="000A0FDC" w:rsidRDefault="000A0FDC" w:rsidP="00F4474A">
            <w:pPr>
              <w:pStyle w:val="TableText10"/>
              <w:rPr>
                <w:color w:val="000000"/>
              </w:rPr>
            </w:pPr>
            <w:r>
              <w:rPr>
                <w:color w:val="000000"/>
              </w:rPr>
              <w:t>-</w:t>
            </w:r>
          </w:p>
        </w:tc>
      </w:tr>
      <w:tr w:rsidR="000A0FDC" w14:paraId="10CD4E52"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63F8D1E" w14:textId="77777777" w:rsidR="000A0FDC" w:rsidRDefault="000A0FDC" w:rsidP="00F4474A">
            <w:pPr>
              <w:pStyle w:val="TableText10"/>
              <w:keepNext/>
              <w:rPr>
                <w:color w:val="000000"/>
              </w:rPr>
            </w:pPr>
            <w:r>
              <w:rPr>
                <w:color w:val="000000"/>
              </w:rPr>
              <w:t>99</w:t>
            </w:r>
          </w:p>
        </w:tc>
        <w:tc>
          <w:tcPr>
            <w:tcW w:w="2394" w:type="dxa"/>
            <w:tcBorders>
              <w:top w:val="single" w:sz="4" w:space="0" w:color="C0C0C0"/>
              <w:left w:val="single" w:sz="4" w:space="0" w:color="C0C0C0"/>
              <w:bottom w:val="single" w:sz="4" w:space="0" w:color="C0C0C0"/>
              <w:right w:val="single" w:sz="4" w:space="0" w:color="C0C0C0"/>
            </w:tcBorders>
            <w:hideMark/>
          </w:tcPr>
          <w:p w14:paraId="6F15775C" w14:textId="77777777" w:rsidR="000A0FDC" w:rsidRDefault="000A0FDC" w:rsidP="00F4474A">
            <w:pPr>
              <w:pStyle w:val="TableText10"/>
              <w:keepNext/>
              <w:rPr>
                <w:color w:val="000000"/>
              </w:rPr>
            </w:pPr>
            <w:r>
              <w:rPr>
                <w:color w:val="000000"/>
              </w:rPr>
              <w:t>157 (b)</w:t>
            </w:r>
          </w:p>
        </w:tc>
        <w:tc>
          <w:tcPr>
            <w:tcW w:w="3737" w:type="dxa"/>
            <w:tcBorders>
              <w:top w:val="single" w:sz="4" w:space="0" w:color="C0C0C0"/>
              <w:left w:val="single" w:sz="4" w:space="0" w:color="C0C0C0"/>
              <w:bottom w:val="single" w:sz="4" w:space="0" w:color="C0C0C0"/>
              <w:right w:val="single" w:sz="4" w:space="0" w:color="C0C0C0"/>
            </w:tcBorders>
            <w:hideMark/>
          </w:tcPr>
          <w:p w14:paraId="2590FEDB" w14:textId="77777777" w:rsidR="000A0FDC" w:rsidRDefault="000A0FDC" w:rsidP="00F4474A">
            <w:pPr>
              <w:pStyle w:val="TableText10"/>
              <w:keepNext/>
              <w:rPr>
                <w:color w:val="000000"/>
              </w:rPr>
            </w:pPr>
            <w:r>
              <w:rPr>
                <w:color w:val="000000"/>
              </w:rPr>
              <w:t>person changing/replacing vehicle part not keep copy of notice as required</w:t>
            </w:r>
          </w:p>
        </w:tc>
        <w:tc>
          <w:tcPr>
            <w:tcW w:w="1316" w:type="dxa"/>
            <w:tcBorders>
              <w:top w:val="single" w:sz="4" w:space="0" w:color="C0C0C0"/>
              <w:left w:val="single" w:sz="4" w:space="0" w:color="C0C0C0"/>
              <w:bottom w:val="single" w:sz="4" w:space="0" w:color="C0C0C0"/>
              <w:right w:val="single" w:sz="4" w:space="0" w:color="C0C0C0"/>
            </w:tcBorders>
            <w:hideMark/>
          </w:tcPr>
          <w:p w14:paraId="468DE9E8" w14:textId="77777777" w:rsidR="000A0FDC" w:rsidRDefault="000A0FDC" w:rsidP="00F4474A">
            <w:pPr>
              <w:pStyle w:val="TableText10"/>
              <w:keepNext/>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4D5334A9" w14:textId="77777777" w:rsidR="000A0FDC" w:rsidRDefault="000A0FDC" w:rsidP="00F4474A">
            <w:pPr>
              <w:pStyle w:val="TableText10"/>
              <w:keepNext/>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C1806E6" w14:textId="77777777" w:rsidR="000A0FDC" w:rsidRDefault="000A0FDC" w:rsidP="00F4474A">
            <w:pPr>
              <w:pStyle w:val="TableText10"/>
              <w:keepNext/>
              <w:rPr>
                <w:color w:val="000000"/>
              </w:rPr>
            </w:pPr>
            <w:r>
              <w:rPr>
                <w:color w:val="000000"/>
              </w:rPr>
              <w:t>-</w:t>
            </w:r>
          </w:p>
        </w:tc>
      </w:tr>
      <w:tr w:rsidR="000A0FDC" w14:paraId="7AF2D35A" w14:textId="77777777" w:rsidTr="00F4474A">
        <w:trPr>
          <w:cantSplit/>
        </w:trPr>
        <w:tc>
          <w:tcPr>
            <w:tcW w:w="1218" w:type="dxa"/>
            <w:tcBorders>
              <w:top w:val="single" w:sz="4" w:space="0" w:color="C0C0C0"/>
              <w:left w:val="single" w:sz="4" w:space="0" w:color="C0C0C0"/>
              <w:bottom w:val="single" w:sz="4" w:space="0" w:color="C0C0C0"/>
              <w:right w:val="single" w:sz="4" w:space="0" w:color="C0C0C0"/>
            </w:tcBorders>
            <w:hideMark/>
          </w:tcPr>
          <w:p w14:paraId="2F424C13" w14:textId="77777777" w:rsidR="000A0FDC" w:rsidRDefault="000A0FDC" w:rsidP="00F4474A">
            <w:pPr>
              <w:pStyle w:val="TableText10"/>
              <w:rPr>
                <w:color w:val="000000"/>
              </w:rPr>
            </w:pPr>
            <w:r>
              <w:rPr>
                <w:color w:val="000000"/>
              </w:rPr>
              <w:t>100</w:t>
            </w:r>
          </w:p>
        </w:tc>
        <w:tc>
          <w:tcPr>
            <w:tcW w:w="2394" w:type="dxa"/>
            <w:tcBorders>
              <w:top w:val="single" w:sz="4" w:space="0" w:color="C0C0C0"/>
              <w:left w:val="single" w:sz="4" w:space="0" w:color="C0C0C0"/>
              <w:bottom w:val="single" w:sz="4" w:space="0" w:color="C0C0C0"/>
              <w:right w:val="single" w:sz="4" w:space="0" w:color="C0C0C0"/>
            </w:tcBorders>
            <w:hideMark/>
          </w:tcPr>
          <w:p w14:paraId="1D6D35CB" w14:textId="77777777" w:rsidR="000A0FDC" w:rsidRDefault="000A0FDC" w:rsidP="00F4474A">
            <w:pPr>
              <w:pStyle w:val="TableText10"/>
              <w:rPr>
                <w:color w:val="000000"/>
              </w:rPr>
            </w:pPr>
            <w:r>
              <w:rPr>
                <w:color w:val="000000"/>
              </w:rPr>
              <w:t>157 (c)</w:t>
            </w:r>
          </w:p>
        </w:tc>
        <w:tc>
          <w:tcPr>
            <w:tcW w:w="3737" w:type="dxa"/>
            <w:tcBorders>
              <w:top w:val="single" w:sz="4" w:space="0" w:color="C0C0C0"/>
              <w:left w:val="single" w:sz="4" w:space="0" w:color="C0C0C0"/>
              <w:bottom w:val="single" w:sz="4" w:space="0" w:color="C0C0C0"/>
              <w:right w:val="single" w:sz="4" w:space="0" w:color="C0C0C0"/>
            </w:tcBorders>
            <w:hideMark/>
          </w:tcPr>
          <w:p w14:paraId="01B56BC4" w14:textId="77777777" w:rsidR="000A0FDC" w:rsidRDefault="000A0FDC" w:rsidP="00F4474A">
            <w:pPr>
              <w:pStyle w:val="TableText10"/>
              <w:rPr>
                <w:color w:val="000000"/>
              </w:rPr>
            </w:pPr>
            <w:r>
              <w:rPr>
                <w:color w:val="000000"/>
              </w:rPr>
              <w:t>person changing/replacing vehicle part not produce copy of notice to police officer/authorised person</w:t>
            </w:r>
          </w:p>
        </w:tc>
        <w:tc>
          <w:tcPr>
            <w:tcW w:w="1316" w:type="dxa"/>
            <w:tcBorders>
              <w:top w:val="single" w:sz="4" w:space="0" w:color="C0C0C0"/>
              <w:left w:val="single" w:sz="4" w:space="0" w:color="C0C0C0"/>
              <w:bottom w:val="single" w:sz="4" w:space="0" w:color="C0C0C0"/>
              <w:right w:val="single" w:sz="4" w:space="0" w:color="C0C0C0"/>
            </w:tcBorders>
            <w:hideMark/>
          </w:tcPr>
          <w:p w14:paraId="27F3E877" w14:textId="77777777" w:rsidR="000A0FDC" w:rsidRDefault="000A0FDC" w:rsidP="00F4474A">
            <w:pPr>
              <w:pStyle w:val="TableText10"/>
              <w:rPr>
                <w:color w:val="000000"/>
              </w:rPr>
            </w:pPr>
            <w:r>
              <w:rPr>
                <w:color w:val="000000"/>
              </w:rPr>
              <w:t>20</w:t>
            </w:r>
          </w:p>
        </w:tc>
        <w:tc>
          <w:tcPr>
            <w:tcW w:w="1582" w:type="dxa"/>
            <w:tcBorders>
              <w:top w:val="single" w:sz="4" w:space="0" w:color="C0C0C0"/>
              <w:left w:val="single" w:sz="4" w:space="0" w:color="C0C0C0"/>
              <w:bottom w:val="single" w:sz="4" w:space="0" w:color="C0C0C0"/>
              <w:right w:val="single" w:sz="4" w:space="0" w:color="C0C0C0"/>
            </w:tcBorders>
            <w:hideMark/>
          </w:tcPr>
          <w:p w14:paraId="5329E1CB" w14:textId="77777777" w:rsidR="000A0FDC" w:rsidRDefault="000A0FDC" w:rsidP="00F4474A">
            <w:pPr>
              <w:pStyle w:val="TableText10"/>
              <w:rPr>
                <w:color w:val="000000"/>
              </w:rPr>
            </w:pPr>
            <w:r>
              <w:rPr>
                <w:color w:val="000000"/>
              </w:rPr>
              <w:t>213</w:t>
            </w:r>
          </w:p>
        </w:tc>
        <w:tc>
          <w:tcPr>
            <w:tcW w:w="1189" w:type="dxa"/>
            <w:tcBorders>
              <w:top w:val="single" w:sz="4" w:space="0" w:color="C0C0C0"/>
              <w:left w:val="single" w:sz="4" w:space="0" w:color="C0C0C0"/>
              <w:bottom w:val="single" w:sz="4" w:space="0" w:color="C0C0C0"/>
              <w:right w:val="single" w:sz="4" w:space="0" w:color="C0C0C0"/>
            </w:tcBorders>
            <w:hideMark/>
          </w:tcPr>
          <w:p w14:paraId="08C7FAF2" w14:textId="77777777" w:rsidR="000A0FDC" w:rsidRDefault="000A0FDC" w:rsidP="00F4474A">
            <w:pPr>
              <w:pStyle w:val="TableText10"/>
              <w:rPr>
                <w:color w:val="000000"/>
              </w:rPr>
            </w:pPr>
            <w:r>
              <w:rPr>
                <w:color w:val="000000"/>
              </w:rPr>
              <w:t>-</w:t>
            </w:r>
          </w:p>
        </w:tc>
      </w:tr>
    </w:tbl>
    <w:p w14:paraId="6C1824AE" w14:textId="77777777" w:rsidR="00793B91" w:rsidRDefault="00793B91">
      <w:pPr>
        <w:pStyle w:val="03ScheduleLandscape"/>
        <w:sectPr w:rsidR="00793B91">
          <w:headerReference w:type="even" r:id="rId153"/>
          <w:headerReference w:type="default" r:id="rId154"/>
          <w:footerReference w:type="even" r:id="rId155"/>
          <w:footerReference w:type="default" r:id="rId156"/>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138405947"/>
      <w:r>
        <w:t>Dictionary</w:t>
      </w:r>
      <w:bookmarkEnd w:id="92"/>
    </w:p>
    <w:p w14:paraId="3A800ADB" w14:textId="77777777" w:rsidR="003B7A70" w:rsidRDefault="003B7A70" w:rsidP="003B7A70">
      <w:pPr>
        <w:pStyle w:val="ref"/>
        <w:keepNext/>
      </w:pPr>
      <w:r>
        <w:t>(see s 3)</w:t>
      </w:r>
    </w:p>
    <w:p w14:paraId="5D2D4049" w14:textId="09A1F2F0" w:rsidR="003B7A70" w:rsidRDefault="003B7A70" w:rsidP="003B7A70">
      <w:pPr>
        <w:pStyle w:val="aNote"/>
      </w:pPr>
      <w:r w:rsidRPr="00842799">
        <w:rPr>
          <w:rStyle w:val="charItals"/>
        </w:rPr>
        <w:t>Note 1</w:t>
      </w:r>
      <w:r w:rsidRPr="00842799">
        <w:rPr>
          <w:rStyle w:val="charItals"/>
        </w:rPr>
        <w:tab/>
      </w:r>
      <w:r>
        <w:t xml:space="preserve">The </w:t>
      </w:r>
      <w:hyperlink r:id="rId157" w:tooltip="A2001-14" w:history="1">
        <w:r w:rsidRPr="00842799">
          <w:rPr>
            <w:rStyle w:val="charCitHyperlinkAbbrev"/>
          </w:rPr>
          <w:t>Legislation Act</w:t>
        </w:r>
      </w:hyperlink>
      <w:r>
        <w:t xml:space="preserve"> contains definitions and other provisions relevant to this regulation.</w:t>
      </w:r>
    </w:p>
    <w:p w14:paraId="2C080A5C" w14:textId="657BF16D"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8"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03D68B84"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59" w:tooltip="A1999-77" w:history="1">
        <w:r w:rsidRPr="00842799">
          <w:rPr>
            <w:rStyle w:val="charCitHyperlinkItal"/>
          </w:rPr>
          <w:t>Road Transport (General) Act 1999</w:t>
        </w:r>
      </w:hyperlink>
      <w:r>
        <w:t xml:space="preserve"> (see </w:t>
      </w:r>
      <w:hyperlink r:id="rId160" w:tooltip="A2001-14" w:history="1">
        <w:r w:rsidRPr="00842799">
          <w:rPr>
            <w:rStyle w:val="charCitHyperlinkAbbrev"/>
          </w:rPr>
          <w:t>Legislation Act</w:t>
        </w:r>
      </w:hyperlink>
      <w:r>
        <w:t xml:space="preserve">, s 148.)  For example, the following terms are defined in the </w:t>
      </w:r>
      <w:hyperlink r:id="rId161"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16366352" w14:textId="77777777" w:rsidR="00127EA1" w:rsidRPr="00ED58DF" w:rsidRDefault="00127EA1" w:rsidP="00127EA1">
      <w:pPr>
        <w:pStyle w:val="aNoteBulletss"/>
        <w:tabs>
          <w:tab w:val="left" w:pos="2300"/>
        </w:tabs>
      </w:pPr>
      <w:r w:rsidRPr="00ED58DF">
        <w:rPr>
          <w:rFonts w:ascii="Symbol" w:hAnsi="Symbol"/>
        </w:rPr>
        <w:t></w:t>
      </w:r>
      <w:r w:rsidRPr="00ED58DF">
        <w:rPr>
          <w:rFonts w:ascii="Symbol" w:hAnsi="Symbol"/>
        </w:rPr>
        <w:tab/>
      </w:r>
      <w:r w:rsidRPr="00ED58DF">
        <w:t>MAI policy</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645829FA" w:rsidR="00370E65" w:rsidRPr="00A70132" w:rsidRDefault="00370E65" w:rsidP="00370E65">
      <w:pPr>
        <w:pStyle w:val="aDef"/>
      </w:pPr>
      <w:r w:rsidRPr="007B039A">
        <w:rPr>
          <w:rStyle w:val="charBoldItals"/>
        </w:rPr>
        <w:t>approved interlock installer</w:t>
      </w:r>
      <w:r w:rsidRPr="00A70132">
        <w:t xml:space="preserve">––see the </w:t>
      </w:r>
      <w:hyperlink r:id="rId162" w:tooltip="SL2000-14" w:history="1">
        <w:r w:rsidRPr="007B039A">
          <w:rPr>
            <w:rStyle w:val="charCitHyperlinkItal"/>
          </w:rPr>
          <w:t>Road Transport (Driver Licensing) Regulation 2000</w:t>
        </w:r>
      </w:hyperlink>
      <w:r w:rsidRPr="00A70132">
        <w:t>, section 73S.</w:t>
      </w:r>
    </w:p>
    <w:p w14:paraId="79EA2E2C" w14:textId="6E22FF86" w:rsidR="00370E65" w:rsidRPr="00A70132" w:rsidRDefault="00370E65" w:rsidP="00370E65">
      <w:pPr>
        <w:pStyle w:val="aDef"/>
      </w:pPr>
      <w:r w:rsidRPr="007B039A">
        <w:rPr>
          <w:rStyle w:val="charBoldItals"/>
        </w:rPr>
        <w:t>approved interlock service provider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4A0C085F" w14:textId="6FC5AC66" w:rsidR="00487ADE" w:rsidRDefault="00487ADE" w:rsidP="00487ADE">
      <w:pPr>
        <w:pStyle w:val="aDef"/>
      </w:pPr>
      <w:r>
        <w:rPr>
          <w:rStyle w:val="charBoldItals"/>
        </w:rPr>
        <w:t>corresponding law</w:t>
      </w:r>
      <w:r>
        <w:t xml:space="preserve">—see the </w:t>
      </w:r>
      <w:hyperlink r:id="rId164"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2A470AA0" w:rsidR="003B7A70" w:rsidRDefault="003B7A70" w:rsidP="003B7A70">
      <w:pPr>
        <w:pStyle w:val="aDef"/>
      </w:pPr>
      <w:r w:rsidRPr="00842799">
        <w:rPr>
          <w:rStyle w:val="charBoldItals"/>
        </w:rPr>
        <w:t>DRS</w:t>
      </w:r>
      <w:r>
        <w:t xml:space="preserve">—see the </w:t>
      </w:r>
      <w:hyperlink r:id="rId165" w:tooltip="SL2002-3" w:history="1">
        <w:r w:rsidRPr="00842799">
          <w:rPr>
            <w:rStyle w:val="charCitHyperlinkItal"/>
          </w:rPr>
          <w:t>Road Transport (Public Passenger Services) Regulation 2002</w:t>
        </w:r>
      </w:hyperlink>
      <w:r>
        <w:t>, dictionary.</w:t>
      </w:r>
    </w:p>
    <w:p w14:paraId="381D220F" w14:textId="03EBB182" w:rsidR="00370E65" w:rsidRPr="00A70132" w:rsidRDefault="00370E65" w:rsidP="00370E65">
      <w:pPr>
        <w:pStyle w:val="aDef"/>
      </w:pPr>
      <w:r w:rsidRPr="007B039A">
        <w:rPr>
          <w:rStyle w:val="charBoldItals"/>
        </w:rPr>
        <w:t>exemption certificate</w:t>
      </w:r>
      <w:r w:rsidRPr="00A70132">
        <w:t xml:space="preserve">––see the </w:t>
      </w:r>
      <w:hyperlink r:id="rId166" w:tooltip="SL2000-14" w:history="1">
        <w:r w:rsidRPr="007B039A">
          <w:rPr>
            <w:rStyle w:val="charCitHyperlinkItal"/>
          </w:rPr>
          <w:t>Road Transport (Driver Licensing) Regulation 2000</w:t>
        </w:r>
      </w:hyperlink>
      <w:r w:rsidRPr="00A70132">
        <w:t>, section 73ZG.</w:t>
      </w:r>
    </w:p>
    <w:p w14:paraId="50B068CC" w14:textId="61DD6BC1" w:rsidR="008F30CD" w:rsidRDefault="00370E65" w:rsidP="00370E65">
      <w:pPr>
        <w:pStyle w:val="aDef"/>
      </w:pPr>
      <w:r w:rsidRPr="007B039A">
        <w:rPr>
          <w:rStyle w:val="charBoldItals"/>
        </w:rPr>
        <w:t>fitted interlock</w:t>
      </w:r>
      <w:r w:rsidRPr="00A70132">
        <w:t xml:space="preserve">––see the </w:t>
      </w:r>
      <w:hyperlink r:id="rId167"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502A4DA3" w:rsidR="00370E65" w:rsidRPr="00A70132" w:rsidRDefault="00370E65" w:rsidP="00370E65">
      <w:pPr>
        <w:pStyle w:val="aDef"/>
      </w:pPr>
      <w:r w:rsidRPr="007B039A">
        <w:rPr>
          <w:rStyle w:val="charBoldItals"/>
        </w:rPr>
        <w:t>interlock</w:t>
      </w:r>
      <w:r w:rsidRPr="00A70132">
        <w:t xml:space="preserve">––see the </w:t>
      </w:r>
      <w:hyperlink r:id="rId168" w:tooltip="SL2000-14" w:history="1">
        <w:r w:rsidRPr="007B039A">
          <w:rPr>
            <w:rStyle w:val="charCitHyperlinkItal"/>
          </w:rPr>
          <w:t>Road Transport (Driver Licensing) Regulation 2000</w:t>
        </w:r>
      </w:hyperlink>
      <w:r w:rsidRPr="00A70132">
        <w:t>, section 73S.</w:t>
      </w:r>
    </w:p>
    <w:p w14:paraId="14FEF2FD" w14:textId="1DD75A69" w:rsidR="00370E65" w:rsidRPr="00A70132" w:rsidRDefault="00370E65" w:rsidP="00370E65">
      <w:pPr>
        <w:pStyle w:val="aDef"/>
      </w:pPr>
      <w:r w:rsidRPr="007B039A">
        <w:rPr>
          <w:rStyle w:val="charBoldItals"/>
        </w:rPr>
        <w:t>interlock condition</w:t>
      </w:r>
      <w:r w:rsidRPr="00A70132">
        <w:t xml:space="preserve">––see the </w:t>
      </w:r>
      <w:hyperlink r:id="rId169" w:tooltip="SL2000-14" w:history="1">
        <w:r w:rsidRPr="007B039A">
          <w:rPr>
            <w:rStyle w:val="charCitHyperlinkItal"/>
          </w:rPr>
          <w:t>Road Transport (Driver Licensing) Regulation 2000</w:t>
        </w:r>
      </w:hyperlink>
      <w:r w:rsidRPr="00A70132">
        <w:t>, section 73W.</w:t>
      </w:r>
    </w:p>
    <w:p w14:paraId="13BC93D4" w14:textId="3E669A58" w:rsidR="00370E65" w:rsidRPr="00A70132" w:rsidRDefault="00370E65" w:rsidP="00370E65">
      <w:pPr>
        <w:pStyle w:val="aDef"/>
      </w:pPr>
      <w:r w:rsidRPr="007B039A">
        <w:rPr>
          <w:rStyle w:val="charBoldItals"/>
        </w:rPr>
        <w:t>interlock data record</w:t>
      </w:r>
      <w:r w:rsidRPr="00A70132">
        <w:t xml:space="preserve">––see the </w:t>
      </w:r>
      <w:hyperlink r:id="rId170" w:tooltip="SL2000-14" w:history="1">
        <w:r w:rsidRPr="007B039A">
          <w:rPr>
            <w:rStyle w:val="charCitHyperlinkItal"/>
          </w:rPr>
          <w:t>Road Transport (Driver Licensing) Regulation 2000</w:t>
        </w:r>
      </w:hyperlink>
      <w:r w:rsidRPr="00A70132">
        <w:t>, section 73S.</w:t>
      </w:r>
    </w:p>
    <w:p w14:paraId="447FDD2B" w14:textId="725DE6B8" w:rsidR="00370E65" w:rsidRPr="00A70132" w:rsidRDefault="00370E65" w:rsidP="00370E65">
      <w:pPr>
        <w:pStyle w:val="aDef"/>
      </w:pPr>
      <w:r w:rsidRPr="007B039A">
        <w:rPr>
          <w:rStyle w:val="charBoldItals"/>
        </w:rPr>
        <w:t>interlock driver</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78549A74" w14:textId="32F856C1" w:rsidR="00370E65" w:rsidRPr="00A70132" w:rsidRDefault="00370E65" w:rsidP="00370E65">
      <w:pPr>
        <w:pStyle w:val="aDef"/>
      </w:pPr>
      <w:r w:rsidRPr="007B039A">
        <w:rPr>
          <w:rStyle w:val="charBoldItals"/>
        </w:rPr>
        <w:t>interlock exemption</w:t>
      </w:r>
      <w:r w:rsidRPr="00A70132">
        <w:t xml:space="preserve">––see the </w:t>
      </w:r>
      <w:hyperlink r:id="rId172" w:tooltip="SL2000-14" w:history="1">
        <w:r w:rsidRPr="007B039A">
          <w:rPr>
            <w:rStyle w:val="charCitHyperlinkItal"/>
          </w:rPr>
          <w:t>Road Transport (Driver Licensing) Regulation 2000</w:t>
        </w:r>
      </w:hyperlink>
      <w:r w:rsidRPr="00A70132">
        <w:t>, section 73ZE.</w:t>
      </w:r>
    </w:p>
    <w:p w14:paraId="60B63A31" w14:textId="33ADD276"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3"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0EE869FD" w:rsidR="003B7A70" w:rsidRPr="00842799" w:rsidRDefault="003B7A70" w:rsidP="003B7A70">
      <w:pPr>
        <w:pStyle w:val="aDef"/>
      </w:pPr>
      <w:r>
        <w:rPr>
          <w:rStyle w:val="charBoldItals"/>
        </w:rPr>
        <w:t>school zone</w:t>
      </w:r>
      <w:r w:rsidRPr="00842799">
        <w:t xml:space="preserve">—see the </w:t>
      </w:r>
      <w:hyperlink r:id="rId174"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1ED7F824" w:rsidR="003B7A70" w:rsidRPr="00842799" w:rsidRDefault="003B7A70" w:rsidP="003B7A70">
      <w:pPr>
        <w:pStyle w:val="aDef"/>
        <w:keepNext/>
      </w:pPr>
      <w:r>
        <w:rPr>
          <w:rStyle w:val="charBoldItals"/>
        </w:rPr>
        <w:t>traffic offence detection device</w:t>
      </w:r>
      <w:r w:rsidRPr="00842799">
        <w:t xml:space="preserve">—see the </w:t>
      </w:r>
      <w:hyperlink r:id="rId175"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230C67AD" w14:textId="77777777" w:rsidR="00793B91" w:rsidRDefault="00793B91">
      <w:pPr>
        <w:pStyle w:val="04Dictionary"/>
        <w:sectPr w:rsidR="00793B91">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138405948"/>
      <w:r>
        <w:t>Endnotes</w:t>
      </w:r>
      <w:bookmarkEnd w:id="93"/>
    </w:p>
    <w:p w14:paraId="292C42B6" w14:textId="77777777" w:rsidR="003B7A70" w:rsidRPr="00FB539B" w:rsidRDefault="003B7A70" w:rsidP="003B7A70">
      <w:pPr>
        <w:pStyle w:val="Endnote2"/>
      </w:pPr>
      <w:bookmarkStart w:id="94" w:name="_Toc138405949"/>
      <w:r w:rsidRPr="00FB539B">
        <w:rPr>
          <w:rStyle w:val="charTableNo"/>
        </w:rPr>
        <w:t>1</w:t>
      </w:r>
      <w:r>
        <w:tab/>
      </w:r>
      <w:r w:rsidRPr="00FB539B">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55D6DC40" w:rsidR="003B7A70" w:rsidRDefault="003B7A70" w:rsidP="003B7A70">
      <w:pPr>
        <w:pStyle w:val="EndNoteTextPub"/>
      </w:pPr>
      <w:r>
        <w:t xml:space="preserve">Not all editorial amendments made under the </w:t>
      </w:r>
      <w:hyperlink r:id="rId180"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FB539B" w:rsidRDefault="003B7A70" w:rsidP="003B7A70">
      <w:pPr>
        <w:pStyle w:val="Endnote2"/>
      </w:pPr>
      <w:bookmarkStart w:id="95" w:name="_Toc138405950"/>
      <w:r w:rsidRPr="00FB539B">
        <w:rPr>
          <w:rStyle w:val="charTableNo"/>
        </w:rPr>
        <w:t>2</w:t>
      </w:r>
      <w:r>
        <w:tab/>
      </w:r>
      <w:r w:rsidRPr="00FB539B">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FB539B" w:rsidRDefault="003B7A70" w:rsidP="003B7A70">
      <w:pPr>
        <w:pStyle w:val="Endnote2"/>
      </w:pPr>
      <w:bookmarkStart w:id="96" w:name="_Toc138405951"/>
      <w:r w:rsidRPr="00FB539B">
        <w:rPr>
          <w:rStyle w:val="charTableNo"/>
        </w:rPr>
        <w:t>3</w:t>
      </w:r>
      <w:r>
        <w:tab/>
      </w:r>
      <w:r w:rsidRPr="00FB539B">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749724EF" w:rsidR="003B7A70" w:rsidRDefault="00456FBF" w:rsidP="003B7A70">
      <w:pPr>
        <w:pStyle w:val="NewAct"/>
      </w:pPr>
      <w:hyperlink r:id="rId181"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354323FC" w:rsidR="003B7A70" w:rsidRDefault="00456FBF" w:rsidP="003B7A70">
      <w:pPr>
        <w:pStyle w:val="NewAct"/>
      </w:pPr>
      <w:hyperlink r:id="rId182"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7BA8762E" w:rsidR="003B7A70" w:rsidRDefault="00456FBF" w:rsidP="003B7A70">
      <w:pPr>
        <w:pStyle w:val="NewAct"/>
      </w:pPr>
      <w:hyperlink r:id="rId183"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678D06C4" w:rsidR="003B7A70" w:rsidRDefault="00456FBF" w:rsidP="003B7A70">
      <w:pPr>
        <w:pStyle w:val="NewAct"/>
      </w:pPr>
      <w:hyperlink r:id="rId184"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283B8688" w:rsidR="003B7A70" w:rsidRDefault="00456FBF" w:rsidP="003B7A70">
      <w:pPr>
        <w:pStyle w:val="NewAct"/>
      </w:pPr>
      <w:hyperlink r:id="rId185"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6735F5AE" w:rsidR="003B7A70" w:rsidRDefault="003B7A70" w:rsidP="003B7A70">
      <w:pPr>
        <w:pStyle w:val="Actdetails"/>
        <w:keepNext/>
      </w:pPr>
      <w:r>
        <w:t xml:space="preserve">sch 1 pt 1.2 commenced 2 July 2006 (s 2 and see </w:t>
      </w:r>
      <w:hyperlink r:id="rId186" w:tooltip="A2006-26" w:history="1">
        <w:r w:rsidRPr="003F3BAD">
          <w:rPr>
            <w:rStyle w:val="charCitHyperlinkAbbrev"/>
          </w:rPr>
          <w:t>Road Transport Legislation Amendment Act 2006</w:t>
        </w:r>
      </w:hyperlink>
      <w:r>
        <w:t xml:space="preserve"> A2006-26 s 2 and </w:t>
      </w:r>
      <w:hyperlink r:id="rId187" w:tooltip="CN2006-12" w:history="1">
        <w:r w:rsidRPr="003F3BAD">
          <w:rPr>
            <w:rStyle w:val="charCitHyperlinkAbbrev"/>
          </w:rPr>
          <w:t>CN2006-12</w:t>
        </w:r>
      </w:hyperlink>
      <w:r>
        <w:t>)</w:t>
      </w:r>
    </w:p>
    <w:p w14:paraId="5C3F5597" w14:textId="6EBB1F8C" w:rsidR="003B7A70" w:rsidRDefault="00456FBF" w:rsidP="003B7A70">
      <w:pPr>
        <w:pStyle w:val="NewAct"/>
      </w:pPr>
      <w:hyperlink r:id="rId188"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3A1B961D" w:rsidR="003B7A70" w:rsidRDefault="003B7A70" w:rsidP="003B7A70">
      <w:pPr>
        <w:pStyle w:val="Actdetails"/>
      </w:pPr>
      <w:r>
        <w:t xml:space="preserve">amdt 1.40, amdt 1.42, amdt 1.44 commenced 3 July 2006 (s 2 (1) and see </w:t>
      </w:r>
      <w:hyperlink r:id="rId189"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6466CD78" w:rsidR="003B7A70" w:rsidRDefault="00456FBF" w:rsidP="003B7A70">
      <w:pPr>
        <w:pStyle w:val="NewAct"/>
      </w:pPr>
      <w:hyperlink r:id="rId190"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384C0F7C" w:rsidR="003B7A70" w:rsidRDefault="00456FBF" w:rsidP="003B7A70">
      <w:pPr>
        <w:pStyle w:val="NewAct"/>
      </w:pPr>
      <w:hyperlink r:id="rId191"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2D94A997" w:rsidR="003B7A70" w:rsidRPr="000B72F9" w:rsidRDefault="003B7A70" w:rsidP="003B7A70">
      <w:pPr>
        <w:pStyle w:val="Actdetails"/>
      </w:pPr>
      <w:r w:rsidRPr="000B72F9">
        <w:t xml:space="preserve">sch 1 pt 1.28 commenced 31 March 2008 (s 2 and see </w:t>
      </w:r>
      <w:hyperlink r:id="rId192" w:tooltip="A2007-24" w:history="1">
        <w:r w:rsidRPr="003F3BAD">
          <w:rPr>
            <w:rStyle w:val="charCitHyperlinkAbbrev"/>
          </w:rPr>
          <w:t>Planning and Development Act 2007</w:t>
        </w:r>
      </w:hyperlink>
      <w:r w:rsidRPr="000B72F9">
        <w:t xml:space="preserve"> A2007-24, s 2 and </w:t>
      </w:r>
      <w:hyperlink r:id="rId193" w:tooltip="CN2008-1" w:history="1">
        <w:r w:rsidRPr="003F3BAD">
          <w:rPr>
            <w:rStyle w:val="charCitHyperlinkAbbrev"/>
          </w:rPr>
          <w:t>CN2008-1</w:t>
        </w:r>
      </w:hyperlink>
      <w:r w:rsidRPr="000B72F9">
        <w:t>)</w:t>
      </w:r>
    </w:p>
    <w:p w14:paraId="42D5E6D6" w14:textId="580156BF" w:rsidR="003B7A70" w:rsidRDefault="00456FBF" w:rsidP="003B7A70">
      <w:pPr>
        <w:pStyle w:val="NewAct"/>
      </w:pPr>
      <w:hyperlink r:id="rId194"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62AF4655" w:rsidR="003B7A70" w:rsidRDefault="00456FBF" w:rsidP="003B7A70">
      <w:pPr>
        <w:pStyle w:val="NewAct"/>
      </w:pPr>
      <w:hyperlink r:id="rId195"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5F25D46F" w:rsidR="003B7A70" w:rsidRDefault="003B7A70" w:rsidP="003B7A70">
      <w:pPr>
        <w:pStyle w:val="Actdetails"/>
      </w:pPr>
      <w:r>
        <w:t xml:space="preserve">remainder commenced 20 December 2007 (s 2 and see </w:t>
      </w:r>
      <w:hyperlink r:id="rId196" w:tooltip="A2007-44" w:history="1">
        <w:r w:rsidRPr="003F3BAD">
          <w:rPr>
            <w:rStyle w:val="charCitHyperlinkAbbrev"/>
          </w:rPr>
          <w:t>Victims of Crime Amendment Act 2007</w:t>
        </w:r>
      </w:hyperlink>
      <w:r>
        <w:t xml:space="preserve"> A2007-44, s 2)</w:t>
      </w:r>
    </w:p>
    <w:p w14:paraId="47D10FCA" w14:textId="3C88AE73" w:rsidR="003B7A70" w:rsidRDefault="00456FBF" w:rsidP="003B7A70">
      <w:pPr>
        <w:pStyle w:val="NewAct"/>
      </w:pPr>
      <w:hyperlink r:id="rId197" w:anchor="history" w:tooltip="A2008-1" w:history="1">
        <w:r w:rsidR="003B7A70" w:rsidRPr="003F3BAD">
          <w:rPr>
            <w:rStyle w:val="charCitHyperlinkAbbrev"/>
          </w:rPr>
          <w:t>Road Transport (Third-Party Insurance) Act 2008</w:t>
        </w:r>
      </w:hyperlink>
      <w:r w:rsidR="003B7A70">
        <w:t xml:space="preserve"> A2008-1 sch 1 pt 1.8 (as am by </w:t>
      </w:r>
      <w:hyperlink r:id="rId1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2C5310F4" w:rsidR="003B7A70" w:rsidRPr="000B72F9" w:rsidRDefault="003B7A70" w:rsidP="003B7A70">
      <w:pPr>
        <w:pStyle w:val="Actdetails"/>
      </w:pPr>
      <w:r w:rsidRPr="000B72F9">
        <w:t xml:space="preserve">sch 1 pt 1.8 commenced 1 October 2008 (s 2 as am by </w:t>
      </w:r>
      <w:hyperlink r:id="rId199"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5FF36815" w:rsidR="003B7A70" w:rsidRDefault="00456FBF" w:rsidP="003B7A70">
      <w:pPr>
        <w:pStyle w:val="NewAct"/>
      </w:pPr>
      <w:hyperlink r:id="rId200"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71E0D5EF" w:rsidR="003B7A70" w:rsidRDefault="00456FBF" w:rsidP="003B7A70">
      <w:pPr>
        <w:pStyle w:val="NewAct"/>
      </w:pPr>
      <w:hyperlink r:id="rId201"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0CE884AC" w:rsidR="003B7A70" w:rsidRDefault="003B7A70" w:rsidP="003B7A70">
      <w:pPr>
        <w:pStyle w:val="LegHistNote"/>
      </w:pPr>
      <w:r>
        <w:rPr>
          <w:rStyle w:val="charItals"/>
        </w:rPr>
        <w:t>Note</w:t>
      </w:r>
      <w:r>
        <w:tab/>
        <w:t xml:space="preserve">This Act only amends the </w:t>
      </w:r>
      <w:hyperlink r:id="rId202" w:anchor="history" w:tooltip="A2008-1" w:history="1">
        <w:r w:rsidR="00970483" w:rsidRPr="003F3BAD">
          <w:rPr>
            <w:rStyle w:val="charCitHyperlinkAbbrev"/>
          </w:rPr>
          <w:t>Road Transport (Third-Party Insurance) Act 2008</w:t>
        </w:r>
      </w:hyperlink>
      <w:r>
        <w:t xml:space="preserve"> A2008-1.</w:t>
      </w:r>
    </w:p>
    <w:p w14:paraId="4943C492" w14:textId="7713DD4D" w:rsidR="003B7A70" w:rsidRDefault="00456FBF" w:rsidP="003B7A70">
      <w:pPr>
        <w:pStyle w:val="NewAct"/>
      </w:pPr>
      <w:hyperlink r:id="rId203"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23A5923D" w:rsidR="003B7A70" w:rsidRDefault="00456FBF" w:rsidP="003B7A70">
      <w:pPr>
        <w:pStyle w:val="NewAct"/>
      </w:pPr>
      <w:hyperlink r:id="rId204"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57DC1AFB" w:rsidR="003B7A70" w:rsidRDefault="00456FBF" w:rsidP="003B7A70">
      <w:pPr>
        <w:pStyle w:val="NewAct"/>
      </w:pPr>
      <w:hyperlink r:id="rId205"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5C6B2D34" w:rsidR="003B7A70" w:rsidRDefault="00456FBF" w:rsidP="003B7A70">
      <w:pPr>
        <w:pStyle w:val="NewAct"/>
      </w:pPr>
      <w:hyperlink r:id="rId206"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45516141" w:rsidR="003B7A70" w:rsidRDefault="00456FBF" w:rsidP="003B7A70">
      <w:pPr>
        <w:pStyle w:val="NewAct"/>
      </w:pPr>
      <w:hyperlink r:id="rId207"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2A84B73E"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8"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1C93E099" w:rsidR="003B7A70" w:rsidRDefault="00456FBF" w:rsidP="003B7A70">
      <w:pPr>
        <w:pStyle w:val="NewAct"/>
      </w:pPr>
      <w:hyperlink r:id="rId209"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7D085220" w:rsidR="003B7A70" w:rsidRDefault="00456FBF" w:rsidP="003B7A70">
      <w:pPr>
        <w:pStyle w:val="NewAct"/>
        <w:keepNext w:val="0"/>
      </w:pPr>
      <w:hyperlink r:id="rId210"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14AF228E" w:rsidR="003B7A70" w:rsidRPr="00574BD0" w:rsidRDefault="00456FBF" w:rsidP="003B7A70">
      <w:pPr>
        <w:pStyle w:val="NewAct"/>
      </w:pPr>
      <w:hyperlink r:id="rId211"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6C7293E2" w:rsidR="003B7A70" w:rsidRDefault="00456FBF" w:rsidP="003B7A70">
      <w:pPr>
        <w:pStyle w:val="NewAct"/>
      </w:pPr>
      <w:hyperlink r:id="rId212"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57310E4B" w:rsidR="003B7A70" w:rsidRDefault="00456FBF" w:rsidP="003B7A70">
      <w:pPr>
        <w:pStyle w:val="NewAct"/>
      </w:pPr>
      <w:hyperlink r:id="rId213"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79CD3D63" w:rsidR="003B7A70" w:rsidRPr="00CB0D40" w:rsidRDefault="003B7A70" w:rsidP="003B7A70">
      <w:pPr>
        <w:pStyle w:val="Actdetails"/>
        <w:keepNext/>
      </w:pPr>
      <w:r>
        <w:t>pt 7</w:t>
      </w:r>
      <w:r w:rsidRPr="00CB0D40">
        <w:t xml:space="preserve"> commenced 1 December 2010 (s 2 (2) and see </w:t>
      </w:r>
      <w:hyperlink r:id="rId214" w:tooltip="A2010-27" w:history="1">
        <w:r w:rsidRPr="003F3BAD">
          <w:rPr>
            <w:rStyle w:val="charCitHyperlinkAbbrev"/>
          </w:rPr>
          <w:t>Road Transport (Alcohol and Drugs) (Random Drug Testing) Amendment Act 2010</w:t>
        </w:r>
      </w:hyperlink>
      <w:r>
        <w:t xml:space="preserve"> A2010-27, s 2 and </w:t>
      </w:r>
      <w:hyperlink r:id="rId215" w:tooltip="CN2010-15" w:history="1">
        <w:r w:rsidRPr="003F3BAD">
          <w:rPr>
            <w:rStyle w:val="charCitHyperlinkAbbrev"/>
          </w:rPr>
          <w:t>CN2010-15</w:t>
        </w:r>
      </w:hyperlink>
      <w:r w:rsidRPr="00CB0D40">
        <w:t>)</w:t>
      </w:r>
    </w:p>
    <w:p w14:paraId="129B5AA3" w14:textId="40756E21" w:rsidR="003B7A70" w:rsidRDefault="00456FBF" w:rsidP="003B7A70">
      <w:pPr>
        <w:pStyle w:val="NewAct"/>
      </w:pPr>
      <w:hyperlink r:id="rId216"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72F86D29" w:rsidR="003B7A70" w:rsidRDefault="00456FBF" w:rsidP="003B7A70">
      <w:pPr>
        <w:pStyle w:val="NewAct"/>
        <w:keepNext w:val="0"/>
      </w:pPr>
      <w:hyperlink r:id="rId217"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49E9CCBE"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8" w:tooltip="CN2011-7" w:history="1">
        <w:r w:rsidRPr="003F3BAD">
          <w:rPr>
            <w:rStyle w:val="charCitHyperlinkAbbrev"/>
          </w:rPr>
          <w:t>CN2011-7</w:t>
        </w:r>
      </w:hyperlink>
      <w:r w:rsidRPr="004019BF">
        <w:t>)</w:t>
      </w:r>
    </w:p>
    <w:p w14:paraId="3EA11E98" w14:textId="725653CB" w:rsidR="003B7A70" w:rsidRDefault="00456FBF" w:rsidP="003B7A70">
      <w:pPr>
        <w:pStyle w:val="NewAct"/>
        <w:keepNext w:val="0"/>
      </w:pPr>
      <w:hyperlink r:id="rId219"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56ED885F" w:rsidR="003B7A70" w:rsidRDefault="00456FBF" w:rsidP="003B7A70">
      <w:pPr>
        <w:pStyle w:val="NewAct"/>
      </w:pPr>
      <w:hyperlink r:id="rId220"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0E14A045" w:rsidR="003B7A70" w:rsidRPr="006A1388" w:rsidRDefault="00456FBF" w:rsidP="003B7A70">
      <w:pPr>
        <w:pStyle w:val="NewAct"/>
      </w:pPr>
      <w:hyperlink r:id="rId221"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0595F073" w:rsidR="003B7A70" w:rsidRPr="006A1388" w:rsidRDefault="00456FBF" w:rsidP="003B7A70">
      <w:pPr>
        <w:pStyle w:val="NewAct"/>
      </w:pPr>
      <w:hyperlink r:id="rId222"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0A909B57" w:rsidR="003B7A70" w:rsidRDefault="00456FBF" w:rsidP="003B7A70">
      <w:pPr>
        <w:pStyle w:val="NewAct"/>
      </w:pPr>
      <w:hyperlink r:id="rId223"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7B5BB1AC" w:rsidR="003B7A70" w:rsidRPr="00D7403F" w:rsidRDefault="00456FBF" w:rsidP="003B7A70">
      <w:pPr>
        <w:pStyle w:val="NewAct"/>
      </w:pPr>
      <w:hyperlink r:id="rId224"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55A254CE" w:rsidR="003B7A70" w:rsidRDefault="00456FBF" w:rsidP="003B7A70">
      <w:pPr>
        <w:pStyle w:val="NewAct"/>
      </w:pPr>
      <w:hyperlink r:id="rId225"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3782EE03" w:rsidR="003B7A70" w:rsidRDefault="00456FBF" w:rsidP="003B7A70">
      <w:pPr>
        <w:pStyle w:val="NewAct"/>
      </w:pPr>
      <w:hyperlink r:id="rId226"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392C1D81" w:rsidR="003B7A70" w:rsidRPr="003B75E7" w:rsidRDefault="00456FBF" w:rsidP="003B7A70">
      <w:pPr>
        <w:pStyle w:val="NewAct"/>
      </w:pPr>
      <w:hyperlink r:id="rId227"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555C1EB1" w:rsidR="003B7A70" w:rsidRPr="003C7C25" w:rsidRDefault="00456FBF" w:rsidP="003B7A70">
      <w:pPr>
        <w:pStyle w:val="NewAct"/>
      </w:pPr>
      <w:hyperlink r:id="rId228"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39562D8B" w:rsidR="003B7A70" w:rsidRPr="00BF72AB" w:rsidRDefault="003B7A70" w:rsidP="003B7A70">
      <w:pPr>
        <w:pStyle w:val="Actdetails"/>
      </w:pPr>
      <w:r>
        <w:t>sch 1 pt 1.4</w:t>
      </w:r>
      <w:r w:rsidRPr="00BF72AB">
        <w:t xml:space="preserve"> commenced 24 May 2013 (s 2 (2) and see </w:t>
      </w:r>
      <w:hyperlink r:id="rId229" w:tooltip="A2012-24" w:history="1">
        <w:r w:rsidRPr="00BF72AB">
          <w:rPr>
            <w:rStyle w:val="charCitHyperlinkAbbrev"/>
          </w:rPr>
          <w:t>Road Transport (General) (Infringement Notices) Amendment Act 2012</w:t>
        </w:r>
      </w:hyperlink>
      <w:r w:rsidRPr="00BF72AB">
        <w:t xml:space="preserve"> A2012-24 s 2 (2))</w:t>
      </w:r>
    </w:p>
    <w:p w14:paraId="01467079" w14:textId="2EBB6C84" w:rsidR="003B7A70" w:rsidRDefault="00456FBF" w:rsidP="003B7A70">
      <w:pPr>
        <w:pStyle w:val="NewAct"/>
      </w:pPr>
      <w:hyperlink r:id="rId230"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71178EB1"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1" w:tooltip="A2012-24" w:history="1">
        <w:r w:rsidRPr="00BF72AB">
          <w:rPr>
            <w:rStyle w:val="charCitHyperlinkAbbrev"/>
          </w:rPr>
          <w:t>Road Transport (General) (Infringement Notices) Amendment Act 2012</w:t>
        </w:r>
      </w:hyperlink>
      <w:r w:rsidRPr="00BF72AB">
        <w:t xml:space="preserve"> A2012-24 s 2 (2))</w:t>
      </w:r>
    </w:p>
    <w:p w14:paraId="50F0F38C" w14:textId="76EB1BA9" w:rsidR="00DF3614" w:rsidRPr="00DF3614" w:rsidRDefault="00456FBF" w:rsidP="00DF3614">
      <w:pPr>
        <w:pStyle w:val="NewAct"/>
      </w:pPr>
      <w:hyperlink r:id="rId232"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3D200DD1" w:rsidR="003B7A70" w:rsidRDefault="00456FBF" w:rsidP="00DF3614">
      <w:pPr>
        <w:pStyle w:val="NewAct"/>
      </w:pPr>
      <w:hyperlink r:id="rId233"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63BFA059" w:rsidR="003B7A70" w:rsidRDefault="00456FBF" w:rsidP="003B7A70">
      <w:pPr>
        <w:pStyle w:val="NewAct"/>
      </w:pPr>
      <w:hyperlink r:id="rId234"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029BCA87" w:rsidR="003B7A70" w:rsidRDefault="003B7A70" w:rsidP="003B7A70">
      <w:pPr>
        <w:pStyle w:val="Actdetails"/>
      </w:pPr>
      <w:r>
        <w:t xml:space="preserve">remainder commenced 1 July 2013 (s 2 and see </w:t>
      </w:r>
      <w:hyperlink r:id="rId235" w:tooltip="SL2013-14" w:history="1">
        <w:r w:rsidRPr="000B6D22">
          <w:rPr>
            <w:rStyle w:val="charCitHyperlinkAbbrev"/>
          </w:rPr>
          <w:t>Road Transport Legislation Amendment Regulation 2013 (No 2)</w:t>
        </w:r>
      </w:hyperlink>
      <w:r w:rsidR="0083595F">
        <w:t xml:space="preserve"> SL2013-14 s 2</w:t>
      </w:r>
      <w:r>
        <w:t>)</w:t>
      </w:r>
    </w:p>
    <w:p w14:paraId="379CFAD3" w14:textId="2248D430" w:rsidR="0044190D" w:rsidRDefault="00456FBF" w:rsidP="0044190D">
      <w:pPr>
        <w:pStyle w:val="NewAct"/>
      </w:pPr>
      <w:hyperlink r:id="rId236"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43C88A17" w:rsidR="00920D84" w:rsidRDefault="00456FBF" w:rsidP="00920D84">
      <w:pPr>
        <w:pStyle w:val="NewAct"/>
      </w:pPr>
      <w:hyperlink r:id="rId237"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79F54A0F" w:rsidR="00920D84" w:rsidRDefault="00920D84" w:rsidP="00920D84">
      <w:pPr>
        <w:pStyle w:val="Actdetails"/>
      </w:pPr>
      <w:r>
        <w:t xml:space="preserve">pt 10 commenced 10 February 2014 (s 2 and see </w:t>
      </w:r>
      <w:hyperlink r:id="rId238" w:tooltip="A2013-51" w:history="1">
        <w:r w:rsidRPr="00DB4DDB">
          <w:rPr>
            <w:rStyle w:val="charCitHyperlinkAbbrev"/>
          </w:rPr>
          <w:t>Heavy Vehicle National Law (ACT) Act 2013</w:t>
        </w:r>
      </w:hyperlink>
      <w:r>
        <w:t xml:space="preserve"> A2013-51, s 2 (1) and </w:t>
      </w:r>
      <w:hyperlink r:id="rId239" w:tooltip="CN2014-2" w:history="1">
        <w:r>
          <w:rPr>
            <w:rStyle w:val="charCitHyperlinkAbbrev"/>
          </w:rPr>
          <w:t>CN2014-2</w:t>
        </w:r>
      </w:hyperlink>
      <w:r>
        <w:t>)</w:t>
      </w:r>
    </w:p>
    <w:p w14:paraId="00A7E6DD" w14:textId="3F51B74C" w:rsidR="00542EF9" w:rsidRDefault="00456FBF" w:rsidP="00542EF9">
      <w:pPr>
        <w:pStyle w:val="NewAct"/>
      </w:pPr>
      <w:hyperlink r:id="rId240"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5CC71E7D"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1" w:tooltip="A2013-51" w:history="1">
        <w:r w:rsidRPr="00DB4DDB">
          <w:rPr>
            <w:rStyle w:val="charCitHyperlinkAbbrev"/>
          </w:rPr>
          <w:t>Heavy Vehicle National Law (ACT) Act 2013</w:t>
        </w:r>
      </w:hyperlink>
      <w:r>
        <w:t xml:space="preserve"> A2013-51, s 2 (1) and </w:t>
      </w:r>
      <w:hyperlink r:id="rId242" w:tooltip="CN2014-2" w:history="1">
        <w:r>
          <w:rPr>
            <w:rStyle w:val="charCitHyperlinkAbbrev"/>
          </w:rPr>
          <w:t>CN2014-2</w:t>
        </w:r>
      </w:hyperlink>
      <w:r>
        <w:t>)</w:t>
      </w:r>
    </w:p>
    <w:p w14:paraId="3B03F26B" w14:textId="66123F68" w:rsidR="00A217BA" w:rsidRDefault="00456FBF" w:rsidP="00A217BA">
      <w:pPr>
        <w:pStyle w:val="NewAct"/>
      </w:pPr>
      <w:hyperlink r:id="rId243"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4B0B8C75"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4"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6116455E" w:rsidR="002C074A" w:rsidRDefault="00456FBF" w:rsidP="002C074A">
      <w:pPr>
        <w:pStyle w:val="NewAct"/>
      </w:pPr>
      <w:hyperlink r:id="rId245"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1CE2390E" w:rsidR="00317D21" w:rsidRDefault="00456FBF" w:rsidP="00317D21">
      <w:pPr>
        <w:pStyle w:val="NewAct"/>
      </w:pPr>
      <w:hyperlink r:id="rId246"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5C418EAE" w:rsidR="007605FA" w:rsidRDefault="00456FBF" w:rsidP="007605FA">
      <w:pPr>
        <w:pStyle w:val="NewAct"/>
      </w:pPr>
      <w:hyperlink r:id="rId247"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07647340" w:rsidR="00FF1392" w:rsidRDefault="00456FBF" w:rsidP="00FF1392">
      <w:pPr>
        <w:pStyle w:val="NewAct"/>
      </w:pPr>
      <w:hyperlink r:id="rId248"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0647AFA2" w:rsidR="00FF1392" w:rsidRDefault="00FF1392" w:rsidP="00FF1392">
      <w:pPr>
        <w:pStyle w:val="Actdetails"/>
      </w:pPr>
      <w:r>
        <w:t xml:space="preserve">remainder commenced 1 August 2015 (s 2 and </w:t>
      </w:r>
      <w:hyperlink r:id="rId249" w:tooltip="CN2015-11" w:history="1">
        <w:r>
          <w:rPr>
            <w:rStyle w:val="charCitHyperlinkAbbrev"/>
          </w:rPr>
          <w:t>CN2015-11</w:t>
        </w:r>
      </w:hyperlink>
      <w:r>
        <w:t>)</w:t>
      </w:r>
    </w:p>
    <w:p w14:paraId="042EBCB1" w14:textId="5F424B25" w:rsidR="00BA7140" w:rsidRDefault="00456FBF" w:rsidP="00BA7140">
      <w:pPr>
        <w:pStyle w:val="NewAct"/>
      </w:pPr>
      <w:hyperlink r:id="rId250"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5EAE7EA0" w:rsidR="00E767A5" w:rsidRDefault="00456FBF" w:rsidP="00E767A5">
      <w:pPr>
        <w:pStyle w:val="NewAct"/>
      </w:pPr>
      <w:hyperlink r:id="rId251"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1EF35BFA" w:rsidR="001A0DF8" w:rsidRDefault="00456FBF" w:rsidP="001A0DF8">
      <w:pPr>
        <w:pStyle w:val="NewAct"/>
      </w:pPr>
      <w:hyperlink r:id="rId252"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4D3EAE38" w:rsidR="001E4FB9" w:rsidRDefault="00456FBF" w:rsidP="001E4FB9">
      <w:pPr>
        <w:pStyle w:val="NewAct"/>
      </w:pPr>
      <w:hyperlink r:id="rId253"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55D495F4" w:rsidR="00432C30" w:rsidRDefault="00456FBF" w:rsidP="00432C30">
      <w:pPr>
        <w:pStyle w:val="NewAct"/>
      </w:pPr>
      <w:hyperlink r:id="rId254"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56399701" w:rsidR="00A81ACC" w:rsidRDefault="00456FBF" w:rsidP="00A81ACC">
      <w:pPr>
        <w:pStyle w:val="NewAct"/>
      </w:pPr>
      <w:hyperlink r:id="rId255"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4037CC44" w:rsidR="00F2674C" w:rsidRDefault="00456FBF" w:rsidP="00F2674C">
      <w:pPr>
        <w:pStyle w:val="NewAct"/>
      </w:pPr>
      <w:hyperlink r:id="rId256"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2F5BF4B0" w:rsidR="006A46E0" w:rsidRDefault="00456FBF" w:rsidP="006A46E0">
      <w:pPr>
        <w:pStyle w:val="NewAct"/>
      </w:pPr>
      <w:hyperlink r:id="rId257"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65DE5380" w:rsidR="00181A2B" w:rsidRDefault="00456FBF" w:rsidP="00181A2B">
      <w:pPr>
        <w:pStyle w:val="NewAct"/>
      </w:pPr>
      <w:hyperlink r:id="rId258"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4882AC10" w:rsidR="006B7FFC" w:rsidRDefault="00456FBF" w:rsidP="006B7FFC">
      <w:pPr>
        <w:pStyle w:val="NewAct"/>
      </w:pPr>
      <w:hyperlink r:id="rId259"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6E8D881D" w:rsidR="00CA048F" w:rsidRDefault="00456FBF" w:rsidP="00CA048F">
      <w:pPr>
        <w:pStyle w:val="NewAct"/>
      </w:pPr>
      <w:hyperlink r:id="rId260"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43F17CB8" w:rsidR="003A10BE" w:rsidRDefault="00456FBF" w:rsidP="003A10BE">
      <w:pPr>
        <w:pStyle w:val="NewAct"/>
      </w:pPr>
      <w:hyperlink r:id="rId261"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201E2B10"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2"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44E5E4EF" w:rsidR="003A10BE" w:rsidRDefault="00456FBF" w:rsidP="003A10BE">
      <w:pPr>
        <w:pStyle w:val="NewAct"/>
      </w:pPr>
      <w:hyperlink r:id="rId263"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25931286" w:rsidR="006744F0" w:rsidRDefault="00456FBF" w:rsidP="006744F0">
      <w:pPr>
        <w:pStyle w:val="NewAct"/>
      </w:pPr>
      <w:hyperlink r:id="rId264"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583D6561" w:rsidR="00CC5C4C" w:rsidRPr="00935D4E" w:rsidRDefault="00456FBF" w:rsidP="00CC5C4C">
      <w:pPr>
        <w:pStyle w:val="NewAct"/>
      </w:pPr>
      <w:hyperlink r:id="rId265"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7F768706" w:rsidR="00F121D7" w:rsidRDefault="00456FBF" w:rsidP="00F121D7">
      <w:pPr>
        <w:pStyle w:val="NewAct"/>
      </w:pPr>
      <w:hyperlink r:id="rId266"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4D2F77F9" w:rsidR="00F121D7" w:rsidRPr="00F121D7" w:rsidRDefault="00F121D7" w:rsidP="00F121D7">
      <w:pPr>
        <w:pStyle w:val="Actdetails"/>
      </w:pPr>
      <w:r>
        <w:t>sch 1 pt 1.4 commenced</w:t>
      </w:r>
      <w:r w:rsidRPr="00F121D7">
        <w:t xml:space="preserve"> 30 April 2018 (s 2 and see </w:t>
      </w:r>
      <w:hyperlink r:id="rId267" w:tooltip="SL2017-43" w:history="1">
        <w:r w:rsidR="00034212" w:rsidRPr="00034212">
          <w:rPr>
            <w:rStyle w:val="charCitHyperlinkAbbrev"/>
          </w:rPr>
          <w:t>Road Transport (Road Rules) Regulation 2017</w:t>
        </w:r>
      </w:hyperlink>
      <w:r w:rsidRPr="00F121D7">
        <w:t xml:space="preserve"> SL2017-43 s 2)</w:t>
      </w:r>
    </w:p>
    <w:p w14:paraId="3C3EA3CD" w14:textId="5CEF0EC5" w:rsidR="00B95504" w:rsidRDefault="00456FBF" w:rsidP="00B95504">
      <w:pPr>
        <w:pStyle w:val="NewAct"/>
      </w:pPr>
      <w:hyperlink r:id="rId268"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2C691405"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69"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522846AB" w:rsidR="001F725E" w:rsidRDefault="00456FBF" w:rsidP="001F725E">
      <w:pPr>
        <w:pStyle w:val="NewAct"/>
      </w:pPr>
      <w:hyperlink r:id="rId270"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262C5181" w:rsidR="00C326E1" w:rsidRPr="00935D4E" w:rsidRDefault="00456FBF" w:rsidP="00C326E1">
      <w:pPr>
        <w:pStyle w:val="NewAct"/>
      </w:pPr>
      <w:hyperlink r:id="rId271"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5BAFA0C9" w:rsidR="00C91609" w:rsidRDefault="00456FBF" w:rsidP="00C91609">
      <w:pPr>
        <w:pStyle w:val="NewAct"/>
      </w:pPr>
      <w:hyperlink r:id="rId272"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63EB9B92" w:rsidR="00351432" w:rsidRDefault="00456FBF" w:rsidP="00351432">
      <w:pPr>
        <w:pStyle w:val="NewAct"/>
      </w:pPr>
      <w:hyperlink r:id="rId273"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2B29B383" w:rsidR="004164AF" w:rsidRDefault="00456FBF" w:rsidP="004164AF">
      <w:pPr>
        <w:pStyle w:val="NewAct"/>
      </w:pPr>
      <w:hyperlink r:id="rId274"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00055F2D" w:rsidR="00611915" w:rsidRDefault="00456FBF" w:rsidP="00611915">
      <w:pPr>
        <w:pStyle w:val="NewAct"/>
      </w:pPr>
      <w:hyperlink r:id="rId275"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2DB6B2D9" w:rsidR="00640FF6" w:rsidRPr="00935D4E" w:rsidRDefault="00456FBF" w:rsidP="00640FF6">
      <w:pPr>
        <w:pStyle w:val="NewAct"/>
      </w:pPr>
      <w:hyperlink r:id="rId276"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48B9B3F1" w:rsidR="0035592B" w:rsidRDefault="00456FBF" w:rsidP="0035592B">
      <w:pPr>
        <w:pStyle w:val="NewAct"/>
      </w:pPr>
      <w:hyperlink r:id="rId277"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02F3D7F1" w:rsidR="00001BDB" w:rsidRDefault="00456FBF" w:rsidP="00001BDB">
      <w:pPr>
        <w:pStyle w:val="NewAct"/>
      </w:pPr>
      <w:hyperlink r:id="rId278"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79244F8E" w:rsidR="008913AB" w:rsidRPr="00935D4E" w:rsidRDefault="00456FBF" w:rsidP="008913AB">
      <w:pPr>
        <w:pStyle w:val="NewAct"/>
      </w:pPr>
      <w:hyperlink r:id="rId279"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660A16A6"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0" w:tooltip="CN2019-13" w:history="1">
        <w:r w:rsidR="00B67C70" w:rsidRPr="00890E8A">
          <w:rPr>
            <w:rStyle w:val="charCitHyperlinkAbbrev"/>
          </w:rPr>
          <w:t>CN2019-13</w:t>
        </w:r>
      </w:hyperlink>
      <w:r w:rsidR="00B67C70">
        <w:t>)</w:t>
      </w:r>
    </w:p>
    <w:p w14:paraId="10E381B3" w14:textId="11321F88" w:rsidR="00DF20C2" w:rsidRDefault="00456FBF" w:rsidP="00DF20C2">
      <w:pPr>
        <w:pStyle w:val="NewAct"/>
      </w:pPr>
      <w:hyperlink r:id="rId281"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7FF29B95" w:rsidR="00E351C6" w:rsidRDefault="00456FBF" w:rsidP="00E351C6">
      <w:pPr>
        <w:pStyle w:val="NewAct"/>
      </w:pPr>
      <w:hyperlink r:id="rId282"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6C0CC8BA" w:rsidR="00B20E3A" w:rsidRPr="00B20E3A" w:rsidRDefault="00456FBF" w:rsidP="00B20E3A">
      <w:pPr>
        <w:pStyle w:val="NewAct"/>
      </w:pPr>
      <w:hyperlink r:id="rId283"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065BB970" w:rsidR="007C16F7" w:rsidRPr="00935D4E" w:rsidRDefault="00456FBF" w:rsidP="007C16F7">
      <w:pPr>
        <w:pStyle w:val="NewAct"/>
      </w:pPr>
      <w:hyperlink r:id="rId284"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12FDFC18" w:rsidR="005A7041" w:rsidRDefault="00456FBF" w:rsidP="005A7041">
      <w:pPr>
        <w:pStyle w:val="NewAct"/>
      </w:pPr>
      <w:hyperlink r:id="rId285"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4E96071E" w:rsidR="00A70CF4" w:rsidRDefault="00456FBF" w:rsidP="00A70CF4">
      <w:pPr>
        <w:pStyle w:val="NewAct"/>
      </w:pPr>
      <w:hyperlink r:id="rId286"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3265C7E1" w:rsidR="007A19B0" w:rsidRDefault="00456FBF" w:rsidP="007A19B0">
      <w:pPr>
        <w:pStyle w:val="NewAct"/>
      </w:pPr>
      <w:hyperlink r:id="rId287"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1003D27F" w:rsidR="00661A5D" w:rsidRDefault="00456FBF" w:rsidP="00661A5D">
      <w:pPr>
        <w:pStyle w:val="NewAct"/>
      </w:pPr>
      <w:hyperlink r:id="rId288"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40EF8D41" w:rsidR="00F44819" w:rsidRDefault="00456FBF" w:rsidP="00F44819">
      <w:pPr>
        <w:pStyle w:val="NewAct"/>
      </w:pPr>
      <w:hyperlink r:id="rId289"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58FCAC04" w:rsidR="0090056F" w:rsidRDefault="00456FBF" w:rsidP="0090056F">
      <w:pPr>
        <w:pStyle w:val="NewAct"/>
      </w:pPr>
      <w:hyperlink r:id="rId290"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2CB3932D" w:rsidR="00E74E9E" w:rsidRDefault="00456FBF" w:rsidP="00E74E9E">
      <w:pPr>
        <w:pStyle w:val="NewAct"/>
      </w:pPr>
      <w:hyperlink r:id="rId291"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31CC372E" w:rsidR="00A24A19" w:rsidRDefault="00456FBF" w:rsidP="00A24A19">
      <w:pPr>
        <w:pStyle w:val="NewAct"/>
      </w:pPr>
      <w:hyperlink r:id="rId292"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29EA8963" w14:textId="476B6B29" w:rsidR="00AC15E2" w:rsidRDefault="00456FBF" w:rsidP="00AC15E2">
      <w:pPr>
        <w:pStyle w:val="NewAct"/>
      </w:pPr>
      <w:hyperlink r:id="rId293" w:tooltip="A2021-14" w:history="1">
        <w:r w:rsidR="00AC15E2">
          <w:rPr>
            <w:rStyle w:val="charCitHyperlinkAbbrev"/>
          </w:rPr>
          <w:t>Road Transport (Safety and Traffic Management) Amendment Act 2021</w:t>
        </w:r>
      </w:hyperlink>
      <w:r w:rsidR="00AC15E2">
        <w:t xml:space="preserve"> A2021-14 sch 1 pt 1.2</w:t>
      </w:r>
    </w:p>
    <w:p w14:paraId="25A55E41" w14:textId="3F6D2B60" w:rsidR="00AC15E2" w:rsidRDefault="00AC15E2" w:rsidP="00AC15E2">
      <w:pPr>
        <w:pStyle w:val="Actdetails"/>
      </w:pPr>
      <w:r w:rsidRPr="00351432">
        <w:t xml:space="preserve">notified LR </w:t>
      </w:r>
      <w:r>
        <w:t>1 July 2021</w:t>
      </w:r>
    </w:p>
    <w:p w14:paraId="541D9B6F" w14:textId="09946F86" w:rsidR="00AC15E2" w:rsidRDefault="00AC15E2" w:rsidP="00AC15E2">
      <w:pPr>
        <w:pStyle w:val="Actdetails"/>
      </w:pPr>
      <w:r w:rsidRPr="00351432">
        <w:t xml:space="preserve">s 1, s 2 commenced </w:t>
      </w:r>
      <w:r>
        <w:t>1 July 2021</w:t>
      </w:r>
      <w:r w:rsidRPr="00351432">
        <w:t xml:space="preserve"> (LA s 75 (1))</w:t>
      </w:r>
    </w:p>
    <w:p w14:paraId="0EE0D788" w14:textId="064EAED8" w:rsidR="00AC15E2" w:rsidRPr="00617D44" w:rsidRDefault="00AC15E2" w:rsidP="00AC15E2">
      <w:pPr>
        <w:pStyle w:val="Actdetails"/>
      </w:pPr>
      <w:r w:rsidRPr="00617D44">
        <w:t xml:space="preserve">sch 1 pt 1.2 </w:t>
      </w:r>
      <w:r w:rsidR="00617D44" w:rsidRPr="00617D44">
        <w:t>commenced 12 August 2021 (s 2)</w:t>
      </w:r>
    </w:p>
    <w:p w14:paraId="58B222CD" w14:textId="76F176CD" w:rsidR="00AC15E2" w:rsidRDefault="00456FBF" w:rsidP="00AC15E2">
      <w:pPr>
        <w:pStyle w:val="NewAct"/>
      </w:pPr>
      <w:hyperlink r:id="rId294" w:tooltip="SL2021-18" w:history="1">
        <w:r w:rsidR="00AC15E2">
          <w:rPr>
            <w:rStyle w:val="charCitHyperlinkAbbrev"/>
          </w:rPr>
          <w:t>Road Transport (Vehicle Registration) Amendment Regulation</w:t>
        </w:r>
        <w:r w:rsidR="00032413">
          <w:rPr>
            <w:rStyle w:val="charCitHyperlinkAbbrev"/>
          </w:rPr>
          <w:t> </w:t>
        </w:r>
        <w:r w:rsidR="00AC15E2">
          <w:rPr>
            <w:rStyle w:val="charCitHyperlinkAbbrev"/>
          </w:rPr>
          <w:t>2021</w:t>
        </w:r>
        <w:r w:rsidR="00032413">
          <w:rPr>
            <w:rStyle w:val="charCitHyperlinkAbbrev"/>
          </w:rPr>
          <w:t> </w:t>
        </w:r>
        <w:r w:rsidR="00AC15E2">
          <w:rPr>
            <w:rStyle w:val="charCitHyperlinkAbbrev"/>
          </w:rPr>
          <w:t>(No 1)</w:t>
        </w:r>
      </w:hyperlink>
      <w:r w:rsidR="00AC15E2">
        <w:t xml:space="preserve"> SL2021</w:t>
      </w:r>
      <w:r w:rsidR="00AC15E2">
        <w:noBreakHyphen/>
        <w:t>18 sch 1 pt 1.2</w:t>
      </w:r>
    </w:p>
    <w:p w14:paraId="44EE08F0" w14:textId="4FBD6163" w:rsidR="00AC15E2" w:rsidRDefault="00AC15E2" w:rsidP="00AC15E2">
      <w:pPr>
        <w:pStyle w:val="Actdetails"/>
      </w:pPr>
      <w:r w:rsidRPr="00351432">
        <w:t xml:space="preserve">notified LR </w:t>
      </w:r>
      <w:r>
        <w:t>9 August 2021</w:t>
      </w:r>
    </w:p>
    <w:p w14:paraId="7AD9B055" w14:textId="1CE567F7" w:rsidR="00AC15E2" w:rsidRDefault="00AC15E2" w:rsidP="00AC15E2">
      <w:pPr>
        <w:pStyle w:val="Actdetails"/>
      </w:pPr>
      <w:r w:rsidRPr="00351432">
        <w:t xml:space="preserve">s 1, s 2 </w:t>
      </w:r>
      <w:r>
        <w:t>taken to have commence</w:t>
      </w:r>
      <w:r w:rsidR="007C2CE9">
        <w:t>d</w:t>
      </w:r>
      <w:r>
        <w:t xml:space="preserve"> 1 July 2021</w:t>
      </w:r>
      <w:r w:rsidRPr="00351432">
        <w:t xml:space="preserve"> (LA s 75 (</w:t>
      </w:r>
      <w:r w:rsidR="007C2CE9">
        <w:t>2</w:t>
      </w:r>
      <w:r w:rsidRPr="00351432">
        <w:t>))</w:t>
      </w:r>
    </w:p>
    <w:p w14:paraId="0C4EA238" w14:textId="6C906EF6" w:rsidR="00AC15E2" w:rsidRDefault="00AC15E2" w:rsidP="00AC15E2">
      <w:pPr>
        <w:pStyle w:val="Actdetails"/>
      </w:pPr>
      <w:r>
        <w:t>sch 1 pt 1.2 commenced</w:t>
      </w:r>
      <w:r w:rsidRPr="00351432">
        <w:t xml:space="preserve"> </w:t>
      </w:r>
      <w:r>
        <w:t>10 August 2021</w:t>
      </w:r>
      <w:r w:rsidRPr="00351432">
        <w:t xml:space="preserve"> (s 2</w:t>
      </w:r>
      <w:r>
        <w:t xml:space="preserve"> (2)</w:t>
      </w:r>
      <w:r w:rsidRPr="00351432">
        <w:t>)</w:t>
      </w:r>
    </w:p>
    <w:p w14:paraId="1DB09FAF" w14:textId="257A25B9" w:rsidR="004619E4" w:rsidRDefault="00456FBF" w:rsidP="004619E4">
      <w:pPr>
        <w:pStyle w:val="NewAct"/>
      </w:pPr>
      <w:hyperlink r:id="rId295" w:tooltip="SL2022-3" w:history="1">
        <w:r w:rsidR="004619E4">
          <w:rPr>
            <w:rStyle w:val="charCitHyperlinkAbbrev"/>
          </w:rPr>
          <w:t>Road Transport Legislation Amendment Act 2022</w:t>
        </w:r>
      </w:hyperlink>
      <w:r w:rsidR="004619E4">
        <w:t xml:space="preserve"> SL2022-3 sch 1 pt 1.2</w:t>
      </w:r>
    </w:p>
    <w:p w14:paraId="1BEAB3F3" w14:textId="6414762F" w:rsidR="004619E4" w:rsidRDefault="004619E4" w:rsidP="004619E4">
      <w:pPr>
        <w:pStyle w:val="Actdetails"/>
      </w:pPr>
      <w:r w:rsidRPr="00351432">
        <w:t xml:space="preserve">notified LR </w:t>
      </w:r>
      <w:r>
        <w:t>30 March 2022</w:t>
      </w:r>
    </w:p>
    <w:p w14:paraId="16062DAC" w14:textId="5C3562AC" w:rsidR="004619E4" w:rsidRDefault="004619E4" w:rsidP="004619E4">
      <w:pPr>
        <w:pStyle w:val="Actdetails"/>
      </w:pPr>
      <w:r w:rsidRPr="00351432">
        <w:t xml:space="preserve">s 1, s 2 </w:t>
      </w:r>
      <w:r>
        <w:t>commenced 30 March 2022</w:t>
      </w:r>
      <w:r w:rsidRPr="00351432">
        <w:t xml:space="preserve"> (LA s 75 (</w:t>
      </w:r>
      <w:r>
        <w:t>1</w:t>
      </w:r>
      <w:r w:rsidRPr="00351432">
        <w:t>))</w:t>
      </w:r>
    </w:p>
    <w:p w14:paraId="0612E266" w14:textId="16C2581A" w:rsidR="004619E4" w:rsidRDefault="004619E4" w:rsidP="004619E4">
      <w:pPr>
        <w:pStyle w:val="Actdetails"/>
      </w:pPr>
      <w:r>
        <w:t>sch 1 pt 1.2 commenced</w:t>
      </w:r>
      <w:r w:rsidRPr="00351432">
        <w:t xml:space="preserve"> </w:t>
      </w:r>
      <w:r>
        <w:t>14 April 2022</w:t>
      </w:r>
      <w:r w:rsidRPr="00351432">
        <w:t xml:space="preserve"> (s 2)</w:t>
      </w:r>
    </w:p>
    <w:p w14:paraId="0AE52FBE" w14:textId="2FFC1E64" w:rsidR="009374AE" w:rsidRPr="004E1A6C" w:rsidRDefault="00456FBF" w:rsidP="009374AE">
      <w:pPr>
        <w:pStyle w:val="NewAct"/>
      </w:pPr>
      <w:hyperlink r:id="rId296" w:tooltip="A2022-5" w:history="1">
        <w:r w:rsidR="009374AE">
          <w:rPr>
            <w:rStyle w:val="charCitHyperlinkAbbrev"/>
          </w:rPr>
          <w:t>Road Transport Legislation Amendment Act 2022 (No 2)</w:t>
        </w:r>
      </w:hyperlink>
      <w:r w:rsidR="009374AE" w:rsidRPr="004E1A6C">
        <w:t xml:space="preserve"> A202</w:t>
      </w:r>
      <w:r w:rsidR="009374AE">
        <w:t>2</w:t>
      </w:r>
      <w:r w:rsidR="009374AE" w:rsidRPr="004E1A6C">
        <w:t>-</w:t>
      </w:r>
      <w:r w:rsidR="009374AE">
        <w:t xml:space="preserve">5 </w:t>
      </w:r>
      <w:r w:rsidR="009374AE" w:rsidRPr="004E1A6C">
        <w:t>sch</w:t>
      </w:r>
      <w:r w:rsidR="009374AE">
        <w:t> </w:t>
      </w:r>
      <w:r w:rsidR="009374AE" w:rsidRPr="004E1A6C">
        <w:t>1 pt 1.</w:t>
      </w:r>
      <w:r w:rsidR="009374AE">
        <w:t>3</w:t>
      </w:r>
    </w:p>
    <w:p w14:paraId="1565389C" w14:textId="77777777" w:rsidR="009374AE" w:rsidRDefault="009374AE" w:rsidP="009374AE">
      <w:pPr>
        <w:pStyle w:val="Actdetails"/>
      </w:pPr>
      <w:r>
        <w:t>notified LR 13 April 2022</w:t>
      </w:r>
    </w:p>
    <w:p w14:paraId="67396F11" w14:textId="77777777" w:rsidR="009374AE" w:rsidRDefault="009374AE" w:rsidP="009374AE">
      <w:pPr>
        <w:pStyle w:val="Actdetails"/>
      </w:pPr>
      <w:r>
        <w:t>s 1, s 2 commenced 13 April 2022 (LA s 75 (1))</w:t>
      </w:r>
    </w:p>
    <w:p w14:paraId="2166DA6F" w14:textId="3656A75F" w:rsidR="009374AE" w:rsidRPr="00C94F73" w:rsidRDefault="009374AE" w:rsidP="009374AE">
      <w:pPr>
        <w:pStyle w:val="Actdetails"/>
      </w:pPr>
      <w:r w:rsidRPr="00C94F73">
        <w:t>amdts 1.13</w:t>
      </w:r>
      <w:r w:rsidR="008055D4" w:rsidRPr="00C94F73">
        <w:t>-</w:t>
      </w:r>
      <w:r w:rsidRPr="00C94F73">
        <w:t xml:space="preserve">1.15 </w:t>
      </w:r>
      <w:r w:rsidR="00C94F73" w:rsidRPr="00C94F73">
        <w:t xml:space="preserve">commenced 11 May 2022 </w:t>
      </w:r>
      <w:r w:rsidR="00C94F73">
        <w:t>(</w:t>
      </w:r>
      <w:r w:rsidR="00C94F73" w:rsidRPr="00C94F73">
        <w:t>s 2 (2))</w:t>
      </w:r>
    </w:p>
    <w:p w14:paraId="01D6A673" w14:textId="660818C4" w:rsidR="009374AE" w:rsidRDefault="009374AE" w:rsidP="009374AE">
      <w:pPr>
        <w:pStyle w:val="Actdetails"/>
      </w:pPr>
      <w:r>
        <w:t>sch 1 pt 1.3 remainder commenced 27 April 2022 (s 2 (1))</w:t>
      </w:r>
    </w:p>
    <w:p w14:paraId="348766AC" w14:textId="46193A49" w:rsidR="00581AA5" w:rsidRDefault="00456FBF" w:rsidP="00581AA5">
      <w:pPr>
        <w:pStyle w:val="NewAct"/>
      </w:pPr>
      <w:hyperlink r:id="rId297" w:tooltip="SL2022-8" w:history="1">
        <w:r w:rsidR="00581AA5">
          <w:rPr>
            <w:rStyle w:val="charCitHyperlinkAbbrev"/>
          </w:rPr>
          <w:t>Road Transport (Offences) Amendment Regulation 2022 (No 1)</w:t>
        </w:r>
      </w:hyperlink>
      <w:r w:rsidR="00581AA5">
        <w:t xml:space="preserve"> SL2022</w:t>
      </w:r>
      <w:r w:rsidR="00581AA5">
        <w:noBreakHyphen/>
        <w:t>8</w:t>
      </w:r>
    </w:p>
    <w:p w14:paraId="497AA88E" w14:textId="36E74498" w:rsidR="00581AA5" w:rsidRDefault="00581AA5" w:rsidP="00581AA5">
      <w:pPr>
        <w:pStyle w:val="Actdetails"/>
      </w:pPr>
      <w:r w:rsidRPr="00351432">
        <w:t xml:space="preserve">notified LR </w:t>
      </w:r>
      <w:r>
        <w:t>9 June 2022</w:t>
      </w:r>
    </w:p>
    <w:p w14:paraId="01A121C9" w14:textId="59935224" w:rsidR="00581AA5" w:rsidRDefault="00581AA5" w:rsidP="00581AA5">
      <w:pPr>
        <w:pStyle w:val="Actdetails"/>
      </w:pPr>
      <w:r w:rsidRPr="00351432">
        <w:t xml:space="preserve">s 1, s 2 commenced </w:t>
      </w:r>
      <w:r>
        <w:t>9 June 2022</w:t>
      </w:r>
      <w:r w:rsidRPr="00351432">
        <w:t xml:space="preserve"> (LA s 75 (1))</w:t>
      </w:r>
    </w:p>
    <w:p w14:paraId="5FAB0F9C" w14:textId="418311EA" w:rsidR="00581AA5" w:rsidRDefault="00581AA5" w:rsidP="009374AE">
      <w:pPr>
        <w:pStyle w:val="Actdetails"/>
      </w:pPr>
      <w:r>
        <w:t>remainder commenced</w:t>
      </w:r>
      <w:r w:rsidRPr="00351432">
        <w:t xml:space="preserve"> </w:t>
      </w:r>
      <w:r>
        <w:t>1 July 2022</w:t>
      </w:r>
      <w:r w:rsidRPr="00351432">
        <w:t xml:space="preserve"> (s 2)</w:t>
      </w:r>
    </w:p>
    <w:p w14:paraId="1ABDFD12" w14:textId="6B0DBF13" w:rsidR="008B0C3B" w:rsidRPr="004E1A6C" w:rsidRDefault="00456FBF" w:rsidP="008B0C3B">
      <w:pPr>
        <w:pStyle w:val="NewAct"/>
      </w:pPr>
      <w:hyperlink r:id="rId298" w:tooltip="A2023-19" w:history="1">
        <w:r w:rsidR="008B0C3B">
          <w:rPr>
            <w:rStyle w:val="charCitHyperlinkAbbrev"/>
          </w:rPr>
          <w:t>Road Safety Legislation Amendment Act 2023</w:t>
        </w:r>
      </w:hyperlink>
      <w:r w:rsidR="008B0C3B" w:rsidRPr="004E1A6C">
        <w:t xml:space="preserve"> A202</w:t>
      </w:r>
      <w:r w:rsidR="008B0C3B">
        <w:t>3-19 pt 5</w:t>
      </w:r>
    </w:p>
    <w:p w14:paraId="05A26CFD" w14:textId="3A79096D" w:rsidR="008B0C3B" w:rsidRDefault="008B0C3B" w:rsidP="008B0C3B">
      <w:pPr>
        <w:pStyle w:val="Actdetails"/>
      </w:pPr>
      <w:r>
        <w:t>notified LR 21 June 2023</w:t>
      </w:r>
    </w:p>
    <w:p w14:paraId="433BEA65" w14:textId="73256A39" w:rsidR="008B0C3B" w:rsidRDefault="008B0C3B" w:rsidP="008B0C3B">
      <w:pPr>
        <w:pStyle w:val="Actdetails"/>
      </w:pPr>
      <w:r>
        <w:t>s 1, s 2 commenced 21 June 2023 (LA s 75 (1))</w:t>
      </w:r>
    </w:p>
    <w:p w14:paraId="379D37C9" w14:textId="35CB7EDA" w:rsidR="008B0C3B" w:rsidRDefault="008B0C3B" w:rsidP="008B0C3B">
      <w:pPr>
        <w:pStyle w:val="Actdetails"/>
      </w:pPr>
      <w:r>
        <w:t>p</w:t>
      </w:r>
      <w:r w:rsidR="005E56B1">
        <w:t>t</w:t>
      </w:r>
      <w:r>
        <w:t xml:space="preserve"> 5 commenced 22 June 2023 (s </w:t>
      </w:r>
      <w:r w:rsidR="001D4C1A">
        <w:t>2 (1))</w:t>
      </w:r>
    </w:p>
    <w:p w14:paraId="56493F16" w14:textId="7AF9D60A" w:rsidR="00EF6E6C" w:rsidRDefault="00456FBF" w:rsidP="00EF6E6C">
      <w:pPr>
        <w:pStyle w:val="NewAct"/>
      </w:pPr>
      <w:hyperlink r:id="rId299" w:tooltip="SL2023-12" w:history="1">
        <w:r w:rsidR="00EF6E6C">
          <w:rPr>
            <w:rStyle w:val="charCitHyperlinkAbbrev"/>
          </w:rPr>
          <w:t>Road Transport (Offences) Amendment Regulation 2023 (No 1)</w:t>
        </w:r>
      </w:hyperlink>
      <w:r w:rsidR="00EF6E6C">
        <w:t xml:space="preserve"> SL2023-12</w:t>
      </w:r>
    </w:p>
    <w:p w14:paraId="5306059C" w14:textId="5902A143" w:rsidR="00EF6E6C" w:rsidRDefault="00EF6E6C" w:rsidP="00EF6E6C">
      <w:pPr>
        <w:pStyle w:val="Actdetails"/>
      </w:pPr>
      <w:r w:rsidRPr="00351432">
        <w:t xml:space="preserve">notified LR </w:t>
      </w:r>
      <w:r>
        <w:t>22 June 2023</w:t>
      </w:r>
    </w:p>
    <w:p w14:paraId="29120A9D" w14:textId="5B3F4DF6" w:rsidR="00EF6E6C" w:rsidRDefault="00EF6E6C" w:rsidP="00EF6E6C">
      <w:pPr>
        <w:pStyle w:val="Actdetails"/>
      </w:pPr>
      <w:r w:rsidRPr="00351432">
        <w:t xml:space="preserve">s 1, s 2 commenced </w:t>
      </w:r>
      <w:r>
        <w:t>22 June 2023</w:t>
      </w:r>
      <w:r w:rsidRPr="00351432">
        <w:t xml:space="preserve"> (LA s 75 (1))</w:t>
      </w:r>
    </w:p>
    <w:p w14:paraId="342DF3D1" w14:textId="306A97F9" w:rsidR="00EF6E6C" w:rsidRDefault="00EF6E6C" w:rsidP="00EF6E6C">
      <w:pPr>
        <w:pStyle w:val="Actdetails"/>
      </w:pPr>
      <w:r>
        <w:t>remainder commenced</w:t>
      </w:r>
      <w:r w:rsidRPr="00351432">
        <w:t xml:space="preserve"> </w:t>
      </w:r>
      <w:r>
        <w:t>1 July 2023</w:t>
      </w:r>
      <w:r w:rsidRPr="00351432">
        <w:t xml:space="preserve"> (s 2)</w:t>
      </w:r>
    </w:p>
    <w:p w14:paraId="7ABA3BA6" w14:textId="77777777" w:rsidR="003B7A70" w:rsidRPr="009B4DD6" w:rsidRDefault="003B7A70" w:rsidP="003B7A70">
      <w:pPr>
        <w:pStyle w:val="PageBreak"/>
      </w:pPr>
      <w:r w:rsidRPr="009B4DD6">
        <w:br w:type="page"/>
      </w:r>
    </w:p>
    <w:p w14:paraId="558F3E1F" w14:textId="77777777" w:rsidR="003B7A70" w:rsidRPr="00FB539B" w:rsidRDefault="003B7A70" w:rsidP="003B7A70">
      <w:pPr>
        <w:pStyle w:val="Endnote2"/>
      </w:pPr>
      <w:bookmarkStart w:id="97" w:name="_Toc138405952"/>
      <w:r w:rsidRPr="00FB539B">
        <w:rPr>
          <w:rStyle w:val="charTableNo"/>
        </w:rPr>
        <w:t>4</w:t>
      </w:r>
      <w:r>
        <w:tab/>
      </w:r>
      <w:r w:rsidRPr="00FB539B">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4227246B" w:rsidR="00846BC3" w:rsidRPr="00846BC3" w:rsidRDefault="00846BC3" w:rsidP="00846BC3">
      <w:pPr>
        <w:pStyle w:val="AmdtsEntries"/>
      </w:pPr>
      <w:r>
        <w:t>s 3</w:t>
      </w:r>
      <w:r>
        <w:tab/>
        <w:t xml:space="preserve">am </w:t>
      </w:r>
      <w:hyperlink r:id="rId300"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6E1D3155" w:rsidR="003B7A70" w:rsidRDefault="003B7A70" w:rsidP="003B7A70">
      <w:pPr>
        <w:pStyle w:val="AmdtsEntries"/>
      </w:pPr>
      <w:r>
        <w:t>s 4A</w:t>
      </w:r>
      <w:r>
        <w:tab/>
        <w:t xml:space="preserve">ins </w:t>
      </w:r>
      <w:hyperlink r:id="rId301"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55D261E9" w:rsidR="000B1EC5" w:rsidRPr="00370A36" w:rsidRDefault="000B1EC5" w:rsidP="003B7A70">
      <w:pPr>
        <w:pStyle w:val="AmdtsEntries"/>
      </w:pPr>
      <w:r>
        <w:tab/>
        <w:t xml:space="preserve">am </w:t>
      </w:r>
      <w:hyperlink r:id="rId3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26DDF264" w:rsidR="003B7A70" w:rsidRPr="00370A36" w:rsidRDefault="003B7A70" w:rsidP="003B7A70">
      <w:pPr>
        <w:pStyle w:val="AmdtsEntries"/>
      </w:pPr>
      <w:r>
        <w:t>s 4B</w:t>
      </w:r>
      <w:r>
        <w:tab/>
        <w:t xml:space="preserve">ins </w:t>
      </w:r>
      <w:hyperlink r:id="rId30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018B3533" w:rsidR="003B7A70" w:rsidRDefault="003B7A70" w:rsidP="003B7A70">
      <w:pPr>
        <w:pStyle w:val="AmdtsEntries"/>
      </w:pPr>
      <w:r>
        <w:t>s 4C</w:t>
      </w:r>
      <w:r>
        <w:tab/>
        <w:t xml:space="preserve">ins </w:t>
      </w:r>
      <w:hyperlink r:id="rId304"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5F7326D7" w:rsidR="00C91609" w:rsidRPr="00370A36" w:rsidRDefault="00C91609" w:rsidP="003B7A70">
      <w:pPr>
        <w:pStyle w:val="AmdtsEntries"/>
      </w:pPr>
      <w:r>
        <w:tab/>
        <w:t xml:space="preserve">am </w:t>
      </w:r>
      <w:hyperlink r:id="rId305" w:tooltip="Road Transport Legislation Amendment Regulation 2018 (No 1)" w:history="1">
        <w:r>
          <w:rPr>
            <w:rStyle w:val="charCitHyperlinkAbbrev"/>
          </w:rPr>
          <w:t>SL2018</w:t>
        </w:r>
        <w:r>
          <w:rPr>
            <w:rStyle w:val="charCitHyperlinkAbbrev"/>
          </w:rPr>
          <w:noBreakHyphen/>
          <w:t>11</w:t>
        </w:r>
      </w:hyperlink>
      <w:r>
        <w:t xml:space="preserve"> s 6</w:t>
      </w:r>
      <w:r w:rsidR="00617D44">
        <w:t xml:space="preserve">; </w:t>
      </w:r>
      <w:hyperlink r:id="rId306" w:tooltip="Road Transport (Safety and Traffic Management) Amendment Act 2021" w:history="1">
        <w:r w:rsidR="00617D44" w:rsidRPr="00403D17">
          <w:rPr>
            <w:rStyle w:val="charCitHyperlinkAbbrev"/>
          </w:rPr>
          <w:t>A2021-14</w:t>
        </w:r>
      </w:hyperlink>
      <w:r w:rsidR="00617D44">
        <w:t xml:space="preserve"> amdt 1.2</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7E9D7E42" w:rsidR="000B1EC5" w:rsidRDefault="000B1EC5" w:rsidP="000B1EC5">
      <w:pPr>
        <w:pStyle w:val="AmdtsEntries"/>
      </w:pPr>
      <w:r>
        <w:t>s 4CA</w:t>
      </w:r>
      <w:r>
        <w:tab/>
        <w:t xml:space="preserve">ins </w:t>
      </w:r>
      <w:hyperlink r:id="rId3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09A315E7" w14:textId="0746F6C7" w:rsidR="00617D44" w:rsidRPr="000B1EC5" w:rsidRDefault="00617D44" w:rsidP="000B1EC5">
      <w:pPr>
        <w:pStyle w:val="AmdtsEntries"/>
      </w:pPr>
      <w:r>
        <w:tab/>
        <w:t xml:space="preserve">am </w:t>
      </w:r>
      <w:hyperlink r:id="rId308" w:tooltip="Road Transport (Safety and Traffic Management) Amendment Act 2021" w:history="1">
        <w:r w:rsidRPr="00403D17">
          <w:rPr>
            <w:rStyle w:val="charCitHyperlinkAbbrev"/>
          </w:rPr>
          <w:t>A2021-14</w:t>
        </w:r>
      </w:hyperlink>
      <w:r>
        <w:t xml:space="preserve"> amdt 1.2</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6F08BEB7" w:rsidR="003B7A70" w:rsidRDefault="003B7A70" w:rsidP="003B7A70">
      <w:pPr>
        <w:pStyle w:val="AmdtsEntries"/>
      </w:pPr>
      <w:r>
        <w:t>s 4D</w:t>
      </w:r>
      <w:r>
        <w:tab/>
        <w:t xml:space="preserve">ins </w:t>
      </w:r>
      <w:hyperlink r:id="rId30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5D912EDA" w:rsidR="00180138" w:rsidRPr="00370A36" w:rsidRDefault="00180138" w:rsidP="003B7A70">
      <w:pPr>
        <w:pStyle w:val="AmdtsEntries"/>
      </w:pPr>
      <w:r>
        <w:tab/>
        <w:t xml:space="preserve">am </w:t>
      </w:r>
      <w:hyperlink r:id="rId310"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38E0450C" w:rsidR="003B7A70" w:rsidRPr="008F2BC2" w:rsidRDefault="003B7A70" w:rsidP="003B7A70">
      <w:pPr>
        <w:pStyle w:val="AmdtsEntries"/>
      </w:pPr>
      <w:r>
        <w:t>s 4E</w:t>
      </w:r>
      <w:r>
        <w:tab/>
        <w:t xml:space="preserve">ins </w:t>
      </w:r>
      <w:hyperlink r:id="rId311"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525F8DB5" w:rsidR="00A24A19" w:rsidRPr="00A24A19" w:rsidRDefault="00A24A19" w:rsidP="00A24A19">
      <w:pPr>
        <w:pStyle w:val="AmdtsEntries"/>
      </w:pPr>
      <w:r>
        <w:t>s 5</w:t>
      </w:r>
      <w:r>
        <w:tab/>
        <w:t xml:space="preserve">sub </w:t>
      </w:r>
      <w:hyperlink r:id="rId312"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24F2EC42" w:rsidR="003B7A70" w:rsidRPr="00D71296" w:rsidRDefault="003B7A70" w:rsidP="003B7A70">
      <w:pPr>
        <w:pStyle w:val="AmdtsEntries"/>
      </w:pPr>
      <w:r>
        <w:t>s 6</w:t>
      </w:r>
      <w:r>
        <w:tab/>
        <w:t xml:space="preserve">am </w:t>
      </w:r>
      <w:hyperlink r:id="rId313"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14" w:tooltip="Road Transport (Offences) Amendment Regulation 2013 (No 1)" w:history="1">
        <w:r>
          <w:rPr>
            <w:rStyle w:val="charCitHyperlinkAbbrev"/>
          </w:rPr>
          <w:t>SL2013–19</w:t>
        </w:r>
      </w:hyperlink>
      <w:r>
        <w:t xml:space="preserve"> s 4</w:t>
      </w:r>
      <w:r w:rsidR="00A94A72">
        <w:t xml:space="preserve">; </w:t>
      </w:r>
      <w:hyperlink r:id="rId315"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16"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17"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18"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1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r w:rsidR="00617D44">
        <w:t xml:space="preserve">; </w:t>
      </w:r>
      <w:hyperlink r:id="rId320" w:tooltip="Road Transport (Safety and Traffic Management) Amendment Act 2021" w:history="1">
        <w:r w:rsidR="00617D44" w:rsidRPr="00403D17">
          <w:rPr>
            <w:rStyle w:val="charCitHyperlinkAbbrev"/>
          </w:rPr>
          <w:t>A2021-14</w:t>
        </w:r>
      </w:hyperlink>
      <w:r w:rsidR="00617D44">
        <w:t xml:space="preserve"> amdt 1.3</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7ADC2CF9" w:rsidR="003B7A70" w:rsidRDefault="003B7A70" w:rsidP="003B7A70">
      <w:pPr>
        <w:pStyle w:val="AmdtsEntries"/>
        <w:keepNext/>
      </w:pPr>
      <w:r>
        <w:t>s 8</w:t>
      </w:r>
      <w:r>
        <w:tab/>
        <w:t xml:space="preserve">am </w:t>
      </w:r>
      <w:hyperlink r:id="rId32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22"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23"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24"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25"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26"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27"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4A828E55" w:rsidR="00F3216D" w:rsidRPr="00F3216D" w:rsidRDefault="00F3216D" w:rsidP="00F3216D">
      <w:pPr>
        <w:pStyle w:val="AmdtsEntries"/>
      </w:pPr>
      <w:r>
        <w:t>s 9</w:t>
      </w:r>
      <w:r>
        <w:tab/>
        <w:t xml:space="preserve">sub </w:t>
      </w:r>
      <w:hyperlink r:id="rId328"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15CD17FC" w:rsidR="00F3216D" w:rsidRPr="00F3216D" w:rsidRDefault="00F3216D" w:rsidP="00F3216D">
      <w:pPr>
        <w:pStyle w:val="AmdtsEntries"/>
      </w:pPr>
      <w:r>
        <w:t>s 10</w:t>
      </w:r>
      <w:r>
        <w:tab/>
        <w:t xml:space="preserve">sub </w:t>
      </w:r>
      <w:hyperlink r:id="rId329"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2A798894" w:rsidR="00F3216D" w:rsidRPr="00F3216D" w:rsidRDefault="00F3216D" w:rsidP="00F3216D">
      <w:pPr>
        <w:pStyle w:val="AmdtsEntries"/>
      </w:pPr>
      <w:r>
        <w:t>s 11</w:t>
      </w:r>
      <w:r>
        <w:tab/>
        <w:t xml:space="preserve">sub </w:t>
      </w:r>
      <w:hyperlink r:id="rId330"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324E7AEA" w:rsidR="003B7A70" w:rsidRDefault="003B7A70" w:rsidP="003B7A70">
      <w:pPr>
        <w:pStyle w:val="AmdtsEntries"/>
      </w:pPr>
      <w:r>
        <w:t>s 12</w:t>
      </w:r>
      <w:r>
        <w:tab/>
        <w:t xml:space="preserve">sub </w:t>
      </w:r>
      <w:hyperlink r:id="rId33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32CFA7B6" w:rsidR="00B41967" w:rsidRDefault="00B41967" w:rsidP="003B7A70">
      <w:pPr>
        <w:pStyle w:val="AmdtsEntries"/>
      </w:pPr>
      <w:r>
        <w:tab/>
        <w:t xml:space="preserve">am </w:t>
      </w:r>
      <w:hyperlink r:id="rId332"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33"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379D42BB" w:rsidR="000B1EC5" w:rsidRPr="00370A36" w:rsidRDefault="000B1EC5" w:rsidP="003B7A70">
      <w:pPr>
        <w:pStyle w:val="AmdtsEntries"/>
      </w:pPr>
      <w:r>
        <w:tab/>
        <w:t xml:space="preserve">sub </w:t>
      </w:r>
      <w:hyperlink r:id="rId33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0C2254AD" w:rsidR="005C4611" w:rsidRDefault="005C4611" w:rsidP="005C4611">
      <w:pPr>
        <w:pStyle w:val="AmdtsEntries"/>
      </w:pPr>
      <w:r>
        <w:t>s 12A</w:t>
      </w:r>
      <w:r>
        <w:tab/>
        <w:t xml:space="preserve">ins </w:t>
      </w:r>
      <w:hyperlink r:id="rId33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3D2A2939" w:rsidR="00C1252F" w:rsidRPr="00C1252F" w:rsidRDefault="00C1252F" w:rsidP="005C4611">
      <w:pPr>
        <w:pStyle w:val="AmdtsEntries"/>
      </w:pPr>
      <w:r>
        <w:tab/>
        <w:t xml:space="preserve">am </w:t>
      </w:r>
      <w:hyperlink r:id="rId336"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5CB3CACE" w:rsidR="005C4611" w:rsidRPr="005C4611" w:rsidRDefault="005C4611" w:rsidP="005C4611">
      <w:pPr>
        <w:pStyle w:val="AmdtsEntries"/>
      </w:pPr>
      <w:r>
        <w:t>s 12B</w:t>
      </w:r>
      <w:r>
        <w:tab/>
        <w:t xml:space="preserve">ins </w:t>
      </w:r>
      <w:hyperlink r:id="rId33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BE1E38F" w:rsidR="003B7A70" w:rsidRDefault="00617D44" w:rsidP="003B7A70">
      <w:pPr>
        <w:pStyle w:val="AmdtsEntryHd"/>
      </w:pPr>
      <w:r w:rsidRPr="00C8204F">
        <w:t>Infringement notices for offence detected by traffic offence detection device—time of service—Act, s</w:t>
      </w:r>
      <w:r w:rsidR="00306873">
        <w:t xml:space="preserve"> </w:t>
      </w:r>
      <w:r w:rsidRPr="00C8204F">
        <w:t>24 (2)</w:t>
      </w:r>
    </w:p>
    <w:p w14:paraId="5901F85B" w14:textId="34F455E1" w:rsidR="00617D44" w:rsidRDefault="00617D44" w:rsidP="003B7A70">
      <w:pPr>
        <w:pStyle w:val="AmdtsEntries"/>
      </w:pPr>
      <w:r>
        <w:t>s 13 hdg</w:t>
      </w:r>
      <w:r>
        <w:tab/>
        <w:t xml:space="preserve">sub </w:t>
      </w:r>
      <w:hyperlink r:id="rId338" w:tooltip="Road Transport (Safety and Traffic Management) Amendment Act 2021" w:history="1">
        <w:r w:rsidRPr="00403D17">
          <w:rPr>
            <w:rStyle w:val="charCitHyperlinkAbbrev"/>
          </w:rPr>
          <w:t>A2021-14</w:t>
        </w:r>
      </w:hyperlink>
      <w:r>
        <w:t xml:space="preserve"> amdt 1.4</w:t>
      </w:r>
    </w:p>
    <w:p w14:paraId="429EA84B" w14:textId="455C72C0" w:rsidR="003B7A70" w:rsidRDefault="003B7A70" w:rsidP="003B7A70">
      <w:pPr>
        <w:pStyle w:val="AmdtsEntries"/>
      </w:pPr>
      <w:r>
        <w:t>s 13</w:t>
      </w:r>
      <w:r>
        <w:tab/>
        <w:t xml:space="preserve">sub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F8D6CA6" w14:textId="690389E4" w:rsidR="00EE4F38" w:rsidRPr="00370A36" w:rsidRDefault="00EE4F38" w:rsidP="003B7A70">
      <w:pPr>
        <w:pStyle w:val="AmdtsEntries"/>
      </w:pPr>
      <w:r>
        <w:tab/>
        <w:t xml:space="preserve">am </w:t>
      </w:r>
      <w:hyperlink r:id="rId340" w:tooltip="Road Transport (Safety and Traffic Management) Amendment Act 2021" w:history="1">
        <w:r w:rsidRPr="00403D17">
          <w:rPr>
            <w:rStyle w:val="charCitHyperlinkAbbrev"/>
          </w:rPr>
          <w:t>A2021-14</w:t>
        </w:r>
      </w:hyperlink>
      <w:r>
        <w:t xml:space="preserve"> amdt 1.5</w:t>
      </w:r>
    </w:p>
    <w:p w14:paraId="5BAB163E" w14:textId="77777777" w:rsidR="003B7A70" w:rsidRDefault="003B7A70" w:rsidP="003B7A70">
      <w:pPr>
        <w:pStyle w:val="AmdtsEntryHd"/>
      </w:pPr>
      <w:r w:rsidRPr="003D74A3">
        <w:t>Infringement notices—service on nominated person—Act, s 24 (2)</w:t>
      </w:r>
    </w:p>
    <w:p w14:paraId="4D812FED" w14:textId="3E22E6C2" w:rsidR="003B7A70" w:rsidRDefault="003B7A70" w:rsidP="003B7A70">
      <w:pPr>
        <w:pStyle w:val="AmdtsEntries"/>
      </w:pPr>
      <w:r>
        <w:t>s 14</w:t>
      </w:r>
      <w:r>
        <w:tab/>
        <w:t xml:space="preserve">sub </w:t>
      </w:r>
      <w:hyperlink r:id="rId34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57A79D15" w:rsidR="005C4611" w:rsidRPr="00370A36" w:rsidRDefault="005C4611" w:rsidP="003B7A70">
      <w:pPr>
        <w:pStyle w:val="AmdtsEntries"/>
      </w:pPr>
      <w:r>
        <w:tab/>
        <w:t xml:space="preserve">am </w:t>
      </w:r>
      <w:hyperlink r:id="rId34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05BBA4B7" w:rsidR="003B7A70" w:rsidRDefault="003B7A70" w:rsidP="003B7A70">
      <w:pPr>
        <w:pStyle w:val="AmdtsEntries"/>
      </w:pPr>
      <w:r>
        <w:t>s 14A</w:t>
      </w:r>
      <w:r>
        <w:tab/>
        <w:t xml:space="preserve">ins </w:t>
      </w:r>
      <w:hyperlink r:id="rId34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15581D4F" w:rsidR="003B7A70" w:rsidRPr="00370A36" w:rsidRDefault="003B7A70" w:rsidP="003B7A70">
      <w:pPr>
        <w:pStyle w:val="AmdtsEntries"/>
      </w:pPr>
      <w:r>
        <w:tab/>
        <w:t xml:space="preserve">am </w:t>
      </w:r>
      <w:hyperlink r:id="rId344"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4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46"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47"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r w:rsidR="00EE4F38">
        <w:t xml:space="preserve">; </w:t>
      </w:r>
      <w:hyperlink r:id="rId348" w:tooltip="Road Transport (Safety and Traffic Management) Amendment Act 2021" w:history="1">
        <w:r w:rsidR="00C27B7A" w:rsidRPr="00403D17">
          <w:rPr>
            <w:rStyle w:val="charCitHyperlinkAbbrev"/>
          </w:rPr>
          <w:t>A2021-14</w:t>
        </w:r>
      </w:hyperlink>
      <w:r w:rsidR="00C27B7A">
        <w:t xml:space="preserve"> amdt 1.6</w:t>
      </w:r>
    </w:p>
    <w:p w14:paraId="783812D1" w14:textId="77777777" w:rsidR="003B7A70" w:rsidRDefault="003B7A70" w:rsidP="003B7A70">
      <w:pPr>
        <w:pStyle w:val="AmdtsEntryHd"/>
      </w:pPr>
      <w:r w:rsidRPr="003D74A3">
        <w:t>Reminder notices—contents—Act, s 27 (3)</w:t>
      </w:r>
    </w:p>
    <w:p w14:paraId="1A36D995" w14:textId="0A340C79" w:rsidR="003B7A70" w:rsidRPr="00370A36" w:rsidRDefault="003B7A70" w:rsidP="003B7A70">
      <w:pPr>
        <w:pStyle w:val="AmdtsEntries"/>
      </w:pPr>
      <w:r>
        <w:t>s 14B</w:t>
      </w:r>
      <w:r>
        <w:tab/>
        <w:t xml:space="preserve">ins </w:t>
      </w:r>
      <w:hyperlink r:id="rId34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3C618961" w:rsidR="003B7A70" w:rsidRPr="00370A36" w:rsidRDefault="003B7A70" w:rsidP="003B7A70">
      <w:pPr>
        <w:pStyle w:val="AmdtsEntries"/>
      </w:pPr>
      <w:r>
        <w:tab/>
        <w:t xml:space="preserve">am </w:t>
      </w:r>
      <w:hyperlink r:id="rId350"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5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52"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53"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r w:rsidR="00C27B7A">
        <w:t xml:space="preserve">; </w:t>
      </w:r>
      <w:hyperlink r:id="rId354" w:tooltip="Road Transport (Safety and Traffic Management) Amendment Act 2021" w:history="1">
        <w:r w:rsidR="00C27B7A" w:rsidRPr="00403D17">
          <w:rPr>
            <w:rStyle w:val="charCitHyperlinkAbbrev"/>
          </w:rPr>
          <w:t>A2021-14</w:t>
        </w:r>
      </w:hyperlink>
      <w:r w:rsidR="00C27B7A">
        <w:t xml:space="preserve"> amdt 1.7</w:t>
      </w:r>
    </w:p>
    <w:p w14:paraId="27B38F60" w14:textId="77777777" w:rsidR="003B7A70" w:rsidRDefault="003B7A70" w:rsidP="003B7A70">
      <w:pPr>
        <w:pStyle w:val="AmdtsEntryHd"/>
      </w:pPr>
      <w:r w:rsidRPr="003D74A3">
        <w:t>Extension of time—application within time—Act, s 29 (5)</w:t>
      </w:r>
    </w:p>
    <w:p w14:paraId="2E90133E" w14:textId="27EF879C" w:rsidR="003B7A70" w:rsidRPr="00370A36" w:rsidRDefault="003B7A70" w:rsidP="003B7A70">
      <w:pPr>
        <w:pStyle w:val="AmdtsEntries"/>
      </w:pPr>
      <w:r>
        <w:t>s 14C</w:t>
      </w:r>
      <w:r>
        <w:tab/>
        <w:t xml:space="preserve">ins </w:t>
      </w:r>
      <w:hyperlink r:id="rId35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404B9F29" w:rsidR="003B7A70" w:rsidRPr="00370A36" w:rsidRDefault="003B7A70" w:rsidP="003B7A70">
      <w:pPr>
        <w:pStyle w:val="AmdtsEntries"/>
      </w:pPr>
      <w:r>
        <w:t>s 14D</w:t>
      </w:r>
      <w:r>
        <w:tab/>
        <w:t xml:space="preserve">ins </w:t>
      </w:r>
      <w:hyperlink r:id="rId35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356EC4FC" w:rsidR="003B7A70" w:rsidRPr="00370A36" w:rsidRDefault="003B7A70" w:rsidP="003B7A70">
      <w:pPr>
        <w:pStyle w:val="AmdtsEntries"/>
        <w:keepNext/>
      </w:pPr>
      <w:r>
        <w:t>s 14E</w:t>
      </w:r>
      <w:r>
        <w:tab/>
        <w:t xml:space="preserve">ins </w:t>
      </w:r>
      <w:hyperlink r:id="rId35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74E626BD" w:rsidR="003B7A70" w:rsidRPr="00205BD9" w:rsidRDefault="003B7A70" w:rsidP="003B7A70">
      <w:pPr>
        <w:pStyle w:val="AmdtsEntries"/>
      </w:pPr>
      <w:r>
        <w:t>s 14EA</w:t>
      </w:r>
      <w:r>
        <w:tab/>
        <w:t xml:space="preserve">ins </w:t>
      </w:r>
      <w:hyperlink r:id="rId358"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284C8DF7" w:rsidR="003B7A70" w:rsidRPr="00205BD9" w:rsidRDefault="003B7A70" w:rsidP="003B7A70">
      <w:pPr>
        <w:pStyle w:val="AmdtsEntries"/>
      </w:pPr>
      <w:r>
        <w:t>s 14EB</w:t>
      </w:r>
      <w:r>
        <w:tab/>
        <w:t xml:space="preserve">ins </w:t>
      </w:r>
      <w:hyperlink r:id="rId35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3B19F50D" w:rsidR="003B7A70" w:rsidRDefault="003B7A70" w:rsidP="003B7A70">
      <w:pPr>
        <w:pStyle w:val="AmdtsEntries"/>
      </w:pPr>
      <w:r>
        <w:t>s 14F</w:t>
      </w:r>
      <w:r>
        <w:tab/>
        <w:t xml:space="preserve">ins </w:t>
      </w:r>
      <w:hyperlink r:id="rId36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7F0CB379" w:rsidR="007C16F7" w:rsidRPr="00370A36" w:rsidRDefault="007C16F7" w:rsidP="003B7A70">
      <w:pPr>
        <w:pStyle w:val="AmdtsEntries"/>
      </w:pPr>
      <w:r>
        <w:tab/>
        <w:t xml:space="preserve">am </w:t>
      </w:r>
      <w:hyperlink r:id="rId361"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3F468168" w:rsidR="003B7A70" w:rsidRDefault="003B7A70" w:rsidP="003B7A70">
      <w:pPr>
        <w:pStyle w:val="AmdtsEntries"/>
      </w:pPr>
      <w:r>
        <w:t>s 14G</w:t>
      </w:r>
      <w:r>
        <w:tab/>
        <w:t xml:space="preserve">ins </w:t>
      </w:r>
      <w:hyperlink r:id="rId36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21CCB2A7" w:rsidR="007C16F7" w:rsidRPr="00370A36" w:rsidRDefault="002A295E" w:rsidP="007C16F7">
      <w:pPr>
        <w:pStyle w:val="AmdtsEntries"/>
      </w:pPr>
      <w:r>
        <w:tab/>
        <w:t xml:space="preserve">am </w:t>
      </w:r>
      <w:hyperlink r:id="rId363"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64"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0AC0B762" w:rsidR="003B7A70" w:rsidRDefault="003B7A70" w:rsidP="003B7A70">
      <w:pPr>
        <w:pStyle w:val="AmdtsEntries"/>
      </w:pPr>
      <w:r>
        <w:t>s 14H</w:t>
      </w:r>
      <w:r>
        <w:tab/>
        <w:t xml:space="preserve">ins </w:t>
      </w:r>
      <w:hyperlink r:id="rId36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7D3DD9A3" w:rsidR="002A295E" w:rsidRPr="00370A36" w:rsidRDefault="002A295E" w:rsidP="003B7A70">
      <w:pPr>
        <w:pStyle w:val="AmdtsEntries"/>
      </w:pPr>
      <w:r>
        <w:tab/>
        <w:t xml:space="preserve">am </w:t>
      </w:r>
      <w:hyperlink r:id="rId366"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67"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6B153B23" w:rsidR="003B7A70" w:rsidRPr="00370A36" w:rsidRDefault="003B7A70" w:rsidP="003B7A70">
      <w:pPr>
        <w:pStyle w:val="AmdtsEntries"/>
      </w:pPr>
      <w:r>
        <w:t>s 14I</w:t>
      </w:r>
      <w:r>
        <w:tab/>
        <w:t xml:space="preserve">ins </w:t>
      </w:r>
      <w:hyperlink r:id="rId36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682E257F" w:rsidR="007C16F7" w:rsidRPr="00370A36" w:rsidRDefault="007C16F7" w:rsidP="007C16F7">
      <w:pPr>
        <w:pStyle w:val="AmdtsEntries"/>
      </w:pPr>
      <w:r>
        <w:tab/>
        <w:t xml:space="preserve">am </w:t>
      </w:r>
      <w:hyperlink r:id="rId369"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2D9E859E" w:rsidR="003B7A70" w:rsidRPr="00370A36" w:rsidRDefault="003B7A70" w:rsidP="003B7A70">
      <w:pPr>
        <w:pStyle w:val="AmdtsEntries"/>
      </w:pPr>
      <w:r>
        <w:t>s 14J</w:t>
      </w:r>
      <w:r>
        <w:tab/>
        <w:t xml:space="preserve">ins </w:t>
      </w:r>
      <w:hyperlink r:id="rId37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7665E0D7" w:rsidR="003B7A70" w:rsidRPr="00370A36" w:rsidRDefault="003B7A70" w:rsidP="003B7A70">
      <w:pPr>
        <w:pStyle w:val="AmdtsEntries"/>
      </w:pPr>
      <w:r>
        <w:t>s 14K</w:t>
      </w:r>
      <w:r>
        <w:tab/>
        <w:t xml:space="preserve">ins </w:t>
      </w:r>
      <w:hyperlink r:id="rId37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7BEE0F22" w:rsidR="003B7A70" w:rsidRDefault="003B7A70" w:rsidP="003B7A70">
      <w:pPr>
        <w:pStyle w:val="AmdtsEntries"/>
      </w:pPr>
      <w:r>
        <w:t>s 14L</w:t>
      </w:r>
      <w:r>
        <w:tab/>
        <w:t xml:space="preserve">ins </w:t>
      </w:r>
      <w:hyperlink r:id="rId37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5D535A29" w:rsidR="00AD5EBD" w:rsidRPr="007F473C" w:rsidRDefault="00AD5EBD" w:rsidP="003B7A70">
      <w:pPr>
        <w:pStyle w:val="AmdtsEntries"/>
      </w:pPr>
      <w:r>
        <w:t>s 15</w:t>
      </w:r>
      <w:r>
        <w:tab/>
      </w:r>
      <w:r w:rsidR="007F473C">
        <w:t xml:space="preserve">am </w:t>
      </w:r>
      <w:hyperlink r:id="rId373"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3AE5D41B" w:rsidR="003B7A70" w:rsidRPr="00247E54" w:rsidRDefault="003B7A70" w:rsidP="003B7A70">
      <w:pPr>
        <w:pStyle w:val="AmdtsEntries"/>
      </w:pPr>
      <w:r>
        <w:t>pt 2A hdg</w:t>
      </w:r>
      <w:r>
        <w:tab/>
        <w:t xml:space="preserve">ins </w:t>
      </w:r>
      <w:hyperlink r:id="rId374"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076437D4" w:rsidR="003B7A70" w:rsidRPr="00247E54" w:rsidRDefault="003B7A70" w:rsidP="003B7A70">
      <w:pPr>
        <w:pStyle w:val="AmdtsEntries"/>
      </w:pPr>
      <w:r>
        <w:t>div 2A.1 hdg</w:t>
      </w:r>
      <w:r>
        <w:tab/>
        <w:t xml:space="preserve">ins </w:t>
      </w:r>
      <w:hyperlink r:id="rId375"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68F3E856" w:rsidR="003B7A70" w:rsidRDefault="003B7A70" w:rsidP="003B7A70">
      <w:pPr>
        <w:pStyle w:val="AmdtsEntries"/>
      </w:pPr>
      <w:r>
        <w:t>s 16</w:t>
      </w:r>
      <w:r>
        <w:tab/>
        <w:t xml:space="preserve">om </w:t>
      </w:r>
      <w:hyperlink r:id="rId376"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5CB5C972" w:rsidR="003B7A70" w:rsidRPr="00370A36" w:rsidRDefault="003B7A70" w:rsidP="003B7A70">
      <w:pPr>
        <w:pStyle w:val="AmdtsEntries"/>
      </w:pPr>
      <w:r>
        <w:tab/>
        <w:t xml:space="preserve">ins </w:t>
      </w:r>
      <w:hyperlink r:id="rId377"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620DFF8E" w:rsidR="003B7A70" w:rsidRPr="00247E54" w:rsidRDefault="003B7A70" w:rsidP="003B7A70">
      <w:pPr>
        <w:pStyle w:val="AmdtsEntries"/>
      </w:pPr>
      <w:r>
        <w:t>s 16A</w:t>
      </w:r>
      <w:r>
        <w:tab/>
        <w:t xml:space="preserve">ins </w:t>
      </w:r>
      <w:hyperlink r:id="rId378"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1AC619FB" w:rsidR="003B7A70" w:rsidRPr="00247E54" w:rsidRDefault="003B7A70" w:rsidP="003B7A70">
      <w:pPr>
        <w:pStyle w:val="AmdtsEntries"/>
      </w:pPr>
      <w:r>
        <w:t>s 16B</w:t>
      </w:r>
      <w:r>
        <w:tab/>
        <w:t xml:space="preserve">ins </w:t>
      </w:r>
      <w:hyperlink r:id="rId379"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60CD5BC1" w:rsidR="00AC3AD6" w:rsidRPr="00AC3AD6" w:rsidRDefault="00AC3AD6" w:rsidP="00AC3AD6">
      <w:pPr>
        <w:pStyle w:val="AmdtsEntries"/>
      </w:pPr>
      <w:r>
        <w:t>s 16BA</w:t>
      </w:r>
      <w:r>
        <w:tab/>
        <w:t xml:space="preserve">ins </w:t>
      </w:r>
      <w:hyperlink r:id="rId380"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332376FB" w:rsidR="003B7A70" w:rsidRPr="00247E54" w:rsidRDefault="003B7A70" w:rsidP="003B7A70">
      <w:pPr>
        <w:pStyle w:val="AmdtsEntries"/>
      </w:pPr>
      <w:r>
        <w:t>s 16C</w:t>
      </w:r>
      <w:r>
        <w:tab/>
        <w:t xml:space="preserve">ins </w:t>
      </w:r>
      <w:hyperlink r:id="rId381"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571FAE94" w:rsidR="003B7A70" w:rsidRPr="00247E54" w:rsidRDefault="003B7A70" w:rsidP="003B7A70">
      <w:pPr>
        <w:pStyle w:val="AmdtsEntries"/>
      </w:pPr>
      <w:r>
        <w:t>div 2A.2 hdg</w:t>
      </w:r>
      <w:r>
        <w:tab/>
        <w:t xml:space="preserve">ins </w:t>
      </w:r>
      <w:hyperlink r:id="rId382"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4776B265" w:rsidR="003B7A70" w:rsidRDefault="003B7A70" w:rsidP="003B7A70">
      <w:pPr>
        <w:pStyle w:val="AmdtsEntries"/>
      </w:pPr>
      <w:r>
        <w:t>s 16D</w:t>
      </w:r>
      <w:r>
        <w:tab/>
        <w:t xml:space="preserve">ins </w:t>
      </w:r>
      <w:hyperlink r:id="rId383"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26698B6D" w:rsidR="00AC3AD6" w:rsidRPr="00247E54" w:rsidRDefault="00AC3AD6" w:rsidP="003B7A70">
      <w:pPr>
        <w:pStyle w:val="AmdtsEntries"/>
      </w:pPr>
      <w:r>
        <w:tab/>
        <w:t xml:space="preserve">am </w:t>
      </w:r>
      <w:hyperlink r:id="rId384"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10C7AC0A" w:rsidR="003B7A70" w:rsidRPr="00247E54" w:rsidRDefault="003B7A70" w:rsidP="003B7A70">
      <w:pPr>
        <w:pStyle w:val="AmdtsEntries"/>
      </w:pPr>
      <w:r>
        <w:t>s 16E</w:t>
      </w:r>
      <w:r>
        <w:tab/>
        <w:t xml:space="preserve">ins </w:t>
      </w:r>
      <w:hyperlink r:id="rId385"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756B1865" w:rsidR="003B7A70" w:rsidRPr="00247E54" w:rsidRDefault="003B7A70" w:rsidP="003B7A70">
      <w:pPr>
        <w:pStyle w:val="AmdtsEntries"/>
      </w:pPr>
      <w:r>
        <w:t>s 16F</w:t>
      </w:r>
      <w:r>
        <w:tab/>
        <w:t xml:space="preserve">ins </w:t>
      </w:r>
      <w:hyperlink r:id="rId386"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4719C4CA" w:rsidR="003B7A70" w:rsidRPr="00247E54" w:rsidRDefault="003B7A70" w:rsidP="003B7A70">
      <w:pPr>
        <w:pStyle w:val="AmdtsEntries"/>
      </w:pPr>
      <w:r>
        <w:t>s 16G</w:t>
      </w:r>
      <w:r>
        <w:tab/>
        <w:t xml:space="preserve">ins </w:t>
      </w:r>
      <w:hyperlink r:id="rId387"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74CCE8F0" w:rsidR="003B7A70" w:rsidRPr="00247E54" w:rsidRDefault="003B7A70" w:rsidP="003B7A70">
      <w:pPr>
        <w:pStyle w:val="AmdtsEntries"/>
      </w:pPr>
      <w:r>
        <w:t>s 16H</w:t>
      </w:r>
      <w:r>
        <w:tab/>
        <w:t xml:space="preserve">ins </w:t>
      </w:r>
      <w:hyperlink r:id="rId388"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5277EB25" w:rsidR="003B7A70" w:rsidRPr="00247E54" w:rsidRDefault="003B7A70" w:rsidP="003B7A70">
      <w:pPr>
        <w:pStyle w:val="AmdtsEntries"/>
      </w:pPr>
      <w:r>
        <w:t>s 16I</w:t>
      </w:r>
      <w:r>
        <w:tab/>
        <w:t xml:space="preserve">ins </w:t>
      </w:r>
      <w:hyperlink r:id="rId389"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491A5373" w:rsidR="003B7A70" w:rsidRPr="00247E54" w:rsidRDefault="003B7A70" w:rsidP="003B7A70">
      <w:pPr>
        <w:pStyle w:val="AmdtsEntries"/>
      </w:pPr>
      <w:r>
        <w:t>div 2A.3 hdg</w:t>
      </w:r>
      <w:r>
        <w:tab/>
        <w:t xml:space="preserve">ins </w:t>
      </w:r>
      <w:hyperlink r:id="rId390"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2E1C8B55" w:rsidR="003B7A70" w:rsidRPr="00247E54" w:rsidRDefault="003B7A70" w:rsidP="003B7A70">
      <w:pPr>
        <w:pStyle w:val="AmdtsEntries"/>
      </w:pPr>
      <w:r>
        <w:t>s 16J</w:t>
      </w:r>
      <w:r>
        <w:tab/>
        <w:t xml:space="preserve">ins </w:t>
      </w:r>
      <w:hyperlink r:id="rId391"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02128EEB" w:rsidR="003B7A70" w:rsidRPr="00AE4335" w:rsidRDefault="003B7A70" w:rsidP="003B7A70">
      <w:pPr>
        <w:pStyle w:val="AmdtsEntries"/>
      </w:pPr>
      <w:r w:rsidRPr="003A2496">
        <w:t>s 21</w:t>
      </w:r>
      <w:r w:rsidRPr="003A2496">
        <w:tab/>
        <w:t xml:space="preserve">am </w:t>
      </w:r>
      <w:hyperlink r:id="rId39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93"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94"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95"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4166BCE4" w:rsidR="003B7A70" w:rsidRDefault="003B7A70" w:rsidP="003B7A70">
      <w:pPr>
        <w:pStyle w:val="AmdtsEntries"/>
        <w:keepNext/>
      </w:pPr>
      <w:r>
        <w:t>s 22</w:t>
      </w:r>
      <w:r>
        <w:tab/>
        <w:t xml:space="preserve">am </w:t>
      </w:r>
      <w:hyperlink r:id="rId396"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97"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00FA23B8" w:rsidR="003B7A70" w:rsidRPr="00B3670B" w:rsidRDefault="003B7A70" w:rsidP="003B7A70">
      <w:pPr>
        <w:pStyle w:val="AmdtsEntries"/>
      </w:pPr>
      <w:r>
        <w:tab/>
        <w:t xml:space="preserve">am </w:t>
      </w:r>
      <w:hyperlink r:id="rId398"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99"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704938F9" w:rsidR="003B7A70" w:rsidRPr="00893D5F" w:rsidRDefault="003B7A70" w:rsidP="003B7A70">
      <w:pPr>
        <w:pStyle w:val="AmdtsEntries"/>
      </w:pPr>
      <w:r>
        <w:t>sch 1 hdg</w:t>
      </w:r>
      <w:r>
        <w:tab/>
        <w:t xml:space="preserve">sub </w:t>
      </w:r>
      <w:hyperlink r:id="rId400"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40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2"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40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4" w:tooltip="Road Transport (Offences) Amendment Regulation 2013 (No 1)" w:history="1">
        <w:r>
          <w:rPr>
            <w:rStyle w:val="charCitHyperlinkAbbrev"/>
          </w:rPr>
          <w:t>SL2013–19</w:t>
        </w:r>
      </w:hyperlink>
      <w:r>
        <w:t xml:space="preserve"> s 5</w:t>
      </w:r>
      <w:r w:rsidR="007605FA">
        <w:t xml:space="preserve">; </w:t>
      </w:r>
      <w:hyperlink r:id="rId405"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407"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40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409"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41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t>General</w:t>
      </w:r>
    </w:p>
    <w:p w14:paraId="1459DE6E" w14:textId="37FD5281" w:rsidR="003B7A70" w:rsidRPr="00F15807" w:rsidRDefault="003B7A70" w:rsidP="003B7A70">
      <w:pPr>
        <w:pStyle w:val="AmdtsEntries"/>
      </w:pPr>
      <w:r>
        <w:t>sch 1 pt 1.1</w:t>
      </w:r>
      <w:r>
        <w:tab/>
        <w:t xml:space="preserve">sub </w:t>
      </w:r>
      <w:hyperlink r:id="rId41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1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1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4"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15"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1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17"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1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19"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2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13916C6D" w:rsidR="003B7A70" w:rsidRDefault="003B7A70" w:rsidP="003B7A70">
      <w:pPr>
        <w:pStyle w:val="AmdtsEntries"/>
        <w:keepNext/>
      </w:pPr>
      <w:r w:rsidRPr="003A2496">
        <w:t>sch 1 pt 1.2</w:t>
      </w:r>
      <w:r w:rsidRPr="003A2496">
        <w:tab/>
        <w:t xml:space="preserve">sub </w:t>
      </w:r>
      <w:hyperlink r:id="rId421"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22"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23"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17B87789" w:rsidR="003B7A70" w:rsidRDefault="003B7A70" w:rsidP="003B7A70">
      <w:pPr>
        <w:pStyle w:val="AmdtsEntries"/>
        <w:keepNext/>
      </w:pPr>
      <w:r>
        <w:tab/>
        <w:t xml:space="preserve">am </w:t>
      </w:r>
      <w:hyperlink r:id="rId424"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25"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01191858" w:rsidR="003B7A70" w:rsidRDefault="003B7A70" w:rsidP="003B7A70">
      <w:pPr>
        <w:pStyle w:val="AmdtsEntries"/>
        <w:keepNext/>
      </w:pPr>
      <w:r>
        <w:tab/>
        <w:t xml:space="preserve">sub </w:t>
      </w:r>
      <w:hyperlink r:id="rId42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143931E5" w:rsidR="003B7A70" w:rsidRDefault="003B7A70" w:rsidP="003B7A70">
      <w:pPr>
        <w:pStyle w:val="AmdtsEntries"/>
        <w:keepNext/>
      </w:pPr>
      <w:r>
        <w:tab/>
        <w:t xml:space="preserve">am </w:t>
      </w:r>
      <w:hyperlink r:id="rId427"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228A136D" w:rsidR="003B7A70" w:rsidRDefault="003B7A70" w:rsidP="003B7A70">
      <w:pPr>
        <w:pStyle w:val="AmdtsEntries"/>
      </w:pPr>
      <w:r>
        <w:tab/>
        <w:t xml:space="preserve">sub </w:t>
      </w:r>
      <w:hyperlink r:id="rId42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9"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01D47E63" w:rsidR="004F375C" w:rsidRDefault="004F375C" w:rsidP="003B7A70">
      <w:pPr>
        <w:pStyle w:val="AmdtsEntries"/>
      </w:pPr>
      <w:r>
        <w:tab/>
        <w:t xml:space="preserve">am </w:t>
      </w:r>
      <w:hyperlink r:id="rId430"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60449C7E" w:rsidR="003656C0" w:rsidRDefault="003656C0" w:rsidP="003B7A70">
      <w:pPr>
        <w:pStyle w:val="AmdtsEntries"/>
      </w:pPr>
      <w:r>
        <w:tab/>
        <w:t xml:space="preserve">sub </w:t>
      </w:r>
      <w:hyperlink r:id="rId43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515A2B73" w:rsidR="00DD005C" w:rsidRDefault="00DD005C" w:rsidP="003B7A70">
      <w:pPr>
        <w:pStyle w:val="AmdtsEntries"/>
      </w:pPr>
      <w:r>
        <w:tab/>
        <w:t xml:space="preserve">am </w:t>
      </w:r>
      <w:hyperlink r:id="rId433"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743931DE" w:rsidR="00A1667F" w:rsidRDefault="00A1667F" w:rsidP="003B7A70">
      <w:pPr>
        <w:pStyle w:val="AmdtsEntries"/>
      </w:pPr>
      <w:r>
        <w:tab/>
        <w:t xml:space="preserve">sub </w:t>
      </w:r>
      <w:hyperlink r:id="rId434"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6070DDCD" w:rsidR="007A457B" w:rsidRDefault="007A457B" w:rsidP="003B7A70">
      <w:pPr>
        <w:pStyle w:val="AmdtsEntries"/>
      </w:pPr>
      <w:r>
        <w:tab/>
        <w:t xml:space="preserve">am </w:t>
      </w:r>
      <w:hyperlink r:id="rId435"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64E5C99D" w:rsidR="00812BD2" w:rsidRDefault="00812BD2" w:rsidP="003B7A70">
      <w:pPr>
        <w:pStyle w:val="AmdtsEntries"/>
      </w:pPr>
      <w:r>
        <w:tab/>
        <w:t xml:space="preserve">sub </w:t>
      </w:r>
      <w:hyperlink r:id="rId436"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367745E1" w:rsidR="00846BC3" w:rsidRDefault="00846BC3" w:rsidP="003B7A70">
      <w:pPr>
        <w:pStyle w:val="AmdtsEntries"/>
      </w:pPr>
      <w:r>
        <w:tab/>
        <w:t xml:space="preserve">om </w:t>
      </w:r>
      <w:hyperlink r:id="rId437"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2F16115D" w:rsidR="00064BD0" w:rsidRDefault="00064BD0" w:rsidP="00A3151A">
      <w:pPr>
        <w:pStyle w:val="AmdtsEntries"/>
        <w:keepNext/>
      </w:pPr>
      <w:r>
        <w:t>sch 1 pt 1.2A</w:t>
      </w:r>
      <w:r>
        <w:tab/>
        <w:t xml:space="preserve">ins </w:t>
      </w:r>
      <w:hyperlink r:id="rId438"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5ECA12FA" w:rsidR="00542EF9" w:rsidRPr="00064BD0" w:rsidRDefault="00542EF9" w:rsidP="00A3151A">
      <w:pPr>
        <w:pStyle w:val="AmdtsEntries"/>
        <w:keepNext/>
      </w:pPr>
      <w:r>
        <w:tab/>
        <w:t xml:space="preserve">am </w:t>
      </w:r>
      <w:hyperlink r:id="rId439"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614EF79A" w:rsidR="00BF7714" w:rsidRDefault="00BF7714" w:rsidP="00BF7714">
      <w:pPr>
        <w:pStyle w:val="AmdtsEntries"/>
      </w:pPr>
      <w:r>
        <w:tab/>
        <w:t xml:space="preserve">sub </w:t>
      </w:r>
      <w:hyperlink r:id="rId44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4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42"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43"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6"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4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4D670326" w:rsidR="00E3609F" w:rsidRDefault="00E3609F" w:rsidP="00BF7714">
      <w:pPr>
        <w:pStyle w:val="AmdtsEntries"/>
      </w:pPr>
      <w:r>
        <w:tab/>
        <w:t xml:space="preserve">am </w:t>
      </w:r>
      <w:hyperlink r:id="rId448"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19A3065B" w:rsidR="001F3FB1" w:rsidRDefault="009302F5" w:rsidP="00BF7714">
      <w:pPr>
        <w:pStyle w:val="AmdtsEntries"/>
      </w:pPr>
      <w:r>
        <w:tab/>
        <w:t xml:space="preserve">sub </w:t>
      </w:r>
      <w:hyperlink r:id="rId449"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5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A173473" w14:textId="552EB30F" w:rsidR="00CA71A3" w:rsidRPr="00E3609F" w:rsidRDefault="00CA71A3" w:rsidP="00BF7714">
      <w:pPr>
        <w:pStyle w:val="AmdtsEntries"/>
      </w:pPr>
      <w:r>
        <w:tab/>
        <w:t xml:space="preserve">am </w:t>
      </w:r>
      <w:hyperlink r:id="rId451" w:tooltip="Road Transport Legislation Amendment Act 2022 (No 2)" w:history="1">
        <w:r>
          <w:rPr>
            <w:color w:val="0000FF" w:themeColor="hyperlink"/>
          </w:rPr>
          <w:t>A2022-5</w:t>
        </w:r>
      </w:hyperlink>
      <w:r>
        <w:t xml:space="preserve"> amdt 1.11, amdt 1.12</w:t>
      </w:r>
      <w:r w:rsidR="009F651A">
        <w:t>; items renum R87 LA</w:t>
      </w:r>
    </w:p>
    <w:p w14:paraId="67AB9956" w14:textId="77777777" w:rsidR="00064BD0" w:rsidRDefault="00064BD0" w:rsidP="00064BD0">
      <w:pPr>
        <w:pStyle w:val="AmdtsEntryHd"/>
      </w:pPr>
      <w:r w:rsidRPr="00DD70B9">
        <w:t>Heavy Vehicle (Mass, Dimension and Loading) National Regulation</w:t>
      </w:r>
    </w:p>
    <w:p w14:paraId="3D26590D" w14:textId="1688C3A5" w:rsidR="00064BD0" w:rsidRPr="00064BD0" w:rsidRDefault="00064BD0" w:rsidP="00064BD0">
      <w:pPr>
        <w:pStyle w:val="AmdtsEntries"/>
      </w:pPr>
      <w:r>
        <w:t>sch 1 pt 1.2B</w:t>
      </w:r>
      <w:r>
        <w:tab/>
        <w:t xml:space="preserve">ins </w:t>
      </w:r>
      <w:hyperlink r:id="rId452"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736F0C87" w:rsidR="00783DB4" w:rsidRPr="00E3609F" w:rsidRDefault="00BF7714" w:rsidP="00783DB4">
      <w:pPr>
        <w:pStyle w:val="AmdtsEntries"/>
      </w:pPr>
      <w:r>
        <w:tab/>
        <w:t xml:space="preserve">sub </w:t>
      </w:r>
      <w:hyperlink r:id="rId453"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5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55"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5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5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59"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60"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61"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t>Heavy Vehicle (Fatigue Management) National Regulation</w:t>
      </w:r>
    </w:p>
    <w:p w14:paraId="4E1560DF" w14:textId="76870299" w:rsidR="00B730E5" w:rsidRDefault="00B730E5" w:rsidP="008055D4">
      <w:pPr>
        <w:pStyle w:val="AmdtsEntries"/>
        <w:keepNext/>
      </w:pPr>
      <w:r>
        <w:t>sch 1 pt 1.2C</w:t>
      </w:r>
      <w:r>
        <w:tab/>
        <w:t xml:space="preserve">ins </w:t>
      </w:r>
      <w:hyperlink r:id="rId463"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20475D50" w:rsidR="00783DB4" w:rsidRPr="00E3609F" w:rsidRDefault="005A7041" w:rsidP="008055D4">
      <w:pPr>
        <w:pStyle w:val="AmdtsEntries"/>
        <w:keepNext/>
      </w:pPr>
      <w:r>
        <w:tab/>
        <w:t xml:space="preserve">sub </w:t>
      </w:r>
      <w:hyperlink r:id="rId464"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65"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0B17F036"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67"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t>Motor Accident Injuries Act 2019</w:t>
      </w:r>
    </w:p>
    <w:p w14:paraId="1FF94691" w14:textId="775FF48C" w:rsidR="00700591" w:rsidRDefault="00B67C70" w:rsidP="00700591">
      <w:pPr>
        <w:pStyle w:val="AmdtsEntries"/>
      </w:pPr>
      <w:r>
        <w:t>sch 1 pt 1.2</w:t>
      </w:r>
      <w:r w:rsidR="000C38B8">
        <w:t>D</w:t>
      </w:r>
      <w:r>
        <w:tab/>
      </w:r>
      <w:r w:rsidR="00700591">
        <w:t xml:space="preserve">(prev sch 1 pt 1.2C) </w:t>
      </w:r>
      <w:r w:rsidR="005722E1">
        <w:t xml:space="preserve">ins </w:t>
      </w:r>
      <w:hyperlink r:id="rId468"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71A42BE4" w:rsidR="00A24A19" w:rsidRDefault="00A24A19" w:rsidP="00700591">
      <w:pPr>
        <w:pStyle w:val="AmdtsEntries"/>
      </w:pPr>
      <w:r>
        <w:tab/>
        <w:t xml:space="preserve">sub </w:t>
      </w:r>
      <w:hyperlink r:id="rId469" w:tooltip="Road Transport (Offences) Amendment Regulation 2021 (No 1)" w:history="1">
        <w:r>
          <w:rPr>
            <w:rStyle w:val="charCitHyperlinkAbbrev"/>
          </w:rPr>
          <w:t>SL2021</w:t>
        </w:r>
        <w:r>
          <w:rPr>
            <w:rStyle w:val="charCitHyperlinkAbbrev"/>
          </w:rPr>
          <w:noBreakHyphen/>
          <w:t>10</w:t>
        </w:r>
      </w:hyperlink>
      <w:r>
        <w:t xml:space="preserve"> s 6</w:t>
      </w:r>
      <w:r w:rsidR="00581AA5">
        <w:t xml:space="preserve">; </w:t>
      </w:r>
      <w:hyperlink r:id="rId470" w:tooltip="Road Transport (Offences) Amendment Regulation 2022 (No 1)" w:history="1">
        <w:r w:rsidR="00581AA5">
          <w:rPr>
            <w:rStyle w:val="charCitHyperlinkAbbrev"/>
          </w:rPr>
          <w:t>SL2022</w:t>
        </w:r>
        <w:r w:rsidR="00581AA5">
          <w:rPr>
            <w:rStyle w:val="charCitHyperlinkAbbrev"/>
          </w:rPr>
          <w:noBreakHyphen/>
          <w:t>8</w:t>
        </w:r>
      </w:hyperlink>
      <w:r w:rsidR="00581AA5">
        <w:t xml:space="preserve"> s 4</w:t>
      </w:r>
      <w:r w:rsidR="00EF6E6C">
        <w:t xml:space="preserve">; </w:t>
      </w:r>
      <w:hyperlink r:id="rId471" w:tooltip="Road Transport (Offences) Amendment Regulation 2023 (No 1)" w:history="1">
        <w:r w:rsidR="00EF6E6C" w:rsidRPr="00EF6E6C">
          <w:rPr>
            <w:rStyle w:val="charCitHyperlinkAbbrev"/>
          </w:rPr>
          <w:t>SL2023-12</w:t>
        </w:r>
      </w:hyperlink>
      <w:r w:rsidR="00EF6E6C">
        <w:t xml:space="preserve"> s 4</w:t>
      </w:r>
    </w:p>
    <w:p w14:paraId="3FBE4964" w14:textId="7A4C33DC"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72"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2126EAED" w:rsidR="005722E1" w:rsidRDefault="005722E1" w:rsidP="005722E1">
      <w:pPr>
        <w:pStyle w:val="AmdtsEntries"/>
      </w:pPr>
      <w:r>
        <w:t>sch 1 pt 1.2</w:t>
      </w:r>
      <w:r w:rsidR="000C38B8">
        <w:t>E</w:t>
      </w:r>
      <w:r>
        <w:tab/>
        <w:t xml:space="preserve">(prev sch 1 pt 1.2D) ins </w:t>
      </w:r>
      <w:hyperlink r:id="rId473"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0D229AAB" w:rsidR="008A0121" w:rsidRPr="008A0121" w:rsidRDefault="008A0121" w:rsidP="005722E1">
      <w:pPr>
        <w:pStyle w:val="AmdtsEntries"/>
      </w:pPr>
      <w:r>
        <w:tab/>
        <w:t xml:space="preserve">sub </w:t>
      </w:r>
      <w:hyperlink r:id="rId474"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7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476"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477" w:tooltip="Road Transport (Offences) Amendment Regulation 2023 (No 1)" w:history="1">
        <w:r w:rsidR="00EF6E6C" w:rsidRPr="00EF6E6C">
          <w:rPr>
            <w:rStyle w:val="charCitHyperlinkAbbrev"/>
          </w:rPr>
          <w:t>SL2023-12</w:t>
        </w:r>
      </w:hyperlink>
      <w:r w:rsidR="00EF6E6C">
        <w:t xml:space="preserve"> s 4</w:t>
      </w:r>
    </w:p>
    <w:p w14:paraId="2532192A" w14:textId="77777777" w:rsidR="003B7A70" w:rsidRDefault="003B7A70" w:rsidP="003B7A70">
      <w:pPr>
        <w:pStyle w:val="AmdtsEntryHd"/>
      </w:pPr>
      <w:r>
        <w:t>Road Transport (Alcohol and Drugs) Act 1977</w:t>
      </w:r>
    </w:p>
    <w:p w14:paraId="0DFC250C" w14:textId="1227E470" w:rsidR="003B7A70" w:rsidRDefault="003B7A70" w:rsidP="003B7A70">
      <w:pPr>
        <w:pStyle w:val="AmdtsEntries"/>
        <w:keepNext/>
      </w:pPr>
      <w:r>
        <w:t>sch 1 pt 1.3</w:t>
      </w:r>
      <w:r>
        <w:tab/>
        <w:t xml:space="preserve">sub </w:t>
      </w:r>
      <w:hyperlink r:id="rId47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13B5F330" w:rsidR="003B7A70" w:rsidRDefault="003B7A70" w:rsidP="003B7A70">
      <w:pPr>
        <w:pStyle w:val="AmdtsEntries"/>
        <w:keepNext/>
      </w:pPr>
      <w:r>
        <w:tab/>
        <w:t xml:space="preserve">am </w:t>
      </w:r>
      <w:hyperlink r:id="rId480"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81"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4CCE0BF0" w:rsidR="00BF7714" w:rsidRDefault="003B7A70" w:rsidP="00634914">
      <w:pPr>
        <w:pStyle w:val="AmdtsEntries"/>
        <w:keepNext/>
      </w:pPr>
      <w:r>
        <w:tab/>
        <w:t xml:space="preserve">sub </w:t>
      </w:r>
      <w:hyperlink r:id="rId48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8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8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85"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8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8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2D41DCDD" w:rsidR="00EA00BC" w:rsidRDefault="00EA00BC" w:rsidP="00BF7714">
      <w:pPr>
        <w:pStyle w:val="AmdtsEntries"/>
      </w:pPr>
      <w:r>
        <w:tab/>
        <w:t xml:space="preserve">am </w:t>
      </w:r>
      <w:hyperlink r:id="rId488"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89"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2B34017D" w:rsidR="00495B8D" w:rsidRDefault="00FE53B0" w:rsidP="008E7796">
      <w:pPr>
        <w:pStyle w:val="AmdtsEntries"/>
      </w:pPr>
      <w:r>
        <w:tab/>
        <w:t xml:space="preserve">sub </w:t>
      </w:r>
      <w:hyperlink r:id="rId490"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9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9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33B584A4" w:rsidR="00AC3AD6" w:rsidRPr="00EA00BC" w:rsidRDefault="00AC3AD6" w:rsidP="008E7796">
      <w:pPr>
        <w:pStyle w:val="AmdtsEntries"/>
      </w:pPr>
      <w:r>
        <w:tab/>
        <w:t xml:space="preserve">am </w:t>
      </w:r>
      <w:hyperlink r:id="rId493"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1C2A0B13" w:rsidR="005A7041" w:rsidRDefault="005A7041" w:rsidP="005A7041">
      <w:pPr>
        <w:pStyle w:val="AmdtsEntries"/>
      </w:pPr>
      <w:r>
        <w:tab/>
        <w:t xml:space="preserve">sub </w:t>
      </w:r>
      <w:hyperlink r:id="rId494"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1BDE6C13" w:rsidR="00265E03" w:rsidRDefault="00265E03" w:rsidP="005A7041">
      <w:pPr>
        <w:pStyle w:val="AmdtsEntries"/>
      </w:pPr>
      <w:r>
        <w:tab/>
        <w:t xml:space="preserve">am </w:t>
      </w:r>
      <w:hyperlink r:id="rId495" w:tooltip="Justice Legislation Amendment Act 2020" w:history="1">
        <w:r>
          <w:rPr>
            <w:rStyle w:val="charCitHyperlinkAbbrev"/>
          </w:rPr>
          <w:t>A2020</w:t>
        </w:r>
        <w:r>
          <w:rPr>
            <w:rStyle w:val="charCitHyperlinkAbbrev"/>
          </w:rPr>
          <w:noBreakHyphen/>
          <w:t>42</w:t>
        </w:r>
      </w:hyperlink>
      <w:r>
        <w:t xml:space="preserve"> s 139</w:t>
      </w:r>
    </w:p>
    <w:p w14:paraId="457E27B7" w14:textId="6CBF4230" w:rsidR="00A24A19" w:rsidRDefault="00A24A19" w:rsidP="005A7041">
      <w:pPr>
        <w:pStyle w:val="AmdtsEntries"/>
      </w:pPr>
      <w:r>
        <w:tab/>
        <w:t xml:space="preserve">sub </w:t>
      </w:r>
      <w:hyperlink r:id="rId496" w:tooltip="Road Transport (Offences) Amendment Regulation 2021 (No 1)" w:history="1">
        <w:r>
          <w:rPr>
            <w:rStyle w:val="charCitHyperlinkAbbrev"/>
          </w:rPr>
          <w:t>SL2021</w:t>
        </w:r>
        <w:r>
          <w:rPr>
            <w:rStyle w:val="charCitHyperlinkAbbrev"/>
          </w:rPr>
          <w:noBreakHyphen/>
          <w:t>10</w:t>
        </w:r>
      </w:hyperlink>
      <w:r>
        <w:t xml:space="preserve"> s 6</w:t>
      </w:r>
    </w:p>
    <w:p w14:paraId="7BBF1025" w14:textId="438F30F2" w:rsidR="00C94F73" w:rsidRDefault="00C94F73" w:rsidP="005A7041">
      <w:pPr>
        <w:pStyle w:val="AmdtsEntries"/>
      </w:pPr>
      <w:r>
        <w:tab/>
        <w:t xml:space="preserve">am </w:t>
      </w:r>
      <w:hyperlink r:id="rId497" w:tooltip="Road Transport Legislation Amendment Act 2022 (No 2)" w:history="1">
        <w:r>
          <w:rPr>
            <w:color w:val="0000FF" w:themeColor="hyperlink"/>
          </w:rPr>
          <w:t>A2022-5</w:t>
        </w:r>
      </w:hyperlink>
      <w:r>
        <w:t xml:space="preserve"> amdt 1.13; items renum R88 LA</w:t>
      </w:r>
    </w:p>
    <w:p w14:paraId="05EAE4D2" w14:textId="46998BA7" w:rsidR="00BC2CFE" w:rsidRDefault="00BC2CFE" w:rsidP="005A7041">
      <w:pPr>
        <w:pStyle w:val="AmdtsEntries"/>
      </w:pPr>
      <w:r>
        <w:tab/>
        <w:t xml:space="preserve">sub </w:t>
      </w:r>
      <w:hyperlink r:id="rId498" w:tooltip="Road Transport (Offences) Amendment Regulation 2022 (No 1)" w:history="1">
        <w:r>
          <w:rPr>
            <w:rStyle w:val="charCitHyperlinkAbbrev"/>
          </w:rPr>
          <w:t>SL2022</w:t>
        </w:r>
        <w:r>
          <w:rPr>
            <w:rStyle w:val="charCitHyperlinkAbbrev"/>
          </w:rPr>
          <w:noBreakHyphen/>
          <w:t>8</w:t>
        </w:r>
      </w:hyperlink>
      <w:r>
        <w:t xml:space="preserve"> s 4</w:t>
      </w:r>
      <w:r w:rsidR="00EF6E6C">
        <w:t xml:space="preserve">; </w:t>
      </w:r>
      <w:hyperlink r:id="rId499" w:tooltip="Road Transport (Offences) Amendment Regulation 2023 (No 1)" w:history="1">
        <w:r w:rsidR="00EF6E6C" w:rsidRPr="00EF6E6C">
          <w:rPr>
            <w:rStyle w:val="charCitHyperlinkAbbrev"/>
          </w:rPr>
          <w:t>SL2023-12</w:t>
        </w:r>
      </w:hyperlink>
      <w:r w:rsidR="00EF6E6C">
        <w:t xml:space="preserve"> s 4</w:t>
      </w:r>
    </w:p>
    <w:p w14:paraId="6846A970" w14:textId="77777777" w:rsidR="003B7A70" w:rsidRDefault="003B7A70" w:rsidP="003B7A70">
      <w:pPr>
        <w:pStyle w:val="AmdtsEntryHd"/>
      </w:pPr>
      <w:r>
        <w:t>Road Transport (Dimensions and Mass) Act 1990</w:t>
      </w:r>
    </w:p>
    <w:p w14:paraId="79DF1948" w14:textId="059972E5" w:rsidR="003B7A70" w:rsidRDefault="003B7A70" w:rsidP="003B7A70">
      <w:pPr>
        <w:pStyle w:val="AmdtsEntries"/>
        <w:keepNext/>
      </w:pPr>
      <w:r>
        <w:t>sch 1 pt 1.4</w:t>
      </w:r>
      <w:r>
        <w:tab/>
        <w:t xml:space="preserve">sub </w:t>
      </w:r>
      <w:hyperlink r:id="rId50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3252097A" w:rsidR="003B7A70" w:rsidRDefault="003B7A70" w:rsidP="00A72437">
      <w:pPr>
        <w:pStyle w:val="AmdtsEntries"/>
        <w:keepNext/>
      </w:pPr>
      <w:r>
        <w:tab/>
      </w:r>
      <w:r w:rsidRPr="009F73E0">
        <w:t xml:space="preserve">om </w:t>
      </w:r>
      <w:hyperlink r:id="rId502"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5AF5CA2C" w:rsidR="003B7A70" w:rsidRDefault="003B7A70" w:rsidP="00A72437">
      <w:pPr>
        <w:pStyle w:val="AmdtsEntries"/>
        <w:keepNext/>
      </w:pPr>
      <w:r>
        <w:tab/>
        <w:t xml:space="preserve">sub </w:t>
      </w:r>
      <w:hyperlink r:id="rId503"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6F41E7BB" w:rsidR="00184043" w:rsidRDefault="00184043" w:rsidP="00184043">
      <w:pPr>
        <w:pStyle w:val="AmdtsEntries"/>
      </w:pPr>
      <w:r>
        <w:tab/>
        <w:t xml:space="preserve">om </w:t>
      </w:r>
      <w:hyperlink r:id="rId504"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05562CCB" w:rsidR="003B7A70" w:rsidRDefault="003B7A70" w:rsidP="003B7A70">
      <w:pPr>
        <w:pStyle w:val="AmdtsEntries"/>
        <w:keepNext/>
      </w:pPr>
      <w:r>
        <w:t>sch 1 pt 1.5</w:t>
      </w:r>
      <w:r>
        <w:tab/>
        <w:t xml:space="preserve">sub </w:t>
      </w:r>
      <w:hyperlink r:id="rId505"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0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0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028CB63F" w:rsidR="003B7A70" w:rsidRDefault="003B7A70" w:rsidP="003B7A70">
      <w:pPr>
        <w:pStyle w:val="AmdtsEntries"/>
        <w:keepNext/>
      </w:pPr>
      <w:r>
        <w:tab/>
      </w:r>
      <w:r w:rsidRPr="00BB34E4">
        <w:t xml:space="preserve">am </w:t>
      </w:r>
      <w:hyperlink r:id="rId508"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093695E8" w:rsidR="00BF7714" w:rsidRDefault="003B7A70" w:rsidP="00BF7714">
      <w:pPr>
        <w:pStyle w:val="AmdtsEntries"/>
      </w:pPr>
      <w:r>
        <w:tab/>
        <w:t xml:space="preserve">sub </w:t>
      </w:r>
      <w:hyperlink r:id="rId50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1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51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2"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13"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51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517"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51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519"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52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r w:rsidR="00BC2CFE">
        <w:t xml:space="preserve">; </w:t>
      </w:r>
      <w:hyperlink r:id="rId521"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522" w:tooltip="Road Transport (Offences) Amendment Regulation 2023 (No 1)" w:history="1">
        <w:r w:rsidR="00EF6E6C" w:rsidRPr="00EF6E6C">
          <w:rPr>
            <w:rStyle w:val="charCitHyperlinkAbbrev"/>
          </w:rPr>
          <w:t>SL2023-12</w:t>
        </w:r>
      </w:hyperlink>
      <w:r w:rsidR="00EF6E6C">
        <w:t xml:space="preserve"> s 4</w:t>
      </w:r>
    </w:p>
    <w:p w14:paraId="0A13297A" w14:textId="77777777" w:rsidR="003B7A70" w:rsidRDefault="003B7A70" w:rsidP="003B7A70">
      <w:pPr>
        <w:pStyle w:val="AmdtsEntryHd"/>
        <w:rPr>
          <w:rStyle w:val="CharPartText"/>
        </w:rPr>
      </w:pPr>
      <w:r>
        <w:t>Road Transport (Driver Licensing) Regulation 2000</w:t>
      </w:r>
    </w:p>
    <w:p w14:paraId="1C2AE359" w14:textId="13D5CD40" w:rsidR="003B7A70" w:rsidRDefault="003B7A70" w:rsidP="003B7A70">
      <w:pPr>
        <w:pStyle w:val="AmdtsEntries"/>
        <w:keepNext/>
      </w:pPr>
      <w:r>
        <w:t>sch 1 pt 1.6</w:t>
      </w:r>
      <w:r>
        <w:tab/>
        <w:t xml:space="preserve">sub </w:t>
      </w:r>
      <w:hyperlink r:id="rId52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2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2C82782B" w:rsidR="003B7A70" w:rsidRPr="00682841" w:rsidRDefault="003B7A70" w:rsidP="00064BD0">
      <w:pPr>
        <w:pStyle w:val="AmdtsEntries"/>
        <w:keepNext/>
        <w:keepLines/>
      </w:pPr>
      <w:r w:rsidRPr="005413A2">
        <w:tab/>
        <w:t xml:space="preserve">am </w:t>
      </w:r>
      <w:hyperlink r:id="rId526"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27"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28"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29"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30"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1BBDF25E" w:rsidR="003B7A70" w:rsidRDefault="003B7A70" w:rsidP="003B7A70">
      <w:pPr>
        <w:pStyle w:val="AmdtsEntries"/>
      </w:pPr>
      <w:r>
        <w:tab/>
        <w:t xml:space="preserve">sub </w:t>
      </w:r>
      <w:hyperlink r:id="rId53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037C6505" w:rsidR="003B7A70" w:rsidRPr="00BB34E4" w:rsidRDefault="003B7A70" w:rsidP="003B7A70">
      <w:pPr>
        <w:pStyle w:val="AmdtsEntries"/>
      </w:pPr>
      <w:r>
        <w:tab/>
        <w:t xml:space="preserve">am </w:t>
      </w:r>
      <w:hyperlink r:id="rId532"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4C29EB98" w:rsidR="00BF7714" w:rsidRDefault="003B7A70" w:rsidP="00BF7714">
      <w:pPr>
        <w:pStyle w:val="AmdtsEntries"/>
      </w:pPr>
      <w:r>
        <w:tab/>
        <w:t xml:space="preserve">sub </w:t>
      </w:r>
      <w:hyperlink r:id="rId53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34"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35" w:tooltip="Road Transport Legislation Amendment Act 2013 (No 2)" w:history="1">
        <w:r w:rsidR="005132D9" w:rsidRPr="00AC61FD">
          <w:rPr>
            <w:rStyle w:val="charCitHyperlinkAbbrev"/>
          </w:rPr>
          <w:t>A2013-24</w:t>
        </w:r>
      </w:hyperlink>
      <w:r w:rsidR="005132D9">
        <w:t xml:space="preserve"> s 43, s 44; </w:t>
      </w:r>
      <w:hyperlink r:id="rId536"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3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3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4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42"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43"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44"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45"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546" w:tooltip="Road Transport (Offences) Amendment Regulation 2023 (No 1)" w:history="1">
        <w:r w:rsidR="00EF6E6C" w:rsidRPr="00EF6E6C">
          <w:rPr>
            <w:rStyle w:val="charCitHyperlinkAbbrev"/>
          </w:rPr>
          <w:t>SL2023-12</w:t>
        </w:r>
      </w:hyperlink>
      <w:r w:rsidR="00EF6E6C">
        <w:t xml:space="preserve"> s 4</w:t>
      </w:r>
    </w:p>
    <w:p w14:paraId="2266846D" w14:textId="77777777" w:rsidR="003B7A70" w:rsidRDefault="003B7A70" w:rsidP="003B7A70">
      <w:pPr>
        <w:pStyle w:val="AmdtsEntryHd"/>
        <w:rPr>
          <w:rStyle w:val="CharPartText"/>
        </w:rPr>
      </w:pPr>
      <w:r>
        <w:t>Road Transport (General) Act 1999</w:t>
      </w:r>
    </w:p>
    <w:p w14:paraId="51F31533" w14:textId="4CC7EF10" w:rsidR="003B7A70" w:rsidRDefault="003B7A70" w:rsidP="00986C39">
      <w:pPr>
        <w:pStyle w:val="AmdtsEntries"/>
        <w:keepNext/>
      </w:pPr>
      <w:r>
        <w:t>sch 1 pt 1.7</w:t>
      </w:r>
      <w:r>
        <w:tab/>
        <w:t xml:space="preserve">sub </w:t>
      </w:r>
      <w:hyperlink r:id="rId54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4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6A600C5A" w:rsidR="003B7A70" w:rsidRPr="000B72F9" w:rsidRDefault="003B7A70" w:rsidP="00986C39">
      <w:pPr>
        <w:pStyle w:val="AmdtsEntries"/>
        <w:keepNext/>
      </w:pPr>
      <w:r>
        <w:tab/>
      </w:r>
      <w:r w:rsidRPr="000B72F9">
        <w:t xml:space="preserve">am </w:t>
      </w:r>
      <w:hyperlink r:id="rId54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42E95355" w:rsidR="003B7A70" w:rsidRDefault="003B7A70" w:rsidP="00986C39">
      <w:pPr>
        <w:pStyle w:val="AmdtsEntries"/>
        <w:keepNext/>
      </w:pPr>
      <w:r w:rsidRPr="000B72F9">
        <w:tab/>
        <w:t>sub</w:t>
      </w:r>
      <w:r>
        <w:t xml:space="preserve"> </w:t>
      </w:r>
      <w:hyperlink r:id="rId55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02940F9F" w:rsidR="003B7A70" w:rsidRPr="000B72F9" w:rsidRDefault="003B7A70" w:rsidP="00634914">
      <w:pPr>
        <w:pStyle w:val="AmdtsEntries"/>
        <w:keepNext/>
      </w:pPr>
      <w:r>
        <w:tab/>
        <w:t xml:space="preserve">am </w:t>
      </w:r>
      <w:hyperlink r:id="rId55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52"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5FC334DD" w:rsidR="003B7A70" w:rsidRDefault="003B7A70" w:rsidP="00634914">
      <w:pPr>
        <w:pStyle w:val="AmdtsEntries"/>
        <w:keepNext/>
      </w:pPr>
      <w:r>
        <w:tab/>
        <w:t xml:space="preserve">sub </w:t>
      </w:r>
      <w:hyperlink r:id="rId55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5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68D4B6EE" w:rsidR="003B7A70" w:rsidRPr="00BB34E4" w:rsidRDefault="003B7A70" w:rsidP="00634914">
      <w:pPr>
        <w:pStyle w:val="AmdtsEntries"/>
        <w:keepNext/>
      </w:pPr>
      <w:r>
        <w:tab/>
        <w:t xml:space="preserve">am </w:t>
      </w:r>
      <w:hyperlink r:id="rId555"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56EA0504" w:rsidR="003B7A70" w:rsidRDefault="003B7A70" w:rsidP="00634914">
      <w:pPr>
        <w:pStyle w:val="AmdtsEntries"/>
        <w:keepNext/>
      </w:pPr>
      <w:r>
        <w:tab/>
        <w:t xml:space="preserve">sub </w:t>
      </w:r>
      <w:hyperlink r:id="rId55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2FEB5B58" w:rsidR="003B7A70" w:rsidRDefault="003B7A70" w:rsidP="00634914">
      <w:pPr>
        <w:pStyle w:val="AmdtsEntries"/>
        <w:keepNext/>
      </w:pPr>
      <w:r>
        <w:tab/>
        <w:t xml:space="preserve">am </w:t>
      </w:r>
      <w:hyperlink r:id="rId557"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189D071D" w:rsidR="003B7A70" w:rsidRDefault="003B7A70" w:rsidP="00634914">
      <w:pPr>
        <w:pStyle w:val="AmdtsEntries"/>
        <w:keepNext/>
      </w:pPr>
      <w:r>
        <w:tab/>
        <w:t xml:space="preserve">sub </w:t>
      </w:r>
      <w:hyperlink r:id="rId558"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75A0FB8C" w:rsidR="002E72C0" w:rsidRPr="000B72F9" w:rsidRDefault="002E72C0" w:rsidP="00634914">
      <w:pPr>
        <w:pStyle w:val="AmdtsEntries"/>
        <w:keepNext/>
      </w:pPr>
      <w:r>
        <w:tab/>
        <w:t xml:space="preserve">am </w:t>
      </w:r>
      <w:hyperlink r:id="rId559"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1C258E7B" w:rsidR="00BF7714" w:rsidRDefault="00BF7714" w:rsidP="00634914">
      <w:pPr>
        <w:pStyle w:val="AmdtsEntries"/>
        <w:keepNext/>
      </w:pPr>
      <w:r>
        <w:tab/>
        <w:t xml:space="preserve">sub </w:t>
      </w:r>
      <w:hyperlink r:id="rId56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6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58FD575C" w:rsidR="00A81ACC" w:rsidRDefault="00A81ACC" w:rsidP="00634914">
      <w:pPr>
        <w:pStyle w:val="AmdtsEntries"/>
        <w:keepNext/>
      </w:pPr>
      <w:r>
        <w:tab/>
        <w:t xml:space="preserve">am </w:t>
      </w:r>
      <w:hyperlink r:id="rId562"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25CD0100" w:rsidR="00FE53B0" w:rsidRDefault="00FE53B0" w:rsidP="00BF7714">
      <w:pPr>
        <w:pStyle w:val="AmdtsEntries"/>
      </w:pPr>
      <w:r>
        <w:tab/>
        <w:t xml:space="preserve">sub </w:t>
      </w:r>
      <w:hyperlink r:id="rId563"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6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6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1AEC485F" w:rsidR="00BD2246" w:rsidRPr="00A81ACC" w:rsidRDefault="00BD2246" w:rsidP="00BF7714">
      <w:pPr>
        <w:pStyle w:val="AmdtsEntries"/>
      </w:pPr>
      <w:r>
        <w:tab/>
        <w:t xml:space="preserve">am </w:t>
      </w:r>
      <w:hyperlink r:id="rId566"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079F27F1" w:rsidR="005A7041" w:rsidRDefault="005A7041" w:rsidP="005A7041">
      <w:pPr>
        <w:pStyle w:val="AmdtsEntries"/>
      </w:pPr>
      <w:r>
        <w:tab/>
        <w:t xml:space="preserve">sub </w:t>
      </w:r>
      <w:hyperlink r:id="rId567"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6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69"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570" w:tooltip="Road Transport (Offences) Amendment Regulation 2023 (No 1)" w:history="1">
        <w:r w:rsidR="00EF6E6C" w:rsidRPr="00EF6E6C">
          <w:rPr>
            <w:rStyle w:val="charCitHyperlinkAbbrev"/>
          </w:rPr>
          <w:t>SL2023-12</w:t>
        </w:r>
      </w:hyperlink>
      <w:r w:rsidR="00EF6E6C">
        <w:t xml:space="preserve"> s 4</w:t>
      </w:r>
    </w:p>
    <w:p w14:paraId="1D3163DF" w14:textId="77777777" w:rsidR="003B7A70" w:rsidRDefault="003B7A70" w:rsidP="003B7A70">
      <w:pPr>
        <w:pStyle w:val="AmdtsEntryHd"/>
        <w:rPr>
          <w:rStyle w:val="CharPartText"/>
        </w:rPr>
      </w:pPr>
      <w:r>
        <w:t>Road Transport (General) Regulation 2000</w:t>
      </w:r>
    </w:p>
    <w:p w14:paraId="0AD119D6" w14:textId="24E2E168" w:rsidR="003B7A70" w:rsidRDefault="003B7A70" w:rsidP="003B7A70">
      <w:pPr>
        <w:pStyle w:val="AmdtsEntries"/>
      </w:pPr>
      <w:r>
        <w:t>sch 1 pt 1.8</w:t>
      </w:r>
      <w:r>
        <w:tab/>
        <w:t xml:space="preserve">sub </w:t>
      </w:r>
      <w:hyperlink r:id="rId57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7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7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7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00DF70B3" w:rsidR="003B7A70" w:rsidRDefault="003B7A70" w:rsidP="003B7A70">
      <w:pPr>
        <w:pStyle w:val="AmdtsEntries"/>
      </w:pPr>
      <w:r>
        <w:tab/>
        <w:t xml:space="preserve">am </w:t>
      </w:r>
      <w:hyperlink r:id="rId575"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3CF9B362" w:rsidR="00BF7714" w:rsidRDefault="003B7A70" w:rsidP="00BF7714">
      <w:pPr>
        <w:pStyle w:val="AmdtsEntries"/>
      </w:pPr>
      <w:r>
        <w:tab/>
        <w:t xml:space="preserve">sub </w:t>
      </w:r>
      <w:hyperlink r:id="rId57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7"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78"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7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8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81"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8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83"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84"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585"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586" w:tooltip="Road Transport (Offences) Amendment Regulation 2023 (No 1)" w:history="1">
        <w:r w:rsidR="00EF6E6C" w:rsidRPr="00EF6E6C">
          <w:rPr>
            <w:rStyle w:val="charCitHyperlinkAbbrev"/>
          </w:rPr>
          <w:t>SL2023</w:t>
        </w:r>
        <w:r w:rsidR="006673FB">
          <w:rPr>
            <w:rStyle w:val="charCitHyperlinkAbbrev"/>
          </w:rPr>
          <w:noBreakHyphen/>
        </w:r>
        <w:r w:rsidR="00EF6E6C" w:rsidRPr="00EF6E6C">
          <w:rPr>
            <w:rStyle w:val="charCitHyperlinkAbbrev"/>
          </w:rPr>
          <w:t>12</w:t>
        </w:r>
      </w:hyperlink>
      <w:r w:rsidR="00EF6E6C">
        <w:t xml:space="preserve"> s 4</w:t>
      </w:r>
    </w:p>
    <w:p w14:paraId="365D7ACE" w14:textId="77777777" w:rsidR="003B7A70" w:rsidRPr="009F73E0" w:rsidRDefault="003B7A70" w:rsidP="003B7A70">
      <w:pPr>
        <w:pStyle w:val="AmdtsEntryHd"/>
      </w:pPr>
      <w:r w:rsidRPr="009F73E0">
        <w:t>Road Transport (Mass, Dimensions and Loading) Act 2009</w:t>
      </w:r>
    </w:p>
    <w:p w14:paraId="3B3CF027" w14:textId="52949A9B" w:rsidR="003B7A70" w:rsidRPr="009F73E0" w:rsidRDefault="003B7A70" w:rsidP="003B7A70">
      <w:pPr>
        <w:pStyle w:val="AmdtsEntries"/>
        <w:keepNext/>
      </w:pPr>
      <w:r w:rsidRPr="009F73E0">
        <w:t>sch 1 pt 1.8A</w:t>
      </w:r>
      <w:r w:rsidRPr="009F73E0">
        <w:tab/>
        <w:t xml:space="preserve">ins </w:t>
      </w:r>
      <w:hyperlink r:id="rId587"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4813E87B" w:rsidR="003B7A70" w:rsidRDefault="003B7A70" w:rsidP="00FB7919">
      <w:pPr>
        <w:pStyle w:val="AmdtsEntries"/>
        <w:keepNext/>
      </w:pPr>
      <w:r>
        <w:tab/>
        <w:t xml:space="preserve">am </w:t>
      </w:r>
      <w:hyperlink r:id="rId588"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2CEB8926" w:rsidR="003B7A70" w:rsidRDefault="003B7A70" w:rsidP="00FB7919">
      <w:pPr>
        <w:pStyle w:val="AmdtsEntries"/>
        <w:keepNext/>
      </w:pPr>
      <w:r>
        <w:tab/>
        <w:t xml:space="preserve">sub </w:t>
      </w:r>
      <w:hyperlink r:id="rId58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1"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0F24F7CF" w:rsidR="00064BD0" w:rsidRPr="00BB34E4" w:rsidRDefault="00064BD0" w:rsidP="003B7A70">
      <w:pPr>
        <w:pStyle w:val="AmdtsEntries"/>
      </w:pPr>
      <w:r>
        <w:tab/>
        <w:t xml:space="preserve">om </w:t>
      </w:r>
      <w:hyperlink r:id="rId592"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710F6A9E" w:rsidR="003B7A70" w:rsidRPr="009F73E0" w:rsidRDefault="003B7A70" w:rsidP="00FB7919">
      <w:pPr>
        <w:pStyle w:val="AmdtsEntries"/>
        <w:keepNext/>
      </w:pPr>
      <w:r>
        <w:t>sch 1 pt 1.8B</w:t>
      </w:r>
      <w:r w:rsidRPr="009F73E0">
        <w:tab/>
        <w:t xml:space="preserve">ins </w:t>
      </w:r>
      <w:hyperlink r:id="rId593"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3A54B52D" w:rsidR="003B7A70" w:rsidRPr="00BB34E4" w:rsidRDefault="003B7A70" w:rsidP="00FB7919">
      <w:pPr>
        <w:pStyle w:val="AmdtsEntries"/>
        <w:keepNext/>
      </w:pPr>
      <w:r>
        <w:tab/>
        <w:t xml:space="preserve">sub </w:t>
      </w:r>
      <w:hyperlink r:id="rId59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6"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38FCAE18" w:rsidR="00064BD0" w:rsidRPr="00BB34E4" w:rsidRDefault="00064BD0" w:rsidP="00064BD0">
      <w:pPr>
        <w:pStyle w:val="AmdtsEntries"/>
      </w:pPr>
      <w:r>
        <w:tab/>
        <w:t xml:space="preserve">om </w:t>
      </w:r>
      <w:hyperlink r:id="rId597"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7F523710" w:rsidR="003B7A70" w:rsidRDefault="003B7A70" w:rsidP="003B7A70">
      <w:pPr>
        <w:pStyle w:val="AmdtsEntries"/>
        <w:keepNext/>
      </w:pPr>
      <w:r>
        <w:t>sch 1 pt 1.9</w:t>
      </w:r>
      <w:r>
        <w:tab/>
        <w:t xml:space="preserve">sub </w:t>
      </w:r>
      <w:hyperlink r:id="rId59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6D50586B" w:rsidR="003B7A70" w:rsidRPr="000B72F9" w:rsidRDefault="003B7A70" w:rsidP="00FB7919">
      <w:pPr>
        <w:pStyle w:val="AmdtsEntries"/>
        <w:keepNext/>
      </w:pPr>
      <w:r>
        <w:tab/>
      </w:r>
      <w:r w:rsidRPr="000B72F9">
        <w:t xml:space="preserve">om </w:t>
      </w:r>
      <w:hyperlink r:id="rId59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115DE34F" w:rsidR="003B7A70" w:rsidRDefault="003B7A70" w:rsidP="00FB7919">
      <w:pPr>
        <w:pStyle w:val="AmdtsEntries"/>
        <w:keepNext/>
      </w:pPr>
      <w:r w:rsidRPr="000B72F9">
        <w:tab/>
        <w:t xml:space="preserve">ins </w:t>
      </w:r>
      <w:hyperlink r:id="rId600"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5F69942F" w:rsidR="00BF7714" w:rsidRDefault="003B7A70" w:rsidP="00BF7714">
      <w:pPr>
        <w:pStyle w:val="AmdtsEntries"/>
      </w:pPr>
      <w:r>
        <w:tab/>
        <w:t xml:space="preserve">sub </w:t>
      </w:r>
      <w:hyperlink r:id="rId601"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60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60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0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60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0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607"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60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09"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610" w:tooltip="Road Transport (Offences) Amendment Regulation 2023 (No 1)" w:history="1">
        <w:r w:rsidR="00EF6E6C" w:rsidRPr="00EF6E6C">
          <w:rPr>
            <w:rStyle w:val="charCitHyperlinkAbbrev"/>
          </w:rPr>
          <w:t>SL2023-12</w:t>
        </w:r>
      </w:hyperlink>
      <w:r w:rsidR="00EF6E6C">
        <w:t xml:space="preserve"> s 4</w:t>
      </w:r>
    </w:p>
    <w:p w14:paraId="627528F3" w14:textId="77777777" w:rsidR="003B7A70" w:rsidRDefault="003B7A70" w:rsidP="003B7A70">
      <w:pPr>
        <w:pStyle w:val="AmdtsEntryHd"/>
        <w:rPr>
          <w:rStyle w:val="CharPartText"/>
        </w:rPr>
      </w:pPr>
      <w:r>
        <w:t>Road Transport (Public Passenger Services) Act 2001</w:t>
      </w:r>
    </w:p>
    <w:p w14:paraId="43B0E0CC" w14:textId="6A4527C8" w:rsidR="003B7A70" w:rsidRDefault="003B7A70" w:rsidP="003B7A70">
      <w:pPr>
        <w:pStyle w:val="AmdtsEntries"/>
        <w:keepNext/>
      </w:pPr>
      <w:r>
        <w:t>sch 1 pt 1.10</w:t>
      </w:r>
      <w:r>
        <w:tab/>
        <w:t xml:space="preserve">am </w:t>
      </w:r>
      <w:hyperlink r:id="rId61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61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61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6E550742" w:rsidR="003B7A70" w:rsidRDefault="003B7A70" w:rsidP="003B7A70">
      <w:pPr>
        <w:pStyle w:val="AmdtsEntries"/>
        <w:keepNext/>
      </w:pPr>
      <w:r>
        <w:tab/>
        <w:t xml:space="preserve">sub </w:t>
      </w:r>
      <w:hyperlink r:id="rId61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78CB0236" w:rsidR="003B7A70" w:rsidRDefault="003B7A70" w:rsidP="00A831CB">
      <w:pPr>
        <w:pStyle w:val="AmdtsEntries"/>
        <w:keepNext/>
      </w:pPr>
      <w:r>
        <w:tab/>
        <w:t xml:space="preserve">am </w:t>
      </w:r>
      <w:hyperlink r:id="rId615"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234F849E" w:rsidR="00DD62E7" w:rsidRDefault="003B7A70" w:rsidP="00A831CB">
      <w:pPr>
        <w:pStyle w:val="AmdtsEntries"/>
        <w:keepNext/>
      </w:pPr>
      <w:r>
        <w:tab/>
        <w:t xml:space="preserve">sub </w:t>
      </w:r>
      <w:hyperlink r:id="rId61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1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2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22"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4AA9E2F7" w:rsidR="00136AB4" w:rsidRDefault="00136AB4" w:rsidP="00DD62E7">
      <w:pPr>
        <w:pStyle w:val="AmdtsEntries"/>
      </w:pPr>
      <w:r>
        <w:tab/>
        <w:t xml:space="preserve">am </w:t>
      </w:r>
      <w:hyperlink r:id="rId623"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0C644C8D" w:rsidR="008957E1" w:rsidRDefault="00367440" w:rsidP="00DD62E7">
      <w:pPr>
        <w:pStyle w:val="AmdtsEntries"/>
      </w:pPr>
      <w:r>
        <w:tab/>
        <w:t xml:space="preserve">sub </w:t>
      </w:r>
      <w:hyperlink r:id="rId624"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76E7D325" w:rsidR="00367440" w:rsidRPr="00136AB4" w:rsidRDefault="008957E1" w:rsidP="00DD62E7">
      <w:pPr>
        <w:pStyle w:val="AmdtsEntries"/>
      </w:pPr>
      <w:r>
        <w:tab/>
        <w:t>am</w:t>
      </w:r>
      <w:r w:rsidR="004164AF">
        <w:t xml:space="preserve"> </w:t>
      </w:r>
      <w:hyperlink r:id="rId625"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31A753EF" w:rsidR="008957E1" w:rsidRDefault="008957E1" w:rsidP="008957E1">
      <w:pPr>
        <w:pStyle w:val="AmdtsEntries"/>
      </w:pPr>
      <w:r>
        <w:tab/>
        <w:t xml:space="preserve">sub </w:t>
      </w:r>
      <w:hyperlink r:id="rId626"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2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28"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629" w:tooltip="Road Transport (Offences) Amendment Regulation 2023 (No 1)" w:history="1">
        <w:r w:rsidR="00EF6E6C" w:rsidRPr="00EF6E6C">
          <w:rPr>
            <w:rStyle w:val="charCitHyperlinkAbbrev"/>
          </w:rPr>
          <w:t>SL2023-12</w:t>
        </w:r>
      </w:hyperlink>
      <w:r w:rsidR="00EF6E6C">
        <w:t xml:space="preserve"> s 4</w:t>
      </w:r>
    </w:p>
    <w:p w14:paraId="1730D203" w14:textId="77777777" w:rsidR="003B7A70" w:rsidRDefault="003B7A70" w:rsidP="003B7A70">
      <w:pPr>
        <w:pStyle w:val="AmdtsEntryHd"/>
        <w:rPr>
          <w:rStyle w:val="CharPartText"/>
        </w:rPr>
      </w:pPr>
      <w:r>
        <w:t>Road Transport (Public Passenger Services) Regulation 2002</w:t>
      </w:r>
    </w:p>
    <w:p w14:paraId="46F57403" w14:textId="29A28522" w:rsidR="003B7A70" w:rsidRDefault="003B7A70" w:rsidP="003B7A70">
      <w:pPr>
        <w:pStyle w:val="AmdtsEntries"/>
        <w:keepNext/>
        <w:keepLines/>
      </w:pPr>
      <w:r>
        <w:t>sch 1 pt 1.11</w:t>
      </w:r>
      <w:r>
        <w:tab/>
        <w:t xml:space="preserve">am </w:t>
      </w:r>
      <w:hyperlink r:id="rId63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631"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63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63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3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414BCB69" w:rsidR="003B7A70" w:rsidRDefault="003B7A70" w:rsidP="003B7A70">
      <w:pPr>
        <w:pStyle w:val="AmdtsEntries"/>
        <w:keepNext/>
      </w:pPr>
      <w:r>
        <w:tab/>
        <w:t xml:space="preserve">sub </w:t>
      </w:r>
      <w:hyperlink r:id="rId63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62058E5B" w:rsidR="003B7A70" w:rsidRPr="000B72F9" w:rsidRDefault="003B7A70" w:rsidP="003B7A70">
      <w:pPr>
        <w:pStyle w:val="AmdtsEntries"/>
        <w:keepNext/>
      </w:pPr>
      <w:r w:rsidRPr="005413A2">
        <w:tab/>
      </w:r>
      <w:r w:rsidRPr="000B72F9">
        <w:t xml:space="preserve">am </w:t>
      </w:r>
      <w:hyperlink r:id="rId637"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6435158D" w:rsidR="003B7A70" w:rsidRDefault="003B7A70" w:rsidP="003B7A70">
      <w:pPr>
        <w:pStyle w:val="AmdtsEntries"/>
        <w:keepNext/>
      </w:pPr>
      <w:r>
        <w:tab/>
        <w:t xml:space="preserve">sub </w:t>
      </w:r>
      <w:hyperlink r:id="rId63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1024A672" w:rsidR="003B7A70" w:rsidRPr="00BB34E4" w:rsidRDefault="003B7A70" w:rsidP="003B7A70">
      <w:pPr>
        <w:pStyle w:val="AmdtsEntries"/>
        <w:keepNext/>
      </w:pPr>
      <w:r>
        <w:tab/>
        <w:t xml:space="preserve">am </w:t>
      </w:r>
      <w:hyperlink r:id="rId639"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77A8A79E" w:rsidR="003B7A70" w:rsidRDefault="003B7A70" w:rsidP="003B7A70">
      <w:pPr>
        <w:pStyle w:val="AmdtsEntries"/>
        <w:keepNext/>
      </w:pPr>
      <w:r>
        <w:tab/>
        <w:t xml:space="preserve">sub </w:t>
      </w:r>
      <w:hyperlink r:id="rId64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74DB8BBB" w:rsidR="003B7A70" w:rsidRDefault="003B7A70" w:rsidP="00FB7919">
      <w:pPr>
        <w:pStyle w:val="AmdtsEntries"/>
        <w:keepNext/>
      </w:pPr>
      <w:r>
        <w:tab/>
        <w:t xml:space="preserve">am </w:t>
      </w:r>
      <w:hyperlink r:id="rId641"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177B2877" w:rsidR="003B7A70" w:rsidRDefault="003B7A70" w:rsidP="00FB7919">
      <w:pPr>
        <w:pStyle w:val="AmdtsEntries"/>
        <w:keepNext/>
      </w:pPr>
      <w:r>
        <w:tab/>
        <w:t xml:space="preserve">am </w:t>
      </w:r>
      <w:hyperlink r:id="rId642"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2039C22C" w:rsidR="00DD62E7" w:rsidRDefault="003B7A70" w:rsidP="00DD62E7">
      <w:pPr>
        <w:pStyle w:val="AmdtsEntries"/>
      </w:pPr>
      <w:r>
        <w:tab/>
        <w:t xml:space="preserve">sub </w:t>
      </w:r>
      <w:hyperlink r:id="rId64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4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4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4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7FA1FCD8" w:rsidR="00136AB4" w:rsidRDefault="00136AB4" w:rsidP="00DD62E7">
      <w:pPr>
        <w:pStyle w:val="AmdtsEntries"/>
      </w:pPr>
      <w:r>
        <w:tab/>
        <w:t xml:space="preserve">am </w:t>
      </w:r>
      <w:hyperlink r:id="rId647"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06AB676D" w:rsidR="0073016B" w:rsidRDefault="00367440" w:rsidP="00367440">
      <w:pPr>
        <w:pStyle w:val="AmdtsEntries"/>
      </w:pPr>
      <w:r>
        <w:tab/>
        <w:t xml:space="preserve">sub </w:t>
      </w:r>
      <w:hyperlink r:id="rId648"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654BA62B" w:rsidR="00703E9A" w:rsidRDefault="00703E9A" w:rsidP="00367440">
      <w:pPr>
        <w:pStyle w:val="AmdtsEntries"/>
      </w:pPr>
      <w:r>
        <w:tab/>
        <w:t xml:space="preserve">am </w:t>
      </w:r>
      <w:hyperlink r:id="rId649"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0A419506" w:rsidR="00943EB5" w:rsidRDefault="00943EB5" w:rsidP="00367440">
      <w:pPr>
        <w:pStyle w:val="AmdtsEntries"/>
      </w:pPr>
      <w:r>
        <w:tab/>
        <w:t xml:space="preserve">sub </w:t>
      </w:r>
      <w:hyperlink r:id="rId650"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1A81ABB8" w:rsidR="009D3D0C" w:rsidRPr="001E57B0" w:rsidRDefault="009D3D0C" w:rsidP="00367440">
      <w:pPr>
        <w:pStyle w:val="AmdtsEntries"/>
      </w:pPr>
      <w:r>
        <w:tab/>
        <w:t>am</w:t>
      </w:r>
      <w:r w:rsidR="001E57B0">
        <w:t xml:space="preserve"> </w:t>
      </w:r>
      <w:hyperlink r:id="rId651"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44E62E90" w:rsidR="00A52492" w:rsidRDefault="00A52492" w:rsidP="00A52492">
      <w:pPr>
        <w:pStyle w:val="AmdtsEntries"/>
      </w:pPr>
      <w:r>
        <w:tab/>
        <w:t xml:space="preserve">sub </w:t>
      </w:r>
      <w:hyperlink r:id="rId652"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5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654"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655" w:tooltip="Road Transport (Offences) Amendment Regulation 2023 (No 1)" w:history="1">
        <w:r w:rsidR="00EF6E6C" w:rsidRPr="00EF6E6C">
          <w:rPr>
            <w:rStyle w:val="charCitHyperlinkAbbrev"/>
          </w:rPr>
          <w:t>SL2023-12</w:t>
        </w:r>
      </w:hyperlink>
      <w:r w:rsidR="00EF6E6C">
        <w:t xml:space="preserve"> s 4</w:t>
      </w:r>
    </w:p>
    <w:p w14:paraId="3E4A02CE" w14:textId="77777777" w:rsidR="003B7A70" w:rsidRDefault="003B7A70" w:rsidP="003B7A70">
      <w:pPr>
        <w:pStyle w:val="AmdtsEntryHd"/>
        <w:rPr>
          <w:rStyle w:val="CharPartText"/>
        </w:rPr>
      </w:pPr>
      <w:r>
        <w:t>Road Transport (Safety and Traffic Management) Act 1999</w:t>
      </w:r>
    </w:p>
    <w:p w14:paraId="385A6D22" w14:textId="6D39E21B" w:rsidR="003B7A70" w:rsidRDefault="003B7A70" w:rsidP="003B7A70">
      <w:pPr>
        <w:pStyle w:val="AmdtsEntries"/>
        <w:keepNext/>
      </w:pPr>
      <w:r>
        <w:t>sch 1 pt 1.12</w:t>
      </w:r>
      <w:r>
        <w:tab/>
        <w:t xml:space="preserve">sub </w:t>
      </w:r>
      <w:hyperlink r:id="rId65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11A411AC" w:rsidR="003B7A70" w:rsidRDefault="003B7A70" w:rsidP="003B7A70">
      <w:pPr>
        <w:pStyle w:val="AmdtsEntries"/>
        <w:keepNext/>
      </w:pPr>
      <w:r>
        <w:tab/>
        <w:t xml:space="preserve">am </w:t>
      </w:r>
      <w:hyperlink r:id="rId657"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0C1BE14C" w:rsidR="00DD62E7" w:rsidRDefault="003B7A70" w:rsidP="00DD62E7">
      <w:pPr>
        <w:pStyle w:val="AmdtsEntries"/>
      </w:pPr>
      <w:r>
        <w:tab/>
        <w:t xml:space="preserve">sub </w:t>
      </w:r>
      <w:hyperlink r:id="rId65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5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6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61"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62"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63" w:tooltip="Road Transport Legislation Amendment Act 2014" w:history="1">
        <w:r w:rsidR="00C325EE">
          <w:rPr>
            <w:rStyle w:val="charCitHyperlinkAbbrev"/>
          </w:rPr>
          <w:t>A2014-25</w:t>
        </w:r>
      </w:hyperlink>
      <w:r w:rsidR="00C325EE">
        <w:t xml:space="preserve"> s 8</w:t>
      </w:r>
      <w:r w:rsidR="00DD62E7">
        <w:t xml:space="preserve">; </w:t>
      </w:r>
      <w:hyperlink r:id="rId66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6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7BF63BC2" w:rsidR="00A81ACC" w:rsidRDefault="00A81ACC" w:rsidP="00DD62E7">
      <w:pPr>
        <w:pStyle w:val="AmdtsEntries"/>
      </w:pPr>
      <w:r>
        <w:tab/>
        <w:t xml:space="preserve">am </w:t>
      </w:r>
      <w:hyperlink r:id="rId666"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636583D6" w:rsidR="00367440" w:rsidRDefault="00375BB0" w:rsidP="00367440">
      <w:pPr>
        <w:pStyle w:val="AmdtsEntries"/>
      </w:pPr>
      <w:r>
        <w:tab/>
        <w:t xml:space="preserve">sub </w:t>
      </w:r>
      <w:hyperlink r:id="rId667"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6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637009DF" w:rsidR="0054168F" w:rsidRDefault="0054168F" w:rsidP="00367440">
      <w:pPr>
        <w:pStyle w:val="AmdtsEntries"/>
      </w:pPr>
      <w:r>
        <w:tab/>
        <w:t xml:space="preserve">am </w:t>
      </w:r>
      <w:hyperlink r:id="rId669" w:tooltip="Road Transport (Road Rules) (Consequential Amendments) Regulation 2017 (No 1)" w:history="1">
        <w:r w:rsidRPr="00E42586">
          <w:rPr>
            <w:rStyle w:val="charCitHyperlinkAbbrev"/>
          </w:rPr>
          <w:t>SL2017-44</w:t>
        </w:r>
      </w:hyperlink>
      <w:r>
        <w:t xml:space="preserve"> amdt 1.21</w:t>
      </w:r>
    </w:p>
    <w:p w14:paraId="48525B98" w14:textId="11BD6B70" w:rsidR="00F857F2" w:rsidRDefault="00F857F2" w:rsidP="00367440">
      <w:pPr>
        <w:pStyle w:val="AmdtsEntries"/>
      </w:pPr>
      <w:r>
        <w:tab/>
        <w:t xml:space="preserve">sub </w:t>
      </w:r>
      <w:hyperlink r:id="rId670"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71"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7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695AC15A" w14:textId="6F64F1E0" w:rsidR="004619E4" w:rsidRDefault="004619E4" w:rsidP="00367440">
      <w:pPr>
        <w:pStyle w:val="AmdtsEntries"/>
      </w:pPr>
      <w:r>
        <w:tab/>
        <w:t xml:space="preserve">am </w:t>
      </w:r>
      <w:hyperlink r:id="rId673" w:tooltip="Road Transport Legislation Amendment Act 2022" w:history="1">
        <w:r>
          <w:rPr>
            <w:rStyle w:val="charCitHyperlinkAbbrev"/>
          </w:rPr>
          <w:t>A2022</w:t>
        </w:r>
        <w:r>
          <w:rPr>
            <w:rStyle w:val="charCitHyperlinkAbbrev"/>
          </w:rPr>
          <w:noBreakHyphen/>
          <w:t>3</w:t>
        </w:r>
      </w:hyperlink>
      <w:r>
        <w:t xml:space="preserve"> amdt 1.2</w:t>
      </w:r>
    </w:p>
    <w:p w14:paraId="0F89FCE1" w14:textId="2F5A6A2B" w:rsidR="00BC2CFE" w:rsidRDefault="00BC2CFE" w:rsidP="00367440">
      <w:pPr>
        <w:pStyle w:val="AmdtsEntries"/>
      </w:pPr>
      <w:r>
        <w:tab/>
        <w:t xml:space="preserve">sub </w:t>
      </w:r>
      <w:hyperlink r:id="rId674" w:tooltip="Road Transport (Offences) Amendment Regulation 2022 (No 1)" w:history="1">
        <w:r>
          <w:rPr>
            <w:rStyle w:val="charCitHyperlinkAbbrev"/>
          </w:rPr>
          <w:t>SL2022</w:t>
        </w:r>
        <w:r>
          <w:rPr>
            <w:rStyle w:val="charCitHyperlinkAbbrev"/>
          </w:rPr>
          <w:noBreakHyphen/>
          <w:t>8</w:t>
        </w:r>
      </w:hyperlink>
      <w:r>
        <w:t xml:space="preserve"> s 4</w:t>
      </w:r>
    </w:p>
    <w:p w14:paraId="38DEAD5A" w14:textId="32E462C2" w:rsidR="00B105E1" w:rsidRPr="00136AB4" w:rsidRDefault="00B105E1" w:rsidP="00367440">
      <w:pPr>
        <w:pStyle w:val="AmdtsEntries"/>
      </w:pPr>
      <w:r>
        <w:tab/>
        <w:t xml:space="preserve">am </w:t>
      </w:r>
      <w:hyperlink r:id="rId675" w:tooltip="Road Safety LegislationAmendment Act 2023" w:history="1">
        <w:r>
          <w:rPr>
            <w:rStyle w:val="charCitHyperlinkAbbrev"/>
          </w:rPr>
          <w:t>A2023</w:t>
        </w:r>
        <w:r>
          <w:rPr>
            <w:rStyle w:val="charCitHyperlinkAbbrev"/>
          </w:rPr>
          <w:noBreakHyphen/>
          <w:t>19</w:t>
        </w:r>
      </w:hyperlink>
      <w:r>
        <w:t xml:space="preserve"> s 14</w:t>
      </w:r>
      <w:r w:rsidR="00EF6E6C">
        <w:t xml:space="preserve">; </w:t>
      </w:r>
      <w:hyperlink r:id="rId676" w:tooltip="Road Transport (Offences) Amendment Regulation 2023 (No 1)" w:history="1">
        <w:r w:rsidR="00EF6E6C" w:rsidRPr="00EF6E6C">
          <w:rPr>
            <w:rStyle w:val="charCitHyperlinkAbbrev"/>
          </w:rPr>
          <w:t>SL2023-12</w:t>
        </w:r>
      </w:hyperlink>
      <w:r w:rsidR="00EF6E6C">
        <w:t xml:space="preserve"> s 5</w:t>
      </w:r>
    </w:p>
    <w:p w14:paraId="1A90A199" w14:textId="77777777" w:rsidR="0039374F" w:rsidRDefault="0039374F" w:rsidP="003B7A70">
      <w:pPr>
        <w:pStyle w:val="AmdtsEntryHd"/>
      </w:pPr>
      <w:r w:rsidRPr="00A14BE4">
        <w:t>Road Transport (Road Rules) Regulation 2017</w:t>
      </w:r>
    </w:p>
    <w:p w14:paraId="39943A15" w14:textId="6162CA78" w:rsidR="0039374F" w:rsidRDefault="0039374F" w:rsidP="00C322CE">
      <w:pPr>
        <w:pStyle w:val="AmdtsEntries"/>
        <w:keepNext/>
      </w:pPr>
      <w:r>
        <w:t>sch 1 pt 1.12A</w:t>
      </w:r>
      <w:r>
        <w:tab/>
        <w:t xml:space="preserve">ins </w:t>
      </w:r>
      <w:hyperlink r:id="rId677" w:tooltip="Road Transport (Road Rules) (Consequential Amendments) Regulation 2017 (No 1)" w:history="1">
        <w:r w:rsidRPr="00E42586">
          <w:rPr>
            <w:rStyle w:val="charCitHyperlinkAbbrev"/>
          </w:rPr>
          <w:t>SL2017-44</w:t>
        </w:r>
      </w:hyperlink>
      <w:r>
        <w:t xml:space="preserve"> amdt 1.22</w:t>
      </w:r>
    </w:p>
    <w:p w14:paraId="068506C2" w14:textId="2548277F" w:rsidR="0077060C" w:rsidRDefault="0077060C" w:rsidP="00C322CE">
      <w:pPr>
        <w:pStyle w:val="AmdtsEntries"/>
        <w:keepNext/>
      </w:pPr>
      <w:r>
        <w:tab/>
        <w:t xml:space="preserve">am </w:t>
      </w:r>
      <w:hyperlink r:id="rId678"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533A3487" w:rsidR="00F857F2" w:rsidRDefault="00F857F2" w:rsidP="00C322CE">
      <w:pPr>
        <w:pStyle w:val="AmdtsEntries"/>
        <w:keepNext/>
      </w:pPr>
      <w:r>
        <w:tab/>
        <w:t xml:space="preserve">sub </w:t>
      </w:r>
      <w:hyperlink r:id="rId679"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6AF32820" w:rsidR="00611915" w:rsidRPr="00427933" w:rsidRDefault="00611915" w:rsidP="0039374F">
      <w:pPr>
        <w:pStyle w:val="AmdtsEntries"/>
      </w:pPr>
      <w:r>
        <w:tab/>
        <w:t xml:space="preserve">am </w:t>
      </w:r>
      <w:hyperlink r:id="rId680"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81"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66410B7D" w:rsidR="00A52492" w:rsidRDefault="00A52492" w:rsidP="00A52492">
      <w:pPr>
        <w:pStyle w:val="AmdtsEntries"/>
      </w:pPr>
      <w:r>
        <w:tab/>
        <w:t xml:space="preserve">sub </w:t>
      </w:r>
      <w:hyperlink r:id="rId682"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2A6DBAF2" w:rsidR="007A19B0" w:rsidRDefault="007A19B0" w:rsidP="00A52492">
      <w:pPr>
        <w:pStyle w:val="AmdtsEntries"/>
      </w:pPr>
      <w:r>
        <w:tab/>
        <w:t xml:space="preserve">am </w:t>
      </w:r>
      <w:hyperlink r:id="rId683"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5F1BAD08" w:rsidR="00A24A19" w:rsidRDefault="00A24A19" w:rsidP="00A52492">
      <w:pPr>
        <w:pStyle w:val="AmdtsEntries"/>
      </w:pPr>
      <w:r>
        <w:tab/>
        <w:t xml:space="preserve">sub </w:t>
      </w:r>
      <w:hyperlink r:id="rId684" w:tooltip="Road Transport (Offences) Amendment Regulation 2021 (No 1)" w:history="1">
        <w:r>
          <w:rPr>
            <w:rStyle w:val="charCitHyperlinkAbbrev"/>
          </w:rPr>
          <w:t>SL2021</w:t>
        </w:r>
        <w:r>
          <w:rPr>
            <w:rStyle w:val="charCitHyperlinkAbbrev"/>
          </w:rPr>
          <w:noBreakHyphen/>
          <w:t>10</w:t>
        </w:r>
      </w:hyperlink>
      <w:r>
        <w:t xml:space="preserve"> s 6</w:t>
      </w:r>
    </w:p>
    <w:p w14:paraId="142EEA84" w14:textId="7748FAF7" w:rsidR="004619E4" w:rsidRDefault="004619E4" w:rsidP="004619E4">
      <w:pPr>
        <w:pStyle w:val="AmdtsEntries"/>
      </w:pPr>
      <w:r>
        <w:tab/>
        <w:t xml:space="preserve">am </w:t>
      </w:r>
      <w:hyperlink r:id="rId685" w:tooltip="Road Transport Legislation Amendment Act 2022" w:history="1">
        <w:r>
          <w:rPr>
            <w:rStyle w:val="charCitHyperlinkAbbrev"/>
          </w:rPr>
          <w:t>A2022</w:t>
        </w:r>
        <w:r>
          <w:rPr>
            <w:rStyle w:val="charCitHyperlinkAbbrev"/>
          </w:rPr>
          <w:noBreakHyphen/>
          <w:t>3</w:t>
        </w:r>
      </w:hyperlink>
      <w:r>
        <w:t xml:space="preserve"> amdts 1.3-1.5</w:t>
      </w:r>
      <w:r w:rsidR="00C94F73">
        <w:t xml:space="preserve">; </w:t>
      </w:r>
      <w:hyperlink r:id="rId686" w:tooltip="Road Transport Legislation Amendment Act 2022 (No 2)" w:history="1">
        <w:r w:rsidR="00C94F73">
          <w:rPr>
            <w:color w:val="0000FF" w:themeColor="hyperlink"/>
          </w:rPr>
          <w:t>A2022-5</w:t>
        </w:r>
      </w:hyperlink>
      <w:r w:rsidR="00C94F73">
        <w:t xml:space="preserve"> amdt 1.14</w:t>
      </w:r>
    </w:p>
    <w:p w14:paraId="5E8ED591" w14:textId="1AD1BBA3" w:rsidR="00BC2CFE" w:rsidRPr="00136AB4" w:rsidRDefault="00BC2CFE" w:rsidP="004619E4">
      <w:pPr>
        <w:pStyle w:val="AmdtsEntries"/>
      </w:pPr>
      <w:r>
        <w:tab/>
        <w:t xml:space="preserve">sub </w:t>
      </w:r>
      <w:hyperlink r:id="rId687" w:tooltip="Road Transport (Offences) Amendment Regulation 2022 (No 1)" w:history="1">
        <w:r>
          <w:rPr>
            <w:rStyle w:val="charCitHyperlinkAbbrev"/>
          </w:rPr>
          <w:t>SL2022</w:t>
        </w:r>
        <w:r>
          <w:rPr>
            <w:rStyle w:val="charCitHyperlinkAbbrev"/>
          </w:rPr>
          <w:noBreakHyphen/>
          <w:t>8</w:t>
        </w:r>
      </w:hyperlink>
      <w:r>
        <w:t xml:space="preserve"> s 4</w:t>
      </w:r>
      <w:r w:rsidR="00EF6E6C">
        <w:t xml:space="preserve">; </w:t>
      </w:r>
      <w:hyperlink r:id="rId688" w:tooltip="Road Transport (Offences) Amendment Regulation 2023 (No 1)" w:history="1">
        <w:r w:rsidR="00EF6E6C" w:rsidRPr="00EF6E6C">
          <w:rPr>
            <w:rStyle w:val="charCitHyperlinkAbbrev"/>
          </w:rPr>
          <w:t>SL2023-12</w:t>
        </w:r>
      </w:hyperlink>
      <w:r w:rsidR="00EF6E6C">
        <w:t xml:space="preserve"> s 6</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12CE9107" w:rsidR="003B7A70" w:rsidRDefault="003B7A70" w:rsidP="003B7A70">
      <w:pPr>
        <w:pStyle w:val="AmdtsEntries"/>
        <w:keepNext/>
      </w:pPr>
      <w:r>
        <w:t>sch 1 pt 1.13</w:t>
      </w:r>
      <w:r>
        <w:tab/>
        <w:t xml:space="preserve">am </w:t>
      </w:r>
      <w:hyperlink r:id="rId689"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90"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91"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6D78AE1B" w:rsidR="003B7A70" w:rsidRDefault="003B7A70" w:rsidP="003B7A70">
      <w:pPr>
        <w:pStyle w:val="AmdtsEntries"/>
        <w:keepNext/>
      </w:pPr>
      <w:r>
        <w:tab/>
        <w:t xml:space="preserve">sub </w:t>
      </w:r>
      <w:hyperlink r:id="rId692"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4E93A725" w:rsidR="003B7A70" w:rsidRDefault="003B7A70" w:rsidP="003B7A70">
      <w:pPr>
        <w:pStyle w:val="AmdtsEntries"/>
        <w:keepNext/>
      </w:pPr>
      <w:r>
        <w:tab/>
        <w:t xml:space="preserve">am </w:t>
      </w:r>
      <w:hyperlink r:id="rId69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9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77FD9756" w:rsidR="003B7A70" w:rsidRDefault="003B7A70" w:rsidP="003B7A70">
      <w:pPr>
        <w:pStyle w:val="AmdtsEntries"/>
        <w:keepNext/>
      </w:pPr>
      <w:r>
        <w:tab/>
        <w:t xml:space="preserve">sub </w:t>
      </w:r>
      <w:hyperlink r:id="rId69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4A42A4FD" w:rsidR="003B7A70" w:rsidRPr="000B72F9" w:rsidRDefault="003B7A70" w:rsidP="003B7A70">
      <w:pPr>
        <w:pStyle w:val="AmdtsEntries"/>
        <w:keepNext/>
      </w:pPr>
      <w:r>
        <w:tab/>
        <w:t xml:space="preserve">am </w:t>
      </w:r>
      <w:hyperlink r:id="rId696"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97"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62049D27" w:rsidR="003B7A70" w:rsidRDefault="003B7A70" w:rsidP="003B7A70">
      <w:pPr>
        <w:pStyle w:val="AmdtsEntries"/>
        <w:keepNext/>
      </w:pPr>
      <w:r w:rsidRPr="000B72F9">
        <w:tab/>
        <w:t>sub</w:t>
      </w:r>
      <w:r>
        <w:t xml:space="preserve"> </w:t>
      </w:r>
      <w:hyperlink r:id="rId69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3D01D164" w:rsidR="003B7A70" w:rsidRPr="003A2496" w:rsidRDefault="003B7A70" w:rsidP="003B7A70">
      <w:pPr>
        <w:pStyle w:val="AmdtsEntries"/>
        <w:keepNext/>
      </w:pPr>
      <w:r w:rsidRPr="003A2496">
        <w:tab/>
        <w:t xml:space="preserve">am </w:t>
      </w:r>
      <w:hyperlink r:id="rId699"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4382D0B9" w:rsidR="003B7A70" w:rsidRDefault="003B7A70" w:rsidP="003B7A70">
      <w:pPr>
        <w:pStyle w:val="AmdtsEntries"/>
        <w:keepNext/>
      </w:pPr>
      <w:r>
        <w:tab/>
        <w:t xml:space="preserve">sub </w:t>
      </w:r>
      <w:hyperlink r:id="rId70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441CD272" w:rsidR="003B7A70" w:rsidRPr="00BB34E4" w:rsidRDefault="003B7A70" w:rsidP="003B7A70">
      <w:pPr>
        <w:pStyle w:val="AmdtsEntries"/>
        <w:keepNext/>
      </w:pPr>
      <w:r>
        <w:tab/>
        <w:t xml:space="preserve">am </w:t>
      </w:r>
      <w:hyperlink r:id="rId701"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64D4713E" w:rsidR="003B7A70" w:rsidRDefault="003B7A70" w:rsidP="00317D21">
      <w:pPr>
        <w:pStyle w:val="AmdtsEntries"/>
        <w:keepNext/>
      </w:pPr>
      <w:r>
        <w:tab/>
        <w:t xml:space="preserve">sub </w:t>
      </w:r>
      <w:hyperlink r:id="rId70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03"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0DA343DB" w:rsidR="00317D21" w:rsidRPr="000B72F9" w:rsidRDefault="00317D21" w:rsidP="003B7A70">
      <w:pPr>
        <w:pStyle w:val="AmdtsEntries"/>
      </w:pPr>
      <w:r>
        <w:tab/>
        <w:t xml:space="preserve">am </w:t>
      </w:r>
      <w:hyperlink r:id="rId704"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62166281" w:rsidR="00DD62E7" w:rsidRDefault="00DD62E7" w:rsidP="00DD62E7">
      <w:pPr>
        <w:pStyle w:val="AmdtsEntries"/>
      </w:pPr>
      <w:r>
        <w:tab/>
        <w:t xml:space="preserve">sub </w:t>
      </w:r>
      <w:hyperlink r:id="rId705"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70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301A58F7" w:rsidR="00B50514" w:rsidRDefault="00B50514" w:rsidP="00DD62E7">
      <w:pPr>
        <w:pStyle w:val="AmdtsEntries"/>
      </w:pPr>
      <w:r>
        <w:tab/>
        <w:t xml:space="preserve">am </w:t>
      </w:r>
      <w:hyperlink r:id="rId707" w:tooltip="Road Transport Legislation Amendment Regulation 2015 (No 1)" w:history="1">
        <w:r w:rsidRPr="00B50514">
          <w:rPr>
            <w:rStyle w:val="charCitHyperlinkAbbrev"/>
          </w:rPr>
          <w:t>SL2015-33</w:t>
        </w:r>
      </w:hyperlink>
      <w:r>
        <w:t>, s 4; items renum R48 LA</w:t>
      </w:r>
      <w:r w:rsidR="0011244F">
        <w:t xml:space="preserve">; </w:t>
      </w:r>
      <w:hyperlink r:id="rId708"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709"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3F53DAA3" w:rsidR="00375BB0" w:rsidRDefault="00375BB0" w:rsidP="00DD62E7">
      <w:pPr>
        <w:pStyle w:val="AmdtsEntries"/>
      </w:pPr>
      <w:r>
        <w:tab/>
        <w:t xml:space="preserve">sub </w:t>
      </w:r>
      <w:hyperlink r:id="rId710"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099B8A89" w:rsidR="008E7796" w:rsidRPr="008E7796" w:rsidRDefault="008E7796" w:rsidP="00DD62E7">
      <w:pPr>
        <w:pStyle w:val="AmdtsEntries"/>
      </w:pPr>
      <w:r>
        <w:tab/>
        <w:t xml:space="preserve">am </w:t>
      </w:r>
      <w:hyperlink r:id="rId711"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712" w:tooltip="Road Transport Legislation Amendment Regulation 2017 (No 2)" w:history="1">
        <w:r w:rsidR="005214CB" w:rsidRPr="005214CB">
          <w:rPr>
            <w:rStyle w:val="charCitHyperlinkAbbrev"/>
          </w:rPr>
          <w:t>SL2017-23</w:t>
        </w:r>
      </w:hyperlink>
      <w:r w:rsidR="005214CB">
        <w:t xml:space="preserve"> s 4</w:t>
      </w:r>
    </w:p>
    <w:p w14:paraId="6ECEF0E8" w14:textId="3D30B16F" w:rsidR="00367440" w:rsidRDefault="00367440" w:rsidP="00367440">
      <w:pPr>
        <w:pStyle w:val="AmdtsEntries"/>
      </w:pPr>
      <w:r>
        <w:tab/>
        <w:t xml:space="preserve">sub </w:t>
      </w:r>
      <w:hyperlink r:id="rId713"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63C28ECA" w:rsidR="00CE38FE" w:rsidRDefault="00CE38FE" w:rsidP="00367440">
      <w:pPr>
        <w:pStyle w:val="AmdtsEntries"/>
      </w:pPr>
      <w:r>
        <w:tab/>
        <w:t xml:space="preserve">am </w:t>
      </w:r>
      <w:hyperlink r:id="rId714"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12E3A38E" w:rsidR="0054168F" w:rsidRPr="00136AB4" w:rsidRDefault="0039374F" w:rsidP="00367440">
      <w:pPr>
        <w:pStyle w:val="AmdtsEntries"/>
      </w:pPr>
      <w:r>
        <w:tab/>
        <w:t>sub</w:t>
      </w:r>
      <w:r w:rsidR="0054168F">
        <w:t xml:space="preserve"> </w:t>
      </w:r>
      <w:hyperlink r:id="rId715"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71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17"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71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r w:rsidR="00BC2CFE">
        <w:t xml:space="preserve">; </w:t>
      </w:r>
      <w:hyperlink r:id="rId719"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720" w:tooltip="Road Transport (Offences) Amendment Regulation 2023 (No 1)" w:history="1">
        <w:r w:rsidR="00EF6E6C" w:rsidRPr="00EF6E6C">
          <w:rPr>
            <w:rStyle w:val="charCitHyperlinkAbbrev"/>
          </w:rPr>
          <w:t>SL2023-12</w:t>
        </w:r>
      </w:hyperlink>
      <w:r w:rsidR="00EF6E6C">
        <w:t xml:space="preserve"> s 6</w:t>
      </w:r>
    </w:p>
    <w:p w14:paraId="1D155F83" w14:textId="77777777" w:rsidR="003B7A70" w:rsidRDefault="003B7A70" w:rsidP="003B7A70">
      <w:pPr>
        <w:pStyle w:val="AmdtsEntryHd"/>
      </w:pPr>
      <w:r>
        <w:t>Road Transport (Third-Party Insurance) Act 2008</w:t>
      </w:r>
    </w:p>
    <w:p w14:paraId="57FDE3E7" w14:textId="04F767C1" w:rsidR="003B7A70" w:rsidRPr="000B72F9" w:rsidRDefault="003B7A70" w:rsidP="003B7A70">
      <w:pPr>
        <w:pStyle w:val="AmdtsEntries"/>
        <w:keepNext/>
      </w:pPr>
      <w:r>
        <w:t>sch 1 pt 1.13A</w:t>
      </w:r>
      <w:r>
        <w:tab/>
      </w:r>
      <w:r w:rsidRPr="000B72F9">
        <w:t xml:space="preserve">ins </w:t>
      </w:r>
      <w:hyperlink r:id="rId721"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68DB8097" w:rsidR="00367440" w:rsidRDefault="003B7A70" w:rsidP="00367440">
      <w:pPr>
        <w:pStyle w:val="AmdtsEntries"/>
      </w:pPr>
      <w:r w:rsidRPr="000B72F9">
        <w:tab/>
        <w:t xml:space="preserve">sub </w:t>
      </w:r>
      <w:hyperlink r:id="rId722"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72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2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2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2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2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28"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29"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73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73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32"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210921C8" w:rsidR="00962130" w:rsidRPr="00136AB4" w:rsidRDefault="00962130" w:rsidP="00367440">
      <w:pPr>
        <w:pStyle w:val="AmdtsEntries"/>
      </w:pPr>
      <w:r>
        <w:tab/>
        <w:t xml:space="preserve">om </w:t>
      </w:r>
      <w:hyperlink r:id="rId733"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t>Road Transport (Third-Party Insurance) Regulation 2008</w:t>
      </w:r>
    </w:p>
    <w:p w14:paraId="4A0C3BF8" w14:textId="1D73FA13" w:rsidR="003B7A70" w:rsidRDefault="003B7A70" w:rsidP="003B7A70">
      <w:pPr>
        <w:pStyle w:val="AmdtsEntries"/>
        <w:keepNext/>
      </w:pPr>
      <w:r>
        <w:t>sch 1 pt 1.13B</w:t>
      </w:r>
      <w:r>
        <w:tab/>
        <w:t xml:space="preserve">ins </w:t>
      </w:r>
      <w:hyperlink r:id="rId734"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0B082B32" w:rsidR="00D34F5E" w:rsidRPr="00136AB4" w:rsidRDefault="003B7A70" w:rsidP="000C145F">
      <w:pPr>
        <w:pStyle w:val="AmdtsEntries"/>
        <w:keepNext/>
      </w:pPr>
      <w:r>
        <w:tab/>
        <w:t xml:space="preserve">sub </w:t>
      </w:r>
      <w:hyperlink r:id="rId73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3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3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3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3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40"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41"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74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4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44"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37880E23" w:rsidR="00962130" w:rsidRPr="00136AB4" w:rsidRDefault="00962130" w:rsidP="00962130">
      <w:pPr>
        <w:pStyle w:val="AmdtsEntries"/>
      </w:pPr>
      <w:r>
        <w:tab/>
        <w:t xml:space="preserve">om </w:t>
      </w:r>
      <w:hyperlink r:id="rId745"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1EE3A9F5" w:rsidR="003B7A70" w:rsidRDefault="003B7A70" w:rsidP="003B7A70">
      <w:pPr>
        <w:pStyle w:val="AmdtsEntries"/>
        <w:keepNext/>
      </w:pPr>
      <w:r>
        <w:t>sch 1 pt 1.14</w:t>
      </w:r>
      <w:r>
        <w:tab/>
        <w:t xml:space="preserve">am </w:t>
      </w:r>
      <w:hyperlink r:id="rId746"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40B1CC8F" w:rsidR="003B7A70" w:rsidRDefault="003B7A70" w:rsidP="003B7A70">
      <w:pPr>
        <w:pStyle w:val="AmdtsEntries"/>
        <w:keepNext/>
      </w:pPr>
      <w:r>
        <w:tab/>
        <w:t xml:space="preserve">sub </w:t>
      </w:r>
      <w:hyperlink r:id="rId747"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1149D3AC" w:rsidR="003B7A70" w:rsidRDefault="003B7A70" w:rsidP="003B7A70">
      <w:pPr>
        <w:pStyle w:val="AmdtsEntries"/>
        <w:keepNext/>
      </w:pPr>
      <w:r>
        <w:tab/>
        <w:t xml:space="preserve">am </w:t>
      </w:r>
      <w:hyperlink r:id="rId74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4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13206BD5" w:rsidR="00D34F5E" w:rsidRDefault="003B7A70" w:rsidP="00D34F5E">
      <w:pPr>
        <w:pStyle w:val="AmdtsEntries"/>
      </w:pPr>
      <w:r>
        <w:tab/>
        <w:t xml:space="preserve">sub </w:t>
      </w:r>
      <w:hyperlink r:id="rId75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5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5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5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54"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55"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56"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57"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58"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5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65B9A4A8" w:rsidR="00640FF6" w:rsidRPr="00136AB4" w:rsidRDefault="00640FF6" w:rsidP="00D34F5E">
      <w:pPr>
        <w:pStyle w:val="AmdtsEntries"/>
      </w:pPr>
      <w:r>
        <w:tab/>
        <w:t xml:space="preserve">am </w:t>
      </w:r>
      <w:hyperlink r:id="rId760"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2E7A3A16" w:rsidR="00A52492" w:rsidRDefault="00A52492" w:rsidP="00A52492">
      <w:pPr>
        <w:pStyle w:val="AmdtsEntries"/>
      </w:pPr>
      <w:r>
        <w:tab/>
        <w:t xml:space="preserve">sub </w:t>
      </w:r>
      <w:hyperlink r:id="rId761"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6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r w:rsidR="00BC2CFE">
        <w:t xml:space="preserve">; </w:t>
      </w:r>
      <w:hyperlink r:id="rId763" w:tooltip="Road Transport (Offences) Amendment Regulation 2022 (No 1)" w:history="1">
        <w:r w:rsidR="00BC2CFE">
          <w:rPr>
            <w:rStyle w:val="charCitHyperlinkAbbrev"/>
          </w:rPr>
          <w:t>SL2022</w:t>
        </w:r>
        <w:r w:rsidR="00BC2CFE">
          <w:rPr>
            <w:rStyle w:val="charCitHyperlinkAbbrev"/>
          </w:rPr>
          <w:noBreakHyphen/>
          <w:t>8</w:t>
        </w:r>
      </w:hyperlink>
      <w:r w:rsidR="00BC2CFE">
        <w:t xml:space="preserve"> s 4</w:t>
      </w:r>
      <w:r w:rsidR="00EF6E6C">
        <w:t xml:space="preserve">; </w:t>
      </w:r>
      <w:hyperlink r:id="rId764" w:tooltip="Road Transport (Offences) Amendment Regulation 2023 (No 1)" w:history="1">
        <w:r w:rsidR="00EF6E6C" w:rsidRPr="00EF6E6C">
          <w:rPr>
            <w:rStyle w:val="charCitHyperlinkAbbrev"/>
          </w:rPr>
          <w:t>SL2023-12</w:t>
        </w:r>
      </w:hyperlink>
      <w:r w:rsidR="00EF6E6C">
        <w:t xml:space="preserve"> s 6</w:t>
      </w:r>
    </w:p>
    <w:p w14:paraId="1CD6C315" w14:textId="77777777" w:rsidR="003B7A70" w:rsidRDefault="003B7A70" w:rsidP="003B7A70">
      <w:pPr>
        <w:pStyle w:val="AmdtsEntryHd"/>
        <w:rPr>
          <w:rStyle w:val="CharPartText"/>
        </w:rPr>
      </w:pPr>
      <w:r>
        <w:t>Road Transport (Vehicle Registration) Regulation 2000</w:t>
      </w:r>
    </w:p>
    <w:p w14:paraId="7606BB6B" w14:textId="54ED4816" w:rsidR="003B7A70" w:rsidRDefault="003B7A70" w:rsidP="003B7A70">
      <w:pPr>
        <w:pStyle w:val="AmdtsEntries"/>
        <w:keepNext/>
      </w:pPr>
      <w:r>
        <w:t>sch 1 pt 1.15</w:t>
      </w:r>
      <w:r>
        <w:tab/>
        <w:t xml:space="preserve">am </w:t>
      </w:r>
      <w:hyperlink r:id="rId765"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6BC3E19D" w:rsidR="003B7A70" w:rsidRDefault="003B7A70" w:rsidP="003B7A70">
      <w:pPr>
        <w:pStyle w:val="AmdtsEntries"/>
        <w:keepNext/>
      </w:pPr>
      <w:r>
        <w:tab/>
        <w:t xml:space="preserve">sub </w:t>
      </w:r>
      <w:hyperlink r:id="rId76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2DED2475" w:rsidR="003B7A70" w:rsidRDefault="003B7A70" w:rsidP="003B7A70">
      <w:pPr>
        <w:pStyle w:val="AmdtsEntries"/>
        <w:keepNext/>
      </w:pPr>
      <w:r>
        <w:tab/>
        <w:t xml:space="preserve">am </w:t>
      </w:r>
      <w:hyperlink r:id="rId76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6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4A816277" w:rsidR="003B7A70" w:rsidRDefault="003B7A70" w:rsidP="003B7A70">
      <w:pPr>
        <w:pStyle w:val="AmdtsEntries"/>
        <w:keepNext/>
      </w:pPr>
      <w:r>
        <w:tab/>
        <w:t xml:space="preserve">sub </w:t>
      </w:r>
      <w:hyperlink r:id="rId76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7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71"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6073DD64" w:rsidR="003B7A70" w:rsidRDefault="003B7A70" w:rsidP="00B15795">
      <w:pPr>
        <w:pStyle w:val="AmdtsEntries"/>
        <w:keepNext/>
      </w:pPr>
      <w:r>
        <w:tab/>
        <w:t xml:space="preserve">am </w:t>
      </w:r>
      <w:hyperlink r:id="rId772"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73"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430F0401" w:rsidR="003B7A70" w:rsidRDefault="003B7A70" w:rsidP="00B15795">
      <w:pPr>
        <w:pStyle w:val="AmdtsEntries"/>
        <w:keepNext/>
      </w:pPr>
      <w:r>
        <w:tab/>
        <w:t xml:space="preserve">sub </w:t>
      </w:r>
      <w:hyperlink r:id="rId77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167D35B4" w:rsidR="003B7A70" w:rsidRDefault="003B7A70" w:rsidP="00CF0502">
      <w:pPr>
        <w:pStyle w:val="AmdtsEntries"/>
        <w:keepNext/>
      </w:pPr>
      <w:r>
        <w:tab/>
        <w:t xml:space="preserve">am </w:t>
      </w:r>
      <w:hyperlink r:id="rId775"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50748CFC" w:rsidR="00D34F5E" w:rsidRDefault="003B7A70" w:rsidP="00D34F5E">
      <w:pPr>
        <w:pStyle w:val="AmdtsEntries"/>
      </w:pPr>
      <w:r>
        <w:tab/>
        <w:t xml:space="preserve">sub </w:t>
      </w:r>
      <w:hyperlink r:id="rId776"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77"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78"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79"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80"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290CAF43" w:rsidR="00C91609" w:rsidRDefault="00C91609" w:rsidP="00D34F5E">
      <w:pPr>
        <w:pStyle w:val="AmdtsEntries"/>
      </w:pPr>
      <w:r>
        <w:tab/>
        <w:t xml:space="preserve">am </w:t>
      </w:r>
      <w:hyperlink r:id="rId781"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7E45D555" w:rsidR="00F857F2" w:rsidRDefault="00F857F2" w:rsidP="00D34F5E">
      <w:pPr>
        <w:pStyle w:val="AmdtsEntries"/>
      </w:pPr>
      <w:r>
        <w:tab/>
        <w:t xml:space="preserve">sub </w:t>
      </w:r>
      <w:hyperlink r:id="rId782"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62B26734" w:rsidR="00593D8A" w:rsidRPr="00136AB4" w:rsidRDefault="00593D8A" w:rsidP="00D34F5E">
      <w:pPr>
        <w:pStyle w:val="AmdtsEntries"/>
      </w:pPr>
      <w:r>
        <w:tab/>
        <w:t xml:space="preserve">am </w:t>
      </w:r>
      <w:hyperlink r:id="rId783"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777B14CB" w:rsidR="00EF1BD6" w:rsidRDefault="00EF1BD6" w:rsidP="00EF1BD6">
      <w:pPr>
        <w:pStyle w:val="AmdtsEntries"/>
      </w:pPr>
      <w:r>
        <w:tab/>
        <w:t xml:space="preserve">sub </w:t>
      </w:r>
      <w:hyperlink r:id="rId784"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8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0374098" w14:textId="04375B66" w:rsidR="00AC15E2" w:rsidRDefault="00AC15E2" w:rsidP="00EF1BD6">
      <w:pPr>
        <w:pStyle w:val="AmdtsEntries"/>
      </w:pPr>
      <w:r>
        <w:tab/>
        <w:t xml:space="preserve">am </w:t>
      </w:r>
      <w:hyperlink r:id="rId786" w:tooltip="Road Transport (Vehicle Registration) Amendment Regulation 2021 (No 1)" w:history="1">
        <w:r>
          <w:rPr>
            <w:rStyle w:val="charCitHyperlinkAbbrev"/>
          </w:rPr>
          <w:t>SL2021</w:t>
        </w:r>
        <w:r>
          <w:rPr>
            <w:rStyle w:val="charCitHyperlinkAbbrev"/>
          </w:rPr>
          <w:noBreakHyphen/>
          <w:t>18</w:t>
        </w:r>
      </w:hyperlink>
      <w:r>
        <w:t xml:space="preserve"> amdt 1.2, amdt 1.3</w:t>
      </w:r>
      <w:r w:rsidR="00C94F73">
        <w:t xml:space="preserve">; </w:t>
      </w:r>
      <w:hyperlink r:id="rId787" w:tooltip="Road Transport Legislation Amendment Act 2022 (No 2)" w:history="1">
        <w:r w:rsidR="00C94F73">
          <w:rPr>
            <w:color w:val="0000FF" w:themeColor="hyperlink"/>
          </w:rPr>
          <w:t>A2022-5</w:t>
        </w:r>
      </w:hyperlink>
      <w:r w:rsidR="00C94F73">
        <w:t xml:space="preserve"> amdt 1.15</w:t>
      </w:r>
    </w:p>
    <w:p w14:paraId="4EA28F1F" w14:textId="7E48E842" w:rsidR="00BC2CFE" w:rsidRDefault="008E425B" w:rsidP="00EF1BD6">
      <w:pPr>
        <w:pStyle w:val="AmdtsEntries"/>
      </w:pPr>
      <w:r>
        <w:tab/>
      </w:r>
      <w:r w:rsidR="00BC2CFE">
        <w:t>sub</w:t>
      </w:r>
      <w:r>
        <w:t xml:space="preserve"> </w:t>
      </w:r>
      <w:hyperlink r:id="rId788" w:tooltip="Road Transport (Offences) Amendment Regulation 2022 (No 1)" w:history="1">
        <w:r>
          <w:rPr>
            <w:rStyle w:val="charCitHyperlinkAbbrev"/>
          </w:rPr>
          <w:t>SL2022</w:t>
        </w:r>
        <w:r>
          <w:rPr>
            <w:rStyle w:val="charCitHyperlinkAbbrev"/>
          </w:rPr>
          <w:noBreakHyphen/>
          <w:t>8</w:t>
        </w:r>
      </w:hyperlink>
      <w:r>
        <w:t xml:space="preserve"> s 4</w:t>
      </w:r>
      <w:r w:rsidR="00EF6E6C">
        <w:t xml:space="preserve">; </w:t>
      </w:r>
      <w:hyperlink r:id="rId789" w:tooltip="Road Transport (Offences) Amendment Regulation 2023 (No 1)" w:history="1">
        <w:r w:rsidR="00EF6E6C" w:rsidRPr="00EF6E6C">
          <w:rPr>
            <w:rStyle w:val="charCitHyperlinkAbbrev"/>
          </w:rPr>
          <w:t>SL2023-12</w:t>
        </w:r>
      </w:hyperlink>
      <w:r w:rsidR="00EF6E6C">
        <w:t xml:space="preserve"> s 6</w:t>
      </w:r>
    </w:p>
    <w:p w14:paraId="173B2882" w14:textId="77777777" w:rsidR="003B7A70" w:rsidRDefault="003B7A70" w:rsidP="003B7A70">
      <w:pPr>
        <w:pStyle w:val="AmdtsEntryHd"/>
      </w:pPr>
      <w:r>
        <w:t>Dictionary</w:t>
      </w:r>
    </w:p>
    <w:p w14:paraId="538DB9D9" w14:textId="24EE42C5" w:rsidR="003B7A70" w:rsidRDefault="003B7A70" w:rsidP="008055D4">
      <w:pPr>
        <w:pStyle w:val="AmdtsEntries"/>
        <w:keepNext/>
      </w:pPr>
      <w:r>
        <w:t>dict</w:t>
      </w:r>
      <w:r>
        <w:tab/>
        <w:t xml:space="preserve">am </w:t>
      </w:r>
      <w:hyperlink r:id="rId790"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91"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92"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93"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94"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r w:rsidR="00C27B7A">
        <w:t xml:space="preserve">; </w:t>
      </w:r>
      <w:hyperlink r:id="rId795" w:tooltip="Road Transport (Safety and Traffic Management) Amendment Act 2021" w:history="1">
        <w:r w:rsidR="00C27B7A" w:rsidRPr="00403D17">
          <w:rPr>
            <w:rStyle w:val="charCitHyperlinkAbbrev"/>
          </w:rPr>
          <w:t>A2021-14</w:t>
        </w:r>
      </w:hyperlink>
      <w:r w:rsidR="00C27B7A">
        <w:t xml:space="preserve"> amdt 1.8</w:t>
      </w:r>
      <w:r w:rsidR="00CA71A3">
        <w:t xml:space="preserve">; </w:t>
      </w:r>
      <w:hyperlink r:id="rId796" w:tooltip="Road Transport Legislation Amendment Act 2022 (No 2)" w:history="1">
        <w:r w:rsidR="00CA71A3">
          <w:rPr>
            <w:color w:val="0000FF" w:themeColor="hyperlink"/>
          </w:rPr>
          <w:t>A2022-5</w:t>
        </w:r>
      </w:hyperlink>
      <w:r w:rsidR="00CA71A3">
        <w:t xml:space="preserve"> amdt 1.16</w:t>
      </w:r>
    </w:p>
    <w:p w14:paraId="51C890A8" w14:textId="648F7D2C" w:rsidR="00A24A19" w:rsidRDefault="00A24A19" w:rsidP="008055D4">
      <w:pPr>
        <w:pStyle w:val="AmdtsEntries"/>
        <w:keepNext/>
      </w:pPr>
      <w:r>
        <w:tab/>
        <w:t xml:space="preserve">def </w:t>
      </w:r>
      <w:r w:rsidRPr="00A24A19">
        <w:rPr>
          <w:rStyle w:val="charBoldItals"/>
        </w:rPr>
        <w:t>administering authority</w:t>
      </w:r>
      <w:r>
        <w:t xml:space="preserve"> om </w:t>
      </w:r>
      <w:hyperlink r:id="rId797"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7BE8F754" w:rsidR="00F409F6" w:rsidRDefault="00F409F6" w:rsidP="003B7A70">
      <w:pPr>
        <w:pStyle w:val="AmdtsEntries"/>
      </w:pPr>
      <w:r>
        <w:tab/>
        <w:t xml:space="preserve">def </w:t>
      </w:r>
      <w:r w:rsidRPr="00F409F6">
        <w:rPr>
          <w:rStyle w:val="charBoldItals"/>
        </w:rPr>
        <w:t>approved interlock installer</w:t>
      </w:r>
      <w:r>
        <w:t xml:space="preserve"> ins </w:t>
      </w:r>
      <w:hyperlink r:id="rId798" w:tooltip="Road Transport Legislation Amendment Act 2013 (No 2)" w:history="1">
        <w:r w:rsidRPr="00AC61FD">
          <w:rPr>
            <w:rStyle w:val="charCitHyperlinkAbbrev"/>
          </w:rPr>
          <w:t>A2013-24</w:t>
        </w:r>
      </w:hyperlink>
      <w:r w:rsidRPr="00F409F6">
        <w:t xml:space="preserve"> s 45</w:t>
      </w:r>
    </w:p>
    <w:p w14:paraId="7BD5439B" w14:textId="502DDAE7" w:rsidR="00F409F6" w:rsidRDefault="00F409F6" w:rsidP="00F409F6">
      <w:pPr>
        <w:pStyle w:val="AmdtsEntries"/>
      </w:pPr>
      <w:r>
        <w:tab/>
        <w:t xml:space="preserve">def </w:t>
      </w:r>
      <w:r w:rsidRPr="007B039A">
        <w:rPr>
          <w:rStyle w:val="charBoldItals"/>
        </w:rPr>
        <w:t>approved interlock service provider</w:t>
      </w:r>
      <w:r>
        <w:t xml:space="preserve"> ins </w:t>
      </w:r>
      <w:hyperlink r:id="rId799" w:tooltip="Road Transport Legislation Amendment Act 2013 (No 2)" w:history="1">
        <w:r w:rsidRPr="00AC61FD">
          <w:rPr>
            <w:rStyle w:val="charCitHyperlinkAbbrev"/>
          </w:rPr>
          <w:t>A2013-24</w:t>
        </w:r>
      </w:hyperlink>
      <w:r w:rsidRPr="00F409F6">
        <w:t xml:space="preserve"> s 45</w:t>
      </w:r>
    </w:p>
    <w:p w14:paraId="3F8F95B5" w14:textId="7A776F7B"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800"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4719C274" w:rsidR="00A24A19" w:rsidRDefault="00A24A19" w:rsidP="00A24A19">
      <w:pPr>
        <w:pStyle w:val="AmdtsEntries"/>
      </w:pPr>
      <w:r>
        <w:tab/>
        <w:t xml:space="preserve">def </w:t>
      </w:r>
      <w:r>
        <w:rPr>
          <w:rStyle w:val="charBoldItals"/>
        </w:rPr>
        <w:t>authorised person</w:t>
      </w:r>
      <w:r>
        <w:t xml:space="preserve"> om </w:t>
      </w:r>
      <w:hyperlink r:id="rId801"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0823C732" w:rsidR="00F2656E" w:rsidRDefault="00F2656E" w:rsidP="003B7A70">
      <w:pPr>
        <w:pStyle w:val="AmdtsEntries"/>
      </w:pPr>
      <w:r>
        <w:tab/>
        <w:t xml:space="preserve">def </w:t>
      </w:r>
      <w:r w:rsidRPr="00F2656E">
        <w:rPr>
          <w:rStyle w:val="charBoldItals"/>
        </w:rPr>
        <w:t>corresponding law</w:t>
      </w:r>
      <w:r>
        <w:t xml:space="preserve"> ins </w:t>
      </w:r>
      <w:hyperlink r:id="rId8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368FDF17" w:rsidR="003B7A70" w:rsidRPr="00205BD9" w:rsidRDefault="003B7A70" w:rsidP="003B7A70">
      <w:pPr>
        <w:pStyle w:val="AmdtsEntries"/>
      </w:pPr>
      <w:r>
        <w:tab/>
        <w:t xml:space="preserve">def </w:t>
      </w:r>
      <w:r>
        <w:rPr>
          <w:rStyle w:val="charBoldItals"/>
        </w:rPr>
        <w:t xml:space="preserve">discharge action </w:t>
      </w:r>
      <w:r>
        <w:t xml:space="preserve">ins </w:t>
      </w:r>
      <w:hyperlink r:id="rId803"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47E7451B" w:rsidR="003B7A70" w:rsidRDefault="003B7A70" w:rsidP="003B7A70">
      <w:pPr>
        <w:pStyle w:val="AmdtsEntries"/>
      </w:pPr>
      <w:r>
        <w:tab/>
        <w:t xml:space="preserve">def </w:t>
      </w:r>
      <w:r>
        <w:rPr>
          <w:rStyle w:val="charBoldItals"/>
        </w:rPr>
        <w:t xml:space="preserve">DRS </w:t>
      </w:r>
      <w:r>
        <w:t xml:space="preserve">ins </w:t>
      </w:r>
      <w:hyperlink r:id="rId80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226AD1D9" w:rsidR="00F409F6" w:rsidRDefault="00F409F6" w:rsidP="00F409F6">
      <w:pPr>
        <w:pStyle w:val="AmdtsEntries"/>
      </w:pPr>
      <w:r>
        <w:tab/>
        <w:t xml:space="preserve">def </w:t>
      </w:r>
      <w:r w:rsidRPr="007B039A">
        <w:rPr>
          <w:rStyle w:val="charBoldItals"/>
        </w:rPr>
        <w:t>exemption certificate</w:t>
      </w:r>
      <w:r>
        <w:t xml:space="preserve"> ins </w:t>
      </w:r>
      <w:hyperlink r:id="rId805" w:tooltip="Road Transport Legislation Amendment Act 2013 (No 2)" w:history="1">
        <w:r w:rsidRPr="00AC61FD">
          <w:rPr>
            <w:rStyle w:val="charCitHyperlinkAbbrev"/>
          </w:rPr>
          <w:t>A2013-24</w:t>
        </w:r>
      </w:hyperlink>
      <w:r w:rsidRPr="00F409F6">
        <w:t xml:space="preserve"> s 45</w:t>
      </w:r>
    </w:p>
    <w:p w14:paraId="2E9DD1C9" w14:textId="01C4BC17" w:rsidR="00F409F6" w:rsidRDefault="00F409F6" w:rsidP="00F409F6">
      <w:pPr>
        <w:pStyle w:val="AmdtsEntries"/>
      </w:pPr>
      <w:r>
        <w:tab/>
        <w:t xml:space="preserve">def </w:t>
      </w:r>
      <w:r w:rsidRPr="007B039A">
        <w:rPr>
          <w:rStyle w:val="charBoldItals"/>
        </w:rPr>
        <w:t>fitted interlock</w:t>
      </w:r>
      <w:r>
        <w:t xml:space="preserve"> ins </w:t>
      </w:r>
      <w:hyperlink r:id="rId806" w:tooltip="Road Transport Legislation Amendment Act 2013 (No 2)" w:history="1">
        <w:r w:rsidRPr="00AC61FD">
          <w:rPr>
            <w:rStyle w:val="charCitHyperlinkAbbrev"/>
          </w:rPr>
          <w:t>A2013-24</w:t>
        </w:r>
      </w:hyperlink>
      <w:r w:rsidRPr="00F409F6">
        <w:t xml:space="preserve"> s 45</w:t>
      </w:r>
    </w:p>
    <w:p w14:paraId="13966910" w14:textId="3D35F9C2" w:rsidR="00A24A19" w:rsidRDefault="00A24A19" w:rsidP="00A24A19">
      <w:pPr>
        <w:pStyle w:val="AmdtsEntries"/>
      </w:pPr>
      <w:r>
        <w:tab/>
        <w:t xml:space="preserve">def </w:t>
      </w:r>
      <w:r>
        <w:rPr>
          <w:rStyle w:val="charBoldItals"/>
        </w:rPr>
        <w:t>HVINO</w:t>
      </w:r>
      <w:r>
        <w:t xml:space="preserve"> ins </w:t>
      </w:r>
      <w:hyperlink r:id="rId807"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61E1AE7A" w:rsidR="00A24A19" w:rsidRDefault="00A24A19" w:rsidP="00A24A19">
      <w:pPr>
        <w:pStyle w:val="AmdtsEntries"/>
      </w:pPr>
      <w:r>
        <w:tab/>
        <w:t xml:space="preserve">def </w:t>
      </w:r>
      <w:r>
        <w:rPr>
          <w:rStyle w:val="charBoldItals"/>
        </w:rPr>
        <w:t>HVOP</w:t>
      </w:r>
      <w:r>
        <w:t xml:space="preserve"> ins </w:t>
      </w:r>
      <w:hyperlink r:id="rId808"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5DF92FDC" w:rsidR="00F2656E" w:rsidRDefault="00F2656E" w:rsidP="00F2656E">
      <w:pPr>
        <w:pStyle w:val="AmdtsEntries"/>
      </w:pPr>
      <w:r>
        <w:tab/>
        <w:t xml:space="preserve">def </w:t>
      </w:r>
      <w:r>
        <w:rPr>
          <w:rStyle w:val="charBoldItals"/>
        </w:rPr>
        <w:t>identifying particulars</w:t>
      </w:r>
      <w:r>
        <w:t xml:space="preserve"> ins </w:t>
      </w:r>
      <w:hyperlink r:id="rId80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1989DA60" w:rsidR="00A24A19" w:rsidRDefault="00A24A19" w:rsidP="00A24A19">
      <w:pPr>
        <w:pStyle w:val="AmdtsEntries"/>
      </w:pPr>
      <w:r>
        <w:tab/>
        <w:t xml:space="preserve">def </w:t>
      </w:r>
      <w:r>
        <w:rPr>
          <w:rStyle w:val="charBoldItals"/>
        </w:rPr>
        <w:t>infringement notice offence</w:t>
      </w:r>
      <w:r>
        <w:t xml:space="preserve"> om </w:t>
      </w:r>
      <w:hyperlink r:id="rId810"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758E11E5" w:rsidR="00A24A19" w:rsidRDefault="00A24A19" w:rsidP="00A24A19">
      <w:pPr>
        <w:pStyle w:val="AmdtsEntries"/>
      </w:pPr>
      <w:r>
        <w:tab/>
        <w:t xml:space="preserve">def </w:t>
      </w:r>
      <w:r>
        <w:rPr>
          <w:rStyle w:val="charBoldItals"/>
        </w:rPr>
        <w:t>infringement notice penalty</w:t>
      </w:r>
      <w:r>
        <w:t xml:space="preserve"> om </w:t>
      </w:r>
      <w:hyperlink r:id="rId811"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5DAA4E9D" w:rsidR="00F409F6" w:rsidRDefault="00F409F6" w:rsidP="00F409F6">
      <w:pPr>
        <w:pStyle w:val="AmdtsEntries"/>
      </w:pPr>
      <w:r>
        <w:tab/>
        <w:t xml:space="preserve">def </w:t>
      </w:r>
      <w:r w:rsidRPr="007B039A">
        <w:rPr>
          <w:rStyle w:val="charBoldItals"/>
        </w:rPr>
        <w:t>interlock</w:t>
      </w:r>
      <w:r>
        <w:t xml:space="preserve"> ins </w:t>
      </w:r>
      <w:hyperlink r:id="rId812" w:tooltip="Road Transport Legislation Amendment Act 2013 (No 2)" w:history="1">
        <w:r w:rsidRPr="00AC61FD">
          <w:rPr>
            <w:rStyle w:val="charCitHyperlinkAbbrev"/>
          </w:rPr>
          <w:t>A2013-24</w:t>
        </w:r>
      </w:hyperlink>
      <w:r w:rsidRPr="00F409F6">
        <w:t xml:space="preserve"> s 45</w:t>
      </w:r>
    </w:p>
    <w:p w14:paraId="017DC1F1" w14:textId="558825D5"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813" w:tooltip="Road Transport Legislation Amendment Act 2013 (No 2)" w:history="1">
        <w:r w:rsidRPr="00AC61FD">
          <w:rPr>
            <w:rStyle w:val="charCitHyperlinkAbbrev"/>
          </w:rPr>
          <w:t>A2013-24</w:t>
        </w:r>
      </w:hyperlink>
      <w:r w:rsidRPr="00F409F6">
        <w:t xml:space="preserve"> s 45</w:t>
      </w:r>
    </w:p>
    <w:p w14:paraId="5085EDA7" w14:textId="65963679"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814" w:tooltip="Road Transport Legislation Amendment Act 2013 (No 2)" w:history="1">
        <w:r w:rsidRPr="00AC61FD">
          <w:rPr>
            <w:rStyle w:val="charCitHyperlinkAbbrev"/>
          </w:rPr>
          <w:t>A2013-24</w:t>
        </w:r>
      </w:hyperlink>
      <w:r w:rsidRPr="00F409F6">
        <w:t xml:space="preserve"> s 45</w:t>
      </w:r>
    </w:p>
    <w:p w14:paraId="3CFAF4DD" w14:textId="01A816D8"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815" w:tooltip="Road Transport Legislation Amendment Act 2013 (No 2)" w:history="1">
        <w:r w:rsidRPr="00AC61FD">
          <w:rPr>
            <w:rStyle w:val="charCitHyperlinkAbbrev"/>
          </w:rPr>
          <w:t>A2013-24</w:t>
        </w:r>
      </w:hyperlink>
      <w:r w:rsidRPr="00F409F6">
        <w:t xml:space="preserve"> s 45</w:t>
      </w:r>
    </w:p>
    <w:p w14:paraId="02909562" w14:textId="7C784FA0"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816" w:tooltip="Road Transport Legislation Amendment Act 2013 (No 2)" w:history="1">
        <w:r w:rsidRPr="00AC61FD">
          <w:rPr>
            <w:rStyle w:val="charCitHyperlinkAbbrev"/>
          </w:rPr>
          <w:t>A2013-24</w:t>
        </w:r>
      </w:hyperlink>
      <w:r w:rsidRPr="00F409F6">
        <w:t xml:space="preserve"> s 45</w:t>
      </w:r>
    </w:p>
    <w:p w14:paraId="7FBF94EF" w14:textId="6FDF4EA5"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817"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73872D0E" w:rsidR="005660C3" w:rsidRDefault="005660C3" w:rsidP="003B7A70">
      <w:pPr>
        <w:pStyle w:val="AmdtsEntries"/>
      </w:pPr>
      <w:r>
        <w:tab/>
        <w:t xml:space="preserve">def </w:t>
      </w:r>
      <w:r w:rsidRPr="005660C3">
        <w:rPr>
          <w:rStyle w:val="charBoldItals"/>
        </w:rPr>
        <w:t>school zone</w:t>
      </w:r>
      <w:r>
        <w:t xml:space="preserve"> am </w:t>
      </w:r>
      <w:hyperlink r:id="rId818"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FB539B" w:rsidRDefault="003B7A70" w:rsidP="003B7A70">
      <w:pPr>
        <w:pStyle w:val="Endnote2"/>
      </w:pPr>
      <w:bookmarkStart w:id="98" w:name="_Toc138405953"/>
      <w:r w:rsidRPr="00FB539B">
        <w:rPr>
          <w:rStyle w:val="charTableNo"/>
        </w:rPr>
        <w:t>5</w:t>
      </w:r>
      <w:r>
        <w:tab/>
      </w:r>
      <w:r w:rsidRPr="00FB539B">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3EE51264" w:rsidR="003B7A70" w:rsidRDefault="00456FBF" w:rsidP="003B7A70">
            <w:pPr>
              <w:pStyle w:val="EarlierRepubEntries"/>
            </w:pPr>
            <w:hyperlink r:id="rId819"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02335927" w:rsidR="003B7A70" w:rsidRDefault="003B7A70" w:rsidP="003B7A70">
            <w:pPr>
              <w:pStyle w:val="EarlierRepubEntries"/>
            </w:pPr>
            <w:r>
              <w:t xml:space="preserve">amendments by </w:t>
            </w:r>
            <w:hyperlink r:id="rId820"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3C5EA20C" w:rsidR="003B7A70" w:rsidRDefault="00456FBF" w:rsidP="003B7A70">
            <w:pPr>
              <w:pStyle w:val="EarlierRepubEntries"/>
            </w:pPr>
            <w:hyperlink r:id="rId821"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6FDDAD59" w:rsidR="003B7A70" w:rsidRDefault="003B7A70" w:rsidP="003B7A70">
            <w:pPr>
              <w:pStyle w:val="EarlierRepubEntries"/>
            </w:pPr>
            <w:r>
              <w:t xml:space="preserve">amendments by </w:t>
            </w:r>
            <w:hyperlink r:id="rId822"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823"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6B11A58C" w:rsidR="003B7A70" w:rsidRDefault="00456FBF" w:rsidP="003B7A70">
            <w:pPr>
              <w:pStyle w:val="EarlierRepubEntries"/>
            </w:pPr>
            <w:hyperlink r:id="rId824"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34D08E13" w:rsidR="003B7A70" w:rsidRDefault="003B7A70" w:rsidP="003B7A70">
            <w:pPr>
              <w:pStyle w:val="EarlierRepubEntries"/>
            </w:pPr>
            <w:r>
              <w:t xml:space="preserve">amendments by </w:t>
            </w:r>
            <w:hyperlink r:id="rId825"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2554A46A" w:rsidR="003B7A70" w:rsidRDefault="00456FBF" w:rsidP="003B7A70">
            <w:pPr>
              <w:pStyle w:val="EarlierRepubEntries"/>
            </w:pPr>
            <w:hyperlink r:id="rId826"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505006B8" w:rsidR="003B7A70" w:rsidRDefault="003B7A70" w:rsidP="003B7A70">
            <w:pPr>
              <w:pStyle w:val="EarlierRepubEntries"/>
            </w:pPr>
            <w:r>
              <w:t xml:space="preserve">amendments by </w:t>
            </w:r>
            <w:hyperlink r:id="rId827"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828"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18F83C88" w:rsidR="003B7A70" w:rsidRDefault="00456FBF" w:rsidP="003B7A70">
            <w:pPr>
              <w:pStyle w:val="EarlierRepubEntries"/>
            </w:pPr>
            <w:hyperlink r:id="rId829"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01473C52" w:rsidR="003B7A70" w:rsidRDefault="003B7A70" w:rsidP="003B7A70">
            <w:pPr>
              <w:pStyle w:val="EarlierRepubEntries"/>
            </w:pPr>
            <w:r>
              <w:t xml:space="preserve">amendments by </w:t>
            </w:r>
            <w:hyperlink r:id="rId830"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074BCC5A" w:rsidR="003B7A70" w:rsidRDefault="00456FBF" w:rsidP="003B7A70">
            <w:pPr>
              <w:pStyle w:val="EarlierRepubEntries"/>
            </w:pPr>
            <w:hyperlink r:id="rId831"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39E60075" w:rsidR="003B7A70" w:rsidRDefault="003B7A70" w:rsidP="003B7A70">
            <w:pPr>
              <w:pStyle w:val="EarlierRepubEntries"/>
            </w:pPr>
            <w:r>
              <w:t xml:space="preserve">amendments by </w:t>
            </w:r>
            <w:hyperlink r:id="rId832"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3828067F" w:rsidR="003B7A70" w:rsidRDefault="00456FBF" w:rsidP="003B7A70">
            <w:pPr>
              <w:pStyle w:val="EarlierRepubEntries"/>
            </w:pPr>
            <w:hyperlink r:id="rId833"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4BFCBE8A" w:rsidR="003B7A70" w:rsidRDefault="003B7A70" w:rsidP="003B7A70">
            <w:pPr>
              <w:pStyle w:val="EarlierRepubEntries"/>
            </w:pPr>
            <w:r>
              <w:t xml:space="preserve">amendments by </w:t>
            </w:r>
            <w:hyperlink r:id="rId834"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74B6D467" w:rsidR="003B7A70" w:rsidRPr="00F838C2" w:rsidRDefault="00456FBF" w:rsidP="003B7A70">
            <w:pPr>
              <w:pStyle w:val="EarlierRepubEntries"/>
              <w:rPr>
                <w:rStyle w:val="Hyperlink"/>
              </w:rPr>
            </w:pPr>
            <w:hyperlink r:id="rId835"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7393D414" w:rsidR="003B7A70" w:rsidRPr="00F838C2" w:rsidRDefault="00456FBF" w:rsidP="003B7A70">
            <w:pPr>
              <w:pStyle w:val="EarlierRepubEntries"/>
              <w:rPr>
                <w:rStyle w:val="Hyperlink"/>
              </w:rPr>
            </w:pPr>
            <w:hyperlink r:id="rId836"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5E9A418C" w:rsidR="003B7A70" w:rsidRDefault="003B7A70" w:rsidP="003B7A70">
            <w:pPr>
              <w:pStyle w:val="EarlierRepubEntries"/>
            </w:pPr>
            <w:r>
              <w:t xml:space="preserve">amendments by </w:t>
            </w:r>
            <w:hyperlink r:id="rId837"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2839A134" w:rsidR="003B7A70" w:rsidRDefault="00456FBF" w:rsidP="003B7A70">
            <w:pPr>
              <w:pStyle w:val="EarlierRepubEntries"/>
            </w:pPr>
            <w:hyperlink r:id="rId838"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406AC822" w:rsidR="003B7A70" w:rsidRDefault="003B7A70" w:rsidP="003B7A70">
            <w:pPr>
              <w:pStyle w:val="EarlierRepubEntries"/>
            </w:pPr>
            <w:r>
              <w:t xml:space="preserve">amendments by </w:t>
            </w:r>
            <w:hyperlink r:id="rId839"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3D37ADA3" w:rsidR="003B7A70" w:rsidRDefault="00456FBF" w:rsidP="003B7A70">
            <w:pPr>
              <w:pStyle w:val="EarlierRepubEntries"/>
            </w:pPr>
            <w:hyperlink r:id="rId84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3BAB0C41" w:rsidR="003B7A70" w:rsidRDefault="003B7A70" w:rsidP="003B7A70">
            <w:pPr>
              <w:pStyle w:val="EarlierRepubEntries"/>
            </w:pPr>
            <w:r>
              <w:t xml:space="preserve">updated endnotes as amended by </w:t>
            </w:r>
            <w:hyperlink r:id="rId841"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60CEA75B" w:rsidR="003B7A70" w:rsidRDefault="00456FBF" w:rsidP="003B7A70">
            <w:pPr>
              <w:pStyle w:val="EarlierRepubEntries"/>
            </w:pPr>
            <w:hyperlink r:id="rId842"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080F0D58" w:rsidR="003B7A70" w:rsidRDefault="003B7A70" w:rsidP="003B7A70">
            <w:pPr>
              <w:pStyle w:val="EarlierRepubEntries"/>
            </w:pPr>
            <w:r>
              <w:t xml:space="preserve">amendments by </w:t>
            </w:r>
            <w:hyperlink r:id="rId843"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844"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7095BC95" w:rsidR="003B7A70" w:rsidRDefault="00456FBF" w:rsidP="003B7A70">
            <w:pPr>
              <w:pStyle w:val="EarlierRepubEntries"/>
            </w:pPr>
            <w:hyperlink r:id="rId845"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66B8DD2E" w:rsidR="003B7A70" w:rsidRDefault="003B7A70" w:rsidP="003B7A70">
            <w:pPr>
              <w:pStyle w:val="EarlierRepubEntries"/>
            </w:pPr>
            <w:r>
              <w:t xml:space="preserve">amendments by </w:t>
            </w:r>
            <w:hyperlink r:id="rId846"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69A76627" w:rsidR="003B7A70" w:rsidRDefault="00456FBF" w:rsidP="003B7A70">
            <w:pPr>
              <w:pStyle w:val="EarlierRepubEntries"/>
            </w:pPr>
            <w:hyperlink r:id="rId847"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5FF790BF" w:rsidR="003B7A70" w:rsidRDefault="003B7A70" w:rsidP="003B7A70">
            <w:pPr>
              <w:pStyle w:val="EarlierRepubEntries"/>
            </w:pPr>
            <w:r>
              <w:t xml:space="preserve">amendments by </w:t>
            </w:r>
            <w:hyperlink r:id="rId848"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30312338" w:rsidR="003B7A70" w:rsidRDefault="00456FBF" w:rsidP="003B7A70">
            <w:pPr>
              <w:pStyle w:val="EarlierRepubEntries"/>
            </w:pPr>
            <w:hyperlink r:id="rId849"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4EFB70D4" w:rsidR="003B7A70" w:rsidRDefault="003B7A70" w:rsidP="003B7A70">
            <w:pPr>
              <w:pStyle w:val="EarlierRepubEntries"/>
            </w:pPr>
            <w:r>
              <w:t xml:space="preserve">amendments by </w:t>
            </w:r>
            <w:hyperlink r:id="rId850"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515BFD6D" w:rsidR="003B7A70" w:rsidRPr="00CE4789" w:rsidRDefault="00456FBF" w:rsidP="003B7A70">
            <w:pPr>
              <w:pStyle w:val="EarlierRepubEntries"/>
            </w:pPr>
            <w:hyperlink r:id="rId851"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5D9DFAA2" w:rsidR="003B7A70" w:rsidRDefault="003B7A70" w:rsidP="003B7A70">
            <w:pPr>
              <w:pStyle w:val="EarlierRepubEntries"/>
            </w:pPr>
            <w:r>
              <w:t xml:space="preserve">amendments by </w:t>
            </w:r>
            <w:hyperlink r:id="rId852"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853"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26EA74D7" w:rsidR="003B7A70" w:rsidRPr="00616750" w:rsidRDefault="00456FBF" w:rsidP="003B7A70">
            <w:pPr>
              <w:pStyle w:val="EarlierRepubEntries"/>
            </w:pPr>
            <w:hyperlink r:id="rId854"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59EC97D2" w:rsidR="003B7A70" w:rsidRDefault="003B7A70" w:rsidP="003B7A70">
            <w:pPr>
              <w:pStyle w:val="EarlierRepubEntries"/>
            </w:pPr>
            <w:r>
              <w:t xml:space="preserve">amendments by </w:t>
            </w:r>
            <w:hyperlink r:id="rId855"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0101D538" w:rsidR="003B7A70" w:rsidRPr="005413A2" w:rsidRDefault="00456FBF" w:rsidP="003B7A70">
            <w:pPr>
              <w:pStyle w:val="EarlierRepubEntries"/>
            </w:pPr>
            <w:hyperlink r:id="rId856"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243B7317" w:rsidR="003B7A70" w:rsidRDefault="003B7A70" w:rsidP="003B7A70">
            <w:pPr>
              <w:pStyle w:val="EarlierRepubEntries"/>
            </w:pPr>
            <w:r>
              <w:t xml:space="preserve">amendments by </w:t>
            </w:r>
            <w:hyperlink r:id="rId857"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7E7A7B3B" w:rsidR="003B7A70" w:rsidRPr="000B72F9" w:rsidRDefault="00456FBF" w:rsidP="003B7A70">
            <w:pPr>
              <w:pStyle w:val="EarlierRepubEntries"/>
            </w:pPr>
            <w:hyperlink r:id="rId858"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2DE704C2" w:rsidR="003B7A70" w:rsidRDefault="003B7A70" w:rsidP="003B7A70">
            <w:pPr>
              <w:pStyle w:val="EarlierRepubEntries"/>
            </w:pPr>
            <w:r>
              <w:t xml:space="preserve">amendments by </w:t>
            </w:r>
            <w:hyperlink r:id="rId859"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4652F95E" w:rsidR="003B7A70" w:rsidRPr="000B72F9" w:rsidRDefault="00456FBF" w:rsidP="003B7A70">
            <w:pPr>
              <w:pStyle w:val="EarlierRepubEntries"/>
            </w:pPr>
            <w:hyperlink r:id="rId860"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30C10E7E" w:rsidR="003B7A70" w:rsidRDefault="003B7A70" w:rsidP="003B7A70">
            <w:pPr>
              <w:pStyle w:val="EarlierRepubEntries"/>
            </w:pPr>
            <w:r>
              <w:t xml:space="preserve">amendments by </w:t>
            </w:r>
            <w:hyperlink r:id="rId861"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6A68DBF3" w:rsidR="003B7A70" w:rsidRPr="00080B60" w:rsidRDefault="00456FBF" w:rsidP="003B7A70">
            <w:pPr>
              <w:pStyle w:val="EarlierRepubEntries"/>
              <w:rPr>
                <w:rStyle w:val="charUnderline"/>
              </w:rPr>
            </w:pPr>
            <w:hyperlink r:id="rId862"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29C3D889" w:rsidR="003B7A70" w:rsidRDefault="003B7A70" w:rsidP="003B7A70">
            <w:pPr>
              <w:pStyle w:val="EarlierRepubEntries"/>
            </w:pPr>
            <w:r>
              <w:t xml:space="preserve">amendments by </w:t>
            </w:r>
            <w:hyperlink r:id="rId863"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6F57FBD9" w:rsidR="003B7A70" w:rsidRPr="000B72F9" w:rsidRDefault="00456FBF" w:rsidP="003B7A70">
            <w:pPr>
              <w:pStyle w:val="EarlierRepubEntries"/>
            </w:pPr>
            <w:hyperlink r:id="rId864"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5F6E2966" w:rsidR="003B7A70" w:rsidRDefault="003B7A70" w:rsidP="003B7A70">
            <w:pPr>
              <w:pStyle w:val="EarlierRepubEntries"/>
            </w:pPr>
            <w:r>
              <w:t xml:space="preserve">amendments by </w:t>
            </w:r>
            <w:hyperlink r:id="rId865"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7AB2484D" w:rsidR="003B7A70" w:rsidRPr="000B72F9" w:rsidRDefault="00456FBF" w:rsidP="003B7A70">
            <w:pPr>
              <w:pStyle w:val="EarlierRepubEntries"/>
            </w:pPr>
            <w:hyperlink r:id="rId866"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40FBC3CB" w:rsidR="003B7A70" w:rsidRDefault="003B7A70" w:rsidP="003B7A70">
            <w:pPr>
              <w:pStyle w:val="EarlierRepubEntries"/>
            </w:pPr>
            <w:r>
              <w:t xml:space="preserve">amendments by </w:t>
            </w:r>
            <w:hyperlink r:id="rId867"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45EDACFC" w:rsidR="003B7A70" w:rsidRPr="000B72F9" w:rsidRDefault="00456FBF" w:rsidP="003B7A70">
            <w:pPr>
              <w:pStyle w:val="EarlierRepubEntries"/>
            </w:pPr>
            <w:hyperlink r:id="rId868"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350589E3" w:rsidR="003B7A70" w:rsidRDefault="003B7A70" w:rsidP="003B7A70">
            <w:pPr>
              <w:pStyle w:val="EarlierRepubEntries"/>
            </w:pPr>
            <w:r>
              <w:t xml:space="preserve">amendments by </w:t>
            </w:r>
            <w:hyperlink r:id="rId869"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5B2F7FEF" w:rsidR="003B7A70" w:rsidRPr="000B72F9" w:rsidRDefault="00456FBF" w:rsidP="003B7A70">
            <w:pPr>
              <w:pStyle w:val="EarlierRepubEntries"/>
            </w:pPr>
            <w:hyperlink r:id="rId870"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20F80F18" w:rsidR="003B7A70" w:rsidRDefault="003B7A70" w:rsidP="003B7A70">
            <w:pPr>
              <w:pStyle w:val="EarlierRepubEntries"/>
            </w:pPr>
            <w:r>
              <w:t xml:space="preserve">amendments by </w:t>
            </w:r>
            <w:hyperlink r:id="rId871"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13A2C161" w:rsidR="003B7A70" w:rsidRPr="000B72F9" w:rsidRDefault="00456FBF" w:rsidP="003B7A70">
            <w:pPr>
              <w:pStyle w:val="EarlierRepubEntries"/>
            </w:pPr>
            <w:hyperlink r:id="rId872"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140752F4" w:rsidR="003B7A70" w:rsidRDefault="003B7A70" w:rsidP="003B7A70">
            <w:pPr>
              <w:pStyle w:val="EarlierRepubEntries"/>
            </w:pPr>
            <w:r>
              <w:t xml:space="preserve">amendments by </w:t>
            </w:r>
            <w:hyperlink r:id="rId873"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1CB9F6AA" w:rsidR="003B7A70" w:rsidRPr="000B72F9" w:rsidRDefault="00456FBF" w:rsidP="003B7A70">
            <w:pPr>
              <w:pStyle w:val="EarlierRepubEntries"/>
            </w:pPr>
            <w:hyperlink r:id="rId874"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09BA5B00" w:rsidR="003B7A70" w:rsidRDefault="003B7A70" w:rsidP="003B7A70">
            <w:pPr>
              <w:pStyle w:val="EarlierRepubEntries"/>
            </w:pPr>
            <w:r>
              <w:t xml:space="preserve">amendments by </w:t>
            </w:r>
            <w:hyperlink r:id="rId875"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70278478" w:rsidR="003B7A70" w:rsidRPr="000B72F9" w:rsidRDefault="00456FBF" w:rsidP="003B7A70">
            <w:pPr>
              <w:pStyle w:val="EarlierRepubEntries"/>
            </w:pPr>
            <w:hyperlink r:id="rId876"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46B8F064" w:rsidR="003B7A70" w:rsidRDefault="003B7A70" w:rsidP="003B7A70">
            <w:pPr>
              <w:pStyle w:val="EarlierRepubEntries"/>
            </w:pPr>
            <w:r>
              <w:t xml:space="preserve">amendments by </w:t>
            </w:r>
            <w:hyperlink r:id="rId877"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35305E9D" w:rsidR="003B7A70" w:rsidRPr="000B72F9" w:rsidRDefault="00456FBF" w:rsidP="003B7A70">
            <w:pPr>
              <w:pStyle w:val="EarlierRepubEntries"/>
            </w:pPr>
            <w:hyperlink r:id="rId878"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7852AD8D" w:rsidR="003B7A70" w:rsidRDefault="003B7A70" w:rsidP="003B7A70">
            <w:pPr>
              <w:pStyle w:val="EarlierRepubEntries"/>
            </w:pPr>
            <w:r>
              <w:t xml:space="preserve">amendments by </w:t>
            </w:r>
            <w:hyperlink r:id="rId879"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1D8D5374" w:rsidR="003B7A70" w:rsidRPr="000B72F9" w:rsidRDefault="00456FBF" w:rsidP="003B7A70">
            <w:pPr>
              <w:pStyle w:val="EarlierRepubEntries"/>
            </w:pPr>
            <w:hyperlink r:id="rId880"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645060DA" w:rsidR="003B7A70" w:rsidRDefault="003B7A70" w:rsidP="003B7A70">
            <w:pPr>
              <w:pStyle w:val="EarlierRepubEntries"/>
            </w:pPr>
            <w:r>
              <w:t xml:space="preserve">amendments by </w:t>
            </w:r>
            <w:hyperlink r:id="rId881"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79339AB4" w:rsidR="003B7A70" w:rsidRPr="000B72F9" w:rsidRDefault="00456FBF" w:rsidP="003B7A70">
            <w:pPr>
              <w:pStyle w:val="EarlierRepubEntries"/>
            </w:pPr>
            <w:hyperlink r:id="rId882"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0C48A0D6" w:rsidR="003B7A70" w:rsidRDefault="003B7A70" w:rsidP="003B7A70">
            <w:pPr>
              <w:pStyle w:val="EarlierRepubEntries"/>
            </w:pPr>
            <w:r>
              <w:t xml:space="preserve">amendments by </w:t>
            </w:r>
            <w:hyperlink r:id="rId883"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4365FF63" w:rsidR="003B7A70" w:rsidRPr="000B72F9" w:rsidRDefault="00456FBF" w:rsidP="003B7A70">
            <w:pPr>
              <w:pStyle w:val="EarlierRepubEntries"/>
            </w:pPr>
            <w:hyperlink r:id="rId884"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0789F1A9" w:rsidR="003B7A70" w:rsidRDefault="003B7A70" w:rsidP="003B7A70">
            <w:pPr>
              <w:pStyle w:val="EarlierRepubEntries"/>
            </w:pPr>
            <w:r>
              <w:t xml:space="preserve">amendments by </w:t>
            </w:r>
            <w:hyperlink r:id="rId885"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2F5CB554" w:rsidR="003B7A70" w:rsidRPr="000B72F9" w:rsidRDefault="00456FBF" w:rsidP="003B7A70">
            <w:pPr>
              <w:pStyle w:val="EarlierRepubEntries"/>
            </w:pPr>
            <w:hyperlink r:id="rId886"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66C21D76" w:rsidR="003B7A70" w:rsidRDefault="003B7A70" w:rsidP="003B7A70">
            <w:pPr>
              <w:pStyle w:val="EarlierRepubEntries"/>
            </w:pPr>
            <w:r>
              <w:t xml:space="preserve">amendments by </w:t>
            </w:r>
            <w:hyperlink r:id="rId887"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20CDA112" w:rsidR="003B7A70" w:rsidRDefault="00456FBF" w:rsidP="003B7A70">
            <w:pPr>
              <w:pStyle w:val="EarlierRepubEntries"/>
            </w:pPr>
            <w:hyperlink r:id="rId888"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6C921A29" w:rsidR="003B7A70" w:rsidRDefault="003B7A70" w:rsidP="003B7A70">
            <w:pPr>
              <w:pStyle w:val="EarlierRepubEntries"/>
            </w:pPr>
            <w:r>
              <w:t xml:space="preserve">amendments by </w:t>
            </w:r>
            <w:hyperlink r:id="rId889"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493D997C" w:rsidR="003B7A70" w:rsidRDefault="00456FBF" w:rsidP="003B7A70">
            <w:pPr>
              <w:pStyle w:val="EarlierRepubEntries"/>
            </w:pPr>
            <w:hyperlink r:id="rId890"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4D02DCD7" w:rsidR="003B7A70" w:rsidRPr="001F4BFA" w:rsidRDefault="003B7A70" w:rsidP="003B7A70">
            <w:pPr>
              <w:pStyle w:val="EarlierRepubEntries"/>
            </w:pPr>
            <w:r>
              <w:t xml:space="preserve">amendments by </w:t>
            </w:r>
            <w:hyperlink r:id="rId891" w:tooltip="Road Transport (General) (Infringement Notices) Amendment Act 2012" w:history="1">
              <w:r>
                <w:rPr>
                  <w:rStyle w:val="charCitHyperlinkAbbrev"/>
                </w:rPr>
                <w:t>A2012</w:t>
              </w:r>
              <w:r>
                <w:rPr>
                  <w:rStyle w:val="charCitHyperlinkAbbrev"/>
                </w:rPr>
                <w:noBreakHyphen/>
                <w:t>24</w:t>
              </w:r>
            </w:hyperlink>
            <w:r>
              <w:t xml:space="preserve">, </w:t>
            </w:r>
            <w:hyperlink r:id="rId892" w:tooltip="Road Transport Legislation Amendment Act 2013" w:history="1">
              <w:r>
                <w:rPr>
                  <w:rStyle w:val="charCitHyperlinkAbbrev"/>
                </w:rPr>
                <w:t>A2013</w:t>
              </w:r>
              <w:r>
                <w:rPr>
                  <w:rStyle w:val="charCitHyperlinkAbbrev"/>
                </w:rPr>
                <w:noBreakHyphen/>
                <w:t>13</w:t>
              </w:r>
            </w:hyperlink>
            <w:r w:rsidR="00A229B1">
              <w:t xml:space="preserve"> and </w:t>
            </w:r>
            <w:hyperlink r:id="rId893"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627EE18F" w:rsidR="0044190D" w:rsidRDefault="00456FBF" w:rsidP="003B7A70">
            <w:pPr>
              <w:pStyle w:val="EarlierRepubEntries"/>
            </w:pPr>
            <w:hyperlink r:id="rId894"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2507BFB5" w:rsidR="0044190D" w:rsidRDefault="0044190D" w:rsidP="003B7A70">
            <w:pPr>
              <w:pStyle w:val="EarlierRepubEntries"/>
            </w:pPr>
            <w:r>
              <w:t xml:space="preserve">amendments by </w:t>
            </w:r>
            <w:hyperlink r:id="rId895" w:tooltip="Road Transport Legislation Amendment Regulation 2013 (No 2)" w:history="1">
              <w:r>
                <w:rPr>
                  <w:rStyle w:val="charCitHyperlinkAbbrev"/>
                </w:rPr>
                <w:t>SL2013</w:t>
              </w:r>
              <w:r>
                <w:rPr>
                  <w:rStyle w:val="charCitHyperlinkAbbrev"/>
                </w:rPr>
                <w:noBreakHyphen/>
                <w:t>14</w:t>
              </w:r>
            </w:hyperlink>
            <w:r>
              <w:t xml:space="preserve"> and </w:t>
            </w:r>
            <w:hyperlink r:id="rId896"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2F58D733" w:rsidR="001E273F" w:rsidRDefault="00456FBF" w:rsidP="003B7A70">
            <w:pPr>
              <w:pStyle w:val="EarlierRepubEntries"/>
            </w:pPr>
            <w:hyperlink r:id="rId897"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2771EBB2" w:rsidR="001E273F" w:rsidRDefault="00DE284A" w:rsidP="003B7A70">
            <w:pPr>
              <w:pStyle w:val="EarlierRepubEntries"/>
            </w:pPr>
            <w:r>
              <w:t xml:space="preserve">amendments by </w:t>
            </w:r>
            <w:hyperlink r:id="rId898"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3A8A82FD" w:rsidR="002E72C0" w:rsidRDefault="00456FBF" w:rsidP="003B7A70">
            <w:pPr>
              <w:pStyle w:val="EarlierRepubEntries"/>
            </w:pPr>
            <w:hyperlink r:id="rId899"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2E4058DE" w:rsidR="002E72C0" w:rsidRDefault="002E72C0" w:rsidP="003B7A70">
            <w:pPr>
              <w:pStyle w:val="EarlierRepubEntries"/>
            </w:pPr>
            <w:r>
              <w:t xml:space="preserve">amendments by </w:t>
            </w:r>
            <w:hyperlink r:id="rId900" w:tooltip="Heavy Vehicle National Law (Consequential Amendments) Act 2013" w:history="1">
              <w:r w:rsidR="00C34996" w:rsidRPr="00C34996">
                <w:rPr>
                  <w:rStyle w:val="charCitHyperlinkAbbrev"/>
                </w:rPr>
                <w:t>A2013-52</w:t>
              </w:r>
            </w:hyperlink>
            <w:r>
              <w:t xml:space="preserve"> and </w:t>
            </w:r>
            <w:hyperlink r:id="rId901"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4B89D9D3" w:rsidR="002C074A" w:rsidRDefault="00456FBF" w:rsidP="003B7A70">
            <w:pPr>
              <w:pStyle w:val="EarlierRepubEntries"/>
            </w:pPr>
            <w:hyperlink r:id="rId902"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10E09CEE" w:rsidR="002C074A" w:rsidRDefault="002C074A" w:rsidP="003B7A70">
            <w:pPr>
              <w:pStyle w:val="EarlierRepubEntries"/>
            </w:pPr>
            <w:r>
              <w:t xml:space="preserve">amendments by </w:t>
            </w:r>
            <w:hyperlink r:id="rId903"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21A6DE66" w:rsidR="00F409F6" w:rsidRDefault="00456FBF" w:rsidP="003B7A70">
            <w:pPr>
              <w:pStyle w:val="EarlierRepubEntries"/>
            </w:pPr>
            <w:hyperlink r:id="rId904"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5DCE93DC" w:rsidR="00F409F6" w:rsidRDefault="00F409F6" w:rsidP="003B7A70">
            <w:pPr>
              <w:pStyle w:val="EarlierRepubEntries"/>
            </w:pPr>
            <w:r>
              <w:t xml:space="preserve">amendments by </w:t>
            </w:r>
            <w:hyperlink r:id="rId905"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1EC9BFCC" w:rsidR="00492F73" w:rsidRDefault="00456FBF" w:rsidP="003B7A70">
            <w:pPr>
              <w:pStyle w:val="EarlierRepubEntries"/>
            </w:pPr>
            <w:hyperlink r:id="rId906"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125C3292" w:rsidR="00492F73" w:rsidRDefault="00492F73" w:rsidP="00492F73">
            <w:pPr>
              <w:pStyle w:val="EarlierRepubEntries"/>
            </w:pPr>
            <w:r>
              <w:t xml:space="preserve">amendments by </w:t>
            </w:r>
            <w:hyperlink r:id="rId907" w:tooltip="Road Transport Legislation Amendment Act 2013 (No 2)" w:history="1">
              <w:r w:rsidRPr="00AC61FD">
                <w:rPr>
                  <w:rStyle w:val="charCitHyperlinkAbbrev"/>
                </w:rPr>
                <w:t>A2013-24</w:t>
              </w:r>
            </w:hyperlink>
            <w:r>
              <w:t xml:space="preserve"> and </w:t>
            </w:r>
            <w:hyperlink r:id="rId908"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632931C9" w:rsidR="004204D7" w:rsidRDefault="00456FBF" w:rsidP="003B7A70">
            <w:pPr>
              <w:pStyle w:val="EarlierRepubEntries"/>
            </w:pPr>
            <w:hyperlink r:id="rId909"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30F879BF" w:rsidR="004204D7" w:rsidRDefault="004204D7" w:rsidP="00492F73">
            <w:pPr>
              <w:pStyle w:val="EarlierRepubEntries"/>
            </w:pPr>
            <w:r>
              <w:t xml:space="preserve">amendments by </w:t>
            </w:r>
            <w:hyperlink r:id="rId910"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4AD38C66" w:rsidR="00106218" w:rsidRDefault="00456FBF" w:rsidP="003B7A70">
            <w:pPr>
              <w:pStyle w:val="EarlierRepubEntries"/>
            </w:pPr>
            <w:hyperlink r:id="rId911"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05BA13EB" w:rsidR="00106218" w:rsidRDefault="00106218" w:rsidP="00492F73">
            <w:pPr>
              <w:pStyle w:val="EarlierRepubEntries"/>
            </w:pPr>
            <w:r>
              <w:t xml:space="preserve">amendments by </w:t>
            </w:r>
            <w:hyperlink r:id="rId912"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220FDEEC" w:rsidR="00830D89" w:rsidRDefault="00456FBF" w:rsidP="003E7858">
            <w:pPr>
              <w:pStyle w:val="EarlierRepubEntries"/>
            </w:pPr>
            <w:hyperlink r:id="rId913"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39CD71DA" w:rsidR="00830D89" w:rsidRDefault="00830D89" w:rsidP="003E7858">
            <w:pPr>
              <w:pStyle w:val="EarlierRepubEntries"/>
            </w:pPr>
            <w:r>
              <w:t xml:space="preserve">includes editorial amendments under </w:t>
            </w:r>
            <w:hyperlink r:id="rId914"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1A9A2EBD" w:rsidR="00BA7140" w:rsidRDefault="00456FBF" w:rsidP="003E7858">
            <w:pPr>
              <w:pStyle w:val="EarlierRepubEntries"/>
            </w:pPr>
            <w:hyperlink r:id="rId915"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17EA2783" w:rsidR="00BA7140" w:rsidRDefault="00BA7140" w:rsidP="003E7858">
            <w:pPr>
              <w:pStyle w:val="EarlierRepubEntries"/>
            </w:pPr>
            <w:r>
              <w:t xml:space="preserve">amendments by </w:t>
            </w:r>
            <w:hyperlink r:id="rId916"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025D4EDA" w:rsidR="00DE4D11" w:rsidRDefault="00456FBF" w:rsidP="003E7858">
            <w:pPr>
              <w:pStyle w:val="EarlierRepubEntries"/>
            </w:pPr>
            <w:hyperlink r:id="rId917"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23B65B75" w:rsidR="00DE4D11" w:rsidRDefault="00DE4D11" w:rsidP="003E7858">
            <w:pPr>
              <w:pStyle w:val="EarlierRepubEntries"/>
            </w:pPr>
            <w:r>
              <w:t xml:space="preserve">amendments by </w:t>
            </w:r>
            <w:hyperlink r:id="rId918"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05A7CA31" w:rsidR="005D5306" w:rsidRDefault="00456FBF" w:rsidP="003E7858">
            <w:pPr>
              <w:pStyle w:val="EarlierRepubEntries"/>
            </w:pPr>
            <w:hyperlink r:id="rId919"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71207721" w:rsidR="005D5306" w:rsidRDefault="005D5306" w:rsidP="003E7858">
            <w:pPr>
              <w:pStyle w:val="EarlierRepubEntries"/>
            </w:pPr>
            <w:r>
              <w:t xml:space="preserve">amendments by </w:t>
            </w:r>
            <w:hyperlink r:id="rId920"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292ED88E" w:rsidR="00640CE9" w:rsidRDefault="00456FBF" w:rsidP="003E7858">
            <w:pPr>
              <w:pStyle w:val="EarlierRepubEntries"/>
            </w:pPr>
            <w:hyperlink r:id="rId921"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15C094CA" w:rsidR="00640CE9" w:rsidRDefault="00640CE9" w:rsidP="003E7858">
            <w:pPr>
              <w:pStyle w:val="EarlierRepubEntries"/>
            </w:pPr>
            <w:r>
              <w:t xml:space="preserve">amendments by </w:t>
            </w:r>
            <w:hyperlink r:id="rId922"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07AD7A20" w:rsidR="00FA6AC0" w:rsidRDefault="00456FBF" w:rsidP="003E7858">
            <w:pPr>
              <w:pStyle w:val="EarlierRepubEntries"/>
            </w:pPr>
            <w:hyperlink r:id="rId923"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2819D4CD" w:rsidR="00FA6AC0" w:rsidRDefault="00FA6AC0" w:rsidP="003E7858">
            <w:pPr>
              <w:pStyle w:val="EarlierRepubEntries"/>
            </w:pPr>
            <w:r>
              <w:t xml:space="preserve">amendments by </w:t>
            </w:r>
            <w:hyperlink r:id="rId924"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2A8136F4" w:rsidR="006E3A8D" w:rsidRDefault="00456FBF" w:rsidP="003E7858">
            <w:pPr>
              <w:pStyle w:val="EarlierRepubEntries"/>
            </w:pPr>
            <w:hyperlink r:id="rId925"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5D1B0225" w:rsidR="006E3A8D" w:rsidRDefault="006E3A8D" w:rsidP="003E7858">
            <w:pPr>
              <w:pStyle w:val="EarlierRepubEntries"/>
            </w:pPr>
            <w:r>
              <w:t xml:space="preserve">amendments by </w:t>
            </w:r>
            <w:hyperlink r:id="rId926"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382D33E5" w:rsidR="00F2674C" w:rsidRDefault="00456FBF" w:rsidP="003E7858">
            <w:pPr>
              <w:pStyle w:val="EarlierRepubEntries"/>
            </w:pPr>
            <w:hyperlink r:id="rId927"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7ED9DB10" w:rsidR="00F2674C" w:rsidRDefault="00731B6E" w:rsidP="003E7858">
            <w:pPr>
              <w:pStyle w:val="EarlierRepubEntries"/>
            </w:pPr>
            <w:r>
              <w:t xml:space="preserve">amendments by </w:t>
            </w:r>
            <w:hyperlink r:id="rId928"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0D2F3015" w:rsidR="00375BB0" w:rsidRDefault="00456FBF" w:rsidP="003E7858">
            <w:pPr>
              <w:pStyle w:val="EarlierRepubEntries"/>
            </w:pPr>
            <w:hyperlink r:id="rId929"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4CC7287C" w:rsidR="00375BB0" w:rsidRDefault="00375BB0" w:rsidP="003E7858">
            <w:pPr>
              <w:pStyle w:val="EarlierRepubEntries"/>
            </w:pPr>
            <w:r>
              <w:t xml:space="preserve">amendments by </w:t>
            </w:r>
            <w:hyperlink r:id="rId930"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4B1BB9E2" w:rsidR="006B27A2" w:rsidRDefault="00456FBF" w:rsidP="003E7858">
            <w:pPr>
              <w:pStyle w:val="EarlierRepubEntries"/>
            </w:pPr>
            <w:hyperlink r:id="rId931"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62B7FF32" w:rsidR="006B27A2" w:rsidRDefault="006B27A2" w:rsidP="003E7858">
            <w:pPr>
              <w:pStyle w:val="EarlierRepubEntries"/>
            </w:pPr>
            <w:r>
              <w:t xml:space="preserve">amendments by </w:t>
            </w:r>
            <w:hyperlink r:id="rId932"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11385E2C" w:rsidR="0018425A" w:rsidRDefault="00456FBF" w:rsidP="003E7858">
            <w:pPr>
              <w:pStyle w:val="EarlierRepubEntries"/>
            </w:pPr>
            <w:hyperlink r:id="rId933"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121B96DB" w:rsidR="0018425A" w:rsidRDefault="0052498E" w:rsidP="003E7858">
            <w:pPr>
              <w:pStyle w:val="EarlierRepubEntries"/>
            </w:pPr>
            <w:r>
              <w:t xml:space="preserve">amendments by </w:t>
            </w:r>
            <w:hyperlink r:id="rId934"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3A24144E" w:rsidR="00D82832" w:rsidRDefault="00456FBF" w:rsidP="003E7858">
            <w:pPr>
              <w:pStyle w:val="EarlierRepubEntries"/>
            </w:pPr>
            <w:hyperlink r:id="rId935"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4DF5D5FC" w:rsidR="00D82832" w:rsidRDefault="00D82832" w:rsidP="003E7858">
            <w:pPr>
              <w:pStyle w:val="EarlierRepubEntries"/>
            </w:pPr>
            <w:r>
              <w:t xml:space="preserve">amendments by </w:t>
            </w:r>
            <w:hyperlink r:id="rId936"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1D2943A0" w:rsidR="00C16D4A" w:rsidRDefault="00456FBF" w:rsidP="003E7858">
            <w:pPr>
              <w:pStyle w:val="EarlierRepubEntries"/>
            </w:pPr>
            <w:hyperlink r:id="rId937"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43714910" w:rsidR="00C16D4A" w:rsidRDefault="00C16D4A" w:rsidP="003E7858">
            <w:pPr>
              <w:pStyle w:val="EarlierRepubEntries"/>
            </w:pPr>
            <w:r>
              <w:t xml:space="preserve">amendments by </w:t>
            </w:r>
            <w:hyperlink r:id="rId938"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423FBC90" w:rsidR="00D34F5E" w:rsidRDefault="00456FBF" w:rsidP="003E7858">
            <w:pPr>
              <w:pStyle w:val="EarlierRepubEntries"/>
            </w:pPr>
            <w:hyperlink r:id="rId939"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56D68A32" w:rsidR="00D34F5E" w:rsidRDefault="00D34F5E" w:rsidP="003E7858">
            <w:pPr>
              <w:pStyle w:val="EarlierRepubEntries"/>
            </w:pPr>
            <w:r>
              <w:t xml:space="preserve">amendments by </w:t>
            </w:r>
            <w:hyperlink r:id="rId940" w:tooltip="Road Transport Legislation Amendment Regulation 2017 (No 2)" w:history="1">
              <w:r w:rsidRPr="00D34F5E">
                <w:rPr>
                  <w:rStyle w:val="charCitHyperlinkAbbrev"/>
                </w:rPr>
                <w:t>SL2017-23</w:t>
              </w:r>
            </w:hyperlink>
            <w:r>
              <w:t xml:space="preserve"> and </w:t>
            </w:r>
            <w:hyperlink r:id="rId941"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7FA440B8" w:rsidR="002A295E" w:rsidRDefault="00456FBF" w:rsidP="003E7858">
            <w:pPr>
              <w:pStyle w:val="EarlierRepubEntries"/>
            </w:pPr>
            <w:hyperlink r:id="rId942"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3B4FB409" w:rsidR="002A295E" w:rsidRDefault="005F14C3" w:rsidP="003E7858">
            <w:pPr>
              <w:pStyle w:val="EarlierRepubEntries"/>
            </w:pPr>
            <w:r>
              <w:t xml:space="preserve">amendments by </w:t>
            </w:r>
            <w:hyperlink r:id="rId943"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40357F7E" w:rsidR="001C5843" w:rsidRDefault="00456FBF" w:rsidP="003E7858">
            <w:pPr>
              <w:pStyle w:val="EarlierRepubEntries"/>
            </w:pPr>
            <w:hyperlink r:id="rId944"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52795E01" w:rsidR="001C5843" w:rsidRDefault="001C5843" w:rsidP="003E7858">
            <w:pPr>
              <w:pStyle w:val="EarlierRepubEntries"/>
            </w:pPr>
            <w:r>
              <w:t xml:space="preserve">amendments by </w:t>
            </w:r>
            <w:hyperlink r:id="rId945"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5A676B99" w:rsidR="0054168F" w:rsidRPr="002E6F60" w:rsidRDefault="00456FBF" w:rsidP="003E7858">
            <w:pPr>
              <w:pStyle w:val="EarlierRepubEntries"/>
              <w:rPr>
                <w:rStyle w:val="Hyperlink"/>
              </w:rPr>
            </w:pPr>
            <w:hyperlink r:id="rId946"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6FF818FE" w:rsidR="0054168F" w:rsidRDefault="0054168F" w:rsidP="003E7858">
            <w:pPr>
              <w:pStyle w:val="EarlierRepubEntries"/>
            </w:pPr>
            <w:r>
              <w:t xml:space="preserve">amendments by </w:t>
            </w:r>
            <w:hyperlink r:id="rId947"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08EB6BF9" w:rsidR="00412ABE" w:rsidRDefault="00456FBF" w:rsidP="003E7858">
            <w:pPr>
              <w:pStyle w:val="EarlierRepubEntries"/>
            </w:pPr>
            <w:hyperlink r:id="rId948"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18964FA3" w:rsidR="00412ABE" w:rsidRPr="00412ABE" w:rsidRDefault="00412ABE" w:rsidP="003E7858">
            <w:pPr>
              <w:pStyle w:val="EarlierRepubEntries"/>
            </w:pPr>
            <w:r>
              <w:t xml:space="preserve">amendments by </w:t>
            </w:r>
            <w:hyperlink r:id="rId949"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950"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30BB2A7C" w:rsidR="00703E9A" w:rsidRDefault="00456FBF" w:rsidP="003E7858">
            <w:pPr>
              <w:pStyle w:val="EarlierRepubEntries"/>
            </w:pPr>
            <w:hyperlink r:id="rId951"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644BC402" w:rsidR="00703E9A" w:rsidRDefault="006C6746" w:rsidP="003E7858">
            <w:pPr>
              <w:pStyle w:val="EarlierRepubEntries"/>
            </w:pPr>
            <w:r>
              <w:t xml:space="preserve">amendments by </w:t>
            </w:r>
            <w:hyperlink r:id="rId952"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525BA932" w:rsidR="00C91609" w:rsidRDefault="00456FBF" w:rsidP="003E7858">
            <w:pPr>
              <w:pStyle w:val="EarlierRepubEntries"/>
            </w:pPr>
            <w:hyperlink r:id="rId953"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624F0BC4" w:rsidR="00C91609" w:rsidRDefault="00C91609" w:rsidP="003E7858">
            <w:pPr>
              <w:pStyle w:val="EarlierRepubEntries"/>
            </w:pPr>
            <w:r>
              <w:t xml:space="preserve">amendments by </w:t>
            </w:r>
            <w:hyperlink r:id="rId954"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033CB3CB" w:rsidR="00A50F2A" w:rsidRDefault="00456FBF" w:rsidP="003E7858">
            <w:pPr>
              <w:pStyle w:val="EarlierRepubEntries"/>
              <w:rPr>
                <w:rStyle w:val="charCitHyperlinkAbbrev"/>
              </w:rPr>
            </w:pPr>
            <w:hyperlink r:id="rId955"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499BF9B3" w:rsidR="00A50F2A" w:rsidRDefault="00A50F2A" w:rsidP="003E7858">
            <w:pPr>
              <w:pStyle w:val="EarlierRepubEntries"/>
            </w:pPr>
            <w:r>
              <w:t xml:space="preserve">amendments by </w:t>
            </w:r>
            <w:hyperlink r:id="rId956"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13DE652C" w:rsidR="00943EB5" w:rsidRDefault="00456FBF" w:rsidP="003E7858">
            <w:pPr>
              <w:pStyle w:val="EarlierRepubEntries"/>
              <w:rPr>
                <w:rStyle w:val="charCitHyperlinkAbbrev"/>
              </w:rPr>
            </w:pPr>
            <w:hyperlink r:id="rId957"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725D18F4" w:rsidR="00943EB5" w:rsidRDefault="00943EB5" w:rsidP="003E7858">
            <w:pPr>
              <w:pStyle w:val="EarlierRepubEntries"/>
            </w:pPr>
            <w:r>
              <w:t xml:space="preserve">amendments by </w:t>
            </w:r>
            <w:hyperlink r:id="rId958"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41594684" w:rsidR="00611915" w:rsidRDefault="00456FBF" w:rsidP="003E7858">
            <w:pPr>
              <w:pStyle w:val="EarlierRepubEntries"/>
              <w:rPr>
                <w:rStyle w:val="charCitHyperlinkAbbrev"/>
              </w:rPr>
            </w:pPr>
            <w:hyperlink r:id="rId959"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3D8F88FE" w:rsidR="00611915" w:rsidRDefault="00611915" w:rsidP="003E7858">
            <w:pPr>
              <w:pStyle w:val="EarlierRepubEntries"/>
            </w:pPr>
            <w:r>
              <w:t xml:space="preserve">amendments by </w:t>
            </w:r>
            <w:hyperlink r:id="rId960"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4CF09C0A" w:rsidR="00910E8F" w:rsidRDefault="00456FBF" w:rsidP="003E7858">
            <w:pPr>
              <w:pStyle w:val="EarlierRepubEntries"/>
              <w:rPr>
                <w:rStyle w:val="charCitHyperlinkAbbrev"/>
              </w:rPr>
            </w:pPr>
            <w:hyperlink r:id="rId961"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010EFFB8" w:rsidR="00910E8F" w:rsidRDefault="00910E8F" w:rsidP="003E7858">
            <w:pPr>
              <w:pStyle w:val="EarlierRepubEntries"/>
            </w:pPr>
            <w:r>
              <w:t xml:space="preserve">amendments by </w:t>
            </w:r>
            <w:hyperlink r:id="rId962"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1A9DC6AC" w:rsidR="00FB7484" w:rsidRDefault="00456FBF" w:rsidP="003E7858">
            <w:pPr>
              <w:pStyle w:val="EarlierRepubEntries"/>
              <w:rPr>
                <w:rStyle w:val="charCitHyperlinkAbbrev"/>
              </w:rPr>
            </w:pPr>
            <w:hyperlink r:id="rId963"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4BBC9CAF" w:rsidR="00FB7484" w:rsidRDefault="00FB7484" w:rsidP="003E7858">
            <w:pPr>
              <w:pStyle w:val="EarlierRepubEntries"/>
            </w:pPr>
            <w:r>
              <w:t xml:space="preserve">amendments by </w:t>
            </w:r>
            <w:hyperlink r:id="rId964"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5D1B916E" w:rsidR="00593D8A" w:rsidRDefault="00456FBF" w:rsidP="003E7858">
            <w:pPr>
              <w:pStyle w:val="EarlierRepubEntries"/>
              <w:rPr>
                <w:rStyle w:val="charCitHyperlinkAbbrev"/>
              </w:rPr>
            </w:pPr>
            <w:hyperlink r:id="rId965"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77B52F81" w:rsidR="00593D8A" w:rsidRDefault="00593D8A" w:rsidP="003E7858">
            <w:pPr>
              <w:pStyle w:val="EarlierRepubEntries"/>
            </w:pPr>
            <w:r>
              <w:t xml:space="preserve">amendments by </w:t>
            </w:r>
            <w:hyperlink r:id="rId966"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15EAF422" w:rsidR="009C69BC" w:rsidRDefault="00456FBF" w:rsidP="003E7858">
            <w:pPr>
              <w:pStyle w:val="EarlierRepubEntries"/>
              <w:rPr>
                <w:rStyle w:val="charCitHyperlinkAbbrev"/>
              </w:rPr>
            </w:pPr>
            <w:hyperlink r:id="rId967"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4DF55795" w:rsidR="009C69BC" w:rsidRDefault="009C69BC" w:rsidP="003E7858">
            <w:pPr>
              <w:pStyle w:val="EarlierRepubEntries"/>
            </w:pPr>
            <w:r>
              <w:t xml:space="preserve">amendments by </w:t>
            </w:r>
            <w:hyperlink r:id="rId968"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6F3EA6DE" w:rsidR="00314F7C" w:rsidRDefault="00456FBF" w:rsidP="003E7858">
            <w:pPr>
              <w:pStyle w:val="EarlierRepubEntries"/>
            </w:pPr>
            <w:hyperlink r:id="rId969"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549546BC" w:rsidR="00314F7C" w:rsidRPr="00F63C6E" w:rsidRDefault="0067330D" w:rsidP="003E7858">
            <w:pPr>
              <w:pStyle w:val="EarlierRepubEntries"/>
            </w:pPr>
            <w:r>
              <w:t>a</w:t>
            </w:r>
            <w:r w:rsidR="00F63C6E">
              <w:t xml:space="preserve">mendments by </w:t>
            </w:r>
            <w:hyperlink r:id="rId970"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71"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67DED2F6" w:rsidR="00BD2246" w:rsidRPr="0027216C" w:rsidRDefault="00456FBF" w:rsidP="003E7858">
            <w:pPr>
              <w:pStyle w:val="EarlierRepubEntries"/>
              <w:rPr>
                <w:rStyle w:val="charCitHyperlinkAbbrev"/>
              </w:rPr>
            </w:pPr>
            <w:hyperlink r:id="rId972"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1EF12A63" w:rsidR="00BD2246" w:rsidRDefault="0027216C" w:rsidP="003E7858">
            <w:pPr>
              <w:pStyle w:val="EarlierRepubEntries"/>
            </w:pPr>
            <w:r>
              <w:t xml:space="preserve">amendments by </w:t>
            </w:r>
            <w:hyperlink r:id="rId973"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3AC75D95" w:rsidR="00A10F65" w:rsidRDefault="00456FBF" w:rsidP="003E7858">
            <w:pPr>
              <w:pStyle w:val="EarlierRepubEntries"/>
            </w:pPr>
            <w:hyperlink r:id="rId974"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66B63256" w:rsidR="00A10F65" w:rsidRDefault="00A10F65" w:rsidP="003E7858">
            <w:pPr>
              <w:pStyle w:val="EarlierRepubEntries"/>
            </w:pPr>
            <w:r>
              <w:t xml:space="preserve">amendments by </w:t>
            </w:r>
            <w:hyperlink r:id="rId975"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3DB947EB" w:rsidR="007A19B0" w:rsidRDefault="00456FBF" w:rsidP="003E7858">
            <w:pPr>
              <w:pStyle w:val="EarlierRepubEntries"/>
            </w:pPr>
            <w:hyperlink r:id="rId976"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5767D01D" w:rsidR="007A19B0" w:rsidRDefault="007A19B0" w:rsidP="003E7858">
            <w:pPr>
              <w:pStyle w:val="EarlierRepubEntries"/>
            </w:pPr>
            <w:r>
              <w:t xml:space="preserve">amendments by </w:t>
            </w:r>
            <w:hyperlink r:id="rId977"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76D240C3" w:rsidR="005733F3" w:rsidRDefault="00456FBF" w:rsidP="003E7858">
            <w:pPr>
              <w:pStyle w:val="EarlierRepubEntries"/>
            </w:pPr>
            <w:hyperlink r:id="rId978"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01F5EF55" w:rsidR="005733F3" w:rsidRDefault="005733F3" w:rsidP="003E7858">
            <w:pPr>
              <w:pStyle w:val="EarlierRepubEntries"/>
            </w:pPr>
            <w:r>
              <w:t xml:space="preserve">amendments by </w:t>
            </w:r>
            <w:hyperlink r:id="rId979"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285B3686" w:rsidR="00962130" w:rsidRDefault="00456FBF" w:rsidP="003E7858">
            <w:pPr>
              <w:pStyle w:val="EarlierRepubEntries"/>
            </w:pPr>
            <w:hyperlink r:id="rId980"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29BB7DEE" w:rsidR="00962130" w:rsidRDefault="00BA6C2F" w:rsidP="003E7858">
            <w:pPr>
              <w:pStyle w:val="EarlierRepubEntries"/>
            </w:pPr>
            <w:r>
              <w:t xml:space="preserve">amendments by </w:t>
            </w:r>
            <w:hyperlink r:id="rId981"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1F812F29" w:rsidR="004C3882" w:rsidRDefault="00456FBF" w:rsidP="003E7858">
            <w:pPr>
              <w:pStyle w:val="EarlierRepubEntries"/>
            </w:pPr>
            <w:hyperlink r:id="rId982"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6A32CC89" w:rsidR="004C3882" w:rsidRDefault="004C3882" w:rsidP="003E7858">
            <w:pPr>
              <w:pStyle w:val="EarlierRepubEntries"/>
            </w:pPr>
            <w:r>
              <w:t xml:space="preserve">amendments by </w:t>
            </w:r>
            <w:hyperlink r:id="rId983"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03C09D79" w:rsidR="00590A41" w:rsidRDefault="00456FBF" w:rsidP="003E7858">
            <w:pPr>
              <w:pStyle w:val="EarlierRepubEntries"/>
            </w:pPr>
            <w:hyperlink r:id="rId984"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5312EE7C" w:rsidR="00590A41" w:rsidRDefault="00590A41" w:rsidP="003E7858">
            <w:pPr>
              <w:pStyle w:val="EarlierRepubEntries"/>
            </w:pPr>
            <w:r>
              <w:t xml:space="preserve">amendments by </w:t>
            </w:r>
            <w:hyperlink r:id="rId985"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67F62DD0" w:rsidR="00783DB4" w:rsidRDefault="00456FBF" w:rsidP="003E7858">
            <w:pPr>
              <w:pStyle w:val="EarlierRepubEntries"/>
            </w:pPr>
            <w:hyperlink r:id="rId986"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7803A870" w:rsidR="00783DB4" w:rsidRDefault="00783DB4" w:rsidP="003E7858">
            <w:pPr>
              <w:pStyle w:val="EarlierRepubEntries"/>
            </w:pPr>
            <w:r>
              <w:t xml:space="preserve">amendments by </w:t>
            </w:r>
            <w:hyperlink r:id="rId987"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23E2CBD2" w:rsidR="00265E03" w:rsidRDefault="00456FBF" w:rsidP="003E7858">
            <w:pPr>
              <w:pStyle w:val="EarlierRepubEntries"/>
            </w:pPr>
            <w:hyperlink r:id="rId988"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1BE9C2F8" w:rsidR="00265E03" w:rsidRDefault="003C07D6" w:rsidP="003E7858">
            <w:pPr>
              <w:pStyle w:val="EarlierRepubEntries"/>
            </w:pPr>
            <w:r>
              <w:t xml:space="preserve">amendments by </w:t>
            </w:r>
            <w:hyperlink r:id="rId989"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24467A5F" w:rsidR="00A24A19" w:rsidRDefault="00456FBF" w:rsidP="003E7858">
            <w:pPr>
              <w:pStyle w:val="EarlierRepubEntries"/>
            </w:pPr>
            <w:hyperlink r:id="rId990"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7ED741D1" w:rsidR="00A24A19" w:rsidRDefault="00A24A19" w:rsidP="003E7858">
            <w:pPr>
              <w:pStyle w:val="EarlierRepubEntries"/>
            </w:pPr>
            <w:r>
              <w:t xml:space="preserve">amendments by </w:t>
            </w:r>
            <w:hyperlink r:id="rId991" w:tooltip="Justice Legislation Amendment Act 2020" w:history="1">
              <w:r>
                <w:rPr>
                  <w:rStyle w:val="charCitHyperlinkAbbrev"/>
                </w:rPr>
                <w:t>A2020</w:t>
              </w:r>
              <w:r>
                <w:rPr>
                  <w:rStyle w:val="charCitHyperlinkAbbrev"/>
                </w:rPr>
                <w:noBreakHyphen/>
                <w:t>42</w:t>
              </w:r>
            </w:hyperlink>
          </w:p>
        </w:tc>
      </w:tr>
      <w:tr w:rsidR="00AC15E2" w14:paraId="024E9890" w14:textId="77777777" w:rsidTr="003E7858">
        <w:trPr>
          <w:cantSplit/>
        </w:trPr>
        <w:tc>
          <w:tcPr>
            <w:tcW w:w="1576" w:type="dxa"/>
            <w:tcBorders>
              <w:top w:val="single" w:sz="4" w:space="0" w:color="auto"/>
              <w:left w:val="nil"/>
              <w:bottom w:val="single" w:sz="4" w:space="0" w:color="auto"/>
              <w:right w:val="nil"/>
            </w:tcBorders>
          </w:tcPr>
          <w:p w14:paraId="74FDCA47" w14:textId="0A4D4F5E" w:rsidR="00AC15E2" w:rsidRDefault="00AC15E2" w:rsidP="00830D89">
            <w:pPr>
              <w:pStyle w:val="EarlierRepubEntries"/>
            </w:pPr>
            <w:r>
              <w:t>R83</w:t>
            </w:r>
            <w:r>
              <w:br/>
              <w:t>1 July 2021</w:t>
            </w:r>
          </w:p>
        </w:tc>
        <w:tc>
          <w:tcPr>
            <w:tcW w:w="1681" w:type="dxa"/>
            <w:tcBorders>
              <w:top w:val="single" w:sz="4" w:space="0" w:color="auto"/>
              <w:left w:val="nil"/>
              <w:bottom w:val="single" w:sz="4" w:space="0" w:color="auto"/>
              <w:right w:val="nil"/>
            </w:tcBorders>
          </w:tcPr>
          <w:p w14:paraId="4745ED45" w14:textId="5BF86959" w:rsidR="00AC15E2" w:rsidRDefault="00AC15E2" w:rsidP="00830D89">
            <w:pPr>
              <w:pStyle w:val="EarlierRepubEntries"/>
            </w:pPr>
            <w:r>
              <w:t>1 July 2021–</w:t>
            </w:r>
            <w:r>
              <w:br/>
              <w:t>9 Aug 2021</w:t>
            </w:r>
          </w:p>
        </w:tc>
        <w:tc>
          <w:tcPr>
            <w:tcW w:w="1783" w:type="dxa"/>
            <w:tcBorders>
              <w:top w:val="single" w:sz="4" w:space="0" w:color="auto"/>
              <w:left w:val="nil"/>
              <w:bottom w:val="single" w:sz="4" w:space="0" w:color="auto"/>
              <w:right w:val="nil"/>
            </w:tcBorders>
          </w:tcPr>
          <w:p w14:paraId="60AC440F" w14:textId="0FCF514E" w:rsidR="00AC15E2" w:rsidRDefault="00456FBF" w:rsidP="003E7858">
            <w:pPr>
              <w:pStyle w:val="EarlierRepubEntries"/>
            </w:pPr>
            <w:hyperlink r:id="rId992" w:tooltip="Road Transport (Offences) Amendment Regulation 2021 (No 1)" w:history="1">
              <w:r w:rsidR="00AC15E2">
                <w:rPr>
                  <w:rStyle w:val="charCitHyperlinkAbbrev"/>
                </w:rPr>
                <w:t>SL2021</w:t>
              </w:r>
              <w:r w:rsidR="00AC15E2">
                <w:rPr>
                  <w:rStyle w:val="charCitHyperlinkAbbrev"/>
                </w:rPr>
                <w:noBreakHyphen/>
                <w:t>10</w:t>
              </w:r>
            </w:hyperlink>
          </w:p>
        </w:tc>
        <w:tc>
          <w:tcPr>
            <w:tcW w:w="1783" w:type="dxa"/>
            <w:tcBorders>
              <w:top w:val="single" w:sz="4" w:space="0" w:color="auto"/>
              <w:left w:val="nil"/>
              <w:bottom w:val="single" w:sz="4" w:space="0" w:color="auto"/>
              <w:right w:val="nil"/>
            </w:tcBorders>
          </w:tcPr>
          <w:p w14:paraId="4BBBE50A" w14:textId="7D1641A6" w:rsidR="00AC15E2" w:rsidRDefault="00AC15E2" w:rsidP="003E7858">
            <w:pPr>
              <w:pStyle w:val="EarlierRepubEntries"/>
            </w:pPr>
            <w:r>
              <w:t xml:space="preserve">amendments by </w:t>
            </w:r>
            <w:hyperlink r:id="rId993" w:tooltip="Road Transport (Offences) Amendment Regulation 2021 (No 1)" w:history="1">
              <w:r>
                <w:rPr>
                  <w:rStyle w:val="charCitHyperlinkAbbrev"/>
                </w:rPr>
                <w:t>SL2021</w:t>
              </w:r>
              <w:r>
                <w:rPr>
                  <w:rStyle w:val="charCitHyperlinkAbbrev"/>
                </w:rPr>
                <w:noBreakHyphen/>
                <w:t>10</w:t>
              </w:r>
            </w:hyperlink>
          </w:p>
        </w:tc>
      </w:tr>
      <w:tr w:rsidR="00C27B7A" w14:paraId="2D7DD9C8" w14:textId="77777777" w:rsidTr="003E7858">
        <w:trPr>
          <w:cantSplit/>
        </w:trPr>
        <w:tc>
          <w:tcPr>
            <w:tcW w:w="1576" w:type="dxa"/>
            <w:tcBorders>
              <w:top w:val="single" w:sz="4" w:space="0" w:color="auto"/>
              <w:left w:val="nil"/>
              <w:bottom w:val="single" w:sz="4" w:space="0" w:color="auto"/>
              <w:right w:val="nil"/>
            </w:tcBorders>
          </w:tcPr>
          <w:p w14:paraId="47DB201C" w14:textId="5978B7BF" w:rsidR="00C27B7A" w:rsidRDefault="00C27B7A" w:rsidP="00830D89">
            <w:pPr>
              <w:pStyle w:val="EarlierRepubEntries"/>
            </w:pPr>
            <w:r>
              <w:t>R84</w:t>
            </w:r>
            <w:r>
              <w:br/>
              <w:t>10 Aug 2021</w:t>
            </w:r>
          </w:p>
        </w:tc>
        <w:tc>
          <w:tcPr>
            <w:tcW w:w="1681" w:type="dxa"/>
            <w:tcBorders>
              <w:top w:val="single" w:sz="4" w:space="0" w:color="auto"/>
              <w:left w:val="nil"/>
              <w:bottom w:val="single" w:sz="4" w:space="0" w:color="auto"/>
              <w:right w:val="nil"/>
            </w:tcBorders>
          </w:tcPr>
          <w:p w14:paraId="3C6BA9D7" w14:textId="3627FED1" w:rsidR="00C27B7A" w:rsidRDefault="00C27B7A" w:rsidP="00830D89">
            <w:pPr>
              <w:pStyle w:val="EarlierRepubEntries"/>
            </w:pPr>
            <w:r>
              <w:t>10 Aug 2021–</w:t>
            </w:r>
            <w:r>
              <w:br/>
              <w:t>11 Aug 2021</w:t>
            </w:r>
          </w:p>
        </w:tc>
        <w:tc>
          <w:tcPr>
            <w:tcW w:w="1783" w:type="dxa"/>
            <w:tcBorders>
              <w:top w:val="single" w:sz="4" w:space="0" w:color="auto"/>
              <w:left w:val="nil"/>
              <w:bottom w:val="single" w:sz="4" w:space="0" w:color="auto"/>
              <w:right w:val="nil"/>
            </w:tcBorders>
          </w:tcPr>
          <w:p w14:paraId="095F6484" w14:textId="395F6425" w:rsidR="00C27B7A" w:rsidRDefault="00456FBF" w:rsidP="003E7858">
            <w:pPr>
              <w:pStyle w:val="EarlierRepubEntries"/>
            </w:pPr>
            <w:hyperlink r:id="rId994" w:tooltip="Road Transport (Vehicle Registration) Amendment Regulation 2021 (No 1)" w:history="1">
              <w:r w:rsidR="00C27B7A">
                <w:rPr>
                  <w:rStyle w:val="charCitHyperlinkAbbrev"/>
                </w:rPr>
                <w:t>SL2021</w:t>
              </w:r>
              <w:r w:rsidR="00C27B7A">
                <w:rPr>
                  <w:rStyle w:val="charCitHyperlinkAbbrev"/>
                </w:rPr>
                <w:noBreakHyphen/>
                <w:t>18</w:t>
              </w:r>
            </w:hyperlink>
          </w:p>
        </w:tc>
        <w:tc>
          <w:tcPr>
            <w:tcW w:w="1783" w:type="dxa"/>
            <w:tcBorders>
              <w:top w:val="single" w:sz="4" w:space="0" w:color="auto"/>
              <w:left w:val="nil"/>
              <w:bottom w:val="single" w:sz="4" w:space="0" w:color="auto"/>
              <w:right w:val="nil"/>
            </w:tcBorders>
          </w:tcPr>
          <w:p w14:paraId="2B9FD367" w14:textId="40D6ECD2" w:rsidR="00C27B7A" w:rsidRDefault="00C27B7A" w:rsidP="003E7858">
            <w:pPr>
              <w:pStyle w:val="EarlierRepubEntries"/>
            </w:pPr>
            <w:r>
              <w:t xml:space="preserve">amendments by </w:t>
            </w:r>
            <w:hyperlink r:id="rId995" w:tooltip="Road Transport (Vehicle Registration) Amendment Regulation 2021 (No 1)" w:history="1">
              <w:r>
                <w:rPr>
                  <w:rStyle w:val="charCitHyperlinkAbbrev"/>
                </w:rPr>
                <w:t>SL2021</w:t>
              </w:r>
              <w:r>
                <w:rPr>
                  <w:rStyle w:val="charCitHyperlinkAbbrev"/>
                </w:rPr>
                <w:noBreakHyphen/>
                <w:t>18</w:t>
              </w:r>
            </w:hyperlink>
          </w:p>
        </w:tc>
      </w:tr>
      <w:tr w:rsidR="004619E4" w14:paraId="5194181E" w14:textId="77777777" w:rsidTr="003E7858">
        <w:trPr>
          <w:cantSplit/>
        </w:trPr>
        <w:tc>
          <w:tcPr>
            <w:tcW w:w="1576" w:type="dxa"/>
            <w:tcBorders>
              <w:top w:val="single" w:sz="4" w:space="0" w:color="auto"/>
              <w:left w:val="nil"/>
              <w:bottom w:val="single" w:sz="4" w:space="0" w:color="auto"/>
              <w:right w:val="nil"/>
            </w:tcBorders>
          </w:tcPr>
          <w:p w14:paraId="132E8227" w14:textId="71807DCF" w:rsidR="004619E4" w:rsidRDefault="004619E4" w:rsidP="00830D89">
            <w:pPr>
              <w:pStyle w:val="EarlierRepubEntries"/>
            </w:pPr>
            <w:r>
              <w:t>R85</w:t>
            </w:r>
            <w:r>
              <w:br/>
              <w:t>12 Aug 2021</w:t>
            </w:r>
          </w:p>
        </w:tc>
        <w:tc>
          <w:tcPr>
            <w:tcW w:w="1681" w:type="dxa"/>
            <w:tcBorders>
              <w:top w:val="single" w:sz="4" w:space="0" w:color="auto"/>
              <w:left w:val="nil"/>
              <w:bottom w:val="single" w:sz="4" w:space="0" w:color="auto"/>
              <w:right w:val="nil"/>
            </w:tcBorders>
          </w:tcPr>
          <w:p w14:paraId="7A43C2CB" w14:textId="377AF63A" w:rsidR="004619E4" w:rsidRDefault="004619E4" w:rsidP="00830D89">
            <w:pPr>
              <w:pStyle w:val="EarlierRepubEntries"/>
            </w:pPr>
            <w:r>
              <w:t>12 Aug 2021–</w:t>
            </w:r>
            <w:r>
              <w:br/>
              <w:t>12 Apr 2022</w:t>
            </w:r>
          </w:p>
        </w:tc>
        <w:tc>
          <w:tcPr>
            <w:tcW w:w="1783" w:type="dxa"/>
            <w:tcBorders>
              <w:top w:val="single" w:sz="4" w:space="0" w:color="auto"/>
              <w:left w:val="nil"/>
              <w:bottom w:val="single" w:sz="4" w:space="0" w:color="auto"/>
              <w:right w:val="nil"/>
            </w:tcBorders>
          </w:tcPr>
          <w:p w14:paraId="1494E188" w14:textId="355BD04B" w:rsidR="004619E4" w:rsidRDefault="00456FBF" w:rsidP="003E7858">
            <w:pPr>
              <w:pStyle w:val="EarlierRepubEntries"/>
            </w:pPr>
            <w:hyperlink r:id="rId996" w:tooltip="Road Transport (Safety and Traffic Management) Amendment Act 2021" w:history="1">
              <w:r w:rsidR="004335C6" w:rsidRPr="00403D17">
                <w:rPr>
                  <w:rStyle w:val="charCitHyperlinkAbbrev"/>
                </w:rPr>
                <w:t>A2021-14</w:t>
              </w:r>
            </w:hyperlink>
          </w:p>
        </w:tc>
        <w:tc>
          <w:tcPr>
            <w:tcW w:w="1783" w:type="dxa"/>
            <w:tcBorders>
              <w:top w:val="single" w:sz="4" w:space="0" w:color="auto"/>
              <w:left w:val="nil"/>
              <w:bottom w:val="single" w:sz="4" w:space="0" w:color="auto"/>
              <w:right w:val="nil"/>
            </w:tcBorders>
          </w:tcPr>
          <w:p w14:paraId="2E9CD495" w14:textId="62A776C2" w:rsidR="004619E4" w:rsidRDefault="004619E4" w:rsidP="003E7858">
            <w:pPr>
              <w:pStyle w:val="EarlierRepubEntries"/>
            </w:pPr>
            <w:r>
              <w:t xml:space="preserve">amendments by </w:t>
            </w:r>
            <w:hyperlink r:id="rId997" w:tooltip="Road Transport (Safety and Traffic Management) Amendment Act 2021" w:history="1">
              <w:r w:rsidR="00B069BB" w:rsidRPr="00403D17">
                <w:rPr>
                  <w:rStyle w:val="charCitHyperlinkAbbrev"/>
                </w:rPr>
                <w:t>A2021-14</w:t>
              </w:r>
            </w:hyperlink>
          </w:p>
        </w:tc>
      </w:tr>
      <w:tr w:rsidR="00CA71A3" w14:paraId="2E5A2F94" w14:textId="77777777" w:rsidTr="003E7858">
        <w:trPr>
          <w:cantSplit/>
        </w:trPr>
        <w:tc>
          <w:tcPr>
            <w:tcW w:w="1576" w:type="dxa"/>
            <w:tcBorders>
              <w:top w:val="single" w:sz="4" w:space="0" w:color="auto"/>
              <w:left w:val="nil"/>
              <w:bottom w:val="single" w:sz="4" w:space="0" w:color="auto"/>
              <w:right w:val="nil"/>
            </w:tcBorders>
          </w:tcPr>
          <w:p w14:paraId="5CA7048A" w14:textId="49D91F14" w:rsidR="00CA71A3" w:rsidRDefault="00CA71A3" w:rsidP="00830D89">
            <w:pPr>
              <w:pStyle w:val="EarlierRepubEntries"/>
            </w:pPr>
            <w:r>
              <w:t>R86</w:t>
            </w:r>
            <w:r>
              <w:br/>
            </w:r>
            <w:r w:rsidR="00903B39">
              <w:t>13 Apr 2022</w:t>
            </w:r>
          </w:p>
        </w:tc>
        <w:tc>
          <w:tcPr>
            <w:tcW w:w="1681" w:type="dxa"/>
            <w:tcBorders>
              <w:top w:val="single" w:sz="4" w:space="0" w:color="auto"/>
              <w:left w:val="nil"/>
              <w:bottom w:val="single" w:sz="4" w:space="0" w:color="auto"/>
              <w:right w:val="nil"/>
            </w:tcBorders>
          </w:tcPr>
          <w:p w14:paraId="0E6607D0" w14:textId="5BC73A42" w:rsidR="00CA71A3" w:rsidRDefault="00903B39" w:rsidP="00830D89">
            <w:pPr>
              <w:pStyle w:val="EarlierRepubEntries"/>
            </w:pPr>
            <w:r>
              <w:t>13 Apr 2022–</w:t>
            </w:r>
            <w:r>
              <w:br/>
              <w:t>26 Apr 2022</w:t>
            </w:r>
          </w:p>
        </w:tc>
        <w:tc>
          <w:tcPr>
            <w:tcW w:w="1783" w:type="dxa"/>
            <w:tcBorders>
              <w:top w:val="single" w:sz="4" w:space="0" w:color="auto"/>
              <w:left w:val="nil"/>
              <w:bottom w:val="single" w:sz="4" w:space="0" w:color="auto"/>
              <w:right w:val="nil"/>
            </w:tcBorders>
          </w:tcPr>
          <w:p w14:paraId="7B467CB1" w14:textId="57F788ED" w:rsidR="00CA71A3" w:rsidRDefault="00456FBF" w:rsidP="003E7858">
            <w:pPr>
              <w:pStyle w:val="EarlierRepubEntries"/>
            </w:pPr>
            <w:hyperlink r:id="rId998" w:tooltip="Road Transport Legislation Amendment Act 2022" w:history="1">
              <w:r w:rsidR="00903B39">
                <w:rPr>
                  <w:rStyle w:val="charCitHyperlinkAbbrev"/>
                </w:rPr>
                <w:t>A2022</w:t>
              </w:r>
              <w:r w:rsidR="00903B39">
                <w:rPr>
                  <w:rStyle w:val="charCitHyperlinkAbbrev"/>
                </w:rPr>
                <w:noBreakHyphen/>
                <w:t>3</w:t>
              </w:r>
            </w:hyperlink>
          </w:p>
        </w:tc>
        <w:tc>
          <w:tcPr>
            <w:tcW w:w="1783" w:type="dxa"/>
            <w:tcBorders>
              <w:top w:val="single" w:sz="4" w:space="0" w:color="auto"/>
              <w:left w:val="nil"/>
              <w:bottom w:val="single" w:sz="4" w:space="0" w:color="auto"/>
              <w:right w:val="nil"/>
            </w:tcBorders>
          </w:tcPr>
          <w:p w14:paraId="5A2A931A" w14:textId="75FE4F91" w:rsidR="00CA71A3" w:rsidRDefault="00903B39" w:rsidP="003E7858">
            <w:pPr>
              <w:pStyle w:val="EarlierRepubEntries"/>
            </w:pPr>
            <w:r>
              <w:t xml:space="preserve">amendments by </w:t>
            </w:r>
            <w:hyperlink r:id="rId999" w:tooltip="Road Transport Legislation Amendment Act 2022" w:history="1">
              <w:r>
                <w:rPr>
                  <w:rStyle w:val="charCitHyperlinkAbbrev"/>
                </w:rPr>
                <w:t>A2022</w:t>
              </w:r>
              <w:r>
                <w:rPr>
                  <w:rStyle w:val="charCitHyperlinkAbbrev"/>
                </w:rPr>
                <w:noBreakHyphen/>
                <w:t>3</w:t>
              </w:r>
            </w:hyperlink>
          </w:p>
        </w:tc>
      </w:tr>
      <w:tr w:rsidR="00C94F73" w14:paraId="7EEEC27B" w14:textId="77777777" w:rsidTr="003E7858">
        <w:trPr>
          <w:cantSplit/>
        </w:trPr>
        <w:tc>
          <w:tcPr>
            <w:tcW w:w="1576" w:type="dxa"/>
            <w:tcBorders>
              <w:top w:val="single" w:sz="4" w:space="0" w:color="auto"/>
              <w:left w:val="nil"/>
              <w:bottom w:val="single" w:sz="4" w:space="0" w:color="auto"/>
              <w:right w:val="nil"/>
            </w:tcBorders>
          </w:tcPr>
          <w:p w14:paraId="03BAFB28" w14:textId="785B1247" w:rsidR="00C94F73" w:rsidRDefault="00C94F73" w:rsidP="008E425B">
            <w:pPr>
              <w:pStyle w:val="EarlierRepubEntries"/>
            </w:pPr>
            <w:r>
              <w:t>R87</w:t>
            </w:r>
            <w:r>
              <w:br/>
            </w:r>
            <w:r w:rsidR="00FD392D">
              <w:t>27 Apr 2022</w:t>
            </w:r>
          </w:p>
        </w:tc>
        <w:tc>
          <w:tcPr>
            <w:tcW w:w="1681" w:type="dxa"/>
            <w:tcBorders>
              <w:top w:val="single" w:sz="4" w:space="0" w:color="auto"/>
              <w:left w:val="nil"/>
              <w:bottom w:val="single" w:sz="4" w:space="0" w:color="auto"/>
              <w:right w:val="nil"/>
            </w:tcBorders>
          </w:tcPr>
          <w:p w14:paraId="3741CFED" w14:textId="2E88C1EE" w:rsidR="00C94F73" w:rsidRDefault="00FD392D" w:rsidP="008E425B">
            <w:pPr>
              <w:pStyle w:val="EarlierRepubEntries"/>
            </w:pPr>
            <w:r>
              <w:t>27 Apr 2022</w:t>
            </w:r>
            <w:r w:rsidR="008E425B">
              <w:t>–</w:t>
            </w:r>
            <w:r w:rsidR="008E425B">
              <w:br/>
            </w:r>
            <w:r>
              <w:t>10 May 2022</w:t>
            </w:r>
          </w:p>
        </w:tc>
        <w:tc>
          <w:tcPr>
            <w:tcW w:w="1783" w:type="dxa"/>
            <w:tcBorders>
              <w:top w:val="single" w:sz="4" w:space="0" w:color="auto"/>
              <w:left w:val="nil"/>
              <w:bottom w:val="single" w:sz="4" w:space="0" w:color="auto"/>
              <w:right w:val="nil"/>
            </w:tcBorders>
          </w:tcPr>
          <w:p w14:paraId="72D278E2" w14:textId="739B0B97" w:rsidR="00C94F73" w:rsidRPr="00FD392D" w:rsidRDefault="00456FBF" w:rsidP="008E425B">
            <w:pPr>
              <w:pStyle w:val="EarlierRepubEntries"/>
              <w:rPr>
                <w:rStyle w:val="Hyperlink"/>
              </w:rPr>
            </w:pPr>
            <w:hyperlink r:id="rId1000" w:tooltip="Road Transport Legislation Amendment Act 2022 (No 2)" w:history="1">
              <w:r w:rsidR="00FD392D" w:rsidRPr="00FD392D">
                <w:rPr>
                  <w:rStyle w:val="Hyperlink"/>
                </w:rPr>
                <w:t>A2022</w:t>
              </w:r>
              <w:r w:rsidR="00FD392D" w:rsidRPr="00FD392D">
                <w:rPr>
                  <w:rStyle w:val="Hyperlink"/>
                </w:rPr>
                <w:noBreakHyphen/>
                <w:t>5</w:t>
              </w:r>
            </w:hyperlink>
          </w:p>
        </w:tc>
        <w:tc>
          <w:tcPr>
            <w:tcW w:w="1783" w:type="dxa"/>
            <w:tcBorders>
              <w:top w:val="single" w:sz="4" w:space="0" w:color="auto"/>
              <w:left w:val="nil"/>
              <w:bottom w:val="single" w:sz="4" w:space="0" w:color="auto"/>
              <w:right w:val="nil"/>
            </w:tcBorders>
          </w:tcPr>
          <w:p w14:paraId="0F746260" w14:textId="2F8AEAC0" w:rsidR="00C94F73" w:rsidRDefault="00FD392D" w:rsidP="008E425B">
            <w:pPr>
              <w:pStyle w:val="EarlierRepubEntries"/>
            </w:pPr>
            <w:r>
              <w:t xml:space="preserve">amendments by </w:t>
            </w:r>
            <w:hyperlink r:id="rId1001" w:tooltip="Road Transport Legislation Amendment Act 2022 (No 2)" w:history="1">
              <w:r>
                <w:rPr>
                  <w:rStyle w:val="charCitHyperlinkAbbrev"/>
                </w:rPr>
                <w:t>A2022</w:t>
              </w:r>
              <w:r>
                <w:rPr>
                  <w:rStyle w:val="charCitHyperlinkAbbrev"/>
                </w:rPr>
                <w:noBreakHyphen/>
                <w:t>5</w:t>
              </w:r>
            </w:hyperlink>
          </w:p>
        </w:tc>
      </w:tr>
      <w:tr w:rsidR="008E425B" w14:paraId="771937D7" w14:textId="77777777" w:rsidTr="003E7858">
        <w:trPr>
          <w:cantSplit/>
        </w:trPr>
        <w:tc>
          <w:tcPr>
            <w:tcW w:w="1576" w:type="dxa"/>
            <w:tcBorders>
              <w:top w:val="single" w:sz="4" w:space="0" w:color="auto"/>
              <w:left w:val="nil"/>
              <w:bottom w:val="single" w:sz="4" w:space="0" w:color="auto"/>
              <w:right w:val="nil"/>
            </w:tcBorders>
          </w:tcPr>
          <w:p w14:paraId="7563221C" w14:textId="178C07ED" w:rsidR="008E425B" w:rsidRDefault="008E425B" w:rsidP="00BD45AA">
            <w:pPr>
              <w:pStyle w:val="EarlierRepubEntries"/>
            </w:pPr>
            <w:r>
              <w:t>R88</w:t>
            </w:r>
            <w:r>
              <w:br/>
              <w:t>11 May 2022</w:t>
            </w:r>
          </w:p>
        </w:tc>
        <w:tc>
          <w:tcPr>
            <w:tcW w:w="1681" w:type="dxa"/>
            <w:tcBorders>
              <w:top w:val="single" w:sz="4" w:space="0" w:color="auto"/>
              <w:left w:val="nil"/>
              <w:bottom w:val="single" w:sz="4" w:space="0" w:color="auto"/>
              <w:right w:val="nil"/>
            </w:tcBorders>
          </w:tcPr>
          <w:p w14:paraId="77207C56" w14:textId="636C320A" w:rsidR="008E425B" w:rsidRDefault="008E425B" w:rsidP="00BD45AA">
            <w:pPr>
              <w:pStyle w:val="EarlierRepubEntries"/>
            </w:pPr>
            <w:r>
              <w:t>11 May 2022–</w:t>
            </w:r>
            <w:r>
              <w:br/>
              <w:t>30 June 2022</w:t>
            </w:r>
          </w:p>
        </w:tc>
        <w:tc>
          <w:tcPr>
            <w:tcW w:w="1783" w:type="dxa"/>
            <w:tcBorders>
              <w:top w:val="single" w:sz="4" w:space="0" w:color="auto"/>
              <w:left w:val="nil"/>
              <w:bottom w:val="single" w:sz="4" w:space="0" w:color="auto"/>
              <w:right w:val="nil"/>
            </w:tcBorders>
          </w:tcPr>
          <w:p w14:paraId="344EEC4C" w14:textId="1CE42FBB" w:rsidR="008E425B" w:rsidRPr="008E425B" w:rsidRDefault="00456FBF" w:rsidP="00BD45AA">
            <w:pPr>
              <w:pStyle w:val="EarlierRepubEntries"/>
            </w:pPr>
            <w:hyperlink r:id="rId1002" w:tooltip="Road Transport Legislation Amendment Act 2022 (No 2)" w:history="1">
              <w:r w:rsidR="008E425B" w:rsidRPr="008E425B">
                <w:rPr>
                  <w:rStyle w:val="Hyperlink"/>
                  <w:u w:val="none"/>
                </w:rPr>
                <w:t>A2022</w:t>
              </w:r>
              <w:r w:rsidR="008E425B" w:rsidRPr="008E425B">
                <w:rPr>
                  <w:rStyle w:val="Hyperlink"/>
                  <w:u w:val="none"/>
                </w:rPr>
                <w:noBreakHyphen/>
                <w:t>5</w:t>
              </w:r>
            </w:hyperlink>
          </w:p>
        </w:tc>
        <w:tc>
          <w:tcPr>
            <w:tcW w:w="1783" w:type="dxa"/>
            <w:tcBorders>
              <w:top w:val="single" w:sz="4" w:space="0" w:color="auto"/>
              <w:left w:val="nil"/>
              <w:bottom w:val="single" w:sz="4" w:space="0" w:color="auto"/>
              <w:right w:val="nil"/>
            </w:tcBorders>
          </w:tcPr>
          <w:p w14:paraId="52CBFF97" w14:textId="3F7838EE" w:rsidR="008E425B" w:rsidRDefault="008E425B" w:rsidP="00BD45AA">
            <w:pPr>
              <w:pStyle w:val="EarlierRepubEntries"/>
            </w:pPr>
            <w:r>
              <w:t xml:space="preserve">amendments by </w:t>
            </w:r>
            <w:hyperlink r:id="rId1003" w:tooltip="Road Transport Legislation Amendment Act 2022 (No 2)" w:history="1">
              <w:r>
                <w:rPr>
                  <w:rStyle w:val="charCitHyperlinkAbbrev"/>
                </w:rPr>
                <w:t>A2022</w:t>
              </w:r>
              <w:r>
                <w:rPr>
                  <w:rStyle w:val="charCitHyperlinkAbbrev"/>
                </w:rPr>
                <w:noBreakHyphen/>
                <w:t>5</w:t>
              </w:r>
            </w:hyperlink>
          </w:p>
        </w:tc>
      </w:tr>
      <w:tr w:rsidR="00B105E1" w14:paraId="02477C6D" w14:textId="77777777" w:rsidTr="003E7858">
        <w:trPr>
          <w:cantSplit/>
        </w:trPr>
        <w:tc>
          <w:tcPr>
            <w:tcW w:w="1576" w:type="dxa"/>
            <w:tcBorders>
              <w:top w:val="single" w:sz="4" w:space="0" w:color="auto"/>
              <w:left w:val="nil"/>
              <w:bottom w:val="single" w:sz="4" w:space="0" w:color="auto"/>
              <w:right w:val="nil"/>
            </w:tcBorders>
          </w:tcPr>
          <w:p w14:paraId="36AAE16C" w14:textId="3A1935E5" w:rsidR="00B105E1" w:rsidRDefault="00B105E1" w:rsidP="00BD45AA">
            <w:pPr>
              <w:pStyle w:val="EarlierRepubEntries"/>
            </w:pPr>
            <w:r>
              <w:t>R89</w:t>
            </w:r>
            <w:r>
              <w:br/>
              <w:t>1 July 2022</w:t>
            </w:r>
          </w:p>
        </w:tc>
        <w:tc>
          <w:tcPr>
            <w:tcW w:w="1681" w:type="dxa"/>
            <w:tcBorders>
              <w:top w:val="single" w:sz="4" w:space="0" w:color="auto"/>
              <w:left w:val="nil"/>
              <w:bottom w:val="single" w:sz="4" w:space="0" w:color="auto"/>
              <w:right w:val="nil"/>
            </w:tcBorders>
          </w:tcPr>
          <w:p w14:paraId="5496AC5F" w14:textId="7EA432E2" w:rsidR="00B105E1" w:rsidRDefault="00B105E1" w:rsidP="00BD45AA">
            <w:pPr>
              <w:pStyle w:val="EarlierRepubEntries"/>
            </w:pPr>
            <w:r>
              <w:t>1 July 2022–</w:t>
            </w:r>
            <w:r>
              <w:br/>
              <w:t>21 June 2023</w:t>
            </w:r>
          </w:p>
        </w:tc>
        <w:tc>
          <w:tcPr>
            <w:tcW w:w="1783" w:type="dxa"/>
            <w:tcBorders>
              <w:top w:val="single" w:sz="4" w:space="0" w:color="auto"/>
              <w:left w:val="nil"/>
              <w:bottom w:val="single" w:sz="4" w:space="0" w:color="auto"/>
              <w:right w:val="nil"/>
            </w:tcBorders>
          </w:tcPr>
          <w:p w14:paraId="335FA4EF" w14:textId="103FAE4D" w:rsidR="00B105E1" w:rsidRDefault="00456FBF" w:rsidP="00BD45AA">
            <w:pPr>
              <w:pStyle w:val="EarlierRepubEntries"/>
            </w:pPr>
            <w:hyperlink r:id="rId1004" w:tooltip="Road Transport (Offences) Amendment Regulation 2022 (No 1)" w:history="1">
              <w:r w:rsidR="00B105E1">
                <w:rPr>
                  <w:rStyle w:val="charCitHyperlinkAbbrev"/>
                </w:rPr>
                <w:t>SL2022</w:t>
              </w:r>
              <w:r w:rsidR="00B105E1">
                <w:rPr>
                  <w:rStyle w:val="charCitHyperlinkAbbrev"/>
                </w:rPr>
                <w:noBreakHyphen/>
                <w:t>8</w:t>
              </w:r>
            </w:hyperlink>
          </w:p>
        </w:tc>
        <w:tc>
          <w:tcPr>
            <w:tcW w:w="1783" w:type="dxa"/>
            <w:tcBorders>
              <w:top w:val="single" w:sz="4" w:space="0" w:color="auto"/>
              <w:left w:val="nil"/>
              <w:bottom w:val="single" w:sz="4" w:space="0" w:color="auto"/>
              <w:right w:val="nil"/>
            </w:tcBorders>
          </w:tcPr>
          <w:p w14:paraId="7747384B" w14:textId="230E2FDA" w:rsidR="00B105E1" w:rsidRDefault="00B105E1" w:rsidP="00BD45AA">
            <w:pPr>
              <w:pStyle w:val="EarlierRepubEntries"/>
            </w:pPr>
            <w:r>
              <w:t xml:space="preserve">amendments by </w:t>
            </w:r>
            <w:hyperlink r:id="rId1005" w:tooltip="Road Transport (Offences) Amendment Regulation 2022 (No 1)" w:history="1">
              <w:r>
                <w:rPr>
                  <w:rStyle w:val="charCitHyperlinkAbbrev"/>
                </w:rPr>
                <w:t>SL2022</w:t>
              </w:r>
              <w:r>
                <w:rPr>
                  <w:rStyle w:val="charCitHyperlinkAbbrev"/>
                </w:rPr>
                <w:noBreakHyphen/>
                <w:t>8</w:t>
              </w:r>
            </w:hyperlink>
          </w:p>
        </w:tc>
      </w:tr>
      <w:tr w:rsidR="00A5576A" w14:paraId="7819C600" w14:textId="77777777" w:rsidTr="003E7858">
        <w:trPr>
          <w:cantSplit/>
        </w:trPr>
        <w:tc>
          <w:tcPr>
            <w:tcW w:w="1576" w:type="dxa"/>
            <w:tcBorders>
              <w:top w:val="single" w:sz="4" w:space="0" w:color="auto"/>
              <w:left w:val="nil"/>
              <w:bottom w:val="single" w:sz="4" w:space="0" w:color="auto"/>
              <w:right w:val="nil"/>
            </w:tcBorders>
          </w:tcPr>
          <w:p w14:paraId="0C3AE728" w14:textId="6D9E406E" w:rsidR="00A5576A" w:rsidRDefault="00A5576A" w:rsidP="00BD45AA">
            <w:pPr>
              <w:pStyle w:val="EarlierRepubEntries"/>
            </w:pPr>
            <w:r>
              <w:t>R90</w:t>
            </w:r>
            <w:r>
              <w:br/>
            </w:r>
            <w:r w:rsidR="00C0143B">
              <w:t>22 June 2023</w:t>
            </w:r>
          </w:p>
        </w:tc>
        <w:tc>
          <w:tcPr>
            <w:tcW w:w="1681" w:type="dxa"/>
            <w:tcBorders>
              <w:top w:val="single" w:sz="4" w:space="0" w:color="auto"/>
              <w:left w:val="nil"/>
              <w:bottom w:val="single" w:sz="4" w:space="0" w:color="auto"/>
              <w:right w:val="nil"/>
            </w:tcBorders>
          </w:tcPr>
          <w:p w14:paraId="4AC2AC4B" w14:textId="02F27E44" w:rsidR="00A5576A" w:rsidRDefault="00C0143B" w:rsidP="00BD45AA">
            <w:pPr>
              <w:pStyle w:val="EarlierRepubEntries"/>
            </w:pPr>
            <w:r>
              <w:t>22 June 2023–</w:t>
            </w:r>
            <w:r>
              <w:br/>
              <w:t>30 June 2023</w:t>
            </w:r>
          </w:p>
        </w:tc>
        <w:tc>
          <w:tcPr>
            <w:tcW w:w="1783" w:type="dxa"/>
            <w:tcBorders>
              <w:top w:val="single" w:sz="4" w:space="0" w:color="auto"/>
              <w:left w:val="nil"/>
              <w:bottom w:val="single" w:sz="4" w:space="0" w:color="auto"/>
              <w:right w:val="nil"/>
            </w:tcBorders>
          </w:tcPr>
          <w:p w14:paraId="29588D05" w14:textId="48C18A42" w:rsidR="00A5576A" w:rsidRDefault="00456FBF" w:rsidP="00BD45AA">
            <w:pPr>
              <w:pStyle w:val="EarlierRepubEntries"/>
            </w:pPr>
            <w:hyperlink r:id="rId1006" w:tooltip="Road Safety LegislationAmendment Act 2023" w:history="1">
              <w:r w:rsidR="00C0143B">
                <w:rPr>
                  <w:rStyle w:val="charCitHyperlinkAbbrev"/>
                </w:rPr>
                <w:t>A2023</w:t>
              </w:r>
              <w:r w:rsidR="00C0143B">
                <w:rPr>
                  <w:rStyle w:val="charCitHyperlinkAbbrev"/>
                </w:rPr>
                <w:noBreakHyphen/>
                <w:t>19</w:t>
              </w:r>
            </w:hyperlink>
          </w:p>
        </w:tc>
        <w:tc>
          <w:tcPr>
            <w:tcW w:w="1783" w:type="dxa"/>
            <w:tcBorders>
              <w:top w:val="single" w:sz="4" w:space="0" w:color="auto"/>
              <w:left w:val="nil"/>
              <w:bottom w:val="single" w:sz="4" w:space="0" w:color="auto"/>
              <w:right w:val="nil"/>
            </w:tcBorders>
          </w:tcPr>
          <w:p w14:paraId="4526AF24" w14:textId="494EBDE0" w:rsidR="00A5576A" w:rsidRDefault="00C0143B" w:rsidP="00BD45AA">
            <w:pPr>
              <w:pStyle w:val="EarlierRepubEntries"/>
            </w:pPr>
            <w:r>
              <w:t xml:space="preserve">amendments by </w:t>
            </w:r>
            <w:hyperlink r:id="rId1007" w:tooltip="Road Safety LegislationAmendment Act 2023" w:history="1">
              <w:r>
                <w:rPr>
                  <w:rStyle w:val="charCitHyperlinkAbbrev"/>
                </w:rPr>
                <w:t>A2023</w:t>
              </w:r>
              <w:r>
                <w:rPr>
                  <w:rStyle w:val="charCitHyperlinkAbbrev"/>
                </w:rPr>
                <w:noBreakHyphen/>
                <w:t>19</w:t>
              </w:r>
            </w:hyperlink>
          </w:p>
        </w:tc>
      </w:tr>
    </w:tbl>
    <w:p w14:paraId="4F2A2081" w14:textId="77777777" w:rsidR="0058526B" w:rsidRDefault="0058526B" w:rsidP="007B3882">
      <w:pPr>
        <w:pStyle w:val="05EndNote0"/>
        <w:sectPr w:rsidR="0058526B" w:rsidSect="00FB539B">
          <w:headerReference w:type="even" r:id="rId1008"/>
          <w:headerReference w:type="default" r:id="rId1009"/>
          <w:footerReference w:type="even" r:id="rId1010"/>
          <w:footerReference w:type="default" r:id="rId1011"/>
          <w:pgSz w:w="11907" w:h="16839" w:code="9"/>
          <w:pgMar w:top="3000" w:right="1900" w:bottom="2500" w:left="2300" w:header="2480" w:footer="2100" w:gutter="0"/>
          <w:cols w:space="720"/>
          <w:docGrid w:linePitch="326"/>
        </w:sectPr>
      </w:pPr>
    </w:p>
    <w:p w14:paraId="6A34A741" w14:textId="56D31930" w:rsidR="00FE08C2" w:rsidRDefault="00FE08C2" w:rsidP="008E425B">
      <w:pPr>
        <w:keepLines/>
        <w:rPr>
          <w:color w:val="000000"/>
          <w:sz w:val="22"/>
        </w:rPr>
      </w:pPr>
    </w:p>
    <w:p w14:paraId="7B7A3A46" w14:textId="3B03C200" w:rsidR="008E425B" w:rsidRDefault="008E425B" w:rsidP="008E425B">
      <w:pPr>
        <w:keepLines/>
        <w:rPr>
          <w:color w:val="000000"/>
          <w:sz w:val="22"/>
        </w:rPr>
      </w:pPr>
    </w:p>
    <w:p w14:paraId="1A364A07" w14:textId="6D9279EF" w:rsidR="008E425B" w:rsidRDefault="008E425B" w:rsidP="008E425B">
      <w:pPr>
        <w:keepLines/>
        <w:rPr>
          <w:color w:val="000000"/>
          <w:sz w:val="22"/>
        </w:rPr>
      </w:pPr>
    </w:p>
    <w:p w14:paraId="275CBEFC" w14:textId="04737AB5" w:rsidR="008E425B" w:rsidRDefault="008E425B" w:rsidP="008E425B">
      <w:pPr>
        <w:keepLines/>
        <w:rPr>
          <w:color w:val="000000"/>
          <w:sz w:val="22"/>
        </w:rPr>
      </w:pPr>
    </w:p>
    <w:p w14:paraId="5D37314B" w14:textId="739FE16E" w:rsidR="008E425B" w:rsidRDefault="008E425B" w:rsidP="008E425B">
      <w:pPr>
        <w:keepLines/>
        <w:rPr>
          <w:color w:val="000000"/>
          <w:sz w:val="22"/>
        </w:rPr>
      </w:pPr>
    </w:p>
    <w:p w14:paraId="5798411B" w14:textId="22F6BDDB" w:rsidR="008E425B" w:rsidRDefault="008E425B" w:rsidP="008E425B">
      <w:pPr>
        <w:keepLines/>
        <w:rPr>
          <w:color w:val="000000"/>
          <w:sz w:val="22"/>
        </w:rPr>
      </w:pPr>
    </w:p>
    <w:p w14:paraId="6EDE4A6E" w14:textId="60DA4FED" w:rsidR="008E425B" w:rsidRDefault="008E425B" w:rsidP="008E425B">
      <w:pPr>
        <w:keepLines/>
        <w:rPr>
          <w:color w:val="000000"/>
          <w:sz w:val="22"/>
        </w:rPr>
      </w:pPr>
    </w:p>
    <w:p w14:paraId="32391B94" w14:textId="18B1839E" w:rsidR="008E425B" w:rsidRDefault="008E425B" w:rsidP="008E425B">
      <w:pPr>
        <w:keepLines/>
        <w:rPr>
          <w:color w:val="000000"/>
          <w:sz w:val="22"/>
        </w:rPr>
      </w:pPr>
    </w:p>
    <w:p w14:paraId="6D1310AC" w14:textId="4A6F6B56" w:rsidR="00F734B9" w:rsidRDefault="00F734B9" w:rsidP="008E425B">
      <w:pPr>
        <w:keepLines/>
        <w:rPr>
          <w:color w:val="000000"/>
          <w:sz w:val="22"/>
        </w:rPr>
      </w:pPr>
    </w:p>
    <w:p w14:paraId="2F75908B" w14:textId="1F729E89" w:rsidR="00F734B9" w:rsidRDefault="00F734B9" w:rsidP="008E425B">
      <w:pPr>
        <w:keepLines/>
        <w:rPr>
          <w:color w:val="000000"/>
          <w:sz w:val="22"/>
        </w:rPr>
      </w:pPr>
    </w:p>
    <w:p w14:paraId="0B38AC1D" w14:textId="02CD88B7" w:rsidR="00F734B9" w:rsidRDefault="00F734B9" w:rsidP="008E425B">
      <w:pPr>
        <w:keepLines/>
        <w:rPr>
          <w:color w:val="000000"/>
          <w:sz w:val="22"/>
        </w:rPr>
      </w:pPr>
    </w:p>
    <w:p w14:paraId="220292F9" w14:textId="58CB55C3" w:rsidR="00F734B9" w:rsidRDefault="00F734B9" w:rsidP="008E425B">
      <w:pPr>
        <w:keepLines/>
        <w:rPr>
          <w:color w:val="000000"/>
          <w:sz w:val="22"/>
        </w:rPr>
      </w:pPr>
    </w:p>
    <w:p w14:paraId="0BA61061" w14:textId="08F2DAED" w:rsidR="00F734B9" w:rsidRDefault="00F734B9" w:rsidP="008E425B">
      <w:pPr>
        <w:keepLines/>
        <w:rPr>
          <w:color w:val="000000"/>
          <w:sz w:val="22"/>
        </w:rPr>
      </w:pPr>
    </w:p>
    <w:p w14:paraId="67C56813" w14:textId="35972FF2" w:rsidR="00F734B9" w:rsidRDefault="00F734B9" w:rsidP="008E425B">
      <w:pPr>
        <w:keepLines/>
        <w:rPr>
          <w:color w:val="000000"/>
          <w:sz w:val="22"/>
        </w:rPr>
      </w:pPr>
    </w:p>
    <w:p w14:paraId="04172D03" w14:textId="13868AF6" w:rsidR="00F734B9" w:rsidRDefault="00F734B9" w:rsidP="008E425B">
      <w:pPr>
        <w:keepLines/>
        <w:rPr>
          <w:color w:val="000000"/>
          <w:sz w:val="22"/>
        </w:rPr>
      </w:pPr>
    </w:p>
    <w:p w14:paraId="2B8DCE58" w14:textId="65E10A9E" w:rsidR="00F734B9" w:rsidRDefault="00F734B9" w:rsidP="008E425B">
      <w:pPr>
        <w:keepLines/>
        <w:rPr>
          <w:color w:val="000000"/>
          <w:sz w:val="22"/>
        </w:rPr>
      </w:pPr>
    </w:p>
    <w:p w14:paraId="056146B0" w14:textId="4A0116C1" w:rsidR="00F734B9" w:rsidRDefault="00F734B9" w:rsidP="008E425B">
      <w:pPr>
        <w:keepLines/>
        <w:rPr>
          <w:color w:val="000000"/>
          <w:sz w:val="22"/>
        </w:rPr>
      </w:pPr>
    </w:p>
    <w:p w14:paraId="26D2D8EF" w14:textId="49C6B9AC" w:rsidR="00F734B9" w:rsidRDefault="00F734B9" w:rsidP="008E425B">
      <w:pPr>
        <w:keepLines/>
        <w:rPr>
          <w:color w:val="000000"/>
          <w:sz w:val="22"/>
        </w:rPr>
      </w:pPr>
    </w:p>
    <w:p w14:paraId="67CDCE94" w14:textId="1CD3E37E" w:rsidR="00F734B9" w:rsidRDefault="00F734B9" w:rsidP="008E425B">
      <w:pPr>
        <w:keepLines/>
        <w:rPr>
          <w:color w:val="000000"/>
          <w:sz w:val="22"/>
        </w:rPr>
      </w:pPr>
    </w:p>
    <w:p w14:paraId="07CB2834" w14:textId="09F0802A" w:rsidR="00F734B9" w:rsidRDefault="00F734B9" w:rsidP="008E425B">
      <w:pPr>
        <w:keepLines/>
        <w:rPr>
          <w:color w:val="000000"/>
          <w:sz w:val="22"/>
        </w:rPr>
      </w:pPr>
    </w:p>
    <w:p w14:paraId="6A718088" w14:textId="77777777" w:rsidR="00F734B9" w:rsidRDefault="00F734B9" w:rsidP="008E425B">
      <w:pPr>
        <w:keepLines/>
        <w:rPr>
          <w:color w:val="000000"/>
          <w:sz w:val="22"/>
        </w:rPr>
      </w:pPr>
    </w:p>
    <w:p w14:paraId="6F50DE25" w14:textId="0C671626" w:rsidR="008E425B" w:rsidRDefault="008E425B" w:rsidP="008E425B">
      <w:pPr>
        <w:keepLines/>
        <w:rPr>
          <w:color w:val="000000"/>
          <w:sz w:val="22"/>
        </w:rPr>
      </w:pPr>
    </w:p>
    <w:p w14:paraId="69C96813" w14:textId="6EAA8A8C" w:rsidR="008E425B" w:rsidRDefault="008E425B" w:rsidP="008E425B">
      <w:pPr>
        <w:keepLines/>
        <w:rPr>
          <w:color w:val="000000"/>
          <w:sz w:val="22"/>
        </w:rPr>
      </w:pPr>
    </w:p>
    <w:p w14:paraId="1F922169" w14:textId="3E01F94C" w:rsidR="008E425B" w:rsidRDefault="008E425B" w:rsidP="008E425B">
      <w:pPr>
        <w:keepLines/>
        <w:rPr>
          <w:color w:val="000000"/>
          <w:sz w:val="22"/>
        </w:rPr>
      </w:pPr>
    </w:p>
    <w:p w14:paraId="6CC59E84" w14:textId="745F19D9" w:rsidR="008E425B" w:rsidRDefault="008E425B" w:rsidP="008E425B">
      <w:pPr>
        <w:keepLines/>
        <w:rPr>
          <w:color w:val="000000"/>
          <w:sz w:val="22"/>
        </w:rPr>
      </w:pPr>
    </w:p>
    <w:p w14:paraId="7F6F893F" w14:textId="74F139FB" w:rsidR="008E425B" w:rsidRDefault="008E425B" w:rsidP="008E425B">
      <w:pPr>
        <w:keepLines/>
        <w:rPr>
          <w:color w:val="000000"/>
          <w:sz w:val="22"/>
        </w:rPr>
      </w:pPr>
    </w:p>
    <w:p w14:paraId="654A5B60" w14:textId="0162962D" w:rsidR="008E425B" w:rsidRDefault="008E425B" w:rsidP="008E425B">
      <w:pPr>
        <w:keepLines/>
        <w:rPr>
          <w:color w:val="000000"/>
          <w:sz w:val="22"/>
        </w:rPr>
      </w:pPr>
    </w:p>
    <w:p w14:paraId="3E27ED80" w14:textId="77777777" w:rsidR="008E425B" w:rsidRDefault="008E425B" w:rsidP="008E425B">
      <w:pPr>
        <w:keepLines/>
        <w:rPr>
          <w:color w:val="000000"/>
          <w:sz w:val="22"/>
        </w:rPr>
      </w:pPr>
    </w:p>
    <w:p w14:paraId="227527BC" w14:textId="74DE02C8" w:rsidR="003B7A70" w:rsidRDefault="003B7A70" w:rsidP="003B7A70">
      <w:pPr>
        <w:rPr>
          <w:noProof/>
          <w:color w:val="000000"/>
          <w:sz w:val="22"/>
        </w:rPr>
      </w:pPr>
      <w:r>
        <w:rPr>
          <w:color w:val="000000"/>
          <w:sz w:val="22"/>
        </w:rPr>
        <w:t xml:space="preserve">©  Australian Capital Territory </w:t>
      </w:r>
      <w:r w:rsidR="00FB539B">
        <w:rPr>
          <w:noProof/>
          <w:color w:val="000000"/>
          <w:sz w:val="22"/>
        </w:rPr>
        <w:t>2023</w:t>
      </w:r>
    </w:p>
    <w:p w14:paraId="03822EBE" w14:textId="77777777" w:rsidR="002D2197" w:rsidRDefault="002D2197">
      <w:pPr>
        <w:pStyle w:val="06Copyright"/>
        <w:sectPr w:rsidR="002D2197" w:rsidSect="002D2197">
          <w:headerReference w:type="even" r:id="rId1012"/>
          <w:headerReference w:type="default" r:id="rId1013"/>
          <w:footerReference w:type="even" r:id="rId1014"/>
          <w:footerReference w:type="default" r:id="rId1015"/>
          <w:headerReference w:type="first" r:id="rId1016"/>
          <w:footerReference w:type="first" r:id="rId1017"/>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1018"/>
      <w:headerReference w:type="default" r:id="rId1019"/>
      <w:footerReference w:type="even" r:id="rId1020"/>
      <w:footerReference w:type="default" r:id="rId1021"/>
      <w:footerReference w:type="first" r:id="rId1022"/>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26C7" w14:textId="77777777" w:rsidR="002A45C2" w:rsidRDefault="002A45C2">
      <w:r>
        <w:separator/>
      </w:r>
    </w:p>
  </w:endnote>
  <w:endnote w:type="continuationSeparator" w:id="0">
    <w:p w14:paraId="6930BE8D" w14:textId="77777777" w:rsidR="002A45C2" w:rsidRDefault="002A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6BD2" w14:textId="5D34E694" w:rsidR="009900CD" w:rsidRPr="00456FBF" w:rsidRDefault="009900CD" w:rsidP="00456FBF">
    <w:pPr>
      <w:pStyle w:val="Footer"/>
      <w:jc w:val="center"/>
      <w:rPr>
        <w:rFonts w:cs="Arial"/>
        <w:sz w:val="14"/>
      </w:rPr>
    </w:pPr>
    <w:r w:rsidRPr="00456FBF">
      <w:rPr>
        <w:rFonts w:cs="Arial"/>
        <w:sz w:val="14"/>
      </w:rPr>
      <w:fldChar w:fldCharType="begin"/>
    </w:r>
    <w:r w:rsidRPr="00456FBF">
      <w:rPr>
        <w:rFonts w:cs="Arial"/>
        <w:sz w:val="14"/>
      </w:rPr>
      <w:instrText xml:space="preserve"> DOCPROPERTY "Status" </w:instrText>
    </w:r>
    <w:r w:rsidRPr="00456FBF">
      <w:rPr>
        <w:rFonts w:cs="Arial"/>
        <w:sz w:val="14"/>
      </w:rPr>
      <w:fldChar w:fldCharType="separate"/>
    </w:r>
    <w:r w:rsidR="0007262A" w:rsidRPr="00456FBF">
      <w:rPr>
        <w:rFonts w:cs="Arial"/>
        <w:sz w:val="14"/>
      </w:rPr>
      <w:t xml:space="preserve"> </w:t>
    </w:r>
    <w:r w:rsidRPr="00456FBF">
      <w:rPr>
        <w:rFonts w:cs="Arial"/>
        <w:sz w:val="14"/>
      </w:rPr>
      <w:fldChar w:fldCharType="end"/>
    </w:r>
    <w:r w:rsidR="00456FBF" w:rsidRPr="00456FB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94EA" w14:textId="77777777" w:rsidR="00793B91" w:rsidRDefault="00793B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3B91" w:rsidRPr="00CB3D59" w14:paraId="326767D7" w14:textId="77777777">
      <w:tc>
        <w:tcPr>
          <w:tcW w:w="847" w:type="pct"/>
        </w:tcPr>
        <w:p w14:paraId="3B7F97B2" w14:textId="77777777" w:rsidR="00793B91" w:rsidRPr="00A752AE" w:rsidRDefault="00793B91"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8EB5478" w14:textId="1C5CC4FD" w:rsidR="00793B91" w:rsidRPr="00A752AE" w:rsidRDefault="00793B9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262A" w:rsidRPr="0007262A">
            <w:rPr>
              <w:rFonts w:cs="Arial"/>
              <w:szCs w:val="18"/>
            </w:rPr>
            <w:t>Road Transport (Offences)</w:t>
          </w:r>
          <w:r w:rsidR="0007262A">
            <w:t xml:space="preserve"> Regulation 2005</w:t>
          </w:r>
          <w:r>
            <w:rPr>
              <w:rFonts w:cs="Arial"/>
              <w:szCs w:val="18"/>
            </w:rPr>
            <w:fldChar w:fldCharType="end"/>
          </w:r>
        </w:p>
        <w:p w14:paraId="67143A09" w14:textId="2C9E7021" w:rsidR="00793B91" w:rsidRPr="00A752AE" w:rsidRDefault="00793B9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7262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7262A">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7262A">
            <w:rPr>
              <w:rFonts w:cs="Arial"/>
              <w:szCs w:val="18"/>
            </w:rPr>
            <w:t>-20/12/23</w:t>
          </w:r>
          <w:r w:rsidRPr="00A752AE">
            <w:rPr>
              <w:rFonts w:cs="Arial"/>
              <w:szCs w:val="18"/>
            </w:rPr>
            <w:fldChar w:fldCharType="end"/>
          </w:r>
        </w:p>
      </w:tc>
      <w:tc>
        <w:tcPr>
          <w:tcW w:w="1061" w:type="pct"/>
        </w:tcPr>
        <w:p w14:paraId="0E035F30" w14:textId="5FD40F96" w:rsidR="00793B91" w:rsidRPr="00A752AE" w:rsidRDefault="00793B91"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7262A">
            <w:rPr>
              <w:rFonts w:cs="Arial"/>
              <w:szCs w:val="18"/>
            </w:rPr>
            <w:t>R91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7262A">
            <w:rPr>
              <w:rFonts w:cs="Arial"/>
              <w:szCs w:val="18"/>
            </w:rPr>
            <w:t>01/07/23</w:t>
          </w:r>
          <w:r w:rsidRPr="00A752AE">
            <w:rPr>
              <w:rFonts w:cs="Arial"/>
              <w:szCs w:val="18"/>
            </w:rPr>
            <w:fldChar w:fldCharType="end"/>
          </w:r>
        </w:p>
      </w:tc>
    </w:tr>
  </w:tbl>
  <w:p w14:paraId="44076DCF" w14:textId="1A2B6EA0" w:rsidR="00793B91"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C2F8" w14:textId="77777777" w:rsidR="00793B91" w:rsidRDefault="00793B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3B91" w:rsidRPr="00CB3D59" w14:paraId="455E8029" w14:textId="77777777">
      <w:tc>
        <w:tcPr>
          <w:tcW w:w="1061" w:type="pct"/>
        </w:tcPr>
        <w:p w14:paraId="3D2E7371" w14:textId="6446978D" w:rsidR="00793B91" w:rsidRPr="00A752AE" w:rsidRDefault="00793B91"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7262A">
            <w:rPr>
              <w:rFonts w:cs="Arial"/>
              <w:szCs w:val="18"/>
            </w:rPr>
            <w:t>R91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7262A">
            <w:rPr>
              <w:rFonts w:cs="Arial"/>
              <w:szCs w:val="18"/>
            </w:rPr>
            <w:t>01/07/23</w:t>
          </w:r>
          <w:r w:rsidRPr="00A752AE">
            <w:rPr>
              <w:rFonts w:cs="Arial"/>
              <w:szCs w:val="18"/>
            </w:rPr>
            <w:fldChar w:fldCharType="end"/>
          </w:r>
        </w:p>
      </w:tc>
      <w:tc>
        <w:tcPr>
          <w:tcW w:w="3092" w:type="pct"/>
        </w:tcPr>
        <w:p w14:paraId="3A0F9D9A" w14:textId="1AC76E4F" w:rsidR="00793B91" w:rsidRPr="00A752AE" w:rsidRDefault="00793B9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262A" w:rsidRPr="0007262A">
            <w:rPr>
              <w:rFonts w:cs="Arial"/>
              <w:szCs w:val="18"/>
            </w:rPr>
            <w:t>Road Transport (Offences)</w:t>
          </w:r>
          <w:r w:rsidR="0007262A">
            <w:t xml:space="preserve"> Regulation 2005</w:t>
          </w:r>
          <w:r>
            <w:rPr>
              <w:rFonts w:cs="Arial"/>
              <w:szCs w:val="18"/>
            </w:rPr>
            <w:fldChar w:fldCharType="end"/>
          </w:r>
        </w:p>
        <w:p w14:paraId="041DF7D6" w14:textId="1E77B42E" w:rsidR="00793B91" w:rsidRPr="00A752AE" w:rsidRDefault="00793B9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7262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7262A">
            <w:rPr>
              <w:rFonts w:cs="Arial"/>
              <w:szCs w:val="18"/>
            </w:rPr>
            <w:t>01/07/23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7262A">
            <w:rPr>
              <w:rFonts w:cs="Arial"/>
              <w:szCs w:val="18"/>
            </w:rPr>
            <w:t>-20/12/23</w:t>
          </w:r>
          <w:r w:rsidRPr="00A752AE">
            <w:rPr>
              <w:rFonts w:cs="Arial"/>
              <w:szCs w:val="18"/>
            </w:rPr>
            <w:fldChar w:fldCharType="end"/>
          </w:r>
        </w:p>
      </w:tc>
      <w:tc>
        <w:tcPr>
          <w:tcW w:w="847" w:type="pct"/>
        </w:tcPr>
        <w:p w14:paraId="0CB98CE2" w14:textId="77777777" w:rsidR="00793B91" w:rsidRPr="00A752AE" w:rsidRDefault="00793B91"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5567785D" w14:textId="0D052A10" w:rsidR="00793B91"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C310" w14:textId="77777777" w:rsidR="00793B91" w:rsidRDefault="00793B9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93B91" w:rsidRPr="00CB3D59" w14:paraId="34FD3264" w14:textId="77777777">
      <w:tc>
        <w:tcPr>
          <w:tcW w:w="1240" w:type="dxa"/>
        </w:tcPr>
        <w:p w14:paraId="21EF0D96" w14:textId="77777777" w:rsidR="00793B91" w:rsidRPr="00555655" w:rsidRDefault="00793B91" w:rsidP="00FE5883">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6AE905FC" w14:textId="7430273E" w:rsidR="00793B91" w:rsidRPr="00555655" w:rsidRDefault="00793B91"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262A" w:rsidRPr="0007262A">
            <w:rPr>
              <w:rFonts w:cs="Arial"/>
              <w:szCs w:val="18"/>
            </w:rPr>
            <w:t>Road Transport</w:t>
          </w:r>
          <w:r w:rsidR="0007262A">
            <w:t xml:space="preserve"> (Offences) Regulation 2005</w:t>
          </w:r>
          <w:r>
            <w:rPr>
              <w:rFonts w:cs="Arial"/>
              <w:szCs w:val="18"/>
            </w:rPr>
            <w:fldChar w:fldCharType="end"/>
          </w:r>
        </w:p>
        <w:p w14:paraId="0897943A" w14:textId="7287B82A" w:rsidR="00793B91" w:rsidRPr="00555655" w:rsidRDefault="00793B91"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07262A">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07262A">
            <w:rPr>
              <w:rFonts w:cs="Arial"/>
              <w:szCs w:val="18"/>
            </w:rPr>
            <w:t>01/07/23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07262A">
            <w:rPr>
              <w:rFonts w:cs="Arial"/>
              <w:szCs w:val="18"/>
            </w:rPr>
            <w:t>-20/12/23</w:t>
          </w:r>
          <w:r w:rsidRPr="00555655">
            <w:rPr>
              <w:rFonts w:cs="Arial"/>
              <w:szCs w:val="18"/>
            </w:rPr>
            <w:fldChar w:fldCharType="end"/>
          </w:r>
        </w:p>
      </w:tc>
      <w:tc>
        <w:tcPr>
          <w:tcW w:w="1553" w:type="dxa"/>
        </w:tcPr>
        <w:p w14:paraId="3A1E3C54" w14:textId="1D291D78" w:rsidR="00793B91" w:rsidRPr="00555655" w:rsidRDefault="00793B91" w:rsidP="00FE5883">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07262A">
            <w:rPr>
              <w:rFonts w:cs="Arial"/>
              <w:szCs w:val="18"/>
            </w:rPr>
            <w:t>R91 (RI)</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07262A">
            <w:rPr>
              <w:rFonts w:cs="Arial"/>
              <w:szCs w:val="18"/>
            </w:rPr>
            <w:t>01/07/23</w:t>
          </w:r>
          <w:r w:rsidRPr="00555655">
            <w:rPr>
              <w:rFonts w:cs="Arial"/>
              <w:szCs w:val="18"/>
            </w:rPr>
            <w:fldChar w:fldCharType="end"/>
          </w:r>
        </w:p>
      </w:tc>
    </w:tr>
  </w:tbl>
  <w:p w14:paraId="7082F1EE" w14:textId="18E3B017" w:rsidR="00793B91"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4DEB" w14:textId="77777777" w:rsidR="00793B91" w:rsidRDefault="00793B9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93B91" w:rsidRPr="00CB3D59" w14:paraId="5C16C821" w14:textId="77777777">
      <w:tc>
        <w:tcPr>
          <w:tcW w:w="1553" w:type="dxa"/>
        </w:tcPr>
        <w:p w14:paraId="67D8E6B2" w14:textId="28DC1746" w:rsidR="00793B91" w:rsidRPr="00555655" w:rsidRDefault="00793B91" w:rsidP="00FE5883">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07262A">
            <w:rPr>
              <w:rFonts w:cs="Arial"/>
              <w:szCs w:val="18"/>
            </w:rPr>
            <w:t>R91 (RI)</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07262A">
            <w:rPr>
              <w:rFonts w:cs="Arial"/>
              <w:szCs w:val="18"/>
            </w:rPr>
            <w:t>01/07/23</w:t>
          </w:r>
          <w:r w:rsidRPr="00555655">
            <w:rPr>
              <w:rFonts w:cs="Arial"/>
              <w:szCs w:val="18"/>
            </w:rPr>
            <w:fldChar w:fldCharType="end"/>
          </w:r>
        </w:p>
      </w:tc>
      <w:tc>
        <w:tcPr>
          <w:tcW w:w="8580" w:type="dxa"/>
        </w:tcPr>
        <w:p w14:paraId="07171F99" w14:textId="6B59B656" w:rsidR="00793B91" w:rsidRPr="00555655" w:rsidRDefault="00793B91" w:rsidP="00FE588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7262A" w:rsidRPr="0007262A">
            <w:rPr>
              <w:rFonts w:cs="Arial"/>
              <w:szCs w:val="18"/>
            </w:rPr>
            <w:t>Road Transport</w:t>
          </w:r>
          <w:r w:rsidR="0007262A">
            <w:t xml:space="preserve"> (Offences) Regulation 2005</w:t>
          </w:r>
          <w:r>
            <w:rPr>
              <w:rFonts w:cs="Arial"/>
              <w:szCs w:val="18"/>
            </w:rPr>
            <w:fldChar w:fldCharType="end"/>
          </w:r>
        </w:p>
        <w:p w14:paraId="1D23D766" w14:textId="03804B8F" w:rsidR="00793B91" w:rsidRPr="00555655" w:rsidRDefault="00793B91" w:rsidP="00FE5883">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07262A">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07262A">
            <w:rPr>
              <w:rFonts w:cs="Arial"/>
              <w:szCs w:val="18"/>
            </w:rPr>
            <w:t>01/07/23</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07262A">
            <w:rPr>
              <w:rFonts w:cs="Arial"/>
              <w:szCs w:val="18"/>
            </w:rPr>
            <w:t>-20/12/23</w:t>
          </w:r>
          <w:r w:rsidRPr="00555655">
            <w:rPr>
              <w:rFonts w:cs="Arial"/>
              <w:szCs w:val="18"/>
            </w:rPr>
            <w:fldChar w:fldCharType="end"/>
          </w:r>
        </w:p>
      </w:tc>
      <w:tc>
        <w:tcPr>
          <w:tcW w:w="1240" w:type="dxa"/>
        </w:tcPr>
        <w:p w14:paraId="030B1AFB" w14:textId="77777777" w:rsidR="00793B91" w:rsidRPr="00555655" w:rsidRDefault="00793B91" w:rsidP="00FE5883">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710875A0" w14:textId="0F3FAD2F" w:rsidR="00793B91"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F380" w14:textId="77777777" w:rsidR="00793B91" w:rsidRDefault="00793B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93B91" w14:paraId="39E0C7DD" w14:textId="77777777">
      <w:tc>
        <w:tcPr>
          <w:tcW w:w="847" w:type="pct"/>
        </w:tcPr>
        <w:p w14:paraId="21DD3FE8" w14:textId="77777777" w:rsidR="00793B91" w:rsidRDefault="00793B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E968EB" w14:textId="7C7241C6" w:rsidR="00793B91"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786ADDB4" w14:textId="17E25671" w:rsidR="00793B91" w:rsidRDefault="00456FBF">
          <w:pPr>
            <w:pStyle w:val="FooterInfoCentre"/>
          </w:pPr>
          <w:r>
            <w:fldChar w:fldCharType="begin"/>
          </w:r>
          <w:r>
            <w:instrText xml:space="preserve"> DOCPROPERTY "Eff"  *\charformat </w:instrText>
          </w:r>
          <w:r>
            <w:fldChar w:fldCharType="separate"/>
          </w:r>
          <w:r w:rsidR="0007262A">
            <w:t xml:space="preserve">Effective:  </w:t>
          </w:r>
          <w:r>
            <w:fldChar w:fldCharType="end"/>
          </w:r>
          <w:r>
            <w:fldChar w:fldCharType="begin"/>
          </w:r>
          <w:r>
            <w:instrText xml:space="preserve"> DOCPROPERTY "StartDt"  *\charformat </w:instrText>
          </w:r>
          <w:r>
            <w:fldChar w:fldCharType="separate"/>
          </w:r>
          <w:r w:rsidR="0007262A">
            <w:t>01/07/23</w:t>
          </w:r>
          <w:r>
            <w:fldChar w:fldCharType="end"/>
          </w:r>
          <w:r>
            <w:fldChar w:fldCharType="begin"/>
          </w:r>
          <w:r>
            <w:instrText xml:space="preserve"> DOCPROPERTY "EndDt"  *\charformat </w:instrText>
          </w:r>
          <w:r>
            <w:fldChar w:fldCharType="separate"/>
          </w:r>
          <w:r w:rsidR="0007262A">
            <w:t>-20/12/23</w:t>
          </w:r>
          <w:r>
            <w:fldChar w:fldCharType="end"/>
          </w:r>
        </w:p>
      </w:tc>
      <w:tc>
        <w:tcPr>
          <w:tcW w:w="1061" w:type="pct"/>
        </w:tcPr>
        <w:p w14:paraId="36C83688" w14:textId="32A0F6B3" w:rsidR="00793B91" w:rsidRDefault="00456FBF">
          <w:pPr>
            <w:pStyle w:val="Footer"/>
            <w:jc w:val="right"/>
          </w:pPr>
          <w:r>
            <w:fldChar w:fldCharType="begin"/>
          </w:r>
          <w:r>
            <w:instrText xml:space="preserve"> DOCPROPERTY "Category"  *\charformat  </w:instrText>
          </w:r>
          <w:r>
            <w:fldChar w:fldCharType="separate"/>
          </w:r>
          <w:r w:rsidR="0007262A">
            <w:t>R91 (RI)</w:t>
          </w:r>
          <w:r>
            <w:fldChar w:fldCharType="end"/>
          </w:r>
          <w:r w:rsidR="00793B91">
            <w:br/>
          </w:r>
          <w:r>
            <w:fldChar w:fldCharType="begin"/>
          </w:r>
          <w:r>
            <w:instrText xml:space="preserve"> DOCPROPERTY "RepubDt"  *\charformat  </w:instrText>
          </w:r>
          <w:r>
            <w:fldChar w:fldCharType="separate"/>
          </w:r>
          <w:r w:rsidR="0007262A">
            <w:t>01/07/23</w:t>
          </w:r>
          <w:r>
            <w:fldChar w:fldCharType="end"/>
          </w:r>
        </w:p>
      </w:tc>
    </w:tr>
  </w:tbl>
  <w:p w14:paraId="7F60358F" w14:textId="4DB11AC6" w:rsidR="00793B91"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02DE" w14:textId="77777777" w:rsidR="00793B91" w:rsidRDefault="00793B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93B91" w14:paraId="67DD8EDA" w14:textId="77777777">
      <w:tc>
        <w:tcPr>
          <w:tcW w:w="1061" w:type="pct"/>
        </w:tcPr>
        <w:p w14:paraId="05EDB666" w14:textId="14A96826" w:rsidR="00793B91" w:rsidRDefault="00456FBF">
          <w:pPr>
            <w:pStyle w:val="Footer"/>
          </w:pPr>
          <w:r>
            <w:fldChar w:fldCharType="begin"/>
          </w:r>
          <w:r>
            <w:instrText xml:space="preserve"> DOCPROPERTY "Category"  *\charformat  </w:instrText>
          </w:r>
          <w:r>
            <w:fldChar w:fldCharType="separate"/>
          </w:r>
          <w:r w:rsidR="0007262A">
            <w:t>R91 (RI)</w:t>
          </w:r>
          <w:r>
            <w:fldChar w:fldCharType="end"/>
          </w:r>
          <w:r w:rsidR="00793B91">
            <w:br/>
          </w:r>
          <w:r>
            <w:fldChar w:fldCharType="begin"/>
          </w:r>
          <w:r>
            <w:instrText xml:space="preserve"> DOCPROPERTY "RepubDt"  *\charformat  </w:instrText>
          </w:r>
          <w:r>
            <w:fldChar w:fldCharType="separate"/>
          </w:r>
          <w:r w:rsidR="0007262A">
            <w:t>01/07/23</w:t>
          </w:r>
          <w:r>
            <w:fldChar w:fldCharType="end"/>
          </w:r>
        </w:p>
      </w:tc>
      <w:tc>
        <w:tcPr>
          <w:tcW w:w="3092" w:type="pct"/>
        </w:tcPr>
        <w:p w14:paraId="0B7B1FEE" w14:textId="385EA6F7" w:rsidR="00793B91"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0D849BC5" w14:textId="7CF788DD" w:rsidR="00793B91" w:rsidRDefault="00456FBF">
          <w:pPr>
            <w:pStyle w:val="FooterInfoCentre"/>
          </w:pPr>
          <w:r>
            <w:fldChar w:fldCharType="begin"/>
          </w:r>
          <w:r>
            <w:instrText xml:space="preserve"> DOCPROPERTY "Eff"  *\charformat </w:instrText>
          </w:r>
          <w:r>
            <w:fldChar w:fldCharType="separate"/>
          </w:r>
          <w:r w:rsidR="0007262A">
            <w:t xml:space="preserve">Effective:  </w:t>
          </w:r>
          <w:r>
            <w:fldChar w:fldCharType="end"/>
          </w:r>
          <w:r>
            <w:fldChar w:fldCharType="begin"/>
          </w:r>
          <w:r>
            <w:instrText xml:space="preserve"> DOCPROPERTY "StartDt"  *\charformat </w:instrText>
          </w:r>
          <w:r>
            <w:fldChar w:fldCharType="separate"/>
          </w:r>
          <w:r w:rsidR="0007262A">
            <w:t>01/07/23</w:t>
          </w:r>
          <w:r>
            <w:fldChar w:fldCharType="end"/>
          </w:r>
          <w:r>
            <w:fldChar w:fldCharType="begin"/>
          </w:r>
          <w:r>
            <w:instrText xml:space="preserve"> DOCPROPERTY "EndDt"  *\charformat </w:instrText>
          </w:r>
          <w:r>
            <w:fldChar w:fldCharType="separate"/>
          </w:r>
          <w:r w:rsidR="0007262A">
            <w:t>-20/12/23</w:t>
          </w:r>
          <w:r>
            <w:fldChar w:fldCharType="end"/>
          </w:r>
        </w:p>
      </w:tc>
      <w:tc>
        <w:tcPr>
          <w:tcW w:w="847" w:type="pct"/>
        </w:tcPr>
        <w:p w14:paraId="335891C9" w14:textId="77777777" w:rsidR="00793B91" w:rsidRDefault="00793B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9BE424C" w14:textId="71E7338A" w:rsidR="00793B91"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0F2A" w14:textId="77777777" w:rsidR="0058526B" w:rsidRDefault="005852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8526B" w14:paraId="66B4B500" w14:textId="77777777">
      <w:tc>
        <w:tcPr>
          <w:tcW w:w="847" w:type="pct"/>
        </w:tcPr>
        <w:p w14:paraId="48D6758E" w14:textId="77777777" w:rsidR="0058526B" w:rsidRDefault="0058526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668A45F" w14:textId="5C93270C" w:rsidR="0058526B"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5776BDE8" w14:textId="6490374C" w:rsidR="0058526B" w:rsidRDefault="00456FBF">
          <w:pPr>
            <w:pStyle w:val="FooterInfoCentre"/>
          </w:pPr>
          <w:r>
            <w:fldChar w:fldCharType="begin"/>
          </w:r>
          <w:r>
            <w:instrText xml:space="preserve"> DOCPROPERTY "Eff"  *\charformat </w:instrText>
          </w:r>
          <w:r>
            <w:fldChar w:fldCharType="separate"/>
          </w:r>
          <w:r w:rsidR="0007262A">
            <w:t xml:space="preserve">Effective:  </w:t>
          </w:r>
          <w:r>
            <w:fldChar w:fldCharType="end"/>
          </w:r>
          <w:r>
            <w:fldChar w:fldCharType="begin"/>
          </w:r>
          <w:r>
            <w:instrText xml:space="preserve"> DOCPROPERTY "StartDt"  *\charformat </w:instrText>
          </w:r>
          <w:r>
            <w:fldChar w:fldCharType="separate"/>
          </w:r>
          <w:r w:rsidR="0007262A">
            <w:t>01/07/23</w:t>
          </w:r>
          <w:r>
            <w:fldChar w:fldCharType="end"/>
          </w:r>
          <w:r>
            <w:fldChar w:fldCharType="begin"/>
          </w:r>
          <w:r>
            <w:instrText xml:space="preserve"> DOCPROPERTY "EndDt"  *\charformat </w:instrText>
          </w:r>
          <w:r>
            <w:fldChar w:fldCharType="separate"/>
          </w:r>
          <w:r w:rsidR="0007262A">
            <w:t>-20/12/23</w:t>
          </w:r>
          <w:r>
            <w:fldChar w:fldCharType="end"/>
          </w:r>
        </w:p>
      </w:tc>
      <w:tc>
        <w:tcPr>
          <w:tcW w:w="1061" w:type="pct"/>
        </w:tcPr>
        <w:p w14:paraId="01604E9E" w14:textId="71B1AF78" w:rsidR="0058526B" w:rsidRDefault="00456FBF">
          <w:pPr>
            <w:pStyle w:val="Footer"/>
            <w:jc w:val="right"/>
          </w:pPr>
          <w:r>
            <w:fldChar w:fldCharType="begin"/>
          </w:r>
          <w:r>
            <w:instrText xml:space="preserve"> DOCPROPERTY "Category"  *\charformat  </w:instrText>
          </w:r>
          <w:r>
            <w:fldChar w:fldCharType="separate"/>
          </w:r>
          <w:r w:rsidR="0007262A">
            <w:t>R91 (RI)</w:t>
          </w:r>
          <w:r>
            <w:fldChar w:fldCharType="end"/>
          </w:r>
          <w:r w:rsidR="0058526B">
            <w:br/>
          </w:r>
          <w:r>
            <w:fldChar w:fldCharType="begin"/>
          </w:r>
          <w:r>
            <w:instrText xml:space="preserve"> DOCPROPERTY "RepubDt"  *\charformat  </w:instrText>
          </w:r>
          <w:r>
            <w:fldChar w:fldCharType="separate"/>
          </w:r>
          <w:r w:rsidR="0007262A">
            <w:t>01/07/23</w:t>
          </w:r>
          <w:r>
            <w:fldChar w:fldCharType="end"/>
          </w:r>
        </w:p>
      </w:tc>
    </w:tr>
  </w:tbl>
  <w:p w14:paraId="3D90A448" w14:textId="6F0498F6" w:rsidR="0058526B" w:rsidRPr="00456FBF" w:rsidRDefault="00456FBF" w:rsidP="00456FBF">
    <w:pPr>
      <w:pStyle w:val="Status"/>
      <w:rPr>
        <w:rFonts w:cs="Arial"/>
      </w:rPr>
    </w:pPr>
    <w:r w:rsidRPr="00456FBF">
      <w:rPr>
        <w:rFonts w:cs="Arial"/>
      </w:rPr>
      <w:fldChar w:fldCharType="begin"/>
    </w:r>
    <w:r w:rsidRPr="00456FBF">
      <w:rPr>
        <w:rFonts w:cs="Arial"/>
      </w:rPr>
      <w:instrText xml:space="preserve"> DOCPROPER</w:instrText>
    </w:r>
    <w:r w:rsidRPr="00456FBF">
      <w:rPr>
        <w:rFonts w:cs="Arial"/>
      </w:rPr>
      <w:instrText xml:space="preserve">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C51E" w14:textId="77777777" w:rsidR="0058526B" w:rsidRDefault="005852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8526B" w14:paraId="657F7E43" w14:textId="77777777">
      <w:tc>
        <w:tcPr>
          <w:tcW w:w="1061" w:type="pct"/>
        </w:tcPr>
        <w:p w14:paraId="3DD1FC9F" w14:textId="014C4C27" w:rsidR="0058526B" w:rsidRDefault="00456FBF">
          <w:pPr>
            <w:pStyle w:val="Footer"/>
          </w:pPr>
          <w:r>
            <w:fldChar w:fldCharType="begin"/>
          </w:r>
          <w:r>
            <w:instrText xml:space="preserve"> DOCPROPERTY "Category"  *\charformat  </w:instrText>
          </w:r>
          <w:r>
            <w:fldChar w:fldCharType="separate"/>
          </w:r>
          <w:r w:rsidR="0007262A">
            <w:t>R91 (RI)</w:t>
          </w:r>
          <w:r>
            <w:fldChar w:fldCharType="end"/>
          </w:r>
          <w:r w:rsidR="0058526B">
            <w:br/>
          </w:r>
          <w:r>
            <w:fldChar w:fldCharType="begin"/>
          </w:r>
          <w:r>
            <w:instrText xml:space="preserve"> DOCPROPERTY "RepubDt"  *\charformat  </w:instrText>
          </w:r>
          <w:r>
            <w:fldChar w:fldCharType="separate"/>
          </w:r>
          <w:r w:rsidR="0007262A">
            <w:t>01/07/23</w:t>
          </w:r>
          <w:r>
            <w:fldChar w:fldCharType="end"/>
          </w:r>
        </w:p>
      </w:tc>
      <w:tc>
        <w:tcPr>
          <w:tcW w:w="3092" w:type="pct"/>
        </w:tcPr>
        <w:p w14:paraId="3BD528D1" w14:textId="3D5D7BA4" w:rsidR="0058526B"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7B8BB795" w14:textId="5801CC7D" w:rsidR="0058526B" w:rsidRDefault="00456FBF">
          <w:pPr>
            <w:pStyle w:val="FooterInfoCentre"/>
          </w:pPr>
          <w:r>
            <w:fldChar w:fldCharType="begin"/>
          </w:r>
          <w:r>
            <w:instrText xml:space="preserve"> DOCPROPERTY "Eff"  *\charformat </w:instrText>
          </w:r>
          <w:r>
            <w:fldChar w:fldCharType="separate"/>
          </w:r>
          <w:r w:rsidR="0007262A">
            <w:t xml:space="preserve">Effective:  </w:t>
          </w:r>
          <w:r>
            <w:fldChar w:fldCharType="end"/>
          </w:r>
          <w:r>
            <w:fldChar w:fldCharType="begin"/>
          </w:r>
          <w:r>
            <w:instrText xml:space="preserve"> DOCPROPERTY "StartDt"  *\charformat </w:instrText>
          </w:r>
          <w:r>
            <w:fldChar w:fldCharType="separate"/>
          </w:r>
          <w:r w:rsidR="0007262A">
            <w:t>01/07/23</w:t>
          </w:r>
          <w:r>
            <w:fldChar w:fldCharType="end"/>
          </w:r>
          <w:r>
            <w:fldChar w:fldCharType="begin"/>
          </w:r>
          <w:r>
            <w:instrText xml:space="preserve"> DOCPROPERTY "EndDt"  *\charformat </w:instrText>
          </w:r>
          <w:r>
            <w:fldChar w:fldCharType="separate"/>
          </w:r>
          <w:r w:rsidR="0007262A">
            <w:t>-20/12/23</w:t>
          </w:r>
          <w:r>
            <w:fldChar w:fldCharType="end"/>
          </w:r>
        </w:p>
      </w:tc>
      <w:tc>
        <w:tcPr>
          <w:tcW w:w="847" w:type="pct"/>
        </w:tcPr>
        <w:p w14:paraId="3A0ED148" w14:textId="77777777" w:rsidR="0058526B" w:rsidRDefault="0058526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71BB8A3" w14:textId="1E5CF3E0" w:rsidR="0058526B"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ADC" w14:textId="4C61FA36" w:rsidR="009900CD" w:rsidRPr="00456FBF" w:rsidRDefault="00456FBF" w:rsidP="00456FBF">
    <w:pPr>
      <w:pStyle w:val="Footer"/>
      <w:jc w:val="center"/>
      <w:rPr>
        <w:rFonts w:cs="Arial"/>
        <w:sz w:val="14"/>
      </w:rPr>
    </w:pPr>
    <w:r w:rsidRPr="00456FB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1BC" w14:textId="576EAFFA" w:rsidR="009900CD" w:rsidRPr="00456FBF" w:rsidRDefault="009900CD" w:rsidP="00456FBF">
    <w:pPr>
      <w:pStyle w:val="Footer"/>
      <w:jc w:val="center"/>
      <w:rPr>
        <w:rFonts w:cs="Arial"/>
        <w:sz w:val="14"/>
      </w:rPr>
    </w:pPr>
    <w:r w:rsidRPr="00456FBF">
      <w:rPr>
        <w:rFonts w:cs="Arial"/>
        <w:sz w:val="14"/>
      </w:rPr>
      <w:fldChar w:fldCharType="begin"/>
    </w:r>
    <w:r w:rsidRPr="00456FBF">
      <w:rPr>
        <w:rFonts w:cs="Arial"/>
        <w:sz w:val="14"/>
      </w:rPr>
      <w:instrText xml:space="preserve"> COMMENTS  \* MERGEFORMAT </w:instrText>
    </w:r>
    <w:r w:rsidRPr="00456FBF">
      <w:rPr>
        <w:rFonts w:cs="Arial"/>
        <w:sz w:val="14"/>
      </w:rPr>
      <w:fldChar w:fldCharType="end"/>
    </w:r>
    <w:r w:rsidR="00456FBF" w:rsidRPr="00456FB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642" w14:textId="75912B3E" w:rsidR="009900CD" w:rsidRPr="00456FBF" w:rsidRDefault="009900CD" w:rsidP="00456FBF">
    <w:pPr>
      <w:pStyle w:val="Footer"/>
      <w:jc w:val="center"/>
      <w:rPr>
        <w:rFonts w:cs="Arial"/>
        <w:sz w:val="14"/>
      </w:rPr>
    </w:pPr>
    <w:r w:rsidRPr="00456FBF">
      <w:rPr>
        <w:rFonts w:cs="Arial"/>
        <w:sz w:val="14"/>
      </w:rPr>
      <w:fldChar w:fldCharType="begin"/>
    </w:r>
    <w:r w:rsidRPr="00456FBF">
      <w:rPr>
        <w:rFonts w:cs="Arial"/>
        <w:sz w:val="14"/>
      </w:rPr>
      <w:instrText xml:space="preserve"> DOCPROPERTY "Status" </w:instrText>
    </w:r>
    <w:r w:rsidRPr="00456FBF">
      <w:rPr>
        <w:rFonts w:cs="Arial"/>
        <w:sz w:val="14"/>
      </w:rPr>
      <w:fldChar w:fldCharType="separate"/>
    </w:r>
    <w:r w:rsidR="0007262A" w:rsidRPr="00456FBF">
      <w:rPr>
        <w:rFonts w:cs="Arial"/>
        <w:sz w:val="14"/>
      </w:rPr>
      <w:t xml:space="preserve"> </w:t>
    </w:r>
    <w:r w:rsidRPr="00456FBF">
      <w:rPr>
        <w:rFonts w:cs="Arial"/>
        <w:sz w:val="14"/>
      </w:rPr>
      <w:fldChar w:fldCharType="end"/>
    </w:r>
    <w:r w:rsidRPr="00456FBF">
      <w:rPr>
        <w:rFonts w:cs="Arial"/>
        <w:sz w:val="14"/>
      </w:rPr>
      <w:fldChar w:fldCharType="begin"/>
    </w:r>
    <w:r w:rsidRPr="00456FBF">
      <w:rPr>
        <w:rFonts w:cs="Arial"/>
        <w:sz w:val="14"/>
      </w:rPr>
      <w:instrText xml:space="preserve"> COMMENTS  \* MERGEFORMAT </w:instrText>
    </w:r>
    <w:r w:rsidRPr="00456FBF">
      <w:rPr>
        <w:rFonts w:cs="Arial"/>
        <w:sz w:val="14"/>
      </w:rPr>
      <w:fldChar w:fldCharType="end"/>
    </w:r>
    <w:r w:rsidR="00456FBF" w:rsidRPr="00456FB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F49" w14:textId="1E6D053D" w:rsidR="009900CD" w:rsidRPr="00456FBF" w:rsidRDefault="00456FBF" w:rsidP="00456FBF">
    <w:pPr>
      <w:pStyle w:val="Footer"/>
      <w:jc w:val="center"/>
      <w:rPr>
        <w:rFonts w:cs="Arial"/>
        <w:sz w:val="14"/>
      </w:rPr>
    </w:pPr>
    <w:r w:rsidRPr="00456FB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04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900CD" w14:paraId="7E594869" w14:textId="77777777">
      <w:tc>
        <w:tcPr>
          <w:tcW w:w="846" w:type="pct"/>
        </w:tcPr>
        <w:p w14:paraId="37ED1A7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7E385A1A" w:rsidR="009900CD"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363271E1" w14:textId="39B6CFEA" w:rsidR="009900CD" w:rsidRDefault="00456FBF">
          <w:pPr>
            <w:pStyle w:val="FooterInfoCentre"/>
          </w:pPr>
          <w:r>
            <w:fldChar w:fldCharType="begin"/>
          </w:r>
          <w:r>
            <w:instrText xml:space="preserve"> DOCPROPERTY "Eff"  </w:instrText>
          </w:r>
          <w:r>
            <w:fldChar w:fldCharType="separate"/>
          </w:r>
          <w:r w:rsidR="0007262A">
            <w:t xml:space="preserve">Effective:  </w:t>
          </w:r>
          <w:r>
            <w:fldChar w:fldCharType="end"/>
          </w:r>
          <w:r>
            <w:fldChar w:fldCharType="begin"/>
          </w:r>
          <w:r>
            <w:instrText xml:space="preserve"> DOCPROPERTY "StartDt"   </w:instrText>
          </w:r>
          <w:r>
            <w:fldChar w:fldCharType="separate"/>
          </w:r>
          <w:r w:rsidR="0007262A">
            <w:t>01/07/23</w:t>
          </w:r>
          <w:r>
            <w:fldChar w:fldCharType="end"/>
          </w:r>
          <w:r>
            <w:fldChar w:fldCharType="begin"/>
          </w:r>
          <w:r>
            <w:instrText xml:space="preserve"> DOCPR</w:instrText>
          </w:r>
          <w:r>
            <w:instrText xml:space="preserve">OPERTY "EndDt"  </w:instrText>
          </w:r>
          <w:r>
            <w:fldChar w:fldCharType="separate"/>
          </w:r>
          <w:r w:rsidR="0007262A">
            <w:t>-20/12/23</w:t>
          </w:r>
          <w:r>
            <w:fldChar w:fldCharType="end"/>
          </w:r>
        </w:p>
      </w:tc>
      <w:tc>
        <w:tcPr>
          <w:tcW w:w="1061" w:type="pct"/>
        </w:tcPr>
        <w:p w14:paraId="48479CDB" w14:textId="13A3B1E0" w:rsidR="009900CD" w:rsidRDefault="00456FBF">
          <w:pPr>
            <w:pStyle w:val="Footer"/>
            <w:jc w:val="right"/>
          </w:pPr>
          <w:r>
            <w:fldChar w:fldCharType="begin"/>
          </w:r>
          <w:r>
            <w:instrText xml:space="preserve"> DOCPROPERTY "Category"  </w:instrText>
          </w:r>
          <w:r>
            <w:fldChar w:fldCharType="separate"/>
          </w:r>
          <w:r w:rsidR="0007262A">
            <w:t>R91 (RI)</w:t>
          </w:r>
          <w:r>
            <w:fldChar w:fldCharType="end"/>
          </w:r>
          <w:r w:rsidR="009900CD">
            <w:br/>
          </w:r>
          <w:r>
            <w:fldChar w:fldCharType="begin"/>
          </w:r>
          <w:r>
            <w:instrText xml:space="preserve"> DOCPROPERTY "RepubDt"  </w:instrText>
          </w:r>
          <w:r>
            <w:fldChar w:fldCharType="separate"/>
          </w:r>
          <w:r w:rsidR="0007262A">
            <w:t>01/07/23</w:t>
          </w:r>
          <w:r>
            <w:fldChar w:fldCharType="end"/>
          </w:r>
        </w:p>
      </w:tc>
    </w:tr>
  </w:tbl>
  <w:p w14:paraId="423BCF98" w14:textId="3EF802EF" w:rsidR="009900CD"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7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7004C450" w14:textId="77777777">
      <w:tc>
        <w:tcPr>
          <w:tcW w:w="1061" w:type="pct"/>
        </w:tcPr>
        <w:p w14:paraId="181344F5" w14:textId="1A68C0D4" w:rsidR="009900CD" w:rsidRDefault="00456FBF">
          <w:pPr>
            <w:pStyle w:val="Footer"/>
          </w:pPr>
          <w:r>
            <w:fldChar w:fldCharType="begin"/>
          </w:r>
          <w:r>
            <w:instrText xml:space="preserve"> DOCPROPERTY "Category"  </w:instrText>
          </w:r>
          <w:r>
            <w:fldChar w:fldCharType="separate"/>
          </w:r>
          <w:r w:rsidR="0007262A">
            <w:t>R91 (RI)</w:t>
          </w:r>
          <w:r>
            <w:fldChar w:fldCharType="end"/>
          </w:r>
          <w:r w:rsidR="009900CD">
            <w:br/>
          </w:r>
          <w:r>
            <w:fldChar w:fldCharType="begin"/>
          </w:r>
          <w:r>
            <w:instrText xml:space="preserve"> DOCPROPERTY "RepubDt"  </w:instrText>
          </w:r>
          <w:r>
            <w:fldChar w:fldCharType="separate"/>
          </w:r>
          <w:r w:rsidR="0007262A">
            <w:t>01/07/23</w:t>
          </w:r>
          <w:r>
            <w:fldChar w:fldCharType="end"/>
          </w:r>
        </w:p>
      </w:tc>
      <w:tc>
        <w:tcPr>
          <w:tcW w:w="3093" w:type="pct"/>
        </w:tcPr>
        <w:p w14:paraId="3649218D" w14:textId="54518966" w:rsidR="009900CD"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2E99010E" w14:textId="3C4447E0" w:rsidR="009900CD" w:rsidRDefault="00456FBF">
          <w:pPr>
            <w:pStyle w:val="FooterInfoCentre"/>
          </w:pPr>
          <w:r>
            <w:fldChar w:fldCharType="begin"/>
          </w:r>
          <w:r>
            <w:instrText xml:space="preserve"> DOCPROPERTY "Eff"  </w:instrText>
          </w:r>
          <w:r>
            <w:fldChar w:fldCharType="separate"/>
          </w:r>
          <w:r w:rsidR="0007262A">
            <w:t xml:space="preserve">Effective:  </w:t>
          </w:r>
          <w:r>
            <w:fldChar w:fldCharType="end"/>
          </w:r>
          <w:r>
            <w:fldChar w:fldCharType="begin"/>
          </w:r>
          <w:r>
            <w:instrText xml:space="preserve"> DOCPROPERTY "StartDt"  </w:instrText>
          </w:r>
          <w:r>
            <w:fldChar w:fldCharType="separate"/>
          </w:r>
          <w:r w:rsidR="0007262A">
            <w:t>01/07/23</w:t>
          </w:r>
          <w:r>
            <w:fldChar w:fldCharType="end"/>
          </w:r>
          <w:r>
            <w:fldChar w:fldCharType="begin"/>
          </w:r>
          <w:r>
            <w:instrText xml:space="preserve"> DOCPROPERTY "EndDt"  </w:instrText>
          </w:r>
          <w:r>
            <w:fldChar w:fldCharType="separate"/>
          </w:r>
          <w:r w:rsidR="0007262A">
            <w:t>-20/12/23</w:t>
          </w:r>
          <w:r>
            <w:fldChar w:fldCharType="end"/>
          </w:r>
        </w:p>
      </w:tc>
      <w:tc>
        <w:tcPr>
          <w:tcW w:w="846" w:type="pct"/>
        </w:tcPr>
        <w:p w14:paraId="3ECA3FF7"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64A592A7" w:rsidR="009900CD"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89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394C386B" w14:textId="77777777">
      <w:tc>
        <w:tcPr>
          <w:tcW w:w="1061" w:type="pct"/>
        </w:tcPr>
        <w:p w14:paraId="545A6B58" w14:textId="7F08F2DC" w:rsidR="009900CD" w:rsidRDefault="00456FBF">
          <w:pPr>
            <w:pStyle w:val="Footer"/>
          </w:pPr>
          <w:r>
            <w:fldChar w:fldCharType="begin"/>
          </w:r>
          <w:r>
            <w:instrText xml:space="preserve"> DOCPROPERTY "Category"  </w:instrText>
          </w:r>
          <w:r>
            <w:fldChar w:fldCharType="separate"/>
          </w:r>
          <w:r w:rsidR="0007262A">
            <w:t>R91 (RI)</w:t>
          </w:r>
          <w:r>
            <w:fldChar w:fldCharType="end"/>
          </w:r>
          <w:r w:rsidR="009900CD">
            <w:br/>
          </w:r>
          <w:r>
            <w:fldChar w:fldCharType="begin"/>
          </w:r>
          <w:r>
            <w:instrText xml:space="preserve"> DOCPROPERTY "RepubDt"  </w:instrText>
          </w:r>
          <w:r>
            <w:fldChar w:fldCharType="separate"/>
          </w:r>
          <w:r w:rsidR="0007262A">
            <w:t>01/07/23</w:t>
          </w:r>
          <w:r>
            <w:fldChar w:fldCharType="end"/>
          </w:r>
        </w:p>
      </w:tc>
      <w:tc>
        <w:tcPr>
          <w:tcW w:w="3093" w:type="pct"/>
        </w:tcPr>
        <w:p w14:paraId="2BD4FDCA" w14:textId="0ACB7758" w:rsidR="009900CD"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2518FAA9" w14:textId="6188E793" w:rsidR="009900CD" w:rsidRDefault="00456FBF">
          <w:pPr>
            <w:pStyle w:val="FooterInfoCentre"/>
          </w:pPr>
          <w:r>
            <w:fldChar w:fldCharType="begin"/>
          </w:r>
          <w:r>
            <w:instrText xml:space="preserve"> DOCPROPERTY "Eff"  </w:instrText>
          </w:r>
          <w:r>
            <w:fldChar w:fldCharType="separate"/>
          </w:r>
          <w:r w:rsidR="0007262A">
            <w:t xml:space="preserve">Effective:  </w:t>
          </w:r>
          <w:r>
            <w:fldChar w:fldCharType="end"/>
          </w:r>
          <w:r>
            <w:fldChar w:fldCharType="begin"/>
          </w:r>
          <w:r>
            <w:instrText xml:space="preserve"> DOCPROPERTY "StartDt"   </w:instrText>
          </w:r>
          <w:r>
            <w:fldChar w:fldCharType="separate"/>
          </w:r>
          <w:r w:rsidR="0007262A">
            <w:t>01/07/23</w:t>
          </w:r>
          <w:r>
            <w:fldChar w:fldCharType="end"/>
          </w:r>
          <w:r>
            <w:fldChar w:fldCharType="begin"/>
          </w:r>
          <w:r>
            <w:instrText xml:space="preserve"> DOCPROPERTY "EndDt"  </w:instrText>
          </w:r>
          <w:r>
            <w:fldChar w:fldCharType="separate"/>
          </w:r>
          <w:r w:rsidR="0007262A">
            <w:t>-20/12/23</w:t>
          </w:r>
          <w:r>
            <w:fldChar w:fldCharType="end"/>
          </w:r>
        </w:p>
      </w:tc>
      <w:tc>
        <w:tcPr>
          <w:tcW w:w="846" w:type="pct"/>
        </w:tcPr>
        <w:p w14:paraId="4A54FBC9"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65C8D523" w:rsidR="009900CD"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A240" w14:textId="534ABF13" w:rsidR="008B1D0A" w:rsidRPr="00456FBF" w:rsidRDefault="00456FBF" w:rsidP="00456FBF">
    <w:pPr>
      <w:pStyle w:val="Footer"/>
      <w:jc w:val="center"/>
      <w:rPr>
        <w:rFonts w:cs="Arial"/>
        <w:sz w:val="14"/>
      </w:rPr>
    </w:pPr>
    <w:r w:rsidRPr="00456FB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171A"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4725" w14:paraId="2A20CCC4" w14:textId="77777777">
      <w:tc>
        <w:tcPr>
          <w:tcW w:w="846" w:type="pct"/>
        </w:tcPr>
        <w:p w14:paraId="7531FEC8" w14:textId="77777777" w:rsidR="00AF4725" w:rsidRDefault="00AF47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A0843A8" w14:textId="224DBD79" w:rsidR="00AF4725"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4A184764" w14:textId="5D04CE5E" w:rsidR="00AF4725" w:rsidRDefault="00456FBF">
          <w:pPr>
            <w:pStyle w:val="FooterInfoCentre"/>
          </w:pPr>
          <w:r>
            <w:fldChar w:fldCharType="begin"/>
          </w:r>
          <w:r>
            <w:instrText xml:space="preserve"> DOCPROPERTY "Eff"  </w:instrText>
          </w:r>
          <w:r>
            <w:fldChar w:fldCharType="separate"/>
          </w:r>
          <w:r w:rsidR="0007262A">
            <w:t xml:space="preserve">Effective:  </w:t>
          </w:r>
          <w:r>
            <w:fldChar w:fldCharType="end"/>
          </w:r>
          <w:r>
            <w:fldChar w:fldCharType="begin"/>
          </w:r>
          <w:r>
            <w:instrText xml:space="preserve"> DOCPROPERTY "StartDt"   </w:instrText>
          </w:r>
          <w:r>
            <w:fldChar w:fldCharType="separate"/>
          </w:r>
          <w:r w:rsidR="0007262A">
            <w:t>01/07/23</w:t>
          </w:r>
          <w:r>
            <w:fldChar w:fldCharType="end"/>
          </w:r>
          <w:r>
            <w:fldChar w:fldCharType="begin"/>
          </w:r>
          <w:r>
            <w:instrText xml:space="preserve"> DOCPROPERTY "EndDt"  </w:instrText>
          </w:r>
          <w:r>
            <w:fldChar w:fldCharType="separate"/>
          </w:r>
          <w:r w:rsidR="0007262A">
            <w:t>-20/12/23</w:t>
          </w:r>
          <w:r>
            <w:fldChar w:fldCharType="end"/>
          </w:r>
        </w:p>
      </w:tc>
      <w:tc>
        <w:tcPr>
          <w:tcW w:w="1061" w:type="pct"/>
        </w:tcPr>
        <w:p w14:paraId="2077AC7C" w14:textId="409ECB52" w:rsidR="00AF4725" w:rsidRDefault="00456FBF">
          <w:pPr>
            <w:pStyle w:val="Footer"/>
            <w:jc w:val="right"/>
          </w:pPr>
          <w:r>
            <w:fldChar w:fldCharType="begin"/>
          </w:r>
          <w:r>
            <w:instrText xml:space="preserve"> DOCPROPERTY "Category"  </w:instrText>
          </w:r>
          <w:r>
            <w:fldChar w:fldCharType="separate"/>
          </w:r>
          <w:r w:rsidR="0007262A">
            <w:t>R91 (RI)</w:t>
          </w:r>
          <w:r>
            <w:fldChar w:fldCharType="end"/>
          </w:r>
          <w:r w:rsidR="00AF4725">
            <w:br/>
          </w:r>
          <w:r>
            <w:fldChar w:fldCharType="begin"/>
          </w:r>
          <w:r>
            <w:instrText xml:space="preserve"> DOCPROPERTY "RepubDt"  </w:instrText>
          </w:r>
          <w:r>
            <w:fldChar w:fldCharType="separate"/>
          </w:r>
          <w:r w:rsidR="0007262A">
            <w:t>01/07/23</w:t>
          </w:r>
          <w:r>
            <w:fldChar w:fldCharType="end"/>
          </w:r>
        </w:p>
      </w:tc>
    </w:tr>
  </w:tbl>
  <w:p w14:paraId="475C4C20" w14:textId="3EDE5D9C" w:rsidR="00AF4725"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3885"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4725" w14:paraId="088AE48E" w14:textId="77777777">
      <w:tc>
        <w:tcPr>
          <w:tcW w:w="1061" w:type="pct"/>
        </w:tcPr>
        <w:p w14:paraId="710334AF" w14:textId="0AB75762" w:rsidR="00AF4725" w:rsidRDefault="00456FBF">
          <w:pPr>
            <w:pStyle w:val="Footer"/>
          </w:pPr>
          <w:r>
            <w:fldChar w:fldCharType="begin"/>
          </w:r>
          <w:r>
            <w:instrText xml:space="preserve"> DOCPROPERTY "Category"  </w:instrText>
          </w:r>
          <w:r>
            <w:fldChar w:fldCharType="separate"/>
          </w:r>
          <w:r w:rsidR="0007262A">
            <w:t>R91 (RI)</w:t>
          </w:r>
          <w:r>
            <w:fldChar w:fldCharType="end"/>
          </w:r>
          <w:r w:rsidR="00AF4725">
            <w:br/>
          </w:r>
          <w:r>
            <w:fldChar w:fldCharType="begin"/>
          </w:r>
          <w:r>
            <w:instrText xml:space="preserve"> DOCPROPERTY "RepubDt"  </w:instrText>
          </w:r>
          <w:r>
            <w:fldChar w:fldCharType="separate"/>
          </w:r>
          <w:r w:rsidR="0007262A">
            <w:t>01/07/23</w:t>
          </w:r>
          <w:r>
            <w:fldChar w:fldCharType="end"/>
          </w:r>
        </w:p>
      </w:tc>
      <w:tc>
        <w:tcPr>
          <w:tcW w:w="3093" w:type="pct"/>
        </w:tcPr>
        <w:p w14:paraId="23090CD8" w14:textId="7D871D5C" w:rsidR="00AF4725"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2D3E8A45" w14:textId="7EE532E5" w:rsidR="00AF4725" w:rsidRDefault="00456FBF">
          <w:pPr>
            <w:pStyle w:val="FooterInfoCentre"/>
          </w:pPr>
          <w:r>
            <w:fldChar w:fldCharType="begin"/>
          </w:r>
          <w:r>
            <w:instrText xml:space="preserve"> DOCPROPERTY "Eff"  </w:instrText>
          </w:r>
          <w:r>
            <w:fldChar w:fldCharType="separate"/>
          </w:r>
          <w:r w:rsidR="0007262A">
            <w:t xml:space="preserve">Effective:  </w:t>
          </w:r>
          <w:r>
            <w:fldChar w:fldCharType="end"/>
          </w:r>
          <w:r>
            <w:fldChar w:fldCharType="begin"/>
          </w:r>
          <w:r>
            <w:instrText xml:space="preserve"> DOCPROPERTY "StartDt"  </w:instrText>
          </w:r>
          <w:r>
            <w:fldChar w:fldCharType="separate"/>
          </w:r>
          <w:r w:rsidR="0007262A">
            <w:t>01/07/23</w:t>
          </w:r>
          <w:r>
            <w:fldChar w:fldCharType="end"/>
          </w:r>
          <w:r>
            <w:fldChar w:fldCharType="begin"/>
          </w:r>
          <w:r>
            <w:instrText xml:space="preserve"> DOCPROPERTY "EndDt"  </w:instrText>
          </w:r>
          <w:r>
            <w:fldChar w:fldCharType="separate"/>
          </w:r>
          <w:r w:rsidR="0007262A">
            <w:t>-20/12/23</w:t>
          </w:r>
          <w:r>
            <w:fldChar w:fldCharType="end"/>
          </w:r>
        </w:p>
      </w:tc>
      <w:tc>
        <w:tcPr>
          <w:tcW w:w="846" w:type="pct"/>
        </w:tcPr>
        <w:p w14:paraId="534B3DB3" w14:textId="77777777" w:rsidR="00AF4725" w:rsidRDefault="00AF47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6EDDF9" w14:textId="0129E261" w:rsidR="00AF4725"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0AE"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4725" w14:paraId="551C856A" w14:textId="77777777">
      <w:tc>
        <w:tcPr>
          <w:tcW w:w="1061" w:type="pct"/>
        </w:tcPr>
        <w:p w14:paraId="039E1F44" w14:textId="17B1CD39" w:rsidR="00AF4725" w:rsidRDefault="00456FBF">
          <w:pPr>
            <w:pStyle w:val="Footer"/>
          </w:pPr>
          <w:r>
            <w:fldChar w:fldCharType="begin"/>
          </w:r>
          <w:r>
            <w:instrText xml:space="preserve"> DOCPROPERTY "Category"  </w:instrText>
          </w:r>
          <w:r>
            <w:fldChar w:fldCharType="separate"/>
          </w:r>
          <w:r w:rsidR="0007262A">
            <w:t>R91 (RI)</w:t>
          </w:r>
          <w:r>
            <w:fldChar w:fldCharType="end"/>
          </w:r>
          <w:r w:rsidR="00AF4725">
            <w:br/>
          </w:r>
          <w:r>
            <w:fldChar w:fldCharType="begin"/>
          </w:r>
          <w:r>
            <w:instrText xml:space="preserve"> DOCPROPERTY "RepubDt"  </w:instrText>
          </w:r>
          <w:r>
            <w:fldChar w:fldCharType="separate"/>
          </w:r>
          <w:r w:rsidR="0007262A">
            <w:t>01/07/23</w:t>
          </w:r>
          <w:r>
            <w:fldChar w:fldCharType="end"/>
          </w:r>
        </w:p>
      </w:tc>
      <w:tc>
        <w:tcPr>
          <w:tcW w:w="3093" w:type="pct"/>
        </w:tcPr>
        <w:p w14:paraId="64223530" w14:textId="6C614EED" w:rsidR="00AF4725"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0F5F6934" w14:textId="7A2BCD7C" w:rsidR="00AF4725" w:rsidRDefault="00456FBF">
          <w:pPr>
            <w:pStyle w:val="FooterInfoCentre"/>
          </w:pPr>
          <w:r>
            <w:fldChar w:fldCharType="begin"/>
          </w:r>
          <w:r>
            <w:instrText xml:space="preserve"> DOCPROPERTY "Eff"  </w:instrText>
          </w:r>
          <w:r>
            <w:fldChar w:fldCharType="separate"/>
          </w:r>
          <w:r w:rsidR="0007262A">
            <w:t xml:space="preserve">Effective:  </w:t>
          </w:r>
          <w:r>
            <w:fldChar w:fldCharType="end"/>
          </w:r>
          <w:r>
            <w:fldChar w:fldCharType="begin"/>
          </w:r>
          <w:r>
            <w:instrText xml:space="preserve"> DOCPROPERTY "StartDt"   </w:instrText>
          </w:r>
          <w:r>
            <w:fldChar w:fldCharType="separate"/>
          </w:r>
          <w:r w:rsidR="0007262A">
            <w:t>01/07/23</w:t>
          </w:r>
          <w:r>
            <w:fldChar w:fldCharType="end"/>
          </w:r>
          <w:r>
            <w:fldChar w:fldCharType="begin"/>
          </w:r>
          <w:r>
            <w:instrText xml:space="preserve"> DOCPROPERTY "EndDt"  </w:instrText>
          </w:r>
          <w:r>
            <w:fldChar w:fldCharType="separate"/>
          </w:r>
          <w:r w:rsidR="0007262A">
            <w:t>-20/12/23</w:t>
          </w:r>
          <w:r>
            <w:fldChar w:fldCharType="end"/>
          </w:r>
        </w:p>
      </w:tc>
      <w:tc>
        <w:tcPr>
          <w:tcW w:w="846" w:type="pct"/>
        </w:tcPr>
        <w:p w14:paraId="5A539F8B" w14:textId="77777777" w:rsidR="00AF4725" w:rsidRDefault="00AF47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371F41" w14:textId="517E9BBF" w:rsidR="00AF4725"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1E2E" w14:textId="77777777" w:rsidR="00AF4725" w:rsidRDefault="00AF47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4725" w14:paraId="4E642CB5" w14:textId="77777777">
      <w:tc>
        <w:tcPr>
          <w:tcW w:w="847" w:type="pct"/>
        </w:tcPr>
        <w:p w14:paraId="3E7AB256" w14:textId="77777777" w:rsidR="00AF4725" w:rsidRDefault="00AF47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4186F1A" w14:textId="67C34A8E" w:rsidR="00AF4725"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386AF477" w14:textId="762B4703" w:rsidR="00AF4725" w:rsidRDefault="00456FBF">
          <w:pPr>
            <w:pStyle w:val="FooterInfoCentre"/>
          </w:pPr>
          <w:r>
            <w:fldChar w:fldCharType="begin"/>
          </w:r>
          <w:r>
            <w:instrText xml:space="preserve"> DOCPROPERTY "Eff"  *\charformat </w:instrText>
          </w:r>
          <w:r>
            <w:fldChar w:fldCharType="separate"/>
          </w:r>
          <w:r w:rsidR="0007262A">
            <w:t xml:space="preserve">Effective:  </w:t>
          </w:r>
          <w:r>
            <w:fldChar w:fldCharType="end"/>
          </w:r>
          <w:r>
            <w:fldChar w:fldCharType="begin"/>
          </w:r>
          <w:r>
            <w:instrText xml:space="preserve"> DOCPROPERTY "StartDt"  *\charformat </w:instrText>
          </w:r>
          <w:r>
            <w:fldChar w:fldCharType="separate"/>
          </w:r>
          <w:r w:rsidR="0007262A">
            <w:t>01/07/23</w:t>
          </w:r>
          <w:r>
            <w:fldChar w:fldCharType="end"/>
          </w:r>
          <w:r>
            <w:fldChar w:fldCharType="begin"/>
          </w:r>
          <w:r>
            <w:instrText xml:space="preserve"> DOCPROPERTY "EndDt"  *\charformat </w:instrText>
          </w:r>
          <w:r>
            <w:fldChar w:fldCharType="separate"/>
          </w:r>
          <w:r w:rsidR="0007262A">
            <w:t>-20/12/23</w:t>
          </w:r>
          <w:r>
            <w:fldChar w:fldCharType="end"/>
          </w:r>
        </w:p>
      </w:tc>
      <w:tc>
        <w:tcPr>
          <w:tcW w:w="1061" w:type="pct"/>
        </w:tcPr>
        <w:p w14:paraId="7A313FA9" w14:textId="2E085B82" w:rsidR="00AF4725" w:rsidRDefault="00456FBF">
          <w:pPr>
            <w:pStyle w:val="Footer"/>
            <w:jc w:val="right"/>
          </w:pPr>
          <w:r>
            <w:fldChar w:fldCharType="begin"/>
          </w:r>
          <w:r>
            <w:instrText xml:space="preserve"> DOCPROPERTY "Category"  *\charformat  </w:instrText>
          </w:r>
          <w:r>
            <w:fldChar w:fldCharType="separate"/>
          </w:r>
          <w:r w:rsidR="0007262A">
            <w:t>R91 (RI)</w:t>
          </w:r>
          <w:r>
            <w:fldChar w:fldCharType="end"/>
          </w:r>
          <w:r w:rsidR="00AF4725">
            <w:br/>
          </w:r>
          <w:r>
            <w:fldChar w:fldCharType="begin"/>
          </w:r>
          <w:r>
            <w:instrText xml:space="preserve"> DOCPROPERTY "RepubDt"  *\charformat  </w:instrText>
          </w:r>
          <w:r>
            <w:fldChar w:fldCharType="separate"/>
          </w:r>
          <w:r w:rsidR="0007262A">
            <w:t>01/07/23</w:t>
          </w:r>
          <w:r>
            <w:fldChar w:fldCharType="end"/>
          </w:r>
        </w:p>
      </w:tc>
    </w:tr>
  </w:tbl>
  <w:p w14:paraId="7413EE66" w14:textId="023D8432" w:rsidR="00AF4725"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E3DE" w14:textId="77777777" w:rsidR="00AF4725" w:rsidRDefault="00AF47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4725" w14:paraId="1ABB045B" w14:textId="77777777">
      <w:tc>
        <w:tcPr>
          <w:tcW w:w="1061" w:type="pct"/>
        </w:tcPr>
        <w:p w14:paraId="021F73D9" w14:textId="3CE2EAB6" w:rsidR="00AF4725" w:rsidRDefault="00456FBF">
          <w:pPr>
            <w:pStyle w:val="Footer"/>
          </w:pPr>
          <w:r>
            <w:fldChar w:fldCharType="begin"/>
          </w:r>
          <w:r>
            <w:instrText xml:space="preserve"> DOCPROPERTY "Category"  *\charformat  </w:instrText>
          </w:r>
          <w:r>
            <w:fldChar w:fldCharType="separate"/>
          </w:r>
          <w:r w:rsidR="0007262A">
            <w:t>R91 (RI)</w:t>
          </w:r>
          <w:r>
            <w:fldChar w:fldCharType="end"/>
          </w:r>
          <w:r w:rsidR="00AF4725">
            <w:br/>
          </w:r>
          <w:r>
            <w:fldChar w:fldCharType="begin"/>
          </w:r>
          <w:r>
            <w:instrText xml:space="preserve"> DOCPROPERTY "RepubDt"  *\charformat  </w:instrText>
          </w:r>
          <w:r>
            <w:fldChar w:fldCharType="separate"/>
          </w:r>
          <w:r w:rsidR="0007262A">
            <w:t>01/07/23</w:t>
          </w:r>
          <w:r>
            <w:fldChar w:fldCharType="end"/>
          </w:r>
        </w:p>
      </w:tc>
      <w:tc>
        <w:tcPr>
          <w:tcW w:w="3092" w:type="pct"/>
        </w:tcPr>
        <w:p w14:paraId="0BAC0827" w14:textId="56FB26F6" w:rsidR="00AF4725"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61C17C1C" w14:textId="13FB16EB" w:rsidR="00AF4725" w:rsidRDefault="00456FBF">
          <w:pPr>
            <w:pStyle w:val="FooterInfoCentre"/>
          </w:pPr>
          <w:r>
            <w:fldChar w:fldCharType="begin"/>
          </w:r>
          <w:r>
            <w:instrText xml:space="preserve"> DO</w:instrText>
          </w:r>
          <w:r>
            <w:instrText xml:space="preserve">CPROPERTY "Eff"  *\charformat </w:instrText>
          </w:r>
          <w:r>
            <w:fldChar w:fldCharType="separate"/>
          </w:r>
          <w:r w:rsidR="0007262A">
            <w:t xml:space="preserve">Effective:  </w:t>
          </w:r>
          <w:r>
            <w:fldChar w:fldCharType="end"/>
          </w:r>
          <w:r>
            <w:fldChar w:fldCharType="begin"/>
          </w:r>
          <w:r>
            <w:instrText xml:space="preserve"> DOCPROPERTY "StartDt"  *\charformat </w:instrText>
          </w:r>
          <w:r>
            <w:fldChar w:fldCharType="separate"/>
          </w:r>
          <w:r w:rsidR="0007262A">
            <w:t>01/07/23</w:t>
          </w:r>
          <w:r>
            <w:fldChar w:fldCharType="end"/>
          </w:r>
          <w:r>
            <w:fldChar w:fldCharType="begin"/>
          </w:r>
          <w:r>
            <w:instrText xml:space="preserve"> DOCPROPERTY "EndDt"  *\charformat </w:instrText>
          </w:r>
          <w:r>
            <w:fldChar w:fldCharType="separate"/>
          </w:r>
          <w:r w:rsidR="0007262A">
            <w:t>-20/12/23</w:t>
          </w:r>
          <w:r>
            <w:fldChar w:fldCharType="end"/>
          </w:r>
        </w:p>
      </w:tc>
      <w:tc>
        <w:tcPr>
          <w:tcW w:w="847" w:type="pct"/>
        </w:tcPr>
        <w:p w14:paraId="56C33AFE" w14:textId="77777777" w:rsidR="00AF4725" w:rsidRDefault="00AF47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3A2E7FC" w14:textId="3F42D6F6" w:rsidR="00AF4725"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467A" w14:textId="77777777" w:rsidR="00AF4725" w:rsidRDefault="00AF47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4725" w14:paraId="309D372A" w14:textId="77777777">
      <w:tc>
        <w:tcPr>
          <w:tcW w:w="1061" w:type="pct"/>
        </w:tcPr>
        <w:p w14:paraId="51A8581D" w14:textId="06385B42" w:rsidR="00AF4725" w:rsidRDefault="00456FBF">
          <w:pPr>
            <w:pStyle w:val="Footer"/>
          </w:pPr>
          <w:r>
            <w:fldChar w:fldCharType="begin"/>
          </w:r>
          <w:r>
            <w:instrText xml:space="preserve"> DOCPROPERTY "Category"  *\charformat  </w:instrText>
          </w:r>
          <w:r>
            <w:fldChar w:fldCharType="separate"/>
          </w:r>
          <w:r w:rsidR="0007262A">
            <w:t>R91 (RI)</w:t>
          </w:r>
          <w:r>
            <w:fldChar w:fldCharType="end"/>
          </w:r>
          <w:r w:rsidR="00AF4725">
            <w:br/>
          </w:r>
          <w:r>
            <w:fldChar w:fldCharType="begin"/>
          </w:r>
          <w:r>
            <w:instrText xml:space="preserve"> DOCPROPERTY "RepubDt"  *\charformat  </w:instrText>
          </w:r>
          <w:r>
            <w:fldChar w:fldCharType="separate"/>
          </w:r>
          <w:r w:rsidR="0007262A">
            <w:t>01/07/23</w:t>
          </w:r>
          <w:r>
            <w:fldChar w:fldCharType="end"/>
          </w:r>
        </w:p>
      </w:tc>
      <w:tc>
        <w:tcPr>
          <w:tcW w:w="3092" w:type="pct"/>
        </w:tcPr>
        <w:p w14:paraId="4249274D" w14:textId="19D95E57" w:rsidR="00AF4725" w:rsidRDefault="00456FBF">
          <w:pPr>
            <w:pStyle w:val="Footer"/>
            <w:jc w:val="center"/>
          </w:pPr>
          <w:r>
            <w:fldChar w:fldCharType="begin"/>
          </w:r>
          <w:r>
            <w:instrText xml:space="preserve"> REF Citation *\charformat </w:instrText>
          </w:r>
          <w:r>
            <w:fldChar w:fldCharType="separate"/>
          </w:r>
          <w:r w:rsidR="0007262A">
            <w:t>Road Transport (Offences) Regulation 2005</w:t>
          </w:r>
          <w:r>
            <w:fldChar w:fldCharType="end"/>
          </w:r>
        </w:p>
        <w:p w14:paraId="0B759BDA" w14:textId="334FC9F3" w:rsidR="00AF4725" w:rsidRDefault="00456FBF">
          <w:pPr>
            <w:pStyle w:val="FooterInfoCentre"/>
          </w:pPr>
          <w:r>
            <w:fldChar w:fldCharType="begin"/>
          </w:r>
          <w:r>
            <w:instrText xml:space="preserve"> DOCPROPERTY "Eff"  *\charformat </w:instrText>
          </w:r>
          <w:r>
            <w:fldChar w:fldCharType="separate"/>
          </w:r>
          <w:r w:rsidR="0007262A">
            <w:t xml:space="preserve">Effective:  </w:t>
          </w:r>
          <w:r>
            <w:fldChar w:fldCharType="end"/>
          </w:r>
          <w:r>
            <w:fldChar w:fldCharType="begin"/>
          </w:r>
          <w:r>
            <w:instrText xml:space="preserve"> DOCPROPERTY "StartDt"  *\charforma</w:instrText>
          </w:r>
          <w:r>
            <w:instrText xml:space="preserve">t </w:instrText>
          </w:r>
          <w:r>
            <w:fldChar w:fldCharType="separate"/>
          </w:r>
          <w:r w:rsidR="0007262A">
            <w:t>01/07/23</w:t>
          </w:r>
          <w:r>
            <w:fldChar w:fldCharType="end"/>
          </w:r>
          <w:r>
            <w:fldChar w:fldCharType="begin"/>
          </w:r>
          <w:r>
            <w:instrText xml:space="preserve"> DOCPROPERTY "EndDt"  *\charformat </w:instrText>
          </w:r>
          <w:r>
            <w:fldChar w:fldCharType="separate"/>
          </w:r>
          <w:r w:rsidR="0007262A">
            <w:t>-20/12/23</w:t>
          </w:r>
          <w:r>
            <w:fldChar w:fldCharType="end"/>
          </w:r>
        </w:p>
      </w:tc>
      <w:tc>
        <w:tcPr>
          <w:tcW w:w="847" w:type="pct"/>
        </w:tcPr>
        <w:p w14:paraId="39E8BCBB" w14:textId="77777777" w:rsidR="00AF4725" w:rsidRDefault="00AF47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5A08F2" w14:textId="73B9F041" w:rsidR="00AF4725" w:rsidRPr="00456FBF" w:rsidRDefault="00456FBF" w:rsidP="00456FBF">
    <w:pPr>
      <w:pStyle w:val="Status"/>
      <w:rPr>
        <w:rFonts w:cs="Arial"/>
      </w:rPr>
    </w:pPr>
    <w:r w:rsidRPr="00456FBF">
      <w:rPr>
        <w:rFonts w:cs="Arial"/>
      </w:rPr>
      <w:fldChar w:fldCharType="begin"/>
    </w:r>
    <w:r w:rsidRPr="00456FBF">
      <w:rPr>
        <w:rFonts w:cs="Arial"/>
      </w:rPr>
      <w:instrText xml:space="preserve"> DOCPROPERTY "Status" </w:instrText>
    </w:r>
    <w:r w:rsidRPr="00456FBF">
      <w:rPr>
        <w:rFonts w:cs="Arial"/>
      </w:rPr>
      <w:fldChar w:fldCharType="separate"/>
    </w:r>
    <w:r w:rsidR="0007262A" w:rsidRPr="00456FBF">
      <w:rPr>
        <w:rFonts w:cs="Arial"/>
      </w:rPr>
      <w:t xml:space="preserve"> </w:t>
    </w:r>
    <w:r w:rsidRPr="00456FBF">
      <w:rPr>
        <w:rFonts w:cs="Arial"/>
      </w:rPr>
      <w:fldChar w:fldCharType="end"/>
    </w:r>
    <w:r w:rsidRPr="00456FB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45F4" w14:textId="77777777" w:rsidR="002A45C2" w:rsidRDefault="002A45C2">
      <w:r>
        <w:separator/>
      </w:r>
    </w:p>
  </w:footnote>
  <w:footnote w:type="continuationSeparator" w:id="0">
    <w:p w14:paraId="242ECE75" w14:textId="77777777" w:rsidR="002A45C2" w:rsidRDefault="002A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EA2A" w14:textId="77777777" w:rsidR="008B1D0A" w:rsidRDefault="008B1D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0C83" w14:textId="3A1B59F5" w:rsidR="00793B91" w:rsidRPr="00773F6C" w:rsidRDefault="00793B91" w:rsidP="00FE5883">
    <w:pPr>
      <w:pStyle w:val="Header"/>
      <w:spacing w:after="120"/>
      <w:jc w:val="center"/>
    </w:pPr>
  </w:p>
  <w:tbl>
    <w:tblPr>
      <w:tblW w:w="0" w:type="auto"/>
      <w:tblInd w:w="88" w:type="dxa"/>
      <w:tblLayout w:type="fixed"/>
      <w:tblLook w:val="0000" w:firstRow="0" w:lastRow="0" w:firstColumn="0" w:lastColumn="0" w:noHBand="0" w:noVBand="0"/>
    </w:tblPr>
    <w:tblGrid>
      <w:gridCol w:w="1560"/>
      <w:gridCol w:w="9840"/>
    </w:tblGrid>
    <w:tr w:rsidR="00793B91" w:rsidRPr="00CB3D59" w14:paraId="33A937C0" w14:textId="77777777" w:rsidTr="00FE5883">
      <w:tc>
        <w:tcPr>
          <w:tcW w:w="1560" w:type="dxa"/>
        </w:tcPr>
        <w:p w14:paraId="4EA0ED9B" w14:textId="43AA37BF" w:rsidR="00793B91" w:rsidRPr="00555655" w:rsidRDefault="00793B91"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56FBF">
            <w:rPr>
              <w:rFonts w:cs="Arial"/>
              <w:b/>
              <w:noProof/>
              <w:szCs w:val="18"/>
            </w:rPr>
            <w:t>Schedule 1</w:t>
          </w:r>
          <w:r w:rsidRPr="00555655">
            <w:rPr>
              <w:rFonts w:cs="Arial"/>
              <w:b/>
              <w:szCs w:val="18"/>
            </w:rPr>
            <w:fldChar w:fldCharType="end"/>
          </w:r>
        </w:p>
      </w:tc>
      <w:tc>
        <w:tcPr>
          <w:tcW w:w="9840" w:type="dxa"/>
        </w:tcPr>
        <w:p w14:paraId="0EC8426E" w14:textId="77930444" w:rsidR="00793B91" w:rsidRPr="00555655" w:rsidRDefault="00793B91"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56FBF">
            <w:rPr>
              <w:rFonts w:cs="Arial"/>
              <w:noProof/>
              <w:szCs w:val="18"/>
            </w:rPr>
            <w:t>Short descriptions, penalties and demerit points</w:t>
          </w:r>
          <w:r w:rsidRPr="00555655">
            <w:rPr>
              <w:rFonts w:cs="Arial"/>
              <w:szCs w:val="18"/>
            </w:rPr>
            <w:fldChar w:fldCharType="end"/>
          </w:r>
        </w:p>
      </w:tc>
    </w:tr>
    <w:tr w:rsidR="00793B91" w:rsidRPr="00CB3D59" w14:paraId="5E1A6184" w14:textId="77777777" w:rsidTr="00FE5883">
      <w:tc>
        <w:tcPr>
          <w:tcW w:w="1560" w:type="dxa"/>
        </w:tcPr>
        <w:p w14:paraId="7DCC86A8" w14:textId="49C844ED" w:rsidR="00793B91" w:rsidRPr="00555655" w:rsidRDefault="00793B91" w:rsidP="00FE5883">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56FBF">
            <w:rPr>
              <w:rFonts w:cs="Arial"/>
              <w:b/>
              <w:noProof/>
              <w:szCs w:val="18"/>
            </w:rPr>
            <w:t>Part 1.15</w:t>
          </w:r>
          <w:r w:rsidRPr="00555655">
            <w:rPr>
              <w:rFonts w:cs="Arial"/>
              <w:b/>
              <w:szCs w:val="18"/>
            </w:rPr>
            <w:fldChar w:fldCharType="end"/>
          </w:r>
        </w:p>
      </w:tc>
      <w:tc>
        <w:tcPr>
          <w:tcW w:w="9840" w:type="dxa"/>
        </w:tcPr>
        <w:p w14:paraId="2A56C6EE" w14:textId="30F5F3D9" w:rsidR="00793B91" w:rsidRPr="00555655" w:rsidRDefault="00793B91" w:rsidP="00FE5883">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56FBF">
            <w:rPr>
              <w:rFonts w:cs="Arial"/>
              <w:noProof/>
              <w:szCs w:val="18"/>
            </w:rPr>
            <w:t>Road Transport (Vehicle Registration) Regulation 2000</w:t>
          </w:r>
          <w:r w:rsidRPr="00555655">
            <w:rPr>
              <w:rFonts w:cs="Arial"/>
              <w:szCs w:val="18"/>
            </w:rPr>
            <w:fldChar w:fldCharType="end"/>
          </w:r>
        </w:p>
      </w:tc>
    </w:tr>
    <w:tr w:rsidR="00793B91" w:rsidRPr="00CB3D59" w14:paraId="09D17CD3" w14:textId="77777777" w:rsidTr="00FE5883">
      <w:trPr>
        <w:cantSplit/>
      </w:trPr>
      <w:tc>
        <w:tcPr>
          <w:tcW w:w="11400" w:type="dxa"/>
          <w:gridSpan w:val="2"/>
          <w:tcBorders>
            <w:bottom w:val="single" w:sz="4" w:space="0" w:color="auto"/>
          </w:tcBorders>
        </w:tcPr>
        <w:p w14:paraId="351BE29D" w14:textId="77777777" w:rsidR="00793B91" w:rsidRPr="00783A18" w:rsidRDefault="00793B91" w:rsidP="00FE5883">
          <w:pPr>
            <w:pStyle w:val="HeaderEven6"/>
            <w:spacing w:before="0" w:after="0"/>
            <w:rPr>
              <w:rFonts w:ascii="Times New Roman" w:hAnsi="Times New Roman"/>
              <w:sz w:val="24"/>
              <w:szCs w:val="24"/>
            </w:rPr>
          </w:pPr>
        </w:p>
      </w:tc>
    </w:tr>
  </w:tbl>
  <w:p w14:paraId="44AE71AF" w14:textId="77777777" w:rsidR="00793B91" w:rsidRDefault="00793B91" w:rsidP="00FE588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C73F" w14:textId="2650A702" w:rsidR="00793B91" w:rsidRPr="00773F6C" w:rsidRDefault="00793B91" w:rsidP="00FE5883">
    <w:pPr>
      <w:pStyle w:val="Header"/>
      <w:spacing w:after="120"/>
      <w:jc w:val="center"/>
    </w:pPr>
  </w:p>
  <w:tbl>
    <w:tblPr>
      <w:tblW w:w="0" w:type="auto"/>
      <w:tblInd w:w="108" w:type="dxa"/>
      <w:tblLayout w:type="fixed"/>
      <w:tblLook w:val="0000" w:firstRow="0" w:lastRow="0" w:firstColumn="0" w:lastColumn="0" w:noHBand="0" w:noVBand="0"/>
    </w:tblPr>
    <w:tblGrid>
      <w:gridCol w:w="9840"/>
      <w:gridCol w:w="1560"/>
    </w:tblGrid>
    <w:tr w:rsidR="00793B91" w:rsidRPr="00CB3D59" w14:paraId="08265FEC" w14:textId="77777777" w:rsidTr="00FE5883">
      <w:tc>
        <w:tcPr>
          <w:tcW w:w="9840" w:type="dxa"/>
        </w:tcPr>
        <w:p w14:paraId="651F9F51" w14:textId="2ED2956D" w:rsidR="00793B91" w:rsidRPr="00555655" w:rsidRDefault="00793B91" w:rsidP="00FE5883">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456FBF">
            <w:rPr>
              <w:rFonts w:cs="Arial"/>
              <w:noProof/>
              <w:szCs w:val="18"/>
            </w:rPr>
            <w:t>Short descriptions, penalties and demerit points</w:t>
          </w:r>
          <w:r w:rsidRPr="00555655">
            <w:rPr>
              <w:rFonts w:cs="Arial"/>
              <w:szCs w:val="18"/>
            </w:rPr>
            <w:fldChar w:fldCharType="end"/>
          </w:r>
        </w:p>
      </w:tc>
      <w:tc>
        <w:tcPr>
          <w:tcW w:w="1560" w:type="dxa"/>
        </w:tcPr>
        <w:p w14:paraId="092FC1B1" w14:textId="2D3B0AB1" w:rsidR="00793B91" w:rsidRPr="00555655" w:rsidRDefault="00793B91" w:rsidP="00FE5883">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456FBF">
            <w:rPr>
              <w:rFonts w:cs="Arial"/>
              <w:b/>
              <w:noProof/>
              <w:szCs w:val="18"/>
            </w:rPr>
            <w:t>Schedule 1</w:t>
          </w:r>
          <w:r w:rsidRPr="00555655">
            <w:rPr>
              <w:rFonts w:cs="Arial"/>
              <w:b/>
              <w:szCs w:val="18"/>
            </w:rPr>
            <w:fldChar w:fldCharType="end"/>
          </w:r>
        </w:p>
      </w:tc>
    </w:tr>
    <w:tr w:rsidR="00793B91" w:rsidRPr="00CB3D59" w14:paraId="5F1B9E39" w14:textId="77777777" w:rsidTr="00FE5883">
      <w:tc>
        <w:tcPr>
          <w:tcW w:w="9840" w:type="dxa"/>
        </w:tcPr>
        <w:p w14:paraId="433A9230" w14:textId="5F76FB18" w:rsidR="00793B91" w:rsidRPr="00555655" w:rsidRDefault="00793B91" w:rsidP="00FE5883">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456FBF">
            <w:rPr>
              <w:rFonts w:cs="Arial"/>
              <w:noProof/>
              <w:szCs w:val="18"/>
            </w:rPr>
            <w:t>Road Transport (Vehicle Registration) Regulation 2000</w:t>
          </w:r>
          <w:r w:rsidRPr="00555655">
            <w:rPr>
              <w:rFonts w:cs="Arial"/>
              <w:szCs w:val="18"/>
            </w:rPr>
            <w:fldChar w:fldCharType="end"/>
          </w:r>
        </w:p>
      </w:tc>
      <w:tc>
        <w:tcPr>
          <w:tcW w:w="1560" w:type="dxa"/>
        </w:tcPr>
        <w:p w14:paraId="390710C8" w14:textId="751A5614" w:rsidR="00793B91" w:rsidRPr="00555655" w:rsidRDefault="00793B91" w:rsidP="00FE5883">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456FBF">
            <w:rPr>
              <w:rFonts w:cs="Arial"/>
              <w:b/>
              <w:noProof/>
              <w:szCs w:val="18"/>
            </w:rPr>
            <w:t>Part 1.15</w:t>
          </w:r>
          <w:r w:rsidRPr="00555655">
            <w:rPr>
              <w:rFonts w:cs="Arial"/>
              <w:b/>
              <w:szCs w:val="18"/>
            </w:rPr>
            <w:fldChar w:fldCharType="end"/>
          </w:r>
        </w:p>
      </w:tc>
    </w:tr>
    <w:tr w:rsidR="00793B91" w:rsidRPr="00CB3D59" w14:paraId="139251D3" w14:textId="77777777" w:rsidTr="00FE5883">
      <w:trPr>
        <w:cantSplit/>
      </w:trPr>
      <w:tc>
        <w:tcPr>
          <w:tcW w:w="11400" w:type="dxa"/>
          <w:gridSpan w:val="2"/>
          <w:tcBorders>
            <w:bottom w:val="single" w:sz="4" w:space="0" w:color="auto"/>
          </w:tcBorders>
        </w:tcPr>
        <w:p w14:paraId="4191DB2E" w14:textId="77777777" w:rsidR="00793B91" w:rsidRPr="00783A18" w:rsidRDefault="00793B91" w:rsidP="00FE5883">
          <w:pPr>
            <w:pStyle w:val="HeaderOdd6"/>
            <w:spacing w:before="0" w:after="0"/>
            <w:rPr>
              <w:rFonts w:ascii="Times New Roman" w:hAnsi="Times New Roman"/>
              <w:sz w:val="24"/>
              <w:szCs w:val="24"/>
            </w:rPr>
          </w:pPr>
        </w:p>
      </w:tc>
    </w:tr>
  </w:tbl>
  <w:p w14:paraId="6F59C485" w14:textId="77777777" w:rsidR="00793B91" w:rsidRDefault="00793B91" w:rsidP="00FE588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93B91" w14:paraId="65C5EB2D" w14:textId="77777777">
      <w:trPr>
        <w:jc w:val="center"/>
      </w:trPr>
      <w:tc>
        <w:tcPr>
          <w:tcW w:w="1340" w:type="dxa"/>
        </w:tcPr>
        <w:p w14:paraId="2DF21F1B" w14:textId="77777777" w:rsidR="00793B91" w:rsidRDefault="00793B91">
          <w:pPr>
            <w:pStyle w:val="HeaderEven"/>
          </w:pPr>
        </w:p>
      </w:tc>
      <w:tc>
        <w:tcPr>
          <w:tcW w:w="6583" w:type="dxa"/>
        </w:tcPr>
        <w:p w14:paraId="3CA01EAF" w14:textId="77777777" w:rsidR="00793B91" w:rsidRDefault="00793B91">
          <w:pPr>
            <w:pStyle w:val="HeaderEven"/>
          </w:pPr>
        </w:p>
      </w:tc>
    </w:tr>
    <w:tr w:rsidR="00793B91" w14:paraId="373C0BE0" w14:textId="77777777">
      <w:trPr>
        <w:jc w:val="center"/>
      </w:trPr>
      <w:tc>
        <w:tcPr>
          <w:tcW w:w="7923" w:type="dxa"/>
          <w:gridSpan w:val="2"/>
          <w:tcBorders>
            <w:bottom w:val="single" w:sz="4" w:space="0" w:color="auto"/>
          </w:tcBorders>
        </w:tcPr>
        <w:p w14:paraId="74DC01C0" w14:textId="77777777" w:rsidR="00793B91" w:rsidRDefault="00793B91">
          <w:pPr>
            <w:pStyle w:val="HeaderEven6"/>
          </w:pPr>
          <w:r>
            <w:t>Dictionary</w:t>
          </w:r>
        </w:p>
      </w:tc>
    </w:tr>
  </w:tbl>
  <w:p w14:paraId="15A06439" w14:textId="77777777" w:rsidR="00793B91" w:rsidRDefault="00793B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93B91" w14:paraId="4B23D915" w14:textId="77777777">
      <w:trPr>
        <w:jc w:val="center"/>
      </w:trPr>
      <w:tc>
        <w:tcPr>
          <w:tcW w:w="6583" w:type="dxa"/>
        </w:tcPr>
        <w:p w14:paraId="1B3A75CF" w14:textId="77777777" w:rsidR="00793B91" w:rsidRDefault="00793B91">
          <w:pPr>
            <w:pStyle w:val="HeaderOdd"/>
          </w:pPr>
        </w:p>
      </w:tc>
      <w:tc>
        <w:tcPr>
          <w:tcW w:w="1340" w:type="dxa"/>
        </w:tcPr>
        <w:p w14:paraId="2CC63674" w14:textId="77777777" w:rsidR="00793B91" w:rsidRDefault="00793B91">
          <w:pPr>
            <w:pStyle w:val="HeaderOdd"/>
          </w:pPr>
        </w:p>
      </w:tc>
    </w:tr>
    <w:tr w:rsidR="00793B91" w14:paraId="2AE10B43" w14:textId="77777777">
      <w:trPr>
        <w:jc w:val="center"/>
      </w:trPr>
      <w:tc>
        <w:tcPr>
          <w:tcW w:w="7923" w:type="dxa"/>
          <w:gridSpan w:val="2"/>
          <w:tcBorders>
            <w:bottom w:val="single" w:sz="4" w:space="0" w:color="auto"/>
          </w:tcBorders>
        </w:tcPr>
        <w:p w14:paraId="394BC568" w14:textId="77777777" w:rsidR="00793B91" w:rsidRDefault="00793B91">
          <w:pPr>
            <w:pStyle w:val="HeaderOdd6"/>
          </w:pPr>
          <w:r>
            <w:t>Dictionary</w:t>
          </w:r>
        </w:p>
      </w:tc>
    </w:tr>
  </w:tbl>
  <w:p w14:paraId="1679D312" w14:textId="77777777" w:rsidR="00793B91" w:rsidRDefault="00793B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8526B" w14:paraId="1DCAC0E3" w14:textId="77777777">
      <w:trPr>
        <w:jc w:val="center"/>
      </w:trPr>
      <w:tc>
        <w:tcPr>
          <w:tcW w:w="1234" w:type="dxa"/>
          <w:gridSpan w:val="2"/>
        </w:tcPr>
        <w:p w14:paraId="1E2DC603" w14:textId="77777777" w:rsidR="0058526B" w:rsidRDefault="0058526B">
          <w:pPr>
            <w:pStyle w:val="HeaderEven"/>
            <w:rPr>
              <w:b/>
            </w:rPr>
          </w:pPr>
          <w:r>
            <w:rPr>
              <w:b/>
            </w:rPr>
            <w:t>Endnotes</w:t>
          </w:r>
        </w:p>
      </w:tc>
      <w:tc>
        <w:tcPr>
          <w:tcW w:w="6062" w:type="dxa"/>
        </w:tcPr>
        <w:p w14:paraId="5D123010" w14:textId="77777777" w:rsidR="0058526B" w:rsidRDefault="0058526B">
          <w:pPr>
            <w:pStyle w:val="HeaderEven"/>
          </w:pPr>
        </w:p>
      </w:tc>
    </w:tr>
    <w:tr w:rsidR="0058526B" w14:paraId="4182E4D9" w14:textId="77777777">
      <w:trPr>
        <w:cantSplit/>
        <w:jc w:val="center"/>
      </w:trPr>
      <w:tc>
        <w:tcPr>
          <w:tcW w:w="7296" w:type="dxa"/>
          <w:gridSpan w:val="3"/>
        </w:tcPr>
        <w:p w14:paraId="06568D99" w14:textId="77777777" w:rsidR="0058526B" w:rsidRDefault="0058526B">
          <w:pPr>
            <w:pStyle w:val="HeaderEven"/>
          </w:pPr>
        </w:p>
      </w:tc>
    </w:tr>
    <w:tr w:rsidR="0058526B" w14:paraId="21615318" w14:textId="77777777">
      <w:trPr>
        <w:cantSplit/>
        <w:jc w:val="center"/>
      </w:trPr>
      <w:tc>
        <w:tcPr>
          <w:tcW w:w="700" w:type="dxa"/>
          <w:tcBorders>
            <w:bottom w:val="single" w:sz="4" w:space="0" w:color="auto"/>
          </w:tcBorders>
        </w:tcPr>
        <w:p w14:paraId="5592307F" w14:textId="2CFF7716" w:rsidR="0058526B" w:rsidRDefault="0058526B">
          <w:pPr>
            <w:pStyle w:val="HeaderEven6"/>
          </w:pPr>
          <w:r>
            <w:rPr>
              <w:noProof/>
            </w:rPr>
            <w:fldChar w:fldCharType="begin"/>
          </w:r>
          <w:r>
            <w:rPr>
              <w:noProof/>
            </w:rPr>
            <w:instrText xml:space="preserve"> STYLEREF charTableNo \*charformat </w:instrText>
          </w:r>
          <w:r>
            <w:rPr>
              <w:noProof/>
            </w:rPr>
            <w:fldChar w:fldCharType="separate"/>
          </w:r>
          <w:r w:rsidR="00456FBF">
            <w:rPr>
              <w:noProof/>
            </w:rPr>
            <w:t>5</w:t>
          </w:r>
          <w:r>
            <w:rPr>
              <w:noProof/>
            </w:rPr>
            <w:fldChar w:fldCharType="end"/>
          </w:r>
        </w:p>
      </w:tc>
      <w:tc>
        <w:tcPr>
          <w:tcW w:w="6600" w:type="dxa"/>
          <w:gridSpan w:val="2"/>
          <w:tcBorders>
            <w:bottom w:val="single" w:sz="4" w:space="0" w:color="auto"/>
          </w:tcBorders>
        </w:tcPr>
        <w:p w14:paraId="645B65E8" w14:textId="0C3FD0D7" w:rsidR="0058526B" w:rsidRDefault="0058526B">
          <w:pPr>
            <w:pStyle w:val="HeaderEven6"/>
          </w:pPr>
          <w:r>
            <w:rPr>
              <w:noProof/>
            </w:rPr>
            <w:fldChar w:fldCharType="begin"/>
          </w:r>
          <w:r>
            <w:rPr>
              <w:noProof/>
            </w:rPr>
            <w:instrText xml:space="preserve"> STYLEREF charTableText \*charformat </w:instrText>
          </w:r>
          <w:r>
            <w:rPr>
              <w:noProof/>
            </w:rPr>
            <w:fldChar w:fldCharType="separate"/>
          </w:r>
          <w:r w:rsidR="00456FBF">
            <w:rPr>
              <w:noProof/>
            </w:rPr>
            <w:t>Earlier republications</w:t>
          </w:r>
          <w:r>
            <w:rPr>
              <w:noProof/>
            </w:rPr>
            <w:fldChar w:fldCharType="end"/>
          </w:r>
        </w:p>
      </w:tc>
    </w:tr>
  </w:tbl>
  <w:p w14:paraId="2DBD8315" w14:textId="77777777" w:rsidR="0058526B" w:rsidRDefault="005852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8526B" w14:paraId="5DCAD2BE" w14:textId="77777777">
      <w:trPr>
        <w:jc w:val="center"/>
      </w:trPr>
      <w:tc>
        <w:tcPr>
          <w:tcW w:w="5741" w:type="dxa"/>
        </w:tcPr>
        <w:p w14:paraId="5C3D99F3" w14:textId="77777777" w:rsidR="0058526B" w:rsidRDefault="0058526B">
          <w:pPr>
            <w:pStyle w:val="HeaderEven"/>
            <w:jc w:val="right"/>
          </w:pPr>
        </w:p>
      </w:tc>
      <w:tc>
        <w:tcPr>
          <w:tcW w:w="1560" w:type="dxa"/>
          <w:gridSpan w:val="2"/>
        </w:tcPr>
        <w:p w14:paraId="4247F690" w14:textId="77777777" w:rsidR="0058526B" w:rsidRDefault="0058526B">
          <w:pPr>
            <w:pStyle w:val="HeaderEven"/>
            <w:jc w:val="right"/>
            <w:rPr>
              <w:b/>
            </w:rPr>
          </w:pPr>
          <w:r>
            <w:rPr>
              <w:b/>
            </w:rPr>
            <w:t>Endnotes</w:t>
          </w:r>
        </w:p>
      </w:tc>
    </w:tr>
    <w:tr w:rsidR="0058526B" w14:paraId="2F1508E0" w14:textId="77777777">
      <w:trPr>
        <w:jc w:val="center"/>
      </w:trPr>
      <w:tc>
        <w:tcPr>
          <w:tcW w:w="7301" w:type="dxa"/>
          <w:gridSpan w:val="3"/>
        </w:tcPr>
        <w:p w14:paraId="4903BA75" w14:textId="77777777" w:rsidR="0058526B" w:rsidRDefault="0058526B">
          <w:pPr>
            <w:pStyle w:val="HeaderEven"/>
            <w:jc w:val="right"/>
            <w:rPr>
              <w:b/>
            </w:rPr>
          </w:pPr>
        </w:p>
      </w:tc>
    </w:tr>
    <w:tr w:rsidR="0058526B" w14:paraId="2CB098E1" w14:textId="77777777">
      <w:trPr>
        <w:jc w:val="center"/>
      </w:trPr>
      <w:tc>
        <w:tcPr>
          <w:tcW w:w="6600" w:type="dxa"/>
          <w:gridSpan w:val="2"/>
          <w:tcBorders>
            <w:bottom w:val="single" w:sz="4" w:space="0" w:color="auto"/>
          </w:tcBorders>
        </w:tcPr>
        <w:p w14:paraId="55024234" w14:textId="712380A4" w:rsidR="0058526B" w:rsidRDefault="0058526B">
          <w:pPr>
            <w:pStyle w:val="HeaderOdd6"/>
          </w:pPr>
          <w:r>
            <w:rPr>
              <w:noProof/>
            </w:rPr>
            <w:fldChar w:fldCharType="begin"/>
          </w:r>
          <w:r>
            <w:rPr>
              <w:noProof/>
            </w:rPr>
            <w:instrText xml:space="preserve"> STYLEREF charTableText \*charformat </w:instrText>
          </w:r>
          <w:r>
            <w:rPr>
              <w:noProof/>
            </w:rPr>
            <w:fldChar w:fldCharType="separate"/>
          </w:r>
          <w:r w:rsidR="00456FBF">
            <w:rPr>
              <w:noProof/>
            </w:rPr>
            <w:t>Earlier republications</w:t>
          </w:r>
          <w:r>
            <w:rPr>
              <w:noProof/>
            </w:rPr>
            <w:fldChar w:fldCharType="end"/>
          </w:r>
        </w:p>
      </w:tc>
      <w:tc>
        <w:tcPr>
          <w:tcW w:w="700" w:type="dxa"/>
          <w:tcBorders>
            <w:bottom w:val="single" w:sz="4" w:space="0" w:color="auto"/>
          </w:tcBorders>
        </w:tcPr>
        <w:p w14:paraId="52B2B402" w14:textId="14BDE018" w:rsidR="0058526B" w:rsidRDefault="0058526B">
          <w:pPr>
            <w:pStyle w:val="HeaderOdd6"/>
          </w:pPr>
          <w:r>
            <w:rPr>
              <w:noProof/>
            </w:rPr>
            <w:fldChar w:fldCharType="begin"/>
          </w:r>
          <w:r>
            <w:rPr>
              <w:noProof/>
            </w:rPr>
            <w:instrText xml:space="preserve"> STYLEREF charTableNo \*charformat </w:instrText>
          </w:r>
          <w:r>
            <w:rPr>
              <w:noProof/>
            </w:rPr>
            <w:fldChar w:fldCharType="separate"/>
          </w:r>
          <w:r w:rsidR="00456FBF">
            <w:rPr>
              <w:noProof/>
            </w:rPr>
            <w:t>5</w:t>
          </w:r>
          <w:r>
            <w:rPr>
              <w:noProof/>
            </w:rPr>
            <w:fldChar w:fldCharType="end"/>
          </w:r>
        </w:p>
      </w:tc>
    </w:tr>
  </w:tbl>
  <w:p w14:paraId="0DE5B5A6" w14:textId="77777777" w:rsidR="0058526B" w:rsidRDefault="005852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B7E5" w14:textId="77777777" w:rsidR="009900CD" w:rsidRDefault="009900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797" w14:textId="77777777" w:rsidR="009900CD" w:rsidRDefault="00990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B53" w14:textId="77777777" w:rsidR="009900CD" w:rsidRDefault="009900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900CD" w14:paraId="511ED798" w14:textId="77777777">
      <w:tc>
        <w:tcPr>
          <w:tcW w:w="900" w:type="pct"/>
        </w:tcPr>
        <w:p w14:paraId="24E2B71B" w14:textId="77777777" w:rsidR="009900CD" w:rsidRDefault="009900CD">
          <w:pPr>
            <w:pStyle w:val="HeaderEven"/>
          </w:pPr>
        </w:p>
      </w:tc>
      <w:tc>
        <w:tcPr>
          <w:tcW w:w="4100" w:type="pct"/>
        </w:tcPr>
        <w:p w14:paraId="2897582F" w14:textId="77777777" w:rsidR="009900CD" w:rsidRDefault="009900CD">
          <w:pPr>
            <w:pStyle w:val="HeaderEven"/>
          </w:pPr>
        </w:p>
      </w:tc>
    </w:tr>
    <w:tr w:rsidR="009900CD" w14:paraId="1F37645E" w14:textId="77777777">
      <w:tc>
        <w:tcPr>
          <w:tcW w:w="4100" w:type="pct"/>
          <w:gridSpan w:val="2"/>
          <w:tcBorders>
            <w:bottom w:val="single" w:sz="4" w:space="0" w:color="auto"/>
          </w:tcBorders>
        </w:tcPr>
        <w:p w14:paraId="2741B7DD" w14:textId="5C164B6E" w:rsidR="009900CD" w:rsidRDefault="009900CD">
          <w:pPr>
            <w:pStyle w:val="HeaderEven6"/>
          </w:pPr>
          <w:r>
            <w:fldChar w:fldCharType="begin"/>
          </w:r>
          <w:r>
            <w:instrText xml:space="preserve"> STYLEREF charContents \* MERGEFORMAT </w:instrText>
          </w:r>
          <w:r>
            <w:fldChar w:fldCharType="end"/>
          </w:r>
        </w:p>
      </w:tc>
    </w:tr>
  </w:tbl>
  <w:p w14:paraId="2B121DC7" w14:textId="09C9B1B2" w:rsidR="009900CD" w:rsidRDefault="009900C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EFA8" w14:textId="77777777" w:rsidR="008B1D0A" w:rsidRDefault="008B1D0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900CD" w14:paraId="254E6CEF" w14:textId="77777777">
      <w:tc>
        <w:tcPr>
          <w:tcW w:w="4100" w:type="pct"/>
        </w:tcPr>
        <w:p w14:paraId="1DD9C348" w14:textId="77777777" w:rsidR="009900CD" w:rsidRDefault="009900CD">
          <w:pPr>
            <w:pStyle w:val="HeaderOdd"/>
          </w:pPr>
        </w:p>
      </w:tc>
      <w:tc>
        <w:tcPr>
          <w:tcW w:w="900" w:type="pct"/>
        </w:tcPr>
        <w:p w14:paraId="46257035" w14:textId="77777777" w:rsidR="009900CD" w:rsidRDefault="009900CD">
          <w:pPr>
            <w:pStyle w:val="HeaderOdd"/>
          </w:pPr>
        </w:p>
      </w:tc>
    </w:tr>
    <w:tr w:rsidR="009900CD" w14:paraId="763FBD61" w14:textId="77777777">
      <w:tc>
        <w:tcPr>
          <w:tcW w:w="900" w:type="pct"/>
          <w:gridSpan w:val="2"/>
          <w:tcBorders>
            <w:bottom w:val="single" w:sz="4" w:space="0" w:color="auto"/>
          </w:tcBorders>
        </w:tcPr>
        <w:p w14:paraId="4CB5D1D5" w14:textId="6E092C1E" w:rsidR="009900CD" w:rsidRDefault="009900CD">
          <w:pPr>
            <w:pStyle w:val="HeaderOdd6"/>
          </w:pPr>
          <w:r>
            <w:fldChar w:fldCharType="begin"/>
          </w:r>
          <w:r>
            <w:instrText xml:space="preserve"> STYLEREF charContents \* MERGEFORMAT </w:instrText>
          </w:r>
          <w:r>
            <w:fldChar w:fldCharType="end"/>
          </w:r>
        </w:p>
      </w:tc>
    </w:tr>
  </w:tbl>
  <w:p w14:paraId="06512CC0" w14:textId="06FE3151" w:rsidR="009900CD" w:rsidRDefault="009900C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5C3B" w14:textId="77777777" w:rsidR="008B1D0A" w:rsidRDefault="008B1D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4725" w14:paraId="10F39889" w14:textId="77777777">
      <w:tc>
        <w:tcPr>
          <w:tcW w:w="900" w:type="pct"/>
        </w:tcPr>
        <w:p w14:paraId="750A2C2C" w14:textId="77777777" w:rsidR="00AF4725" w:rsidRDefault="00AF4725">
          <w:pPr>
            <w:pStyle w:val="HeaderEven"/>
          </w:pPr>
        </w:p>
      </w:tc>
      <w:tc>
        <w:tcPr>
          <w:tcW w:w="4100" w:type="pct"/>
        </w:tcPr>
        <w:p w14:paraId="224D77A4" w14:textId="77777777" w:rsidR="00AF4725" w:rsidRDefault="00AF4725">
          <w:pPr>
            <w:pStyle w:val="HeaderEven"/>
          </w:pPr>
        </w:p>
      </w:tc>
    </w:tr>
    <w:tr w:rsidR="00AF4725" w14:paraId="75001710" w14:textId="77777777">
      <w:tc>
        <w:tcPr>
          <w:tcW w:w="4100" w:type="pct"/>
          <w:gridSpan w:val="2"/>
          <w:tcBorders>
            <w:bottom w:val="single" w:sz="4" w:space="0" w:color="auto"/>
          </w:tcBorders>
        </w:tcPr>
        <w:p w14:paraId="6C2F7DF5" w14:textId="0CD5D3FA" w:rsidR="00AF4725" w:rsidRDefault="00456FB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81B2C8" w14:textId="4A37794D" w:rsidR="00AF4725" w:rsidRDefault="00AF4725">
    <w:pPr>
      <w:pStyle w:val="N-9pt"/>
    </w:pPr>
    <w:r>
      <w:tab/>
    </w:r>
    <w:r w:rsidR="00456FBF">
      <w:fldChar w:fldCharType="begin"/>
    </w:r>
    <w:r w:rsidR="00456FBF">
      <w:instrText xml:space="preserve"> STYLEREF charPage \* MERGEFORMAT </w:instrText>
    </w:r>
    <w:r w:rsidR="00456FBF">
      <w:fldChar w:fldCharType="separate"/>
    </w:r>
    <w:r w:rsidR="00456FBF">
      <w:rPr>
        <w:noProof/>
      </w:rPr>
      <w:t>Page</w:t>
    </w:r>
    <w:r w:rsidR="00456FB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4725" w14:paraId="2857F70F" w14:textId="77777777">
      <w:tc>
        <w:tcPr>
          <w:tcW w:w="4100" w:type="pct"/>
        </w:tcPr>
        <w:p w14:paraId="1BF155A9" w14:textId="77777777" w:rsidR="00AF4725" w:rsidRDefault="00AF4725">
          <w:pPr>
            <w:pStyle w:val="HeaderOdd"/>
          </w:pPr>
        </w:p>
      </w:tc>
      <w:tc>
        <w:tcPr>
          <w:tcW w:w="900" w:type="pct"/>
        </w:tcPr>
        <w:p w14:paraId="1470040C" w14:textId="77777777" w:rsidR="00AF4725" w:rsidRDefault="00AF4725">
          <w:pPr>
            <w:pStyle w:val="HeaderOdd"/>
          </w:pPr>
        </w:p>
      </w:tc>
    </w:tr>
    <w:tr w:rsidR="00AF4725" w14:paraId="1265C733" w14:textId="77777777">
      <w:tc>
        <w:tcPr>
          <w:tcW w:w="900" w:type="pct"/>
          <w:gridSpan w:val="2"/>
          <w:tcBorders>
            <w:bottom w:val="single" w:sz="4" w:space="0" w:color="auto"/>
          </w:tcBorders>
        </w:tcPr>
        <w:p w14:paraId="51ADC4DA" w14:textId="7B98D6C2" w:rsidR="00AF4725" w:rsidRDefault="00456FB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597A77F" w14:textId="3F95BD83" w:rsidR="00AF4725" w:rsidRDefault="00AF4725">
    <w:pPr>
      <w:pStyle w:val="N-9pt"/>
    </w:pPr>
    <w:r>
      <w:tab/>
    </w:r>
    <w:r w:rsidR="00456FBF">
      <w:fldChar w:fldCharType="begin"/>
    </w:r>
    <w:r w:rsidR="00456FBF">
      <w:instrText xml:space="preserve"> STYLEREF charPage \* MERGEFORMAT </w:instrText>
    </w:r>
    <w:r w:rsidR="00456FBF">
      <w:fldChar w:fldCharType="separate"/>
    </w:r>
    <w:r w:rsidR="00456FBF">
      <w:rPr>
        <w:noProof/>
      </w:rPr>
      <w:t>Page</w:t>
    </w:r>
    <w:r w:rsidR="00456FB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AF4725" w14:paraId="695BC552" w14:textId="77777777" w:rsidTr="00D86897">
      <w:tc>
        <w:tcPr>
          <w:tcW w:w="1701" w:type="dxa"/>
        </w:tcPr>
        <w:p w14:paraId="40057690" w14:textId="1BB88A6E" w:rsidR="00AF4725" w:rsidRDefault="00AF4725">
          <w:pPr>
            <w:pStyle w:val="HeaderEven"/>
            <w:rPr>
              <w:b/>
            </w:rPr>
          </w:pPr>
          <w:r>
            <w:rPr>
              <w:b/>
            </w:rPr>
            <w:fldChar w:fldCharType="begin"/>
          </w:r>
          <w:r>
            <w:rPr>
              <w:b/>
            </w:rPr>
            <w:instrText xml:space="preserve"> STYLEREF CharPartNo \*charformat </w:instrText>
          </w:r>
          <w:r>
            <w:rPr>
              <w:b/>
            </w:rPr>
            <w:fldChar w:fldCharType="separate"/>
          </w:r>
          <w:r w:rsidR="00456FBF">
            <w:rPr>
              <w:b/>
              <w:noProof/>
            </w:rPr>
            <w:t>Part 4</w:t>
          </w:r>
          <w:r>
            <w:rPr>
              <w:b/>
            </w:rPr>
            <w:fldChar w:fldCharType="end"/>
          </w:r>
        </w:p>
      </w:tc>
      <w:tc>
        <w:tcPr>
          <w:tcW w:w="6320" w:type="dxa"/>
        </w:tcPr>
        <w:p w14:paraId="2CA24C74" w14:textId="42527D88" w:rsidR="00AF4725" w:rsidRDefault="00AF4725">
          <w:pPr>
            <w:pStyle w:val="HeaderEven"/>
          </w:pPr>
          <w:r>
            <w:rPr>
              <w:noProof/>
            </w:rPr>
            <w:fldChar w:fldCharType="begin"/>
          </w:r>
          <w:r>
            <w:rPr>
              <w:noProof/>
            </w:rPr>
            <w:instrText xml:space="preserve"> STYLEREF CharPartText \*charformat </w:instrText>
          </w:r>
          <w:r>
            <w:rPr>
              <w:noProof/>
            </w:rPr>
            <w:fldChar w:fldCharType="separate"/>
          </w:r>
          <w:r w:rsidR="00456FBF">
            <w:rPr>
              <w:noProof/>
            </w:rPr>
            <w:t>Demerit points</w:t>
          </w:r>
          <w:r>
            <w:rPr>
              <w:noProof/>
            </w:rPr>
            <w:fldChar w:fldCharType="end"/>
          </w:r>
        </w:p>
      </w:tc>
    </w:tr>
    <w:tr w:rsidR="00AF4725" w14:paraId="385B8904" w14:textId="77777777" w:rsidTr="00D86897">
      <w:tc>
        <w:tcPr>
          <w:tcW w:w="1701" w:type="dxa"/>
        </w:tcPr>
        <w:p w14:paraId="00ADCA10" w14:textId="1FF52233" w:rsidR="00AF4725" w:rsidRDefault="00AF472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62D712D" w14:textId="69D87694" w:rsidR="00AF4725" w:rsidRDefault="00AF4725">
          <w:pPr>
            <w:pStyle w:val="HeaderEven"/>
          </w:pPr>
          <w:r>
            <w:fldChar w:fldCharType="begin"/>
          </w:r>
          <w:r>
            <w:instrText xml:space="preserve"> STYLEREF CharDivText \*charformat </w:instrText>
          </w:r>
          <w:r>
            <w:fldChar w:fldCharType="end"/>
          </w:r>
        </w:p>
      </w:tc>
    </w:tr>
    <w:tr w:rsidR="00AF4725" w14:paraId="77DB64C8" w14:textId="77777777" w:rsidTr="00D86897">
      <w:trPr>
        <w:cantSplit/>
      </w:trPr>
      <w:tc>
        <w:tcPr>
          <w:tcW w:w="1701" w:type="dxa"/>
          <w:gridSpan w:val="2"/>
          <w:tcBorders>
            <w:bottom w:val="single" w:sz="4" w:space="0" w:color="auto"/>
          </w:tcBorders>
        </w:tcPr>
        <w:p w14:paraId="2AA4303D" w14:textId="231EC1C0" w:rsidR="00AF4725" w:rsidRDefault="00456FBF">
          <w:pPr>
            <w:pStyle w:val="HeaderEven6"/>
          </w:pPr>
          <w:r>
            <w:fldChar w:fldCharType="begin"/>
          </w:r>
          <w:r>
            <w:instrText xml:space="preserve"> DOCPROPERTY "Company"  \* MERGEFORMAT </w:instrText>
          </w:r>
          <w:r>
            <w:fldChar w:fldCharType="separate"/>
          </w:r>
          <w:r w:rsidR="0007262A">
            <w:t>Section</w:t>
          </w:r>
          <w:r>
            <w:fldChar w:fldCharType="end"/>
          </w:r>
          <w:r w:rsidR="00AF4725">
            <w:t xml:space="preserve"> </w:t>
          </w:r>
          <w:r w:rsidR="00AF4725">
            <w:rPr>
              <w:noProof/>
            </w:rPr>
            <w:fldChar w:fldCharType="begin"/>
          </w:r>
          <w:r w:rsidR="00AF4725">
            <w:rPr>
              <w:noProof/>
            </w:rPr>
            <w:instrText xml:space="preserve"> STYLEREF CharSectNo \*charformat </w:instrText>
          </w:r>
          <w:r w:rsidR="00AF4725">
            <w:rPr>
              <w:noProof/>
            </w:rPr>
            <w:fldChar w:fldCharType="separate"/>
          </w:r>
          <w:r>
            <w:rPr>
              <w:noProof/>
            </w:rPr>
            <w:t>22</w:t>
          </w:r>
          <w:r w:rsidR="00AF4725">
            <w:rPr>
              <w:noProof/>
            </w:rPr>
            <w:fldChar w:fldCharType="end"/>
          </w:r>
        </w:p>
      </w:tc>
    </w:tr>
  </w:tbl>
  <w:p w14:paraId="36B63794" w14:textId="77777777" w:rsidR="00AF4725" w:rsidRDefault="00AF47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AF4725" w14:paraId="7672F5B6" w14:textId="77777777" w:rsidTr="00D86897">
      <w:tc>
        <w:tcPr>
          <w:tcW w:w="6320" w:type="dxa"/>
        </w:tcPr>
        <w:p w14:paraId="2FBEB888" w14:textId="522354D2" w:rsidR="00AF4725" w:rsidRDefault="00AF4725">
          <w:pPr>
            <w:pStyle w:val="HeaderEven"/>
            <w:jc w:val="right"/>
          </w:pPr>
          <w:r>
            <w:rPr>
              <w:noProof/>
            </w:rPr>
            <w:fldChar w:fldCharType="begin"/>
          </w:r>
          <w:r>
            <w:rPr>
              <w:noProof/>
            </w:rPr>
            <w:instrText xml:space="preserve"> STYLEREF CharPartText \*charformat </w:instrText>
          </w:r>
          <w:r>
            <w:rPr>
              <w:noProof/>
            </w:rPr>
            <w:fldChar w:fldCharType="separate"/>
          </w:r>
          <w:r w:rsidR="00456FBF">
            <w:rPr>
              <w:noProof/>
            </w:rPr>
            <w:t>Demerit points</w:t>
          </w:r>
          <w:r>
            <w:rPr>
              <w:noProof/>
            </w:rPr>
            <w:fldChar w:fldCharType="end"/>
          </w:r>
        </w:p>
      </w:tc>
      <w:tc>
        <w:tcPr>
          <w:tcW w:w="1701" w:type="dxa"/>
        </w:tcPr>
        <w:p w14:paraId="42BA0C34" w14:textId="4C270C86" w:rsidR="00AF4725" w:rsidRDefault="00AF4725">
          <w:pPr>
            <w:pStyle w:val="HeaderEven"/>
            <w:jc w:val="right"/>
            <w:rPr>
              <w:b/>
            </w:rPr>
          </w:pPr>
          <w:r>
            <w:rPr>
              <w:b/>
            </w:rPr>
            <w:fldChar w:fldCharType="begin"/>
          </w:r>
          <w:r>
            <w:rPr>
              <w:b/>
            </w:rPr>
            <w:instrText xml:space="preserve"> STYLEREF CharPartNo \*charformat </w:instrText>
          </w:r>
          <w:r>
            <w:rPr>
              <w:b/>
            </w:rPr>
            <w:fldChar w:fldCharType="separate"/>
          </w:r>
          <w:r w:rsidR="00456FBF">
            <w:rPr>
              <w:b/>
              <w:noProof/>
            </w:rPr>
            <w:t>Part 4</w:t>
          </w:r>
          <w:r>
            <w:rPr>
              <w:b/>
            </w:rPr>
            <w:fldChar w:fldCharType="end"/>
          </w:r>
        </w:p>
      </w:tc>
    </w:tr>
    <w:tr w:rsidR="00AF4725" w14:paraId="78502950" w14:textId="77777777" w:rsidTr="00D86897">
      <w:tc>
        <w:tcPr>
          <w:tcW w:w="6320" w:type="dxa"/>
        </w:tcPr>
        <w:p w14:paraId="33494A9E" w14:textId="6C00E136" w:rsidR="00AF4725" w:rsidRDefault="00AF4725">
          <w:pPr>
            <w:pStyle w:val="HeaderEven"/>
            <w:jc w:val="right"/>
          </w:pPr>
          <w:r>
            <w:fldChar w:fldCharType="begin"/>
          </w:r>
          <w:r>
            <w:instrText xml:space="preserve"> STYLEREF CharDivText \*charformat </w:instrText>
          </w:r>
          <w:r>
            <w:fldChar w:fldCharType="end"/>
          </w:r>
        </w:p>
      </w:tc>
      <w:tc>
        <w:tcPr>
          <w:tcW w:w="1701" w:type="dxa"/>
        </w:tcPr>
        <w:p w14:paraId="1DC060D9" w14:textId="6147797D" w:rsidR="00AF4725" w:rsidRDefault="00AF4725">
          <w:pPr>
            <w:pStyle w:val="HeaderEven"/>
            <w:jc w:val="right"/>
            <w:rPr>
              <w:b/>
            </w:rPr>
          </w:pPr>
          <w:r>
            <w:rPr>
              <w:b/>
            </w:rPr>
            <w:fldChar w:fldCharType="begin"/>
          </w:r>
          <w:r>
            <w:rPr>
              <w:b/>
            </w:rPr>
            <w:instrText xml:space="preserve"> STYLEREF CharDivNo \*charformat </w:instrText>
          </w:r>
          <w:r>
            <w:rPr>
              <w:b/>
            </w:rPr>
            <w:fldChar w:fldCharType="end"/>
          </w:r>
        </w:p>
      </w:tc>
    </w:tr>
    <w:tr w:rsidR="00AF4725" w14:paraId="650ADB28" w14:textId="77777777" w:rsidTr="00D86897">
      <w:trPr>
        <w:cantSplit/>
      </w:trPr>
      <w:tc>
        <w:tcPr>
          <w:tcW w:w="1701" w:type="dxa"/>
          <w:gridSpan w:val="2"/>
          <w:tcBorders>
            <w:bottom w:val="single" w:sz="4" w:space="0" w:color="auto"/>
          </w:tcBorders>
        </w:tcPr>
        <w:p w14:paraId="364DE304" w14:textId="13A77956" w:rsidR="00AF4725" w:rsidRDefault="00456FBF">
          <w:pPr>
            <w:pStyle w:val="HeaderOdd6"/>
          </w:pPr>
          <w:r>
            <w:fldChar w:fldCharType="begin"/>
          </w:r>
          <w:r>
            <w:instrText xml:space="preserve"> DOCPROPERTY "Company"  \* MERGEFORMAT </w:instrText>
          </w:r>
          <w:r>
            <w:fldChar w:fldCharType="separate"/>
          </w:r>
          <w:r w:rsidR="0007262A">
            <w:t>Section</w:t>
          </w:r>
          <w:r>
            <w:fldChar w:fldCharType="end"/>
          </w:r>
          <w:r w:rsidR="00AF4725">
            <w:t xml:space="preserve"> </w:t>
          </w:r>
          <w:r w:rsidR="00AF4725">
            <w:rPr>
              <w:noProof/>
            </w:rPr>
            <w:fldChar w:fldCharType="begin"/>
          </w:r>
          <w:r w:rsidR="00AF4725">
            <w:rPr>
              <w:noProof/>
            </w:rPr>
            <w:instrText xml:space="preserve"> STYLEREF CharSectNo \*charformat </w:instrText>
          </w:r>
          <w:r w:rsidR="00AF4725">
            <w:rPr>
              <w:noProof/>
            </w:rPr>
            <w:fldChar w:fldCharType="separate"/>
          </w:r>
          <w:r>
            <w:rPr>
              <w:noProof/>
            </w:rPr>
            <w:t>22</w:t>
          </w:r>
          <w:r w:rsidR="00AF4725">
            <w:rPr>
              <w:noProof/>
            </w:rPr>
            <w:fldChar w:fldCharType="end"/>
          </w:r>
        </w:p>
      </w:tc>
    </w:tr>
  </w:tbl>
  <w:p w14:paraId="6C866B0A" w14:textId="77777777" w:rsidR="00AF4725" w:rsidRDefault="00AF47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93B91" w:rsidRPr="00CB3D59" w14:paraId="649B09EF" w14:textId="77777777">
      <w:trPr>
        <w:jc w:val="center"/>
      </w:trPr>
      <w:tc>
        <w:tcPr>
          <w:tcW w:w="1560" w:type="dxa"/>
        </w:tcPr>
        <w:p w14:paraId="6D83EDD7" w14:textId="3238DE97" w:rsidR="00793B91" w:rsidRPr="00A752AE" w:rsidRDefault="00793B9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56FBF">
            <w:rPr>
              <w:rFonts w:cs="Arial"/>
              <w:b/>
              <w:noProof/>
              <w:szCs w:val="18"/>
            </w:rPr>
            <w:t>Schedule 1</w:t>
          </w:r>
          <w:r w:rsidRPr="00A752AE">
            <w:rPr>
              <w:rFonts w:cs="Arial"/>
              <w:b/>
              <w:szCs w:val="18"/>
            </w:rPr>
            <w:fldChar w:fldCharType="end"/>
          </w:r>
        </w:p>
      </w:tc>
      <w:tc>
        <w:tcPr>
          <w:tcW w:w="5741" w:type="dxa"/>
        </w:tcPr>
        <w:p w14:paraId="79484564" w14:textId="478DC004" w:rsidR="00793B91" w:rsidRPr="00A752AE" w:rsidRDefault="00793B9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56FBF">
            <w:rPr>
              <w:rFonts w:cs="Arial"/>
              <w:noProof/>
              <w:szCs w:val="18"/>
            </w:rPr>
            <w:t>Short descriptions, penalties and demerit points</w:t>
          </w:r>
          <w:r w:rsidRPr="00A752AE">
            <w:rPr>
              <w:rFonts w:cs="Arial"/>
              <w:szCs w:val="18"/>
            </w:rPr>
            <w:fldChar w:fldCharType="end"/>
          </w:r>
        </w:p>
      </w:tc>
    </w:tr>
    <w:tr w:rsidR="00793B91" w:rsidRPr="00CB3D59" w14:paraId="46D61F6A" w14:textId="77777777">
      <w:trPr>
        <w:jc w:val="center"/>
      </w:trPr>
      <w:tc>
        <w:tcPr>
          <w:tcW w:w="1560" w:type="dxa"/>
        </w:tcPr>
        <w:p w14:paraId="2AD8F25D" w14:textId="054EDC72" w:rsidR="00793B91" w:rsidRPr="00A752AE" w:rsidRDefault="00793B9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56FBF">
            <w:rPr>
              <w:rFonts w:cs="Arial"/>
              <w:b/>
              <w:noProof/>
              <w:szCs w:val="18"/>
            </w:rPr>
            <w:t>Part 1.1</w:t>
          </w:r>
          <w:r w:rsidRPr="00A752AE">
            <w:rPr>
              <w:rFonts w:cs="Arial"/>
              <w:b/>
              <w:szCs w:val="18"/>
            </w:rPr>
            <w:fldChar w:fldCharType="end"/>
          </w:r>
        </w:p>
      </w:tc>
      <w:tc>
        <w:tcPr>
          <w:tcW w:w="5741" w:type="dxa"/>
        </w:tcPr>
        <w:p w14:paraId="5FD699C6" w14:textId="67078C02" w:rsidR="00793B91" w:rsidRPr="00A752AE" w:rsidRDefault="00793B9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56FBF">
            <w:rPr>
              <w:rFonts w:cs="Arial"/>
              <w:noProof/>
              <w:szCs w:val="18"/>
            </w:rPr>
            <w:t>General</w:t>
          </w:r>
          <w:r w:rsidRPr="00A752AE">
            <w:rPr>
              <w:rFonts w:cs="Arial"/>
              <w:szCs w:val="18"/>
            </w:rPr>
            <w:fldChar w:fldCharType="end"/>
          </w:r>
        </w:p>
      </w:tc>
    </w:tr>
    <w:tr w:rsidR="00793B91" w:rsidRPr="00CB3D59" w14:paraId="0CBBA7C6" w14:textId="77777777">
      <w:trPr>
        <w:jc w:val="center"/>
      </w:trPr>
      <w:tc>
        <w:tcPr>
          <w:tcW w:w="7296" w:type="dxa"/>
          <w:gridSpan w:val="2"/>
          <w:tcBorders>
            <w:bottom w:val="single" w:sz="4" w:space="0" w:color="auto"/>
          </w:tcBorders>
        </w:tcPr>
        <w:p w14:paraId="1F800139" w14:textId="50FE0202" w:rsidR="00793B91" w:rsidRPr="00A752AE" w:rsidRDefault="00793B91"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6FBF">
            <w:rPr>
              <w:rFonts w:cs="Arial"/>
              <w:noProof/>
              <w:szCs w:val="18"/>
            </w:rPr>
            <w:t>1.1</w:t>
          </w:r>
          <w:r w:rsidRPr="00A752AE">
            <w:rPr>
              <w:rFonts w:cs="Arial"/>
              <w:szCs w:val="18"/>
            </w:rPr>
            <w:fldChar w:fldCharType="end"/>
          </w:r>
        </w:p>
      </w:tc>
    </w:tr>
  </w:tbl>
  <w:p w14:paraId="16201606" w14:textId="77777777" w:rsidR="00793B91" w:rsidRDefault="00793B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93B91" w:rsidRPr="00CB3D59" w14:paraId="590F0BDF" w14:textId="77777777">
      <w:trPr>
        <w:jc w:val="center"/>
      </w:trPr>
      <w:tc>
        <w:tcPr>
          <w:tcW w:w="5741" w:type="dxa"/>
        </w:tcPr>
        <w:p w14:paraId="6CE59D95" w14:textId="6C484C7E" w:rsidR="00793B91" w:rsidRPr="00A752AE" w:rsidRDefault="00793B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56FBF">
            <w:rPr>
              <w:rFonts w:cs="Arial"/>
              <w:noProof/>
              <w:szCs w:val="18"/>
            </w:rPr>
            <w:t>Short descriptions, penalties and demerit points</w:t>
          </w:r>
          <w:r w:rsidRPr="00A752AE">
            <w:rPr>
              <w:rFonts w:cs="Arial"/>
              <w:szCs w:val="18"/>
            </w:rPr>
            <w:fldChar w:fldCharType="end"/>
          </w:r>
        </w:p>
      </w:tc>
      <w:tc>
        <w:tcPr>
          <w:tcW w:w="1560" w:type="dxa"/>
        </w:tcPr>
        <w:p w14:paraId="3FDB3F0F" w14:textId="47B6CC77" w:rsidR="00793B91" w:rsidRPr="00A752AE" w:rsidRDefault="00793B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56FBF">
            <w:rPr>
              <w:rFonts w:cs="Arial"/>
              <w:b/>
              <w:noProof/>
              <w:szCs w:val="18"/>
            </w:rPr>
            <w:t>Schedule 1</w:t>
          </w:r>
          <w:r w:rsidRPr="00A752AE">
            <w:rPr>
              <w:rFonts w:cs="Arial"/>
              <w:b/>
              <w:szCs w:val="18"/>
            </w:rPr>
            <w:fldChar w:fldCharType="end"/>
          </w:r>
        </w:p>
      </w:tc>
    </w:tr>
    <w:tr w:rsidR="00793B91" w:rsidRPr="00CB3D59" w14:paraId="5F912338" w14:textId="77777777">
      <w:trPr>
        <w:jc w:val="center"/>
      </w:trPr>
      <w:tc>
        <w:tcPr>
          <w:tcW w:w="5741" w:type="dxa"/>
        </w:tcPr>
        <w:p w14:paraId="314759A8" w14:textId="7D454132" w:rsidR="00793B91" w:rsidRPr="00A752AE" w:rsidRDefault="00793B9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56FBF">
            <w:rPr>
              <w:rFonts w:cs="Arial"/>
              <w:noProof/>
              <w:szCs w:val="18"/>
            </w:rPr>
            <w:t>General</w:t>
          </w:r>
          <w:r w:rsidRPr="00A752AE">
            <w:rPr>
              <w:rFonts w:cs="Arial"/>
              <w:szCs w:val="18"/>
            </w:rPr>
            <w:fldChar w:fldCharType="end"/>
          </w:r>
        </w:p>
      </w:tc>
      <w:tc>
        <w:tcPr>
          <w:tcW w:w="1560" w:type="dxa"/>
        </w:tcPr>
        <w:p w14:paraId="19474E3C" w14:textId="7619A847" w:rsidR="00793B91" w:rsidRPr="00A752AE" w:rsidRDefault="00793B9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56FBF">
            <w:rPr>
              <w:rFonts w:cs="Arial"/>
              <w:b/>
              <w:noProof/>
              <w:szCs w:val="18"/>
            </w:rPr>
            <w:t>Part 1.1</w:t>
          </w:r>
          <w:r w:rsidRPr="00A752AE">
            <w:rPr>
              <w:rFonts w:cs="Arial"/>
              <w:b/>
              <w:szCs w:val="18"/>
            </w:rPr>
            <w:fldChar w:fldCharType="end"/>
          </w:r>
        </w:p>
      </w:tc>
    </w:tr>
    <w:tr w:rsidR="00793B91" w:rsidRPr="00CB3D59" w14:paraId="68E43A0D" w14:textId="77777777">
      <w:trPr>
        <w:jc w:val="center"/>
      </w:trPr>
      <w:tc>
        <w:tcPr>
          <w:tcW w:w="7296" w:type="dxa"/>
          <w:gridSpan w:val="2"/>
          <w:tcBorders>
            <w:bottom w:val="single" w:sz="4" w:space="0" w:color="auto"/>
          </w:tcBorders>
        </w:tcPr>
        <w:p w14:paraId="5E0109DD" w14:textId="7539E936" w:rsidR="00793B91" w:rsidRPr="00A752AE" w:rsidRDefault="00793B91"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56FBF">
            <w:rPr>
              <w:rFonts w:cs="Arial"/>
              <w:noProof/>
              <w:szCs w:val="18"/>
            </w:rPr>
            <w:t>1.1</w:t>
          </w:r>
          <w:r w:rsidRPr="00A752AE">
            <w:rPr>
              <w:rFonts w:cs="Arial"/>
              <w:szCs w:val="18"/>
            </w:rPr>
            <w:fldChar w:fldCharType="end"/>
          </w:r>
        </w:p>
      </w:tc>
    </w:tr>
  </w:tbl>
  <w:p w14:paraId="1693EB9A" w14:textId="77777777" w:rsidR="00793B91" w:rsidRDefault="0079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360" w:hanging="360"/>
      </w:pPr>
      <w:rPr>
        <w:rFonts w:ascii="Symbol" w:hAnsi="Symbol" w:hint="default"/>
      </w:rPr>
    </w:lvl>
    <w:lvl w:ilvl="1" w:tplc="CB3A21E8" w:tentative="1">
      <w:start w:val="1"/>
      <w:numFmt w:val="bullet"/>
      <w:lvlText w:val="o"/>
      <w:lvlJc w:val="left"/>
      <w:pPr>
        <w:ind w:left="1080" w:hanging="360"/>
      </w:pPr>
      <w:rPr>
        <w:rFonts w:ascii="Courier New" w:hAnsi="Courier New" w:cs="Courier New" w:hint="default"/>
      </w:rPr>
    </w:lvl>
    <w:lvl w:ilvl="2" w:tplc="24E8403E" w:tentative="1">
      <w:start w:val="1"/>
      <w:numFmt w:val="bullet"/>
      <w:lvlText w:val=""/>
      <w:lvlJc w:val="left"/>
      <w:pPr>
        <w:ind w:left="1800" w:hanging="360"/>
      </w:pPr>
      <w:rPr>
        <w:rFonts w:ascii="Wingdings" w:hAnsi="Wingdings" w:hint="default"/>
      </w:rPr>
    </w:lvl>
    <w:lvl w:ilvl="3" w:tplc="EFEA835A" w:tentative="1">
      <w:start w:val="1"/>
      <w:numFmt w:val="bullet"/>
      <w:lvlText w:val=""/>
      <w:lvlJc w:val="left"/>
      <w:pPr>
        <w:ind w:left="2520" w:hanging="360"/>
      </w:pPr>
      <w:rPr>
        <w:rFonts w:ascii="Symbol" w:hAnsi="Symbol" w:hint="default"/>
      </w:rPr>
    </w:lvl>
    <w:lvl w:ilvl="4" w:tplc="9A04FEF2" w:tentative="1">
      <w:start w:val="1"/>
      <w:numFmt w:val="bullet"/>
      <w:lvlText w:val="o"/>
      <w:lvlJc w:val="left"/>
      <w:pPr>
        <w:ind w:left="3240" w:hanging="360"/>
      </w:pPr>
      <w:rPr>
        <w:rFonts w:ascii="Courier New" w:hAnsi="Courier New" w:cs="Courier New" w:hint="default"/>
      </w:rPr>
    </w:lvl>
    <w:lvl w:ilvl="5" w:tplc="4358DCB2" w:tentative="1">
      <w:start w:val="1"/>
      <w:numFmt w:val="bullet"/>
      <w:lvlText w:val=""/>
      <w:lvlJc w:val="left"/>
      <w:pPr>
        <w:ind w:left="3960" w:hanging="360"/>
      </w:pPr>
      <w:rPr>
        <w:rFonts w:ascii="Wingdings" w:hAnsi="Wingdings" w:hint="default"/>
      </w:rPr>
    </w:lvl>
    <w:lvl w:ilvl="6" w:tplc="4EE8A8B2" w:tentative="1">
      <w:start w:val="1"/>
      <w:numFmt w:val="bullet"/>
      <w:lvlText w:val=""/>
      <w:lvlJc w:val="left"/>
      <w:pPr>
        <w:ind w:left="4680" w:hanging="360"/>
      </w:pPr>
      <w:rPr>
        <w:rFonts w:ascii="Symbol" w:hAnsi="Symbol" w:hint="default"/>
      </w:rPr>
    </w:lvl>
    <w:lvl w:ilvl="7" w:tplc="22767558" w:tentative="1">
      <w:start w:val="1"/>
      <w:numFmt w:val="bullet"/>
      <w:lvlText w:val="o"/>
      <w:lvlJc w:val="left"/>
      <w:pPr>
        <w:ind w:left="5400" w:hanging="360"/>
      </w:pPr>
      <w:rPr>
        <w:rFonts w:ascii="Courier New" w:hAnsi="Courier New" w:cs="Courier New" w:hint="default"/>
      </w:rPr>
    </w:lvl>
    <w:lvl w:ilvl="8" w:tplc="52029BD4" w:tentative="1">
      <w:start w:val="1"/>
      <w:numFmt w:val="bullet"/>
      <w:lvlText w:val=""/>
      <w:lvlJc w:val="left"/>
      <w:pPr>
        <w:ind w:left="612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16cid:durableId="1305350609">
    <w:abstractNumId w:val="6"/>
  </w:num>
  <w:num w:numId="2" w16cid:durableId="1858959929">
    <w:abstractNumId w:val="6"/>
  </w:num>
  <w:num w:numId="3" w16cid:durableId="269971445">
    <w:abstractNumId w:val="9"/>
  </w:num>
  <w:num w:numId="4" w16cid:durableId="1771391057">
    <w:abstractNumId w:val="12"/>
  </w:num>
  <w:num w:numId="5" w16cid:durableId="440800998">
    <w:abstractNumId w:val="11"/>
  </w:num>
  <w:num w:numId="6" w16cid:durableId="794644275">
    <w:abstractNumId w:val="4"/>
  </w:num>
  <w:num w:numId="7" w16cid:durableId="865564121">
    <w:abstractNumId w:val="7"/>
  </w:num>
  <w:num w:numId="8" w16cid:durableId="988825215">
    <w:abstractNumId w:val="3"/>
  </w:num>
  <w:num w:numId="9" w16cid:durableId="214196040">
    <w:abstractNumId w:val="2"/>
  </w:num>
  <w:num w:numId="10" w16cid:durableId="296301235">
    <w:abstractNumId w:val="0"/>
  </w:num>
  <w:num w:numId="11" w16cid:durableId="651760259">
    <w:abstractNumId w:val="10"/>
  </w:num>
  <w:num w:numId="12" w16cid:durableId="1658342465">
    <w:abstractNumId w:val="1"/>
  </w:num>
  <w:num w:numId="13" w16cid:durableId="869033693">
    <w:abstractNumId w:val="5"/>
  </w:num>
  <w:num w:numId="14" w16cid:durableId="137961571">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0012"/>
    <w:rsid w:val="000319EC"/>
    <w:rsid w:val="00031F39"/>
    <w:rsid w:val="00032413"/>
    <w:rsid w:val="00034212"/>
    <w:rsid w:val="000349C5"/>
    <w:rsid w:val="00036349"/>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2DEF"/>
    <w:rsid w:val="00064BD0"/>
    <w:rsid w:val="00065AC8"/>
    <w:rsid w:val="00065C75"/>
    <w:rsid w:val="00066CE4"/>
    <w:rsid w:val="00070BAF"/>
    <w:rsid w:val="0007169B"/>
    <w:rsid w:val="00071EB3"/>
    <w:rsid w:val="0007262A"/>
    <w:rsid w:val="00073F22"/>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0FDC"/>
    <w:rsid w:val="000A127C"/>
    <w:rsid w:val="000A3117"/>
    <w:rsid w:val="000A480B"/>
    <w:rsid w:val="000B1EC5"/>
    <w:rsid w:val="000B297B"/>
    <w:rsid w:val="000B47F6"/>
    <w:rsid w:val="000B4FFE"/>
    <w:rsid w:val="000B5581"/>
    <w:rsid w:val="000B7F26"/>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EA1"/>
    <w:rsid w:val="00127F5E"/>
    <w:rsid w:val="001305B3"/>
    <w:rsid w:val="00131242"/>
    <w:rsid w:val="00131D40"/>
    <w:rsid w:val="00132565"/>
    <w:rsid w:val="001325CC"/>
    <w:rsid w:val="00133022"/>
    <w:rsid w:val="00134F70"/>
    <w:rsid w:val="00136AB4"/>
    <w:rsid w:val="00136EB3"/>
    <w:rsid w:val="00140C55"/>
    <w:rsid w:val="0014345B"/>
    <w:rsid w:val="0014442D"/>
    <w:rsid w:val="00146166"/>
    <w:rsid w:val="00146E03"/>
    <w:rsid w:val="0015006B"/>
    <w:rsid w:val="001515EF"/>
    <w:rsid w:val="0015213F"/>
    <w:rsid w:val="001538E6"/>
    <w:rsid w:val="00154E62"/>
    <w:rsid w:val="0015571B"/>
    <w:rsid w:val="00156076"/>
    <w:rsid w:val="00156C62"/>
    <w:rsid w:val="00162381"/>
    <w:rsid w:val="00162722"/>
    <w:rsid w:val="00162A1D"/>
    <w:rsid w:val="00162C74"/>
    <w:rsid w:val="00165267"/>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36EF"/>
    <w:rsid w:val="00184043"/>
    <w:rsid w:val="0018425A"/>
    <w:rsid w:val="00186816"/>
    <w:rsid w:val="00187A7C"/>
    <w:rsid w:val="00187BE1"/>
    <w:rsid w:val="00190060"/>
    <w:rsid w:val="00191415"/>
    <w:rsid w:val="001915C6"/>
    <w:rsid w:val="00192683"/>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2C7"/>
    <w:rsid w:val="001C16B8"/>
    <w:rsid w:val="001C197C"/>
    <w:rsid w:val="001C27AD"/>
    <w:rsid w:val="001C42A2"/>
    <w:rsid w:val="001C4F5A"/>
    <w:rsid w:val="001C5843"/>
    <w:rsid w:val="001C7214"/>
    <w:rsid w:val="001D01B1"/>
    <w:rsid w:val="001D1D56"/>
    <w:rsid w:val="001D331B"/>
    <w:rsid w:val="001D4C1A"/>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169EF"/>
    <w:rsid w:val="00220949"/>
    <w:rsid w:val="00220CF6"/>
    <w:rsid w:val="00221098"/>
    <w:rsid w:val="002211A5"/>
    <w:rsid w:val="00221418"/>
    <w:rsid w:val="00221722"/>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3603"/>
    <w:rsid w:val="0024443A"/>
    <w:rsid w:val="0024471A"/>
    <w:rsid w:val="00245C61"/>
    <w:rsid w:val="00247598"/>
    <w:rsid w:val="0025051C"/>
    <w:rsid w:val="00250F3B"/>
    <w:rsid w:val="0025124C"/>
    <w:rsid w:val="00253044"/>
    <w:rsid w:val="0025383D"/>
    <w:rsid w:val="002545F7"/>
    <w:rsid w:val="002573DC"/>
    <w:rsid w:val="00257569"/>
    <w:rsid w:val="00260B36"/>
    <w:rsid w:val="0026155C"/>
    <w:rsid w:val="002619D9"/>
    <w:rsid w:val="00262735"/>
    <w:rsid w:val="00264B90"/>
    <w:rsid w:val="00265E03"/>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45C2"/>
    <w:rsid w:val="002A6067"/>
    <w:rsid w:val="002A64F4"/>
    <w:rsid w:val="002A7256"/>
    <w:rsid w:val="002B0081"/>
    <w:rsid w:val="002B024F"/>
    <w:rsid w:val="002B064B"/>
    <w:rsid w:val="002B0C1C"/>
    <w:rsid w:val="002B2886"/>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873"/>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178"/>
    <w:rsid w:val="004027DB"/>
    <w:rsid w:val="00402CD2"/>
    <w:rsid w:val="00403D17"/>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5C6"/>
    <w:rsid w:val="00433BC2"/>
    <w:rsid w:val="0043455F"/>
    <w:rsid w:val="00434B68"/>
    <w:rsid w:val="00435BFA"/>
    <w:rsid w:val="0044190D"/>
    <w:rsid w:val="0044270C"/>
    <w:rsid w:val="00443345"/>
    <w:rsid w:val="00444693"/>
    <w:rsid w:val="0044479B"/>
    <w:rsid w:val="00445CAB"/>
    <w:rsid w:val="0044634F"/>
    <w:rsid w:val="00446C0B"/>
    <w:rsid w:val="0045091B"/>
    <w:rsid w:val="00450BBD"/>
    <w:rsid w:val="004513D8"/>
    <w:rsid w:val="00451793"/>
    <w:rsid w:val="0045245F"/>
    <w:rsid w:val="004538BB"/>
    <w:rsid w:val="00453B69"/>
    <w:rsid w:val="004547FC"/>
    <w:rsid w:val="004552B4"/>
    <w:rsid w:val="00455CDE"/>
    <w:rsid w:val="00456FBF"/>
    <w:rsid w:val="00457B5F"/>
    <w:rsid w:val="004619E4"/>
    <w:rsid w:val="00462029"/>
    <w:rsid w:val="004625F0"/>
    <w:rsid w:val="00463314"/>
    <w:rsid w:val="00465571"/>
    <w:rsid w:val="00465A8D"/>
    <w:rsid w:val="0047191E"/>
    <w:rsid w:val="00471975"/>
    <w:rsid w:val="004720BD"/>
    <w:rsid w:val="00472C95"/>
    <w:rsid w:val="004733D0"/>
    <w:rsid w:val="00473DA5"/>
    <w:rsid w:val="004745A4"/>
    <w:rsid w:val="00474D07"/>
    <w:rsid w:val="0047538D"/>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41A"/>
    <w:rsid w:val="004B5AC2"/>
    <w:rsid w:val="004B6261"/>
    <w:rsid w:val="004B6577"/>
    <w:rsid w:val="004B6680"/>
    <w:rsid w:val="004B77D9"/>
    <w:rsid w:val="004B7A2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05E6"/>
    <w:rsid w:val="004E12B5"/>
    <w:rsid w:val="004E291D"/>
    <w:rsid w:val="004E33D0"/>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2C52"/>
    <w:rsid w:val="005031A1"/>
    <w:rsid w:val="00503E22"/>
    <w:rsid w:val="005044DC"/>
    <w:rsid w:val="00504570"/>
    <w:rsid w:val="00507357"/>
    <w:rsid w:val="00510E41"/>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56F76"/>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1AA5"/>
    <w:rsid w:val="00583F34"/>
    <w:rsid w:val="005848DF"/>
    <w:rsid w:val="00584EA4"/>
    <w:rsid w:val="0058526B"/>
    <w:rsid w:val="00586FAD"/>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8A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6B1"/>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28F"/>
    <w:rsid w:val="00611915"/>
    <w:rsid w:val="00614394"/>
    <w:rsid w:val="00616795"/>
    <w:rsid w:val="006177FB"/>
    <w:rsid w:val="00617D44"/>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5720A"/>
    <w:rsid w:val="0066121D"/>
    <w:rsid w:val="00661A5D"/>
    <w:rsid w:val="006629CA"/>
    <w:rsid w:val="0066416F"/>
    <w:rsid w:val="0066417F"/>
    <w:rsid w:val="006654E6"/>
    <w:rsid w:val="0066555D"/>
    <w:rsid w:val="00665A0B"/>
    <w:rsid w:val="006670FC"/>
    <w:rsid w:val="006673FB"/>
    <w:rsid w:val="00667919"/>
    <w:rsid w:val="00672ADD"/>
    <w:rsid w:val="0067330D"/>
    <w:rsid w:val="0067380F"/>
    <w:rsid w:val="0067416D"/>
    <w:rsid w:val="00674264"/>
    <w:rsid w:val="006744F0"/>
    <w:rsid w:val="00674BD3"/>
    <w:rsid w:val="006757B9"/>
    <w:rsid w:val="00676A48"/>
    <w:rsid w:val="00676D40"/>
    <w:rsid w:val="00681DCB"/>
    <w:rsid w:val="00681FEE"/>
    <w:rsid w:val="00683561"/>
    <w:rsid w:val="006838C8"/>
    <w:rsid w:val="00683C91"/>
    <w:rsid w:val="00684991"/>
    <w:rsid w:val="006853A0"/>
    <w:rsid w:val="00685E51"/>
    <w:rsid w:val="00686432"/>
    <w:rsid w:val="006870B2"/>
    <w:rsid w:val="00687105"/>
    <w:rsid w:val="006900C2"/>
    <w:rsid w:val="006904CA"/>
    <w:rsid w:val="00690FF1"/>
    <w:rsid w:val="00691090"/>
    <w:rsid w:val="00691845"/>
    <w:rsid w:val="00694B14"/>
    <w:rsid w:val="00695ADA"/>
    <w:rsid w:val="0069638E"/>
    <w:rsid w:val="006A1788"/>
    <w:rsid w:val="006A2D25"/>
    <w:rsid w:val="006A2DF5"/>
    <w:rsid w:val="006A3FDE"/>
    <w:rsid w:val="006A4131"/>
    <w:rsid w:val="006A46E0"/>
    <w:rsid w:val="006A4AFD"/>
    <w:rsid w:val="006A5E5F"/>
    <w:rsid w:val="006A6899"/>
    <w:rsid w:val="006A77DA"/>
    <w:rsid w:val="006B27A2"/>
    <w:rsid w:val="006B2D11"/>
    <w:rsid w:val="006B398F"/>
    <w:rsid w:val="006B3C0C"/>
    <w:rsid w:val="006B56E7"/>
    <w:rsid w:val="006B59B7"/>
    <w:rsid w:val="006B7FFC"/>
    <w:rsid w:val="006C0E7C"/>
    <w:rsid w:val="006C2F06"/>
    <w:rsid w:val="006C3275"/>
    <w:rsid w:val="006C3A0D"/>
    <w:rsid w:val="006C3BD1"/>
    <w:rsid w:val="006C4089"/>
    <w:rsid w:val="006C4FA2"/>
    <w:rsid w:val="006C5ADC"/>
    <w:rsid w:val="006C6746"/>
    <w:rsid w:val="006D053B"/>
    <w:rsid w:val="006D06B9"/>
    <w:rsid w:val="006D0C42"/>
    <w:rsid w:val="006D1400"/>
    <w:rsid w:val="006D175A"/>
    <w:rsid w:val="006D22A1"/>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12EF"/>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78C"/>
    <w:rsid w:val="00742E59"/>
    <w:rsid w:val="00744731"/>
    <w:rsid w:val="0074598E"/>
    <w:rsid w:val="00745A77"/>
    <w:rsid w:val="0074654D"/>
    <w:rsid w:val="00747290"/>
    <w:rsid w:val="0074732B"/>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3F6C"/>
    <w:rsid w:val="0077597E"/>
    <w:rsid w:val="007760B3"/>
    <w:rsid w:val="00777F20"/>
    <w:rsid w:val="00780CB6"/>
    <w:rsid w:val="00783DB4"/>
    <w:rsid w:val="00783FB2"/>
    <w:rsid w:val="007857CE"/>
    <w:rsid w:val="007860B8"/>
    <w:rsid w:val="00787978"/>
    <w:rsid w:val="0079065E"/>
    <w:rsid w:val="00790B7E"/>
    <w:rsid w:val="0079166E"/>
    <w:rsid w:val="00792DFE"/>
    <w:rsid w:val="00793B91"/>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2CE9"/>
    <w:rsid w:val="007C4643"/>
    <w:rsid w:val="007C5C5C"/>
    <w:rsid w:val="007C670D"/>
    <w:rsid w:val="007D310D"/>
    <w:rsid w:val="007D353A"/>
    <w:rsid w:val="007D3B57"/>
    <w:rsid w:val="007D3F45"/>
    <w:rsid w:val="007D43CF"/>
    <w:rsid w:val="007D4D91"/>
    <w:rsid w:val="007D5279"/>
    <w:rsid w:val="007D76C2"/>
    <w:rsid w:val="007E1CE7"/>
    <w:rsid w:val="007E38D7"/>
    <w:rsid w:val="007E3F07"/>
    <w:rsid w:val="007E4262"/>
    <w:rsid w:val="007E4AED"/>
    <w:rsid w:val="007E5145"/>
    <w:rsid w:val="007E6DED"/>
    <w:rsid w:val="007E721A"/>
    <w:rsid w:val="007E7467"/>
    <w:rsid w:val="007E757A"/>
    <w:rsid w:val="007E7BDD"/>
    <w:rsid w:val="007F20CE"/>
    <w:rsid w:val="007F23FF"/>
    <w:rsid w:val="007F473C"/>
    <w:rsid w:val="007F4D17"/>
    <w:rsid w:val="007F4D24"/>
    <w:rsid w:val="007F6F88"/>
    <w:rsid w:val="007F7F90"/>
    <w:rsid w:val="008001A5"/>
    <w:rsid w:val="008010F6"/>
    <w:rsid w:val="00802645"/>
    <w:rsid w:val="00804278"/>
    <w:rsid w:val="0080537C"/>
    <w:rsid w:val="008055D4"/>
    <w:rsid w:val="008067F7"/>
    <w:rsid w:val="0080740D"/>
    <w:rsid w:val="00810181"/>
    <w:rsid w:val="0081078B"/>
    <w:rsid w:val="00810AC9"/>
    <w:rsid w:val="00811376"/>
    <w:rsid w:val="00811BEC"/>
    <w:rsid w:val="0081224D"/>
    <w:rsid w:val="00812BD2"/>
    <w:rsid w:val="00813006"/>
    <w:rsid w:val="0081300C"/>
    <w:rsid w:val="00815460"/>
    <w:rsid w:val="00815C62"/>
    <w:rsid w:val="008165EB"/>
    <w:rsid w:val="008167D0"/>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637"/>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0C3B"/>
    <w:rsid w:val="008B1D0A"/>
    <w:rsid w:val="008B20AB"/>
    <w:rsid w:val="008B2E70"/>
    <w:rsid w:val="008B3E1C"/>
    <w:rsid w:val="008B7352"/>
    <w:rsid w:val="008C01FD"/>
    <w:rsid w:val="008C1859"/>
    <w:rsid w:val="008C3C3D"/>
    <w:rsid w:val="008C404A"/>
    <w:rsid w:val="008C7BD5"/>
    <w:rsid w:val="008D0D94"/>
    <w:rsid w:val="008D3552"/>
    <w:rsid w:val="008D627C"/>
    <w:rsid w:val="008E00DE"/>
    <w:rsid w:val="008E06D1"/>
    <w:rsid w:val="008E16C3"/>
    <w:rsid w:val="008E204F"/>
    <w:rsid w:val="008E28EC"/>
    <w:rsid w:val="008E2C18"/>
    <w:rsid w:val="008E425B"/>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3B39"/>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6D8"/>
    <w:rsid w:val="009277E1"/>
    <w:rsid w:val="009302F5"/>
    <w:rsid w:val="009304E1"/>
    <w:rsid w:val="0093141B"/>
    <w:rsid w:val="009318FF"/>
    <w:rsid w:val="00933D2C"/>
    <w:rsid w:val="0093473D"/>
    <w:rsid w:val="00934B50"/>
    <w:rsid w:val="0093527E"/>
    <w:rsid w:val="0093538A"/>
    <w:rsid w:val="00936C97"/>
    <w:rsid w:val="009374AE"/>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65AA2"/>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00CD"/>
    <w:rsid w:val="00992C45"/>
    <w:rsid w:val="0099362B"/>
    <w:rsid w:val="0099612B"/>
    <w:rsid w:val="009965E6"/>
    <w:rsid w:val="009969FC"/>
    <w:rsid w:val="00996BCB"/>
    <w:rsid w:val="009971A4"/>
    <w:rsid w:val="009A1015"/>
    <w:rsid w:val="009A1C45"/>
    <w:rsid w:val="009A226F"/>
    <w:rsid w:val="009A24F8"/>
    <w:rsid w:val="009A2A36"/>
    <w:rsid w:val="009A3E47"/>
    <w:rsid w:val="009A5789"/>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5E12"/>
    <w:rsid w:val="009D7CAA"/>
    <w:rsid w:val="009E013A"/>
    <w:rsid w:val="009E05A0"/>
    <w:rsid w:val="009E0964"/>
    <w:rsid w:val="009E1775"/>
    <w:rsid w:val="009E289D"/>
    <w:rsid w:val="009E2BF8"/>
    <w:rsid w:val="009E2C8C"/>
    <w:rsid w:val="009E2DCF"/>
    <w:rsid w:val="009E30B5"/>
    <w:rsid w:val="009E3384"/>
    <w:rsid w:val="009E3F9F"/>
    <w:rsid w:val="009E40E9"/>
    <w:rsid w:val="009E4385"/>
    <w:rsid w:val="009E4858"/>
    <w:rsid w:val="009E54B3"/>
    <w:rsid w:val="009E5F71"/>
    <w:rsid w:val="009E69D3"/>
    <w:rsid w:val="009E6C1D"/>
    <w:rsid w:val="009F0278"/>
    <w:rsid w:val="009F0301"/>
    <w:rsid w:val="009F0526"/>
    <w:rsid w:val="009F1485"/>
    <w:rsid w:val="009F299C"/>
    <w:rsid w:val="009F35C3"/>
    <w:rsid w:val="009F5DB7"/>
    <w:rsid w:val="009F651A"/>
    <w:rsid w:val="009F67F6"/>
    <w:rsid w:val="00A021D7"/>
    <w:rsid w:val="00A052D8"/>
    <w:rsid w:val="00A06FBE"/>
    <w:rsid w:val="00A07E86"/>
    <w:rsid w:val="00A105C3"/>
    <w:rsid w:val="00A10F65"/>
    <w:rsid w:val="00A1417F"/>
    <w:rsid w:val="00A14E3E"/>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576A"/>
    <w:rsid w:val="00A56327"/>
    <w:rsid w:val="00A5719D"/>
    <w:rsid w:val="00A609AB"/>
    <w:rsid w:val="00A62420"/>
    <w:rsid w:val="00A63138"/>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A10"/>
    <w:rsid w:val="00AA6BAC"/>
    <w:rsid w:val="00AA73C6"/>
    <w:rsid w:val="00AB08B7"/>
    <w:rsid w:val="00AB2767"/>
    <w:rsid w:val="00AB57F5"/>
    <w:rsid w:val="00AB6E96"/>
    <w:rsid w:val="00AB7585"/>
    <w:rsid w:val="00AB774A"/>
    <w:rsid w:val="00AC0703"/>
    <w:rsid w:val="00AC0C21"/>
    <w:rsid w:val="00AC15E2"/>
    <w:rsid w:val="00AC1E5E"/>
    <w:rsid w:val="00AC3AD6"/>
    <w:rsid w:val="00AC46D0"/>
    <w:rsid w:val="00AC61FD"/>
    <w:rsid w:val="00AC6B40"/>
    <w:rsid w:val="00AD02BF"/>
    <w:rsid w:val="00AD062A"/>
    <w:rsid w:val="00AD2BB3"/>
    <w:rsid w:val="00AD2E1B"/>
    <w:rsid w:val="00AD382C"/>
    <w:rsid w:val="00AD3EF7"/>
    <w:rsid w:val="00AD479F"/>
    <w:rsid w:val="00AD5EBD"/>
    <w:rsid w:val="00AD6727"/>
    <w:rsid w:val="00AD7B20"/>
    <w:rsid w:val="00AE4335"/>
    <w:rsid w:val="00AE5541"/>
    <w:rsid w:val="00AE5649"/>
    <w:rsid w:val="00AE5E92"/>
    <w:rsid w:val="00AF019B"/>
    <w:rsid w:val="00AF2873"/>
    <w:rsid w:val="00AF4725"/>
    <w:rsid w:val="00AF5E71"/>
    <w:rsid w:val="00AF60C4"/>
    <w:rsid w:val="00AF7B19"/>
    <w:rsid w:val="00AF7DE9"/>
    <w:rsid w:val="00B01EC5"/>
    <w:rsid w:val="00B03D28"/>
    <w:rsid w:val="00B05A95"/>
    <w:rsid w:val="00B069A2"/>
    <w:rsid w:val="00B069BB"/>
    <w:rsid w:val="00B06DD2"/>
    <w:rsid w:val="00B07511"/>
    <w:rsid w:val="00B07AD9"/>
    <w:rsid w:val="00B07D62"/>
    <w:rsid w:val="00B1034A"/>
    <w:rsid w:val="00B105A2"/>
    <w:rsid w:val="00B105E1"/>
    <w:rsid w:val="00B10D9E"/>
    <w:rsid w:val="00B120E4"/>
    <w:rsid w:val="00B14B27"/>
    <w:rsid w:val="00B15795"/>
    <w:rsid w:val="00B15D9E"/>
    <w:rsid w:val="00B1677F"/>
    <w:rsid w:val="00B16A1F"/>
    <w:rsid w:val="00B17F0A"/>
    <w:rsid w:val="00B17FE3"/>
    <w:rsid w:val="00B20E3A"/>
    <w:rsid w:val="00B2347C"/>
    <w:rsid w:val="00B23F6A"/>
    <w:rsid w:val="00B24236"/>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569C5"/>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860D5"/>
    <w:rsid w:val="00B87A12"/>
    <w:rsid w:val="00B90774"/>
    <w:rsid w:val="00B916C0"/>
    <w:rsid w:val="00B925C3"/>
    <w:rsid w:val="00B9286A"/>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2CFE"/>
    <w:rsid w:val="00BC44A4"/>
    <w:rsid w:val="00BC5377"/>
    <w:rsid w:val="00BD0251"/>
    <w:rsid w:val="00BD0B0D"/>
    <w:rsid w:val="00BD1D00"/>
    <w:rsid w:val="00BD1D25"/>
    <w:rsid w:val="00BD1E3C"/>
    <w:rsid w:val="00BD2246"/>
    <w:rsid w:val="00BD32ED"/>
    <w:rsid w:val="00BD45AA"/>
    <w:rsid w:val="00BD5E89"/>
    <w:rsid w:val="00BD6849"/>
    <w:rsid w:val="00BE0A18"/>
    <w:rsid w:val="00BE372E"/>
    <w:rsid w:val="00BE3962"/>
    <w:rsid w:val="00BE554B"/>
    <w:rsid w:val="00BE6E8F"/>
    <w:rsid w:val="00BE72FF"/>
    <w:rsid w:val="00BF0A86"/>
    <w:rsid w:val="00BF63F0"/>
    <w:rsid w:val="00BF71A1"/>
    <w:rsid w:val="00BF72AA"/>
    <w:rsid w:val="00BF7714"/>
    <w:rsid w:val="00BF799E"/>
    <w:rsid w:val="00C01141"/>
    <w:rsid w:val="00C012AB"/>
    <w:rsid w:val="00C0143B"/>
    <w:rsid w:val="00C068BC"/>
    <w:rsid w:val="00C1005E"/>
    <w:rsid w:val="00C10095"/>
    <w:rsid w:val="00C1252F"/>
    <w:rsid w:val="00C12BC8"/>
    <w:rsid w:val="00C12EB0"/>
    <w:rsid w:val="00C14F2D"/>
    <w:rsid w:val="00C156F8"/>
    <w:rsid w:val="00C162A3"/>
    <w:rsid w:val="00C16D4A"/>
    <w:rsid w:val="00C17794"/>
    <w:rsid w:val="00C2032F"/>
    <w:rsid w:val="00C27B7A"/>
    <w:rsid w:val="00C3018F"/>
    <w:rsid w:val="00C311CC"/>
    <w:rsid w:val="00C322CE"/>
    <w:rsid w:val="00C323A1"/>
    <w:rsid w:val="00C324E7"/>
    <w:rsid w:val="00C325EE"/>
    <w:rsid w:val="00C326E1"/>
    <w:rsid w:val="00C339B1"/>
    <w:rsid w:val="00C34735"/>
    <w:rsid w:val="00C34996"/>
    <w:rsid w:val="00C35139"/>
    <w:rsid w:val="00C35A2A"/>
    <w:rsid w:val="00C37CC1"/>
    <w:rsid w:val="00C37DF4"/>
    <w:rsid w:val="00C412C6"/>
    <w:rsid w:val="00C43DB1"/>
    <w:rsid w:val="00C43E6E"/>
    <w:rsid w:val="00C44DFD"/>
    <w:rsid w:val="00C4542B"/>
    <w:rsid w:val="00C45710"/>
    <w:rsid w:val="00C46F8D"/>
    <w:rsid w:val="00C47876"/>
    <w:rsid w:val="00C47DE7"/>
    <w:rsid w:val="00C504FF"/>
    <w:rsid w:val="00C51043"/>
    <w:rsid w:val="00C515B7"/>
    <w:rsid w:val="00C54706"/>
    <w:rsid w:val="00C54872"/>
    <w:rsid w:val="00C57DE4"/>
    <w:rsid w:val="00C57FA0"/>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4C2F"/>
    <w:rsid w:val="00C7718B"/>
    <w:rsid w:val="00C779D9"/>
    <w:rsid w:val="00C77E33"/>
    <w:rsid w:val="00C8001A"/>
    <w:rsid w:val="00C8200F"/>
    <w:rsid w:val="00C82843"/>
    <w:rsid w:val="00C82AD4"/>
    <w:rsid w:val="00C857B4"/>
    <w:rsid w:val="00C85F9A"/>
    <w:rsid w:val="00C875BE"/>
    <w:rsid w:val="00C87624"/>
    <w:rsid w:val="00C909B8"/>
    <w:rsid w:val="00C90CF7"/>
    <w:rsid w:val="00C9106E"/>
    <w:rsid w:val="00C91609"/>
    <w:rsid w:val="00C94F73"/>
    <w:rsid w:val="00C95414"/>
    <w:rsid w:val="00C964F4"/>
    <w:rsid w:val="00C972BA"/>
    <w:rsid w:val="00C97440"/>
    <w:rsid w:val="00CA0320"/>
    <w:rsid w:val="00CA048F"/>
    <w:rsid w:val="00CA1BDD"/>
    <w:rsid w:val="00CA25A9"/>
    <w:rsid w:val="00CA2BB6"/>
    <w:rsid w:val="00CA3192"/>
    <w:rsid w:val="00CA3F21"/>
    <w:rsid w:val="00CA43E7"/>
    <w:rsid w:val="00CA53B5"/>
    <w:rsid w:val="00CA5E78"/>
    <w:rsid w:val="00CA7009"/>
    <w:rsid w:val="00CA71A3"/>
    <w:rsid w:val="00CB1308"/>
    <w:rsid w:val="00CB1F65"/>
    <w:rsid w:val="00CB2299"/>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452BA"/>
    <w:rsid w:val="00D5039C"/>
    <w:rsid w:val="00D51BCB"/>
    <w:rsid w:val="00D548A3"/>
    <w:rsid w:val="00D55C0C"/>
    <w:rsid w:val="00D57790"/>
    <w:rsid w:val="00D62284"/>
    <w:rsid w:val="00D63591"/>
    <w:rsid w:val="00D63CF6"/>
    <w:rsid w:val="00D64BA9"/>
    <w:rsid w:val="00D66E13"/>
    <w:rsid w:val="00D743A2"/>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2489"/>
    <w:rsid w:val="00DA3712"/>
    <w:rsid w:val="00DA3DFC"/>
    <w:rsid w:val="00DA5DD0"/>
    <w:rsid w:val="00DA7A52"/>
    <w:rsid w:val="00DB00B3"/>
    <w:rsid w:val="00DB0D9C"/>
    <w:rsid w:val="00DB0FB3"/>
    <w:rsid w:val="00DB1244"/>
    <w:rsid w:val="00DB23CF"/>
    <w:rsid w:val="00DB263D"/>
    <w:rsid w:val="00DB33C2"/>
    <w:rsid w:val="00DB3869"/>
    <w:rsid w:val="00DB3D2C"/>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1C5E"/>
    <w:rsid w:val="00E06105"/>
    <w:rsid w:val="00E06365"/>
    <w:rsid w:val="00E075F9"/>
    <w:rsid w:val="00E07863"/>
    <w:rsid w:val="00E07891"/>
    <w:rsid w:val="00E11B2E"/>
    <w:rsid w:val="00E11E65"/>
    <w:rsid w:val="00E12FA7"/>
    <w:rsid w:val="00E13260"/>
    <w:rsid w:val="00E135BB"/>
    <w:rsid w:val="00E14C3B"/>
    <w:rsid w:val="00E15586"/>
    <w:rsid w:val="00E16B4D"/>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3BE7"/>
    <w:rsid w:val="00E55904"/>
    <w:rsid w:val="00E62702"/>
    <w:rsid w:val="00E62831"/>
    <w:rsid w:val="00E635BB"/>
    <w:rsid w:val="00E63746"/>
    <w:rsid w:val="00E6442D"/>
    <w:rsid w:val="00E650FA"/>
    <w:rsid w:val="00E70594"/>
    <w:rsid w:val="00E72BEB"/>
    <w:rsid w:val="00E72C67"/>
    <w:rsid w:val="00E7391D"/>
    <w:rsid w:val="00E73EB4"/>
    <w:rsid w:val="00E7419A"/>
    <w:rsid w:val="00E7438B"/>
    <w:rsid w:val="00E74E9E"/>
    <w:rsid w:val="00E74F90"/>
    <w:rsid w:val="00E767A5"/>
    <w:rsid w:val="00E8013F"/>
    <w:rsid w:val="00E806FE"/>
    <w:rsid w:val="00E80C98"/>
    <w:rsid w:val="00E80DD0"/>
    <w:rsid w:val="00E82468"/>
    <w:rsid w:val="00E83BE7"/>
    <w:rsid w:val="00E85350"/>
    <w:rsid w:val="00E8562C"/>
    <w:rsid w:val="00E8686E"/>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26D"/>
    <w:rsid w:val="00EC758F"/>
    <w:rsid w:val="00EC792E"/>
    <w:rsid w:val="00ED025C"/>
    <w:rsid w:val="00ED3573"/>
    <w:rsid w:val="00ED5B50"/>
    <w:rsid w:val="00ED5EC5"/>
    <w:rsid w:val="00ED77DE"/>
    <w:rsid w:val="00ED79F0"/>
    <w:rsid w:val="00ED7A16"/>
    <w:rsid w:val="00EE0869"/>
    <w:rsid w:val="00EE2069"/>
    <w:rsid w:val="00EE2BBE"/>
    <w:rsid w:val="00EE3407"/>
    <w:rsid w:val="00EE3C07"/>
    <w:rsid w:val="00EE4D26"/>
    <w:rsid w:val="00EE4F2A"/>
    <w:rsid w:val="00EE4F38"/>
    <w:rsid w:val="00EE503D"/>
    <w:rsid w:val="00EE5A37"/>
    <w:rsid w:val="00EE601D"/>
    <w:rsid w:val="00EE7880"/>
    <w:rsid w:val="00EE79AA"/>
    <w:rsid w:val="00EE7D9E"/>
    <w:rsid w:val="00EE7DBB"/>
    <w:rsid w:val="00EF0061"/>
    <w:rsid w:val="00EF0CA9"/>
    <w:rsid w:val="00EF16BE"/>
    <w:rsid w:val="00EF1BD6"/>
    <w:rsid w:val="00EF212A"/>
    <w:rsid w:val="00EF2FB8"/>
    <w:rsid w:val="00EF53F8"/>
    <w:rsid w:val="00EF5CD5"/>
    <w:rsid w:val="00EF5D6A"/>
    <w:rsid w:val="00EF5F1F"/>
    <w:rsid w:val="00EF6E6C"/>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5084"/>
    <w:rsid w:val="00F37996"/>
    <w:rsid w:val="00F409F6"/>
    <w:rsid w:val="00F40C19"/>
    <w:rsid w:val="00F41976"/>
    <w:rsid w:val="00F4264B"/>
    <w:rsid w:val="00F445FB"/>
    <w:rsid w:val="00F44819"/>
    <w:rsid w:val="00F46EDB"/>
    <w:rsid w:val="00F5045D"/>
    <w:rsid w:val="00F5153C"/>
    <w:rsid w:val="00F536C3"/>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103"/>
    <w:rsid w:val="00F72353"/>
    <w:rsid w:val="00F7243D"/>
    <w:rsid w:val="00F734B9"/>
    <w:rsid w:val="00F73FA0"/>
    <w:rsid w:val="00F76789"/>
    <w:rsid w:val="00F7680C"/>
    <w:rsid w:val="00F82237"/>
    <w:rsid w:val="00F838C2"/>
    <w:rsid w:val="00F847D2"/>
    <w:rsid w:val="00F857F2"/>
    <w:rsid w:val="00F859F9"/>
    <w:rsid w:val="00F86887"/>
    <w:rsid w:val="00F86FCC"/>
    <w:rsid w:val="00F9004E"/>
    <w:rsid w:val="00F90AF6"/>
    <w:rsid w:val="00F91AF4"/>
    <w:rsid w:val="00F932DC"/>
    <w:rsid w:val="00F937E4"/>
    <w:rsid w:val="00F95639"/>
    <w:rsid w:val="00F9586B"/>
    <w:rsid w:val="00F96A62"/>
    <w:rsid w:val="00F96A88"/>
    <w:rsid w:val="00F97467"/>
    <w:rsid w:val="00FA0354"/>
    <w:rsid w:val="00FA3A47"/>
    <w:rsid w:val="00FA5548"/>
    <w:rsid w:val="00FA6AC0"/>
    <w:rsid w:val="00FA6B51"/>
    <w:rsid w:val="00FA7DD6"/>
    <w:rsid w:val="00FB00A5"/>
    <w:rsid w:val="00FB07D7"/>
    <w:rsid w:val="00FB0E91"/>
    <w:rsid w:val="00FB27BB"/>
    <w:rsid w:val="00FB2B67"/>
    <w:rsid w:val="00FB2C81"/>
    <w:rsid w:val="00FB2CFB"/>
    <w:rsid w:val="00FB2F85"/>
    <w:rsid w:val="00FB3EDF"/>
    <w:rsid w:val="00FB4D42"/>
    <w:rsid w:val="00FB539B"/>
    <w:rsid w:val="00FB7484"/>
    <w:rsid w:val="00FB7919"/>
    <w:rsid w:val="00FC16BD"/>
    <w:rsid w:val="00FC2AD0"/>
    <w:rsid w:val="00FC47F0"/>
    <w:rsid w:val="00FC560D"/>
    <w:rsid w:val="00FC62C3"/>
    <w:rsid w:val="00FC7833"/>
    <w:rsid w:val="00FD1C66"/>
    <w:rsid w:val="00FD2D65"/>
    <w:rsid w:val="00FD392D"/>
    <w:rsid w:val="00FD412E"/>
    <w:rsid w:val="00FD448A"/>
    <w:rsid w:val="00FD4E10"/>
    <w:rsid w:val="00FD7E24"/>
    <w:rsid w:val="00FE0776"/>
    <w:rsid w:val="00FE08C2"/>
    <w:rsid w:val="00FE302D"/>
    <w:rsid w:val="00FE53B0"/>
    <w:rsid w:val="00FE63B4"/>
    <w:rsid w:val="00FF1392"/>
    <w:rsid w:val="00FF3D2C"/>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 w:type="character" w:customStyle="1" w:styleId="Heading3Char1">
    <w:name w:val="Heading 3 Char1"/>
    <w:aliases w:val="h3 Char1,sec Char1"/>
    <w:basedOn w:val="DefaultParagraphFont"/>
    <w:semiHidden/>
    <w:rsid w:val="00FD1C66"/>
    <w:rPr>
      <w:rFonts w:asciiTheme="majorHAnsi" w:eastAsiaTheme="majorEastAsia" w:hAnsiTheme="majorHAnsi" w:cstheme="majorBidi"/>
      <w:color w:val="243F60" w:themeColor="accent1" w:themeShade="7F"/>
      <w:sz w:val="24"/>
      <w:szCs w:val="24"/>
      <w:lang w:eastAsia="en-US"/>
    </w:rPr>
  </w:style>
  <w:style w:type="paragraph" w:customStyle="1" w:styleId="msonormal0">
    <w:name w:val="msonormal"/>
    <w:basedOn w:val="Normal"/>
    <w:rsid w:val="00FD1C66"/>
    <w:pPr>
      <w:tabs>
        <w:tab w:val="clear"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146747969">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262299634">
      <w:bodyDiv w:val="1"/>
      <w:marLeft w:val="0"/>
      <w:marRight w:val="0"/>
      <w:marTop w:val="0"/>
      <w:marBottom w:val="0"/>
      <w:divBdr>
        <w:top w:val="none" w:sz="0" w:space="0" w:color="auto"/>
        <w:left w:val="none" w:sz="0" w:space="0" w:color="auto"/>
        <w:bottom w:val="none" w:sz="0" w:space="0" w:color="auto"/>
        <w:right w:val="none" w:sz="0" w:space="0" w:color="auto"/>
      </w:divBdr>
    </w:div>
    <w:div w:id="380793103">
      <w:bodyDiv w:val="1"/>
      <w:marLeft w:val="0"/>
      <w:marRight w:val="0"/>
      <w:marTop w:val="0"/>
      <w:marBottom w:val="0"/>
      <w:divBdr>
        <w:top w:val="none" w:sz="0" w:space="0" w:color="auto"/>
        <w:left w:val="none" w:sz="0" w:space="0" w:color="auto"/>
        <w:bottom w:val="none" w:sz="0" w:space="0" w:color="auto"/>
        <w:right w:val="none" w:sz="0" w:space="0" w:color="auto"/>
      </w:divBdr>
    </w:div>
    <w:div w:id="397754586">
      <w:bodyDiv w:val="1"/>
      <w:marLeft w:val="0"/>
      <w:marRight w:val="0"/>
      <w:marTop w:val="0"/>
      <w:marBottom w:val="0"/>
      <w:divBdr>
        <w:top w:val="none" w:sz="0" w:space="0" w:color="auto"/>
        <w:left w:val="none" w:sz="0" w:space="0" w:color="auto"/>
        <w:bottom w:val="none" w:sz="0" w:space="0" w:color="auto"/>
        <w:right w:val="none" w:sz="0" w:space="0" w:color="auto"/>
      </w:divBdr>
    </w:div>
    <w:div w:id="526452263">
      <w:bodyDiv w:val="1"/>
      <w:marLeft w:val="0"/>
      <w:marRight w:val="0"/>
      <w:marTop w:val="0"/>
      <w:marBottom w:val="0"/>
      <w:divBdr>
        <w:top w:val="none" w:sz="0" w:space="0" w:color="auto"/>
        <w:left w:val="none" w:sz="0" w:space="0" w:color="auto"/>
        <w:bottom w:val="none" w:sz="0" w:space="0" w:color="auto"/>
        <w:right w:val="none" w:sz="0" w:space="0" w:color="auto"/>
      </w:divBdr>
    </w:div>
    <w:div w:id="583799274">
      <w:bodyDiv w:val="1"/>
      <w:marLeft w:val="0"/>
      <w:marRight w:val="0"/>
      <w:marTop w:val="0"/>
      <w:marBottom w:val="0"/>
      <w:divBdr>
        <w:top w:val="none" w:sz="0" w:space="0" w:color="auto"/>
        <w:left w:val="none" w:sz="0" w:space="0" w:color="auto"/>
        <w:bottom w:val="none" w:sz="0" w:space="0" w:color="auto"/>
        <w:right w:val="none" w:sz="0" w:space="0" w:color="auto"/>
      </w:divBdr>
    </w:div>
    <w:div w:id="755133074">
      <w:bodyDiv w:val="1"/>
      <w:marLeft w:val="0"/>
      <w:marRight w:val="0"/>
      <w:marTop w:val="0"/>
      <w:marBottom w:val="0"/>
      <w:divBdr>
        <w:top w:val="none" w:sz="0" w:space="0" w:color="auto"/>
        <w:left w:val="none" w:sz="0" w:space="0" w:color="auto"/>
        <w:bottom w:val="none" w:sz="0" w:space="0" w:color="auto"/>
        <w:right w:val="none" w:sz="0" w:space="0" w:color="auto"/>
      </w:divBdr>
    </w:div>
    <w:div w:id="762340391">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086457204">
      <w:bodyDiv w:val="1"/>
      <w:marLeft w:val="0"/>
      <w:marRight w:val="0"/>
      <w:marTop w:val="0"/>
      <w:marBottom w:val="0"/>
      <w:divBdr>
        <w:top w:val="none" w:sz="0" w:space="0" w:color="auto"/>
        <w:left w:val="none" w:sz="0" w:space="0" w:color="auto"/>
        <w:bottom w:val="none" w:sz="0" w:space="0" w:color="auto"/>
        <w:right w:val="none" w:sz="0" w:space="0" w:color="auto"/>
      </w:divBdr>
    </w:div>
    <w:div w:id="1108693410">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299140576">
      <w:bodyDiv w:val="1"/>
      <w:marLeft w:val="0"/>
      <w:marRight w:val="0"/>
      <w:marTop w:val="0"/>
      <w:marBottom w:val="0"/>
      <w:divBdr>
        <w:top w:val="none" w:sz="0" w:space="0" w:color="auto"/>
        <w:left w:val="none" w:sz="0" w:space="0" w:color="auto"/>
        <w:bottom w:val="none" w:sz="0" w:space="0" w:color="auto"/>
        <w:right w:val="none" w:sz="0" w:space="0" w:color="auto"/>
      </w:divBdr>
    </w:div>
    <w:div w:id="136644151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534538851">
      <w:bodyDiv w:val="1"/>
      <w:marLeft w:val="0"/>
      <w:marRight w:val="0"/>
      <w:marTop w:val="0"/>
      <w:marBottom w:val="0"/>
      <w:divBdr>
        <w:top w:val="none" w:sz="0" w:space="0" w:color="auto"/>
        <w:left w:val="none" w:sz="0" w:space="0" w:color="auto"/>
        <w:bottom w:val="none" w:sz="0" w:space="0" w:color="auto"/>
        <w:right w:val="none" w:sz="0" w:space="0" w:color="auto"/>
      </w:divBdr>
    </w:div>
    <w:div w:id="1610317252">
      <w:bodyDiv w:val="1"/>
      <w:marLeft w:val="0"/>
      <w:marRight w:val="0"/>
      <w:marTop w:val="0"/>
      <w:marBottom w:val="0"/>
      <w:divBdr>
        <w:top w:val="none" w:sz="0" w:space="0" w:color="auto"/>
        <w:left w:val="none" w:sz="0" w:space="0" w:color="auto"/>
        <w:bottom w:val="none" w:sz="0" w:space="0" w:color="auto"/>
        <w:right w:val="none" w:sz="0" w:space="0" w:color="auto"/>
      </w:divBdr>
    </w:div>
    <w:div w:id="1681005897">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15420015">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28152737">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08381129">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 w:id="2129273499">
      <w:bodyDiv w:val="1"/>
      <w:marLeft w:val="0"/>
      <w:marRight w:val="0"/>
      <w:marTop w:val="0"/>
      <w:marBottom w:val="0"/>
      <w:divBdr>
        <w:top w:val="none" w:sz="0" w:space="0" w:color="auto"/>
        <w:left w:val="none" w:sz="0" w:space="0" w:color="auto"/>
        <w:bottom w:val="none" w:sz="0" w:space="0" w:color="auto"/>
        <w:right w:val="none" w:sz="0" w:space="0" w:color="auto"/>
      </w:divBdr>
    </w:div>
    <w:div w:id="2132504832">
      <w:bodyDiv w:val="1"/>
      <w:marLeft w:val="0"/>
      <w:marRight w:val="0"/>
      <w:marTop w:val="0"/>
      <w:marBottom w:val="0"/>
      <w:divBdr>
        <w:top w:val="none" w:sz="0" w:space="0" w:color="auto"/>
        <w:left w:val="none" w:sz="0" w:space="0" w:color="auto"/>
        <w:bottom w:val="none" w:sz="0" w:space="0" w:color="auto"/>
        <w:right w:val="none" w:sz="0" w:space="0" w:color="auto"/>
      </w:divBdr>
    </w:div>
    <w:div w:id="21346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sl/2019-27/default.asp" TargetMode="External"/><Relationship Id="rId769" Type="http://schemas.openxmlformats.org/officeDocument/2006/relationships/hyperlink" Target="http://www.legislation.act.gov.au/sl/2007-41" TargetMode="External"/><Relationship Id="rId976" Type="http://schemas.openxmlformats.org/officeDocument/2006/relationships/hyperlink" Target="http://www.legislation.act.gov.au/sl/2019-27/default.asp" TargetMode="External"/><Relationship Id="rId21" Type="http://schemas.openxmlformats.org/officeDocument/2006/relationships/footer" Target="footer3.xml"/><Relationship Id="rId324" Type="http://schemas.openxmlformats.org/officeDocument/2006/relationships/hyperlink" Target="http://www.legislation.act.gov.au/sl/2010-4" TargetMode="External"/><Relationship Id="rId531" Type="http://schemas.openxmlformats.org/officeDocument/2006/relationships/hyperlink" Target="http://www.legislation.act.gov.au/sl/2011-15" TargetMode="External"/><Relationship Id="rId629" Type="http://schemas.openxmlformats.org/officeDocument/2006/relationships/hyperlink" Target="https://legislation.act.gov.au/sl/2023-12/" TargetMode="Externa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a/2008-1" TargetMode="External"/><Relationship Id="rId1021" Type="http://schemas.openxmlformats.org/officeDocument/2006/relationships/footer" Target="footer22.xml"/><Relationship Id="rId268" Type="http://schemas.openxmlformats.org/officeDocument/2006/relationships/hyperlink" Target="http://www.legislation.act.gov.au/sl/2018-3/default.asp" TargetMode="External"/><Relationship Id="rId475" Type="http://schemas.openxmlformats.org/officeDocument/2006/relationships/hyperlink" Target="http://www.legislation.act.gov.au/sl/2021-10/" TargetMode="External"/><Relationship Id="rId682" Type="http://schemas.openxmlformats.org/officeDocument/2006/relationships/hyperlink" Target="http://www.legislation.act.gov.au/sl/2019-27/default.asp" TargetMode="External"/><Relationship Id="rId903" Type="http://schemas.openxmlformats.org/officeDocument/2006/relationships/hyperlink" Target="http://www.legislation.act.gov.au/a/2012-16" TargetMode="External"/><Relationship Id="rId32" Type="http://schemas.openxmlformats.org/officeDocument/2006/relationships/hyperlink" Target="http://www.legislation.act.gov.au/sl/2017-43/default.asp" TargetMode="External"/><Relationship Id="rId128" Type="http://schemas.openxmlformats.org/officeDocument/2006/relationships/header" Target="header8.xml"/><Relationship Id="rId335" Type="http://schemas.openxmlformats.org/officeDocument/2006/relationships/hyperlink" Target="http://www.legislation.act.gov.au/a/2017-21/default.asp" TargetMode="External"/><Relationship Id="rId542" Type="http://schemas.openxmlformats.org/officeDocument/2006/relationships/hyperlink" Target="http://www.legislation.act.gov.au/sl/2019-27/default.asp" TargetMode="External"/><Relationship Id="rId987" Type="http://schemas.openxmlformats.org/officeDocument/2006/relationships/hyperlink" Target="http://www.legislation.act.gov.au/sl/2020-11/" TargetMode="External"/><Relationship Id="rId181" Type="http://schemas.openxmlformats.org/officeDocument/2006/relationships/hyperlink" Target="http://www.legislation.act.gov.au/sl/2005-22" TargetMode="External"/><Relationship Id="rId402" Type="http://schemas.openxmlformats.org/officeDocument/2006/relationships/hyperlink" Target="http://www.legislation.act.gov.au/sl/2012-2" TargetMode="External"/><Relationship Id="rId847" Type="http://schemas.openxmlformats.org/officeDocument/2006/relationships/hyperlink" Target="http://www.legislation.act.gov.au/a/2009-16" TargetMode="External"/><Relationship Id="rId279" Type="http://schemas.openxmlformats.org/officeDocument/2006/relationships/hyperlink" Target="http://www.legislation.act.gov.au/a/2019-12" TargetMode="External"/><Relationship Id="rId486" Type="http://schemas.openxmlformats.org/officeDocument/2006/relationships/hyperlink" Target="http://www.legislation.act.gov.au/sl/2014-18" TargetMode="External"/><Relationship Id="rId693" Type="http://schemas.openxmlformats.org/officeDocument/2006/relationships/hyperlink" Target="http://www.legislation.act.gov.au/sl/2006-32" TargetMode="External"/><Relationship Id="rId707" Type="http://schemas.openxmlformats.org/officeDocument/2006/relationships/hyperlink" Target="http://www.legislation.act.gov.au/sl/2015-33/default.asp" TargetMode="External"/><Relationship Id="rId914"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nsw.gov.au/" TargetMode="External"/><Relationship Id="rId346" Type="http://schemas.openxmlformats.org/officeDocument/2006/relationships/hyperlink" Target="http://www.legislation.act.gov.au/a/2013-52" TargetMode="External"/><Relationship Id="rId553" Type="http://schemas.openxmlformats.org/officeDocument/2006/relationships/hyperlink" Target="http://www.legislation.act.gov.au/sl/2011-15" TargetMode="External"/><Relationship Id="rId760" Type="http://schemas.openxmlformats.org/officeDocument/2006/relationships/hyperlink" Target="http://www.legislation.act.gov.au/a/2018-42/default.asp" TargetMode="External"/><Relationship Id="rId998" Type="http://schemas.openxmlformats.org/officeDocument/2006/relationships/hyperlink" Target="http://www.legislation.act.gov.au/a/2022-3/"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sl/2009-52" TargetMode="External"/><Relationship Id="rId413" Type="http://schemas.openxmlformats.org/officeDocument/2006/relationships/hyperlink" Target="http://www.legislation.act.gov.au/sl/2012-22" TargetMode="External"/><Relationship Id="rId858" Type="http://schemas.openxmlformats.org/officeDocument/2006/relationships/hyperlink" Target="http://www.legislation.act.gov.au/sl/2010-7" TargetMode="External"/><Relationship Id="rId497" Type="http://schemas.openxmlformats.org/officeDocument/2006/relationships/hyperlink" Target="http://www.legislation.act.gov.au/a/2022-5" TargetMode="External"/><Relationship Id="rId620" Type="http://schemas.openxmlformats.org/officeDocument/2006/relationships/hyperlink" Target="http://www.legislation.act.gov.au/sl/2014-18" TargetMode="External"/><Relationship Id="rId718" Type="http://schemas.openxmlformats.org/officeDocument/2006/relationships/hyperlink" Target="http://www.legislation.act.gov.au/sl/2021-10/" TargetMode="External"/><Relationship Id="rId925" Type="http://schemas.openxmlformats.org/officeDocument/2006/relationships/hyperlink" Target="http://www.legislation.act.gov.au/a/2016-3" TargetMode="External"/><Relationship Id="rId357" Type="http://schemas.openxmlformats.org/officeDocument/2006/relationships/hyperlink" Target="http://www.legislation.act.gov.au/a/2012-16"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14" TargetMode="External"/><Relationship Id="rId564" Type="http://schemas.openxmlformats.org/officeDocument/2006/relationships/hyperlink" Target="http://www.legislation.act.gov.au/sl/2017-30/default.asp" TargetMode="External"/><Relationship Id="rId771" Type="http://schemas.openxmlformats.org/officeDocument/2006/relationships/hyperlink" Target="http://www.legislation.act.gov.au/sl/2011-15" TargetMode="External"/><Relationship Id="rId869" Type="http://schemas.openxmlformats.org/officeDocument/2006/relationships/hyperlink" Target="http://www.legislation.act.gov.au/a/2011-3" TargetMode="External"/><Relationship Id="rId424" Type="http://schemas.openxmlformats.org/officeDocument/2006/relationships/hyperlink" Target="http://www.legislation.act.gov.au/sl/2010-5" TargetMode="External"/><Relationship Id="rId631" Type="http://schemas.openxmlformats.org/officeDocument/2006/relationships/hyperlink" Target="http://www.legislation.act.gov.au/sl/2005-39" TargetMode="External"/><Relationship Id="rId729" Type="http://schemas.openxmlformats.org/officeDocument/2006/relationships/hyperlink" Target="http://www.legislation.act.gov.au/sl/2016-18" TargetMode="External"/><Relationship Id="rId270" Type="http://schemas.openxmlformats.org/officeDocument/2006/relationships/hyperlink" Target="http://www.legislation.act.gov.au/sl/2018-6/default.asp" TargetMode="External"/><Relationship Id="rId936" Type="http://schemas.openxmlformats.org/officeDocument/2006/relationships/hyperlink" Target="http://www.legislation.act.gov.au/sl/2016-21" TargetMode="External"/><Relationship Id="rId65" Type="http://schemas.openxmlformats.org/officeDocument/2006/relationships/hyperlink" Target="http://www.legislation.act.gov.au/a/1999-77/default.asp" TargetMode="External"/><Relationship Id="rId130" Type="http://schemas.openxmlformats.org/officeDocument/2006/relationships/footer" Target="footer10.xml"/><Relationship Id="rId368" Type="http://schemas.openxmlformats.org/officeDocument/2006/relationships/hyperlink" Target="http://www.legislation.act.gov.au/a/2012-16" TargetMode="External"/><Relationship Id="rId575" Type="http://schemas.openxmlformats.org/officeDocument/2006/relationships/hyperlink" Target="http://www.legislation.act.gov.au/sl/2012-2" TargetMode="External"/><Relationship Id="rId782" Type="http://schemas.openxmlformats.org/officeDocument/2006/relationships/hyperlink" Target="http://www.legislation.act.gov.au/sl/2018-14/default.asp" TargetMode="External"/><Relationship Id="rId228" Type="http://schemas.openxmlformats.org/officeDocument/2006/relationships/hyperlink" Target="http://www.legislation.act.gov.au/a/2013-13/default.asp" TargetMode="External"/><Relationship Id="rId435" Type="http://schemas.openxmlformats.org/officeDocument/2006/relationships/hyperlink" Target="http://www.legislation.act.gov.au/sl/2016-21/default.asp" TargetMode="External"/><Relationship Id="rId642" Type="http://schemas.openxmlformats.org/officeDocument/2006/relationships/hyperlink" Target="http://www.legislation.act.gov.au/sl/2013-14" TargetMode="External"/><Relationship Id="rId281" Type="http://schemas.openxmlformats.org/officeDocument/2006/relationships/hyperlink" Target="https://www.legislation.act.gov.au/sl/2019-13/" TargetMode="External"/><Relationship Id="rId502" Type="http://schemas.openxmlformats.org/officeDocument/2006/relationships/hyperlink" Target="http://www.legislation.act.gov.au/a/2009-22" TargetMode="External"/><Relationship Id="rId947" Type="http://schemas.openxmlformats.org/officeDocument/2006/relationships/hyperlink" Target="http://www.legislation.act.gov.au/sl/2018-3/default.asp"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s://www.legislation.act.gov.au/a/db_49155/" TargetMode="External"/><Relationship Id="rId379" Type="http://schemas.openxmlformats.org/officeDocument/2006/relationships/hyperlink" Target="http://www.legislation.act.gov.au/sl/2013-11" TargetMode="External"/><Relationship Id="rId586" Type="http://schemas.openxmlformats.org/officeDocument/2006/relationships/hyperlink" Target="https://legislation.act.gov.au/sl/2023-12/" TargetMode="External"/><Relationship Id="rId793" Type="http://schemas.openxmlformats.org/officeDocument/2006/relationships/hyperlink" Target="http://www.legislation.act.gov.au/sl/2017-44/default.asp" TargetMode="External"/><Relationship Id="rId807" Type="http://schemas.openxmlformats.org/officeDocument/2006/relationships/hyperlink" Target="http://www.legislation.act.gov.au/sl/2021-10/" TargetMode="External"/><Relationship Id="rId7" Type="http://schemas.openxmlformats.org/officeDocument/2006/relationships/image" Target="media/image1.png"/><Relationship Id="rId239" Type="http://schemas.openxmlformats.org/officeDocument/2006/relationships/hyperlink" Target="http://www.legislation.act.gov.au/cn/2014-2/default.asp" TargetMode="External"/><Relationship Id="rId446" Type="http://schemas.openxmlformats.org/officeDocument/2006/relationships/hyperlink" Target="http://www.legislation.act.gov.au/sl/2019-13/default.asp" TargetMode="External"/><Relationship Id="rId653" Type="http://schemas.openxmlformats.org/officeDocument/2006/relationships/hyperlink" Target="http://www.legislation.act.gov.au/sl/2021-10/" TargetMode="External"/><Relationship Id="rId292" Type="http://schemas.openxmlformats.org/officeDocument/2006/relationships/hyperlink" Target="https://www.legislation.act.gov.au/sl/2021-10/" TargetMode="External"/><Relationship Id="rId306" Type="http://schemas.openxmlformats.org/officeDocument/2006/relationships/hyperlink" Target="https://legislation.act.gov.au/a/2021-14/" TargetMode="External"/><Relationship Id="rId860" Type="http://schemas.openxmlformats.org/officeDocument/2006/relationships/hyperlink" Target="http://www.legislation.act.gov.au/a/2010-18" TargetMode="External"/><Relationship Id="rId958" Type="http://schemas.openxmlformats.org/officeDocument/2006/relationships/hyperlink" Target="https://www.legislation.act.gov.au/sl/2018-14/default.asp" TargetMode="External"/><Relationship Id="rId87" Type="http://schemas.openxmlformats.org/officeDocument/2006/relationships/hyperlink" Target="http://www.comlaw.gov.au/Details/C2013C00096" TargetMode="External"/><Relationship Id="rId513" Type="http://schemas.openxmlformats.org/officeDocument/2006/relationships/hyperlink" Target="http://www.legislation.act.gov.au/a/2013-24/default.asp" TargetMode="External"/><Relationship Id="rId597" Type="http://schemas.openxmlformats.org/officeDocument/2006/relationships/hyperlink" Target="http://www.legislation.act.gov.au/a/2013-52" TargetMode="External"/><Relationship Id="rId720" Type="http://schemas.openxmlformats.org/officeDocument/2006/relationships/hyperlink" Target="https://legislation.act.gov.au/sl/2023-12/" TargetMode="External"/><Relationship Id="rId818" Type="http://schemas.openxmlformats.org/officeDocument/2006/relationships/hyperlink" Target="http://www.legislation.act.gov.au/sl/2017-44/default.asp"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sl/2017-30/default.asp" TargetMode="External"/><Relationship Id="rId1003" Type="http://schemas.openxmlformats.org/officeDocument/2006/relationships/hyperlink" Target="http://www.legislation.act.gov.au/a/2022-5/" TargetMode="External"/><Relationship Id="rId664" Type="http://schemas.openxmlformats.org/officeDocument/2006/relationships/hyperlink" Target="http://www.legislation.act.gov.au/sl/2014-18" TargetMode="External"/><Relationship Id="rId871" Type="http://schemas.openxmlformats.org/officeDocument/2006/relationships/hyperlink" Target="http://www.legislation.act.gov.au/sl/2010-5" TargetMode="External"/><Relationship Id="rId969" Type="http://schemas.openxmlformats.org/officeDocument/2006/relationships/hyperlink" Target="http://www.legislation.act.gov.au/sl/2019-14/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sl/2016-18" TargetMode="External"/><Relationship Id="rId524" Type="http://schemas.openxmlformats.org/officeDocument/2006/relationships/hyperlink" Target="http://www.legislation.act.gov.au/sl/2007-41" TargetMode="External"/><Relationship Id="rId731" Type="http://schemas.openxmlformats.org/officeDocument/2006/relationships/hyperlink" Target="http://www.legislation.act.gov.au/sl/2018-14/default.asp"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a/2012-16" TargetMode="External"/><Relationship Id="rId829" Type="http://schemas.openxmlformats.org/officeDocument/2006/relationships/hyperlink" Target="http://www.legislation.act.gov.au/a/2007-6" TargetMode="External"/><Relationship Id="rId1014" Type="http://schemas.openxmlformats.org/officeDocument/2006/relationships/footer" Target="footer18.xml"/><Relationship Id="rId230" Type="http://schemas.openxmlformats.org/officeDocument/2006/relationships/hyperlink" Target="http://www.legislation.act.gov.au/sl/2013-11" TargetMode="External"/><Relationship Id="rId468" Type="http://schemas.openxmlformats.org/officeDocument/2006/relationships/hyperlink" Target="http://www.legislation.act.gov.au/a/2019-12" TargetMode="External"/><Relationship Id="rId675" Type="http://schemas.openxmlformats.org/officeDocument/2006/relationships/hyperlink" Target="http://www.legislation.act.gov.au/a/2023-19/" TargetMode="External"/><Relationship Id="rId882" Type="http://schemas.openxmlformats.org/officeDocument/2006/relationships/hyperlink" Target="http://www.legislation.act.gov.au/a/2012-7" TargetMode="External"/><Relationship Id="rId25" Type="http://schemas.openxmlformats.org/officeDocument/2006/relationships/footer" Target="footer5.xml"/><Relationship Id="rId328" Type="http://schemas.openxmlformats.org/officeDocument/2006/relationships/hyperlink" Target="http://www.legislation.act.gov.au/a/2013-52" TargetMode="External"/><Relationship Id="rId535" Type="http://schemas.openxmlformats.org/officeDocument/2006/relationships/hyperlink" Target="http://www.legislation.act.gov.au/a/2013-24/default.asp" TargetMode="External"/><Relationship Id="rId742" Type="http://schemas.openxmlformats.org/officeDocument/2006/relationships/hyperlink" Target="http://www.legislation.act.gov.au/sl/2017-30/default.asp" TargetMode="External"/><Relationship Id="rId174" Type="http://schemas.openxmlformats.org/officeDocument/2006/relationships/hyperlink" Target="http://www.legislation.act.gov.au/sl/2017-43/default.asp" TargetMode="External"/><Relationship Id="rId381" Type="http://schemas.openxmlformats.org/officeDocument/2006/relationships/hyperlink" Target="http://www.legislation.act.gov.au/sl/2013-11" TargetMode="External"/><Relationship Id="rId602" Type="http://schemas.openxmlformats.org/officeDocument/2006/relationships/hyperlink" Target="http://www.legislation.act.gov.au/sl/2014-18" TargetMode="External"/><Relationship Id="rId241" Type="http://schemas.openxmlformats.org/officeDocument/2006/relationships/hyperlink" Target="http://www.legislation.act.gov.au/a/2013-51/default.asp" TargetMode="External"/><Relationship Id="rId479" Type="http://schemas.openxmlformats.org/officeDocument/2006/relationships/hyperlink" Target="http://www.legislation.act.gov.au/sl/2009-52" TargetMode="External"/><Relationship Id="rId686" Type="http://schemas.openxmlformats.org/officeDocument/2006/relationships/hyperlink" Target="http://www.legislation.act.gov.au/a/2022-5" TargetMode="External"/><Relationship Id="rId893" Type="http://schemas.openxmlformats.org/officeDocument/2006/relationships/hyperlink" Target="http://www.legislation.act.gov.au/sl/2013-11" TargetMode="External"/><Relationship Id="rId907" Type="http://schemas.openxmlformats.org/officeDocument/2006/relationships/hyperlink" Target="http://www.legislation.act.gov.au/a/2013-24/default.asp" TargetMode="External"/><Relationship Id="rId36" Type="http://schemas.openxmlformats.org/officeDocument/2006/relationships/hyperlink" Target="http://www.legislation.act.gov.au/a/1999-77/default.asp" TargetMode="External"/><Relationship Id="rId339" Type="http://schemas.openxmlformats.org/officeDocument/2006/relationships/hyperlink" Target="http://www.legislation.act.gov.au/a/2012-16" TargetMode="External"/><Relationship Id="rId546" Type="http://schemas.openxmlformats.org/officeDocument/2006/relationships/hyperlink" Target="https://legislation.act.gov.au/sl/2023-12/" TargetMode="External"/><Relationship Id="rId753" Type="http://schemas.openxmlformats.org/officeDocument/2006/relationships/hyperlink" Target="http://www.legislation.act.gov.au/sl/2012-22"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1" TargetMode="External"/><Relationship Id="rId406" Type="http://schemas.openxmlformats.org/officeDocument/2006/relationships/hyperlink" Target="http://www.legislation.act.gov.au/sl/2015-25" TargetMode="External"/><Relationship Id="rId960" Type="http://schemas.openxmlformats.org/officeDocument/2006/relationships/hyperlink" Target="https://www.legislation.act.gov.au/sl/2018-16/" TargetMode="External"/><Relationship Id="rId392" Type="http://schemas.openxmlformats.org/officeDocument/2006/relationships/hyperlink" Target="http://www.legislation.act.gov.au/sl/2010-5" TargetMode="External"/><Relationship Id="rId613" Type="http://schemas.openxmlformats.org/officeDocument/2006/relationships/hyperlink" Target="http://www.legislation.act.gov.au/sl/2006-32" TargetMode="External"/><Relationship Id="rId697" Type="http://schemas.openxmlformats.org/officeDocument/2006/relationships/hyperlink" Target="http://www.legislation.act.gov.au/sl/2008-47" TargetMode="External"/><Relationship Id="rId820" Type="http://schemas.openxmlformats.org/officeDocument/2006/relationships/hyperlink" Target="http://www.legislation.act.gov.au/sl/2005-22" TargetMode="External"/><Relationship Id="rId918" Type="http://schemas.openxmlformats.org/officeDocument/2006/relationships/hyperlink" Target="http://www.legislation.act.gov.au/a/2015-30/default.asp" TargetMode="External"/><Relationship Id="rId252" Type="http://schemas.openxmlformats.org/officeDocument/2006/relationships/hyperlink" Target="http://www.legislation.act.gov.au/sl/2015-44" TargetMode="External"/><Relationship Id="rId47" Type="http://schemas.openxmlformats.org/officeDocument/2006/relationships/hyperlink" Target="http://www.legislation.act.gov.au/sl/2000-13" TargetMode="External"/><Relationship Id="rId112" Type="http://schemas.openxmlformats.org/officeDocument/2006/relationships/hyperlink" Target="http://www.legislation.act.gov.au/a/1958-19" TargetMode="External"/><Relationship Id="rId557" Type="http://schemas.openxmlformats.org/officeDocument/2006/relationships/hyperlink" Target="http://www.legislation.act.gov.au/a/2012-16" TargetMode="External"/><Relationship Id="rId764" Type="http://schemas.openxmlformats.org/officeDocument/2006/relationships/hyperlink" Target="https://legislation.act.gov.au/sl/2023-12/" TargetMode="External"/><Relationship Id="rId971" Type="http://schemas.openxmlformats.org/officeDocument/2006/relationships/hyperlink" Target="http://www.legislation.act.gov.au/sl/2019-14/default.asp" TargetMode="External"/><Relationship Id="rId196" Type="http://schemas.openxmlformats.org/officeDocument/2006/relationships/hyperlink" Target="http://www.legislation.act.gov.au/a/2007-44" TargetMode="External"/><Relationship Id="rId417" Type="http://schemas.openxmlformats.org/officeDocument/2006/relationships/hyperlink" Target="http://www.legislation.act.gov.au/sl/2016-18" TargetMode="External"/><Relationship Id="rId624" Type="http://schemas.openxmlformats.org/officeDocument/2006/relationships/hyperlink" Target="http://www.legislation.act.gov.au/sl/2017-30/default.asp" TargetMode="External"/><Relationship Id="rId831" Type="http://schemas.openxmlformats.org/officeDocument/2006/relationships/hyperlink" Target="http://www.legislation.act.gov.au/a/2007-30" TargetMode="External"/><Relationship Id="rId263" Type="http://schemas.openxmlformats.org/officeDocument/2006/relationships/hyperlink" Target="http://www.legislation.act.gov.au/a/2017-21/default.asp" TargetMode="External"/><Relationship Id="rId470" Type="http://schemas.openxmlformats.org/officeDocument/2006/relationships/hyperlink" Target="http://www.legislation.act.gov.au/sl/2022-8/" TargetMode="External"/><Relationship Id="rId929" Type="http://schemas.openxmlformats.org/officeDocument/2006/relationships/hyperlink" Target="http://www.legislation.act.gov.au/sl/2016-15/default.asp"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3-52" TargetMode="External"/><Relationship Id="rId568" Type="http://schemas.openxmlformats.org/officeDocument/2006/relationships/hyperlink" Target="http://www.legislation.act.gov.au/sl/2021-10/" TargetMode="External"/><Relationship Id="rId775" Type="http://schemas.openxmlformats.org/officeDocument/2006/relationships/hyperlink" Target="http://www.legislation.act.gov.au/sl/2013-14" TargetMode="External"/><Relationship Id="rId982" Type="http://schemas.openxmlformats.org/officeDocument/2006/relationships/hyperlink" Target="http://www.legislation.act.gov.au/sl/2019-31/" TargetMode="External"/><Relationship Id="rId428" Type="http://schemas.openxmlformats.org/officeDocument/2006/relationships/hyperlink" Target="http://www.legislation.act.gov.au/sl/2012-22" TargetMode="External"/><Relationship Id="rId635" Type="http://schemas.openxmlformats.org/officeDocument/2006/relationships/hyperlink" Target="http://www.legislation.act.gov.au/sl/2007-41" TargetMode="External"/><Relationship Id="rId842" Type="http://schemas.openxmlformats.org/officeDocument/2006/relationships/hyperlink" Target="http://www.legislation.act.gov.au/a/2008-39" TargetMode="External"/><Relationship Id="rId274" Type="http://schemas.openxmlformats.org/officeDocument/2006/relationships/hyperlink" Target="http://www.legislation.act.gov.au/sl/2018-16/default.asp" TargetMode="External"/><Relationship Id="rId481" Type="http://schemas.openxmlformats.org/officeDocument/2006/relationships/hyperlink" Target="http://www.legislation.act.gov.au/a/2011-15" TargetMode="External"/><Relationship Id="rId702" Type="http://schemas.openxmlformats.org/officeDocument/2006/relationships/hyperlink" Target="http://www.legislation.act.gov.au/sl/2012-22"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nhvr.gov.au/" TargetMode="External"/><Relationship Id="rId579" Type="http://schemas.openxmlformats.org/officeDocument/2006/relationships/hyperlink" Target="http://www.legislation.act.gov.au/sl/2015-25" TargetMode="External"/><Relationship Id="rId786" Type="http://schemas.openxmlformats.org/officeDocument/2006/relationships/hyperlink" Target="http://www.legislation.act.gov.au/sl/2021-18/" TargetMode="External"/><Relationship Id="rId993" Type="http://schemas.openxmlformats.org/officeDocument/2006/relationships/hyperlink" Target="http://www.legislation.act.gov.au/sl/2021-10/" TargetMode="External"/><Relationship Id="rId341" Type="http://schemas.openxmlformats.org/officeDocument/2006/relationships/hyperlink" Target="http://www.legislation.act.gov.au/a/2012-16" TargetMode="External"/><Relationship Id="rId439" Type="http://schemas.openxmlformats.org/officeDocument/2006/relationships/hyperlink" Target="http://www.legislation.act.gov.au/sl/2014-2" TargetMode="External"/><Relationship Id="rId646" Type="http://schemas.openxmlformats.org/officeDocument/2006/relationships/hyperlink" Target="http://www.legislation.act.gov.au/sl/2016-18" TargetMode="External"/><Relationship Id="rId201" Type="http://schemas.openxmlformats.org/officeDocument/2006/relationships/hyperlink" Target="http://www.legislation.act.gov.au/a/2008-39" TargetMode="External"/><Relationship Id="rId285" Type="http://schemas.openxmlformats.org/officeDocument/2006/relationships/hyperlink" Target="https://www.legislation.act.gov.au/sl/2019-27/" TargetMode="External"/><Relationship Id="rId506" Type="http://schemas.openxmlformats.org/officeDocument/2006/relationships/hyperlink" Target="http://www.legislation.act.gov.au/sl/2007-41" TargetMode="External"/><Relationship Id="rId853" Type="http://schemas.openxmlformats.org/officeDocument/2006/relationships/hyperlink" Target="http://www.legislation.act.gov.au/sl/2010-4" TargetMode="External"/><Relationship Id="rId492" Type="http://schemas.openxmlformats.org/officeDocument/2006/relationships/hyperlink" Target="http://www.legislation.act.gov.au/sl/2018-14/default.asp" TargetMode="External"/><Relationship Id="rId713" Type="http://schemas.openxmlformats.org/officeDocument/2006/relationships/hyperlink" Target="http://www.legislation.act.gov.au/sl/2017-30/default.asp" TargetMode="External"/><Relationship Id="rId797" Type="http://schemas.openxmlformats.org/officeDocument/2006/relationships/hyperlink" Target="http://www.legislation.act.gov.au/sl/2021-10/" TargetMode="External"/><Relationship Id="rId920" Type="http://schemas.openxmlformats.org/officeDocument/2006/relationships/hyperlink" Target="http://www.legislation.act.gov.au/sl/2015-33/default.asp" TargetMode="External"/><Relationship Id="rId145" Type="http://schemas.openxmlformats.org/officeDocument/2006/relationships/hyperlink" Target="https://www.legislation.nsw.gov.au/" TargetMode="External"/><Relationship Id="rId352" Type="http://schemas.openxmlformats.org/officeDocument/2006/relationships/hyperlink" Target="http://www.legislation.act.gov.au/a/2013-52" TargetMode="External"/><Relationship Id="rId212" Type="http://schemas.openxmlformats.org/officeDocument/2006/relationships/hyperlink" Target="http://www.legislation.act.gov.au/sl/2010-28" TargetMode="External"/><Relationship Id="rId657" Type="http://schemas.openxmlformats.org/officeDocument/2006/relationships/hyperlink" Target="http://www.legislation.act.gov.au/a/2007-6" TargetMode="External"/><Relationship Id="rId864" Type="http://schemas.openxmlformats.org/officeDocument/2006/relationships/hyperlink" Target="http://www.legislation.act.gov.au/sl/2010-28" TargetMode="External"/><Relationship Id="rId296" Type="http://schemas.openxmlformats.org/officeDocument/2006/relationships/hyperlink" Target="http://www.legislation.act.gov.au/a/2022-5" TargetMode="External"/><Relationship Id="rId517" Type="http://schemas.openxmlformats.org/officeDocument/2006/relationships/hyperlink" Target="http://www.legislation.act.gov.au/sl/2017-30/default.asp" TargetMode="External"/><Relationship Id="rId724" Type="http://schemas.openxmlformats.org/officeDocument/2006/relationships/hyperlink" Target="http://www.legislation.act.gov.au/sl/2011-15" TargetMode="External"/><Relationship Id="rId931" Type="http://schemas.openxmlformats.org/officeDocument/2006/relationships/hyperlink" Target="http://www.legislation.act.gov.au/sl/2016-18" TargetMode="External"/><Relationship Id="rId60" Type="http://schemas.openxmlformats.org/officeDocument/2006/relationships/hyperlink" Target="http://www.legislation.act.gov.au/a/db_49155/default.asp" TargetMode="External"/><Relationship Id="rId156" Type="http://schemas.openxmlformats.org/officeDocument/2006/relationships/footer" Target="footer13.xml"/><Relationship Id="rId363" Type="http://schemas.openxmlformats.org/officeDocument/2006/relationships/hyperlink" Target="http://www.legislation.act.gov.au/a/2017-38/default.asp" TargetMode="External"/><Relationship Id="rId570" Type="http://schemas.openxmlformats.org/officeDocument/2006/relationships/hyperlink" Target="https://legislation.act.gov.au/sl/2023-12/" TargetMode="External"/><Relationship Id="rId1007" Type="http://schemas.openxmlformats.org/officeDocument/2006/relationships/hyperlink" Target="http://www.legislation.act.gov.au/a/2023-19/" TargetMode="External"/><Relationship Id="rId223" Type="http://schemas.openxmlformats.org/officeDocument/2006/relationships/hyperlink" Target="http://www.legislation.act.gov.au/a/2012-7" TargetMode="External"/><Relationship Id="rId430" Type="http://schemas.openxmlformats.org/officeDocument/2006/relationships/hyperlink" Target="http://www.legislation.act.gov.au/sl/2013-20" TargetMode="External"/><Relationship Id="rId668" Type="http://schemas.openxmlformats.org/officeDocument/2006/relationships/hyperlink" Target="http://www.legislation.act.gov.au/sl/2017-30/default.asp" TargetMode="External"/><Relationship Id="rId875" Type="http://schemas.openxmlformats.org/officeDocument/2006/relationships/hyperlink" Target="http://www.legislation.act.gov.au/a/2011-14" TargetMode="External"/><Relationship Id="rId18" Type="http://schemas.openxmlformats.org/officeDocument/2006/relationships/footer" Target="footer1.xml"/><Relationship Id="rId528" Type="http://schemas.openxmlformats.org/officeDocument/2006/relationships/hyperlink" Target="http://www.legislation.act.gov.au/sl/2010-28" TargetMode="External"/><Relationship Id="rId735" Type="http://schemas.openxmlformats.org/officeDocument/2006/relationships/hyperlink" Target="http://www.legislation.act.gov.au/sl/2009-52" TargetMode="External"/><Relationship Id="rId942" Type="http://schemas.openxmlformats.org/officeDocument/2006/relationships/hyperlink" Target="http://www.legislation.act.gov.au/sl/2017-30/default.asp" TargetMode="External"/><Relationship Id="rId167" Type="http://schemas.openxmlformats.org/officeDocument/2006/relationships/hyperlink" Target="http://www.legislation.act.gov.au/sl/2000-14" TargetMode="External"/><Relationship Id="rId374" Type="http://schemas.openxmlformats.org/officeDocument/2006/relationships/hyperlink" Target="http://www.legislation.act.gov.au/sl/2013-11" TargetMode="External"/><Relationship Id="rId581" Type="http://schemas.openxmlformats.org/officeDocument/2006/relationships/hyperlink" Target="http://www.legislation.act.gov.au/sl/2017-30/default.asp" TargetMode="External"/><Relationship Id="rId1018" Type="http://schemas.openxmlformats.org/officeDocument/2006/relationships/header" Target="header19.xm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9" TargetMode="External"/><Relationship Id="rId679" Type="http://schemas.openxmlformats.org/officeDocument/2006/relationships/hyperlink" Target="http://www.legislation.act.gov.au/sl/2018-14/default.asp" TargetMode="External"/><Relationship Id="rId802" Type="http://schemas.openxmlformats.org/officeDocument/2006/relationships/hyperlink" Target="http://www.legislation.act.gov.au/a/2017-21/default.asp" TargetMode="External"/><Relationship Id="rId886" Type="http://schemas.openxmlformats.org/officeDocument/2006/relationships/hyperlink" Target="http://www.legislation.act.gov.au/sl/2012-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sl/2015-25" TargetMode="External"/><Relationship Id="rId539" Type="http://schemas.openxmlformats.org/officeDocument/2006/relationships/hyperlink" Target="http://www.legislation.act.gov.au/sl/2016-18" TargetMode="External"/><Relationship Id="rId746" Type="http://schemas.openxmlformats.org/officeDocument/2006/relationships/hyperlink" Target="http://www.legislation.act.gov.au/sl/2006-31" TargetMode="External"/><Relationship Id="rId178" Type="http://schemas.openxmlformats.org/officeDocument/2006/relationships/footer" Target="footer14.xml"/><Relationship Id="rId301" Type="http://schemas.openxmlformats.org/officeDocument/2006/relationships/hyperlink" Target="http://www.legislation.act.gov.au/a/2012-16" TargetMode="External"/><Relationship Id="rId953" Type="http://schemas.openxmlformats.org/officeDocument/2006/relationships/hyperlink" Target="http://www.legislation.act.gov.au/a/2018-19/" TargetMode="External"/><Relationship Id="rId82" Type="http://schemas.openxmlformats.org/officeDocument/2006/relationships/hyperlink" Target="http://www.legislation.act.gov.au/a/1999-77/default.asp" TargetMode="External"/><Relationship Id="rId385" Type="http://schemas.openxmlformats.org/officeDocument/2006/relationships/hyperlink" Target="http://www.legislation.act.gov.au/sl/2013-11" TargetMode="External"/><Relationship Id="rId592" Type="http://schemas.openxmlformats.org/officeDocument/2006/relationships/hyperlink" Target="http://www.legislation.act.gov.au/a/2013-52" TargetMode="External"/><Relationship Id="rId606" Type="http://schemas.openxmlformats.org/officeDocument/2006/relationships/hyperlink" Target="http://www.legislation.act.gov.au/sl/2018-14/default.asp" TargetMode="External"/><Relationship Id="rId813" Type="http://schemas.openxmlformats.org/officeDocument/2006/relationships/hyperlink" Target="http://www.legislation.act.gov.au/a/2013-24/default.asp" TargetMode="External"/><Relationship Id="rId245" Type="http://schemas.openxmlformats.org/officeDocument/2006/relationships/hyperlink" Target="http://www.legislation.act.gov.au/a/2014-25" TargetMode="External"/><Relationship Id="rId452" Type="http://schemas.openxmlformats.org/officeDocument/2006/relationships/hyperlink" Target="http://www.legislation.act.gov.au/a/2013-52" TargetMode="External"/><Relationship Id="rId897" Type="http://schemas.openxmlformats.org/officeDocument/2006/relationships/hyperlink" Target="http://www.legislation.act.gov.au/sl/2013-20" TargetMode="External"/><Relationship Id="rId105" Type="http://schemas.openxmlformats.org/officeDocument/2006/relationships/hyperlink" Target="http://www.legislation.act.gov.au/a/1999-77/default.asp" TargetMode="External"/><Relationship Id="rId312" Type="http://schemas.openxmlformats.org/officeDocument/2006/relationships/hyperlink" Target="http://www.legislation.act.gov.au/sl/2021-10/" TargetMode="External"/><Relationship Id="rId757" Type="http://schemas.openxmlformats.org/officeDocument/2006/relationships/hyperlink" Target="http://www.legislation.act.gov.au/sl/2016-18" TargetMode="External"/><Relationship Id="rId964" Type="http://schemas.openxmlformats.org/officeDocument/2006/relationships/hyperlink" Target="http://www.legislation.act.gov.au/a/2018-42/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0" TargetMode="External"/><Relationship Id="rId396" Type="http://schemas.openxmlformats.org/officeDocument/2006/relationships/hyperlink" Target="http://www.legislation.act.gov.au/a/2007-30" TargetMode="External"/><Relationship Id="rId617" Type="http://schemas.openxmlformats.org/officeDocument/2006/relationships/hyperlink" Target="http://www.legislation.act.gov.au/sl/2011-15" TargetMode="External"/><Relationship Id="rId824" Type="http://schemas.openxmlformats.org/officeDocument/2006/relationships/hyperlink" Target="http://www.legislation.act.gov.au/sl/2006-31" TargetMode="External"/><Relationship Id="rId256" Type="http://schemas.openxmlformats.org/officeDocument/2006/relationships/hyperlink" Target="http://www.legislation.act.gov.au/sl/2016-15" TargetMode="External"/><Relationship Id="rId463" Type="http://schemas.openxmlformats.org/officeDocument/2006/relationships/hyperlink" Target="http://www.legislation.act.gov.au/sl/2019-13/default.asp" TargetMode="External"/><Relationship Id="rId670" Type="http://schemas.openxmlformats.org/officeDocument/2006/relationships/hyperlink" Target="http://www.legislation.act.gov.au/sl/2018-14/default.asp" TargetMode="External"/><Relationship Id="rId116" Type="http://schemas.openxmlformats.org/officeDocument/2006/relationships/header" Target="header7.xml"/><Relationship Id="rId323" Type="http://schemas.openxmlformats.org/officeDocument/2006/relationships/hyperlink" Target="http://www.legislation.act.gov.au/a/2009-22" TargetMode="External"/><Relationship Id="rId530" Type="http://schemas.openxmlformats.org/officeDocument/2006/relationships/hyperlink" Target="http://www.legislation.act.gov.au/a/2011-3" TargetMode="External"/><Relationship Id="rId768" Type="http://schemas.openxmlformats.org/officeDocument/2006/relationships/hyperlink" Target="http://www.legislation.act.gov.au/sl/2006-32" TargetMode="External"/><Relationship Id="rId975" Type="http://schemas.openxmlformats.org/officeDocument/2006/relationships/hyperlink" Target="http://www.legislation.act.gov.au/a/2019-21/default.asp" TargetMode="External"/><Relationship Id="rId20" Type="http://schemas.openxmlformats.org/officeDocument/2006/relationships/header" Target="header3.xml"/><Relationship Id="rId628" Type="http://schemas.openxmlformats.org/officeDocument/2006/relationships/hyperlink" Target="http://www.legislation.act.gov.au/sl/2022-8/" TargetMode="External"/><Relationship Id="rId835" Type="http://schemas.openxmlformats.org/officeDocument/2006/relationships/hyperlink" Target="http://www.legislation.act.gov.au/a/2008-1" TargetMode="External"/><Relationship Id="rId267" Type="http://schemas.openxmlformats.org/officeDocument/2006/relationships/hyperlink" Target="http://www.legislation.act.gov.au/sl/2017-43/default.asp" TargetMode="External"/><Relationship Id="rId474" Type="http://schemas.openxmlformats.org/officeDocument/2006/relationships/hyperlink" Target="http://www.legislation.act.gov.au/sl/2020-11/" TargetMode="External"/><Relationship Id="rId1020" Type="http://schemas.openxmlformats.org/officeDocument/2006/relationships/footer" Target="footer21.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9-14/default.asp" TargetMode="External"/><Relationship Id="rId779" Type="http://schemas.openxmlformats.org/officeDocument/2006/relationships/hyperlink" Target="http://www.legislation.act.gov.au/sl/2016-18" TargetMode="External"/><Relationship Id="rId902" Type="http://schemas.openxmlformats.org/officeDocument/2006/relationships/hyperlink" Target="http://www.legislation.act.gov.au/sl/2014-2/default.asp" TargetMode="External"/><Relationship Id="rId986" Type="http://schemas.openxmlformats.org/officeDocument/2006/relationships/hyperlink" Target="http://www.legislation.act.gov.au/sl/2020-11/" TargetMode="External"/><Relationship Id="rId31" Type="http://schemas.openxmlformats.org/officeDocument/2006/relationships/hyperlink" Target="https://www.legislation.act.gov.au/a/db_49155/" TargetMode="External"/><Relationship Id="rId334" Type="http://schemas.openxmlformats.org/officeDocument/2006/relationships/hyperlink" Target="http://www.legislation.act.gov.au/a/2017-21/default.asp" TargetMode="External"/><Relationship Id="rId541" Type="http://schemas.openxmlformats.org/officeDocument/2006/relationships/hyperlink" Target="http://www.legislation.act.gov.au/sl/2018-14/default.asp" TargetMode="External"/><Relationship Id="rId639" Type="http://schemas.openxmlformats.org/officeDocument/2006/relationships/hyperlink" Target="http://www.legislation.act.gov.au/sl/2012-2" TargetMode="External"/><Relationship Id="rId180" Type="http://schemas.openxmlformats.org/officeDocument/2006/relationships/hyperlink" Target="http://www.legislation.act.gov.au/a/2001-14" TargetMode="External"/><Relationship Id="rId278" Type="http://schemas.openxmlformats.org/officeDocument/2006/relationships/hyperlink" Target="https://www.legislation.act.gov.au/sl/2018-26/" TargetMode="External"/><Relationship Id="rId401" Type="http://schemas.openxmlformats.org/officeDocument/2006/relationships/hyperlink" Target="http://www.legislation.act.gov.au/sl/2011-15" TargetMode="External"/><Relationship Id="rId846" Type="http://schemas.openxmlformats.org/officeDocument/2006/relationships/hyperlink" Target="http://www.legislation.act.gov.au/sl/2008-47" TargetMode="External"/><Relationship Id="rId485" Type="http://schemas.openxmlformats.org/officeDocument/2006/relationships/hyperlink" Target="http://www.legislation.act.gov.au/sl/2013-19" TargetMode="External"/><Relationship Id="rId692" Type="http://schemas.openxmlformats.org/officeDocument/2006/relationships/hyperlink" Target="http://www.legislation.act.gov.au/sl/2006-30" TargetMode="External"/><Relationship Id="rId706" Type="http://schemas.openxmlformats.org/officeDocument/2006/relationships/hyperlink" Target="http://www.legislation.act.gov.au/sl/2015-25" TargetMode="External"/><Relationship Id="rId913" Type="http://schemas.openxmlformats.org/officeDocument/2006/relationships/hyperlink" Target="http://www.legislation.act.gov.au/sl/2014-18/default.asp" TargetMode="External"/><Relationship Id="rId42" Type="http://schemas.openxmlformats.org/officeDocument/2006/relationships/hyperlink" Target="http://www.legislation.act.gov.au/sl/2000-13" TargetMode="External"/><Relationship Id="rId138" Type="http://schemas.openxmlformats.org/officeDocument/2006/relationships/hyperlink" Target="http://www.legislation.act.gov.au/a/db_49155/default.asp" TargetMode="External"/><Relationship Id="rId345" Type="http://schemas.openxmlformats.org/officeDocument/2006/relationships/hyperlink" Target="http://www.legislation.act.gov.au/a/2013-13" TargetMode="External"/><Relationship Id="rId552" Type="http://schemas.openxmlformats.org/officeDocument/2006/relationships/hyperlink" Target="http://www.legislation.act.gov.au/a/2011-14" TargetMode="External"/><Relationship Id="rId997" Type="http://schemas.openxmlformats.org/officeDocument/2006/relationships/hyperlink" Target="https://legislation.act.gov.au/a/2021-14/" TargetMode="External"/><Relationship Id="rId191" Type="http://schemas.openxmlformats.org/officeDocument/2006/relationships/hyperlink" Target="http://www.legislation.act.gov.au/a/2007-25" TargetMode="External"/><Relationship Id="rId205" Type="http://schemas.openxmlformats.org/officeDocument/2006/relationships/hyperlink" Target="https://www.legislation.act.gov.au/a/2009-22" TargetMode="External"/><Relationship Id="rId412" Type="http://schemas.openxmlformats.org/officeDocument/2006/relationships/hyperlink" Target="http://www.legislation.act.gov.au/sl/2011-15" TargetMode="External"/><Relationship Id="rId857" Type="http://schemas.openxmlformats.org/officeDocument/2006/relationships/hyperlink" Target="http://www.legislation.act.gov.au/sl/2010-7" TargetMode="External"/><Relationship Id="rId289" Type="http://schemas.openxmlformats.org/officeDocument/2006/relationships/hyperlink" Target="https://www.legislation.act.gov.au/sl/2020-11/" TargetMode="External"/><Relationship Id="rId496" Type="http://schemas.openxmlformats.org/officeDocument/2006/relationships/hyperlink" Target="http://www.legislation.act.gov.au/sl/2021-10/" TargetMode="External"/><Relationship Id="rId717" Type="http://schemas.openxmlformats.org/officeDocument/2006/relationships/hyperlink" Target="http://www.legislation.act.gov.au/sl/2019-27/default.asp" TargetMode="External"/><Relationship Id="rId924" Type="http://schemas.openxmlformats.org/officeDocument/2006/relationships/hyperlink" Target="http://www.legislation.act.gov.au/sl/2016-1/default.asp"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80" TargetMode="External"/><Relationship Id="rId356" Type="http://schemas.openxmlformats.org/officeDocument/2006/relationships/hyperlink" Target="http://www.legislation.act.gov.au/a/2012-16" TargetMode="External"/><Relationship Id="rId563" Type="http://schemas.openxmlformats.org/officeDocument/2006/relationships/hyperlink" Target="http://www.legislation.act.gov.au/sl/2016-18" TargetMode="External"/><Relationship Id="rId770" Type="http://schemas.openxmlformats.org/officeDocument/2006/relationships/hyperlink" Target="http://www.legislation.act.gov.au/sl/2009-52" TargetMode="External"/><Relationship Id="rId216" Type="http://schemas.openxmlformats.org/officeDocument/2006/relationships/hyperlink" Target="http://www.legislation.act.gov.au/a/2011-3" TargetMode="External"/><Relationship Id="rId423" Type="http://schemas.openxmlformats.org/officeDocument/2006/relationships/hyperlink" Target="http://www.legislation.act.gov.au/sl/2009-52" TargetMode="External"/><Relationship Id="rId868" Type="http://schemas.openxmlformats.org/officeDocument/2006/relationships/hyperlink" Target="http://www.legislation.act.gov.au/a/2011-3" TargetMode="External"/><Relationship Id="rId630" Type="http://schemas.openxmlformats.org/officeDocument/2006/relationships/hyperlink" Target="http://www.legislation.act.gov.au/sl/2005-39" TargetMode="External"/><Relationship Id="rId728" Type="http://schemas.openxmlformats.org/officeDocument/2006/relationships/hyperlink" Target="http://www.legislation.act.gov.au/sl/2015-25" TargetMode="External"/><Relationship Id="rId935" Type="http://schemas.openxmlformats.org/officeDocument/2006/relationships/hyperlink" Target="http://www.legislation.act.gov.au/sl/2016-21" TargetMode="External"/><Relationship Id="rId64" Type="http://schemas.openxmlformats.org/officeDocument/2006/relationships/hyperlink" Target="http://www.legislation.act.gov.au/a/1999-77/default.asp" TargetMode="External"/><Relationship Id="rId367" Type="http://schemas.openxmlformats.org/officeDocument/2006/relationships/hyperlink" Target="http://www.legislation.act.gov.au/a/2019-21/default.asp" TargetMode="External"/><Relationship Id="rId574" Type="http://schemas.openxmlformats.org/officeDocument/2006/relationships/hyperlink" Target="http://www.legislation.act.gov.au/sl/2011-15" TargetMode="External"/><Relationship Id="rId227" Type="http://schemas.openxmlformats.org/officeDocument/2006/relationships/hyperlink" Target="http://www.legislation.act.gov.au/sl/2012-37" TargetMode="External"/><Relationship Id="rId781" Type="http://schemas.openxmlformats.org/officeDocument/2006/relationships/hyperlink" Target="http://www.legislation.act.gov.au/sl/2018-11/default.asp" TargetMode="External"/><Relationship Id="rId879" Type="http://schemas.openxmlformats.org/officeDocument/2006/relationships/hyperlink" Target="http://www.legislation.act.gov.au/sl/2011-28" TargetMode="External"/><Relationship Id="rId434" Type="http://schemas.openxmlformats.org/officeDocument/2006/relationships/hyperlink" Target="http://www.legislation.act.gov.au/sl/2016-18" TargetMode="External"/><Relationship Id="rId641" Type="http://schemas.openxmlformats.org/officeDocument/2006/relationships/hyperlink" Target="http://www.legislation.act.gov.au/sl/2012-37" TargetMode="External"/><Relationship Id="rId739" Type="http://schemas.openxmlformats.org/officeDocument/2006/relationships/hyperlink" Target="http://www.legislation.act.gov.au/sl/2014-18" TargetMode="External"/><Relationship Id="rId280" Type="http://schemas.openxmlformats.org/officeDocument/2006/relationships/hyperlink" Target="https://www.legislation.act.gov.au/cn/2019-13/" TargetMode="External"/><Relationship Id="rId501" Type="http://schemas.openxmlformats.org/officeDocument/2006/relationships/hyperlink" Target="http://www.legislation.act.gov.au/sl/2009-52" TargetMode="External"/><Relationship Id="rId946" Type="http://schemas.openxmlformats.org/officeDocument/2006/relationships/hyperlink" Target="http://www.legislation.act.gov.au/sl/2018-3/default.asp"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www.nhvr.gov.au/" TargetMode="External"/><Relationship Id="rId378" Type="http://schemas.openxmlformats.org/officeDocument/2006/relationships/hyperlink" Target="http://www.legislation.act.gov.au/sl/2013-11" TargetMode="External"/><Relationship Id="rId585" Type="http://schemas.openxmlformats.org/officeDocument/2006/relationships/hyperlink" Target="http://www.legislation.act.gov.au/sl/2022-8/" TargetMode="External"/><Relationship Id="rId792" Type="http://schemas.openxmlformats.org/officeDocument/2006/relationships/hyperlink" Target="http://www.legislation.act.gov.au/a/2017-21/default.asp" TargetMode="External"/><Relationship Id="rId806" Type="http://schemas.openxmlformats.org/officeDocument/2006/relationships/hyperlink" Target="http://www.legislation.act.gov.au/a/2013-24/default.asp" TargetMode="External"/><Relationship Id="rId6" Type="http://schemas.openxmlformats.org/officeDocument/2006/relationships/endnotes" Target="endnotes.xml"/><Relationship Id="rId238" Type="http://schemas.openxmlformats.org/officeDocument/2006/relationships/hyperlink" Target="http://www.legislation.act.gov.au/a/2013-51/default.asp" TargetMode="External"/><Relationship Id="rId445" Type="http://schemas.openxmlformats.org/officeDocument/2006/relationships/hyperlink" Target="http://www.legislation.act.gov.au/sl/2018-14/default.asp" TargetMode="External"/><Relationship Id="rId652" Type="http://schemas.openxmlformats.org/officeDocument/2006/relationships/hyperlink" Target="http://www.legislation.act.gov.au/sl/2019-27/default.asp" TargetMode="External"/><Relationship Id="rId291" Type="http://schemas.openxmlformats.org/officeDocument/2006/relationships/hyperlink" Target="https://www.legislation.act.gov.au/a/2020-42/" TargetMode="External"/><Relationship Id="rId305" Type="http://schemas.openxmlformats.org/officeDocument/2006/relationships/hyperlink" Target="http://www.legislation.act.gov.au/sl/2018-11/default.asp" TargetMode="External"/><Relationship Id="rId512" Type="http://schemas.openxmlformats.org/officeDocument/2006/relationships/hyperlink" Target="http://www.legislation.act.gov.au/sl/2013-19" TargetMode="External"/><Relationship Id="rId957" Type="http://schemas.openxmlformats.org/officeDocument/2006/relationships/hyperlink" Target="https://www.legislation.act.gov.au/sl/2018-14/default.asp" TargetMode="External"/><Relationship Id="rId86" Type="http://schemas.openxmlformats.org/officeDocument/2006/relationships/hyperlink" Target="http://www.comlaw.gov.au/Details/C2013C00063"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3-11" TargetMode="External"/><Relationship Id="rId596" Type="http://schemas.openxmlformats.org/officeDocument/2006/relationships/hyperlink" Target="http://www.legislation.act.gov.au/sl/2013-19" TargetMode="External"/><Relationship Id="rId817" Type="http://schemas.openxmlformats.org/officeDocument/2006/relationships/hyperlink" Target="http://www.legislation.act.gov.au/a/2013-24/default.asp" TargetMode="External"/><Relationship Id="rId1002" Type="http://schemas.openxmlformats.org/officeDocument/2006/relationships/hyperlink" Target="http://www.legislation.act.gov.au/a/2022-5/" TargetMode="External"/><Relationship Id="rId249" Type="http://schemas.openxmlformats.org/officeDocument/2006/relationships/hyperlink" Target="http://www.legislation.act.gov.au/cn/2015-11/default.asp" TargetMode="External"/><Relationship Id="rId456" Type="http://schemas.openxmlformats.org/officeDocument/2006/relationships/hyperlink" Target="http://www.legislation.act.gov.au/sl/2016-18" TargetMode="External"/><Relationship Id="rId663" Type="http://schemas.openxmlformats.org/officeDocument/2006/relationships/hyperlink" Target="http://www.legislation.act.gov.au/a/2014-25" TargetMode="External"/><Relationship Id="rId870" Type="http://schemas.openxmlformats.org/officeDocument/2006/relationships/hyperlink" Target="http://www.legislation.act.gov.au/a/201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17-43/default.asp" TargetMode="External"/><Relationship Id="rId316" Type="http://schemas.openxmlformats.org/officeDocument/2006/relationships/hyperlink" Target="http://www.legislation.act.gov.au/sl/2015-25" TargetMode="External"/><Relationship Id="rId523" Type="http://schemas.openxmlformats.org/officeDocument/2006/relationships/hyperlink" Target="http://www.legislation.act.gov.au/sl/2006-30" TargetMode="External"/><Relationship Id="rId968" Type="http://schemas.openxmlformats.org/officeDocument/2006/relationships/hyperlink" Target="http://www.legislation.act.gov.au/sl/2018-26/default.asp" TargetMode="External"/><Relationship Id="rId97" Type="http://schemas.openxmlformats.org/officeDocument/2006/relationships/hyperlink" Target="http://www.legislation.act.gov.au/a/1999-77/default.asp" TargetMode="External"/><Relationship Id="rId730" Type="http://schemas.openxmlformats.org/officeDocument/2006/relationships/hyperlink" Target="http://www.legislation.act.gov.au/sl/2017-30/default.asp" TargetMode="External"/><Relationship Id="rId828" Type="http://schemas.openxmlformats.org/officeDocument/2006/relationships/hyperlink" Target="http://www.legislation.act.gov.au/sl/2006-32" TargetMode="External"/><Relationship Id="rId1013" Type="http://schemas.openxmlformats.org/officeDocument/2006/relationships/header" Target="header17.xml"/><Relationship Id="rId162" Type="http://schemas.openxmlformats.org/officeDocument/2006/relationships/hyperlink" Target="http://www.legislation.act.gov.au/sl/2000-14" TargetMode="External"/><Relationship Id="rId467" Type="http://schemas.openxmlformats.org/officeDocument/2006/relationships/hyperlink" Target="http://www.legislation.act.gov.au/a/2019-12" TargetMode="External"/><Relationship Id="rId674" Type="http://schemas.openxmlformats.org/officeDocument/2006/relationships/hyperlink" Target="http://www.legislation.act.gov.au/sl/2022-8/" TargetMode="External"/><Relationship Id="rId881" Type="http://schemas.openxmlformats.org/officeDocument/2006/relationships/hyperlink" Target="http://www.legislation.act.gov.au/sl/2012-2" TargetMode="External"/><Relationship Id="rId979" Type="http://schemas.openxmlformats.org/officeDocument/2006/relationships/hyperlink" Target="http://www.legislation.act.gov.au/sl/2019-31/" TargetMode="External"/><Relationship Id="rId24" Type="http://schemas.openxmlformats.org/officeDocument/2006/relationships/footer" Target="footer4.xml"/><Relationship Id="rId327" Type="http://schemas.openxmlformats.org/officeDocument/2006/relationships/hyperlink" Target="http://www.legislation.act.gov.au/sl/2017-44/default.asp" TargetMode="External"/><Relationship Id="rId534" Type="http://schemas.openxmlformats.org/officeDocument/2006/relationships/hyperlink" Target="http://www.legislation.act.gov.au/sl/2013-19" TargetMode="External"/><Relationship Id="rId741" Type="http://schemas.openxmlformats.org/officeDocument/2006/relationships/hyperlink" Target="http://www.legislation.act.gov.au/sl/2016-18" TargetMode="External"/><Relationship Id="rId839" Type="http://schemas.openxmlformats.org/officeDocument/2006/relationships/hyperlink" Target="http://www.legislation.act.gov.au/sl/2008-23" TargetMode="External"/><Relationship Id="rId173" Type="http://schemas.openxmlformats.org/officeDocument/2006/relationships/hyperlink" Target="http://www.legislation.act.gov.au/sl/2000-14" TargetMode="External"/><Relationship Id="rId380" Type="http://schemas.openxmlformats.org/officeDocument/2006/relationships/hyperlink" Target="http://www.legislation.act.gov.au/a/2019-21/default.asp" TargetMode="External"/><Relationship Id="rId601" Type="http://schemas.openxmlformats.org/officeDocument/2006/relationships/hyperlink" Target="http://www.legislation.act.gov.au/sl/2013-19" TargetMode="External"/><Relationship Id="rId1024" Type="http://schemas.openxmlformats.org/officeDocument/2006/relationships/theme" Target="theme/theme1.xml"/><Relationship Id="rId240" Type="http://schemas.openxmlformats.org/officeDocument/2006/relationships/hyperlink" Target="http://www.legislation.act.gov.au/sl/2014-2" TargetMode="External"/><Relationship Id="rId478" Type="http://schemas.openxmlformats.org/officeDocument/2006/relationships/hyperlink" Target="http://www.legislation.act.gov.au/sl/2007-41" TargetMode="External"/><Relationship Id="rId685" Type="http://schemas.openxmlformats.org/officeDocument/2006/relationships/hyperlink" Target="http://www.legislation.act.gov.au/a/2022-3/" TargetMode="External"/><Relationship Id="rId892" Type="http://schemas.openxmlformats.org/officeDocument/2006/relationships/hyperlink" Target="http://www.legislation.act.gov.au/a/2013-13" TargetMode="External"/><Relationship Id="rId906" Type="http://schemas.openxmlformats.org/officeDocument/2006/relationships/hyperlink" Target="http://www.legislation.act.gov.au/a/2014-25" TargetMode="External"/><Relationship Id="rId35" Type="http://schemas.openxmlformats.org/officeDocument/2006/relationships/hyperlink" Target="http://www.legislation.act.gov.au/a/db_49155/default.asp" TargetMode="External"/><Relationship Id="rId100" Type="http://schemas.openxmlformats.org/officeDocument/2006/relationships/hyperlink" Target="http://www.legislation.act.gov.au/a/2015-38" TargetMode="External"/><Relationship Id="rId338" Type="http://schemas.openxmlformats.org/officeDocument/2006/relationships/hyperlink" Target="https://legislation.act.gov.au/a/2021-14/" TargetMode="External"/><Relationship Id="rId545" Type="http://schemas.openxmlformats.org/officeDocument/2006/relationships/hyperlink" Target="http://www.legislation.act.gov.au/sl/2022-8/" TargetMode="External"/><Relationship Id="rId752" Type="http://schemas.openxmlformats.org/officeDocument/2006/relationships/hyperlink" Target="http://www.legislation.act.gov.au/sl/2011-15" TargetMode="External"/><Relationship Id="rId184" Type="http://schemas.openxmlformats.org/officeDocument/2006/relationships/hyperlink" Target="http://www.legislation.act.gov.au/sl/2006-30" TargetMode="External"/><Relationship Id="rId391" Type="http://schemas.openxmlformats.org/officeDocument/2006/relationships/hyperlink" Target="http://www.legislation.act.gov.au/sl/2013-11" TargetMode="External"/><Relationship Id="rId405" Type="http://schemas.openxmlformats.org/officeDocument/2006/relationships/hyperlink" Target="http://www.legislation.act.gov.au/sl/2014-18" TargetMode="External"/><Relationship Id="rId612" Type="http://schemas.openxmlformats.org/officeDocument/2006/relationships/hyperlink" Target="http://www.legislation.act.gov.au/sl/2006-32" TargetMode="External"/><Relationship Id="rId251" Type="http://schemas.openxmlformats.org/officeDocument/2006/relationships/hyperlink" Target="http://www.legislation.act.gov.au/sl/2015-33/default.asp" TargetMode="External"/><Relationship Id="rId489" Type="http://schemas.openxmlformats.org/officeDocument/2006/relationships/hyperlink" Target="http://www.legislation.act.gov.au/sl/2015-33/default.asp" TargetMode="External"/><Relationship Id="rId696" Type="http://schemas.openxmlformats.org/officeDocument/2006/relationships/hyperlink" Target="http://www.legislation.act.gov.au/a/2007-25" TargetMode="External"/><Relationship Id="rId917" Type="http://schemas.openxmlformats.org/officeDocument/2006/relationships/hyperlink" Target="http://www.legislation.act.gov.au/a/2015-30/default.asp" TargetMode="External"/><Relationship Id="rId46" Type="http://schemas.openxmlformats.org/officeDocument/2006/relationships/hyperlink" Target="http://www.legislation.act.gov.au/a/db_49155/default.asp" TargetMode="External"/><Relationship Id="rId349" Type="http://schemas.openxmlformats.org/officeDocument/2006/relationships/hyperlink" Target="http://www.legislation.act.gov.au/a/2012-16" TargetMode="External"/><Relationship Id="rId556" Type="http://schemas.openxmlformats.org/officeDocument/2006/relationships/hyperlink" Target="http://www.legislation.act.gov.au/sl/2012-22" TargetMode="External"/><Relationship Id="rId763" Type="http://schemas.openxmlformats.org/officeDocument/2006/relationships/hyperlink" Target="http://www.legislation.act.gov.au/sl/2022-8/"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sl/2007-41" TargetMode="External"/><Relationship Id="rId209" Type="http://schemas.openxmlformats.org/officeDocument/2006/relationships/hyperlink" Target="http://www.legislation.act.gov.au/sl/2010-5" TargetMode="External"/><Relationship Id="rId416" Type="http://schemas.openxmlformats.org/officeDocument/2006/relationships/hyperlink" Target="http://www.legislation.act.gov.au/sl/2015-25" TargetMode="External"/><Relationship Id="rId970" Type="http://schemas.openxmlformats.org/officeDocument/2006/relationships/hyperlink" Target="http://www.legislation.act.gov.au/sl/2019-13/default.asp" TargetMode="External"/><Relationship Id="rId623" Type="http://schemas.openxmlformats.org/officeDocument/2006/relationships/hyperlink" Target="http://www.legislation.act.gov.au/sl/2016-20" TargetMode="External"/><Relationship Id="rId830" Type="http://schemas.openxmlformats.org/officeDocument/2006/relationships/hyperlink" Target="http://www.legislation.act.gov.au/a/2007-6" TargetMode="External"/><Relationship Id="rId928" Type="http://schemas.openxmlformats.org/officeDocument/2006/relationships/hyperlink" Target="http://www.legislation.act.gov.au/a/2016-14/default.asp"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a/2017-21/default.asp" TargetMode="External"/><Relationship Id="rId567" Type="http://schemas.openxmlformats.org/officeDocument/2006/relationships/hyperlink" Target="http://www.legislation.act.gov.au/sl/2019-27/default.asp" TargetMode="External"/><Relationship Id="rId122" Type="http://schemas.openxmlformats.org/officeDocument/2006/relationships/hyperlink" Target="https://www.legislation.act.gov.au/a/db_49155/" TargetMode="External"/><Relationship Id="rId774" Type="http://schemas.openxmlformats.org/officeDocument/2006/relationships/hyperlink" Target="http://www.legislation.act.gov.au/sl/2012-22" TargetMode="External"/><Relationship Id="rId981" Type="http://schemas.openxmlformats.org/officeDocument/2006/relationships/hyperlink" Target="https://www.legislation.act.gov.au/sl/2019-29/" TargetMode="External"/><Relationship Id="rId427" Type="http://schemas.openxmlformats.org/officeDocument/2006/relationships/hyperlink" Target="http://www.legislation.act.gov.au/sl/2012-2" TargetMode="External"/><Relationship Id="rId634" Type="http://schemas.openxmlformats.org/officeDocument/2006/relationships/hyperlink" Target="http://www.legislation.act.gov.au/sl/2006-32" TargetMode="External"/><Relationship Id="rId841" Type="http://schemas.openxmlformats.org/officeDocument/2006/relationships/hyperlink" Target="http://www.legislation.act.gov.au/a/2008-39" TargetMode="External"/><Relationship Id="rId273" Type="http://schemas.openxmlformats.org/officeDocument/2006/relationships/hyperlink" Target="https://www.legislation.act.gov.au/sl/2018-14/" TargetMode="External"/><Relationship Id="rId480" Type="http://schemas.openxmlformats.org/officeDocument/2006/relationships/hyperlink" Target="http://www.legislation.act.gov.au/a/2010-47" TargetMode="External"/><Relationship Id="rId701" Type="http://schemas.openxmlformats.org/officeDocument/2006/relationships/hyperlink" Target="http://www.legislation.act.gov.au/sl/2012-2" TargetMode="External"/><Relationship Id="rId939" Type="http://schemas.openxmlformats.org/officeDocument/2006/relationships/hyperlink" Target="http://www.legislation.act.gov.au/a/2017-21/default.asp"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nsw.gov.au/" TargetMode="External"/><Relationship Id="rId340" Type="http://schemas.openxmlformats.org/officeDocument/2006/relationships/hyperlink" Target="https://legislation.act.gov.au/a/2021-14/" TargetMode="External"/><Relationship Id="rId578" Type="http://schemas.openxmlformats.org/officeDocument/2006/relationships/hyperlink" Target="http://www.legislation.act.gov.au/sl/2014-18" TargetMode="External"/><Relationship Id="rId785" Type="http://schemas.openxmlformats.org/officeDocument/2006/relationships/hyperlink" Target="http://www.legislation.act.gov.au/sl/2021-10/" TargetMode="External"/><Relationship Id="rId992" Type="http://schemas.openxmlformats.org/officeDocument/2006/relationships/hyperlink" Target="http://www.legislation.act.gov.au/sl/2021-10/" TargetMode="External"/><Relationship Id="rId200" Type="http://schemas.openxmlformats.org/officeDocument/2006/relationships/hyperlink" Target="http://www.legislation.act.gov.au/sl/2008-23" TargetMode="External"/><Relationship Id="rId438" Type="http://schemas.openxmlformats.org/officeDocument/2006/relationships/hyperlink" Target="http://www.legislation.act.gov.au/a/2013-52" TargetMode="External"/><Relationship Id="rId645" Type="http://schemas.openxmlformats.org/officeDocument/2006/relationships/hyperlink" Target="http://www.legislation.act.gov.au/sl/2015-25" TargetMode="External"/><Relationship Id="rId852" Type="http://schemas.openxmlformats.org/officeDocument/2006/relationships/hyperlink" Target="http://www.legislation.act.gov.au/a/2009-22" TargetMode="External"/><Relationship Id="rId284" Type="http://schemas.openxmlformats.org/officeDocument/2006/relationships/hyperlink" Target="http://www.legislation.act.gov.au/a/2019-21/default.asp" TargetMode="External"/><Relationship Id="rId491" Type="http://schemas.openxmlformats.org/officeDocument/2006/relationships/hyperlink" Target="http://www.legislation.act.gov.au/sl/2017-30/default.asp" TargetMode="External"/><Relationship Id="rId505" Type="http://schemas.openxmlformats.org/officeDocument/2006/relationships/hyperlink" Target="http://www.legislation.act.gov.au/sl/2006-30" TargetMode="External"/><Relationship Id="rId712" Type="http://schemas.openxmlformats.org/officeDocument/2006/relationships/hyperlink" Target="http://www.legislation.act.gov.au/sl/2017-23/default.asp" TargetMode="External"/><Relationship Id="rId79" Type="http://schemas.openxmlformats.org/officeDocument/2006/relationships/hyperlink" Target="http://www.legislation.act.gov.au/a/1999-77/default.asp" TargetMode="External"/><Relationship Id="rId144" Type="http://schemas.openxmlformats.org/officeDocument/2006/relationships/hyperlink" Target="http://www.legislation.act.gov.au/a/db_49155/default.asp" TargetMode="External"/><Relationship Id="rId589" Type="http://schemas.openxmlformats.org/officeDocument/2006/relationships/hyperlink" Target="http://www.legislation.act.gov.au/sl/2011-15" TargetMode="External"/><Relationship Id="rId796" Type="http://schemas.openxmlformats.org/officeDocument/2006/relationships/hyperlink" Target="http://www.legislation.act.gov.au/a/2022-5" TargetMode="External"/><Relationship Id="rId351" Type="http://schemas.openxmlformats.org/officeDocument/2006/relationships/hyperlink" Target="http://www.legislation.act.gov.au/a/2013-13" TargetMode="External"/><Relationship Id="rId449" Type="http://schemas.openxmlformats.org/officeDocument/2006/relationships/hyperlink" Target="http://www.legislation.act.gov.au/sl/2020-22/" TargetMode="External"/><Relationship Id="rId656" Type="http://schemas.openxmlformats.org/officeDocument/2006/relationships/hyperlink" Target="http://www.legislation.act.gov.au/sl/2006-30" TargetMode="External"/><Relationship Id="rId863" Type="http://schemas.openxmlformats.org/officeDocument/2006/relationships/hyperlink" Target="http://www.legislation.act.gov.au/sl/2010-28" TargetMode="External"/><Relationship Id="rId211" Type="http://schemas.openxmlformats.org/officeDocument/2006/relationships/hyperlink" Target="http://www.legislation.act.gov.au/a/2010-18" TargetMode="External"/><Relationship Id="rId295" Type="http://schemas.openxmlformats.org/officeDocument/2006/relationships/hyperlink" Target="https://www.legislation.act.gov.au/sl/2022-3/" TargetMode="External"/><Relationship Id="rId309" Type="http://schemas.openxmlformats.org/officeDocument/2006/relationships/hyperlink" Target="http://www.legislation.act.gov.au/a/2012-16" TargetMode="External"/><Relationship Id="rId516" Type="http://schemas.openxmlformats.org/officeDocument/2006/relationships/hyperlink" Target="http://www.legislation.act.gov.au/sl/2016-18" TargetMode="External"/><Relationship Id="rId723" Type="http://schemas.openxmlformats.org/officeDocument/2006/relationships/hyperlink" Target="http://www.legislation.act.gov.au/sl/2009-52" TargetMode="External"/><Relationship Id="rId930" Type="http://schemas.openxmlformats.org/officeDocument/2006/relationships/hyperlink" Target="http://www.legislation.act.gov.au/sl/2016-15/default.asp" TargetMode="External"/><Relationship Id="rId1006" Type="http://schemas.openxmlformats.org/officeDocument/2006/relationships/hyperlink" Target="http://www.legislation.act.gov.au/a/2023-19/" TargetMode="External"/><Relationship Id="rId155" Type="http://schemas.openxmlformats.org/officeDocument/2006/relationships/footer" Target="footer12.xml"/><Relationship Id="rId362" Type="http://schemas.openxmlformats.org/officeDocument/2006/relationships/hyperlink" Target="http://www.legislation.act.gov.au/a/2012-16" TargetMode="External"/><Relationship Id="rId222" Type="http://schemas.openxmlformats.org/officeDocument/2006/relationships/hyperlink" Target="http://www.legislation.act.gov.au/sl/2012-2" TargetMode="External"/><Relationship Id="rId667" Type="http://schemas.openxmlformats.org/officeDocument/2006/relationships/hyperlink" Target="http://www.legislation.act.gov.au/sl/2016-18" TargetMode="External"/><Relationship Id="rId874" Type="http://schemas.openxmlformats.org/officeDocument/2006/relationships/hyperlink" Target="http://www.legislation.act.gov.au/a/2011-15" TargetMode="External"/><Relationship Id="rId17" Type="http://schemas.openxmlformats.org/officeDocument/2006/relationships/header" Target="header2.xml"/><Relationship Id="rId527" Type="http://schemas.openxmlformats.org/officeDocument/2006/relationships/hyperlink" Target="http://www.legislation.act.gov.au/sl/2010-7" TargetMode="External"/><Relationship Id="rId734" Type="http://schemas.openxmlformats.org/officeDocument/2006/relationships/hyperlink" Target="http://www.legislation.act.gov.au/a/2009-16" TargetMode="External"/><Relationship Id="rId941" Type="http://schemas.openxmlformats.org/officeDocument/2006/relationships/hyperlink" Target="http://www.legislation.act.gov.au/a/2017-21/default.asp"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0-14" TargetMode="External"/><Relationship Id="rId373" Type="http://schemas.openxmlformats.org/officeDocument/2006/relationships/hyperlink" Target="http://www.legislation.act.gov.au/sl/2018-23/default.asp" TargetMode="External"/><Relationship Id="rId580" Type="http://schemas.openxmlformats.org/officeDocument/2006/relationships/hyperlink" Target="http://www.legislation.act.gov.au/sl/2016-18" TargetMode="External"/><Relationship Id="rId801" Type="http://schemas.openxmlformats.org/officeDocument/2006/relationships/hyperlink" Target="http://www.legislation.act.gov.au/sl/2021-10/" TargetMode="External"/><Relationship Id="rId1017" Type="http://schemas.openxmlformats.org/officeDocument/2006/relationships/footer" Target="footer20.xml"/><Relationship Id="rId1" Type="http://schemas.openxmlformats.org/officeDocument/2006/relationships/numbering" Target="numbering.xml"/><Relationship Id="rId233" Type="http://schemas.openxmlformats.org/officeDocument/2006/relationships/hyperlink" Target="http://www.legislation.act.gov.au/sl/2013-14" TargetMode="External"/><Relationship Id="rId440" Type="http://schemas.openxmlformats.org/officeDocument/2006/relationships/hyperlink" Target="http://www.legislation.act.gov.au/sl/2014-18" TargetMode="External"/><Relationship Id="rId678" Type="http://schemas.openxmlformats.org/officeDocument/2006/relationships/hyperlink" Target="http://www.legislation.act.gov.au/sl/2018-3/default.asp" TargetMode="External"/><Relationship Id="rId885" Type="http://schemas.openxmlformats.org/officeDocument/2006/relationships/hyperlink" Target="http://www.legislation.act.gov.au/sl/2012-22"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sl/2017-44/default.asp" TargetMode="External"/><Relationship Id="rId538" Type="http://schemas.openxmlformats.org/officeDocument/2006/relationships/hyperlink" Target="http://www.legislation.act.gov.au/sl/2015-25" TargetMode="External"/><Relationship Id="rId745" Type="http://schemas.openxmlformats.org/officeDocument/2006/relationships/hyperlink" Target="http://www.legislation.act.gov.au/a/2019-12" TargetMode="External"/><Relationship Id="rId952" Type="http://schemas.openxmlformats.org/officeDocument/2006/relationships/hyperlink" Target="http://www.legislation.act.gov.au/sl/2018-6/default.asp" TargetMode="External"/><Relationship Id="rId81" Type="http://schemas.openxmlformats.org/officeDocument/2006/relationships/hyperlink" Target="http://www.legislation.act.gov.au/a/1999-77/default.asp" TargetMode="External"/><Relationship Id="rId177" Type="http://schemas.openxmlformats.org/officeDocument/2006/relationships/header" Target="header13.xml"/><Relationship Id="rId384" Type="http://schemas.openxmlformats.org/officeDocument/2006/relationships/hyperlink" Target="http://www.legislation.act.gov.au/a/2019-21/default.asp" TargetMode="External"/><Relationship Id="rId591" Type="http://schemas.openxmlformats.org/officeDocument/2006/relationships/hyperlink" Target="http://www.legislation.act.gov.au/sl/2013-19" TargetMode="External"/><Relationship Id="rId605" Type="http://schemas.openxmlformats.org/officeDocument/2006/relationships/hyperlink" Target="http://www.legislation.act.gov.au/sl/2017-30/default.asp" TargetMode="External"/><Relationship Id="rId812" Type="http://schemas.openxmlformats.org/officeDocument/2006/relationships/hyperlink" Target="http://www.legislation.act.gov.au/a/2013-24/default.asp" TargetMode="External"/><Relationship Id="rId244" Type="http://schemas.openxmlformats.org/officeDocument/2006/relationships/hyperlink" Target="http://www.legislation.act.gov.au/a/2013-24/default.asp" TargetMode="External"/><Relationship Id="rId689" Type="http://schemas.openxmlformats.org/officeDocument/2006/relationships/hyperlink" Target="http://www.legislation.act.gov.au/sl/2005-22" TargetMode="External"/><Relationship Id="rId896" Type="http://schemas.openxmlformats.org/officeDocument/2006/relationships/hyperlink" Target="http://www.legislation.act.gov.au/sl/2013-19" TargetMode="External"/><Relationship Id="rId39" Type="http://schemas.openxmlformats.org/officeDocument/2006/relationships/hyperlink" Target="http://www.legislation.act.gov.au/a/db_49155/default.asp" TargetMode="External"/><Relationship Id="rId451" Type="http://schemas.openxmlformats.org/officeDocument/2006/relationships/hyperlink" Target="http://www.legislation.act.gov.au/a/2022-5" TargetMode="External"/><Relationship Id="rId549" Type="http://schemas.openxmlformats.org/officeDocument/2006/relationships/hyperlink" Target="http://www.legislation.act.gov.au/a/2008-1" TargetMode="External"/><Relationship Id="rId756" Type="http://schemas.openxmlformats.org/officeDocument/2006/relationships/hyperlink" Target="http://www.legislation.act.gov.au/sl/2015-25" TargetMode="External"/><Relationship Id="rId104" Type="http://schemas.openxmlformats.org/officeDocument/2006/relationships/hyperlink" Target="http://www.legislation.act.gov.au/a/1991-81" TargetMode="External"/><Relationship Id="rId188" Type="http://schemas.openxmlformats.org/officeDocument/2006/relationships/hyperlink" Target="http://www.legislation.act.gov.au/sl/2006-32" TargetMode="External"/><Relationship Id="rId311" Type="http://schemas.openxmlformats.org/officeDocument/2006/relationships/hyperlink" Target="http://www.legislation.act.gov.au/a/2013-13" TargetMode="External"/><Relationship Id="rId395" Type="http://schemas.openxmlformats.org/officeDocument/2006/relationships/hyperlink" Target="http://www.legislation.act.gov.au/sl/2019-14/default.asp" TargetMode="External"/><Relationship Id="rId409" Type="http://schemas.openxmlformats.org/officeDocument/2006/relationships/hyperlink" Target="http://www.legislation.act.gov.au/sl/2019-27/default.asp" TargetMode="External"/><Relationship Id="rId963" Type="http://schemas.openxmlformats.org/officeDocument/2006/relationships/hyperlink" Target="http://www.legislation.act.gov.au/a/2018-42/default.asp"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sl/2009-52" TargetMode="External"/><Relationship Id="rId823" Type="http://schemas.openxmlformats.org/officeDocument/2006/relationships/hyperlink" Target="http://www.legislation.act.gov.au/sl/2005-41" TargetMode="External"/><Relationship Id="rId255" Type="http://schemas.openxmlformats.org/officeDocument/2006/relationships/hyperlink" Target="http://www.legislation.act.gov.au/a/2016-14" TargetMode="External"/><Relationship Id="rId462" Type="http://schemas.openxmlformats.org/officeDocument/2006/relationships/hyperlink" Target="http://www.legislation.act.gov.au/sl/2021-10/" TargetMode="External"/><Relationship Id="rId115" Type="http://schemas.openxmlformats.org/officeDocument/2006/relationships/header" Target="header6.xml"/><Relationship Id="rId322" Type="http://schemas.openxmlformats.org/officeDocument/2006/relationships/hyperlink" Target="http://www.legislation.act.gov.au/a/2008-1" TargetMode="External"/><Relationship Id="rId767" Type="http://schemas.openxmlformats.org/officeDocument/2006/relationships/hyperlink" Target="http://www.legislation.act.gov.au/sl/2006-32" TargetMode="External"/><Relationship Id="rId974" Type="http://schemas.openxmlformats.org/officeDocument/2006/relationships/hyperlink" Target="http://www.legislation.act.gov.au/a/2019-21/default.asp" TargetMode="External"/><Relationship Id="rId199" Type="http://schemas.openxmlformats.org/officeDocument/2006/relationships/hyperlink" Target="http://www.legislation.act.gov.au/a/2008-39" TargetMode="External"/><Relationship Id="rId627" Type="http://schemas.openxmlformats.org/officeDocument/2006/relationships/hyperlink" Target="http://www.legislation.act.gov.au/sl/2021-10/" TargetMode="External"/><Relationship Id="rId834" Type="http://schemas.openxmlformats.org/officeDocument/2006/relationships/hyperlink" Target="http://www.legislation.act.gov.au/sl/2007-41" TargetMode="External"/><Relationship Id="rId266" Type="http://schemas.openxmlformats.org/officeDocument/2006/relationships/hyperlink" Target="http://www.legislation.act.gov.au/sl/2017-44%20/default.asp" TargetMode="External"/><Relationship Id="rId473" Type="http://schemas.openxmlformats.org/officeDocument/2006/relationships/hyperlink" Target="http://www.legislation.act.gov.au/a/2019-12" TargetMode="External"/><Relationship Id="rId680" Type="http://schemas.openxmlformats.org/officeDocument/2006/relationships/hyperlink" Target="http://www.legislation.act.gov.au/sl/2018-19/default.asp" TargetMode="External"/><Relationship Id="rId901" Type="http://schemas.openxmlformats.org/officeDocument/2006/relationships/hyperlink" Target="http://www.legislation.act.gov.au/sl/2014-2/default.asp"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legislation.act.gov.au/a/db_49155/" TargetMode="External"/><Relationship Id="rId333" Type="http://schemas.openxmlformats.org/officeDocument/2006/relationships/hyperlink" Target="http://www.legislation.act.gov.au/a/2016-3/default.asp" TargetMode="External"/><Relationship Id="rId540" Type="http://schemas.openxmlformats.org/officeDocument/2006/relationships/hyperlink" Target="http://www.legislation.act.gov.au/sl/2017-30/default.asp" TargetMode="External"/><Relationship Id="rId778" Type="http://schemas.openxmlformats.org/officeDocument/2006/relationships/hyperlink" Target="http://www.legislation.act.gov.au/sl/2015-25" TargetMode="External"/><Relationship Id="rId985" Type="http://schemas.openxmlformats.org/officeDocument/2006/relationships/hyperlink" Target="http://www.legislation.act.gov.au/sl/2020-8/" TargetMode="External"/><Relationship Id="rId638" Type="http://schemas.openxmlformats.org/officeDocument/2006/relationships/hyperlink" Target="http://www.legislation.act.gov.au/sl/2011-15" TargetMode="External"/><Relationship Id="rId845" Type="http://schemas.openxmlformats.org/officeDocument/2006/relationships/hyperlink" Target="http://www.legislation.act.gov.au/sl/2008-47" TargetMode="External"/><Relationship Id="rId277" Type="http://schemas.openxmlformats.org/officeDocument/2006/relationships/hyperlink" Target="https://www.legislation.act.gov.au/sl/2018-23/" TargetMode="External"/><Relationship Id="rId400" Type="http://schemas.openxmlformats.org/officeDocument/2006/relationships/hyperlink" Target="http://www.legislation.act.gov.au/a/2011-15" TargetMode="External"/><Relationship Id="rId484" Type="http://schemas.openxmlformats.org/officeDocument/2006/relationships/hyperlink" Target="http://www.legislation.act.gov.au/sl/2012-22" TargetMode="External"/><Relationship Id="rId705" Type="http://schemas.openxmlformats.org/officeDocument/2006/relationships/hyperlink" Target="http://www.legislation.act.gov.au/sl/2014-18" TargetMode="External"/><Relationship Id="rId137" Type="http://schemas.openxmlformats.org/officeDocument/2006/relationships/hyperlink" Target="https://legislation.nsw.gov.au/browse/inforce" TargetMode="External"/><Relationship Id="rId344" Type="http://schemas.openxmlformats.org/officeDocument/2006/relationships/hyperlink" Target="http://www.legislation.act.gov.au/a/2012-24/default.asp" TargetMode="External"/><Relationship Id="rId691" Type="http://schemas.openxmlformats.org/officeDocument/2006/relationships/hyperlink" Target="http://www.legislation.act.gov.au/sl/2005-41" TargetMode="External"/><Relationship Id="rId789" Type="http://schemas.openxmlformats.org/officeDocument/2006/relationships/hyperlink" Target="https://legislation.act.gov.au/sl/2023-12/" TargetMode="External"/><Relationship Id="rId912" Type="http://schemas.openxmlformats.org/officeDocument/2006/relationships/hyperlink" Target="http://www.legislation.act.gov.au/sl/2014-18/default.asp" TargetMode="External"/><Relationship Id="rId996" Type="http://schemas.openxmlformats.org/officeDocument/2006/relationships/hyperlink" Target="https://legislation.act.gov.au/a/2021-14/" TargetMode="External"/><Relationship Id="rId41" Type="http://schemas.openxmlformats.org/officeDocument/2006/relationships/hyperlink" Target="http://www.legislation.act.gov.au/a/db_49155/default.asp" TargetMode="External"/><Relationship Id="rId551" Type="http://schemas.openxmlformats.org/officeDocument/2006/relationships/hyperlink" Target="http://www.legislation.act.gov.au/a/2010-47" TargetMode="External"/><Relationship Id="rId649" Type="http://schemas.openxmlformats.org/officeDocument/2006/relationships/hyperlink" Target="http://www.legislation.act.gov.au/a/2018-19/default.asp" TargetMode="External"/><Relationship Id="rId856" Type="http://schemas.openxmlformats.org/officeDocument/2006/relationships/hyperlink" Target="http://www.legislation.act.gov.au/sl/2010-7" TargetMode="External"/><Relationship Id="rId190" Type="http://schemas.openxmlformats.org/officeDocument/2006/relationships/hyperlink" Target="http://www.legislation.act.gov.au/a/2007-6" TargetMode="External"/><Relationship Id="rId204" Type="http://schemas.openxmlformats.org/officeDocument/2006/relationships/hyperlink" Target="http://www.legislation.act.gov.au/a/2009-16" TargetMode="External"/><Relationship Id="rId288" Type="http://schemas.openxmlformats.org/officeDocument/2006/relationships/hyperlink" Target="https://www.legislation.act.gov.au/sl/2020-8/" TargetMode="External"/><Relationship Id="rId411" Type="http://schemas.openxmlformats.org/officeDocument/2006/relationships/hyperlink" Target="http://www.legislation.act.gov.au/sl/2009-52" TargetMode="External"/><Relationship Id="rId509" Type="http://schemas.openxmlformats.org/officeDocument/2006/relationships/hyperlink" Target="http://www.legislation.act.gov.au/sl/2011-15" TargetMode="External"/><Relationship Id="rId495" Type="http://schemas.openxmlformats.org/officeDocument/2006/relationships/hyperlink" Target="http://www.legislation.act.gov.au/a/2020-42/" TargetMode="External"/><Relationship Id="rId716" Type="http://schemas.openxmlformats.org/officeDocument/2006/relationships/hyperlink" Target="http://www.legislation.act.gov.au/sl/2018-14/default.asp" TargetMode="External"/><Relationship Id="rId923" Type="http://schemas.openxmlformats.org/officeDocument/2006/relationships/hyperlink" Target="http://www.legislation.act.gov.au/sl/2016-1/default.asp" TargetMode="External"/><Relationship Id="rId52" Type="http://schemas.openxmlformats.org/officeDocument/2006/relationships/hyperlink" Target="http://www.legislation.act.gov.au/a/db_49155/default.asp" TargetMode="External"/><Relationship Id="rId148" Type="http://schemas.openxmlformats.org/officeDocument/2006/relationships/hyperlink" Target="http://www.nhvr.gov.au/" TargetMode="External"/><Relationship Id="rId355" Type="http://schemas.openxmlformats.org/officeDocument/2006/relationships/hyperlink" Target="http://www.legislation.act.gov.au/a/2012-16" TargetMode="External"/><Relationship Id="rId562" Type="http://schemas.openxmlformats.org/officeDocument/2006/relationships/hyperlink" Target="http://www.legislation.act.gov.au/a/2016-14" TargetMode="External"/><Relationship Id="rId215" Type="http://schemas.openxmlformats.org/officeDocument/2006/relationships/hyperlink" Target="http://www.legislation.act.gov.au/cn/2010-15/default.asp" TargetMode="External"/><Relationship Id="rId422" Type="http://schemas.openxmlformats.org/officeDocument/2006/relationships/hyperlink" Target="http://www.legislation.act.gov.au/sl/2007-41" TargetMode="External"/><Relationship Id="rId867" Type="http://schemas.openxmlformats.org/officeDocument/2006/relationships/hyperlink" Target="http://www.legislation.act.gov.au/a/2010-47" TargetMode="External"/><Relationship Id="rId299" Type="http://schemas.openxmlformats.org/officeDocument/2006/relationships/hyperlink" Target="https://www.legislation.act.gov.au/sl/2023-12/" TargetMode="External"/><Relationship Id="rId727" Type="http://schemas.openxmlformats.org/officeDocument/2006/relationships/hyperlink" Target="http://www.legislation.act.gov.au/sl/2014-18" TargetMode="External"/><Relationship Id="rId934" Type="http://schemas.openxmlformats.org/officeDocument/2006/relationships/hyperlink" Target="http://www.legislation.act.gov.au/sl/2016-20/default.asp"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1999-77" TargetMode="External"/><Relationship Id="rId366" Type="http://schemas.openxmlformats.org/officeDocument/2006/relationships/hyperlink" Target="http://www.legislation.act.gov.au/a/2017-38/default.asp" TargetMode="External"/><Relationship Id="rId573" Type="http://schemas.openxmlformats.org/officeDocument/2006/relationships/hyperlink" Target="http://www.legislation.act.gov.au/sl/2009-52" TargetMode="External"/><Relationship Id="rId780" Type="http://schemas.openxmlformats.org/officeDocument/2006/relationships/hyperlink" Target="http://www.legislation.act.gov.au/sl/2017-30/default.asp" TargetMode="External"/><Relationship Id="rId226" Type="http://schemas.openxmlformats.org/officeDocument/2006/relationships/hyperlink" Target="http://www.legislation.act.gov.au/sl/2012-22" TargetMode="External"/><Relationship Id="rId433" Type="http://schemas.openxmlformats.org/officeDocument/2006/relationships/hyperlink" Target="http://www.legislation.act.gov.au/sl/2015-44" TargetMode="External"/><Relationship Id="rId878" Type="http://schemas.openxmlformats.org/officeDocument/2006/relationships/hyperlink" Target="http://www.legislation.act.gov.au/sl/2011-28" TargetMode="External"/><Relationship Id="rId640" Type="http://schemas.openxmlformats.org/officeDocument/2006/relationships/hyperlink" Target="http://www.legislation.act.gov.au/sl/2012-22" TargetMode="External"/><Relationship Id="rId738" Type="http://schemas.openxmlformats.org/officeDocument/2006/relationships/hyperlink" Target="http://www.legislation.act.gov.au/sl/2013-19" TargetMode="External"/><Relationship Id="rId945" Type="http://schemas.openxmlformats.org/officeDocument/2006/relationships/hyperlink" Target="http://www.legislation.act.gov.au/a/2017-38/default.asp"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1" TargetMode="External"/><Relationship Id="rId500" Type="http://schemas.openxmlformats.org/officeDocument/2006/relationships/hyperlink" Target="http://www.legislation.act.gov.au/sl/2007-41" TargetMode="External"/><Relationship Id="rId584" Type="http://schemas.openxmlformats.org/officeDocument/2006/relationships/hyperlink" Target="http://www.legislation.act.gov.au/sl/2021-10/" TargetMode="External"/><Relationship Id="rId805" Type="http://schemas.openxmlformats.org/officeDocument/2006/relationships/hyperlink" Target="http://www.legislation.act.gov.au/a/2013-24/default.asp" TargetMode="External"/><Relationship Id="rId5" Type="http://schemas.openxmlformats.org/officeDocument/2006/relationships/footnotes" Target="footnotes.xml"/><Relationship Id="rId237" Type="http://schemas.openxmlformats.org/officeDocument/2006/relationships/hyperlink" Target="http://www.legislation.act.gov.au/a/2013-52" TargetMode="External"/><Relationship Id="rId791" Type="http://schemas.openxmlformats.org/officeDocument/2006/relationships/hyperlink" Target="http://www.legislation.act.gov.au/a/2012-24/default.asp" TargetMode="External"/><Relationship Id="rId889" Type="http://schemas.openxmlformats.org/officeDocument/2006/relationships/hyperlink" Target="http://www.legislation.act.gov.au/a/2012-16" TargetMode="External"/><Relationship Id="rId444" Type="http://schemas.openxmlformats.org/officeDocument/2006/relationships/hyperlink" Target="http://www.legislation.act.gov.au/sl/2017-30/default.asp" TargetMode="External"/><Relationship Id="rId651" Type="http://schemas.openxmlformats.org/officeDocument/2006/relationships/hyperlink" Target="http://www.legislation.act.gov.au/sl/2019-15/" TargetMode="External"/><Relationship Id="rId749" Type="http://schemas.openxmlformats.org/officeDocument/2006/relationships/hyperlink" Target="http://www.legislation.act.gov.au/sl/2006-32" TargetMode="External"/><Relationship Id="rId290" Type="http://schemas.openxmlformats.org/officeDocument/2006/relationships/hyperlink" Target="https://www.legislation.act.gov.au/sl/2020-22/" TargetMode="External"/><Relationship Id="rId304" Type="http://schemas.openxmlformats.org/officeDocument/2006/relationships/hyperlink" Target="http://www.legislation.act.gov.au/a/2012-16" TargetMode="External"/><Relationship Id="rId388" Type="http://schemas.openxmlformats.org/officeDocument/2006/relationships/hyperlink" Target="http://www.legislation.act.gov.au/sl/2013-11" TargetMode="External"/><Relationship Id="rId511" Type="http://schemas.openxmlformats.org/officeDocument/2006/relationships/hyperlink" Target="http://www.legislation.act.gov.au/sl/2012-22" TargetMode="External"/><Relationship Id="rId609" Type="http://schemas.openxmlformats.org/officeDocument/2006/relationships/hyperlink" Target="http://www.legislation.act.gov.au/sl/2022-8/" TargetMode="External"/><Relationship Id="rId956" Type="http://schemas.openxmlformats.org/officeDocument/2006/relationships/hyperlink" Target="http://www.legislation.act.gov.au/sl/2018-11/default.asp" TargetMode="Externa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sl/2012-22" TargetMode="External"/><Relationship Id="rId816" Type="http://schemas.openxmlformats.org/officeDocument/2006/relationships/hyperlink" Target="http://www.legislation.act.gov.au/a/2013-24/default.asp" TargetMode="External"/><Relationship Id="rId1001" Type="http://schemas.openxmlformats.org/officeDocument/2006/relationships/hyperlink" Target="http://www.legislation.act.gov.au/a/2022-5/" TargetMode="External"/><Relationship Id="rId248" Type="http://schemas.openxmlformats.org/officeDocument/2006/relationships/hyperlink" Target="http://www.legislation.act.gov.au/sl/2015-25" TargetMode="External"/><Relationship Id="rId455" Type="http://schemas.openxmlformats.org/officeDocument/2006/relationships/hyperlink" Target="http://www.legislation.act.gov.au/sl/2016-1" TargetMode="External"/><Relationship Id="rId662" Type="http://schemas.openxmlformats.org/officeDocument/2006/relationships/hyperlink" Target="http://www.legislation.act.gov.au/sl/2013-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a/2013-52" TargetMode="External"/><Relationship Id="rId522" Type="http://schemas.openxmlformats.org/officeDocument/2006/relationships/hyperlink" Target="https://legislation.act.gov.au/sl/2023-12/" TargetMode="External"/><Relationship Id="rId967" Type="http://schemas.openxmlformats.org/officeDocument/2006/relationships/hyperlink" Target="http://www.legislation.act.gov.au/sl/2018-26/default.asp"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sl/2018-6/default.asp" TargetMode="External"/><Relationship Id="rId827" Type="http://schemas.openxmlformats.org/officeDocument/2006/relationships/hyperlink" Target="http://www.legislation.act.gov.au/sl/2006-30" TargetMode="External"/><Relationship Id="rId1012" Type="http://schemas.openxmlformats.org/officeDocument/2006/relationships/header" Target="header16.xml"/><Relationship Id="rId259" Type="http://schemas.openxmlformats.org/officeDocument/2006/relationships/hyperlink" Target="http://www.legislation.act.gov.au/sl/2016-21/default.asp" TargetMode="External"/><Relationship Id="rId466" Type="http://schemas.openxmlformats.org/officeDocument/2006/relationships/hyperlink" Target="http://www.legislation.act.gov.au/sl/2021-10/" TargetMode="External"/><Relationship Id="rId673" Type="http://schemas.openxmlformats.org/officeDocument/2006/relationships/hyperlink" Target="http://www.legislation.act.gov.au/a/2022-3/" TargetMode="External"/><Relationship Id="rId880" Type="http://schemas.openxmlformats.org/officeDocument/2006/relationships/hyperlink" Target="http://www.legislation.act.gov.au/sl/2012-2" TargetMode="External"/><Relationship Id="rId23" Type="http://schemas.openxmlformats.org/officeDocument/2006/relationships/header" Target="header5.xml"/><Relationship Id="rId119" Type="http://schemas.openxmlformats.org/officeDocument/2006/relationships/footer" Target="footer9.xml"/><Relationship Id="rId326" Type="http://schemas.openxmlformats.org/officeDocument/2006/relationships/hyperlink" Target="http://www.legislation.act.gov.au/a/2013-52" TargetMode="External"/><Relationship Id="rId533" Type="http://schemas.openxmlformats.org/officeDocument/2006/relationships/hyperlink" Target="http://www.legislation.act.gov.au/sl/2012-22" TargetMode="External"/><Relationship Id="rId978" Type="http://schemas.openxmlformats.org/officeDocument/2006/relationships/hyperlink" Target="http://www.legislation.act.gov.au/sl/2019-31/" TargetMode="External"/><Relationship Id="rId740" Type="http://schemas.openxmlformats.org/officeDocument/2006/relationships/hyperlink" Target="http://www.legislation.act.gov.au/sl/2015-25" TargetMode="External"/><Relationship Id="rId838" Type="http://schemas.openxmlformats.org/officeDocument/2006/relationships/hyperlink" Target="http://www.legislation.act.gov.au/sl/2008-23" TargetMode="External"/><Relationship Id="rId1023" Type="http://schemas.openxmlformats.org/officeDocument/2006/relationships/fontTable" Target="fontTable.xml"/><Relationship Id="rId172" Type="http://schemas.openxmlformats.org/officeDocument/2006/relationships/hyperlink" Target="http://www.legislation.act.gov.au/sl/2000-14" TargetMode="External"/><Relationship Id="rId477" Type="http://schemas.openxmlformats.org/officeDocument/2006/relationships/hyperlink" Target="https://legislation.act.gov.au/sl/2023-12/" TargetMode="External"/><Relationship Id="rId600" Type="http://schemas.openxmlformats.org/officeDocument/2006/relationships/hyperlink" Target="http://www.legislation.act.gov.au/a/2012-16" TargetMode="External"/><Relationship Id="rId684" Type="http://schemas.openxmlformats.org/officeDocument/2006/relationships/hyperlink" Target="http://www.legislation.act.gov.au/sl/2021-10/" TargetMode="External"/><Relationship Id="rId337" Type="http://schemas.openxmlformats.org/officeDocument/2006/relationships/hyperlink" Target="http://www.legislation.act.gov.au/a/2017-21/default.asp" TargetMode="External"/><Relationship Id="rId891" Type="http://schemas.openxmlformats.org/officeDocument/2006/relationships/hyperlink" Target="http://www.legislation.act.gov.au/a/2012-24/default.asp" TargetMode="External"/><Relationship Id="rId905" Type="http://schemas.openxmlformats.org/officeDocument/2006/relationships/hyperlink" Target="http://www.legislation.act.gov.au/a/2014-25" TargetMode="External"/><Relationship Id="rId989" Type="http://schemas.openxmlformats.org/officeDocument/2006/relationships/hyperlink" Target="http://www.legislation.act.gov.au/sl/2020-22/"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sl/2021-10/" TargetMode="External"/><Relationship Id="rId751" Type="http://schemas.openxmlformats.org/officeDocument/2006/relationships/hyperlink" Target="http://www.legislation.act.gov.au/sl/2009-52" TargetMode="External"/><Relationship Id="rId849" Type="http://schemas.openxmlformats.org/officeDocument/2006/relationships/hyperlink" Target="http://www.legislation.act.gov.au/sl/2009-52" TargetMode="External"/><Relationship Id="rId183" Type="http://schemas.openxmlformats.org/officeDocument/2006/relationships/hyperlink" Target="http://www.legislation.act.gov.au/sl/2005-41" TargetMode="External"/><Relationship Id="rId390" Type="http://schemas.openxmlformats.org/officeDocument/2006/relationships/hyperlink" Target="http://www.legislation.act.gov.au/sl/2013-11" TargetMode="External"/><Relationship Id="rId404" Type="http://schemas.openxmlformats.org/officeDocument/2006/relationships/hyperlink" Target="http://www.legislation.act.gov.au/sl/2013-19" TargetMode="External"/><Relationship Id="rId611" Type="http://schemas.openxmlformats.org/officeDocument/2006/relationships/hyperlink" Target="http://www.legislation.act.gov.au/sl/2006-31" TargetMode="External"/><Relationship Id="rId250" Type="http://schemas.openxmlformats.org/officeDocument/2006/relationships/hyperlink" Target="http://www.legislation.act.gov.au/a/2015-30/default.asp" TargetMode="External"/><Relationship Id="rId488" Type="http://schemas.openxmlformats.org/officeDocument/2006/relationships/hyperlink" Target="http://www.legislation.act.gov.au/a/2015-30" TargetMode="External"/><Relationship Id="rId695" Type="http://schemas.openxmlformats.org/officeDocument/2006/relationships/hyperlink" Target="http://www.legislation.act.gov.au/sl/2007-41" TargetMode="External"/><Relationship Id="rId709" Type="http://schemas.openxmlformats.org/officeDocument/2006/relationships/hyperlink" Target="http://www.legislation.act.gov.au/sl/2016-15" TargetMode="External"/><Relationship Id="rId916" Type="http://schemas.openxmlformats.org/officeDocument/2006/relationships/hyperlink" Target="http://www.legislation.act.gov.au/sl/2015-25"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s://legislation.act.gov.au/a/2021-14/" TargetMode="External"/><Relationship Id="rId555" Type="http://schemas.openxmlformats.org/officeDocument/2006/relationships/hyperlink" Target="http://www.legislation.act.gov.au/a/2012-7" TargetMode="External"/><Relationship Id="rId762" Type="http://schemas.openxmlformats.org/officeDocument/2006/relationships/hyperlink" Target="http://www.legislation.act.gov.au/sl/2021-10/" TargetMode="External"/><Relationship Id="rId194" Type="http://schemas.openxmlformats.org/officeDocument/2006/relationships/hyperlink" Target="http://www.legislation.act.gov.au/a/2007-30" TargetMode="External"/><Relationship Id="rId208" Type="http://schemas.openxmlformats.org/officeDocument/2006/relationships/hyperlink" Target="http://www.legislation.act.gov.au/a/2009-22/" TargetMode="External"/><Relationship Id="rId415" Type="http://schemas.openxmlformats.org/officeDocument/2006/relationships/hyperlink" Target="http://www.legislation.act.gov.au/sl/2014-18" TargetMode="External"/><Relationship Id="rId622" Type="http://schemas.openxmlformats.org/officeDocument/2006/relationships/hyperlink" Target="http://www.legislation.act.gov.au/sl/2016-18" TargetMode="External"/><Relationship Id="rId261" Type="http://schemas.openxmlformats.org/officeDocument/2006/relationships/hyperlink" Target="http://www.legislation.act.gov.au/sl/2017-23/default.asp" TargetMode="External"/><Relationship Id="rId499" Type="http://schemas.openxmlformats.org/officeDocument/2006/relationships/hyperlink" Target="https://legislation.act.gov.au/sl/2023-12/" TargetMode="External"/><Relationship Id="rId927" Type="http://schemas.openxmlformats.org/officeDocument/2006/relationships/hyperlink" Target="http://www.legislation.act.gov.au/a/2016-14/default.asp"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a/2013-13" TargetMode="External"/><Relationship Id="rId566" Type="http://schemas.openxmlformats.org/officeDocument/2006/relationships/hyperlink" Target="http://www.legislation.act.gov.au/a/2019-21/default.asp" TargetMode="External"/><Relationship Id="rId773" Type="http://schemas.openxmlformats.org/officeDocument/2006/relationships/hyperlink" Target="http://www.legislation.act.gov.au/sl/2012-2" TargetMode="External"/><Relationship Id="rId121" Type="http://schemas.openxmlformats.org/officeDocument/2006/relationships/hyperlink" Target="http://www.nhvr.gov.au/" TargetMode="External"/><Relationship Id="rId219" Type="http://schemas.openxmlformats.org/officeDocument/2006/relationships/hyperlink" Target="http://www.legislation.act.gov.au/a/2011-15" TargetMode="External"/><Relationship Id="rId426" Type="http://schemas.openxmlformats.org/officeDocument/2006/relationships/hyperlink" Target="http://www.legislation.act.gov.au/sl/2011-15" TargetMode="External"/><Relationship Id="rId633" Type="http://schemas.openxmlformats.org/officeDocument/2006/relationships/hyperlink" Target="http://www.legislation.act.gov.au/sl/2006-32" TargetMode="External"/><Relationship Id="rId980" Type="http://schemas.openxmlformats.org/officeDocument/2006/relationships/hyperlink" Target="http://www.legislation.act.gov.au/sl/2019-31/" TargetMode="External"/><Relationship Id="rId840" Type="http://schemas.openxmlformats.org/officeDocument/2006/relationships/hyperlink" Target="http://www.legislation.act.gov.au/a/2008-39" TargetMode="External"/><Relationship Id="rId938" Type="http://schemas.openxmlformats.org/officeDocument/2006/relationships/hyperlink" Target="http://www.legislation.act.gov.au/sl/2017-14/default.asp" TargetMode="Externa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8-11/default.asp" TargetMode="External"/><Relationship Id="rId577" Type="http://schemas.openxmlformats.org/officeDocument/2006/relationships/hyperlink" Target="http://www.legislation.act.gov.au/sl/2013-19" TargetMode="External"/><Relationship Id="rId700" Type="http://schemas.openxmlformats.org/officeDocument/2006/relationships/hyperlink" Target="http://www.legislation.act.gov.au/sl/2011-15" TargetMode="External"/><Relationship Id="rId132" Type="http://schemas.openxmlformats.org/officeDocument/2006/relationships/hyperlink" Target="https://www.legislation.act.gov.au/a/db_49155/" TargetMode="External"/><Relationship Id="rId784" Type="http://schemas.openxmlformats.org/officeDocument/2006/relationships/hyperlink" Target="http://www.legislation.act.gov.au/sl/2019-27/default.asp" TargetMode="External"/><Relationship Id="rId991" Type="http://schemas.openxmlformats.org/officeDocument/2006/relationships/hyperlink" Target="http://www.legislation.act.gov.au/a/2020-42/" TargetMode="External"/><Relationship Id="rId437" Type="http://schemas.openxmlformats.org/officeDocument/2006/relationships/hyperlink" Target="http://www.legislation.act.gov.au/sl/2017-44/default.asp" TargetMode="External"/><Relationship Id="rId644" Type="http://schemas.openxmlformats.org/officeDocument/2006/relationships/hyperlink" Target="http://www.legislation.act.gov.au/sl/2014-18" TargetMode="External"/><Relationship Id="rId851" Type="http://schemas.openxmlformats.org/officeDocument/2006/relationships/hyperlink" Target="http://www.legislation.act.gov.au/sl/2010-5" TargetMode="External"/><Relationship Id="rId283" Type="http://schemas.openxmlformats.org/officeDocument/2006/relationships/hyperlink" Target="http://www.legislation.act.gov.au/sl/2019-15/" TargetMode="External"/><Relationship Id="rId490" Type="http://schemas.openxmlformats.org/officeDocument/2006/relationships/hyperlink" Target="http://www.legislation.act.gov.au/sl/2016-18" TargetMode="External"/><Relationship Id="rId504" Type="http://schemas.openxmlformats.org/officeDocument/2006/relationships/hyperlink" Target="http://www.legislation.act.gov.au/sl/2014-18" TargetMode="External"/><Relationship Id="rId711" Type="http://schemas.openxmlformats.org/officeDocument/2006/relationships/hyperlink" Target="http://www.legislation.act.gov.au/sl/2017-14/default.asp" TargetMode="External"/><Relationship Id="rId949" Type="http://schemas.openxmlformats.org/officeDocument/2006/relationships/hyperlink" Target="http://www.legislation.act.gov.au/sl/2017-44/default.asp" TargetMode="External"/><Relationship Id="rId78" Type="http://schemas.openxmlformats.org/officeDocument/2006/relationships/hyperlink" Target="http://www.legislation.act.gov.au/a/1999-77/default.asp" TargetMode="External"/><Relationship Id="rId143" Type="http://schemas.openxmlformats.org/officeDocument/2006/relationships/hyperlink" Target="https://legislation.nsw.gov.au/browse/inforce" TargetMode="External"/><Relationship Id="rId350" Type="http://schemas.openxmlformats.org/officeDocument/2006/relationships/hyperlink" Target="http://www.legislation.act.gov.au/a/2012-24/default.asp" TargetMode="External"/><Relationship Id="rId588" Type="http://schemas.openxmlformats.org/officeDocument/2006/relationships/hyperlink" Target="http://www.legislation.act.gov.au/sl/2010-28" TargetMode="External"/><Relationship Id="rId795" Type="http://schemas.openxmlformats.org/officeDocument/2006/relationships/hyperlink" Target="https://legislation.act.gov.au/a/2021-14/" TargetMode="External"/><Relationship Id="rId809" Type="http://schemas.openxmlformats.org/officeDocument/2006/relationships/hyperlink" Target="http://www.legislation.act.gov.au/a/2017-2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0-7" TargetMode="External"/><Relationship Id="rId448" Type="http://schemas.openxmlformats.org/officeDocument/2006/relationships/hyperlink" Target="http://www.legislation.act.gov.au/sl/2020-8/" TargetMode="External"/><Relationship Id="rId655" Type="http://schemas.openxmlformats.org/officeDocument/2006/relationships/hyperlink" Target="https://legislation.act.gov.au/sl/2023-12/" TargetMode="External"/><Relationship Id="rId862" Type="http://schemas.openxmlformats.org/officeDocument/2006/relationships/hyperlink" Target="http://www.legislation.act.gov.au/sl/2010-28" TargetMode="External"/><Relationship Id="rId294" Type="http://schemas.openxmlformats.org/officeDocument/2006/relationships/hyperlink" Target="https://www.legislation.act.gov.au/sl/2021-18/" TargetMode="External"/><Relationship Id="rId308" Type="http://schemas.openxmlformats.org/officeDocument/2006/relationships/hyperlink" Target="https://legislation.act.gov.au/a/2021-14/" TargetMode="External"/><Relationship Id="rId515" Type="http://schemas.openxmlformats.org/officeDocument/2006/relationships/hyperlink" Target="http://www.legislation.act.gov.au/sl/2015-25" TargetMode="External"/><Relationship Id="rId722" Type="http://schemas.openxmlformats.org/officeDocument/2006/relationships/hyperlink" Target="http://www.legislation.act.gov.au/a/2009-16" TargetMode="External"/><Relationship Id="rId89" Type="http://schemas.openxmlformats.org/officeDocument/2006/relationships/hyperlink" Target="http://www.comlaw.gov.au/Details/C2013C00096" TargetMode="External"/><Relationship Id="rId154" Type="http://schemas.openxmlformats.org/officeDocument/2006/relationships/header" Target="header11.xml"/><Relationship Id="rId361" Type="http://schemas.openxmlformats.org/officeDocument/2006/relationships/hyperlink" Target="http://www.legislation.act.gov.au/a/2019-21/default.asp" TargetMode="External"/><Relationship Id="rId599" Type="http://schemas.openxmlformats.org/officeDocument/2006/relationships/hyperlink" Target="http://www.legislation.act.gov.au/a/2008-1" TargetMode="External"/><Relationship Id="rId1005" Type="http://schemas.openxmlformats.org/officeDocument/2006/relationships/hyperlink" Target="http://www.legislation.act.gov.au/sl/2022-8/" TargetMode="External"/><Relationship Id="rId459" Type="http://schemas.openxmlformats.org/officeDocument/2006/relationships/hyperlink" Target="http://www.legislation.act.gov.au/sl/2019-13/default.asp" TargetMode="External"/><Relationship Id="rId666" Type="http://schemas.openxmlformats.org/officeDocument/2006/relationships/hyperlink" Target="http://www.legislation.act.gov.au/a/2016-14" TargetMode="External"/><Relationship Id="rId873" Type="http://schemas.openxmlformats.org/officeDocument/2006/relationships/hyperlink" Target="http://www.legislation.act.gov.au/a/2011-15" TargetMode="External"/><Relationship Id="rId16" Type="http://schemas.openxmlformats.org/officeDocument/2006/relationships/header" Target="header1.xml"/><Relationship Id="rId221" Type="http://schemas.openxmlformats.org/officeDocument/2006/relationships/hyperlink" Target="http://www.legislation.act.gov.au/sl/2011-28" TargetMode="External"/><Relationship Id="rId319" Type="http://schemas.openxmlformats.org/officeDocument/2006/relationships/hyperlink" Target="http://www.legislation.act.gov.au/sl/2021-10/" TargetMode="External"/><Relationship Id="rId526" Type="http://schemas.openxmlformats.org/officeDocument/2006/relationships/hyperlink" Target="http://www.legislation.act.gov.au/sl/2010-7" TargetMode="External"/><Relationship Id="rId733" Type="http://schemas.openxmlformats.org/officeDocument/2006/relationships/hyperlink" Target="http://www.legislation.act.gov.au/a/2019-12" TargetMode="External"/><Relationship Id="rId940" Type="http://schemas.openxmlformats.org/officeDocument/2006/relationships/hyperlink" Target="http://www.legislation.act.gov.au/sl/2017-23/default.asp" TargetMode="External"/><Relationship Id="rId1016" Type="http://schemas.openxmlformats.org/officeDocument/2006/relationships/header" Target="header18.xml"/><Relationship Id="rId165" Type="http://schemas.openxmlformats.org/officeDocument/2006/relationships/hyperlink" Target="http://www.legislation.act.gov.au/sl/2002-3" TargetMode="External"/><Relationship Id="rId372" Type="http://schemas.openxmlformats.org/officeDocument/2006/relationships/hyperlink" Target="http://www.legislation.act.gov.au/a/2012-16" TargetMode="External"/><Relationship Id="rId677" Type="http://schemas.openxmlformats.org/officeDocument/2006/relationships/hyperlink" Target="http://www.legislation.act.gov.au/sl/2017-44/default.asp" TargetMode="External"/><Relationship Id="rId800" Type="http://schemas.openxmlformats.org/officeDocument/2006/relationships/hyperlink" Target="http://www.legislation.act.gov.au/a/2010-18" TargetMode="External"/><Relationship Id="rId232" Type="http://schemas.openxmlformats.org/officeDocument/2006/relationships/hyperlink" Target="http://www.legislation.act.gov.au/a/2013-24/default.asp" TargetMode="External"/><Relationship Id="rId884" Type="http://schemas.openxmlformats.org/officeDocument/2006/relationships/hyperlink" Target="http://www.legislation.act.gov.au/sl/2012-22" TargetMode="External"/><Relationship Id="rId27" Type="http://schemas.openxmlformats.org/officeDocument/2006/relationships/hyperlink" Target="http://www.legislation.act.gov.au/sl/2017-43/default.asp" TargetMode="External"/><Relationship Id="rId537" Type="http://schemas.openxmlformats.org/officeDocument/2006/relationships/hyperlink" Target="http://www.legislation.act.gov.au/sl/2014-18" TargetMode="External"/><Relationship Id="rId744" Type="http://schemas.openxmlformats.org/officeDocument/2006/relationships/hyperlink" Target="http://www.legislation.act.gov.au/sl/2019-27/default.asp" TargetMode="External"/><Relationship Id="rId951" Type="http://schemas.openxmlformats.org/officeDocument/2006/relationships/hyperlink" Target="http://www.legislation.act.gov.au/sl/2018-6/default.asp" TargetMode="External"/><Relationship Id="rId80" Type="http://schemas.openxmlformats.org/officeDocument/2006/relationships/hyperlink" Target="http://www.legislation.act.gov.au/a/1999-77/default.asp" TargetMode="External"/><Relationship Id="rId176" Type="http://schemas.openxmlformats.org/officeDocument/2006/relationships/header" Target="header12.xml"/><Relationship Id="rId383" Type="http://schemas.openxmlformats.org/officeDocument/2006/relationships/hyperlink" Target="http://www.legislation.act.gov.au/sl/2013-11" TargetMode="External"/><Relationship Id="rId590" Type="http://schemas.openxmlformats.org/officeDocument/2006/relationships/hyperlink" Target="http://www.legislation.act.gov.au/sl/2012-22" TargetMode="External"/><Relationship Id="rId604" Type="http://schemas.openxmlformats.org/officeDocument/2006/relationships/hyperlink" Target="http://www.legislation.act.gov.au/sl/2016-18" TargetMode="External"/><Relationship Id="rId811" Type="http://schemas.openxmlformats.org/officeDocument/2006/relationships/hyperlink" Target="http://www.legislation.act.gov.au/sl/2021-10/" TargetMode="External"/><Relationship Id="rId243" Type="http://schemas.openxmlformats.org/officeDocument/2006/relationships/hyperlink" Target="http://www.legislation.act.gov.au/sl/2014-8" TargetMode="External"/><Relationship Id="rId450" Type="http://schemas.openxmlformats.org/officeDocument/2006/relationships/hyperlink" Target="http://www.legislation.act.gov.au/sl/2021-10/" TargetMode="External"/><Relationship Id="rId688" Type="http://schemas.openxmlformats.org/officeDocument/2006/relationships/hyperlink" Target="https://legislation.act.gov.au/sl/2023-12/" TargetMode="External"/><Relationship Id="rId895" Type="http://schemas.openxmlformats.org/officeDocument/2006/relationships/hyperlink" Target="http://www.legislation.act.gov.au/sl/2013-14" TargetMode="External"/><Relationship Id="rId909" Type="http://schemas.openxmlformats.org/officeDocument/2006/relationships/hyperlink" Target="http://www.legislation.act.gov.au/sl/2014-11/default.asp" TargetMode="External"/><Relationship Id="rId38" Type="http://schemas.openxmlformats.org/officeDocument/2006/relationships/hyperlink" Target="http://www.legislation.act.gov.au/a/1999-77/default.asp" TargetMode="External"/><Relationship Id="rId103" Type="http://schemas.openxmlformats.org/officeDocument/2006/relationships/hyperlink" Target="http://www.legislation.act.gov.au/a/2004-5" TargetMode="External"/><Relationship Id="rId310" Type="http://schemas.openxmlformats.org/officeDocument/2006/relationships/hyperlink" Target="http://www.legislation.act.gov.au/a/2013-52" TargetMode="External"/><Relationship Id="rId548" Type="http://schemas.openxmlformats.org/officeDocument/2006/relationships/hyperlink" Target="http://www.legislation.act.gov.au/sl/2007-41" TargetMode="External"/><Relationship Id="rId755" Type="http://schemas.openxmlformats.org/officeDocument/2006/relationships/hyperlink" Target="http://www.legislation.act.gov.au/sl/2014-18" TargetMode="External"/><Relationship Id="rId962" Type="http://schemas.openxmlformats.org/officeDocument/2006/relationships/hyperlink" Target="http://www.legislation.act.gov.au/sl/2018-19/default.asp"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cn/2006-12/default.asp" TargetMode="External"/><Relationship Id="rId394" Type="http://schemas.openxmlformats.org/officeDocument/2006/relationships/hyperlink" Target="http://www.legislation.act.gov.au/sl/2017-44/default.asp" TargetMode="External"/><Relationship Id="rId408" Type="http://schemas.openxmlformats.org/officeDocument/2006/relationships/hyperlink" Target="http://www.legislation.act.gov.au/sl/2017-30/default.asp" TargetMode="External"/><Relationship Id="rId615" Type="http://schemas.openxmlformats.org/officeDocument/2006/relationships/hyperlink" Target="http://www.legislation.act.gov.au/a/2009-16" TargetMode="External"/><Relationship Id="rId822" Type="http://schemas.openxmlformats.org/officeDocument/2006/relationships/hyperlink" Target="http://www.legislation.act.gov.au/sl/2005-39" TargetMode="External"/><Relationship Id="rId254" Type="http://schemas.openxmlformats.org/officeDocument/2006/relationships/hyperlink" Target="http://www.legislation.act.gov.au/a/2016-3/default.asp" TargetMode="External"/><Relationship Id="rId699" Type="http://schemas.openxmlformats.org/officeDocument/2006/relationships/hyperlink" Target="http://www.legislation.act.gov.au/sl/2010-5" TargetMode="External"/><Relationship Id="rId49" Type="http://schemas.openxmlformats.org/officeDocument/2006/relationships/hyperlink" Target="http://www.legislation.act.gov.au/sl/2000-13" TargetMode="External"/><Relationship Id="rId114" Type="http://schemas.openxmlformats.org/officeDocument/2006/relationships/hyperlink" Target="http://www.legislation.act.gov.au/a/1958-19" TargetMode="External"/><Relationship Id="rId461" Type="http://schemas.openxmlformats.org/officeDocument/2006/relationships/hyperlink" Target="http://www.legislation.act.gov.au/sl/2020-22/" TargetMode="External"/><Relationship Id="rId559" Type="http://schemas.openxmlformats.org/officeDocument/2006/relationships/hyperlink" Target="http://www.legislation.act.gov.au/a/2012-16" TargetMode="External"/><Relationship Id="rId766" Type="http://schemas.openxmlformats.org/officeDocument/2006/relationships/hyperlink" Target="http://www.legislation.act.gov.au/sl/2006-30" TargetMode="Externa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sl/2006-32" TargetMode="External"/><Relationship Id="rId419" Type="http://schemas.openxmlformats.org/officeDocument/2006/relationships/hyperlink" Target="http://www.legislation.act.gov.au/sl/2019-27/default.asp" TargetMode="External"/><Relationship Id="rId626" Type="http://schemas.openxmlformats.org/officeDocument/2006/relationships/hyperlink" Target="http://www.legislation.act.gov.au/sl/2019-27/default.asp" TargetMode="External"/><Relationship Id="rId973" Type="http://schemas.openxmlformats.org/officeDocument/2006/relationships/hyperlink" Target="http://www.legislation.act.gov.au/sl/2019-15/" TargetMode="External"/><Relationship Id="rId833" Type="http://schemas.openxmlformats.org/officeDocument/2006/relationships/hyperlink" Target="http://www.legislation.act.gov.au/sl/2007-41" TargetMode="External"/><Relationship Id="rId265" Type="http://schemas.openxmlformats.org/officeDocument/2006/relationships/hyperlink" Target="http://www.legislation.act.gov.au/a/2017-38/default.asp" TargetMode="External"/><Relationship Id="rId472" Type="http://schemas.openxmlformats.org/officeDocument/2006/relationships/hyperlink" Target="http://www.legislation.act.gov.au/a/2019-12" TargetMode="External"/><Relationship Id="rId900" Type="http://schemas.openxmlformats.org/officeDocument/2006/relationships/hyperlink" Target="http://www.legislation.act.gov.au/a/2013-52/default.asp" TargetMode="External"/><Relationship Id="rId125" Type="http://schemas.openxmlformats.org/officeDocument/2006/relationships/hyperlink" Target="http://www.nhvr.gov.au/" TargetMode="External"/><Relationship Id="rId332" Type="http://schemas.openxmlformats.org/officeDocument/2006/relationships/hyperlink" Target="http://www.legislation.act.gov.au/a/2013-52" TargetMode="External"/><Relationship Id="rId777" Type="http://schemas.openxmlformats.org/officeDocument/2006/relationships/hyperlink" Target="http://www.legislation.act.gov.au/sl/2014-18" TargetMode="External"/><Relationship Id="rId984" Type="http://schemas.openxmlformats.org/officeDocument/2006/relationships/hyperlink" Target="http://www.legislation.act.gov.au/sl/2020-8/" TargetMode="External"/><Relationship Id="rId637" Type="http://schemas.openxmlformats.org/officeDocument/2006/relationships/hyperlink" Target="http://www.legislation.act.gov.au/sl/2010-7" TargetMode="External"/><Relationship Id="rId844" Type="http://schemas.openxmlformats.org/officeDocument/2006/relationships/hyperlink" Target="http://www.legislation.act.gov.au/a/2008-39" TargetMode="External"/><Relationship Id="rId276" Type="http://schemas.openxmlformats.org/officeDocument/2006/relationships/hyperlink" Target="http://www.legislation.act.gov.au/a/2018-42/default.asp" TargetMode="External"/><Relationship Id="rId483" Type="http://schemas.openxmlformats.org/officeDocument/2006/relationships/hyperlink" Target="http://www.legislation.act.gov.au/sl/2012-2" TargetMode="External"/><Relationship Id="rId690" Type="http://schemas.openxmlformats.org/officeDocument/2006/relationships/hyperlink" Target="http://www.legislation.act.gov.au/sl/2005-22" TargetMode="External"/><Relationship Id="rId704" Type="http://schemas.openxmlformats.org/officeDocument/2006/relationships/hyperlink" Target="http://www.legislation.act.gov.au/sl/2014-11" TargetMode="External"/><Relationship Id="rId911" Type="http://schemas.openxmlformats.org/officeDocument/2006/relationships/hyperlink" Target="http://www.legislation.act.gov.au/sl/2014-18/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nhvr.gov.au/" TargetMode="External"/><Relationship Id="rId343" Type="http://schemas.openxmlformats.org/officeDocument/2006/relationships/hyperlink" Target="http://www.legislation.act.gov.au/a/2012-16" TargetMode="External"/><Relationship Id="rId550" Type="http://schemas.openxmlformats.org/officeDocument/2006/relationships/hyperlink" Target="http://www.legislation.act.gov.au/sl/2009-52" TargetMode="External"/><Relationship Id="rId788" Type="http://schemas.openxmlformats.org/officeDocument/2006/relationships/hyperlink" Target="http://www.legislation.act.gov.au/sl/2022-8/" TargetMode="External"/><Relationship Id="rId995" Type="http://schemas.openxmlformats.org/officeDocument/2006/relationships/hyperlink" Target="http://www.legislation.act.gov.au/sl/2021-18/" TargetMode="External"/><Relationship Id="rId203" Type="http://schemas.openxmlformats.org/officeDocument/2006/relationships/hyperlink" Target="http://www.legislation.act.gov.au/sl/2008-47" TargetMode="External"/><Relationship Id="rId648" Type="http://schemas.openxmlformats.org/officeDocument/2006/relationships/hyperlink" Target="http://www.legislation.act.gov.au/sl/2017-30/default.asp" TargetMode="External"/><Relationship Id="rId855" Type="http://schemas.openxmlformats.org/officeDocument/2006/relationships/hyperlink" Target="http://www.legislation.act.gov.au/sl/2010-5" TargetMode="External"/><Relationship Id="rId287" Type="http://schemas.openxmlformats.org/officeDocument/2006/relationships/hyperlink" Target="http://www.legislation.act.gov.au/sl/2019-31/default.asp" TargetMode="External"/><Relationship Id="rId410" Type="http://schemas.openxmlformats.org/officeDocument/2006/relationships/hyperlink" Target="http://www.legislation.act.gov.au/sl/2021-10/" TargetMode="External"/><Relationship Id="rId494" Type="http://schemas.openxmlformats.org/officeDocument/2006/relationships/hyperlink" Target="http://www.legislation.act.gov.au/sl/2019-27/default.asp" TargetMode="External"/><Relationship Id="rId508" Type="http://schemas.openxmlformats.org/officeDocument/2006/relationships/hyperlink" Target="http://www.legislation.act.gov.au/a/2011-14" TargetMode="External"/><Relationship Id="rId715" Type="http://schemas.openxmlformats.org/officeDocument/2006/relationships/hyperlink" Target="http://www.legislation.act.gov.au/sl/2017-44/default.asp" TargetMode="External"/><Relationship Id="rId922" Type="http://schemas.openxmlformats.org/officeDocument/2006/relationships/hyperlink" Target="http://www.legislation.act.gov.au/sl/2015-44" TargetMode="External"/><Relationship Id="rId147" Type="http://schemas.openxmlformats.org/officeDocument/2006/relationships/hyperlink" Target="https://www.legislation.act.gov.au/a/db_49155/" TargetMode="External"/><Relationship Id="rId354" Type="http://schemas.openxmlformats.org/officeDocument/2006/relationships/hyperlink" Target="https://legislation.act.gov.au/a/2021-14/" TargetMode="External"/><Relationship Id="rId799" Type="http://schemas.openxmlformats.org/officeDocument/2006/relationships/hyperlink" Target="http://www.legislation.act.gov.au/a/2013-24/default.asp" TargetMode="External"/><Relationship Id="rId51" Type="http://schemas.openxmlformats.org/officeDocument/2006/relationships/hyperlink" Target="http://www.legislation.act.gov.au/a/db_49155/default.asp" TargetMode="External"/><Relationship Id="rId561" Type="http://schemas.openxmlformats.org/officeDocument/2006/relationships/hyperlink" Target="http://www.legislation.act.gov.au/sl/2015-25" TargetMode="External"/><Relationship Id="rId659" Type="http://schemas.openxmlformats.org/officeDocument/2006/relationships/hyperlink" Target="http://www.legislation.act.gov.au/sl/2009-52" TargetMode="External"/><Relationship Id="rId866" Type="http://schemas.openxmlformats.org/officeDocument/2006/relationships/hyperlink" Target="http://www.legislation.act.gov.au/a/2010-47" TargetMode="External"/><Relationship Id="rId214" Type="http://schemas.openxmlformats.org/officeDocument/2006/relationships/hyperlink" Target="http://www.legislation.act.gov.au/a/2010-27" TargetMode="External"/><Relationship Id="rId298" Type="http://schemas.openxmlformats.org/officeDocument/2006/relationships/hyperlink" Target="http://www.legislation.act.gov.au/a/2023-19" TargetMode="External"/><Relationship Id="rId421" Type="http://schemas.openxmlformats.org/officeDocument/2006/relationships/hyperlink" Target="http://www.legislation.act.gov.au/sl/2006-30" TargetMode="External"/><Relationship Id="rId519" Type="http://schemas.openxmlformats.org/officeDocument/2006/relationships/hyperlink" Target="http://www.legislation.act.gov.au/sl/2019-27/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sl/2013-19" TargetMode="External"/><Relationship Id="rId933" Type="http://schemas.openxmlformats.org/officeDocument/2006/relationships/hyperlink" Target="http://www.legislation.act.gov.au/sl/2016-20/default.asp" TargetMode="External"/><Relationship Id="rId1009" Type="http://schemas.openxmlformats.org/officeDocument/2006/relationships/header" Target="header15.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a/2012-16" TargetMode="External"/><Relationship Id="rId572" Type="http://schemas.openxmlformats.org/officeDocument/2006/relationships/hyperlink" Target="http://www.legislation.act.gov.au/sl/2007-41" TargetMode="External"/><Relationship Id="rId225" Type="http://schemas.openxmlformats.org/officeDocument/2006/relationships/hyperlink" Target="http://www.legislation.act.gov.au/a/2012-24" TargetMode="External"/><Relationship Id="rId432" Type="http://schemas.openxmlformats.org/officeDocument/2006/relationships/hyperlink" Target="http://www.legislation.act.gov.au/sl/2015-25" TargetMode="External"/><Relationship Id="rId877" Type="http://schemas.openxmlformats.org/officeDocument/2006/relationships/hyperlink" Target="http://www.legislation.act.gov.au/sl/2011-15" TargetMode="External"/><Relationship Id="rId737" Type="http://schemas.openxmlformats.org/officeDocument/2006/relationships/hyperlink" Target="http://www.legislation.act.gov.au/sl/2012-22" TargetMode="External"/><Relationship Id="rId944" Type="http://schemas.openxmlformats.org/officeDocument/2006/relationships/hyperlink" Target="http://www.legislation.act.gov.au/a/2017-38/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76" Type="http://schemas.openxmlformats.org/officeDocument/2006/relationships/hyperlink" Target="http://www.legislation.act.gov.au/a/2012-16" TargetMode="External"/><Relationship Id="rId583" Type="http://schemas.openxmlformats.org/officeDocument/2006/relationships/hyperlink" Target="http://www.legislation.act.gov.au/sl/2019-27/default.asp" TargetMode="External"/><Relationship Id="rId790" Type="http://schemas.openxmlformats.org/officeDocument/2006/relationships/hyperlink" Target="http://www.legislation.act.gov.au/a/2010-18" TargetMode="External"/><Relationship Id="rId804" Type="http://schemas.openxmlformats.org/officeDocument/2006/relationships/hyperlink" Target="http://www.legislation.act.gov.au/sl/2006-32" TargetMode="External"/><Relationship Id="rId4" Type="http://schemas.openxmlformats.org/officeDocument/2006/relationships/webSettings" Target="webSettings.xml"/><Relationship Id="rId236" Type="http://schemas.openxmlformats.org/officeDocument/2006/relationships/hyperlink" Target="http://www.legislation.act.gov.au/sl/2013-20" TargetMode="External"/><Relationship Id="rId443" Type="http://schemas.openxmlformats.org/officeDocument/2006/relationships/hyperlink" Target="http://www.legislation.act.gov.au/sl/2016-18" TargetMode="External"/><Relationship Id="rId650" Type="http://schemas.openxmlformats.org/officeDocument/2006/relationships/hyperlink" Target="http://www.legislation.act.gov.au/sl/2018-16/default.asp" TargetMode="External"/><Relationship Id="rId888" Type="http://schemas.openxmlformats.org/officeDocument/2006/relationships/hyperlink" Target="http://www.legislation.act.gov.au/sl/2012-37" TargetMode="External"/><Relationship Id="rId303" Type="http://schemas.openxmlformats.org/officeDocument/2006/relationships/hyperlink" Target="http://www.legislation.act.gov.au/a/2012-16" TargetMode="External"/><Relationship Id="rId748" Type="http://schemas.openxmlformats.org/officeDocument/2006/relationships/hyperlink" Target="http://www.legislation.act.gov.au/sl/2006-32" TargetMode="External"/><Relationship Id="rId955" Type="http://schemas.openxmlformats.org/officeDocument/2006/relationships/hyperlink" Target="http://www.legislation.act.gov.au/sl/2018-11/default.asp" TargetMode="External"/><Relationship Id="rId84" Type="http://schemas.openxmlformats.org/officeDocument/2006/relationships/hyperlink" Target="http://www.comlaw.gov.au/Details/C2013C00081" TargetMode="External"/><Relationship Id="rId387" Type="http://schemas.openxmlformats.org/officeDocument/2006/relationships/hyperlink" Target="http://www.legislation.act.gov.au/sl/2013-11" TargetMode="External"/><Relationship Id="rId510" Type="http://schemas.openxmlformats.org/officeDocument/2006/relationships/hyperlink" Target="http://www.legislation.act.gov.au/sl/2012-2" TargetMode="External"/><Relationship Id="rId594" Type="http://schemas.openxmlformats.org/officeDocument/2006/relationships/hyperlink" Target="http://www.legislation.act.gov.au/sl/2011-15" TargetMode="External"/><Relationship Id="rId608" Type="http://schemas.openxmlformats.org/officeDocument/2006/relationships/hyperlink" Target="http://www.legislation.act.gov.au/sl/2021-10/" TargetMode="External"/><Relationship Id="rId815" Type="http://schemas.openxmlformats.org/officeDocument/2006/relationships/hyperlink" Target="http://www.legislation.act.gov.au/a/2013-24/default.asp" TargetMode="External"/><Relationship Id="rId247" Type="http://schemas.openxmlformats.org/officeDocument/2006/relationships/hyperlink" Target="http://www.legislation.act.gov.au/sl/2014-18" TargetMode="External"/><Relationship Id="rId899" Type="http://schemas.openxmlformats.org/officeDocument/2006/relationships/hyperlink" Target="http://www.legislation.act.gov.au/sl/2014-2/default.asp" TargetMode="External"/><Relationship Id="rId1000" Type="http://schemas.openxmlformats.org/officeDocument/2006/relationships/hyperlink" Target="http://www.legislation.act.gov.au/a/2022-5/" TargetMode="External"/><Relationship Id="rId107" Type="http://schemas.openxmlformats.org/officeDocument/2006/relationships/hyperlink" Target="http://www.legislation.act.gov.au/a/1999-78" TargetMode="External"/><Relationship Id="rId454" Type="http://schemas.openxmlformats.org/officeDocument/2006/relationships/hyperlink" Target="http://www.legislation.act.gov.au/sl/2015-25" TargetMode="External"/><Relationship Id="rId661" Type="http://schemas.openxmlformats.org/officeDocument/2006/relationships/hyperlink" Target="http://www.legislation.act.gov.au/sl/2012-22" TargetMode="External"/><Relationship Id="rId759" Type="http://schemas.openxmlformats.org/officeDocument/2006/relationships/hyperlink" Target="http://www.legislation.act.gov.au/sl/2018-14/default.asp" TargetMode="External"/><Relationship Id="rId966" Type="http://schemas.openxmlformats.org/officeDocument/2006/relationships/hyperlink" Target="http://www.legislation.act.gov.au/sl/2018-23/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13-19" TargetMode="External"/><Relationship Id="rId398" Type="http://schemas.openxmlformats.org/officeDocument/2006/relationships/hyperlink" Target="http://www.legislation.act.gov.au/sl/2010-7" TargetMode="External"/><Relationship Id="rId521" Type="http://schemas.openxmlformats.org/officeDocument/2006/relationships/hyperlink" Target="http://www.legislation.act.gov.au/sl/2022-8/" TargetMode="External"/><Relationship Id="rId619" Type="http://schemas.openxmlformats.org/officeDocument/2006/relationships/hyperlink" Target="http://www.legislation.act.gov.au/sl/2013-19"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06-32" TargetMode="External"/><Relationship Id="rId1011" Type="http://schemas.openxmlformats.org/officeDocument/2006/relationships/footer" Target="footer17.xml"/><Relationship Id="rId258" Type="http://schemas.openxmlformats.org/officeDocument/2006/relationships/hyperlink" Target="http://www.legislation.act.gov.au/sl/2016-20/default.asp" TargetMode="External"/><Relationship Id="rId465" Type="http://schemas.openxmlformats.org/officeDocument/2006/relationships/hyperlink" Target="http://www.legislation.act.gov.au/sl/2020-22/" TargetMode="External"/><Relationship Id="rId672" Type="http://schemas.openxmlformats.org/officeDocument/2006/relationships/hyperlink" Target="http://www.legislation.act.gov.au/sl/2021-10/" TargetMode="External"/><Relationship Id="rId22" Type="http://schemas.openxmlformats.org/officeDocument/2006/relationships/header" Target="header4.xml"/><Relationship Id="rId118" Type="http://schemas.openxmlformats.org/officeDocument/2006/relationships/footer" Target="footer8.xml"/><Relationship Id="rId325" Type="http://schemas.openxmlformats.org/officeDocument/2006/relationships/hyperlink" Target="http://www.legislation.act.gov.au/sl/2010-5" TargetMode="External"/><Relationship Id="rId532" Type="http://schemas.openxmlformats.org/officeDocument/2006/relationships/hyperlink" Target="http://www.legislation.act.gov.au/sl/2012-2" TargetMode="External"/><Relationship Id="rId977" Type="http://schemas.openxmlformats.org/officeDocument/2006/relationships/hyperlink" Target="http://www.legislation.act.gov.au/sl/2019-27/default.asp" TargetMode="External"/><Relationship Id="rId171" Type="http://schemas.openxmlformats.org/officeDocument/2006/relationships/hyperlink" Target="http://www.legislation.act.gov.au/sl/2000-14" TargetMode="External"/><Relationship Id="rId837" Type="http://schemas.openxmlformats.org/officeDocument/2006/relationships/hyperlink" Target="http://www.legislation.act.gov.au/a/2007-25" TargetMode="External"/><Relationship Id="rId1022" Type="http://schemas.openxmlformats.org/officeDocument/2006/relationships/footer" Target="footer23.xml"/><Relationship Id="rId269" Type="http://schemas.openxmlformats.org/officeDocument/2006/relationships/hyperlink" Target="http://www.legislation.act.gov.au/sl/2017-43/default.asp" TargetMode="External"/><Relationship Id="rId476" Type="http://schemas.openxmlformats.org/officeDocument/2006/relationships/hyperlink" Target="http://www.legislation.act.gov.au/sl/2022-8/" TargetMode="External"/><Relationship Id="rId683" Type="http://schemas.openxmlformats.org/officeDocument/2006/relationships/hyperlink" Target="http://www.legislation.act.gov.au/sl/2019-31/default.asp" TargetMode="External"/><Relationship Id="rId890" Type="http://schemas.openxmlformats.org/officeDocument/2006/relationships/hyperlink" Target="http://www.legislation.act.gov.au/sl/2013-11" TargetMode="External"/><Relationship Id="rId904" Type="http://schemas.openxmlformats.org/officeDocument/2006/relationships/hyperlink" Target="http://www.legislation.act.gov.au/a/2014-25" TargetMode="External"/><Relationship Id="rId33" Type="http://schemas.openxmlformats.org/officeDocument/2006/relationships/hyperlink" Target="http://www.legislation.act.gov.au/sl/2017-45/default.asp" TargetMode="External"/><Relationship Id="rId129" Type="http://schemas.openxmlformats.org/officeDocument/2006/relationships/header" Target="header9.xml"/><Relationship Id="rId336" Type="http://schemas.openxmlformats.org/officeDocument/2006/relationships/hyperlink" Target="http://www.legislation.act.gov.au/sl/2018-14/default.asp" TargetMode="External"/><Relationship Id="rId543" Type="http://schemas.openxmlformats.org/officeDocument/2006/relationships/hyperlink" Target="https://www.legislation.act.gov.au/sl/2019-29/" TargetMode="External"/><Relationship Id="rId988" Type="http://schemas.openxmlformats.org/officeDocument/2006/relationships/hyperlink" Target="http://www.legislation.act.gov.au/sl/2020-22/" TargetMode="External"/><Relationship Id="rId182" Type="http://schemas.openxmlformats.org/officeDocument/2006/relationships/hyperlink" Target="http://www.legislation.act.gov.au/sl/2005-39" TargetMode="External"/><Relationship Id="rId403" Type="http://schemas.openxmlformats.org/officeDocument/2006/relationships/hyperlink" Target="http://www.legislation.act.gov.au/sl/2012-22" TargetMode="External"/><Relationship Id="rId750" Type="http://schemas.openxmlformats.org/officeDocument/2006/relationships/hyperlink" Target="http://www.legislation.act.gov.au/sl/2007-41" TargetMode="External"/><Relationship Id="rId848" Type="http://schemas.openxmlformats.org/officeDocument/2006/relationships/hyperlink" Target="http://www.legislation.act.gov.au/a/2009-16" TargetMode="External"/><Relationship Id="rId487" Type="http://schemas.openxmlformats.org/officeDocument/2006/relationships/hyperlink" Target="http://www.legislation.act.gov.au/sl/2015-25" TargetMode="External"/><Relationship Id="rId610" Type="http://schemas.openxmlformats.org/officeDocument/2006/relationships/hyperlink" Target="https://legislation.act.gov.au/sl/2023-12/" TargetMode="External"/><Relationship Id="rId694" Type="http://schemas.openxmlformats.org/officeDocument/2006/relationships/hyperlink" Target="http://www.legislation.act.gov.au/sl/2006-32" TargetMode="External"/><Relationship Id="rId708" Type="http://schemas.openxmlformats.org/officeDocument/2006/relationships/hyperlink" Target="http://www.legislation.act.gov.au/a/2016-14" TargetMode="External"/><Relationship Id="rId915" Type="http://schemas.openxmlformats.org/officeDocument/2006/relationships/hyperlink" Target="http://www.legislation.act.gov.au/sl/2015-25" TargetMode="External"/><Relationship Id="rId347" Type="http://schemas.openxmlformats.org/officeDocument/2006/relationships/hyperlink" Target="http://www.legislation.act.gov.au/a/2017-21/default.asp" TargetMode="External"/><Relationship Id="rId999" Type="http://schemas.openxmlformats.org/officeDocument/2006/relationships/hyperlink" Target="http://www.legislation.act.gov.au/a/2022-3/" TargetMode="External"/><Relationship Id="rId44" Type="http://schemas.openxmlformats.org/officeDocument/2006/relationships/hyperlink" Target="http://www.legislation.act.gov.au/sl/2000-13" TargetMode="External"/><Relationship Id="rId554" Type="http://schemas.openxmlformats.org/officeDocument/2006/relationships/hyperlink" Target="http://www.legislation.act.gov.au/sl/2012-2" TargetMode="External"/><Relationship Id="rId761" Type="http://schemas.openxmlformats.org/officeDocument/2006/relationships/hyperlink" Target="http://www.legislation.act.gov.au/sl/2019-27/default.asp" TargetMode="External"/><Relationship Id="rId859" Type="http://schemas.openxmlformats.org/officeDocument/2006/relationships/hyperlink" Target="http://www.legislation.act.gov.au/sl/2010-7" TargetMode="External"/><Relationship Id="rId193" Type="http://schemas.openxmlformats.org/officeDocument/2006/relationships/hyperlink" Target="http://www.legislation.act.gov.au/cn/2008-1/default.asp" TargetMode="External"/><Relationship Id="rId207" Type="http://schemas.openxmlformats.org/officeDocument/2006/relationships/hyperlink" Target="http://www.legislation.act.gov.au/sl/2010-4" TargetMode="External"/><Relationship Id="rId414" Type="http://schemas.openxmlformats.org/officeDocument/2006/relationships/hyperlink" Target="http://www.legislation.act.gov.au/sl/2013-19" TargetMode="External"/><Relationship Id="rId498" Type="http://schemas.openxmlformats.org/officeDocument/2006/relationships/hyperlink" Target="http://www.legislation.act.gov.au/sl/2022-8/" TargetMode="External"/><Relationship Id="rId621" Type="http://schemas.openxmlformats.org/officeDocument/2006/relationships/hyperlink" Target="http://www.legislation.act.gov.au/sl/2015-25" TargetMode="External"/><Relationship Id="rId260" Type="http://schemas.openxmlformats.org/officeDocument/2006/relationships/hyperlink" Target="http://www.legislation.act.gov.au/sl/2017-14/default.asp" TargetMode="External"/><Relationship Id="rId719" Type="http://schemas.openxmlformats.org/officeDocument/2006/relationships/hyperlink" Target="http://www.legislation.act.gov.au/sl/2022-8/" TargetMode="External"/><Relationship Id="rId926" Type="http://schemas.openxmlformats.org/officeDocument/2006/relationships/hyperlink" Target="http://www.legislation.act.gov.au/a/2016-3" TargetMode="External"/><Relationship Id="rId55" Type="http://schemas.openxmlformats.org/officeDocument/2006/relationships/hyperlink" Target="http://www.legislation.act.gov.au/a/1999-77/default.asp"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a/2013-13" TargetMode="External"/><Relationship Id="rId565" Type="http://schemas.openxmlformats.org/officeDocument/2006/relationships/hyperlink" Target="http://www.legislation.act.gov.au/sl/2018-14/default.asp" TargetMode="External"/><Relationship Id="rId772" Type="http://schemas.openxmlformats.org/officeDocument/2006/relationships/hyperlink" Target="http://www.legislation.act.gov.au/sl/2011-28" TargetMode="External"/><Relationship Id="rId218" Type="http://schemas.openxmlformats.org/officeDocument/2006/relationships/hyperlink" Target="http://www.legislation.act.gov.au/cn/2011-7/default.asp" TargetMode="External"/><Relationship Id="rId425" Type="http://schemas.openxmlformats.org/officeDocument/2006/relationships/hyperlink" Target="http://www.legislation.act.gov.au/sl/2010-5" TargetMode="External"/><Relationship Id="rId632" Type="http://schemas.openxmlformats.org/officeDocument/2006/relationships/hyperlink" Target="http://www.legislation.act.gov.au/sl/2006-31" TargetMode="External"/><Relationship Id="rId271" Type="http://schemas.openxmlformats.org/officeDocument/2006/relationships/hyperlink" Target="http://www.legislation.act.gov.au/a/2018-19/default.asp" TargetMode="External"/><Relationship Id="rId937" Type="http://schemas.openxmlformats.org/officeDocument/2006/relationships/hyperlink" Target="http://www.legislation.act.gov.au/sl/2017-14/default.asp" TargetMode="External"/><Relationship Id="rId66" Type="http://schemas.openxmlformats.org/officeDocument/2006/relationships/hyperlink" Target="http://www.legislation.act.gov.au/a/1999-77/default.asp" TargetMode="External"/><Relationship Id="rId131" Type="http://schemas.openxmlformats.org/officeDocument/2006/relationships/footer" Target="footer11.xml"/><Relationship Id="rId369" Type="http://schemas.openxmlformats.org/officeDocument/2006/relationships/hyperlink" Target="http://www.legislation.act.gov.au/a/2019-21/default.asp" TargetMode="External"/><Relationship Id="rId576" Type="http://schemas.openxmlformats.org/officeDocument/2006/relationships/hyperlink" Target="http://www.legislation.act.gov.au/sl/2012-22" TargetMode="External"/><Relationship Id="rId783" Type="http://schemas.openxmlformats.org/officeDocument/2006/relationships/hyperlink" Target="http://www.legislation.act.gov.au/sl/2018-26/default.asp" TargetMode="External"/><Relationship Id="rId990" Type="http://schemas.openxmlformats.org/officeDocument/2006/relationships/hyperlink" Target="http://www.legislation.act.gov.au/a/2020-42/" TargetMode="External"/><Relationship Id="rId229" Type="http://schemas.openxmlformats.org/officeDocument/2006/relationships/hyperlink" Target="http://www.legislation.act.gov.au/a/2012-24/default.asp" TargetMode="External"/><Relationship Id="rId436" Type="http://schemas.openxmlformats.org/officeDocument/2006/relationships/hyperlink" Target="http://www.legislation.act.gov.au/sl/2017-30/default.asp" TargetMode="External"/><Relationship Id="rId643" Type="http://schemas.openxmlformats.org/officeDocument/2006/relationships/hyperlink" Target="http://www.legislation.act.gov.au/sl/2013-19" TargetMode="External"/><Relationship Id="rId850" Type="http://schemas.openxmlformats.org/officeDocument/2006/relationships/hyperlink" Target="http://www.legislation.act.gov.au/sl/2009-52" TargetMode="External"/><Relationship Id="rId948" Type="http://schemas.openxmlformats.org/officeDocument/2006/relationships/hyperlink" Target="http://www.legislation.act.gov.au/sl/2018-3/default.asp" TargetMode="External"/><Relationship Id="rId77" Type="http://schemas.openxmlformats.org/officeDocument/2006/relationships/hyperlink" Target="http://www.legislation.act.gov.au/a/1999-77/default.asp" TargetMode="External"/><Relationship Id="rId282" Type="http://schemas.openxmlformats.org/officeDocument/2006/relationships/hyperlink" Target="http://www.legislation.act.gov.au/sl/2019-14/default.asp" TargetMode="External"/><Relationship Id="rId503" Type="http://schemas.openxmlformats.org/officeDocument/2006/relationships/hyperlink" Target="http://www.legislation.act.gov.au/sl/2013-19" TargetMode="External"/><Relationship Id="rId587" Type="http://schemas.openxmlformats.org/officeDocument/2006/relationships/hyperlink" Target="http://www.legislation.act.gov.au/a/2009-22" TargetMode="External"/><Relationship Id="rId710" Type="http://schemas.openxmlformats.org/officeDocument/2006/relationships/hyperlink" Target="http://www.legislation.act.gov.au/sl/2016-18" TargetMode="External"/><Relationship Id="rId808" Type="http://schemas.openxmlformats.org/officeDocument/2006/relationships/hyperlink" Target="http://www.legislation.act.gov.au/sl/2021-10/" TargetMode="External"/><Relationship Id="rId8" Type="http://schemas.openxmlformats.org/officeDocument/2006/relationships/hyperlink" Target="http://www.legislation.act.gov.au/a/2001-14" TargetMode="External"/><Relationship Id="rId142" Type="http://schemas.openxmlformats.org/officeDocument/2006/relationships/hyperlink" Target="http://www.nhvr.gov.au/" TargetMode="External"/><Relationship Id="rId447" Type="http://schemas.openxmlformats.org/officeDocument/2006/relationships/hyperlink" Target="http://www.legislation.act.gov.au/sl/2019-27/default.asp" TargetMode="External"/><Relationship Id="rId794" Type="http://schemas.openxmlformats.org/officeDocument/2006/relationships/hyperlink" Target="http://www.legislation.act.gov.au/sl/2021-10/" TargetMode="External"/><Relationship Id="rId654" Type="http://schemas.openxmlformats.org/officeDocument/2006/relationships/hyperlink" Target="http://www.legislation.act.gov.au/sl/2022-8/" TargetMode="External"/><Relationship Id="rId861" Type="http://schemas.openxmlformats.org/officeDocument/2006/relationships/hyperlink" Target="http://www.legislation.act.gov.au/a/2010-18" TargetMode="External"/><Relationship Id="rId959" Type="http://schemas.openxmlformats.org/officeDocument/2006/relationships/hyperlink" Target="https://www.legislation.act.gov.au/sl/2018-16/" TargetMode="External"/><Relationship Id="rId293" Type="http://schemas.openxmlformats.org/officeDocument/2006/relationships/hyperlink" Target="https://www.legislation.act.gov.au/a/2021-14/" TargetMode="External"/><Relationship Id="rId307" Type="http://schemas.openxmlformats.org/officeDocument/2006/relationships/hyperlink" Target="http://www.legislation.act.gov.au/a/2017-21/default.asp" TargetMode="External"/><Relationship Id="rId514" Type="http://schemas.openxmlformats.org/officeDocument/2006/relationships/hyperlink" Target="http://www.legislation.act.gov.au/sl/2014-18" TargetMode="External"/><Relationship Id="rId721" Type="http://schemas.openxmlformats.org/officeDocument/2006/relationships/hyperlink" Target="http://www.legislation.act.gov.au/a/2008-1" TargetMode="External"/><Relationship Id="rId88" Type="http://schemas.openxmlformats.org/officeDocument/2006/relationships/hyperlink" Target="http://www.comlaw.gov.au/Details/C2013C00063" TargetMode="External"/><Relationship Id="rId153" Type="http://schemas.openxmlformats.org/officeDocument/2006/relationships/header" Target="header10.xml"/><Relationship Id="rId360" Type="http://schemas.openxmlformats.org/officeDocument/2006/relationships/hyperlink" Target="http://www.legislation.act.gov.au/a/2012-16" TargetMode="External"/><Relationship Id="rId598" Type="http://schemas.openxmlformats.org/officeDocument/2006/relationships/hyperlink" Target="http://www.legislation.act.gov.au/sl/2007-41" TargetMode="External"/><Relationship Id="rId819" Type="http://schemas.openxmlformats.org/officeDocument/2006/relationships/hyperlink" Target="http://www.legislation.act.gov.au/sl/2005-22" TargetMode="External"/><Relationship Id="rId1004" Type="http://schemas.openxmlformats.org/officeDocument/2006/relationships/hyperlink" Target="http://www.legislation.act.gov.au/sl/2022-8/" TargetMode="External"/><Relationship Id="rId220" Type="http://schemas.openxmlformats.org/officeDocument/2006/relationships/hyperlink" Target="http://www.legislation.act.gov.au/sl/2011-15" TargetMode="External"/><Relationship Id="rId458" Type="http://schemas.openxmlformats.org/officeDocument/2006/relationships/hyperlink" Target="http://www.legislation.act.gov.au/sl/2018-14/default.asp" TargetMode="External"/><Relationship Id="rId665" Type="http://schemas.openxmlformats.org/officeDocument/2006/relationships/hyperlink" Target="http://www.legislation.act.gov.au/sl/2015-25" TargetMode="External"/><Relationship Id="rId872" Type="http://schemas.openxmlformats.org/officeDocument/2006/relationships/hyperlink" Target="http://www.legislation.act.gov.au/a/2011-15"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sl/2017-30/default.asp" TargetMode="External"/><Relationship Id="rId525" Type="http://schemas.openxmlformats.org/officeDocument/2006/relationships/hyperlink" Target="http://www.legislation.act.gov.au/sl/2009-52" TargetMode="External"/><Relationship Id="rId732" Type="http://schemas.openxmlformats.org/officeDocument/2006/relationships/hyperlink" Target="http://www.legislation.act.gov.au/sl/2019-27/default.asp" TargetMode="External"/><Relationship Id="rId99" Type="http://schemas.openxmlformats.org/officeDocument/2006/relationships/hyperlink" Target="http://www.legislation.act.gov.au/a/1991-98" TargetMode="External"/><Relationship Id="rId164" Type="http://schemas.openxmlformats.org/officeDocument/2006/relationships/hyperlink" Target="http://www.legislation.act.gov.au/a/1999-81" TargetMode="External"/><Relationship Id="rId371" Type="http://schemas.openxmlformats.org/officeDocument/2006/relationships/hyperlink" Target="http://www.legislation.act.gov.au/a/2012-16" TargetMode="External"/><Relationship Id="rId1015" Type="http://schemas.openxmlformats.org/officeDocument/2006/relationships/footer" Target="footer19.xml"/><Relationship Id="rId469" Type="http://schemas.openxmlformats.org/officeDocument/2006/relationships/hyperlink" Target="http://www.legislation.act.gov.au/sl/2021-10/" TargetMode="External"/><Relationship Id="rId676" Type="http://schemas.openxmlformats.org/officeDocument/2006/relationships/hyperlink" Target="https://legislation.act.gov.au/sl/2023-12/" TargetMode="External"/><Relationship Id="rId883" Type="http://schemas.openxmlformats.org/officeDocument/2006/relationships/hyperlink" Target="http://www.legislation.act.gov.au/a/2012-7" TargetMode="External"/><Relationship Id="rId26" Type="http://schemas.openxmlformats.org/officeDocument/2006/relationships/footer" Target="footer6.xml"/><Relationship Id="rId231" Type="http://schemas.openxmlformats.org/officeDocument/2006/relationships/hyperlink" Target="http://www.legislation.act.gov.au/a/2012-24/default.asp" TargetMode="External"/><Relationship Id="rId329" Type="http://schemas.openxmlformats.org/officeDocument/2006/relationships/hyperlink" Target="http://www.legislation.act.gov.au/a/2013-52" TargetMode="External"/><Relationship Id="rId536" Type="http://schemas.openxmlformats.org/officeDocument/2006/relationships/hyperlink" Target="http://www.legislation.act.gov.au/sl/2014-8/default.asp" TargetMode="External"/><Relationship Id="rId175" Type="http://schemas.openxmlformats.org/officeDocument/2006/relationships/hyperlink" Target="http://www.legislation.act.gov.au/a/1999-80" TargetMode="External"/><Relationship Id="rId743" Type="http://schemas.openxmlformats.org/officeDocument/2006/relationships/hyperlink" Target="http://www.legislation.act.gov.au/sl/2018-14/default.asp" TargetMode="External"/><Relationship Id="rId950" Type="http://schemas.openxmlformats.org/officeDocument/2006/relationships/hyperlink" Target="http://www.legislation.act.gov.au/sl/2018-3/default.asp" TargetMode="External"/><Relationship Id="rId382" Type="http://schemas.openxmlformats.org/officeDocument/2006/relationships/hyperlink" Target="http://www.legislation.act.gov.au/sl/2013-11" TargetMode="External"/><Relationship Id="rId603" Type="http://schemas.openxmlformats.org/officeDocument/2006/relationships/hyperlink" Target="http://www.legislation.act.gov.au/sl/2015-25" TargetMode="External"/><Relationship Id="rId687" Type="http://schemas.openxmlformats.org/officeDocument/2006/relationships/hyperlink" Target="http://www.legislation.act.gov.au/sl/2022-8/" TargetMode="External"/><Relationship Id="rId810" Type="http://schemas.openxmlformats.org/officeDocument/2006/relationships/hyperlink" Target="http://www.legislation.act.gov.au/sl/2021-10/" TargetMode="External"/><Relationship Id="rId908" Type="http://schemas.openxmlformats.org/officeDocument/2006/relationships/hyperlink" Target="http://www.legislation.act.gov.au/sl/2014-8/default.asp" TargetMode="External"/><Relationship Id="rId242" Type="http://schemas.openxmlformats.org/officeDocument/2006/relationships/hyperlink" Target="http://www.legislation.act.gov.au/cn/2014-2/default.asp" TargetMode="External"/><Relationship Id="rId894" Type="http://schemas.openxmlformats.org/officeDocument/2006/relationships/hyperlink" Target="http://www.legislation.act.gov.au/sl/2013-19" TargetMode="External"/><Relationship Id="rId37" Type="http://schemas.openxmlformats.org/officeDocument/2006/relationships/hyperlink" Target="http://www.legislation.act.gov.au/a/db_49155/default.asp" TargetMode="External"/><Relationship Id="rId102" Type="http://schemas.openxmlformats.org/officeDocument/2006/relationships/hyperlink" Target="http://www.legislation.act.gov.au/a/1999-77/default.asp" TargetMode="External"/><Relationship Id="rId547" Type="http://schemas.openxmlformats.org/officeDocument/2006/relationships/hyperlink" Target="http://www.legislation.act.gov.au/sl/2006-30" TargetMode="External"/><Relationship Id="rId754" Type="http://schemas.openxmlformats.org/officeDocument/2006/relationships/hyperlink" Target="http://www.legislation.act.gov.au/sl/2013-19" TargetMode="External"/><Relationship Id="rId961" Type="http://schemas.openxmlformats.org/officeDocument/2006/relationships/hyperlink" Target="http://www.legislation.act.gov.au/sl/2018-19/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6-26" TargetMode="External"/><Relationship Id="rId393" Type="http://schemas.openxmlformats.org/officeDocument/2006/relationships/hyperlink" Target="http://www.legislation.act.gov.au/sl/2015-44" TargetMode="External"/><Relationship Id="rId407" Type="http://schemas.openxmlformats.org/officeDocument/2006/relationships/hyperlink" Target="http://www.legislation.act.gov.au/sl/2016-18" TargetMode="External"/><Relationship Id="rId614" Type="http://schemas.openxmlformats.org/officeDocument/2006/relationships/hyperlink" Target="http://www.legislation.act.gov.au/sl/2007-41" TargetMode="External"/><Relationship Id="rId821" Type="http://schemas.openxmlformats.org/officeDocument/2006/relationships/hyperlink" Target="http://www.legislation.act.gov.au/sl/2005-41" TargetMode="External"/><Relationship Id="rId253" Type="http://schemas.openxmlformats.org/officeDocument/2006/relationships/hyperlink" Target="http://www.legislation.act.gov.au/sl/2016-1" TargetMode="External"/><Relationship Id="rId460" Type="http://schemas.openxmlformats.org/officeDocument/2006/relationships/hyperlink" Target="http://www.legislation.act.gov.au/sl/2019-27/default.asp" TargetMode="External"/><Relationship Id="rId698" Type="http://schemas.openxmlformats.org/officeDocument/2006/relationships/hyperlink" Target="http://www.legislation.act.gov.au/sl/2009-52" TargetMode="External"/><Relationship Id="rId919" Type="http://schemas.openxmlformats.org/officeDocument/2006/relationships/hyperlink" Target="http://www.legislation.act.gov.au/sl/2015-33/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1958-19" TargetMode="External"/><Relationship Id="rId320" Type="http://schemas.openxmlformats.org/officeDocument/2006/relationships/hyperlink" Target="https://legislation.act.gov.au/a/2021-14/" TargetMode="External"/><Relationship Id="rId558" Type="http://schemas.openxmlformats.org/officeDocument/2006/relationships/hyperlink" Target="http://www.legislation.act.gov.au/sl/2013-19" TargetMode="External"/><Relationship Id="rId765" Type="http://schemas.openxmlformats.org/officeDocument/2006/relationships/hyperlink" Target="http://www.legislation.act.gov.au/sl/2006-31" TargetMode="External"/><Relationship Id="rId972" Type="http://schemas.openxmlformats.org/officeDocument/2006/relationships/hyperlink" Target="http://www.legislation.act.gov.au/sl/2019-15/" TargetMode="External"/><Relationship Id="rId197" Type="http://schemas.openxmlformats.org/officeDocument/2006/relationships/hyperlink" Target="http://www.legislation.act.gov.au/a/2008-1" TargetMode="External"/><Relationship Id="rId418" Type="http://schemas.openxmlformats.org/officeDocument/2006/relationships/hyperlink" Target="http://www.legislation.act.gov.au/sl/2017-30/default.asp" TargetMode="External"/><Relationship Id="rId625" Type="http://schemas.openxmlformats.org/officeDocument/2006/relationships/hyperlink" Target="http://www.legislation.act.gov.au/sl/2018-16/default.asp" TargetMode="External"/><Relationship Id="rId832" Type="http://schemas.openxmlformats.org/officeDocument/2006/relationships/hyperlink" Target="http://www.legislation.act.gov.au/a/2007-30" TargetMode="External"/><Relationship Id="rId264" Type="http://schemas.openxmlformats.org/officeDocument/2006/relationships/hyperlink" Target="http://www.legislation.act.gov.au/sl/2017-30/default.asp" TargetMode="External"/><Relationship Id="rId471" Type="http://schemas.openxmlformats.org/officeDocument/2006/relationships/hyperlink" Target="https://legislation.act.gov.au/sl/2023-12/" TargetMode="Externa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nsw.gov.au/" TargetMode="External"/><Relationship Id="rId569" Type="http://schemas.openxmlformats.org/officeDocument/2006/relationships/hyperlink" Target="http://www.legislation.act.gov.au/sl/2022-8/" TargetMode="External"/><Relationship Id="rId776" Type="http://schemas.openxmlformats.org/officeDocument/2006/relationships/hyperlink" Target="http://www.legislation.act.gov.au/sl/2013-19" TargetMode="External"/><Relationship Id="rId983" Type="http://schemas.openxmlformats.org/officeDocument/2006/relationships/hyperlink" Target="http://www.legislation.act.gov.au/a/2019-12" TargetMode="External"/><Relationship Id="rId331" Type="http://schemas.openxmlformats.org/officeDocument/2006/relationships/hyperlink" Target="http://www.legislation.act.gov.au/a/2012-16" TargetMode="External"/><Relationship Id="rId429" Type="http://schemas.openxmlformats.org/officeDocument/2006/relationships/hyperlink" Target="http://www.legislation.act.gov.au/sl/2013-19" TargetMode="External"/><Relationship Id="rId636" Type="http://schemas.openxmlformats.org/officeDocument/2006/relationships/hyperlink" Target="http://www.legislation.act.gov.au/sl/2009-52" TargetMode="External"/><Relationship Id="rId843" Type="http://schemas.openxmlformats.org/officeDocument/2006/relationships/hyperlink" Target="http://www.legislation.act.gov.au/a/2008-1" TargetMode="External"/><Relationship Id="rId275" Type="http://schemas.openxmlformats.org/officeDocument/2006/relationships/hyperlink" Target="http://www.legislation.act.gov.au/sl/2018-19/default.asp" TargetMode="External"/><Relationship Id="rId482" Type="http://schemas.openxmlformats.org/officeDocument/2006/relationships/hyperlink" Target="http://www.legislation.act.gov.au/sl/2011-15" TargetMode="External"/><Relationship Id="rId703" Type="http://schemas.openxmlformats.org/officeDocument/2006/relationships/hyperlink" Target="http://www.legislation.act.gov.au/sl/2013-19" TargetMode="External"/><Relationship Id="rId910" Type="http://schemas.openxmlformats.org/officeDocument/2006/relationships/hyperlink" Target="http://www.legislation.act.gov.au/sl/2014-11/default.asp" TargetMode="External"/><Relationship Id="rId135" Type="http://schemas.openxmlformats.org/officeDocument/2006/relationships/hyperlink" Target="https://www.legislation.act.gov.au/a/db_49155/" TargetMode="External"/><Relationship Id="rId342" Type="http://schemas.openxmlformats.org/officeDocument/2006/relationships/hyperlink" Target="http://www.legislation.act.gov.au/a/2017-21/default.asp" TargetMode="External"/><Relationship Id="rId787" Type="http://schemas.openxmlformats.org/officeDocument/2006/relationships/hyperlink" Target="http://www.legislation.act.gov.au/a/2022-5" TargetMode="External"/><Relationship Id="rId994" Type="http://schemas.openxmlformats.org/officeDocument/2006/relationships/hyperlink" Target="http://www.legislation.act.gov.au/sl/2021-18/" TargetMode="External"/><Relationship Id="rId202" Type="http://schemas.openxmlformats.org/officeDocument/2006/relationships/hyperlink" Target="http://www.legislation.act.gov.au/a/2008-1" TargetMode="External"/><Relationship Id="rId647" Type="http://schemas.openxmlformats.org/officeDocument/2006/relationships/hyperlink" Target="http://www.legislation.act.gov.au/sl/2016-20" TargetMode="External"/><Relationship Id="rId854" Type="http://schemas.openxmlformats.org/officeDocument/2006/relationships/hyperlink" Target="http://www.legislation.act.gov.au/sl/2010-5" TargetMode="External"/><Relationship Id="rId286" Type="http://schemas.openxmlformats.org/officeDocument/2006/relationships/hyperlink" Target="https://www.legislation.act.gov.au/sl/2019-29/" TargetMode="External"/><Relationship Id="rId493" Type="http://schemas.openxmlformats.org/officeDocument/2006/relationships/hyperlink" Target="http://www.legislation.act.gov.au/a/2019-21/default.asp" TargetMode="External"/><Relationship Id="rId507" Type="http://schemas.openxmlformats.org/officeDocument/2006/relationships/hyperlink" Target="http://www.legislation.act.gov.au/sl/2009-52" TargetMode="External"/><Relationship Id="rId714" Type="http://schemas.openxmlformats.org/officeDocument/2006/relationships/hyperlink" Target="http://www.legislation.act.gov.au/sl/2018-3/default.asp" TargetMode="External"/><Relationship Id="rId921" Type="http://schemas.openxmlformats.org/officeDocument/2006/relationships/hyperlink" Target="http://www.legislation.act.gov.au/sl/2015-44" TargetMode="External"/><Relationship Id="rId50" Type="http://schemas.openxmlformats.org/officeDocument/2006/relationships/hyperlink" Target="http://www.legislation.act.gov.au/a/1999-77/default.asp" TargetMode="External"/><Relationship Id="rId146" Type="http://schemas.openxmlformats.org/officeDocument/2006/relationships/hyperlink" Target="http://www.nhvr.gov.au/" TargetMode="External"/><Relationship Id="rId353" Type="http://schemas.openxmlformats.org/officeDocument/2006/relationships/hyperlink" Target="http://www.legislation.act.gov.au/a/2017-21/default.asp" TargetMode="External"/><Relationship Id="rId560" Type="http://schemas.openxmlformats.org/officeDocument/2006/relationships/hyperlink" Target="http://www.legislation.act.gov.au/sl/2014-18" TargetMode="External"/><Relationship Id="rId798" Type="http://schemas.openxmlformats.org/officeDocument/2006/relationships/hyperlink" Target="http://www.legislation.act.gov.au/a/2013-24/default.asp" TargetMode="External"/><Relationship Id="rId213" Type="http://schemas.openxmlformats.org/officeDocument/2006/relationships/hyperlink" Target="http://www.legislation.act.gov.au/a/2010-47" TargetMode="External"/><Relationship Id="rId420" Type="http://schemas.openxmlformats.org/officeDocument/2006/relationships/hyperlink" Target="http://www.legislation.act.gov.au/sl/2021-10/" TargetMode="External"/><Relationship Id="rId658" Type="http://schemas.openxmlformats.org/officeDocument/2006/relationships/hyperlink" Target="http://www.legislation.act.gov.au/sl/2007-41" TargetMode="External"/><Relationship Id="rId865" Type="http://schemas.openxmlformats.org/officeDocument/2006/relationships/hyperlink" Target="http://www.legislation.act.gov.au/sl/2010-28" TargetMode="External"/><Relationship Id="rId297" Type="http://schemas.openxmlformats.org/officeDocument/2006/relationships/hyperlink" Target="https://www.legislation.act.gov.au/sl/2022-8/" TargetMode="External"/><Relationship Id="rId518" Type="http://schemas.openxmlformats.org/officeDocument/2006/relationships/hyperlink" Target="http://www.legislation.act.gov.au/sl/2018-14/default.asp" TargetMode="External"/><Relationship Id="rId725" Type="http://schemas.openxmlformats.org/officeDocument/2006/relationships/hyperlink" Target="http://www.legislation.act.gov.au/sl/2012-22" TargetMode="External"/><Relationship Id="rId932" Type="http://schemas.openxmlformats.org/officeDocument/2006/relationships/hyperlink" Target="http://www.legislation.act.gov.au/sl/2016-18"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19-21/default.asp" TargetMode="External"/><Relationship Id="rId1008" Type="http://schemas.openxmlformats.org/officeDocument/2006/relationships/header" Target="header14.xml"/><Relationship Id="rId61" Type="http://schemas.openxmlformats.org/officeDocument/2006/relationships/hyperlink" Target="http://www.legislation.act.gov.au/a/db_49155/default.asp" TargetMode="External"/><Relationship Id="rId571" Type="http://schemas.openxmlformats.org/officeDocument/2006/relationships/hyperlink" Target="http://www.legislation.act.gov.au/sl/2006-30" TargetMode="External"/><Relationship Id="rId669" Type="http://schemas.openxmlformats.org/officeDocument/2006/relationships/hyperlink" Target="http://www.legislation.act.gov.au/sl/2017-44/default.asp" TargetMode="External"/><Relationship Id="rId876" Type="http://schemas.openxmlformats.org/officeDocument/2006/relationships/hyperlink" Target="http://www.legislation.act.gov.au/sl/2011-15" TargetMode="External"/><Relationship Id="rId19" Type="http://schemas.openxmlformats.org/officeDocument/2006/relationships/footer" Target="footer2.xml"/><Relationship Id="rId224" Type="http://schemas.openxmlformats.org/officeDocument/2006/relationships/hyperlink" Target="http://www.legislation.act.gov.au/a/2012-16" TargetMode="External"/><Relationship Id="rId431" Type="http://schemas.openxmlformats.org/officeDocument/2006/relationships/hyperlink" Target="http://www.legislation.act.gov.au/sl/2014-18" TargetMode="External"/><Relationship Id="rId529" Type="http://schemas.openxmlformats.org/officeDocument/2006/relationships/hyperlink" Target="http://www.legislation.act.gov.au/a/2010-47" TargetMode="External"/><Relationship Id="rId736" Type="http://schemas.openxmlformats.org/officeDocument/2006/relationships/hyperlink" Target="http://www.legislation.act.gov.au/sl/2011-15" TargetMode="External"/><Relationship Id="rId168" Type="http://schemas.openxmlformats.org/officeDocument/2006/relationships/hyperlink" Target="http://www.legislation.act.gov.au/sl/2000-14" TargetMode="External"/><Relationship Id="rId943" Type="http://schemas.openxmlformats.org/officeDocument/2006/relationships/hyperlink" Target="http://www.legislation.act.gov.au/sl/2017-30/default.asp" TargetMode="External"/><Relationship Id="rId1019" Type="http://schemas.openxmlformats.org/officeDocument/2006/relationships/header" Target="header20.xm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1" TargetMode="External"/><Relationship Id="rId582" Type="http://schemas.openxmlformats.org/officeDocument/2006/relationships/hyperlink" Target="http://www.legislation.act.gov.au/sl/2018-14/default.asp" TargetMode="External"/><Relationship Id="rId803" Type="http://schemas.openxmlformats.org/officeDocument/2006/relationships/hyperlink" Target="http://www.legislation.act.gov.au/a/2013-13" TargetMode="External"/><Relationship Id="rId3" Type="http://schemas.openxmlformats.org/officeDocument/2006/relationships/settings" Target="settings.xml"/><Relationship Id="rId235" Type="http://schemas.openxmlformats.org/officeDocument/2006/relationships/hyperlink" Target="http://www.legislation.act.gov.au/sl/2013-14/default.asp" TargetMode="External"/><Relationship Id="rId442" Type="http://schemas.openxmlformats.org/officeDocument/2006/relationships/hyperlink" Target="http://www.legislation.act.gov.au/sl/2016-1" TargetMode="External"/><Relationship Id="rId887" Type="http://schemas.openxmlformats.org/officeDocument/2006/relationships/hyperlink" Target="http://www.legislation.act.gov.au/sl/2012-37" TargetMode="External"/><Relationship Id="rId302" Type="http://schemas.openxmlformats.org/officeDocument/2006/relationships/hyperlink" Target="http://www.legislation.act.gov.au/a/2017-21/default.asp" TargetMode="External"/><Relationship Id="rId747" Type="http://schemas.openxmlformats.org/officeDocument/2006/relationships/hyperlink" Target="http://www.legislation.act.gov.au/sl/2006-30" TargetMode="External"/><Relationship Id="rId954" Type="http://schemas.openxmlformats.org/officeDocument/2006/relationships/hyperlink" Target="http://www.legislation.act.gov.au/a/2018-19/"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5.xml"/><Relationship Id="rId386" Type="http://schemas.openxmlformats.org/officeDocument/2006/relationships/hyperlink" Target="http://www.legislation.act.gov.au/sl/2013-11" TargetMode="External"/><Relationship Id="rId593" Type="http://schemas.openxmlformats.org/officeDocument/2006/relationships/hyperlink" Target="http://www.legislation.act.gov.au/sl/2010-4" TargetMode="External"/><Relationship Id="rId607" Type="http://schemas.openxmlformats.org/officeDocument/2006/relationships/hyperlink" Target="http://www.legislation.act.gov.au/sl/2019-27/default.asp" TargetMode="External"/><Relationship Id="rId814" Type="http://schemas.openxmlformats.org/officeDocument/2006/relationships/hyperlink" Target="http://www.legislation.act.gov.au/a/2013-24/default.asp" TargetMode="External"/><Relationship Id="rId246" Type="http://schemas.openxmlformats.org/officeDocument/2006/relationships/hyperlink" Target="http://www.legislation.act.gov.au/sl/2014-11" TargetMode="External"/><Relationship Id="rId453" Type="http://schemas.openxmlformats.org/officeDocument/2006/relationships/hyperlink" Target="http://www.legislation.act.gov.au/sl/2014-18" TargetMode="External"/><Relationship Id="rId660" Type="http://schemas.openxmlformats.org/officeDocument/2006/relationships/hyperlink" Target="http://www.legislation.act.gov.au/sl/2011-15" TargetMode="External"/><Relationship Id="rId898" Type="http://schemas.openxmlformats.org/officeDocument/2006/relationships/hyperlink" Target="http://www.legislation.act.gov.au/sl/2013-20"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sl/2007-41" TargetMode="External"/><Relationship Id="rId758" Type="http://schemas.openxmlformats.org/officeDocument/2006/relationships/hyperlink" Target="http://www.legislation.act.gov.au/sl/2017-30/default.asp" TargetMode="External"/><Relationship Id="rId965" Type="http://schemas.openxmlformats.org/officeDocument/2006/relationships/hyperlink" Target="http://www.legislation.act.gov.au/sl/2018-23/default.asp"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99-77/default.asp" TargetMode="External"/><Relationship Id="rId397" Type="http://schemas.openxmlformats.org/officeDocument/2006/relationships/hyperlink" Target="http://www.legislation.act.gov.au/sl/2008-23" TargetMode="External"/><Relationship Id="rId520" Type="http://schemas.openxmlformats.org/officeDocument/2006/relationships/hyperlink" Target="http://www.legislation.act.gov.au/sl/2021-10/" TargetMode="External"/><Relationship Id="rId618" Type="http://schemas.openxmlformats.org/officeDocument/2006/relationships/hyperlink" Target="http://www.legislation.act.gov.au/sl/2012-22" TargetMode="External"/><Relationship Id="rId825" Type="http://schemas.openxmlformats.org/officeDocument/2006/relationships/hyperlink" Target="http://www.legislation.act.gov.au/sl/2006-31" TargetMode="External"/><Relationship Id="rId257" Type="http://schemas.openxmlformats.org/officeDocument/2006/relationships/hyperlink" Target="http://www.legislation.act.gov.au/sl/2016-18" TargetMode="External"/><Relationship Id="rId464" Type="http://schemas.openxmlformats.org/officeDocument/2006/relationships/hyperlink" Target="http://www.legislation.act.gov.au/sl/2019-27/default.asp" TargetMode="External"/><Relationship Id="rId101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517</Pages>
  <Words>58609</Words>
  <Characters>278297</Characters>
  <Application>Microsoft Office Word</Application>
  <DocSecurity>0</DocSecurity>
  <Lines>21189</Lines>
  <Paragraphs>15756</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322129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R91 (RI)</cp:keywords>
  <dc:description/>
  <cp:lastModifiedBy>Stonham, Joshua</cp:lastModifiedBy>
  <cp:revision>4</cp:revision>
  <cp:lastPrinted>2020-04-02T03:09:00Z</cp:lastPrinted>
  <dcterms:created xsi:type="dcterms:W3CDTF">2023-12-20T04:27:00Z</dcterms:created>
  <dcterms:modified xsi:type="dcterms:W3CDTF">2023-12-20T04:28:00Z</dcterms:modified>
  <cp:category>R91 (RI)</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01/07/23</vt:lpwstr>
  </property>
  <property fmtid="{D5CDD505-2E9C-101B-9397-08002B2CF9AE}" pid="3" name="Eff">
    <vt:lpwstr>Effective:  </vt:lpwstr>
  </property>
  <property fmtid="{D5CDD505-2E9C-101B-9397-08002B2CF9AE}" pid="4" name="StartDt">
    <vt:lpwstr>01/07/23</vt:lpwstr>
  </property>
  <property fmtid="{D5CDD505-2E9C-101B-9397-08002B2CF9AE}" pid="5" name="EndDt">
    <vt:lpwstr>-20/12/23</vt:lpwstr>
  </property>
  <property fmtid="{D5CDD505-2E9C-101B-9397-08002B2CF9AE}" pid="6" name="Status">
    <vt:lpwstr> </vt:lpwstr>
  </property>
  <property fmtid="{D5CDD505-2E9C-101B-9397-08002B2CF9AE}" pid="7" name="DMSID">
    <vt:lpwstr>11315613</vt:lpwstr>
  </property>
  <property fmtid="{D5CDD505-2E9C-101B-9397-08002B2CF9AE}" pid="8" name="JMSREQUIREDCHECKIN">
    <vt:lpwstr/>
  </property>
  <property fmtid="{D5CDD505-2E9C-101B-9397-08002B2CF9AE}" pid="9" name="CHECKEDOUTFROMJMS">
    <vt:lpwstr/>
  </property>
</Properties>
</file>