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8E" w:rsidRDefault="00A32E8E" w:rsidP="00A32E8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2E8E" w:rsidRDefault="00A32E8E" w:rsidP="00A32E8E">
      <w:pPr>
        <w:jc w:val="center"/>
        <w:rPr>
          <w:rFonts w:ascii="Arial" w:hAnsi="Arial"/>
        </w:rPr>
      </w:pPr>
      <w:r>
        <w:rPr>
          <w:rFonts w:ascii="Arial" w:hAnsi="Arial"/>
        </w:rPr>
        <w:t>Australian Capital Territory</w:t>
      </w:r>
    </w:p>
    <w:p w:rsidR="00A32E8E" w:rsidRDefault="0025188C" w:rsidP="00A32E8E">
      <w:pPr>
        <w:pStyle w:val="Billname1"/>
      </w:pPr>
      <w:r>
        <w:fldChar w:fldCharType="begin"/>
      </w:r>
      <w:r>
        <w:instrText xml:space="preserve"> REF Citation \*charformat </w:instrText>
      </w:r>
      <w:r>
        <w:fldChar w:fldCharType="separate"/>
      </w:r>
      <w:r w:rsidR="00EF6874">
        <w:t>Environment Protection Regulation 2005</w:t>
      </w:r>
      <w:r>
        <w:fldChar w:fldCharType="end"/>
      </w:r>
      <w:r w:rsidR="00A32E8E">
        <w:t xml:space="preserve">    </w:t>
      </w:r>
    </w:p>
    <w:p w:rsidR="00A32E8E" w:rsidRDefault="008D3111" w:rsidP="00A32E8E">
      <w:pPr>
        <w:pStyle w:val="ActNo"/>
      </w:pPr>
      <w:bookmarkStart w:id="1" w:name="LawNo"/>
      <w:r>
        <w:t>SL2005-38</w:t>
      </w:r>
      <w:bookmarkEnd w:id="1"/>
    </w:p>
    <w:p w:rsidR="00A32E8E" w:rsidRDefault="00A32E8E" w:rsidP="00A32E8E">
      <w:pPr>
        <w:pStyle w:val="CoverInForce"/>
      </w:pPr>
      <w:r>
        <w:t>made under the</w:t>
      </w:r>
    </w:p>
    <w:p w:rsidR="00A32E8E" w:rsidRDefault="0025188C" w:rsidP="00A32E8E">
      <w:pPr>
        <w:pStyle w:val="CoverActName"/>
      </w:pPr>
      <w:r>
        <w:fldChar w:fldCharType="begin"/>
      </w:r>
      <w:r>
        <w:instrText xml:space="preserve"> REF ActName \*charformat </w:instrText>
      </w:r>
      <w:r>
        <w:fldChar w:fldCharType="separate"/>
      </w:r>
      <w:r w:rsidR="00EF6874" w:rsidRPr="00EF6874">
        <w:t>Environment Protection Act 1997</w:t>
      </w:r>
      <w:r>
        <w:fldChar w:fldCharType="end"/>
      </w:r>
    </w:p>
    <w:p w:rsidR="00A32E8E" w:rsidRDefault="00A32E8E" w:rsidP="00A32E8E">
      <w:pPr>
        <w:pStyle w:val="RepubNo"/>
      </w:pPr>
      <w:r>
        <w:t xml:space="preserve">Republication No </w:t>
      </w:r>
      <w:bookmarkStart w:id="2" w:name="RepubNo"/>
      <w:r w:rsidR="008D3111">
        <w:t>30</w:t>
      </w:r>
      <w:bookmarkEnd w:id="2"/>
    </w:p>
    <w:p w:rsidR="00A32E8E" w:rsidRDefault="00A32E8E" w:rsidP="00A32E8E">
      <w:pPr>
        <w:pStyle w:val="EffectiveDate"/>
      </w:pPr>
      <w:r>
        <w:t xml:space="preserve">Effective:  </w:t>
      </w:r>
      <w:bookmarkStart w:id="3" w:name="EffectiveDate"/>
      <w:r w:rsidR="008D3111">
        <w:t>31 August 2017</w:t>
      </w:r>
      <w:bookmarkEnd w:id="3"/>
      <w:r w:rsidR="00FD324C">
        <w:t xml:space="preserve"> – </w:t>
      </w:r>
      <w:bookmarkStart w:id="4" w:name="EndEffDate"/>
      <w:r w:rsidR="008D3111">
        <w:t>20 December 2018</w:t>
      </w:r>
      <w:bookmarkEnd w:id="4"/>
    </w:p>
    <w:p w:rsidR="00A32E8E" w:rsidRDefault="00A32E8E" w:rsidP="00A32E8E">
      <w:pPr>
        <w:pStyle w:val="CoverInForce"/>
      </w:pPr>
      <w:r>
        <w:t xml:space="preserve">Republication date: </w:t>
      </w:r>
      <w:bookmarkStart w:id="5" w:name="InForceDate"/>
      <w:r w:rsidR="008D3111">
        <w:t>31 August 2017</w:t>
      </w:r>
      <w:bookmarkEnd w:id="5"/>
    </w:p>
    <w:p w:rsidR="00A32E8E" w:rsidRPr="00BC2B85" w:rsidRDefault="00A32E8E" w:rsidP="00A32E8E">
      <w:pPr>
        <w:pStyle w:val="CoverInForce"/>
      </w:pPr>
      <w:r>
        <w:t xml:space="preserve">Last amendment made by </w:t>
      </w:r>
      <w:bookmarkStart w:id="6" w:name="LastAmdt"/>
      <w:r w:rsidR="00387733" w:rsidRPr="00A32E8E">
        <w:rPr>
          <w:rStyle w:val="charCitHyperlinkAbbrev"/>
        </w:rPr>
        <w:fldChar w:fldCharType="begin"/>
      </w:r>
      <w:r w:rsidR="008D3111">
        <w:rPr>
          <w:rStyle w:val="charCitHyperlinkAbbrev"/>
        </w:rPr>
        <w:instrText>HYPERLINK "http://www.legislation.act.gov.au/a/2017-21/default.asp" \o "Road Transport Reform (Light Rail) Legislation Amendment Act 2017"</w:instrText>
      </w:r>
      <w:r w:rsidR="00387733" w:rsidRPr="00A32E8E">
        <w:rPr>
          <w:rStyle w:val="charCitHyperlinkAbbrev"/>
        </w:rPr>
        <w:fldChar w:fldCharType="separate"/>
      </w:r>
      <w:r w:rsidR="008D3111">
        <w:rPr>
          <w:rStyle w:val="charCitHyperlinkAbbrev"/>
        </w:rPr>
        <w:t>A2017</w:t>
      </w:r>
      <w:r w:rsidR="008D3111">
        <w:rPr>
          <w:rStyle w:val="charCitHyperlinkAbbrev"/>
        </w:rPr>
        <w:noBreakHyphen/>
        <w:t>21</w:t>
      </w:r>
      <w:r w:rsidR="00387733" w:rsidRPr="00A32E8E">
        <w:rPr>
          <w:rStyle w:val="charCitHyperlinkAbbrev"/>
        </w:rPr>
        <w:fldChar w:fldCharType="end"/>
      </w:r>
      <w:bookmarkEnd w:id="6"/>
      <w:r w:rsidR="00BC2B85">
        <w:br/>
        <w:t xml:space="preserve">(republication for amendments by </w:t>
      </w:r>
      <w:hyperlink r:id="rId9" w:tooltip="Red Tape Reduction Legislation Amendment Act 2017" w:history="1">
        <w:r w:rsidR="00BC2B85">
          <w:rPr>
            <w:rStyle w:val="charCitHyperlinkAbbrev"/>
          </w:rPr>
          <w:t>A2017</w:t>
        </w:r>
        <w:r w:rsidR="00BC2B85">
          <w:rPr>
            <w:rStyle w:val="charCitHyperlinkAbbrev"/>
          </w:rPr>
          <w:noBreakHyphen/>
          <w:t>17</w:t>
        </w:r>
      </w:hyperlink>
      <w:r w:rsidR="00BC2B85">
        <w:t>)</w:t>
      </w:r>
    </w:p>
    <w:p w:rsidR="00A32E8E" w:rsidRDefault="00A32E8E" w:rsidP="00A32E8E"/>
    <w:p w:rsidR="00A32E8E" w:rsidRDefault="00A32E8E" w:rsidP="00A32E8E"/>
    <w:p w:rsidR="00A32E8E" w:rsidRDefault="00A32E8E" w:rsidP="00A32E8E"/>
    <w:p w:rsidR="00A32E8E" w:rsidRDefault="00A32E8E" w:rsidP="00A32E8E"/>
    <w:p w:rsidR="00A32E8E" w:rsidRDefault="00A32E8E" w:rsidP="00A32E8E">
      <w:pPr>
        <w:spacing w:after="240"/>
        <w:rPr>
          <w:rFonts w:ascii="Arial" w:hAnsi="Arial"/>
        </w:rPr>
      </w:pPr>
    </w:p>
    <w:p w:rsidR="00A32E8E" w:rsidRPr="00797332" w:rsidRDefault="00A32E8E" w:rsidP="00A32E8E">
      <w:pPr>
        <w:pStyle w:val="PageBreak"/>
      </w:pPr>
      <w:r w:rsidRPr="00797332">
        <w:br w:type="page"/>
      </w:r>
    </w:p>
    <w:p w:rsidR="00A32E8E" w:rsidRDefault="00A32E8E" w:rsidP="00A32E8E">
      <w:pPr>
        <w:pStyle w:val="CoverHeading"/>
      </w:pPr>
      <w:r>
        <w:lastRenderedPageBreak/>
        <w:t>About this republication</w:t>
      </w:r>
    </w:p>
    <w:p w:rsidR="00A32E8E" w:rsidRDefault="00A32E8E" w:rsidP="00A32E8E">
      <w:pPr>
        <w:pStyle w:val="CoverSubHdg"/>
      </w:pPr>
      <w:r>
        <w:t>The republished law</w:t>
      </w:r>
    </w:p>
    <w:p w:rsidR="00A32E8E" w:rsidRDefault="00A32E8E" w:rsidP="00A32E8E">
      <w:pPr>
        <w:pStyle w:val="CoverText"/>
      </w:pPr>
      <w:r>
        <w:t xml:space="preserve">This is a republication of the </w:t>
      </w:r>
      <w:r w:rsidR="0025188C" w:rsidRPr="008D3111">
        <w:rPr>
          <w:i/>
        </w:rPr>
        <w:fldChar w:fldCharType="begin"/>
      </w:r>
      <w:r w:rsidR="0025188C" w:rsidRPr="008D3111">
        <w:rPr>
          <w:i/>
        </w:rPr>
        <w:instrText xml:space="preserve"> REF citation *\charformat  \* MERGEFORMAT </w:instrText>
      </w:r>
      <w:r w:rsidR="0025188C" w:rsidRPr="008D3111">
        <w:rPr>
          <w:i/>
        </w:rPr>
        <w:fldChar w:fldCharType="separate"/>
      </w:r>
      <w:r w:rsidR="00EF6874" w:rsidRPr="00EF6874">
        <w:rPr>
          <w:i/>
        </w:rPr>
        <w:t>Environment Protection Regulation 2005</w:t>
      </w:r>
      <w:r w:rsidR="0025188C" w:rsidRPr="008D3111">
        <w:rPr>
          <w:i/>
        </w:rPr>
        <w:fldChar w:fldCharType="end"/>
      </w:r>
      <w:r>
        <w:rPr>
          <w:iCs/>
        </w:rPr>
        <w:t>,</w:t>
      </w:r>
      <w:r>
        <w:t xml:space="preserve"> made under the </w:t>
      </w:r>
      <w:r w:rsidR="00387733" w:rsidRPr="008D3111">
        <w:rPr>
          <w:i/>
        </w:rPr>
        <w:fldChar w:fldCharType="begin"/>
      </w:r>
      <w:r w:rsidRPr="008D3111">
        <w:rPr>
          <w:i/>
        </w:rPr>
        <w:instrText xml:space="preserve"> REF ActName \*charformat  \* MERGEFORMAT </w:instrText>
      </w:r>
      <w:r w:rsidR="00387733" w:rsidRPr="008D3111">
        <w:rPr>
          <w:i/>
        </w:rPr>
        <w:fldChar w:fldCharType="separate"/>
      </w:r>
      <w:r w:rsidR="00EF6874" w:rsidRPr="00EF6874">
        <w:rPr>
          <w:i/>
        </w:rPr>
        <w:t>Environment Protection Act 1997</w:t>
      </w:r>
      <w:r w:rsidR="00387733" w:rsidRPr="008D3111">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25188C">
        <w:fldChar w:fldCharType="begin"/>
      </w:r>
      <w:r w:rsidR="0025188C">
        <w:instrText xml:space="preserve"> REF InForceDate *\charformat </w:instrText>
      </w:r>
      <w:r w:rsidR="0025188C">
        <w:fldChar w:fldCharType="separate"/>
      </w:r>
      <w:r w:rsidR="00EF6874">
        <w:t>31 August 2017</w:t>
      </w:r>
      <w:r w:rsidR="0025188C">
        <w:fldChar w:fldCharType="end"/>
      </w:r>
      <w:r w:rsidRPr="003D214E">
        <w:rPr>
          <w:rStyle w:val="charItals"/>
        </w:rPr>
        <w:t xml:space="preserve">.  </w:t>
      </w:r>
      <w:r>
        <w:t xml:space="preserve">It also includes any commencement, amendment, repeal or expiry affecting this republished law to </w:t>
      </w:r>
      <w:r w:rsidR="0025188C">
        <w:fldChar w:fldCharType="begin"/>
      </w:r>
      <w:r w:rsidR="0025188C">
        <w:instrText xml:space="preserve"> REF EffectiveDate *\charformat </w:instrText>
      </w:r>
      <w:r w:rsidR="0025188C">
        <w:fldChar w:fldCharType="separate"/>
      </w:r>
      <w:r w:rsidR="00EF6874">
        <w:t>31 August 2017</w:t>
      </w:r>
      <w:r w:rsidR="0025188C">
        <w:fldChar w:fldCharType="end"/>
      </w:r>
      <w:r>
        <w:t xml:space="preserve">.  </w:t>
      </w:r>
    </w:p>
    <w:p w:rsidR="00A32E8E" w:rsidRDefault="00A32E8E" w:rsidP="00A32E8E">
      <w:pPr>
        <w:pStyle w:val="CoverText"/>
      </w:pPr>
      <w:r>
        <w:t xml:space="preserve">The legislation history and amendment history of the republished law are set out in endnotes 3 and 4. </w:t>
      </w:r>
    </w:p>
    <w:p w:rsidR="00A32E8E" w:rsidRDefault="00A32E8E" w:rsidP="00A32E8E">
      <w:pPr>
        <w:pStyle w:val="CoverSubHdg"/>
      </w:pPr>
      <w:r>
        <w:t>Kinds of republications</w:t>
      </w:r>
    </w:p>
    <w:p w:rsidR="00A32E8E" w:rsidRDefault="00A32E8E" w:rsidP="00A32E8E">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A32E8E" w:rsidRDefault="00A32E8E" w:rsidP="00A32E8E">
      <w:pPr>
        <w:pStyle w:val="CoverTextBullet"/>
        <w:tabs>
          <w:tab w:val="left" w:pos="0"/>
        </w:tabs>
      </w:pPr>
      <w:r>
        <w:t xml:space="preserve">authorised republications to which the </w:t>
      </w:r>
      <w:hyperlink r:id="rId12" w:tooltip="A2001-14" w:history="1">
        <w:r w:rsidRPr="003D214E">
          <w:rPr>
            <w:rStyle w:val="charCitHyperlinkItal"/>
          </w:rPr>
          <w:t>Legislation Act 2001</w:t>
        </w:r>
      </w:hyperlink>
      <w:r>
        <w:t xml:space="preserve"> applies</w:t>
      </w:r>
    </w:p>
    <w:p w:rsidR="00A32E8E" w:rsidRDefault="00A32E8E" w:rsidP="00A32E8E">
      <w:pPr>
        <w:pStyle w:val="CoverTextBullet"/>
        <w:tabs>
          <w:tab w:val="left" w:pos="0"/>
        </w:tabs>
      </w:pPr>
      <w:r>
        <w:t>unauthorised republications.</w:t>
      </w:r>
    </w:p>
    <w:p w:rsidR="00A32E8E" w:rsidRDefault="00A32E8E" w:rsidP="00A32E8E">
      <w:pPr>
        <w:pStyle w:val="CoverText"/>
      </w:pPr>
      <w:r>
        <w:t>The status of this republication appears on the bottom of each page.</w:t>
      </w:r>
    </w:p>
    <w:p w:rsidR="00A32E8E" w:rsidRDefault="00A32E8E" w:rsidP="00A32E8E">
      <w:pPr>
        <w:pStyle w:val="CoverSubHdg"/>
      </w:pPr>
      <w:r>
        <w:t>Editorial changes</w:t>
      </w:r>
    </w:p>
    <w:p w:rsidR="00A32E8E" w:rsidRDefault="00A32E8E" w:rsidP="00A32E8E">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32E8E" w:rsidRDefault="00A32E8E" w:rsidP="00A32E8E">
      <w:pPr>
        <w:pStyle w:val="CoverText"/>
      </w:pPr>
      <w:r>
        <w:t>This republication</w:t>
      </w:r>
      <w:r w:rsidR="00A4777F">
        <w:t xml:space="preserve"> does not</w:t>
      </w:r>
      <w:r>
        <w:t xml:space="preserve"> include amendments made under part 11.3 (see endnote 1).</w:t>
      </w:r>
    </w:p>
    <w:p w:rsidR="00A32E8E" w:rsidRDefault="00A32E8E" w:rsidP="00A32E8E">
      <w:pPr>
        <w:pStyle w:val="CoverSubHdg"/>
      </w:pPr>
      <w:r>
        <w:t>Uncommenced provisions and amendments</w:t>
      </w:r>
    </w:p>
    <w:p w:rsidR="00A32E8E" w:rsidRDefault="00A32E8E" w:rsidP="00A32E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A32E8E" w:rsidRDefault="00A32E8E" w:rsidP="00A32E8E">
      <w:pPr>
        <w:pStyle w:val="CoverSubHdg"/>
      </w:pPr>
      <w:r>
        <w:t>Modifications</w:t>
      </w:r>
    </w:p>
    <w:p w:rsidR="00A32E8E" w:rsidRDefault="00A32E8E" w:rsidP="00A32E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A32E8E" w:rsidRDefault="00A32E8E" w:rsidP="00A32E8E">
      <w:pPr>
        <w:pStyle w:val="CoverSubHdg"/>
      </w:pPr>
      <w:r>
        <w:t>Penalties</w:t>
      </w:r>
    </w:p>
    <w:p w:rsidR="00A32E8E" w:rsidRPr="003765DF" w:rsidRDefault="00A32E8E" w:rsidP="00A32E8E">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A32E8E" w:rsidRDefault="00A32E8E" w:rsidP="00A32E8E">
      <w:pPr>
        <w:pStyle w:val="00SigningPage"/>
        <w:sectPr w:rsidR="00A32E8E" w:rsidSect="00A32E8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32E8E" w:rsidRDefault="00A32E8E" w:rsidP="00A32E8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2E8E" w:rsidRDefault="00A32E8E" w:rsidP="00A32E8E">
      <w:pPr>
        <w:jc w:val="center"/>
        <w:rPr>
          <w:rFonts w:ascii="Arial" w:hAnsi="Arial"/>
        </w:rPr>
      </w:pPr>
      <w:r>
        <w:rPr>
          <w:rFonts w:ascii="Arial" w:hAnsi="Arial"/>
        </w:rPr>
        <w:t>Australian Capital Territory</w:t>
      </w:r>
    </w:p>
    <w:p w:rsidR="00A32E8E" w:rsidRDefault="0025188C" w:rsidP="00A32E8E">
      <w:pPr>
        <w:pStyle w:val="Billname"/>
      </w:pPr>
      <w:r>
        <w:fldChar w:fldCharType="begin"/>
      </w:r>
      <w:r>
        <w:instrText xml:space="preserve"> REF Citation \*charformat  \* MERGEFORMAT </w:instrText>
      </w:r>
      <w:r>
        <w:fldChar w:fldCharType="separate"/>
      </w:r>
      <w:r w:rsidR="00EF6874">
        <w:t>Environment Protection Regulation 2005</w:t>
      </w:r>
      <w:r>
        <w:fldChar w:fldCharType="end"/>
      </w:r>
    </w:p>
    <w:p w:rsidR="00A32E8E" w:rsidRDefault="00A32E8E" w:rsidP="00A32E8E">
      <w:pPr>
        <w:pStyle w:val="CoverInForce"/>
      </w:pPr>
      <w:r>
        <w:t>made under the</w:t>
      </w:r>
    </w:p>
    <w:p w:rsidR="00A32E8E" w:rsidRDefault="0025188C" w:rsidP="00A32E8E">
      <w:pPr>
        <w:pStyle w:val="CoverActName"/>
      </w:pPr>
      <w:r>
        <w:fldChar w:fldCharType="begin"/>
      </w:r>
      <w:r>
        <w:instrText xml:space="preserve"> REF ActName \*charformat </w:instrText>
      </w:r>
      <w:r>
        <w:fldChar w:fldCharType="separate"/>
      </w:r>
      <w:r w:rsidR="00EF6874" w:rsidRPr="00EF6874">
        <w:t>Environment Protection Act 1997</w:t>
      </w:r>
      <w:r>
        <w:fldChar w:fldCharType="end"/>
      </w:r>
    </w:p>
    <w:p w:rsidR="00A32E8E" w:rsidRDefault="00A32E8E" w:rsidP="00A32E8E">
      <w:pPr>
        <w:pStyle w:val="Placeholder"/>
      </w:pPr>
      <w:r>
        <w:rPr>
          <w:rStyle w:val="charContents"/>
          <w:sz w:val="16"/>
        </w:rPr>
        <w:t xml:space="preserve">  </w:t>
      </w:r>
      <w:r>
        <w:rPr>
          <w:rStyle w:val="charPage"/>
        </w:rPr>
        <w:t xml:space="preserve">  </w:t>
      </w:r>
    </w:p>
    <w:p w:rsidR="00A32E8E" w:rsidRDefault="00A32E8E" w:rsidP="00A32E8E">
      <w:pPr>
        <w:pStyle w:val="N-TOCheading"/>
      </w:pPr>
      <w:r>
        <w:rPr>
          <w:rStyle w:val="charContents"/>
        </w:rPr>
        <w:t>Contents</w:t>
      </w:r>
    </w:p>
    <w:p w:rsidR="00A32E8E" w:rsidRDefault="00A32E8E" w:rsidP="00A32E8E">
      <w:pPr>
        <w:pStyle w:val="N-9pt"/>
      </w:pPr>
      <w:r>
        <w:tab/>
      </w:r>
      <w:r>
        <w:rPr>
          <w:rStyle w:val="charPage"/>
        </w:rPr>
        <w:t>Page</w:t>
      </w:r>
    </w:p>
    <w:p w:rsidR="00641656" w:rsidRDefault="00387733">
      <w:pPr>
        <w:pStyle w:val="TOC2"/>
        <w:rPr>
          <w:rFonts w:asciiTheme="minorHAnsi" w:eastAsiaTheme="minorEastAsia" w:hAnsiTheme="minorHAnsi" w:cstheme="minorBidi"/>
          <w:b w:val="0"/>
          <w:sz w:val="22"/>
          <w:szCs w:val="22"/>
          <w:lang w:eastAsia="en-AU"/>
        </w:rPr>
      </w:pPr>
      <w:r>
        <w:fldChar w:fldCharType="begin"/>
      </w:r>
      <w:r w:rsidR="00641656">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1694813" w:history="1">
        <w:r w:rsidR="00641656" w:rsidRPr="00112036">
          <w:t>Part 1</w:t>
        </w:r>
        <w:r w:rsidR="00641656">
          <w:rPr>
            <w:rFonts w:asciiTheme="minorHAnsi" w:eastAsiaTheme="minorEastAsia" w:hAnsiTheme="minorHAnsi" w:cstheme="minorBidi"/>
            <w:b w:val="0"/>
            <w:sz w:val="22"/>
            <w:szCs w:val="22"/>
            <w:lang w:eastAsia="en-AU"/>
          </w:rPr>
          <w:tab/>
        </w:r>
        <w:r w:rsidR="00641656" w:rsidRPr="00112036">
          <w:t>Preliminary</w:t>
        </w:r>
        <w:r w:rsidR="00641656" w:rsidRPr="00641656">
          <w:rPr>
            <w:vanish/>
          </w:rPr>
          <w:tab/>
        </w:r>
        <w:r w:rsidRPr="00641656">
          <w:rPr>
            <w:vanish/>
          </w:rPr>
          <w:fldChar w:fldCharType="begin"/>
        </w:r>
        <w:r w:rsidR="00641656" w:rsidRPr="00641656">
          <w:rPr>
            <w:vanish/>
          </w:rPr>
          <w:instrText xml:space="preserve"> PAGEREF _Toc491694813 \h </w:instrText>
        </w:r>
        <w:r w:rsidRPr="00641656">
          <w:rPr>
            <w:vanish/>
          </w:rPr>
        </w:r>
        <w:r w:rsidRPr="00641656">
          <w:rPr>
            <w:vanish/>
          </w:rPr>
          <w:fldChar w:fldCharType="separate"/>
        </w:r>
        <w:r w:rsidR="00EF6874">
          <w:rPr>
            <w:vanish/>
          </w:rPr>
          <w:t>2</w:t>
        </w:r>
        <w:r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14" w:history="1">
        <w:r w:rsidRPr="00112036">
          <w:t>1</w:t>
        </w:r>
        <w:r>
          <w:rPr>
            <w:rFonts w:asciiTheme="minorHAnsi" w:eastAsiaTheme="minorEastAsia" w:hAnsiTheme="minorHAnsi" w:cstheme="minorBidi"/>
            <w:sz w:val="22"/>
            <w:szCs w:val="22"/>
            <w:lang w:eastAsia="en-AU"/>
          </w:rPr>
          <w:tab/>
        </w:r>
        <w:r w:rsidRPr="00112036">
          <w:t>Name of regulation</w:t>
        </w:r>
        <w:r>
          <w:tab/>
        </w:r>
        <w:r w:rsidR="00387733">
          <w:fldChar w:fldCharType="begin"/>
        </w:r>
        <w:r>
          <w:instrText xml:space="preserve"> PAGEREF _Toc491694814 \h </w:instrText>
        </w:r>
        <w:r w:rsidR="00387733">
          <w:fldChar w:fldCharType="separate"/>
        </w:r>
        <w:r w:rsidR="00EF6874">
          <w:t>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15" w:history="1">
        <w:r w:rsidRPr="00112036">
          <w:t>3</w:t>
        </w:r>
        <w:r>
          <w:rPr>
            <w:rFonts w:asciiTheme="minorHAnsi" w:eastAsiaTheme="minorEastAsia" w:hAnsiTheme="minorHAnsi" w:cstheme="minorBidi"/>
            <w:sz w:val="22"/>
            <w:szCs w:val="22"/>
            <w:lang w:eastAsia="en-AU"/>
          </w:rPr>
          <w:tab/>
        </w:r>
        <w:r w:rsidRPr="00112036">
          <w:t>Dictionary</w:t>
        </w:r>
        <w:r>
          <w:tab/>
        </w:r>
        <w:r w:rsidR="00387733">
          <w:fldChar w:fldCharType="begin"/>
        </w:r>
        <w:r>
          <w:instrText xml:space="preserve"> PAGEREF _Toc491694815 \h </w:instrText>
        </w:r>
        <w:r w:rsidR="00387733">
          <w:fldChar w:fldCharType="separate"/>
        </w:r>
        <w:r w:rsidR="00EF6874">
          <w:t>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16" w:history="1">
        <w:r w:rsidRPr="00112036">
          <w:t>4</w:t>
        </w:r>
        <w:r>
          <w:rPr>
            <w:rFonts w:asciiTheme="minorHAnsi" w:eastAsiaTheme="minorEastAsia" w:hAnsiTheme="minorHAnsi" w:cstheme="minorBidi"/>
            <w:sz w:val="22"/>
            <w:szCs w:val="22"/>
            <w:lang w:eastAsia="en-AU"/>
          </w:rPr>
          <w:tab/>
        </w:r>
        <w:r w:rsidRPr="00112036">
          <w:t>Notes</w:t>
        </w:r>
        <w:r>
          <w:tab/>
        </w:r>
        <w:r w:rsidR="00387733">
          <w:fldChar w:fldCharType="begin"/>
        </w:r>
        <w:r>
          <w:instrText xml:space="preserve"> PAGEREF _Toc491694816 \h </w:instrText>
        </w:r>
        <w:r w:rsidR="00387733">
          <w:fldChar w:fldCharType="separate"/>
        </w:r>
        <w:r w:rsidR="00EF6874">
          <w:t>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17" w:history="1">
        <w:r w:rsidRPr="00112036">
          <w:t>5</w:t>
        </w:r>
        <w:r>
          <w:rPr>
            <w:rFonts w:asciiTheme="minorHAnsi" w:eastAsiaTheme="minorEastAsia" w:hAnsiTheme="minorHAnsi" w:cstheme="minorBidi"/>
            <w:sz w:val="22"/>
            <w:szCs w:val="22"/>
            <w:lang w:eastAsia="en-AU"/>
          </w:rPr>
          <w:tab/>
        </w:r>
        <w:r w:rsidRPr="00112036">
          <w:t>Offences against regulation—application of Criminal Code etc</w:t>
        </w:r>
        <w:r>
          <w:tab/>
        </w:r>
        <w:r w:rsidR="00387733">
          <w:fldChar w:fldCharType="begin"/>
        </w:r>
        <w:r>
          <w:instrText xml:space="preserve"> PAGEREF _Toc491694817 \h </w:instrText>
        </w:r>
        <w:r w:rsidR="00387733">
          <w:fldChar w:fldCharType="separate"/>
        </w:r>
        <w:r w:rsidR="00EF6874">
          <w:t>3</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818" w:history="1">
        <w:r w:rsidR="00641656" w:rsidRPr="00112036">
          <w:t>Part 2</w:t>
        </w:r>
        <w:r w:rsidR="00641656">
          <w:rPr>
            <w:rFonts w:asciiTheme="minorHAnsi" w:eastAsiaTheme="minorEastAsia" w:hAnsiTheme="minorHAnsi" w:cstheme="minorBidi"/>
            <w:b w:val="0"/>
            <w:sz w:val="22"/>
            <w:szCs w:val="22"/>
            <w:lang w:eastAsia="en-AU"/>
          </w:rPr>
          <w:tab/>
        </w:r>
        <w:r w:rsidR="00641656" w:rsidRPr="00112036">
          <w:t>Emissions into the air</w:t>
        </w:r>
        <w:r w:rsidR="00641656" w:rsidRPr="00641656">
          <w:rPr>
            <w:vanish/>
          </w:rPr>
          <w:tab/>
        </w:r>
        <w:r w:rsidR="00387733" w:rsidRPr="00641656">
          <w:rPr>
            <w:vanish/>
          </w:rPr>
          <w:fldChar w:fldCharType="begin"/>
        </w:r>
        <w:r w:rsidR="00641656" w:rsidRPr="00641656">
          <w:rPr>
            <w:vanish/>
          </w:rPr>
          <w:instrText xml:space="preserve"> PAGEREF _Toc491694818 \h </w:instrText>
        </w:r>
        <w:r w:rsidR="00387733" w:rsidRPr="00641656">
          <w:rPr>
            <w:vanish/>
          </w:rPr>
        </w:r>
        <w:r w:rsidR="00387733" w:rsidRPr="00641656">
          <w:rPr>
            <w:vanish/>
          </w:rPr>
          <w:fldChar w:fldCharType="separate"/>
        </w:r>
        <w:r w:rsidR="00EF6874">
          <w:rPr>
            <w:vanish/>
          </w:rPr>
          <w:t>4</w:t>
        </w:r>
        <w:r w:rsidR="00387733" w:rsidRPr="00641656">
          <w:rPr>
            <w:vanish/>
          </w:rPr>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19" w:history="1">
        <w:r w:rsidR="00641656" w:rsidRPr="00112036">
          <w:t>Division 2.1</w:t>
        </w:r>
        <w:r w:rsidR="00641656">
          <w:rPr>
            <w:rFonts w:asciiTheme="minorHAnsi" w:eastAsiaTheme="minorEastAsia" w:hAnsiTheme="minorHAnsi" w:cstheme="minorBidi"/>
            <w:b w:val="0"/>
            <w:sz w:val="22"/>
            <w:szCs w:val="22"/>
            <w:lang w:eastAsia="en-AU"/>
          </w:rPr>
          <w:tab/>
        </w:r>
        <w:r w:rsidR="00641656" w:rsidRPr="00112036">
          <w:t>Application of pt 2</w:t>
        </w:r>
        <w:r w:rsidR="00641656" w:rsidRPr="00641656">
          <w:rPr>
            <w:vanish/>
          </w:rPr>
          <w:tab/>
        </w:r>
        <w:r w:rsidR="00387733" w:rsidRPr="00641656">
          <w:rPr>
            <w:vanish/>
          </w:rPr>
          <w:fldChar w:fldCharType="begin"/>
        </w:r>
        <w:r w:rsidR="00641656" w:rsidRPr="00641656">
          <w:rPr>
            <w:vanish/>
          </w:rPr>
          <w:instrText xml:space="preserve"> PAGEREF _Toc491694819 \h </w:instrText>
        </w:r>
        <w:r w:rsidR="00387733" w:rsidRPr="00641656">
          <w:rPr>
            <w:vanish/>
          </w:rPr>
        </w:r>
        <w:r w:rsidR="00387733" w:rsidRPr="00641656">
          <w:rPr>
            <w:vanish/>
          </w:rPr>
          <w:fldChar w:fldCharType="separate"/>
        </w:r>
        <w:r w:rsidR="00EF6874">
          <w:rPr>
            <w:vanish/>
          </w:rPr>
          <w:t>4</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0" w:history="1">
        <w:r w:rsidRPr="00112036">
          <w:t>6</w:t>
        </w:r>
        <w:r>
          <w:rPr>
            <w:rFonts w:asciiTheme="minorHAnsi" w:eastAsiaTheme="minorEastAsia" w:hAnsiTheme="minorHAnsi" w:cstheme="minorBidi"/>
            <w:sz w:val="22"/>
            <w:szCs w:val="22"/>
            <w:lang w:eastAsia="en-AU"/>
          </w:rPr>
          <w:tab/>
        </w:r>
        <w:r w:rsidRPr="00112036">
          <w:t>Application of pt 2 to tobacco products</w:t>
        </w:r>
        <w:r>
          <w:tab/>
        </w:r>
        <w:r w:rsidR="00387733">
          <w:fldChar w:fldCharType="begin"/>
        </w:r>
        <w:r>
          <w:instrText xml:space="preserve"> PAGEREF _Toc491694820 \h </w:instrText>
        </w:r>
        <w:r w:rsidR="00387733">
          <w:fldChar w:fldCharType="separate"/>
        </w:r>
        <w:r w:rsidR="00EF6874">
          <w:t>4</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21" w:history="1">
        <w:r w:rsidR="00641656" w:rsidRPr="00112036">
          <w:t>Division 2.2</w:t>
        </w:r>
        <w:r w:rsidR="00641656">
          <w:rPr>
            <w:rFonts w:asciiTheme="minorHAnsi" w:eastAsiaTheme="minorEastAsia" w:hAnsiTheme="minorHAnsi" w:cstheme="minorBidi"/>
            <w:b w:val="0"/>
            <w:sz w:val="22"/>
            <w:szCs w:val="22"/>
            <w:lang w:eastAsia="en-AU"/>
          </w:rPr>
          <w:tab/>
        </w:r>
        <w:r w:rsidR="00641656" w:rsidRPr="00112036">
          <w:t>Chimney emissions causing environmental harm</w:t>
        </w:r>
        <w:r w:rsidR="00641656" w:rsidRPr="00641656">
          <w:rPr>
            <w:vanish/>
          </w:rPr>
          <w:tab/>
        </w:r>
        <w:r w:rsidR="00387733" w:rsidRPr="00641656">
          <w:rPr>
            <w:vanish/>
          </w:rPr>
          <w:fldChar w:fldCharType="begin"/>
        </w:r>
        <w:r w:rsidR="00641656" w:rsidRPr="00641656">
          <w:rPr>
            <w:vanish/>
          </w:rPr>
          <w:instrText xml:space="preserve"> PAGEREF _Toc491694821 \h </w:instrText>
        </w:r>
        <w:r w:rsidR="00387733" w:rsidRPr="00641656">
          <w:rPr>
            <w:vanish/>
          </w:rPr>
        </w:r>
        <w:r w:rsidR="00387733" w:rsidRPr="00641656">
          <w:rPr>
            <w:vanish/>
          </w:rPr>
          <w:fldChar w:fldCharType="separate"/>
        </w:r>
        <w:r w:rsidR="00EF6874">
          <w:rPr>
            <w:vanish/>
          </w:rPr>
          <w:t>4</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2" w:history="1">
        <w:r w:rsidRPr="00112036">
          <w:t>7</w:t>
        </w:r>
        <w:r>
          <w:rPr>
            <w:rFonts w:asciiTheme="minorHAnsi" w:eastAsiaTheme="minorEastAsia" w:hAnsiTheme="minorHAnsi" w:cstheme="minorBidi"/>
            <w:sz w:val="22"/>
            <w:szCs w:val="22"/>
            <w:lang w:eastAsia="en-AU"/>
          </w:rPr>
          <w:tab/>
        </w:r>
        <w:r w:rsidRPr="00112036">
          <w:t xml:space="preserve">Meaning of </w:t>
        </w:r>
        <w:r w:rsidRPr="00112036">
          <w:rPr>
            <w:i/>
          </w:rPr>
          <w:t>national emission guidelines</w:t>
        </w:r>
        <w:r w:rsidRPr="00112036">
          <w:t xml:space="preserve"> for div 2.2</w:t>
        </w:r>
        <w:r>
          <w:tab/>
        </w:r>
        <w:r w:rsidR="00387733">
          <w:fldChar w:fldCharType="begin"/>
        </w:r>
        <w:r>
          <w:instrText xml:space="preserve"> PAGEREF _Toc491694822 \h </w:instrText>
        </w:r>
        <w:r w:rsidR="00387733">
          <w:fldChar w:fldCharType="separate"/>
        </w:r>
        <w:r w:rsidR="00EF6874">
          <w:t>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3" w:history="1">
        <w:r w:rsidRPr="00112036">
          <w:t>8</w:t>
        </w:r>
        <w:r>
          <w:rPr>
            <w:rFonts w:asciiTheme="minorHAnsi" w:eastAsiaTheme="minorEastAsia" w:hAnsiTheme="minorHAnsi" w:cstheme="minorBidi"/>
            <w:sz w:val="22"/>
            <w:szCs w:val="22"/>
            <w:lang w:eastAsia="en-AU"/>
          </w:rPr>
          <w:tab/>
        </w:r>
        <w:r w:rsidRPr="00112036">
          <w:t>Chimney emissions—pollutants taken to cause environmental harm—Act, s 5 (a)</w:t>
        </w:r>
        <w:r>
          <w:tab/>
        </w:r>
        <w:r w:rsidR="00387733">
          <w:fldChar w:fldCharType="begin"/>
        </w:r>
        <w:r>
          <w:instrText xml:space="preserve"> PAGEREF _Toc491694823 \h </w:instrText>
        </w:r>
        <w:r w:rsidR="00387733">
          <w:fldChar w:fldCharType="separate"/>
        </w:r>
        <w:r w:rsidR="00EF6874">
          <w:t>5</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24" w:history="1">
        <w:r w:rsidR="00641656" w:rsidRPr="00112036">
          <w:t>Division 2.3</w:t>
        </w:r>
        <w:r w:rsidR="00641656">
          <w:rPr>
            <w:rFonts w:asciiTheme="minorHAnsi" w:eastAsiaTheme="minorEastAsia" w:hAnsiTheme="minorHAnsi" w:cstheme="minorBidi"/>
            <w:b w:val="0"/>
            <w:sz w:val="22"/>
            <w:szCs w:val="22"/>
            <w:lang w:eastAsia="en-AU"/>
          </w:rPr>
          <w:tab/>
        </w:r>
        <w:r w:rsidR="00641656" w:rsidRPr="00112036">
          <w:t>Open-air fires</w:t>
        </w:r>
        <w:r w:rsidR="00641656" w:rsidRPr="00641656">
          <w:rPr>
            <w:vanish/>
          </w:rPr>
          <w:tab/>
        </w:r>
        <w:r w:rsidR="00387733" w:rsidRPr="00641656">
          <w:rPr>
            <w:vanish/>
          </w:rPr>
          <w:fldChar w:fldCharType="begin"/>
        </w:r>
        <w:r w:rsidR="00641656" w:rsidRPr="00641656">
          <w:rPr>
            <w:vanish/>
          </w:rPr>
          <w:instrText xml:space="preserve"> PAGEREF _Toc491694824 \h </w:instrText>
        </w:r>
        <w:r w:rsidR="00387733" w:rsidRPr="00641656">
          <w:rPr>
            <w:vanish/>
          </w:rPr>
        </w:r>
        <w:r w:rsidR="00387733" w:rsidRPr="00641656">
          <w:rPr>
            <w:vanish/>
          </w:rPr>
          <w:fldChar w:fldCharType="separate"/>
        </w:r>
        <w:r w:rsidR="00EF6874">
          <w:rPr>
            <w:vanish/>
          </w:rPr>
          <w:t>5</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5" w:history="1">
        <w:r w:rsidRPr="00112036">
          <w:t>9</w:t>
        </w:r>
        <w:r>
          <w:rPr>
            <w:rFonts w:asciiTheme="minorHAnsi" w:eastAsiaTheme="minorEastAsia" w:hAnsiTheme="minorHAnsi" w:cstheme="minorBidi"/>
            <w:sz w:val="22"/>
            <w:szCs w:val="22"/>
            <w:lang w:eastAsia="en-AU"/>
          </w:rPr>
          <w:tab/>
        </w:r>
        <w:r w:rsidRPr="00112036">
          <w:t>Open-air fires prohibited except in certain circumstances</w:t>
        </w:r>
        <w:r>
          <w:tab/>
        </w:r>
        <w:r w:rsidR="00387733">
          <w:fldChar w:fldCharType="begin"/>
        </w:r>
        <w:r>
          <w:instrText xml:space="preserve"> PAGEREF _Toc491694825 \h </w:instrText>
        </w:r>
        <w:r w:rsidR="00387733">
          <w:fldChar w:fldCharType="separate"/>
        </w:r>
        <w:r w:rsidR="00EF6874">
          <w:t>5</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26" w:history="1">
        <w:r w:rsidR="00641656" w:rsidRPr="00112036">
          <w:t>Division 2.4</w:t>
        </w:r>
        <w:r w:rsidR="00641656">
          <w:rPr>
            <w:rFonts w:asciiTheme="minorHAnsi" w:eastAsiaTheme="minorEastAsia" w:hAnsiTheme="minorHAnsi" w:cstheme="minorBidi"/>
            <w:b w:val="0"/>
            <w:sz w:val="22"/>
            <w:szCs w:val="22"/>
            <w:lang w:eastAsia="en-AU"/>
          </w:rPr>
          <w:tab/>
        </w:r>
        <w:r w:rsidR="00641656" w:rsidRPr="00112036">
          <w:t>Burning, fires and firewood</w:t>
        </w:r>
        <w:r w:rsidR="00641656" w:rsidRPr="00641656">
          <w:rPr>
            <w:vanish/>
          </w:rPr>
          <w:tab/>
        </w:r>
        <w:r w:rsidR="00387733" w:rsidRPr="00641656">
          <w:rPr>
            <w:vanish/>
          </w:rPr>
          <w:fldChar w:fldCharType="begin"/>
        </w:r>
        <w:r w:rsidR="00641656" w:rsidRPr="00641656">
          <w:rPr>
            <w:vanish/>
          </w:rPr>
          <w:instrText xml:space="preserve"> PAGEREF _Toc491694826 \h </w:instrText>
        </w:r>
        <w:r w:rsidR="00387733" w:rsidRPr="00641656">
          <w:rPr>
            <w:vanish/>
          </w:rPr>
        </w:r>
        <w:r w:rsidR="00387733" w:rsidRPr="00641656">
          <w:rPr>
            <w:vanish/>
          </w:rPr>
          <w:fldChar w:fldCharType="separate"/>
        </w:r>
        <w:r w:rsidR="00EF6874">
          <w:rPr>
            <w:vanish/>
          </w:rPr>
          <w:t>6</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7" w:history="1">
        <w:r w:rsidRPr="00112036">
          <w:t>10</w:t>
        </w:r>
        <w:r>
          <w:rPr>
            <w:rFonts w:asciiTheme="minorHAnsi" w:eastAsiaTheme="minorEastAsia" w:hAnsiTheme="minorHAnsi" w:cstheme="minorBidi"/>
            <w:sz w:val="22"/>
            <w:szCs w:val="22"/>
            <w:lang w:eastAsia="en-AU"/>
          </w:rPr>
          <w:tab/>
        </w:r>
        <w:r w:rsidRPr="00112036">
          <w:t>Burning certain substances requires environmental authorisation</w:t>
        </w:r>
        <w:r>
          <w:tab/>
        </w:r>
        <w:r w:rsidR="00387733">
          <w:fldChar w:fldCharType="begin"/>
        </w:r>
        <w:r>
          <w:instrText xml:space="preserve"> PAGEREF _Toc491694827 \h </w:instrText>
        </w:r>
        <w:r w:rsidR="00387733">
          <w:fldChar w:fldCharType="separate"/>
        </w:r>
        <w:r w:rsidR="00EF6874">
          <w:t>6</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8" w:history="1">
        <w:r w:rsidRPr="00112036">
          <w:t>11</w:t>
        </w:r>
        <w:r>
          <w:rPr>
            <w:rFonts w:asciiTheme="minorHAnsi" w:eastAsiaTheme="minorEastAsia" w:hAnsiTheme="minorHAnsi" w:cstheme="minorBidi"/>
            <w:sz w:val="22"/>
            <w:szCs w:val="22"/>
            <w:lang w:eastAsia="en-AU"/>
          </w:rPr>
          <w:tab/>
        </w:r>
        <w:r w:rsidRPr="00112036">
          <w:t>Fire bans in bad weather</w:t>
        </w:r>
        <w:r>
          <w:tab/>
        </w:r>
        <w:r w:rsidR="00387733">
          <w:fldChar w:fldCharType="begin"/>
        </w:r>
        <w:r>
          <w:instrText xml:space="preserve"> PAGEREF _Toc491694828 \h </w:instrText>
        </w:r>
        <w:r w:rsidR="00387733">
          <w:fldChar w:fldCharType="separate"/>
        </w:r>
        <w:r w:rsidR="00EF6874">
          <w:t>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29" w:history="1">
        <w:r w:rsidRPr="00112036">
          <w:t>12</w:t>
        </w:r>
        <w:r>
          <w:rPr>
            <w:rFonts w:asciiTheme="minorHAnsi" w:eastAsiaTheme="minorEastAsia" w:hAnsiTheme="minorHAnsi" w:cstheme="minorBidi"/>
            <w:sz w:val="22"/>
            <w:szCs w:val="22"/>
            <w:lang w:eastAsia="en-AU"/>
          </w:rPr>
          <w:tab/>
        </w:r>
        <w:r w:rsidRPr="00112036">
          <w:t>Indoor fires prohibited unless harm minimised</w:t>
        </w:r>
        <w:r>
          <w:tab/>
        </w:r>
        <w:r w:rsidR="00387733">
          <w:fldChar w:fldCharType="begin"/>
        </w:r>
        <w:r>
          <w:instrText xml:space="preserve"> PAGEREF _Toc491694829 \h </w:instrText>
        </w:r>
        <w:r w:rsidR="00387733">
          <w:fldChar w:fldCharType="separate"/>
        </w:r>
        <w:r w:rsidR="00EF6874">
          <w:t>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0" w:history="1">
        <w:r w:rsidRPr="00112036">
          <w:t>13</w:t>
        </w:r>
        <w:r>
          <w:rPr>
            <w:rFonts w:asciiTheme="minorHAnsi" w:eastAsiaTheme="minorEastAsia" w:hAnsiTheme="minorHAnsi" w:cstheme="minorBidi"/>
            <w:sz w:val="22"/>
            <w:szCs w:val="22"/>
            <w:lang w:eastAsia="en-AU"/>
          </w:rPr>
          <w:tab/>
        </w:r>
        <w:r w:rsidRPr="00112036">
          <w:t>Pollutants emitted from fires—exception for certain fires—Act, s 143 and s 166 (5)</w:t>
        </w:r>
        <w:r>
          <w:tab/>
        </w:r>
        <w:r w:rsidR="00387733">
          <w:fldChar w:fldCharType="begin"/>
        </w:r>
        <w:r>
          <w:instrText xml:space="preserve"> PAGEREF _Toc491694830 \h </w:instrText>
        </w:r>
        <w:r w:rsidR="00387733">
          <w:fldChar w:fldCharType="separate"/>
        </w:r>
        <w:r w:rsidR="00EF6874">
          <w:t>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1" w:history="1">
        <w:r w:rsidRPr="00112036">
          <w:t>14</w:t>
        </w:r>
        <w:r>
          <w:rPr>
            <w:rFonts w:asciiTheme="minorHAnsi" w:eastAsiaTheme="minorEastAsia" w:hAnsiTheme="minorHAnsi" w:cstheme="minorBidi"/>
            <w:sz w:val="22"/>
            <w:szCs w:val="22"/>
            <w:lang w:eastAsia="en-AU"/>
          </w:rPr>
          <w:tab/>
        </w:r>
        <w:r w:rsidRPr="00112036">
          <w:t>Conditions for sale or supply of firewood</w:t>
        </w:r>
        <w:r>
          <w:tab/>
        </w:r>
        <w:r w:rsidR="00387733">
          <w:fldChar w:fldCharType="begin"/>
        </w:r>
        <w:r>
          <w:instrText xml:space="preserve"> PAGEREF _Toc491694831 \h </w:instrText>
        </w:r>
        <w:r w:rsidR="00387733">
          <w:fldChar w:fldCharType="separate"/>
        </w:r>
        <w:r w:rsidR="00EF6874">
          <w:t>10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2" w:history="1">
        <w:r w:rsidRPr="00112036">
          <w:t>14A</w:t>
        </w:r>
        <w:r>
          <w:rPr>
            <w:rFonts w:asciiTheme="minorHAnsi" w:eastAsiaTheme="minorEastAsia" w:hAnsiTheme="minorHAnsi" w:cstheme="minorBidi"/>
            <w:sz w:val="22"/>
            <w:szCs w:val="22"/>
            <w:lang w:eastAsia="en-AU"/>
          </w:rPr>
          <w:tab/>
        </w:r>
        <w:r w:rsidRPr="00112036">
          <w:t>Unapproved sale or supply of painted etc firewood—offence</w:t>
        </w:r>
        <w:r>
          <w:tab/>
        </w:r>
        <w:r w:rsidR="00387733">
          <w:fldChar w:fldCharType="begin"/>
        </w:r>
        <w:r>
          <w:instrText xml:space="preserve"> PAGEREF _Toc491694832 \h </w:instrText>
        </w:r>
        <w:r w:rsidR="00387733">
          <w:fldChar w:fldCharType="separate"/>
        </w:r>
        <w:r w:rsidR="00EF6874">
          <w:t>12</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33" w:history="1">
        <w:r w:rsidR="00641656" w:rsidRPr="00112036">
          <w:t>Division 2.4A</w:t>
        </w:r>
        <w:r w:rsidR="00641656">
          <w:rPr>
            <w:rFonts w:asciiTheme="minorHAnsi" w:eastAsiaTheme="minorEastAsia" w:hAnsiTheme="minorHAnsi" w:cstheme="minorBidi"/>
            <w:b w:val="0"/>
            <w:sz w:val="22"/>
            <w:szCs w:val="22"/>
            <w:lang w:eastAsia="en-AU"/>
          </w:rPr>
          <w:tab/>
        </w:r>
        <w:r w:rsidR="00641656" w:rsidRPr="00112036">
          <w:rPr>
            <w:lang w:eastAsia="en-AU"/>
          </w:rPr>
          <w:t>Solid fuel-burning equipment</w:t>
        </w:r>
        <w:r w:rsidR="00641656" w:rsidRPr="00641656">
          <w:rPr>
            <w:vanish/>
          </w:rPr>
          <w:tab/>
        </w:r>
        <w:r w:rsidR="00387733" w:rsidRPr="00641656">
          <w:rPr>
            <w:vanish/>
          </w:rPr>
          <w:fldChar w:fldCharType="begin"/>
        </w:r>
        <w:r w:rsidR="00641656" w:rsidRPr="00641656">
          <w:rPr>
            <w:vanish/>
          </w:rPr>
          <w:instrText xml:space="preserve"> PAGEREF _Toc491694833 \h </w:instrText>
        </w:r>
        <w:r w:rsidR="00387733" w:rsidRPr="00641656">
          <w:rPr>
            <w:vanish/>
          </w:rPr>
        </w:r>
        <w:r w:rsidR="00387733" w:rsidRPr="00641656">
          <w:rPr>
            <w:vanish/>
          </w:rPr>
          <w:fldChar w:fldCharType="separate"/>
        </w:r>
        <w:r w:rsidR="00EF6874">
          <w:rPr>
            <w:vanish/>
          </w:rPr>
          <w:t>13</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4" w:history="1">
        <w:r w:rsidRPr="00112036">
          <w:t>14B</w:t>
        </w:r>
        <w:r>
          <w:rPr>
            <w:rFonts w:asciiTheme="minorHAnsi" w:eastAsiaTheme="minorEastAsia" w:hAnsiTheme="minorHAnsi" w:cstheme="minorBidi"/>
            <w:sz w:val="22"/>
            <w:szCs w:val="22"/>
            <w:lang w:eastAsia="en-AU"/>
          </w:rPr>
          <w:tab/>
        </w:r>
        <w:r w:rsidRPr="00112036">
          <w:t>Minimum overall efficiency—Act, sch 2, s 2.4 (1)</w:t>
        </w:r>
        <w:r>
          <w:tab/>
        </w:r>
        <w:r w:rsidR="00387733">
          <w:fldChar w:fldCharType="begin"/>
        </w:r>
        <w:r>
          <w:instrText xml:space="preserve"> PAGEREF _Toc491694834 \h </w:instrText>
        </w:r>
        <w:r w:rsidR="00387733">
          <w:fldChar w:fldCharType="separate"/>
        </w:r>
        <w:r w:rsidR="00EF6874">
          <w:t>13</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5" w:history="1">
        <w:r w:rsidRPr="00112036">
          <w:t>14C</w:t>
        </w:r>
        <w:r>
          <w:rPr>
            <w:rFonts w:asciiTheme="minorHAnsi" w:eastAsiaTheme="minorEastAsia" w:hAnsiTheme="minorHAnsi" w:cstheme="minorBidi"/>
            <w:sz w:val="22"/>
            <w:szCs w:val="22"/>
            <w:lang w:eastAsia="en-AU"/>
          </w:rPr>
          <w:tab/>
        </w:r>
        <w:r w:rsidRPr="00112036">
          <w:t>Maximum appliance particulate emission factor—Act, sch 2, s 2.4 (1)</w:t>
        </w:r>
        <w:r>
          <w:tab/>
        </w:r>
        <w:r w:rsidR="00387733">
          <w:fldChar w:fldCharType="begin"/>
        </w:r>
        <w:r>
          <w:instrText xml:space="preserve"> PAGEREF _Toc491694835 \h </w:instrText>
        </w:r>
        <w:r w:rsidR="00387733">
          <w:fldChar w:fldCharType="separate"/>
        </w:r>
        <w:r w:rsidR="00EF6874">
          <w:t>13</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36" w:history="1">
        <w:r w:rsidR="00641656" w:rsidRPr="00112036">
          <w:t>Division 2.5</w:t>
        </w:r>
        <w:r w:rsidR="00641656">
          <w:rPr>
            <w:rFonts w:asciiTheme="minorHAnsi" w:eastAsiaTheme="minorEastAsia" w:hAnsiTheme="minorHAnsi" w:cstheme="minorBidi"/>
            <w:b w:val="0"/>
            <w:sz w:val="22"/>
            <w:szCs w:val="22"/>
            <w:lang w:eastAsia="en-AU"/>
          </w:rPr>
          <w:tab/>
        </w:r>
        <w:r w:rsidR="00641656" w:rsidRPr="00112036">
          <w:t>Air-filtration plants</w:t>
        </w:r>
        <w:r w:rsidR="00641656" w:rsidRPr="00641656">
          <w:rPr>
            <w:vanish/>
          </w:rPr>
          <w:tab/>
        </w:r>
        <w:r w:rsidR="00387733" w:rsidRPr="00641656">
          <w:rPr>
            <w:vanish/>
          </w:rPr>
          <w:fldChar w:fldCharType="begin"/>
        </w:r>
        <w:r w:rsidR="00641656" w:rsidRPr="00641656">
          <w:rPr>
            <w:vanish/>
          </w:rPr>
          <w:instrText xml:space="preserve"> PAGEREF _Toc491694836 \h </w:instrText>
        </w:r>
        <w:r w:rsidR="00387733" w:rsidRPr="00641656">
          <w:rPr>
            <w:vanish/>
          </w:rPr>
        </w:r>
        <w:r w:rsidR="00387733" w:rsidRPr="00641656">
          <w:rPr>
            <w:vanish/>
          </w:rPr>
          <w:fldChar w:fldCharType="separate"/>
        </w:r>
        <w:r w:rsidR="00EF6874">
          <w:rPr>
            <w:vanish/>
          </w:rPr>
          <w:t>13</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7" w:history="1">
        <w:r w:rsidRPr="00112036">
          <w:t>15</w:t>
        </w:r>
        <w:r>
          <w:rPr>
            <w:rFonts w:asciiTheme="minorHAnsi" w:eastAsiaTheme="minorEastAsia" w:hAnsiTheme="minorHAnsi" w:cstheme="minorBidi"/>
            <w:sz w:val="22"/>
            <w:szCs w:val="22"/>
            <w:lang w:eastAsia="en-AU"/>
          </w:rPr>
          <w:tab/>
        </w:r>
        <w:r w:rsidRPr="00112036">
          <w:t>Filters in air-filtration plants</w:t>
        </w:r>
        <w:r>
          <w:tab/>
        </w:r>
        <w:r w:rsidR="00387733">
          <w:fldChar w:fldCharType="begin"/>
        </w:r>
        <w:r>
          <w:instrText xml:space="preserve"> PAGEREF _Toc491694837 \h </w:instrText>
        </w:r>
        <w:r w:rsidR="00387733">
          <w:fldChar w:fldCharType="separate"/>
        </w:r>
        <w:r w:rsidR="00EF6874">
          <w:t>13</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38" w:history="1">
        <w:r w:rsidR="00641656" w:rsidRPr="00112036">
          <w:t>Division 2.6</w:t>
        </w:r>
        <w:r w:rsidR="00641656">
          <w:rPr>
            <w:rFonts w:asciiTheme="minorHAnsi" w:eastAsiaTheme="minorEastAsia" w:hAnsiTheme="minorHAnsi" w:cstheme="minorBidi"/>
            <w:b w:val="0"/>
            <w:sz w:val="22"/>
            <w:szCs w:val="22"/>
            <w:lang w:eastAsia="en-AU"/>
          </w:rPr>
          <w:tab/>
        </w:r>
        <w:r w:rsidR="00641656" w:rsidRPr="00112036">
          <w:t>Balloons</w:t>
        </w:r>
        <w:r w:rsidR="00641656" w:rsidRPr="00641656">
          <w:rPr>
            <w:vanish/>
          </w:rPr>
          <w:tab/>
        </w:r>
        <w:r w:rsidR="00387733" w:rsidRPr="00641656">
          <w:rPr>
            <w:vanish/>
          </w:rPr>
          <w:fldChar w:fldCharType="begin"/>
        </w:r>
        <w:r w:rsidR="00641656" w:rsidRPr="00641656">
          <w:rPr>
            <w:vanish/>
          </w:rPr>
          <w:instrText xml:space="preserve"> PAGEREF _Toc491694838 \h </w:instrText>
        </w:r>
        <w:r w:rsidR="00387733" w:rsidRPr="00641656">
          <w:rPr>
            <w:vanish/>
          </w:rPr>
        </w:r>
        <w:r w:rsidR="00387733" w:rsidRPr="00641656">
          <w:rPr>
            <w:vanish/>
          </w:rPr>
          <w:fldChar w:fldCharType="separate"/>
        </w:r>
        <w:r w:rsidR="00EF6874">
          <w:rPr>
            <w:vanish/>
          </w:rPr>
          <w:t>14</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39" w:history="1">
        <w:r w:rsidRPr="00112036">
          <w:t>16</w:t>
        </w:r>
        <w:r>
          <w:rPr>
            <w:rFonts w:asciiTheme="minorHAnsi" w:eastAsiaTheme="minorEastAsia" w:hAnsiTheme="minorHAnsi" w:cstheme="minorBidi"/>
            <w:sz w:val="22"/>
            <w:szCs w:val="22"/>
            <w:lang w:eastAsia="en-AU"/>
          </w:rPr>
          <w:tab/>
        </w:r>
        <w:r w:rsidRPr="00112036">
          <w:t>Release of 20 or more balloons prohibited</w:t>
        </w:r>
        <w:r>
          <w:tab/>
        </w:r>
        <w:r w:rsidR="00387733">
          <w:fldChar w:fldCharType="begin"/>
        </w:r>
        <w:r>
          <w:instrText xml:space="preserve"> PAGEREF _Toc491694839 \h </w:instrText>
        </w:r>
        <w:r w:rsidR="00387733">
          <w:fldChar w:fldCharType="separate"/>
        </w:r>
        <w:r w:rsidR="00EF6874">
          <w:t>14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0" w:history="1">
        <w:r w:rsidRPr="00112036">
          <w:t>17</w:t>
        </w:r>
        <w:r>
          <w:rPr>
            <w:rFonts w:asciiTheme="minorHAnsi" w:eastAsiaTheme="minorEastAsia" w:hAnsiTheme="minorHAnsi" w:cstheme="minorBidi"/>
            <w:sz w:val="22"/>
            <w:szCs w:val="22"/>
            <w:lang w:eastAsia="en-AU"/>
          </w:rPr>
          <w:tab/>
        </w:r>
        <w:r w:rsidRPr="00112036">
          <w:t>Balloons—exception if balloons not outside</w:t>
        </w:r>
        <w:r>
          <w:tab/>
        </w:r>
        <w:r w:rsidR="00387733">
          <w:fldChar w:fldCharType="begin"/>
        </w:r>
        <w:r>
          <w:instrText xml:space="preserve"> PAGEREF _Toc491694840 \h </w:instrText>
        </w:r>
        <w:r w:rsidR="00387733">
          <w:fldChar w:fldCharType="separate"/>
        </w:r>
        <w:r w:rsidR="00EF6874">
          <w:t>15</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1" w:history="1">
        <w:r w:rsidRPr="00112036">
          <w:t>18</w:t>
        </w:r>
        <w:r>
          <w:rPr>
            <w:rFonts w:asciiTheme="minorHAnsi" w:eastAsiaTheme="minorEastAsia" w:hAnsiTheme="minorHAnsi" w:cstheme="minorBidi"/>
            <w:sz w:val="22"/>
            <w:szCs w:val="22"/>
            <w:lang w:eastAsia="en-AU"/>
          </w:rPr>
          <w:tab/>
        </w:r>
        <w:r w:rsidRPr="00112036">
          <w:t>Balloons—exception for hot-air balloons</w:t>
        </w:r>
        <w:r>
          <w:tab/>
        </w:r>
        <w:r w:rsidR="00387733">
          <w:fldChar w:fldCharType="begin"/>
        </w:r>
        <w:r>
          <w:instrText xml:space="preserve"> PAGEREF _Toc491694841 \h </w:instrText>
        </w:r>
        <w:r w:rsidR="00387733">
          <w:fldChar w:fldCharType="separate"/>
        </w:r>
        <w:r w:rsidR="00EF6874">
          <w:t>15</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2" w:history="1">
        <w:r w:rsidRPr="00112036">
          <w:t>19</w:t>
        </w:r>
        <w:r>
          <w:rPr>
            <w:rFonts w:asciiTheme="minorHAnsi" w:eastAsiaTheme="minorEastAsia" w:hAnsiTheme="minorHAnsi" w:cstheme="minorBidi"/>
            <w:sz w:val="22"/>
            <w:szCs w:val="22"/>
            <w:lang w:eastAsia="en-AU"/>
          </w:rPr>
          <w:tab/>
        </w:r>
        <w:r w:rsidRPr="00112036">
          <w:t>Balloons—exception for science</w:t>
        </w:r>
        <w:r>
          <w:tab/>
        </w:r>
        <w:r w:rsidR="00387733">
          <w:fldChar w:fldCharType="begin"/>
        </w:r>
        <w:r>
          <w:instrText xml:space="preserve"> PAGEREF _Toc491694842 \h </w:instrText>
        </w:r>
        <w:r w:rsidR="00387733">
          <w:fldChar w:fldCharType="separate"/>
        </w:r>
        <w:r w:rsidR="00EF6874">
          <w:t>15</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43" w:history="1">
        <w:r w:rsidR="00641656" w:rsidRPr="00112036">
          <w:t>Division 2.7</w:t>
        </w:r>
        <w:r w:rsidR="00641656">
          <w:rPr>
            <w:rFonts w:asciiTheme="minorHAnsi" w:eastAsiaTheme="minorEastAsia" w:hAnsiTheme="minorHAnsi" w:cstheme="minorBidi"/>
            <w:b w:val="0"/>
            <w:sz w:val="22"/>
            <w:szCs w:val="22"/>
            <w:lang w:eastAsia="en-AU"/>
          </w:rPr>
          <w:tab/>
        </w:r>
        <w:r w:rsidR="00641656" w:rsidRPr="00112036">
          <w:t>Pollutants emitted from motor vehicles</w:t>
        </w:r>
        <w:r w:rsidR="00641656" w:rsidRPr="00641656">
          <w:rPr>
            <w:vanish/>
          </w:rPr>
          <w:tab/>
        </w:r>
        <w:r w:rsidR="00387733" w:rsidRPr="00641656">
          <w:rPr>
            <w:vanish/>
          </w:rPr>
          <w:fldChar w:fldCharType="begin"/>
        </w:r>
        <w:r w:rsidR="00641656" w:rsidRPr="00641656">
          <w:rPr>
            <w:vanish/>
          </w:rPr>
          <w:instrText xml:space="preserve"> PAGEREF _Toc491694843 \h </w:instrText>
        </w:r>
        <w:r w:rsidR="00387733" w:rsidRPr="00641656">
          <w:rPr>
            <w:vanish/>
          </w:rPr>
        </w:r>
        <w:r w:rsidR="00387733" w:rsidRPr="00641656">
          <w:rPr>
            <w:vanish/>
          </w:rPr>
          <w:fldChar w:fldCharType="separate"/>
        </w:r>
        <w:r w:rsidR="00EF6874">
          <w:rPr>
            <w:vanish/>
          </w:rPr>
          <w:t>15</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4" w:history="1">
        <w:r w:rsidRPr="00112036">
          <w:t>20</w:t>
        </w:r>
        <w:r>
          <w:rPr>
            <w:rFonts w:asciiTheme="minorHAnsi" w:eastAsiaTheme="minorEastAsia" w:hAnsiTheme="minorHAnsi" w:cstheme="minorBidi"/>
            <w:sz w:val="22"/>
            <w:szCs w:val="22"/>
            <w:lang w:eastAsia="en-AU"/>
          </w:rPr>
          <w:tab/>
        </w:r>
        <w:r w:rsidRPr="00112036">
          <w:t>Motor vehicle emissions not taken to cause environmental harm</w:t>
        </w:r>
        <w:r>
          <w:tab/>
        </w:r>
        <w:r w:rsidR="00387733">
          <w:fldChar w:fldCharType="begin"/>
        </w:r>
        <w:r>
          <w:instrText xml:space="preserve"> PAGEREF _Toc491694844 \h </w:instrText>
        </w:r>
        <w:r w:rsidR="00387733">
          <w:fldChar w:fldCharType="separate"/>
        </w:r>
        <w:r w:rsidR="00EF6874">
          <w:t>15</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845" w:history="1">
        <w:r w:rsidR="00641656" w:rsidRPr="00112036">
          <w:t>Part 3</w:t>
        </w:r>
        <w:r w:rsidR="00641656">
          <w:rPr>
            <w:rFonts w:asciiTheme="minorHAnsi" w:eastAsiaTheme="minorEastAsia" w:hAnsiTheme="minorHAnsi" w:cstheme="minorBidi"/>
            <w:b w:val="0"/>
            <w:sz w:val="22"/>
            <w:szCs w:val="22"/>
            <w:lang w:eastAsia="en-AU"/>
          </w:rPr>
          <w:tab/>
        </w:r>
        <w:r w:rsidR="00641656" w:rsidRPr="00112036">
          <w:t>Noise</w:t>
        </w:r>
        <w:r w:rsidR="00641656" w:rsidRPr="00641656">
          <w:rPr>
            <w:vanish/>
          </w:rPr>
          <w:tab/>
        </w:r>
        <w:r w:rsidR="00387733" w:rsidRPr="00641656">
          <w:rPr>
            <w:vanish/>
          </w:rPr>
          <w:fldChar w:fldCharType="begin"/>
        </w:r>
        <w:r w:rsidR="00641656" w:rsidRPr="00641656">
          <w:rPr>
            <w:vanish/>
          </w:rPr>
          <w:instrText xml:space="preserve"> PAGEREF _Toc491694845 \h </w:instrText>
        </w:r>
        <w:r w:rsidR="00387733" w:rsidRPr="00641656">
          <w:rPr>
            <w:vanish/>
          </w:rPr>
        </w:r>
        <w:r w:rsidR="00387733" w:rsidRPr="00641656">
          <w:rPr>
            <w:vanish/>
          </w:rPr>
          <w:fldChar w:fldCharType="separate"/>
        </w:r>
        <w:r w:rsidR="00EF6874">
          <w:rPr>
            <w:vanish/>
          </w:rPr>
          <w:t>17</w:t>
        </w:r>
        <w:r w:rsidR="00387733" w:rsidRPr="00641656">
          <w:rPr>
            <w:vanish/>
          </w:rPr>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46" w:history="1">
        <w:r w:rsidR="00641656" w:rsidRPr="00112036">
          <w:t>Division 3.1</w:t>
        </w:r>
        <w:r w:rsidR="00641656">
          <w:rPr>
            <w:rFonts w:asciiTheme="minorHAnsi" w:eastAsiaTheme="minorEastAsia" w:hAnsiTheme="minorHAnsi" w:cstheme="minorBidi"/>
            <w:b w:val="0"/>
            <w:sz w:val="22"/>
            <w:szCs w:val="22"/>
            <w:lang w:eastAsia="en-AU"/>
          </w:rPr>
          <w:tab/>
        </w:r>
        <w:r w:rsidR="00641656" w:rsidRPr="00112036">
          <w:t>Interpretation for pt 3</w:t>
        </w:r>
        <w:r w:rsidR="00641656" w:rsidRPr="00641656">
          <w:rPr>
            <w:vanish/>
          </w:rPr>
          <w:tab/>
        </w:r>
        <w:r w:rsidR="00387733" w:rsidRPr="00641656">
          <w:rPr>
            <w:vanish/>
          </w:rPr>
          <w:fldChar w:fldCharType="begin"/>
        </w:r>
        <w:r w:rsidR="00641656" w:rsidRPr="00641656">
          <w:rPr>
            <w:vanish/>
          </w:rPr>
          <w:instrText xml:space="preserve"> PAGEREF _Toc491694846 \h </w:instrText>
        </w:r>
        <w:r w:rsidR="00387733" w:rsidRPr="00641656">
          <w:rPr>
            <w:vanish/>
          </w:rPr>
        </w:r>
        <w:r w:rsidR="00387733" w:rsidRPr="00641656">
          <w:rPr>
            <w:vanish/>
          </w:rPr>
          <w:fldChar w:fldCharType="separate"/>
        </w:r>
        <w:r w:rsidR="00EF6874">
          <w:rPr>
            <w:vanish/>
          </w:rPr>
          <w:t>17</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7" w:history="1">
        <w:r w:rsidRPr="00112036">
          <w:t>21</w:t>
        </w:r>
        <w:r>
          <w:rPr>
            <w:rFonts w:asciiTheme="minorHAnsi" w:eastAsiaTheme="minorEastAsia" w:hAnsiTheme="minorHAnsi" w:cstheme="minorBidi"/>
            <w:sz w:val="22"/>
            <w:szCs w:val="22"/>
            <w:lang w:eastAsia="en-AU"/>
          </w:rPr>
          <w:tab/>
        </w:r>
        <w:r w:rsidRPr="00112036">
          <w:t>Definitions for pt 3</w:t>
        </w:r>
        <w:r>
          <w:tab/>
        </w:r>
        <w:r w:rsidR="00387733">
          <w:fldChar w:fldCharType="begin"/>
        </w:r>
        <w:r>
          <w:instrText xml:space="preserve"> PAGEREF _Toc491694847 \h </w:instrText>
        </w:r>
        <w:r w:rsidR="00387733">
          <w:fldChar w:fldCharType="separate"/>
        </w:r>
        <w:r w:rsidR="00EF6874">
          <w:t>17</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8" w:history="1">
        <w:r w:rsidRPr="00112036">
          <w:t>22</w:t>
        </w:r>
        <w:r>
          <w:rPr>
            <w:rFonts w:asciiTheme="minorHAnsi" w:eastAsiaTheme="minorEastAsia" w:hAnsiTheme="minorHAnsi" w:cstheme="minorBidi"/>
            <w:sz w:val="22"/>
            <w:szCs w:val="22"/>
            <w:lang w:eastAsia="en-AU"/>
          </w:rPr>
          <w:tab/>
        </w:r>
        <w:r w:rsidRPr="00112036">
          <w:rPr>
            <w:iCs/>
          </w:rPr>
          <w:t xml:space="preserve">Meaning of </w:t>
        </w:r>
        <w:r w:rsidRPr="00112036">
          <w:rPr>
            <w:i/>
          </w:rPr>
          <w:t>affected place</w:t>
        </w:r>
        <w:r>
          <w:tab/>
        </w:r>
        <w:r w:rsidR="00387733">
          <w:fldChar w:fldCharType="begin"/>
        </w:r>
        <w:r>
          <w:instrText xml:space="preserve"> PAGEREF _Toc491694848 \h </w:instrText>
        </w:r>
        <w:r w:rsidR="00387733">
          <w:fldChar w:fldCharType="separate"/>
        </w:r>
        <w:r w:rsidR="00EF6874">
          <w:t>18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49" w:history="1">
        <w:r w:rsidRPr="00112036">
          <w:t>23</w:t>
        </w:r>
        <w:r>
          <w:rPr>
            <w:rFonts w:asciiTheme="minorHAnsi" w:eastAsiaTheme="minorEastAsia" w:hAnsiTheme="minorHAnsi" w:cstheme="minorBidi"/>
            <w:sz w:val="22"/>
            <w:szCs w:val="22"/>
            <w:lang w:eastAsia="en-AU"/>
          </w:rPr>
          <w:tab/>
        </w:r>
        <w:r w:rsidRPr="00112036">
          <w:t xml:space="preserve">Meaning of </w:t>
        </w:r>
        <w:r w:rsidRPr="00112036">
          <w:rPr>
            <w:i/>
          </w:rPr>
          <w:t>noise zone</w:t>
        </w:r>
        <w:r>
          <w:tab/>
        </w:r>
        <w:r w:rsidR="00387733">
          <w:fldChar w:fldCharType="begin"/>
        </w:r>
        <w:r>
          <w:instrText xml:space="preserve"> PAGEREF _Toc491694849 \h </w:instrText>
        </w:r>
        <w:r w:rsidR="00387733">
          <w:fldChar w:fldCharType="separate"/>
        </w:r>
        <w:r w:rsidR="00EF6874">
          <w:t>19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0" w:history="1">
        <w:r w:rsidRPr="00112036">
          <w:t>24</w:t>
        </w:r>
        <w:r>
          <w:rPr>
            <w:rFonts w:asciiTheme="minorHAnsi" w:eastAsiaTheme="minorEastAsia" w:hAnsiTheme="minorHAnsi" w:cstheme="minorBidi"/>
            <w:sz w:val="22"/>
            <w:szCs w:val="22"/>
            <w:lang w:eastAsia="en-AU"/>
          </w:rPr>
          <w:tab/>
        </w:r>
        <w:r w:rsidRPr="00112036">
          <w:t xml:space="preserve">Meaning of </w:t>
        </w:r>
        <w:r w:rsidRPr="00112036">
          <w:rPr>
            <w:i/>
          </w:rPr>
          <w:t>noise standard</w:t>
        </w:r>
        <w:r>
          <w:tab/>
        </w:r>
        <w:r w:rsidR="00387733">
          <w:fldChar w:fldCharType="begin"/>
        </w:r>
        <w:r>
          <w:instrText xml:space="preserve"> PAGEREF _Toc491694850 \h </w:instrText>
        </w:r>
        <w:r w:rsidR="00387733">
          <w:fldChar w:fldCharType="separate"/>
        </w:r>
        <w:r w:rsidR="00EF6874">
          <w:t>19</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51" w:history="1">
        <w:r w:rsidR="00641656" w:rsidRPr="00112036">
          <w:t>Division 3.2</w:t>
        </w:r>
        <w:r w:rsidR="00641656">
          <w:rPr>
            <w:rFonts w:asciiTheme="minorHAnsi" w:eastAsiaTheme="minorEastAsia" w:hAnsiTheme="minorHAnsi" w:cstheme="minorBidi"/>
            <w:b w:val="0"/>
            <w:sz w:val="22"/>
            <w:szCs w:val="22"/>
            <w:lang w:eastAsia="en-AU"/>
          </w:rPr>
          <w:tab/>
        </w:r>
        <w:r w:rsidR="00641656" w:rsidRPr="00112036">
          <w:t>Noise causing environmental harm</w:t>
        </w:r>
        <w:r w:rsidR="00641656" w:rsidRPr="00641656">
          <w:rPr>
            <w:vanish/>
          </w:rPr>
          <w:tab/>
        </w:r>
        <w:r w:rsidR="00387733" w:rsidRPr="00641656">
          <w:rPr>
            <w:vanish/>
          </w:rPr>
          <w:fldChar w:fldCharType="begin"/>
        </w:r>
        <w:r w:rsidR="00641656" w:rsidRPr="00641656">
          <w:rPr>
            <w:vanish/>
          </w:rPr>
          <w:instrText xml:space="preserve"> PAGEREF _Toc491694851 \h </w:instrText>
        </w:r>
        <w:r w:rsidR="00387733" w:rsidRPr="00641656">
          <w:rPr>
            <w:vanish/>
          </w:rPr>
        </w:r>
        <w:r w:rsidR="00387733" w:rsidRPr="00641656">
          <w:rPr>
            <w:vanish/>
          </w:rPr>
          <w:fldChar w:fldCharType="separate"/>
        </w:r>
        <w:r w:rsidR="00EF6874">
          <w:rPr>
            <w:vanish/>
          </w:rPr>
          <w:t>20</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2" w:history="1">
        <w:r w:rsidRPr="00112036">
          <w:t>25</w:t>
        </w:r>
        <w:r>
          <w:rPr>
            <w:rFonts w:asciiTheme="minorHAnsi" w:eastAsiaTheme="minorEastAsia" w:hAnsiTheme="minorHAnsi" w:cstheme="minorBidi"/>
            <w:sz w:val="22"/>
            <w:szCs w:val="22"/>
            <w:lang w:eastAsia="en-AU"/>
          </w:rPr>
          <w:tab/>
        </w:r>
        <w:r w:rsidRPr="00112036">
          <w:t>Noise taken to cause environmental harm—Act, s 5 (a)</w:t>
        </w:r>
        <w:r>
          <w:tab/>
        </w:r>
        <w:r w:rsidR="00387733">
          <w:fldChar w:fldCharType="begin"/>
        </w:r>
        <w:r>
          <w:instrText xml:space="preserve"> PAGEREF _Toc491694852 \h </w:instrText>
        </w:r>
        <w:r w:rsidR="00387733">
          <w:fldChar w:fldCharType="separate"/>
        </w:r>
        <w:r w:rsidR="00EF6874">
          <w:t>20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3" w:history="1">
        <w:r w:rsidRPr="00112036">
          <w:t>26</w:t>
        </w:r>
        <w:r>
          <w:rPr>
            <w:rFonts w:asciiTheme="minorHAnsi" w:eastAsiaTheme="minorEastAsia" w:hAnsiTheme="minorHAnsi" w:cstheme="minorBidi"/>
            <w:sz w:val="22"/>
            <w:szCs w:val="22"/>
            <w:lang w:eastAsia="en-AU"/>
          </w:rPr>
          <w:tab/>
        </w:r>
        <w:r w:rsidRPr="00112036">
          <w:t>Noise—exception for protecting life or property</w:t>
        </w:r>
        <w:r>
          <w:tab/>
        </w:r>
        <w:r w:rsidR="00387733">
          <w:fldChar w:fldCharType="begin"/>
        </w:r>
        <w:r>
          <w:instrText xml:space="preserve"> PAGEREF _Toc491694853 \h </w:instrText>
        </w:r>
        <w:r w:rsidR="00387733">
          <w:fldChar w:fldCharType="separate"/>
        </w:r>
        <w:r w:rsidR="00EF6874">
          <w:t>20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4" w:history="1">
        <w:r w:rsidRPr="00112036">
          <w:t>27</w:t>
        </w:r>
        <w:r>
          <w:rPr>
            <w:rFonts w:asciiTheme="minorHAnsi" w:eastAsiaTheme="minorEastAsia" w:hAnsiTheme="minorHAnsi" w:cstheme="minorBidi"/>
            <w:sz w:val="22"/>
            <w:szCs w:val="22"/>
            <w:lang w:eastAsia="en-AU"/>
          </w:rPr>
          <w:tab/>
        </w:r>
        <w:r w:rsidRPr="00112036">
          <w:t>Noise—exception for reducing environmental harm</w:t>
        </w:r>
        <w:r>
          <w:tab/>
        </w:r>
        <w:r w:rsidR="00387733">
          <w:fldChar w:fldCharType="begin"/>
        </w:r>
        <w:r>
          <w:instrText xml:space="preserve"> PAGEREF _Toc491694854 \h </w:instrText>
        </w:r>
        <w:r w:rsidR="00387733">
          <w:fldChar w:fldCharType="separate"/>
        </w:r>
        <w:r w:rsidR="00EF6874">
          <w:t>20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5" w:history="1">
        <w:r w:rsidRPr="00112036">
          <w:t>28</w:t>
        </w:r>
        <w:r>
          <w:rPr>
            <w:rFonts w:asciiTheme="minorHAnsi" w:eastAsiaTheme="minorEastAsia" w:hAnsiTheme="minorHAnsi" w:cstheme="minorBidi"/>
            <w:sz w:val="22"/>
            <w:szCs w:val="22"/>
            <w:lang w:eastAsia="en-AU"/>
          </w:rPr>
          <w:tab/>
        </w:r>
        <w:r w:rsidRPr="00112036">
          <w:t>Noise—exception if allowed by approval</w:t>
        </w:r>
        <w:r>
          <w:tab/>
        </w:r>
        <w:r w:rsidR="00387733">
          <w:fldChar w:fldCharType="begin"/>
        </w:r>
        <w:r>
          <w:instrText xml:space="preserve"> PAGEREF _Toc491694855 \h </w:instrText>
        </w:r>
        <w:r w:rsidR="00387733">
          <w:fldChar w:fldCharType="separate"/>
        </w:r>
        <w:r w:rsidR="00EF6874">
          <w:t>21</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6" w:history="1">
        <w:r w:rsidRPr="00112036">
          <w:t>29</w:t>
        </w:r>
        <w:r>
          <w:rPr>
            <w:rFonts w:asciiTheme="minorHAnsi" w:eastAsiaTheme="minorEastAsia" w:hAnsiTheme="minorHAnsi" w:cstheme="minorBidi"/>
            <w:sz w:val="22"/>
            <w:szCs w:val="22"/>
            <w:lang w:eastAsia="en-AU"/>
          </w:rPr>
          <w:tab/>
        </w:r>
        <w:r w:rsidRPr="00112036">
          <w:t>Noise—other exceptions</w:t>
        </w:r>
        <w:r>
          <w:tab/>
        </w:r>
        <w:r w:rsidR="00387733">
          <w:fldChar w:fldCharType="begin"/>
        </w:r>
        <w:r>
          <w:instrText xml:space="preserve"> PAGEREF _Toc491694856 \h </w:instrText>
        </w:r>
        <w:r w:rsidR="00387733">
          <w:fldChar w:fldCharType="separate"/>
        </w:r>
        <w:r w:rsidR="00EF6874">
          <w:t>21</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57" w:history="1">
        <w:r w:rsidR="00641656" w:rsidRPr="00112036">
          <w:t>Division 3.3</w:t>
        </w:r>
        <w:r w:rsidR="00641656">
          <w:rPr>
            <w:rFonts w:asciiTheme="minorHAnsi" w:eastAsiaTheme="minorEastAsia" w:hAnsiTheme="minorHAnsi" w:cstheme="minorBidi"/>
            <w:b w:val="0"/>
            <w:sz w:val="22"/>
            <w:szCs w:val="22"/>
            <w:lang w:eastAsia="en-AU"/>
          </w:rPr>
          <w:tab/>
        </w:r>
        <w:r w:rsidR="00641656" w:rsidRPr="00112036">
          <w:t>Measuring noise</w:t>
        </w:r>
        <w:r w:rsidR="00641656" w:rsidRPr="00641656">
          <w:rPr>
            <w:vanish/>
          </w:rPr>
          <w:tab/>
        </w:r>
        <w:r w:rsidR="00387733" w:rsidRPr="00641656">
          <w:rPr>
            <w:vanish/>
          </w:rPr>
          <w:fldChar w:fldCharType="begin"/>
        </w:r>
        <w:r w:rsidR="00641656" w:rsidRPr="00641656">
          <w:rPr>
            <w:vanish/>
          </w:rPr>
          <w:instrText xml:space="preserve"> PAGEREF _Toc491694857 \h </w:instrText>
        </w:r>
        <w:r w:rsidR="00387733" w:rsidRPr="00641656">
          <w:rPr>
            <w:vanish/>
          </w:rPr>
        </w:r>
        <w:r w:rsidR="00387733" w:rsidRPr="00641656">
          <w:rPr>
            <w:vanish/>
          </w:rPr>
          <w:fldChar w:fldCharType="separate"/>
        </w:r>
        <w:r w:rsidR="00EF6874">
          <w:rPr>
            <w:vanish/>
          </w:rPr>
          <w:t>21</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8" w:history="1">
        <w:r w:rsidRPr="00112036">
          <w:t>29A</w:t>
        </w:r>
        <w:r>
          <w:rPr>
            <w:rFonts w:asciiTheme="minorHAnsi" w:eastAsiaTheme="minorEastAsia" w:hAnsiTheme="minorHAnsi" w:cstheme="minorBidi"/>
            <w:sz w:val="22"/>
            <w:szCs w:val="22"/>
            <w:lang w:eastAsia="en-AU"/>
          </w:rPr>
          <w:tab/>
        </w:r>
        <w:r w:rsidRPr="00112036">
          <w:t>Noise measurement manual</w:t>
        </w:r>
        <w:r>
          <w:tab/>
        </w:r>
        <w:r w:rsidR="00387733">
          <w:fldChar w:fldCharType="begin"/>
        </w:r>
        <w:r>
          <w:instrText xml:space="preserve"> PAGEREF _Toc491694858 \h </w:instrText>
        </w:r>
        <w:r w:rsidR="00387733">
          <w:fldChar w:fldCharType="separate"/>
        </w:r>
        <w:r w:rsidR="00EF6874">
          <w:t>21</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59" w:history="1">
        <w:r w:rsidRPr="00112036">
          <w:t>30</w:t>
        </w:r>
        <w:r>
          <w:rPr>
            <w:rFonts w:asciiTheme="minorHAnsi" w:eastAsiaTheme="minorEastAsia" w:hAnsiTheme="minorHAnsi" w:cstheme="minorBidi"/>
            <w:sz w:val="22"/>
            <w:szCs w:val="22"/>
            <w:lang w:eastAsia="en-AU"/>
          </w:rPr>
          <w:tab/>
        </w:r>
        <w:r w:rsidRPr="00112036">
          <w:t>Measurements to be taken at compliance point</w:t>
        </w:r>
        <w:r>
          <w:tab/>
        </w:r>
        <w:r w:rsidR="00387733">
          <w:fldChar w:fldCharType="begin"/>
        </w:r>
        <w:r>
          <w:instrText xml:space="preserve"> PAGEREF _Toc491694859 \h </w:instrText>
        </w:r>
        <w:r w:rsidR="00387733">
          <w:fldChar w:fldCharType="separate"/>
        </w:r>
        <w:r w:rsidR="00EF6874">
          <w:t>22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0" w:history="1">
        <w:r w:rsidRPr="00112036">
          <w:t>31</w:t>
        </w:r>
        <w:r>
          <w:rPr>
            <w:rFonts w:asciiTheme="minorHAnsi" w:eastAsiaTheme="minorEastAsia" w:hAnsiTheme="minorHAnsi" w:cstheme="minorBidi"/>
            <w:sz w:val="22"/>
            <w:szCs w:val="22"/>
            <w:lang w:eastAsia="en-AU"/>
          </w:rPr>
          <w:tab/>
        </w:r>
        <w:r w:rsidRPr="00112036">
          <w:t>Taking measurements of noise</w:t>
        </w:r>
        <w:r>
          <w:tab/>
        </w:r>
        <w:r w:rsidR="00387733">
          <w:fldChar w:fldCharType="begin"/>
        </w:r>
        <w:r>
          <w:instrText xml:space="preserve"> PAGEREF _Toc491694860 \h </w:instrText>
        </w:r>
        <w:r w:rsidR="00387733">
          <w:fldChar w:fldCharType="separate"/>
        </w:r>
        <w:r w:rsidR="00EF6874">
          <w:t>22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1" w:history="1">
        <w:r w:rsidRPr="00112036">
          <w:t>32</w:t>
        </w:r>
        <w:r>
          <w:rPr>
            <w:rFonts w:asciiTheme="minorHAnsi" w:eastAsiaTheme="minorEastAsia" w:hAnsiTheme="minorHAnsi" w:cstheme="minorBidi"/>
            <w:sz w:val="22"/>
            <w:szCs w:val="22"/>
            <w:lang w:eastAsia="en-AU"/>
          </w:rPr>
          <w:tab/>
        </w:r>
        <w:r w:rsidRPr="00112036">
          <w:t>Compliance point—general rule for leased land</w:t>
        </w:r>
        <w:r>
          <w:tab/>
        </w:r>
        <w:r w:rsidR="00387733">
          <w:fldChar w:fldCharType="begin"/>
        </w:r>
        <w:r>
          <w:instrText xml:space="preserve"> PAGEREF _Toc491694861 \h </w:instrText>
        </w:r>
        <w:r w:rsidR="00387733">
          <w:fldChar w:fldCharType="separate"/>
        </w:r>
        <w:r w:rsidR="00EF6874">
          <w:t>22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2" w:history="1">
        <w:r w:rsidRPr="00112036">
          <w:t>33</w:t>
        </w:r>
        <w:r>
          <w:rPr>
            <w:rFonts w:asciiTheme="minorHAnsi" w:eastAsiaTheme="minorEastAsia" w:hAnsiTheme="minorHAnsi" w:cstheme="minorBidi"/>
            <w:sz w:val="22"/>
            <w:szCs w:val="22"/>
            <w:lang w:eastAsia="en-AU"/>
          </w:rPr>
          <w:tab/>
        </w:r>
        <w:r w:rsidRPr="00112036">
          <w:t>Compliance point—general rule for unleased land</w:t>
        </w:r>
        <w:r>
          <w:tab/>
        </w:r>
        <w:r w:rsidR="00387733">
          <w:fldChar w:fldCharType="begin"/>
        </w:r>
        <w:r>
          <w:instrText xml:space="preserve"> PAGEREF _Toc491694862 \h </w:instrText>
        </w:r>
        <w:r w:rsidR="00387733">
          <w:fldChar w:fldCharType="separate"/>
        </w:r>
        <w:r w:rsidR="00EF6874">
          <w:t>23</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3" w:history="1">
        <w:r w:rsidRPr="00112036">
          <w:t>34</w:t>
        </w:r>
        <w:r>
          <w:rPr>
            <w:rFonts w:asciiTheme="minorHAnsi" w:eastAsiaTheme="minorEastAsia" w:hAnsiTheme="minorHAnsi" w:cstheme="minorBidi"/>
            <w:sz w:val="22"/>
            <w:szCs w:val="22"/>
            <w:lang w:eastAsia="en-AU"/>
          </w:rPr>
          <w:tab/>
        </w:r>
        <w:r w:rsidRPr="00112036">
          <w:t>Compliance point—exception for environmental protection agreement</w:t>
        </w:r>
        <w:r>
          <w:tab/>
        </w:r>
        <w:r w:rsidR="00387733">
          <w:fldChar w:fldCharType="begin"/>
        </w:r>
        <w:r>
          <w:instrText xml:space="preserve"> PAGEREF _Toc491694863 \h </w:instrText>
        </w:r>
        <w:r w:rsidR="00387733">
          <w:fldChar w:fldCharType="separate"/>
        </w:r>
        <w:r w:rsidR="00EF6874">
          <w:t>23</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4" w:history="1">
        <w:r w:rsidRPr="00112036">
          <w:t>35</w:t>
        </w:r>
        <w:r>
          <w:rPr>
            <w:rFonts w:asciiTheme="minorHAnsi" w:eastAsiaTheme="minorEastAsia" w:hAnsiTheme="minorHAnsi" w:cstheme="minorBidi"/>
            <w:sz w:val="22"/>
            <w:szCs w:val="22"/>
            <w:lang w:eastAsia="en-AU"/>
          </w:rPr>
          <w:tab/>
        </w:r>
        <w:r w:rsidRPr="00112036">
          <w:t>Compliance point—exception for environmental authorisation</w:t>
        </w:r>
        <w:r>
          <w:tab/>
        </w:r>
        <w:r w:rsidR="00387733">
          <w:fldChar w:fldCharType="begin"/>
        </w:r>
        <w:r>
          <w:instrText xml:space="preserve"> PAGEREF _Toc491694864 \h </w:instrText>
        </w:r>
        <w:r w:rsidR="00387733">
          <w:fldChar w:fldCharType="separate"/>
        </w:r>
        <w:r w:rsidR="00EF6874">
          <w:t>24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5" w:history="1">
        <w:r w:rsidRPr="00112036">
          <w:t>36</w:t>
        </w:r>
        <w:r>
          <w:rPr>
            <w:rFonts w:asciiTheme="minorHAnsi" w:eastAsiaTheme="minorEastAsia" w:hAnsiTheme="minorHAnsi" w:cstheme="minorBidi"/>
            <w:sz w:val="22"/>
            <w:szCs w:val="22"/>
            <w:lang w:eastAsia="en-AU"/>
          </w:rPr>
          <w:tab/>
        </w:r>
        <w:r w:rsidRPr="00112036">
          <w:t>Compliance point—exception for public land with approval</w:t>
        </w:r>
        <w:r>
          <w:tab/>
        </w:r>
        <w:r w:rsidR="00387733">
          <w:fldChar w:fldCharType="begin"/>
        </w:r>
        <w:r>
          <w:instrText xml:space="preserve"> PAGEREF _Toc491694865 \h </w:instrText>
        </w:r>
        <w:r w:rsidR="00387733">
          <w:fldChar w:fldCharType="separate"/>
        </w:r>
        <w:r w:rsidR="00EF6874">
          <w:t>24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6" w:history="1">
        <w:r w:rsidRPr="00112036">
          <w:t>37</w:t>
        </w:r>
        <w:r>
          <w:rPr>
            <w:rFonts w:asciiTheme="minorHAnsi" w:eastAsiaTheme="minorEastAsia" w:hAnsiTheme="minorHAnsi" w:cstheme="minorBidi"/>
            <w:sz w:val="22"/>
            <w:szCs w:val="22"/>
            <w:lang w:eastAsia="en-AU"/>
          </w:rPr>
          <w:tab/>
        </w:r>
        <w:r w:rsidRPr="00112036">
          <w:t>Compliance point—exception for leased land with boundary with different noise zone</w:t>
        </w:r>
        <w:r>
          <w:tab/>
        </w:r>
        <w:r w:rsidR="00387733">
          <w:fldChar w:fldCharType="begin"/>
        </w:r>
        <w:r>
          <w:instrText xml:space="preserve"> PAGEREF _Toc491694866 \h </w:instrText>
        </w:r>
        <w:r w:rsidR="00387733">
          <w:fldChar w:fldCharType="separate"/>
        </w:r>
        <w:r w:rsidR="00EF6874">
          <w:t>24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7" w:history="1">
        <w:r w:rsidRPr="00112036">
          <w:t>38</w:t>
        </w:r>
        <w:r>
          <w:rPr>
            <w:rFonts w:asciiTheme="minorHAnsi" w:eastAsiaTheme="minorEastAsia" w:hAnsiTheme="minorHAnsi" w:cstheme="minorBidi"/>
            <w:sz w:val="22"/>
            <w:szCs w:val="22"/>
            <w:lang w:eastAsia="en-AU"/>
          </w:rPr>
          <w:tab/>
        </w:r>
        <w:r w:rsidRPr="00112036">
          <w:t>Compliance point—exception for units, common wall properties and subleases</w:t>
        </w:r>
        <w:r>
          <w:tab/>
        </w:r>
        <w:r w:rsidR="00387733">
          <w:fldChar w:fldCharType="begin"/>
        </w:r>
        <w:r>
          <w:instrText xml:space="preserve"> PAGEREF _Toc491694867 \h </w:instrText>
        </w:r>
        <w:r w:rsidR="00387733">
          <w:fldChar w:fldCharType="separate"/>
        </w:r>
        <w:r w:rsidR="00EF6874">
          <w:t>25</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68" w:history="1">
        <w:r w:rsidR="00641656" w:rsidRPr="00112036">
          <w:t>Division 3.4</w:t>
        </w:r>
        <w:r w:rsidR="00641656">
          <w:rPr>
            <w:rFonts w:asciiTheme="minorHAnsi" w:eastAsiaTheme="minorEastAsia" w:hAnsiTheme="minorHAnsi" w:cstheme="minorBidi"/>
            <w:b w:val="0"/>
            <w:sz w:val="22"/>
            <w:szCs w:val="22"/>
            <w:lang w:eastAsia="en-AU"/>
          </w:rPr>
          <w:tab/>
        </w:r>
        <w:r w:rsidR="00641656" w:rsidRPr="00112036">
          <w:t>Noise offences</w:t>
        </w:r>
        <w:r w:rsidR="00641656" w:rsidRPr="00641656">
          <w:rPr>
            <w:vanish/>
          </w:rPr>
          <w:tab/>
        </w:r>
        <w:r w:rsidR="00387733" w:rsidRPr="00641656">
          <w:rPr>
            <w:vanish/>
          </w:rPr>
          <w:fldChar w:fldCharType="begin"/>
        </w:r>
        <w:r w:rsidR="00641656" w:rsidRPr="00641656">
          <w:rPr>
            <w:vanish/>
          </w:rPr>
          <w:instrText xml:space="preserve"> PAGEREF _Toc491694868 \h </w:instrText>
        </w:r>
        <w:r w:rsidR="00387733" w:rsidRPr="00641656">
          <w:rPr>
            <w:vanish/>
          </w:rPr>
        </w:r>
        <w:r w:rsidR="00387733" w:rsidRPr="00641656">
          <w:rPr>
            <w:vanish/>
          </w:rPr>
          <w:fldChar w:fldCharType="separate"/>
        </w:r>
        <w:r w:rsidR="00EF6874">
          <w:rPr>
            <w:vanish/>
          </w:rPr>
          <w:t>26</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69" w:history="1">
        <w:r w:rsidRPr="00112036">
          <w:t>39</w:t>
        </w:r>
        <w:r>
          <w:rPr>
            <w:rFonts w:asciiTheme="minorHAnsi" w:eastAsiaTheme="minorEastAsia" w:hAnsiTheme="minorHAnsi" w:cstheme="minorBidi"/>
            <w:sz w:val="22"/>
            <w:szCs w:val="22"/>
            <w:lang w:eastAsia="en-AU"/>
          </w:rPr>
          <w:tab/>
        </w:r>
        <w:r w:rsidRPr="00112036">
          <w:t>Offence to make noise louder than noise standard</w:t>
        </w:r>
        <w:r>
          <w:tab/>
        </w:r>
        <w:r w:rsidR="00387733">
          <w:fldChar w:fldCharType="begin"/>
        </w:r>
        <w:r>
          <w:instrText xml:space="preserve"> PAGEREF _Toc491694869 \h </w:instrText>
        </w:r>
        <w:r w:rsidR="00387733">
          <w:fldChar w:fldCharType="separate"/>
        </w:r>
        <w:r w:rsidR="00EF6874">
          <w:t>26</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0" w:history="1">
        <w:r w:rsidRPr="00112036">
          <w:t>40</w:t>
        </w:r>
        <w:r>
          <w:rPr>
            <w:rFonts w:asciiTheme="minorHAnsi" w:eastAsiaTheme="minorEastAsia" w:hAnsiTheme="minorHAnsi" w:cstheme="minorBidi"/>
            <w:sz w:val="22"/>
            <w:szCs w:val="22"/>
            <w:lang w:eastAsia="en-AU"/>
          </w:rPr>
          <w:tab/>
        </w:r>
        <w:r w:rsidRPr="00112036">
          <w:t>Sale and hiring of things</w:t>
        </w:r>
        <w:r>
          <w:tab/>
        </w:r>
        <w:r w:rsidR="00387733">
          <w:fldChar w:fldCharType="begin"/>
        </w:r>
        <w:r>
          <w:instrText xml:space="preserve"> PAGEREF _Toc491694870 \h </w:instrText>
        </w:r>
        <w:r w:rsidR="00387733">
          <w:fldChar w:fldCharType="separate"/>
        </w:r>
        <w:r w:rsidR="00EF6874">
          <w:t>27</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871" w:history="1">
        <w:r w:rsidR="00641656" w:rsidRPr="00112036">
          <w:t>Part 4</w:t>
        </w:r>
        <w:r w:rsidR="00641656">
          <w:rPr>
            <w:rFonts w:asciiTheme="minorHAnsi" w:eastAsiaTheme="minorEastAsia" w:hAnsiTheme="minorHAnsi" w:cstheme="minorBidi"/>
            <w:b w:val="0"/>
            <w:sz w:val="22"/>
            <w:szCs w:val="22"/>
            <w:lang w:eastAsia="en-AU"/>
          </w:rPr>
          <w:tab/>
        </w:r>
        <w:r w:rsidR="00641656" w:rsidRPr="00112036">
          <w:t>Water</w:t>
        </w:r>
        <w:r w:rsidR="00641656" w:rsidRPr="00641656">
          <w:rPr>
            <w:vanish/>
          </w:rPr>
          <w:tab/>
        </w:r>
        <w:r w:rsidR="00387733" w:rsidRPr="00641656">
          <w:rPr>
            <w:vanish/>
          </w:rPr>
          <w:fldChar w:fldCharType="begin"/>
        </w:r>
        <w:r w:rsidR="00641656" w:rsidRPr="00641656">
          <w:rPr>
            <w:vanish/>
          </w:rPr>
          <w:instrText xml:space="preserve"> PAGEREF _Toc491694871 \h </w:instrText>
        </w:r>
        <w:r w:rsidR="00387733" w:rsidRPr="00641656">
          <w:rPr>
            <w:vanish/>
          </w:rPr>
        </w:r>
        <w:r w:rsidR="00387733" w:rsidRPr="00641656">
          <w:rPr>
            <w:vanish/>
          </w:rPr>
          <w:fldChar w:fldCharType="separate"/>
        </w:r>
        <w:r w:rsidR="00EF6874">
          <w:rPr>
            <w:vanish/>
          </w:rPr>
          <w:t>28</w:t>
        </w:r>
        <w:r w:rsidR="00387733" w:rsidRPr="00641656">
          <w:rPr>
            <w:vanish/>
          </w:rPr>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72" w:history="1">
        <w:r w:rsidR="00641656" w:rsidRPr="00112036">
          <w:t>Division 4.1</w:t>
        </w:r>
        <w:r w:rsidR="00641656">
          <w:rPr>
            <w:rFonts w:asciiTheme="minorHAnsi" w:eastAsiaTheme="minorEastAsia" w:hAnsiTheme="minorHAnsi" w:cstheme="minorBidi"/>
            <w:b w:val="0"/>
            <w:sz w:val="22"/>
            <w:szCs w:val="22"/>
            <w:lang w:eastAsia="en-AU"/>
          </w:rPr>
          <w:tab/>
        </w:r>
        <w:r w:rsidR="00641656" w:rsidRPr="00112036">
          <w:t>Environmental values</w:t>
        </w:r>
        <w:r w:rsidR="00641656" w:rsidRPr="00641656">
          <w:rPr>
            <w:vanish/>
          </w:rPr>
          <w:tab/>
        </w:r>
        <w:r w:rsidR="00387733" w:rsidRPr="00641656">
          <w:rPr>
            <w:vanish/>
          </w:rPr>
          <w:fldChar w:fldCharType="begin"/>
        </w:r>
        <w:r w:rsidR="00641656" w:rsidRPr="00641656">
          <w:rPr>
            <w:vanish/>
          </w:rPr>
          <w:instrText xml:space="preserve"> PAGEREF _Toc491694872 \h </w:instrText>
        </w:r>
        <w:r w:rsidR="00387733" w:rsidRPr="00641656">
          <w:rPr>
            <w:vanish/>
          </w:rPr>
        </w:r>
        <w:r w:rsidR="00387733" w:rsidRPr="00641656">
          <w:rPr>
            <w:vanish/>
          </w:rPr>
          <w:fldChar w:fldCharType="separate"/>
        </w:r>
        <w:r w:rsidR="00EF6874">
          <w:rPr>
            <w:vanish/>
          </w:rPr>
          <w:t>28</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3" w:history="1">
        <w:r w:rsidRPr="00112036">
          <w:t>41</w:t>
        </w:r>
        <w:r>
          <w:rPr>
            <w:rFonts w:asciiTheme="minorHAnsi" w:eastAsiaTheme="minorEastAsia" w:hAnsiTheme="minorHAnsi" w:cstheme="minorBidi"/>
            <w:sz w:val="22"/>
            <w:szCs w:val="22"/>
            <w:lang w:eastAsia="en-AU"/>
          </w:rPr>
          <w:tab/>
        </w:r>
        <w:r w:rsidRPr="00112036">
          <w:t>Environmental values of waterways for pt 4, sch 3 and sch 4</w:t>
        </w:r>
        <w:r>
          <w:tab/>
        </w:r>
        <w:r w:rsidR="00387733">
          <w:fldChar w:fldCharType="begin"/>
        </w:r>
        <w:r>
          <w:instrText xml:space="preserve"> PAGEREF _Toc491694873 \h </w:instrText>
        </w:r>
        <w:r w:rsidR="00387733">
          <w:fldChar w:fldCharType="separate"/>
        </w:r>
        <w:r w:rsidR="00EF6874">
          <w:t>28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4" w:history="1">
        <w:r w:rsidRPr="00112036">
          <w:t>42</w:t>
        </w:r>
        <w:r>
          <w:rPr>
            <w:rFonts w:asciiTheme="minorHAnsi" w:eastAsiaTheme="minorEastAsia" w:hAnsiTheme="minorHAnsi" w:cstheme="minorBidi"/>
            <w:sz w:val="22"/>
            <w:szCs w:val="22"/>
            <w:lang w:eastAsia="en-AU"/>
          </w:rPr>
          <w:tab/>
        </w:r>
        <w:r w:rsidRPr="00112036">
          <w:t>Certain pollutants taken to cause environmental harm—Act, s 5 (b)</w:t>
        </w:r>
        <w:r>
          <w:tab/>
        </w:r>
        <w:r w:rsidR="00387733">
          <w:fldChar w:fldCharType="begin"/>
        </w:r>
        <w:r>
          <w:instrText xml:space="preserve"> PAGEREF _Toc491694874 \h </w:instrText>
        </w:r>
        <w:r w:rsidR="00387733">
          <w:fldChar w:fldCharType="separate"/>
        </w:r>
        <w:r w:rsidR="00EF6874">
          <w:t>28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5" w:history="1">
        <w:r w:rsidRPr="00112036">
          <w:t>43</w:t>
        </w:r>
        <w:r>
          <w:rPr>
            <w:rFonts w:asciiTheme="minorHAnsi" w:eastAsiaTheme="minorEastAsia" w:hAnsiTheme="minorHAnsi" w:cstheme="minorBidi"/>
            <w:sz w:val="22"/>
            <w:szCs w:val="22"/>
            <w:lang w:eastAsia="en-AU"/>
          </w:rPr>
          <w:tab/>
        </w:r>
        <w:r w:rsidRPr="00112036">
          <w:t>Ambient environmental standards for waterways</w:t>
        </w:r>
        <w:r>
          <w:tab/>
        </w:r>
        <w:r w:rsidR="00387733">
          <w:fldChar w:fldCharType="begin"/>
        </w:r>
        <w:r>
          <w:instrText xml:space="preserve"> PAGEREF _Toc491694875 \h </w:instrText>
        </w:r>
        <w:r w:rsidR="00387733">
          <w:fldChar w:fldCharType="separate"/>
        </w:r>
        <w:r w:rsidR="00EF6874">
          <w:t>29</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76" w:history="1">
        <w:r w:rsidR="00641656" w:rsidRPr="00112036">
          <w:t>Division 4.2</w:t>
        </w:r>
        <w:r w:rsidR="00641656">
          <w:rPr>
            <w:rFonts w:asciiTheme="minorHAnsi" w:eastAsiaTheme="minorEastAsia" w:hAnsiTheme="minorHAnsi" w:cstheme="minorBidi"/>
            <w:b w:val="0"/>
            <w:sz w:val="22"/>
            <w:szCs w:val="22"/>
            <w:lang w:eastAsia="en-AU"/>
          </w:rPr>
          <w:tab/>
        </w:r>
        <w:r w:rsidR="00641656" w:rsidRPr="00112036">
          <w:t>Protection of waterways</w:t>
        </w:r>
        <w:r w:rsidR="00641656" w:rsidRPr="00641656">
          <w:rPr>
            <w:vanish/>
          </w:rPr>
          <w:tab/>
        </w:r>
        <w:r w:rsidR="00387733" w:rsidRPr="00641656">
          <w:rPr>
            <w:vanish/>
          </w:rPr>
          <w:fldChar w:fldCharType="begin"/>
        </w:r>
        <w:r w:rsidR="00641656" w:rsidRPr="00641656">
          <w:rPr>
            <w:vanish/>
          </w:rPr>
          <w:instrText xml:space="preserve"> PAGEREF _Toc491694876 \h </w:instrText>
        </w:r>
        <w:r w:rsidR="00387733" w:rsidRPr="00641656">
          <w:rPr>
            <w:vanish/>
          </w:rPr>
        </w:r>
        <w:r w:rsidR="00387733" w:rsidRPr="00641656">
          <w:rPr>
            <w:vanish/>
          </w:rPr>
          <w:fldChar w:fldCharType="separate"/>
        </w:r>
        <w:r w:rsidR="00EF6874">
          <w:rPr>
            <w:vanish/>
          </w:rPr>
          <w:t>29</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7" w:history="1">
        <w:r w:rsidRPr="00112036">
          <w:t>44</w:t>
        </w:r>
        <w:r>
          <w:rPr>
            <w:rFonts w:asciiTheme="minorHAnsi" w:eastAsiaTheme="minorEastAsia" w:hAnsiTheme="minorHAnsi" w:cstheme="minorBidi"/>
            <w:sz w:val="22"/>
            <w:szCs w:val="22"/>
            <w:lang w:eastAsia="en-AU"/>
          </w:rPr>
          <w:tab/>
        </w:r>
        <w:r w:rsidRPr="00112036">
          <w:t>Pollution of waterways</w:t>
        </w:r>
        <w:r>
          <w:tab/>
        </w:r>
        <w:r w:rsidR="00387733">
          <w:fldChar w:fldCharType="begin"/>
        </w:r>
        <w:r>
          <w:instrText xml:space="preserve"> PAGEREF _Toc491694877 \h </w:instrText>
        </w:r>
        <w:r w:rsidR="00387733">
          <w:fldChar w:fldCharType="separate"/>
        </w:r>
        <w:r w:rsidR="00EF6874">
          <w:t>29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8" w:history="1">
        <w:r w:rsidRPr="00112036">
          <w:t>45</w:t>
        </w:r>
        <w:r>
          <w:rPr>
            <w:rFonts w:asciiTheme="minorHAnsi" w:eastAsiaTheme="minorEastAsia" w:hAnsiTheme="minorHAnsi" w:cstheme="minorBidi"/>
            <w:sz w:val="22"/>
            <w:szCs w:val="22"/>
            <w:lang w:eastAsia="en-AU"/>
          </w:rPr>
          <w:tab/>
        </w:r>
        <w:r w:rsidRPr="00112036">
          <w:t>Development waste not to enter stormwater system or waterways</w:t>
        </w:r>
        <w:r>
          <w:tab/>
        </w:r>
        <w:r w:rsidR="00387733">
          <w:fldChar w:fldCharType="begin"/>
        </w:r>
        <w:r>
          <w:instrText xml:space="preserve"> PAGEREF _Toc491694878 \h </w:instrText>
        </w:r>
        <w:r w:rsidR="00387733">
          <w:fldChar w:fldCharType="separate"/>
        </w:r>
        <w:r w:rsidR="00EF6874">
          <w:t>30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79" w:history="1">
        <w:r w:rsidRPr="00112036">
          <w:t>46</w:t>
        </w:r>
        <w:r>
          <w:rPr>
            <w:rFonts w:asciiTheme="minorHAnsi" w:eastAsiaTheme="minorEastAsia" w:hAnsiTheme="minorHAnsi" w:cstheme="minorBidi"/>
            <w:sz w:val="22"/>
            <w:szCs w:val="22"/>
            <w:lang w:eastAsia="en-AU"/>
          </w:rPr>
          <w:tab/>
        </w:r>
        <w:r w:rsidRPr="00112036">
          <w:t>Areas near development to be kept clear</w:t>
        </w:r>
        <w:r>
          <w:tab/>
        </w:r>
        <w:r w:rsidR="00387733">
          <w:fldChar w:fldCharType="begin"/>
        </w:r>
        <w:r>
          <w:instrText xml:space="preserve"> PAGEREF _Toc491694879 \h </w:instrText>
        </w:r>
        <w:r w:rsidR="00387733">
          <w:fldChar w:fldCharType="separate"/>
        </w:r>
        <w:r w:rsidR="00EF6874">
          <w:t>30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0" w:history="1">
        <w:r w:rsidRPr="00112036">
          <w:t>47</w:t>
        </w:r>
        <w:r>
          <w:rPr>
            <w:rFonts w:asciiTheme="minorHAnsi" w:eastAsiaTheme="minorEastAsia" w:hAnsiTheme="minorHAnsi" w:cstheme="minorBidi"/>
            <w:sz w:val="22"/>
            <w:szCs w:val="22"/>
            <w:lang w:eastAsia="en-AU"/>
          </w:rPr>
          <w:tab/>
        </w:r>
        <w:r w:rsidRPr="00112036">
          <w:t>Entries to and exits from land to be kept stable</w:t>
        </w:r>
        <w:r>
          <w:tab/>
        </w:r>
        <w:r w:rsidR="00387733">
          <w:fldChar w:fldCharType="begin"/>
        </w:r>
        <w:r>
          <w:instrText xml:space="preserve"> PAGEREF _Toc491694880 \h </w:instrText>
        </w:r>
        <w:r w:rsidR="00387733">
          <w:fldChar w:fldCharType="separate"/>
        </w:r>
        <w:r w:rsidR="00EF6874">
          <w:t>31</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1" w:history="1">
        <w:r w:rsidRPr="00112036">
          <w:t>48</w:t>
        </w:r>
        <w:r>
          <w:rPr>
            <w:rFonts w:asciiTheme="minorHAnsi" w:eastAsiaTheme="minorEastAsia" w:hAnsiTheme="minorHAnsi" w:cstheme="minorBidi"/>
            <w:sz w:val="22"/>
            <w:szCs w:val="22"/>
            <w:lang w:eastAsia="en-AU"/>
          </w:rPr>
          <w:tab/>
        </w:r>
        <w:r w:rsidRPr="00112036">
          <w:t>Washing vehicles etc—commercial activity</w:t>
        </w:r>
        <w:r>
          <w:tab/>
        </w:r>
        <w:r w:rsidR="00387733">
          <w:fldChar w:fldCharType="begin"/>
        </w:r>
        <w:r>
          <w:instrText xml:space="preserve"> PAGEREF _Toc491694881 \h </w:instrText>
        </w:r>
        <w:r w:rsidR="00387733">
          <w:fldChar w:fldCharType="separate"/>
        </w:r>
        <w:r w:rsidR="00EF6874">
          <w:t>31</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2" w:history="1">
        <w:r w:rsidRPr="00112036">
          <w:t>49</w:t>
        </w:r>
        <w:r>
          <w:rPr>
            <w:rFonts w:asciiTheme="minorHAnsi" w:eastAsiaTheme="minorEastAsia" w:hAnsiTheme="minorHAnsi" w:cstheme="minorBidi"/>
            <w:sz w:val="22"/>
            <w:szCs w:val="22"/>
            <w:lang w:eastAsia="en-AU"/>
          </w:rPr>
          <w:tab/>
        </w:r>
        <w:r w:rsidRPr="00112036">
          <w:t>Washing vehicles etc—non-commercial activity</w:t>
        </w:r>
        <w:r>
          <w:tab/>
        </w:r>
        <w:r w:rsidR="00387733">
          <w:fldChar w:fldCharType="begin"/>
        </w:r>
        <w:r>
          <w:instrText xml:space="preserve"> PAGEREF _Toc491694882 \h </w:instrText>
        </w:r>
        <w:r w:rsidR="00387733">
          <w:fldChar w:fldCharType="separate"/>
        </w:r>
        <w:r w:rsidR="00EF6874">
          <w:t>31</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lastRenderedPageBreak/>
        <w:tab/>
      </w:r>
      <w:hyperlink w:anchor="_Toc491694883" w:history="1">
        <w:r w:rsidRPr="00112036">
          <w:t>50</w:t>
        </w:r>
        <w:r>
          <w:rPr>
            <w:rFonts w:asciiTheme="minorHAnsi" w:eastAsiaTheme="minorEastAsia" w:hAnsiTheme="minorHAnsi" w:cstheme="minorBidi"/>
            <w:sz w:val="22"/>
            <w:szCs w:val="22"/>
            <w:lang w:eastAsia="en-AU"/>
          </w:rPr>
          <w:tab/>
        </w:r>
        <w:r w:rsidRPr="00112036">
          <w:t>Discharge of stormwater into receiving waters</w:t>
        </w:r>
        <w:r>
          <w:tab/>
        </w:r>
        <w:r w:rsidR="00387733">
          <w:fldChar w:fldCharType="begin"/>
        </w:r>
        <w:r>
          <w:instrText xml:space="preserve"> PAGEREF _Toc491694883 \h </w:instrText>
        </w:r>
        <w:r w:rsidR="00387733">
          <w:fldChar w:fldCharType="separate"/>
        </w:r>
        <w:r w:rsidR="00EF6874">
          <w:t>32</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884" w:history="1">
        <w:r w:rsidR="00641656" w:rsidRPr="00112036">
          <w:t>Part 5</w:t>
        </w:r>
        <w:r w:rsidR="00641656">
          <w:rPr>
            <w:rFonts w:asciiTheme="minorHAnsi" w:eastAsiaTheme="minorEastAsia" w:hAnsiTheme="minorHAnsi" w:cstheme="minorBidi"/>
            <w:b w:val="0"/>
            <w:sz w:val="22"/>
            <w:szCs w:val="22"/>
            <w:lang w:eastAsia="en-AU"/>
          </w:rPr>
          <w:tab/>
        </w:r>
        <w:r w:rsidR="00641656" w:rsidRPr="00112036">
          <w:t>Polychlorinated biphenyls (PCBs)</w:t>
        </w:r>
        <w:r w:rsidR="00641656" w:rsidRPr="00641656">
          <w:rPr>
            <w:vanish/>
          </w:rPr>
          <w:tab/>
        </w:r>
        <w:r w:rsidR="00387733" w:rsidRPr="00641656">
          <w:rPr>
            <w:vanish/>
          </w:rPr>
          <w:fldChar w:fldCharType="begin"/>
        </w:r>
        <w:r w:rsidR="00641656" w:rsidRPr="00641656">
          <w:rPr>
            <w:vanish/>
          </w:rPr>
          <w:instrText xml:space="preserve"> PAGEREF _Toc491694884 \h </w:instrText>
        </w:r>
        <w:r w:rsidR="00387733" w:rsidRPr="00641656">
          <w:rPr>
            <w:vanish/>
          </w:rPr>
        </w:r>
        <w:r w:rsidR="00387733" w:rsidRPr="00641656">
          <w:rPr>
            <w:vanish/>
          </w:rPr>
          <w:fldChar w:fldCharType="separate"/>
        </w:r>
        <w:r w:rsidR="00EF6874">
          <w:rPr>
            <w:vanish/>
          </w:rPr>
          <w:t>33</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5" w:history="1">
        <w:r w:rsidRPr="00112036">
          <w:t>51</w:t>
        </w:r>
        <w:r>
          <w:rPr>
            <w:rFonts w:asciiTheme="minorHAnsi" w:eastAsiaTheme="minorEastAsia" w:hAnsiTheme="minorHAnsi" w:cstheme="minorBidi"/>
            <w:sz w:val="22"/>
            <w:szCs w:val="22"/>
            <w:lang w:eastAsia="en-AU"/>
          </w:rPr>
          <w:tab/>
        </w:r>
        <w:r w:rsidRPr="00112036">
          <w:t>Definitions for pt 5</w:t>
        </w:r>
        <w:r>
          <w:tab/>
        </w:r>
        <w:r w:rsidR="00387733">
          <w:fldChar w:fldCharType="begin"/>
        </w:r>
        <w:r>
          <w:instrText xml:space="preserve"> PAGEREF _Toc491694885 \h </w:instrText>
        </w:r>
        <w:r w:rsidR="00387733">
          <w:fldChar w:fldCharType="separate"/>
        </w:r>
        <w:r w:rsidR="00EF6874">
          <w:t>33</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6" w:history="1">
        <w:r w:rsidRPr="00112036">
          <w:t>52</w:t>
        </w:r>
        <w:r>
          <w:rPr>
            <w:rFonts w:asciiTheme="minorHAnsi" w:eastAsiaTheme="minorEastAsia" w:hAnsiTheme="minorHAnsi" w:cstheme="minorBidi"/>
            <w:sz w:val="22"/>
            <w:szCs w:val="22"/>
            <w:lang w:eastAsia="en-AU"/>
          </w:rPr>
          <w:tab/>
        </w:r>
        <w:r w:rsidRPr="00112036">
          <w:t>PCBs taken to cause environmental harm—Act, s 5 (b)</w:t>
        </w:r>
        <w:r>
          <w:tab/>
        </w:r>
        <w:r w:rsidR="00387733">
          <w:fldChar w:fldCharType="begin"/>
        </w:r>
        <w:r>
          <w:instrText xml:space="preserve"> PAGEREF _Toc491694886 \h </w:instrText>
        </w:r>
        <w:r w:rsidR="00387733">
          <w:fldChar w:fldCharType="separate"/>
        </w:r>
        <w:r w:rsidR="00EF6874">
          <w:t>33</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887" w:history="1">
        <w:r w:rsidR="00641656" w:rsidRPr="00112036">
          <w:t>Part 6</w:t>
        </w:r>
        <w:r w:rsidR="00641656">
          <w:rPr>
            <w:rFonts w:asciiTheme="minorHAnsi" w:eastAsiaTheme="minorEastAsia" w:hAnsiTheme="minorHAnsi" w:cstheme="minorBidi"/>
            <w:b w:val="0"/>
            <w:sz w:val="22"/>
            <w:szCs w:val="22"/>
            <w:lang w:eastAsia="en-AU"/>
          </w:rPr>
          <w:tab/>
        </w:r>
        <w:r w:rsidR="00641656" w:rsidRPr="00112036">
          <w:t>Agvet chemical products</w:t>
        </w:r>
        <w:r w:rsidR="00641656" w:rsidRPr="00641656">
          <w:rPr>
            <w:vanish/>
          </w:rPr>
          <w:tab/>
        </w:r>
        <w:r w:rsidR="00387733" w:rsidRPr="00641656">
          <w:rPr>
            <w:vanish/>
          </w:rPr>
          <w:fldChar w:fldCharType="begin"/>
        </w:r>
        <w:r w:rsidR="00641656" w:rsidRPr="00641656">
          <w:rPr>
            <w:vanish/>
          </w:rPr>
          <w:instrText xml:space="preserve"> PAGEREF _Toc491694887 \h </w:instrText>
        </w:r>
        <w:r w:rsidR="00387733" w:rsidRPr="00641656">
          <w:rPr>
            <w:vanish/>
          </w:rPr>
        </w:r>
        <w:r w:rsidR="00387733" w:rsidRPr="00641656">
          <w:rPr>
            <w:vanish/>
          </w:rPr>
          <w:fldChar w:fldCharType="separate"/>
        </w:r>
        <w:r w:rsidR="00EF6874">
          <w:rPr>
            <w:vanish/>
          </w:rPr>
          <w:t>34</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8" w:history="1">
        <w:r w:rsidRPr="00112036">
          <w:t>53</w:t>
        </w:r>
        <w:r>
          <w:rPr>
            <w:rFonts w:asciiTheme="minorHAnsi" w:eastAsiaTheme="minorEastAsia" w:hAnsiTheme="minorHAnsi" w:cstheme="minorBidi"/>
            <w:sz w:val="22"/>
            <w:szCs w:val="22"/>
            <w:lang w:eastAsia="en-AU"/>
          </w:rPr>
          <w:tab/>
        </w:r>
        <w:r w:rsidRPr="00112036">
          <w:t>Agvet chemical products taken to cause environmental harm—Act, s 5 (b)</w:t>
        </w:r>
        <w:r>
          <w:tab/>
        </w:r>
        <w:r w:rsidR="00387733">
          <w:fldChar w:fldCharType="begin"/>
        </w:r>
        <w:r>
          <w:instrText xml:space="preserve"> PAGEREF _Toc491694888 \h </w:instrText>
        </w:r>
        <w:r w:rsidR="00387733">
          <w:fldChar w:fldCharType="separate"/>
        </w:r>
        <w:r w:rsidR="00EF6874">
          <w:t>34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89" w:history="1">
        <w:r w:rsidRPr="00112036">
          <w:t>54</w:t>
        </w:r>
        <w:r>
          <w:rPr>
            <w:rFonts w:asciiTheme="minorHAnsi" w:eastAsiaTheme="minorEastAsia" w:hAnsiTheme="minorHAnsi" w:cstheme="minorBidi"/>
            <w:sz w:val="22"/>
            <w:szCs w:val="22"/>
            <w:lang w:eastAsia="en-AU"/>
          </w:rPr>
          <w:tab/>
        </w:r>
        <w:r w:rsidRPr="00112036">
          <w:t>Agvet chemical products—exception for registration or permit</w:t>
        </w:r>
        <w:r>
          <w:tab/>
        </w:r>
        <w:r w:rsidR="00387733">
          <w:fldChar w:fldCharType="begin"/>
        </w:r>
        <w:r>
          <w:instrText xml:space="preserve"> PAGEREF _Toc491694889 \h </w:instrText>
        </w:r>
        <w:r w:rsidR="00387733">
          <w:fldChar w:fldCharType="separate"/>
        </w:r>
        <w:r w:rsidR="00EF6874">
          <w:t>34</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0" w:history="1">
        <w:r w:rsidRPr="00112036">
          <w:t>55</w:t>
        </w:r>
        <w:r>
          <w:rPr>
            <w:rFonts w:asciiTheme="minorHAnsi" w:eastAsiaTheme="minorEastAsia" w:hAnsiTheme="minorHAnsi" w:cstheme="minorBidi"/>
            <w:sz w:val="22"/>
            <w:szCs w:val="22"/>
            <w:lang w:eastAsia="en-AU"/>
          </w:rPr>
          <w:tab/>
        </w:r>
        <w:r w:rsidRPr="00112036">
          <w:t>Storage and use of certain agvet chemical products</w:t>
        </w:r>
        <w:r>
          <w:tab/>
        </w:r>
        <w:r w:rsidR="00387733">
          <w:fldChar w:fldCharType="begin"/>
        </w:r>
        <w:r>
          <w:instrText xml:space="preserve"> PAGEREF _Toc491694890 \h </w:instrText>
        </w:r>
        <w:r w:rsidR="00387733">
          <w:fldChar w:fldCharType="separate"/>
        </w:r>
        <w:r w:rsidR="00EF6874">
          <w:t>34</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891" w:history="1">
        <w:r w:rsidR="00641656" w:rsidRPr="00112036">
          <w:t>Part 7</w:t>
        </w:r>
        <w:r w:rsidR="00641656">
          <w:rPr>
            <w:rFonts w:asciiTheme="minorHAnsi" w:eastAsiaTheme="minorEastAsia" w:hAnsiTheme="minorHAnsi" w:cstheme="minorBidi"/>
            <w:b w:val="0"/>
            <w:sz w:val="22"/>
            <w:szCs w:val="22"/>
            <w:lang w:eastAsia="en-AU"/>
          </w:rPr>
          <w:tab/>
        </w:r>
        <w:r w:rsidR="00641656" w:rsidRPr="00112036">
          <w:t>Controlled waste</w:t>
        </w:r>
        <w:r w:rsidR="00641656" w:rsidRPr="00641656">
          <w:rPr>
            <w:vanish/>
          </w:rPr>
          <w:tab/>
        </w:r>
        <w:r w:rsidR="00387733" w:rsidRPr="00641656">
          <w:rPr>
            <w:vanish/>
          </w:rPr>
          <w:fldChar w:fldCharType="begin"/>
        </w:r>
        <w:r w:rsidR="00641656" w:rsidRPr="00641656">
          <w:rPr>
            <w:vanish/>
          </w:rPr>
          <w:instrText xml:space="preserve"> PAGEREF _Toc491694891 \h </w:instrText>
        </w:r>
        <w:r w:rsidR="00387733" w:rsidRPr="00641656">
          <w:rPr>
            <w:vanish/>
          </w:rPr>
        </w:r>
        <w:r w:rsidR="00387733" w:rsidRPr="00641656">
          <w:rPr>
            <w:vanish/>
          </w:rPr>
          <w:fldChar w:fldCharType="separate"/>
        </w:r>
        <w:r w:rsidR="00EF6874">
          <w:rPr>
            <w:vanish/>
          </w:rPr>
          <w:t>36</w:t>
        </w:r>
        <w:r w:rsidR="00387733" w:rsidRPr="00641656">
          <w:rPr>
            <w:vanish/>
          </w:rPr>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92" w:history="1">
        <w:r w:rsidR="00641656" w:rsidRPr="00112036">
          <w:t>Division 7.1</w:t>
        </w:r>
        <w:r w:rsidR="00641656">
          <w:rPr>
            <w:rFonts w:asciiTheme="minorHAnsi" w:eastAsiaTheme="minorEastAsia" w:hAnsiTheme="minorHAnsi" w:cstheme="minorBidi"/>
            <w:b w:val="0"/>
            <w:sz w:val="22"/>
            <w:szCs w:val="22"/>
            <w:lang w:eastAsia="en-AU"/>
          </w:rPr>
          <w:tab/>
        </w:r>
        <w:r w:rsidR="00641656" w:rsidRPr="00112036">
          <w:t>Interpretation</w:t>
        </w:r>
        <w:r w:rsidR="00641656" w:rsidRPr="00641656">
          <w:rPr>
            <w:vanish/>
          </w:rPr>
          <w:tab/>
        </w:r>
        <w:r w:rsidR="00387733" w:rsidRPr="00641656">
          <w:rPr>
            <w:vanish/>
          </w:rPr>
          <w:fldChar w:fldCharType="begin"/>
        </w:r>
        <w:r w:rsidR="00641656" w:rsidRPr="00641656">
          <w:rPr>
            <w:vanish/>
          </w:rPr>
          <w:instrText xml:space="preserve"> PAGEREF _Toc491694892 \h </w:instrText>
        </w:r>
        <w:r w:rsidR="00387733" w:rsidRPr="00641656">
          <w:rPr>
            <w:vanish/>
          </w:rPr>
        </w:r>
        <w:r w:rsidR="00387733" w:rsidRPr="00641656">
          <w:rPr>
            <w:vanish/>
          </w:rPr>
          <w:fldChar w:fldCharType="separate"/>
        </w:r>
        <w:r w:rsidR="00EF6874">
          <w:rPr>
            <w:vanish/>
          </w:rPr>
          <w:t>36</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3" w:history="1">
        <w:r w:rsidRPr="00112036">
          <w:t>56</w:t>
        </w:r>
        <w:r>
          <w:rPr>
            <w:rFonts w:asciiTheme="minorHAnsi" w:eastAsiaTheme="minorEastAsia" w:hAnsiTheme="minorHAnsi" w:cstheme="minorBidi"/>
            <w:sz w:val="22"/>
            <w:szCs w:val="22"/>
            <w:lang w:eastAsia="en-AU"/>
          </w:rPr>
          <w:tab/>
        </w:r>
        <w:r w:rsidRPr="00112036">
          <w:t>Definitions for pt 7</w:t>
        </w:r>
        <w:r>
          <w:tab/>
        </w:r>
        <w:r w:rsidR="00387733">
          <w:fldChar w:fldCharType="begin"/>
        </w:r>
        <w:r>
          <w:instrText xml:space="preserve"> PAGEREF _Toc491694893 \h </w:instrText>
        </w:r>
        <w:r w:rsidR="00387733">
          <w:fldChar w:fldCharType="separate"/>
        </w:r>
        <w:r w:rsidR="00EF6874">
          <w:t>36</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894" w:history="1">
        <w:r w:rsidR="00641656" w:rsidRPr="00112036">
          <w:t>Division 7.2</w:t>
        </w:r>
        <w:r w:rsidR="00641656">
          <w:rPr>
            <w:rFonts w:asciiTheme="minorHAnsi" w:eastAsiaTheme="minorEastAsia" w:hAnsiTheme="minorHAnsi" w:cstheme="minorBidi"/>
            <w:b w:val="0"/>
            <w:sz w:val="22"/>
            <w:szCs w:val="22"/>
            <w:lang w:eastAsia="en-AU"/>
          </w:rPr>
          <w:tab/>
        </w:r>
        <w:r w:rsidR="00641656" w:rsidRPr="00112036">
          <w:t>Movement of controlled waste between states</w:t>
        </w:r>
        <w:r w:rsidR="00641656" w:rsidRPr="00641656">
          <w:rPr>
            <w:vanish/>
          </w:rPr>
          <w:tab/>
        </w:r>
        <w:r w:rsidR="00387733" w:rsidRPr="00641656">
          <w:rPr>
            <w:vanish/>
          </w:rPr>
          <w:fldChar w:fldCharType="begin"/>
        </w:r>
        <w:r w:rsidR="00641656" w:rsidRPr="00641656">
          <w:rPr>
            <w:vanish/>
          </w:rPr>
          <w:instrText xml:space="preserve"> PAGEREF _Toc491694894 \h </w:instrText>
        </w:r>
        <w:r w:rsidR="00387733" w:rsidRPr="00641656">
          <w:rPr>
            <w:vanish/>
          </w:rPr>
        </w:r>
        <w:r w:rsidR="00387733" w:rsidRPr="00641656">
          <w:rPr>
            <w:vanish/>
          </w:rPr>
          <w:fldChar w:fldCharType="separate"/>
        </w:r>
        <w:r w:rsidR="00EF6874">
          <w:rPr>
            <w:vanish/>
          </w:rPr>
          <w:t>38</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5" w:history="1">
        <w:r w:rsidRPr="00112036">
          <w:t>57</w:t>
        </w:r>
        <w:r>
          <w:rPr>
            <w:rFonts w:asciiTheme="minorHAnsi" w:eastAsiaTheme="minorEastAsia" w:hAnsiTheme="minorHAnsi" w:cstheme="minorBidi"/>
            <w:sz w:val="22"/>
            <w:szCs w:val="22"/>
            <w:lang w:eastAsia="en-AU"/>
          </w:rPr>
          <w:tab/>
        </w:r>
        <w:r w:rsidRPr="00112036">
          <w:t>Application of div 7.2</w:t>
        </w:r>
        <w:r>
          <w:tab/>
        </w:r>
        <w:r w:rsidR="00387733">
          <w:fldChar w:fldCharType="begin"/>
        </w:r>
        <w:r>
          <w:instrText xml:space="preserve"> PAGEREF _Toc491694895 \h </w:instrText>
        </w:r>
        <w:r w:rsidR="00387733">
          <w:fldChar w:fldCharType="separate"/>
        </w:r>
        <w:r w:rsidR="00EF6874">
          <w:t>38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6" w:history="1">
        <w:r w:rsidRPr="00112036">
          <w:t>58</w:t>
        </w:r>
        <w:r>
          <w:rPr>
            <w:rFonts w:asciiTheme="minorHAnsi" w:eastAsiaTheme="minorEastAsia" w:hAnsiTheme="minorHAnsi" w:cstheme="minorBidi"/>
            <w:sz w:val="22"/>
            <w:szCs w:val="22"/>
            <w:lang w:eastAsia="en-AU"/>
          </w:rPr>
          <w:tab/>
        </w:r>
        <w:r w:rsidRPr="00112036">
          <w:t>Consignment authorisation for controlled waste</w:t>
        </w:r>
        <w:r>
          <w:tab/>
        </w:r>
        <w:r w:rsidR="00387733">
          <w:fldChar w:fldCharType="begin"/>
        </w:r>
        <w:r>
          <w:instrText xml:space="preserve"> PAGEREF _Toc491694896 \h </w:instrText>
        </w:r>
        <w:r w:rsidR="00387733">
          <w:fldChar w:fldCharType="separate"/>
        </w:r>
        <w:r w:rsidR="00EF6874">
          <w:t>39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7" w:history="1">
        <w:r w:rsidRPr="00112036">
          <w:t>59</w:t>
        </w:r>
        <w:r>
          <w:rPr>
            <w:rFonts w:asciiTheme="minorHAnsi" w:eastAsiaTheme="minorEastAsia" w:hAnsiTheme="minorHAnsi" w:cstheme="minorBidi"/>
            <w:sz w:val="22"/>
            <w:szCs w:val="22"/>
            <w:lang w:eastAsia="en-AU"/>
          </w:rPr>
          <w:tab/>
        </w:r>
        <w:r w:rsidRPr="00112036">
          <w:t>Information to accompany controlled waste</w:t>
        </w:r>
        <w:r>
          <w:tab/>
        </w:r>
        <w:r w:rsidR="00387733">
          <w:fldChar w:fldCharType="begin"/>
        </w:r>
        <w:r>
          <w:instrText xml:space="preserve"> PAGEREF _Toc491694897 \h </w:instrText>
        </w:r>
        <w:r w:rsidR="00387733">
          <w:fldChar w:fldCharType="separate"/>
        </w:r>
        <w:r w:rsidR="00EF6874">
          <w:t>39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8" w:history="1">
        <w:r w:rsidRPr="00112036">
          <w:t>60</w:t>
        </w:r>
        <w:r>
          <w:rPr>
            <w:rFonts w:asciiTheme="minorHAnsi" w:eastAsiaTheme="minorEastAsia" w:hAnsiTheme="minorHAnsi" w:cstheme="minorBidi"/>
            <w:sz w:val="22"/>
            <w:szCs w:val="22"/>
            <w:lang w:eastAsia="en-AU"/>
          </w:rPr>
          <w:tab/>
        </w:r>
        <w:r w:rsidRPr="00112036">
          <w:t>Records of movement of controlled waste</w:t>
        </w:r>
        <w:r>
          <w:tab/>
        </w:r>
        <w:r w:rsidR="00387733">
          <w:fldChar w:fldCharType="begin"/>
        </w:r>
        <w:r>
          <w:instrText xml:space="preserve"> PAGEREF _Toc491694898 \h </w:instrText>
        </w:r>
        <w:r w:rsidR="00387733">
          <w:fldChar w:fldCharType="separate"/>
        </w:r>
        <w:r w:rsidR="00EF6874">
          <w:t>40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899" w:history="1">
        <w:r w:rsidRPr="00112036">
          <w:t>61</w:t>
        </w:r>
        <w:r>
          <w:rPr>
            <w:rFonts w:asciiTheme="minorHAnsi" w:eastAsiaTheme="minorEastAsia" w:hAnsiTheme="minorHAnsi" w:cstheme="minorBidi"/>
            <w:sz w:val="22"/>
            <w:szCs w:val="22"/>
            <w:lang w:eastAsia="en-AU"/>
          </w:rPr>
          <w:tab/>
        </w:r>
        <w:r w:rsidRPr="00112036">
          <w:t>Notification of receipt of controlled waste</w:t>
        </w:r>
        <w:r>
          <w:tab/>
        </w:r>
        <w:r w:rsidR="00387733">
          <w:fldChar w:fldCharType="begin"/>
        </w:r>
        <w:r>
          <w:instrText xml:space="preserve"> PAGEREF _Toc491694899 \h </w:instrText>
        </w:r>
        <w:r w:rsidR="00387733">
          <w:fldChar w:fldCharType="separate"/>
        </w:r>
        <w:r w:rsidR="00EF6874">
          <w:t>41</w:t>
        </w:r>
        <w:r w:rsidR="00387733">
          <w:fldChar w:fldCharType="end"/>
        </w:r>
      </w:hyperlink>
    </w:p>
    <w:p w:rsidR="00641656" w:rsidRDefault="0025188C">
      <w:pPr>
        <w:pStyle w:val="TOC3"/>
        <w:rPr>
          <w:rFonts w:asciiTheme="minorHAnsi" w:eastAsiaTheme="minorEastAsia" w:hAnsiTheme="minorHAnsi" w:cstheme="minorBidi"/>
          <w:b w:val="0"/>
          <w:sz w:val="22"/>
          <w:szCs w:val="22"/>
          <w:lang w:eastAsia="en-AU"/>
        </w:rPr>
      </w:pPr>
      <w:hyperlink w:anchor="_Toc491694900" w:history="1">
        <w:r w:rsidR="00641656" w:rsidRPr="00112036">
          <w:t>Division 7.3</w:t>
        </w:r>
        <w:r w:rsidR="00641656">
          <w:rPr>
            <w:rFonts w:asciiTheme="minorHAnsi" w:eastAsiaTheme="minorEastAsia" w:hAnsiTheme="minorHAnsi" w:cstheme="minorBidi"/>
            <w:b w:val="0"/>
            <w:sz w:val="22"/>
            <w:szCs w:val="22"/>
            <w:lang w:eastAsia="en-AU"/>
          </w:rPr>
          <w:tab/>
        </w:r>
        <w:r w:rsidR="00641656" w:rsidRPr="00112036">
          <w:t>Controlled waste taken to cause environmental harm</w:t>
        </w:r>
        <w:r w:rsidR="00641656" w:rsidRPr="00641656">
          <w:rPr>
            <w:vanish/>
          </w:rPr>
          <w:tab/>
        </w:r>
        <w:r w:rsidR="00387733" w:rsidRPr="00641656">
          <w:rPr>
            <w:vanish/>
          </w:rPr>
          <w:fldChar w:fldCharType="begin"/>
        </w:r>
        <w:r w:rsidR="00641656" w:rsidRPr="00641656">
          <w:rPr>
            <w:vanish/>
          </w:rPr>
          <w:instrText xml:space="preserve"> PAGEREF _Toc491694900 \h </w:instrText>
        </w:r>
        <w:r w:rsidR="00387733" w:rsidRPr="00641656">
          <w:rPr>
            <w:vanish/>
          </w:rPr>
        </w:r>
        <w:r w:rsidR="00387733" w:rsidRPr="00641656">
          <w:rPr>
            <w:vanish/>
          </w:rPr>
          <w:fldChar w:fldCharType="separate"/>
        </w:r>
        <w:r w:rsidR="00EF6874">
          <w:rPr>
            <w:vanish/>
          </w:rPr>
          <w:t>41</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1" w:history="1">
        <w:r w:rsidRPr="00112036">
          <w:t>62</w:t>
        </w:r>
        <w:r>
          <w:rPr>
            <w:rFonts w:asciiTheme="minorHAnsi" w:eastAsiaTheme="minorEastAsia" w:hAnsiTheme="minorHAnsi" w:cstheme="minorBidi"/>
            <w:sz w:val="22"/>
            <w:szCs w:val="22"/>
            <w:lang w:eastAsia="en-AU"/>
          </w:rPr>
          <w:tab/>
        </w:r>
        <w:r w:rsidRPr="00112036">
          <w:t>Controlled waste taken to cause environmental harm—Act, s 5 (b)</w:t>
        </w:r>
        <w:r>
          <w:tab/>
        </w:r>
        <w:r w:rsidR="00387733">
          <w:fldChar w:fldCharType="begin"/>
        </w:r>
        <w:r>
          <w:instrText xml:space="preserve"> PAGEREF _Toc491694901 \h </w:instrText>
        </w:r>
        <w:r w:rsidR="00387733">
          <w:fldChar w:fldCharType="separate"/>
        </w:r>
        <w:r w:rsidR="00EF6874">
          <w:t>41</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902" w:history="1">
        <w:r w:rsidR="00641656" w:rsidRPr="00112036">
          <w:t>Part 8</w:t>
        </w:r>
        <w:r w:rsidR="00641656">
          <w:rPr>
            <w:rFonts w:asciiTheme="minorHAnsi" w:eastAsiaTheme="minorEastAsia" w:hAnsiTheme="minorHAnsi" w:cstheme="minorBidi"/>
            <w:b w:val="0"/>
            <w:sz w:val="22"/>
            <w:szCs w:val="22"/>
            <w:lang w:eastAsia="en-AU"/>
          </w:rPr>
          <w:tab/>
        </w:r>
        <w:r w:rsidR="00641656" w:rsidRPr="00112036">
          <w:t>Sampling and analysis of pollutants</w:t>
        </w:r>
        <w:r w:rsidR="00641656" w:rsidRPr="00641656">
          <w:rPr>
            <w:vanish/>
          </w:rPr>
          <w:tab/>
        </w:r>
        <w:r w:rsidR="00387733" w:rsidRPr="00641656">
          <w:rPr>
            <w:vanish/>
          </w:rPr>
          <w:fldChar w:fldCharType="begin"/>
        </w:r>
        <w:r w:rsidR="00641656" w:rsidRPr="00641656">
          <w:rPr>
            <w:vanish/>
          </w:rPr>
          <w:instrText xml:space="preserve"> PAGEREF _Toc491694902 \h </w:instrText>
        </w:r>
        <w:r w:rsidR="00387733" w:rsidRPr="00641656">
          <w:rPr>
            <w:vanish/>
          </w:rPr>
        </w:r>
        <w:r w:rsidR="00387733" w:rsidRPr="00641656">
          <w:rPr>
            <w:vanish/>
          </w:rPr>
          <w:fldChar w:fldCharType="separate"/>
        </w:r>
        <w:r w:rsidR="00EF6874">
          <w:rPr>
            <w:vanish/>
          </w:rPr>
          <w:t>42</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3" w:history="1">
        <w:r w:rsidRPr="00112036">
          <w:t>63</w:t>
        </w:r>
        <w:r>
          <w:rPr>
            <w:rFonts w:asciiTheme="minorHAnsi" w:eastAsiaTheme="minorEastAsia" w:hAnsiTheme="minorHAnsi" w:cstheme="minorBidi"/>
            <w:sz w:val="22"/>
            <w:szCs w:val="22"/>
            <w:lang w:eastAsia="en-AU"/>
          </w:rPr>
          <w:tab/>
        </w:r>
        <w:r w:rsidRPr="00112036">
          <w:t>Application of pt 8</w:t>
        </w:r>
        <w:r>
          <w:tab/>
        </w:r>
        <w:r w:rsidR="00387733">
          <w:fldChar w:fldCharType="begin"/>
        </w:r>
        <w:r>
          <w:instrText xml:space="preserve"> PAGEREF _Toc491694903 \h </w:instrText>
        </w:r>
        <w:r w:rsidR="00387733">
          <w:fldChar w:fldCharType="separate"/>
        </w:r>
        <w:r w:rsidR="00EF6874">
          <w:t>42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4" w:history="1">
        <w:r w:rsidRPr="00112036">
          <w:t>64</w:t>
        </w:r>
        <w:r>
          <w:rPr>
            <w:rFonts w:asciiTheme="minorHAnsi" w:eastAsiaTheme="minorEastAsia" w:hAnsiTheme="minorHAnsi" w:cstheme="minorBidi"/>
            <w:sz w:val="22"/>
            <w:szCs w:val="22"/>
            <w:lang w:eastAsia="en-AU"/>
          </w:rPr>
          <w:tab/>
        </w:r>
        <w:r w:rsidRPr="00112036">
          <w:t>People who may conduct analysis</w:t>
        </w:r>
        <w:r>
          <w:tab/>
        </w:r>
        <w:r w:rsidR="00387733">
          <w:fldChar w:fldCharType="begin"/>
        </w:r>
        <w:r>
          <w:instrText xml:space="preserve"> PAGEREF _Toc491694904 \h </w:instrText>
        </w:r>
        <w:r w:rsidR="00387733">
          <w:fldChar w:fldCharType="separate"/>
        </w:r>
        <w:r w:rsidR="00EF6874">
          <w:t>42</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5" w:history="1">
        <w:r w:rsidRPr="00112036">
          <w:t>65</w:t>
        </w:r>
        <w:r>
          <w:rPr>
            <w:rFonts w:asciiTheme="minorHAnsi" w:eastAsiaTheme="minorEastAsia" w:hAnsiTheme="minorHAnsi" w:cstheme="minorBidi"/>
            <w:sz w:val="22"/>
            <w:szCs w:val="22"/>
            <w:lang w:eastAsia="en-AU"/>
          </w:rPr>
          <w:tab/>
        </w:r>
        <w:r w:rsidRPr="00112036">
          <w:t>Procedures and protocols</w:t>
        </w:r>
        <w:r>
          <w:tab/>
        </w:r>
        <w:r w:rsidR="00387733">
          <w:fldChar w:fldCharType="begin"/>
        </w:r>
        <w:r>
          <w:instrText xml:space="preserve"> PAGEREF _Toc491694905 \h </w:instrText>
        </w:r>
        <w:r w:rsidR="00387733">
          <w:fldChar w:fldCharType="separate"/>
        </w:r>
        <w:r w:rsidR="00EF6874">
          <w:t>43</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6" w:history="1">
        <w:r w:rsidRPr="00112036">
          <w:t>66</w:t>
        </w:r>
        <w:r>
          <w:rPr>
            <w:rFonts w:asciiTheme="minorHAnsi" w:eastAsiaTheme="minorEastAsia" w:hAnsiTheme="minorHAnsi" w:cstheme="minorBidi"/>
            <w:sz w:val="22"/>
            <w:szCs w:val="22"/>
            <w:lang w:eastAsia="en-AU"/>
          </w:rPr>
          <w:tab/>
        </w:r>
        <w:r w:rsidRPr="00112036">
          <w:t xml:space="preserve">What is a </w:t>
        </w:r>
        <w:r w:rsidRPr="00112036">
          <w:rPr>
            <w:i/>
          </w:rPr>
          <w:t>recognised entity</w:t>
        </w:r>
        <w:r w:rsidRPr="00112036">
          <w:t>?</w:t>
        </w:r>
        <w:r>
          <w:tab/>
        </w:r>
        <w:r w:rsidR="00387733">
          <w:fldChar w:fldCharType="begin"/>
        </w:r>
        <w:r>
          <w:instrText xml:space="preserve"> PAGEREF _Toc491694906 \h </w:instrText>
        </w:r>
        <w:r w:rsidR="00387733">
          <w:fldChar w:fldCharType="separate"/>
        </w:r>
        <w:r w:rsidR="00EF6874">
          <w:t>43</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907" w:history="1">
        <w:r w:rsidR="00641656" w:rsidRPr="00112036">
          <w:t>Part 8A</w:t>
        </w:r>
        <w:r w:rsidR="00641656">
          <w:rPr>
            <w:rFonts w:asciiTheme="minorHAnsi" w:eastAsiaTheme="minorEastAsia" w:hAnsiTheme="minorHAnsi" w:cstheme="minorBidi"/>
            <w:b w:val="0"/>
            <w:sz w:val="22"/>
            <w:szCs w:val="22"/>
            <w:lang w:eastAsia="en-AU"/>
          </w:rPr>
          <w:tab/>
        </w:r>
        <w:r w:rsidR="00641656" w:rsidRPr="00112036">
          <w:t>Erosion and sediment control measures for development sites</w:t>
        </w:r>
        <w:r w:rsidR="00641656" w:rsidRPr="00641656">
          <w:rPr>
            <w:vanish/>
          </w:rPr>
          <w:tab/>
        </w:r>
        <w:r w:rsidR="00387733" w:rsidRPr="00641656">
          <w:rPr>
            <w:vanish/>
          </w:rPr>
          <w:fldChar w:fldCharType="begin"/>
        </w:r>
        <w:r w:rsidR="00641656" w:rsidRPr="00641656">
          <w:rPr>
            <w:vanish/>
          </w:rPr>
          <w:instrText xml:space="preserve"> PAGEREF _Toc491694907 \h </w:instrText>
        </w:r>
        <w:r w:rsidR="00387733" w:rsidRPr="00641656">
          <w:rPr>
            <w:vanish/>
          </w:rPr>
        </w:r>
        <w:r w:rsidR="00387733" w:rsidRPr="00641656">
          <w:rPr>
            <w:vanish/>
          </w:rPr>
          <w:fldChar w:fldCharType="separate"/>
        </w:r>
        <w:r w:rsidR="00EF6874">
          <w:rPr>
            <w:vanish/>
          </w:rPr>
          <w:t>46</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8" w:history="1">
        <w:r w:rsidRPr="00112036">
          <w:t>66A</w:t>
        </w:r>
        <w:r>
          <w:rPr>
            <w:rFonts w:asciiTheme="minorHAnsi" w:eastAsiaTheme="minorEastAsia" w:hAnsiTheme="minorHAnsi" w:cstheme="minorBidi"/>
            <w:sz w:val="22"/>
            <w:szCs w:val="22"/>
            <w:lang w:eastAsia="en-AU"/>
          </w:rPr>
          <w:tab/>
        </w:r>
        <w:r w:rsidRPr="00112036">
          <w:t xml:space="preserve">Meaning of </w:t>
        </w:r>
        <w:r w:rsidRPr="00112036">
          <w:rPr>
            <w:i/>
          </w:rPr>
          <w:t>erosion and sediment control measures</w:t>
        </w:r>
        <w:r w:rsidRPr="00112036">
          <w:t>—pt 8A</w:t>
        </w:r>
        <w:r>
          <w:tab/>
        </w:r>
        <w:r w:rsidR="00387733">
          <w:fldChar w:fldCharType="begin"/>
        </w:r>
        <w:r>
          <w:instrText xml:space="preserve"> PAGEREF _Toc491694908 \h </w:instrText>
        </w:r>
        <w:r w:rsidR="00387733">
          <w:fldChar w:fldCharType="separate"/>
        </w:r>
        <w:r w:rsidR="00EF6874">
          <w:t>46</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09" w:history="1">
        <w:r w:rsidRPr="00112036">
          <w:t>66B</w:t>
        </w:r>
        <w:r>
          <w:rPr>
            <w:rFonts w:asciiTheme="minorHAnsi" w:eastAsiaTheme="minorEastAsia" w:hAnsiTheme="minorHAnsi" w:cstheme="minorBidi"/>
            <w:sz w:val="22"/>
            <w:szCs w:val="22"/>
            <w:lang w:eastAsia="en-AU"/>
          </w:rPr>
          <w:tab/>
        </w:r>
        <w:r w:rsidRPr="00112036">
          <w:t>Development sites 0.3ha or greater</w:t>
        </w:r>
        <w:r>
          <w:tab/>
        </w:r>
        <w:r w:rsidR="00387733">
          <w:fldChar w:fldCharType="begin"/>
        </w:r>
        <w:r>
          <w:instrText xml:space="preserve"> PAGEREF _Toc491694909 \h </w:instrText>
        </w:r>
        <w:r w:rsidR="00387733">
          <w:fldChar w:fldCharType="separate"/>
        </w:r>
        <w:r w:rsidR="00EF6874">
          <w:t>46</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10" w:history="1">
        <w:r w:rsidRPr="00112036">
          <w:t>66C</w:t>
        </w:r>
        <w:r>
          <w:rPr>
            <w:rFonts w:asciiTheme="minorHAnsi" w:eastAsiaTheme="minorEastAsia" w:hAnsiTheme="minorHAnsi" w:cstheme="minorBidi"/>
            <w:sz w:val="22"/>
            <w:szCs w:val="22"/>
            <w:lang w:eastAsia="en-AU"/>
          </w:rPr>
          <w:tab/>
        </w:r>
        <w:r w:rsidRPr="00112036">
          <w:t>Development sites less than 0.3ha</w:t>
        </w:r>
        <w:r>
          <w:tab/>
        </w:r>
        <w:r w:rsidR="00387733">
          <w:fldChar w:fldCharType="begin"/>
        </w:r>
        <w:r>
          <w:instrText xml:space="preserve"> PAGEREF _Toc491694910 \h </w:instrText>
        </w:r>
        <w:r w:rsidR="00387733">
          <w:fldChar w:fldCharType="separate"/>
        </w:r>
        <w:r w:rsidR="00EF6874">
          <w:t>47</w:t>
        </w:r>
        <w:r w:rsidR="00387733">
          <w:fldChar w:fldCharType="end"/>
        </w:r>
      </w:hyperlink>
    </w:p>
    <w:p w:rsidR="00641656" w:rsidRDefault="0025188C">
      <w:pPr>
        <w:pStyle w:val="TOC2"/>
        <w:rPr>
          <w:rFonts w:asciiTheme="minorHAnsi" w:eastAsiaTheme="minorEastAsia" w:hAnsiTheme="minorHAnsi" w:cstheme="minorBidi"/>
          <w:b w:val="0"/>
          <w:sz w:val="22"/>
          <w:szCs w:val="22"/>
          <w:lang w:eastAsia="en-AU"/>
        </w:rPr>
      </w:pPr>
      <w:hyperlink w:anchor="_Toc491694911" w:history="1">
        <w:r w:rsidR="00641656" w:rsidRPr="00112036">
          <w:t>Part 9</w:t>
        </w:r>
        <w:r w:rsidR="00641656">
          <w:rPr>
            <w:rFonts w:asciiTheme="minorHAnsi" w:eastAsiaTheme="minorEastAsia" w:hAnsiTheme="minorHAnsi" w:cstheme="minorBidi"/>
            <w:b w:val="0"/>
            <w:sz w:val="22"/>
            <w:szCs w:val="22"/>
            <w:lang w:eastAsia="en-AU"/>
          </w:rPr>
          <w:tab/>
        </w:r>
        <w:r w:rsidR="00641656" w:rsidRPr="00112036">
          <w:t>Miscellaneous</w:t>
        </w:r>
        <w:r w:rsidR="00641656" w:rsidRPr="00641656">
          <w:rPr>
            <w:vanish/>
          </w:rPr>
          <w:tab/>
        </w:r>
        <w:r w:rsidR="00387733" w:rsidRPr="00641656">
          <w:rPr>
            <w:vanish/>
          </w:rPr>
          <w:fldChar w:fldCharType="begin"/>
        </w:r>
        <w:r w:rsidR="00641656" w:rsidRPr="00641656">
          <w:rPr>
            <w:vanish/>
          </w:rPr>
          <w:instrText xml:space="preserve"> PAGEREF _Toc491694911 \h </w:instrText>
        </w:r>
        <w:r w:rsidR="00387733" w:rsidRPr="00641656">
          <w:rPr>
            <w:vanish/>
          </w:rPr>
        </w:r>
        <w:r w:rsidR="00387733" w:rsidRPr="00641656">
          <w:rPr>
            <w:vanish/>
          </w:rPr>
          <w:fldChar w:fldCharType="separate"/>
        </w:r>
        <w:r w:rsidR="00EF6874">
          <w:rPr>
            <w:vanish/>
          </w:rPr>
          <w:t>48</w:t>
        </w:r>
        <w:r w:rsidR="00387733" w:rsidRPr="00641656">
          <w:rPr>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12" w:history="1">
        <w:r w:rsidRPr="00112036">
          <w:t>67</w:t>
        </w:r>
        <w:r>
          <w:rPr>
            <w:rFonts w:asciiTheme="minorHAnsi" w:eastAsiaTheme="minorEastAsia" w:hAnsiTheme="minorHAnsi" w:cstheme="minorBidi"/>
            <w:sz w:val="22"/>
            <w:szCs w:val="22"/>
            <w:lang w:eastAsia="en-AU"/>
          </w:rPr>
          <w:tab/>
        </w:r>
        <w:r w:rsidRPr="00112036">
          <w:t>Displacement of Legislation Act, s 47 (5) and (6)</w:t>
        </w:r>
        <w:r>
          <w:tab/>
        </w:r>
        <w:r w:rsidR="00387733">
          <w:fldChar w:fldCharType="begin"/>
        </w:r>
        <w:r>
          <w:instrText xml:space="preserve"> PAGEREF _Toc491694912 \h </w:instrText>
        </w:r>
        <w:r w:rsidR="00387733">
          <w:fldChar w:fldCharType="separate"/>
        </w:r>
        <w:r w:rsidR="00EF6874">
          <w:t>48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13" w:history="1">
        <w:r w:rsidRPr="00112036">
          <w:t>68</w:t>
        </w:r>
        <w:r>
          <w:rPr>
            <w:rFonts w:asciiTheme="minorHAnsi" w:eastAsiaTheme="minorEastAsia" w:hAnsiTheme="minorHAnsi" w:cstheme="minorBidi"/>
            <w:sz w:val="22"/>
            <w:szCs w:val="22"/>
            <w:lang w:eastAsia="en-AU"/>
          </w:rPr>
          <w:tab/>
        </w:r>
        <w:r w:rsidRPr="00112036">
          <w:t>Inspection of incorporated document</w:t>
        </w:r>
        <w:r>
          <w:tab/>
        </w:r>
        <w:r w:rsidR="00387733">
          <w:fldChar w:fldCharType="begin"/>
        </w:r>
        <w:r>
          <w:instrText xml:space="preserve"> PAGEREF _Toc491694913 \h </w:instrText>
        </w:r>
        <w:r w:rsidR="00387733">
          <w:fldChar w:fldCharType="separate"/>
        </w:r>
        <w:r w:rsidR="00EF6874">
          <w:t>49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14" w:history="1">
        <w:r w:rsidRPr="00112036">
          <w:t>69</w:t>
        </w:r>
        <w:r>
          <w:rPr>
            <w:rFonts w:asciiTheme="minorHAnsi" w:eastAsiaTheme="minorEastAsia" w:hAnsiTheme="minorHAnsi" w:cstheme="minorBidi"/>
            <w:sz w:val="22"/>
            <w:szCs w:val="22"/>
            <w:lang w:eastAsia="en-AU"/>
          </w:rPr>
          <w:tab/>
        </w:r>
        <w:r w:rsidRPr="00112036">
          <w:t>Notification of incorporated document</w:t>
        </w:r>
        <w:r>
          <w:tab/>
        </w:r>
        <w:r w:rsidR="00387733">
          <w:fldChar w:fldCharType="begin"/>
        </w:r>
        <w:r>
          <w:instrText xml:space="preserve"> PAGEREF _Toc491694914 \h </w:instrText>
        </w:r>
        <w:r w:rsidR="00387733">
          <w:fldChar w:fldCharType="separate"/>
        </w:r>
        <w:r w:rsidR="00EF6874">
          <w:t>49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15" w:history="1">
        <w:r w:rsidRPr="00112036">
          <w:t>70</w:t>
        </w:r>
        <w:r>
          <w:rPr>
            <w:rFonts w:asciiTheme="minorHAnsi" w:eastAsiaTheme="minorEastAsia" w:hAnsiTheme="minorHAnsi" w:cstheme="minorBidi"/>
            <w:sz w:val="22"/>
            <w:szCs w:val="22"/>
            <w:lang w:eastAsia="en-AU"/>
          </w:rPr>
          <w:tab/>
        </w:r>
        <w:r w:rsidRPr="00112036">
          <w:t>Entity to be consulted—Act, s 25 (5)</w:t>
        </w:r>
        <w:r>
          <w:tab/>
        </w:r>
        <w:r w:rsidR="00387733">
          <w:fldChar w:fldCharType="begin"/>
        </w:r>
        <w:r>
          <w:instrText xml:space="preserve"> PAGEREF _Toc491694915 \h </w:instrText>
        </w:r>
        <w:r w:rsidR="00387733">
          <w:fldChar w:fldCharType="separate"/>
        </w:r>
        <w:r w:rsidR="00EF6874">
          <w:t>51</w:t>
        </w:r>
        <w:r w:rsidR="00387733">
          <w:fldChar w:fldCharType="end"/>
        </w:r>
      </w:hyperlink>
    </w:p>
    <w:p w:rsidR="00641656" w:rsidRDefault="0025188C">
      <w:pPr>
        <w:pStyle w:val="TOC6"/>
        <w:rPr>
          <w:rFonts w:asciiTheme="minorHAnsi" w:eastAsiaTheme="minorEastAsia" w:hAnsiTheme="minorHAnsi" w:cstheme="minorBidi"/>
          <w:b w:val="0"/>
          <w:sz w:val="22"/>
          <w:szCs w:val="22"/>
          <w:lang w:eastAsia="en-AU"/>
        </w:rPr>
      </w:pPr>
      <w:hyperlink w:anchor="_Toc491694916" w:history="1">
        <w:r w:rsidR="00641656" w:rsidRPr="00112036">
          <w:t>Schedule 1</w:t>
        </w:r>
        <w:r w:rsidR="00641656">
          <w:rPr>
            <w:rFonts w:asciiTheme="minorHAnsi" w:eastAsiaTheme="minorEastAsia" w:hAnsiTheme="minorHAnsi" w:cstheme="minorBidi"/>
            <w:b w:val="0"/>
            <w:sz w:val="22"/>
            <w:szCs w:val="22"/>
            <w:lang w:eastAsia="en-AU"/>
          </w:rPr>
          <w:tab/>
        </w:r>
        <w:r w:rsidR="00641656" w:rsidRPr="00112036">
          <w:t>Exceptions—chimney emissions and open-air fires</w:t>
        </w:r>
        <w:r w:rsidR="00641656">
          <w:tab/>
        </w:r>
        <w:r w:rsidR="00387733" w:rsidRPr="00641656">
          <w:rPr>
            <w:b w:val="0"/>
            <w:sz w:val="20"/>
          </w:rPr>
          <w:fldChar w:fldCharType="begin"/>
        </w:r>
        <w:r w:rsidR="00641656" w:rsidRPr="00641656">
          <w:rPr>
            <w:b w:val="0"/>
            <w:sz w:val="20"/>
          </w:rPr>
          <w:instrText xml:space="preserve"> PAGEREF _Toc491694916 \h </w:instrText>
        </w:r>
        <w:r w:rsidR="00387733" w:rsidRPr="00641656">
          <w:rPr>
            <w:b w:val="0"/>
            <w:sz w:val="20"/>
          </w:rPr>
        </w:r>
        <w:r w:rsidR="00387733" w:rsidRPr="00641656">
          <w:rPr>
            <w:b w:val="0"/>
            <w:sz w:val="20"/>
          </w:rPr>
          <w:fldChar w:fldCharType="separate"/>
        </w:r>
        <w:r w:rsidR="00EF6874">
          <w:rPr>
            <w:b w:val="0"/>
            <w:sz w:val="20"/>
          </w:rPr>
          <w:t>52</w:t>
        </w:r>
        <w:r w:rsidR="00387733" w:rsidRPr="00641656">
          <w:rPr>
            <w:b w:val="0"/>
            <w:sz w:val="2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17" w:history="1">
        <w:r w:rsidR="00641656" w:rsidRPr="00112036">
          <w:t>Part 1.1</w:t>
        </w:r>
        <w:r w:rsidR="00641656">
          <w:rPr>
            <w:rFonts w:asciiTheme="minorHAnsi" w:eastAsiaTheme="minorEastAsia" w:hAnsiTheme="minorHAnsi" w:cstheme="minorBidi"/>
            <w:b w:val="0"/>
            <w:sz w:val="22"/>
            <w:szCs w:val="22"/>
            <w:lang w:eastAsia="en-AU"/>
          </w:rPr>
          <w:tab/>
        </w:r>
        <w:r w:rsidR="00641656" w:rsidRPr="00112036">
          <w:t>Chimney emissions</w:t>
        </w:r>
        <w:r w:rsidR="00641656">
          <w:tab/>
        </w:r>
        <w:r w:rsidR="00387733" w:rsidRPr="00641656">
          <w:rPr>
            <w:b w:val="0"/>
          </w:rPr>
          <w:fldChar w:fldCharType="begin"/>
        </w:r>
        <w:r w:rsidR="00641656" w:rsidRPr="00641656">
          <w:rPr>
            <w:b w:val="0"/>
          </w:rPr>
          <w:instrText xml:space="preserve"> PAGEREF _Toc491694917 \h </w:instrText>
        </w:r>
        <w:r w:rsidR="00387733" w:rsidRPr="00641656">
          <w:rPr>
            <w:b w:val="0"/>
          </w:rPr>
        </w:r>
        <w:r w:rsidR="00387733" w:rsidRPr="00641656">
          <w:rPr>
            <w:b w:val="0"/>
          </w:rPr>
          <w:fldChar w:fldCharType="separate"/>
        </w:r>
        <w:r w:rsidR="00EF6874">
          <w:rPr>
            <w:b w:val="0"/>
          </w:rPr>
          <w:t>52</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18" w:history="1">
        <w:r w:rsidR="00641656" w:rsidRPr="00112036">
          <w:t>Part 1.2</w:t>
        </w:r>
        <w:r w:rsidR="00641656">
          <w:rPr>
            <w:rFonts w:asciiTheme="minorHAnsi" w:eastAsiaTheme="minorEastAsia" w:hAnsiTheme="minorHAnsi" w:cstheme="minorBidi"/>
            <w:b w:val="0"/>
            <w:sz w:val="22"/>
            <w:szCs w:val="22"/>
            <w:lang w:eastAsia="en-AU"/>
          </w:rPr>
          <w:tab/>
        </w:r>
        <w:r w:rsidR="00641656" w:rsidRPr="00112036">
          <w:t>Open-air fires</w:t>
        </w:r>
        <w:r w:rsidR="00641656">
          <w:tab/>
        </w:r>
        <w:r w:rsidR="00387733" w:rsidRPr="00641656">
          <w:rPr>
            <w:b w:val="0"/>
          </w:rPr>
          <w:fldChar w:fldCharType="begin"/>
        </w:r>
        <w:r w:rsidR="00641656" w:rsidRPr="00641656">
          <w:rPr>
            <w:b w:val="0"/>
          </w:rPr>
          <w:instrText xml:space="preserve"> PAGEREF _Toc491694918 \h </w:instrText>
        </w:r>
        <w:r w:rsidR="00387733" w:rsidRPr="00641656">
          <w:rPr>
            <w:b w:val="0"/>
          </w:rPr>
        </w:r>
        <w:r w:rsidR="00387733" w:rsidRPr="00641656">
          <w:rPr>
            <w:b w:val="0"/>
          </w:rPr>
          <w:fldChar w:fldCharType="separate"/>
        </w:r>
        <w:r w:rsidR="00EF6874">
          <w:rPr>
            <w:b w:val="0"/>
          </w:rPr>
          <w:t>54</w:t>
        </w:r>
        <w:r w:rsidR="00387733" w:rsidRPr="00641656">
          <w:rPr>
            <w:b w:val="0"/>
          </w:rPr>
          <w:fldChar w:fldCharType="end"/>
        </w:r>
      </w:hyperlink>
    </w:p>
    <w:p w:rsidR="00641656" w:rsidRDefault="0025188C">
      <w:pPr>
        <w:pStyle w:val="TOC6"/>
        <w:rPr>
          <w:rFonts w:asciiTheme="minorHAnsi" w:eastAsiaTheme="minorEastAsia" w:hAnsiTheme="minorHAnsi" w:cstheme="minorBidi"/>
          <w:b w:val="0"/>
          <w:sz w:val="22"/>
          <w:szCs w:val="22"/>
          <w:lang w:eastAsia="en-AU"/>
        </w:rPr>
      </w:pPr>
      <w:hyperlink w:anchor="_Toc491694919" w:history="1">
        <w:r w:rsidR="00641656" w:rsidRPr="00112036">
          <w:t>Schedule 2</w:t>
        </w:r>
        <w:r w:rsidR="00641656">
          <w:rPr>
            <w:rFonts w:asciiTheme="minorHAnsi" w:eastAsiaTheme="minorEastAsia" w:hAnsiTheme="minorHAnsi" w:cstheme="minorBidi"/>
            <w:b w:val="0"/>
            <w:sz w:val="22"/>
            <w:szCs w:val="22"/>
            <w:lang w:eastAsia="en-AU"/>
          </w:rPr>
          <w:tab/>
        </w:r>
        <w:r w:rsidR="00641656" w:rsidRPr="00112036">
          <w:t>Noise zones, noise standards and conditions</w:t>
        </w:r>
        <w:r w:rsidR="00641656">
          <w:tab/>
        </w:r>
        <w:r w:rsidR="00387733" w:rsidRPr="00641656">
          <w:rPr>
            <w:b w:val="0"/>
            <w:sz w:val="20"/>
          </w:rPr>
          <w:fldChar w:fldCharType="begin"/>
        </w:r>
        <w:r w:rsidR="00641656" w:rsidRPr="00641656">
          <w:rPr>
            <w:b w:val="0"/>
            <w:sz w:val="20"/>
          </w:rPr>
          <w:instrText xml:space="preserve"> PAGEREF _Toc491694919 \h </w:instrText>
        </w:r>
        <w:r w:rsidR="00387733" w:rsidRPr="00641656">
          <w:rPr>
            <w:b w:val="0"/>
            <w:sz w:val="20"/>
          </w:rPr>
        </w:r>
        <w:r w:rsidR="00387733" w:rsidRPr="00641656">
          <w:rPr>
            <w:b w:val="0"/>
            <w:sz w:val="20"/>
          </w:rPr>
          <w:fldChar w:fldCharType="separate"/>
        </w:r>
        <w:r w:rsidR="00EF6874">
          <w:rPr>
            <w:b w:val="0"/>
            <w:sz w:val="20"/>
          </w:rPr>
          <w:t>56</w:t>
        </w:r>
        <w:r w:rsidR="00387733" w:rsidRPr="00641656">
          <w:rPr>
            <w:b w:val="0"/>
            <w:sz w:val="2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0" w:history="1">
        <w:r w:rsidR="00641656" w:rsidRPr="00112036">
          <w:t>Part 2.1</w:t>
        </w:r>
        <w:r w:rsidR="00641656">
          <w:rPr>
            <w:rFonts w:asciiTheme="minorHAnsi" w:eastAsiaTheme="minorEastAsia" w:hAnsiTheme="minorHAnsi" w:cstheme="minorBidi"/>
            <w:b w:val="0"/>
            <w:sz w:val="22"/>
            <w:szCs w:val="22"/>
            <w:lang w:eastAsia="en-AU"/>
          </w:rPr>
          <w:tab/>
        </w:r>
        <w:r w:rsidR="00641656" w:rsidRPr="00112036">
          <w:t>Noise zones</w:t>
        </w:r>
        <w:r w:rsidR="00641656">
          <w:tab/>
        </w:r>
        <w:r w:rsidR="00387733" w:rsidRPr="00641656">
          <w:rPr>
            <w:b w:val="0"/>
          </w:rPr>
          <w:fldChar w:fldCharType="begin"/>
        </w:r>
        <w:r w:rsidR="00641656" w:rsidRPr="00641656">
          <w:rPr>
            <w:b w:val="0"/>
          </w:rPr>
          <w:instrText xml:space="preserve"> PAGEREF _Toc491694920 \h </w:instrText>
        </w:r>
        <w:r w:rsidR="00387733" w:rsidRPr="00641656">
          <w:rPr>
            <w:b w:val="0"/>
          </w:rPr>
        </w:r>
        <w:r w:rsidR="00387733" w:rsidRPr="00641656">
          <w:rPr>
            <w:b w:val="0"/>
          </w:rPr>
          <w:fldChar w:fldCharType="separate"/>
        </w:r>
        <w:r w:rsidR="00EF6874">
          <w:rPr>
            <w:b w:val="0"/>
          </w:rPr>
          <w:t>56</w:t>
        </w:r>
        <w:r w:rsidR="00387733" w:rsidRPr="00641656">
          <w:rPr>
            <w:b w:val="0"/>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21" w:history="1">
        <w:r w:rsidRPr="00112036">
          <w:t>2.1</w:t>
        </w:r>
        <w:r>
          <w:rPr>
            <w:rFonts w:asciiTheme="minorHAnsi" w:eastAsiaTheme="minorEastAsia" w:hAnsiTheme="minorHAnsi" w:cstheme="minorBidi"/>
            <w:sz w:val="22"/>
            <w:szCs w:val="22"/>
            <w:lang w:eastAsia="en-AU"/>
          </w:rPr>
          <w:tab/>
        </w:r>
        <w:r w:rsidRPr="00112036">
          <w:t>Definitions for pt 2.1</w:t>
        </w:r>
        <w:r>
          <w:tab/>
        </w:r>
        <w:r w:rsidR="00387733">
          <w:fldChar w:fldCharType="begin"/>
        </w:r>
        <w:r>
          <w:instrText xml:space="preserve"> PAGEREF _Toc491694921 \h </w:instrText>
        </w:r>
        <w:r w:rsidR="00387733">
          <w:fldChar w:fldCharType="separate"/>
        </w:r>
        <w:r w:rsidR="00EF6874">
          <w:t>56</w:t>
        </w:r>
        <w:r w:rsidR="00387733">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2" w:history="1">
        <w:r w:rsidR="00641656" w:rsidRPr="00112036">
          <w:t>Part 2.2</w:t>
        </w:r>
        <w:r w:rsidR="00641656">
          <w:rPr>
            <w:rFonts w:asciiTheme="minorHAnsi" w:eastAsiaTheme="minorEastAsia" w:hAnsiTheme="minorHAnsi" w:cstheme="minorBidi"/>
            <w:b w:val="0"/>
            <w:sz w:val="22"/>
            <w:szCs w:val="22"/>
            <w:lang w:eastAsia="en-AU"/>
          </w:rPr>
          <w:tab/>
        </w:r>
        <w:r w:rsidR="00641656" w:rsidRPr="00112036">
          <w:t>Noise standards</w:t>
        </w:r>
        <w:r w:rsidR="00641656">
          <w:tab/>
        </w:r>
        <w:r w:rsidR="00387733" w:rsidRPr="00641656">
          <w:rPr>
            <w:b w:val="0"/>
          </w:rPr>
          <w:fldChar w:fldCharType="begin"/>
        </w:r>
        <w:r w:rsidR="00641656" w:rsidRPr="00641656">
          <w:rPr>
            <w:b w:val="0"/>
          </w:rPr>
          <w:instrText xml:space="preserve"> PAGEREF _Toc491694922 \h </w:instrText>
        </w:r>
        <w:r w:rsidR="00387733" w:rsidRPr="00641656">
          <w:rPr>
            <w:b w:val="0"/>
          </w:rPr>
        </w:r>
        <w:r w:rsidR="00387733" w:rsidRPr="00641656">
          <w:rPr>
            <w:b w:val="0"/>
          </w:rPr>
          <w:fldChar w:fldCharType="separate"/>
        </w:r>
        <w:r w:rsidR="00EF6874">
          <w:rPr>
            <w:b w:val="0"/>
          </w:rPr>
          <w:t>60</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3" w:history="1">
        <w:r w:rsidR="00641656" w:rsidRPr="00112036">
          <w:t>Part 2.3</w:t>
        </w:r>
        <w:r w:rsidR="00641656">
          <w:rPr>
            <w:rFonts w:asciiTheme="minorHAnsi" w:eastAsiaTheme="minorEastAsia" w:hAnsiTheme="minorHAnsi" w:cstheme="minorBidi"/>
            <w:b w:val="0"/>
            <w:sz w:val="22"/>
            <w:szCs w:val="22"/>
            <w:lang w:eastAsia="en-AU"/>
          </w:rPr>
          <w:tab/>
        </w:r>
        <w:r w:rsidR="00641656" w:rsidRPr="00112036">
          <w:t>Noise conditions</w:t>
        </w:r>
        <w:r w:rsidR="00641656">
          <w:tab/>
        </w:r>
        <w:r w:rsidR="00387733" w:rsidRPr="00641656">
          <w:rPr>
            <w:b w:val="0"/>
          </w:rPr>
          <w:fldChar w:fldCharType="begin"/>
        </w:r>
        <w:r w:rsidR="00641656" w:rsidRPr="00641656">
          <w:rPr>
            <w:b w:val="0"/>
          </w:rPr>
          <w:instrText xml:space="preserve"> PAGEREF _Toc491694923 \h </w:instrText>
        </w:r>
        <w:r w:rsidR="00387733" w:rsidRPr="00641656">
          <w:rPr>
            <w:b w:val="0"/>
          </w:rPr>
        </w:r>
        <w:r w:rsidR="00387733" w:rsidRPr="00641656">
          <w:rPr>
            <w:b w:val="0"/>
          </w:rPr>
          <w:fldChar w:fldCharType="separate"/>
        </w:r>
        <w:r w:rsidR="00EF6874">
          <w:rPr>
            <w:b w:val="0"/>
          </w:rPr>
          <w:t>61</w:t>
        </w:r>
        <w:r w:rsidR="00387733" w:rsidRPr="00641656">
          <w:rPr>
            <w:b w:val="0"/>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24" w:history="1">
        <w:r w:rsidRPr="00112036">
          <w:t>2.2</w:t>
        </w:r>
        <w:r>
          <w:rPr>
            <w:rFonts w:asciiTheme="minorHAnsi" w:eastAsiaTheme="minorEastAsia" w:hAnsiTheme="minorHAnsi" w:cstheme="minorBidi"/>
            <w:sz w:val="22"/>
            <w:szCs w:val="22"/>
            <w:lang w:eastAsia="en-AU"/>
          </w:rPr>
          <w:tab/>
        </w:r>
        <w:r w:rsidRPr="00112036">
          <w:t>Interpretation for pt 2.3</w:t>
        </w:r>
        <w:r>
          <w:tab/>
        </w:r>
        <w:r w:rsidR="00387733">
          <w:fldChar w:fldCharType="begin"/>
        </w:r>
        <w:r>
          <w:instrText xml:space="preserve"> PAGEREF _Toc491694924 \h </w:instrText>
        </w:r>
        <w:r w:rsidR="00387733">
          <w:fldChar w:fldCharType="separate"/>
        </w:r>
        <w:r w:rsidR="00EF6874">
          <w:t>61</w:t>
        </w:r>
        <w:r w:rsidR="00387733">
          <w:fldChar w:fldCharType="end"/>
        </w:r>
      </w:hyperlink>
    </w:p>
    <w:p w:rsidR="00641656" w:rsidRDefault="0025188C">
      <w:pPr>
        <w:pStyle w:val="TOC6"/>
        <w:rPr>
          <w:rFonts w:asciiTheme="minorHAnsi" w:eastAsiaTheme="minorEastAsia" w:hAnsiTheme="minorHAnsi" w:cstheme="minorBidi"/>
          <w:b w:val="0"/>
          <w:sz w:val="22"/>
          <w:szCs w:val="22"/>
          <w:lang w:eastAsia="en-AU"/>
        </w:rPr>
      </w:pPr>
      <w:hyperlink w:anchor="_Toc491694925" w:history="1">
        <w:r w:rsidR="00641656" w:rsidRPr="00112036">
          <w:t>Schedule 3</w:t>
        </w:r>
        <w:r w:rsidR="00641656">
          <w:rPr>
            <w:rFonts w:asciiTheme="minorHAnsi" w:eastAsiaTheme="minorEastAsia" w:hAnsiTheme="minorHAnsi" w:cstheme="minorBidi"/>
            <w:b w:val="0"/>
            <w:sz w:val="22"/>
            <w:szCs w:val="22"/>
            <w:lang w:eastAsia="en-AU"/>
          </w:rPr>
          <w:tab/>
        </w:r>
        <w:r w:rsidR="00641656" w:rsidRPr="00112036">
          <w:t>Pollutants entering waterways taken to cause environmental harm</w:t>
        </w:r>
        <w:r w:rsidR="00641656">
          <w:tab/>
        </w:r>
        <w:r w:rsidR="00387733" w:rsidRPr="00641656">
          <w:rPr>
            <w:b w:val="0"/>
            <w:sz w:val="20"/>
          </w:rPr>
          <w:fldChar w:fldCharType="begin"/>
        </w:r>
        <w:r w:rsidR="00641656" w:rsidRPr="00641656">
          <w:rPr>
            <w:b w:val="0"/>
            <w:sz w:val="20"/>
          </w:rPr>
          <w:instrText xml:space="preserve"> PAGEREF _Toc491694925 \h </w:instrText>
        </w:r>
        <w:r w:rsidR="00387733" w:rsidRPr="00641656">
          <w:rPr>
            <w:b w:val="0"/>
            <w:sz w:val="20"/>
          </w:rPr>
        </w:r>
        <w:r w:rsidR="00387733" w:rsidRPr="00641656">
          <w:rPr>
            <w:b w:val="0"/>
            <w:sz w:val="20"/>
          </w:rPr>
          <w:fldChar w:fldCharType="separate"/>
        </w:r>
        <w:r w:rsidR="00EF6874">
          <w:rPr>
            <w:b w:val="0"/>
            <w:sz w:val="20"/>
          </w:rPr>
          <w:t>72</w:t>
        </w:r>
        <w:r w:rsidR="00387733" w:rsidRPr="00641656">
          <w:rPr>
            <w:b w:val="0"/>
            <w:sz w:val="2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6" w:history="1">
        <w:r w:rsidR="00641656" w:rsidRPr="00112036">
          <w:t>Part 3.1</w:t>
        </w:r>
        <w:r w:rsidR="00641656">
          <w:rPr>
            <w:rFonts w:asciiTheme="minorHAnsi" w:eastAsiaTheme="minorEastAsia" w:hAnsiTheme="minorHAnsi" w:cstheme="minorBidi"/>
            <w:b w:val="0"/>
            <w:sz w:val="22"/>
            <w:szCs w:val="22"/>
            <w:lang w:eastAsia="en-AU"/>
          </w:rPr>
          <w:tab/>
        </w:r>
        <w:r w:rsidR="00641656" w:rsidRPr="00112036">
          <w:t>Domestic water supply quality (DOM1/2/3)</w:t>
        </w:r>
        <w:r w:rsidR="00641656">
          <w:tab/>
        </w:r>
        <w:r w:rsidR="00387733" w:rsidRPr="00641656">
          <w:rPr>
            <w:b w:val="0"/>
          </w:rPr>
          <w:fldChar w:fldCharType="begin"/>
        </w:r>
        <w:r w:rsidR="00641656" w:rsidRPr="00641656">
          <w:rPr>
            <w:b w:val="0"/>
          </w:rPr>
          <w:instrText xml:space="preserve"> PAGEREF _Toc491694926 \h </w:instrText>
        </w:r>
        <w:r w:rsidR="00387733" w:rsidRPr="00641656">
          <w:rPr>
            <w:b w:val="0"/>
          </w:rPr>
        </w:r>
        <w:r w:rsidR="00387733" w:rsidRPr="00641656">
          <w:rPr>
            <w:b w:val="0"/>
          </w:rPr>
          <w:fldChar w:fldCharType="separate"/>
        </w:r>
        <w:r w:rsidR="00EF6874">
          <w:rPr>
            <w:b w:val="0"/>
          </w:rPr>
          <w:t>72</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7" w:history="1">
        <w:r w:rsidR="00641656" w:rsidRPr="00112036">
          <w:t>Part 3.2</w:t>
        </w:r>
        <w:r w:rsidR="00641656">
          <w:rPr>
            <w:rFonts w:asciiTheme="minorHAnsi" w:eastAsiaTheme="minorEastAsia" w:hAnsiTheme="minorHAnsi" w:cstheme="minorBidi"/>
            <w:b w:val="0"/>
            <w:sz w:val="22"/>
            <w:szCs w:val="22"/>
            <w:lang w:eastAsia="en-AU"/>
          </w:rPr>
          <w:tab/>
        </w:r>
        <w:r w:rsidR="00641656" w:rsidRPr="00112036">
          <w:t>Water-based recreation—swimming (REC/1) or boating (REC/2)</w:t>
        </w:r>
        <w:r w:rsidR="00641656">
          <w:tab/>
        </w:r>
        <w:r w:rsidR="00387733" w:rsidRPr="00641656">
          <w:rPr>
            <w:b w:val="0"/>
          </w:rPr>
          <w:fldChar w:fldCharType="begin"/>
        </w:r>
        <w:r w:rsidR="00641656" w:rsidRPr="00641656">
          <w:rPr>
            <w:b w:val="0"/>
          </w:rPr>
          <w:instrText xml:space="preserve"> PAGEREF _Toc491694927 \h </w:instrText>
        </w:r>
        <w:r w:rsidR="00387733" w:rsidRPr="00641656">
          <w:rPr>
            <w:b w:val="0"/>
          </w:rPr>
        </w:r>
        <w:r w:rsidR="00387733" w:rsidRPr="00641656">
          <w:rPr>
            <w:b w:val="0"/>
          </w:rPr>
          <w:fldChar w:fldCharType="separate"/>
        </w:r>
        <w:r w:rsidR="00EF6874">
          <w:rPr>
            <w:b w:val="0"/>
          </w:rPr>
          <w:t>81</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8" w:history="1">
        <w:r w:rsidR="00641656" w:rsidRPr="00112036">
          <w:t>Part 3.3</w:t>
        </w:r>
        <w:r w:rsidR="00641656">
          <w:rPr>
            <w:rFonts w:asciiTheme="minorHAnsi" w:eastAsiaTheme="minorEastAsia" w:hAnsiTheme="minorHAnsi" w:cstheme="minorBidi"/>
            <w:b w:val="0"/>
            <w:sz w:val="22"/>
            <w:szCs w:val="22"/>
            <w:lang w:eastAsia="en-AU"/>
          </w:rPr>
          <w:tab/>
        </w:r>
        <w:r w:rsidR="00641656" w:rsidRPr="00112036">
          <w:t>Waterscape (VIEW)</w:t>
        </w:r>
        <w:r w:rsidR="00641656">
          <w:tab/>
        </w:r>
        <w:r w:rsidR="00387733" w:rsidRPr="00641656">
          <w:rPr>
            <w:b w:val="0"/>
          </w:rPr>
          <w:fldChar w:fldCharType="begin"/>
        </w:r>
        <w:r w:rsidR="00641656" w:rsidRPr="00641656">
          <w:rPr>
            <w:b w:val="0"/>
          </w:rPr>
          <w:instrText xml:space="preserve"> PAGEREF _Toc491694928 \h </w:instrText>
        </w:r>
        <w:r w:rsidR="00387733" w:rsidRPr="00641656">
          <w:rPr>
            <w:b w:val="0"/>
          </w:rPr>
        </w:r>
        <w:r w:rsidR="00387733" w:rsidRPr="00641656">
          <w:rPr>
            <w:b w:val="0"/>
          </w:rPr>
          <w:fldChar w:fldCharType="separate"/>
        </w:r>
        <w:r w:rsidR="00EF6874">
          <w:rPr>
            <w:b w:val="0"/>
          </w:rPr>
          <w:t>82</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29" w:history="1">
        <w:r w:rsidR="00641656" w:rsidRPr="00112036">
          <w:t>Part 3.4</w:t>
        </w:r>
        <w:r w:rsidR="00641656">
          <w:rPr>
            <w:rFonts w:asciiTheme="minorHAnsi" w:eastAsiaTheme="minorEastAsia" w:hAnsiTheme="minorHAnsi" w:cstheme="minorBidi"/>
            <w:b w:val="0"/>
            <w:sz w:val="22"/>
            <w:szCs w:val="22"/>
            <w:lang w:eastAsia="en-AU"/>
          </w:rPr>
          <w:tab/>
        </w:r>
        <w:r w:rsidR="00641656" w:rsidRPr="00112036">
          <w:t>Stock water supply (STOCK)</w:t>
        </w:r>
        <w:r w:rsidR="00641656">
          <w:tab/>
        </w:r>
        <w:r w:rsidR="00387733" w:rsidRPr="00641656">
          <w:rPr>
            <w:b w:val="0"/>
          </w:rPr>
          <w:fldChar w:fldCharType="begin"/>
        </w:r>
        <w:r w:rsidR="00641656" w:rsidRPr="00641656">
          <w:rPr>
            <w:b w:val="0"/>
          </w:rPr>
          <w:instrText xml:space="preserve"> PAGEREF _Toc491694929 \h </w:instrText>
        </w:r>
        <w:r w:rsidR="00387733" w:rsidRPr="00641656">
          <w:rPr>
            <w:b w:val="0"/>
          </w:rPr>
        </w:r>
        <w:r w:rsidR="00387733" w:rsidRPr="00641656">
          <w:rPr>
            <w:b w:val="0"/>
          </w:rPr>
          <w:fldChar w:fldCharType="separate"/>
        </w:r>
        <w:r w:rsidR="00EF6874">
          <w:rPr>
            <w:b w:val="0"/>
          </w:rPr>
          <w:t>83</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0" w:history="1">
        <w:r w:rsidR="00641656" w:rsidRPr="00112036">
          <w:t>Part 3.5</w:t>
        </w:r>
        <w:r w:rsidR="00641656">
          <w:rPr>
            <w:rFonts w:asciiTheme="minorHAnsi" w:eastAsiaTheme="minorEastAsia" w:hAnsiTheme="minorHAnsi" w:cstheme="minorBidi"/>
            <w:b w:val="0"/>
            <w:sz w:val="22"/>
            <w:szCs w:val="22"/>
            <w:lang w:eastAsia="en-AU"/>
          </w:rPr>
          <w:tab/>
        </w:r>
        <w:r w:rsidR="00641656" w:rsidRPr="00112036">
          <w:t>Irrigation water supply—(IRRIG)</w:t>
        </w:r>
        <w:r w:rsidR="00641656">
          <w:tab/>
        </w:r>
        <w:r w:rsidR="00387733" w:rsidRPr="00641656">
          <w:rPr>
            <w:b w:val="0"/>
          </w:rPr>
          <w:fldChar w:fldCharType="begin"/>
        </w:r>
        <w:r w:rsidR="00641656" w:rsidRPr="00641656">
          <w:rPr>
            <w:b w:val="0"/>
          </w:rPr>
          <w:instrText xml:space="preserve"> PAGEREF _Toc491694930 \h </w:instrText>
        </w:r>
        <w:r w:rsidR="00387733" w:rsidRPr="00641656">
          <w:rPr>
            <w:b w:val="0"/>
          </w:rPr>
        </w:r>
        <w:r w:rsidR="00387733" w:rsidRPr="00641656">
          <w:rPr>
            <w:b w:val="0"/>
          </w:rPr>
          <w:fldChar w:fldCharType="separate"/>
        </w:r>
        <w:r w:rsidR="00EF6874">
          <w:rPr>
            <w:b w:val="0"/>
          </w:rPr>
          <w:t>85</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1" w:history="1">
        <w:r w:rsidR="00641656" w:rsidRPr="00112036">
          <w:t>Part 3.6</w:t>
        </w:r>
        <w:r w:rsidR="00641656">
          <w:rPr>
            <w:rFonts w:asciiTheme="minorHAnsi" w:eastAsiaTheme="minorEastAsia" w:hAnsiTheme="minorHAnsi" w:cstheme="minorBidi"/>
            <w:b w:val="0"/>
            <w:sz w:val="22"/>
            <w:szCs w:val="22"/>
            <w:lang w:eastAsia="en-AU"/>
          </w:rPr>
          <w:tab/>
        </w:r>
        <w:r w:rsidR="00641656" w:rsidRPr="00112036">
          <w:t>Aquatic habitat—mountain streams (AQUA/1), lowland streams (AQUA/2), urban lakes and ponds(AQUA/3), urban drains and streams (AQUA/4), urban wetlands (AQUA/5), or mountain reservoirs (AQUA/6)</w:t>
        </w:r>
        <w:r w:rsidR="00641656">
          <w:tab/>
        </w:r>
        <w:r w:rsidR="00387733" w:rsidRPr="00641656">
          <w:rPr>
            <w:b w:val="0"/>
          </w:rPr>
          <w:fldChar w:fldCharType="begin"/>
        </w:r>
        <w:r w:rsidR="00641656" w:rsidRPr="00641656">
          <w:rPr>
            <w:b w:val="0"/>
          </w:rPr>
          <w:instrText xml:space="preserve"> PAGEREF _Toc491694931 \h </w:instrText>
        </w:r>
        <w:r w:rsidR="00387733" w:rsidRPr="00641656">
          <w:rPr>
            <w:b w:val="0"/>
          </w:rPr>
        </w:r>
        <w:r w:rsidR="00387733" w:rsidRPr="00641656">
          <w:rPr>
            <w:b w:val="0"/>
          </w:rPr>
          <w:fldChar w:fldCharType="separate"/>
        </w:r>
        <w:r w:rsidR="00EF6874">
          <w:rPr>
            <w:b w:val="0"/>
          </w:rPr>
          <w:t>87</w:t>
        </w:r>
        <w:r w:rsidR="00387733" w:rsidRPr="00641656">
          <w:rPr>
            <w:b w:val="0"/>
          </w:rPr>
          <w:fldChar w:fldCharType="end"/>
        </w:r>
      </w:hyperlink>
    </w:p>
    <w:p w:rsidR="00641656" w:rsidRDefault="0025188C">
      <w:pPr>
        <w:pStyle w:val="TOC6"/>
        <w:rPr>
          <w:rFonts w:asciiTheme="minorHAnsi" w:eastAsiaTheme="minorEastAsia" w:hAnsiTheme="minorHAnsi" w:cstheme="minorBidi"/>
          <w:b w:val="0"/>
          <w:sz w:val="22"/>
          <w:szCs w:val="22"/>
          <w:lang w:eastAsia="en-AU"/>
        </w:rPr>
      </w:pPr>
      <w:hyperlink w:anchor="_Toc491694932" w:history="1">
        <w:r w:rsidR="00641656" w:rsidRPr="00112036">
          <w:t>Schedule 4</w:t>
        </w:r>
        <w:r w:rsidR="00641656">
          <w:rPr>
            <w:rFonts w:asciiTheme="minorHAnsi" w:eastAsiaTheme="minorEastAsia" w:hAnsiTheme="minorHAnsi" w:cstheme="minorBidi"/>
            <w:b w:val="0"/>
            <w:sz w:val="22"/>
            <w:szCs w:val="22"/>
            <w:lang w:eastAsia="en-AU"/>
          </w:rPr>
          <w:tab/>
        </w:r>
        <w:r w:rsidR="00641656" w:rsidRPr="00112036">
          <w:t>Ambient environmental standards</w:t>
        </w:r>
        <w:r w:rsidR="00641656">
          <w:tab/>
        </w:r>
        <w:r w:rsidR="00387733" w:rsidRPr="00641656">
          <w:rPr>
            <w:b w:val="0"/>
            <w:sz w:val="20"/>
          </w:rPr>
          <w:fldChar w:fldCharType="begin"/>
        </w:r>
        <w:r w:rsidR="00641656" w:rsidRPr="00641656">
          <w:rPr>
            <w:b w:val="0"/>
            <w:sz w:val="20"/>
          </w:rPr>
          <w:instrText xml:space="preserve"> PAGEREF _Toc491694932 \h </w:instrText>
        </w:r>
        <w:r w:rsidR="00387733" w:rsidRPr="00641656">
          <w:rPr>
            <w:b w:val="0"/>
            <w:sz w:val="20"/>
          </w:rPr>
        </w:r>
        <w:r w:rsidR="00387733" w:rsidRPr="00641656">
          <w:rPr>
            <w:b w:val="0"/>
            <w:sz w:val="20"/>
          </w:rPr>
          <w:fldChar w:fldCharType="separate"/>
        </w:r>
        <w:r w:rsidR="00EF6874">
          <w:rPr>
            <w:b w:val="0"/>
            <w:sz w:val="20"/>
          </w:rPr>
          <w:t>92</w:t>
        </w:r>
        <w:r w:rsidR="00387733" w:rsidRPr="00641656">
          <w:rPr>
            <w:b w:val="0"/>
            <w:sz w:val="2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3" w:history="1">
        <w:r w:rsidR="00641656" w:rsidRPr="00112036">
          <w:t>Part 4.1</w:t>
        </w:r>
        <w:r w:rsidR="00641656">
          <w:rPr>
            <w:rFonts w:asciiTheme="minorHAnsi" w:eastAsiaTheme="minorEastAsia" w:hAnsiTheme="minorHAnsi" w:cstheme="minorBidi"/>
            <w:b w:val="0"/>
            <w:sz w:val="22"/>
            <w:szCs w:val="22"/>
            <w:lang w:eastAsia="en-AU"/>
          </w:rPr>
          <w:tab/>
        </w:r>
        <w:r w:rsidR="00641656" w:rsidRPr="00112036">
          <w:t>Domestic water supply—fully treated (TAP)</w:t>
        </w:r>
        <w:r w:rsidR="00641656">
          <w:tab/>
        </w:r>
        <w:r w:rsidR="00387733" w:rsidRPr="00641656">
          <w:rPr>
            <w:b w:val="0"/>
          </w:rPr>
          <w:fldChar w:fldCharType="begin"/>
        </w:r>
        <w:r w:rsidR="00641656" w:rsidRPr="00641656">
          <w:rPr>
            <w:b w:val="0"/>
          </w:rPr>
          <w:instrText xml:space="preserve"> PAGEREF _Toc491694933 \h </w:instrText>
        </w:r>
        <w:r w:rsidR="00387733" w:rsidRPr="00641656">
          <w:rPr>
            <w:b w:val="0"/>
          </w:rPr>
        </w:r>
        <w:r w:rsidR="00387733" w:rsidRPr="00641656">
          <w:rPr>
            <w:b w:val="0"/>
          </w:rPr>
          <w:fldChar w:fldCharType="separate"/>
        </w:r>
        <w:r w:rsidR="00EF6874">
          <w:rPr>
            <w:b w:val="0"/>
          </w:rPr>
          <w:t>92</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4" w:history="1">
        <w:r w:rsidR="00641656" w:rsidRPr="00112036">
          <w:t>Part 4.2</w:t>
        </w:r>
        <w:r w:rsidR="00641656">
          <w:rPr>
            <w:rFonts w:asciiTheme="minorHAnsi" w:eastAsiaTheme="minorEastAsia" w:hAnsiTheme="minorHAnsi" w:cstheme="minorBidi"/>
            <w:b w:val="0"/>
            <w:sz w:val="22"/>
            <w:szCs w:val="22"/>
            <w:lang w:eastAsia="en-AU"/>
          </w:rPr>
          <w:tab/>
        </w:r>
        <w:r w:rsidR="00641656" w:rsidRPr="00112036">
          <w:t>Domestic water supply (DOM1/2/3)</w:t>
        </w:r>
        <w:r w:rsidR="00641656">
          <w:tab/>
        </w:r>
        <w:r w:rsidR="00387733" w:rsidRPr="00641656">
          <w:rPr>
            <w:b w:val="0"/>
          </w:rPr>
          <w:fldChar w:fldCharType="begin"/>
        </w:r>
        <w:r w:rsidR="00641656" w:rsidRPr="00641656">
          <w:rPr>
            <w:b w:val="0"/>
          </w:rPr>
          <w:instrText xml:space="preserve"> PAGEREF _Toc491694934 \h </w:instrText>
        </w:r>
        <w:r w:rsidR="00387733" w:rsidRPr="00641656">
          <w:rPr>
            <w:b w:val="0"/>
          </w:rPr>
        </w:r>
        <w:r w:rsidR="00387733" w:rsidRPr="00641656">
          <w:rPr>
            <w:b w:val="0"/>
          </w:rPr>
          <w:fldChar w:fldCharType="separate"/>
        </w:r>
        <w:r w:rsidR="00EF6874">
          <w:rPr>
            <w:b w:val="0"/>
          </w:rPr>
          <w:t>101</w:t>
        </w:r>
        <w:r w:rsidR="00387733" w:rsidRPr="00641656">
          <w:rPr>
            <w:b w:val="0"/>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35" w:history="1">
        <w:r w:rsidRPr="00112036">
          <w:t>4.1</w:t>
        </w:r>
        <w:r>
          <w:rPr>
            <w:rFonts w:asciiTheme="minorHAnsi" w:eastAsiaTheme="minorEastAsia" w:hAnsiTheme="minorHAnsi" w:cstheme="minorBidi"/>
            <w:sz w:val="22"/>
            <w:szCs w:val="22"/>
            <w:lang w:eastAsia="en-AU"/>
          </w:rPr>
          <w:tab/>
        </w:r>
        <w:r w:rsidRPr="00112036">
          <w:t>Ambient environmental standards to which table 4.2 applies</w:t>
        </w:r>
        <w:r>
          <w:tab/>
        </w:r>
        <w:r w:rsidR="00387733">
          <w:fldChar w:fldCharType="begin"/>
        </w:r>
        <w:r>
          <w:instrText xml:space="preserve"> PAGEREF _Toc491694935 \h </w:instrText>
        </w:r>
        <w:r w:rsidR="00387733">
          <w:fldChar w:fldCharType="separate"/>
        </w:r>
        <w:r w:rsidR="00EF6874">
          <w:t>101</w:t>
        </w:r>
        <w:r w:rsidR="00387733">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6" w:history="1">
        <w:r w:rsidR="00641656" w:rsidRPr="00112036">
          <w:t>Part 4.3</w:t>
        </w:r>
        <w:r w:rsidR="00641656">
          <w:rPr>
            <w:rFonts w:asciiTheme="minorHAnsi" w:eastAsiaTheme="minorEastAsia" w:hAnsiTheme="minorHAnsi" w:cstheme="minorBidi"/>
            <w:b w:val="0"/>
            <w:sz w:val="22"/>
            <w:szCs w:val="22"/>
            <w:lang w:eastAsia="en-AU"/>
          </w:rPr>
          <w:tab/>
        </w:r>
        <w:r w:rsidR="00641656" w:rsidRPr="00112036">
          <w:t>Water-based recreation—swimming (REC/1) or  boating (REC/2)</w:t>
        </w:r>
        <w:r w:rsidR="00641656">
          <w:tab/>
        </w:r>
        <w:r w:rsidR="00387733" w:rsidRPr="00641656">
          <w:rPr>
            <w:b w:val="0"/>
          </w:rPr>
          <w:fldChar w:fldCharType="begin"/>
        </w:r>
        <w:r w:rsidR="00641656" w:rsidRPr="00641656">
          <w:rPr>
            <w:b w:val="0"/>
          </w:rPr>
          <w:instrText xml:space="preserve"> PAGEREF _Toc491694936 \h </w:instrText>
        </w:r>
        <w:r w:rsidR="00387733" w:rsidRPr="00641656">
          <w:rPr>
            <w:b w:val="0"/>
          </w:rPr>
        </w:r>
        <w:r w:rsidR="00387733" w:rsidRPr="00641656">
          <w:rPr>
            <w:b w:val="0"/>
          </w:rPr>
          <w:fldChar w:fldCharType="separate"/>
        </w:r>
        <w:r w:rsidR="00EF6874">
          <w:rPr>
            <w:b w:val="0"/>
          </w:rPr>
          <w:t>102</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7" w:history="1">
        <w:r w:rsidR="00641656" w:rsidRPr="00112036">
          <w:t>Part 4.4</w:t>
        </w:r>
        <w:r w:rsidR="00641656">
          <w:rPr>
            <w:rFonts w:asciiTheme="minorHAnsi" w:eastAsiaTheme="minorEastAsia" w:hAnsiTheme="minorHAnsi" w:cstheme="minorBidi"/>
            <w:b w:val="0"/>
            <w:sz w:val="22"/>
            <w:szCs w:val="22"/>
            <w:lang w:eastAsia="en-AU"/>
          </w:rPr>
          <w:tab/>
        </w:r>
        <w:r w:rsidR="00641656" w:rsidRPr="00112036">
          <w:t>Waterscape (VIEW)</w:t>
        </w:r>
        <w:r w:rsidR="00641656">
          <w:tab/>
        </w:r>
        <w:r w:rsidR="00387733" w:rsidRPr="00641656">
          <w:rPr>
            <w:b w:val="0"/>
          </w:rPr>
          <w:fldChar w:fldCharType="begin"/>
        </w:r>
        <w:r w:rsidR="00641656" w:rsidRPr="00641656">
          <w:rPr>
            <w:b w:val="0"/>
          </w:rPr>
          <w:instrText xml:space="preserve"> PAGEREF _Toc491694937 \h </w:instrText>
        </w:r>
        <w:r w:rsidR="00387733" w:rsidRPr="00641656">
          <w:rPr>
            <w:b w:val="0"/>
          </w:rPr>
        </w:r>
        <w:r w:rsidR="00387733" w:rsidRPr="00641656">
          <w:rPr>
            <w:b w:val="0"/>
          </w:rPr>
          <w:fldChar w:fldCharType="separate"/>
        </w:r>
        <w:r w:rsidR="00EF6874">
          <w:rPr>
            <w:b w:val="0"/>
          </w:rPr>
          <w:t>104</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8" w:history="1">
        <w:r w:rsidR="00641656" w:rsidRPr="00112036">
          <w:t>Part 4.5</w:t>
        </w:r>
        <w:r w:rsidR="00641656">
          <w:rPr>
            <w:rFonts w:asciiTheme="minorHAnsi" w:eastAsiaTheme="minorEastAsia" w:hAnsiTheme="minorHAnsi" w:cstheme="minorBidi"/>
            <w:b w:val="0"/>
            <w:sz w:val="22"/>
            <w:szCs w:val="22"/>
            <w:lang w:eastAsia="en-AU"/>
          </w:rPr>
          <w:tab/>
        </w:r>
        <w:r w:rsidR="00641656" w:rsidRPr="00112036">
          <w:t>Stock water supply (STOCK)</w:t>
        </w:r>
        <w:r w:rsidR="00641656">
          <w:tab/>
        </w:r>
        <w:r w:rsidR="00387733" w:rsidRPr="00641656">
          <w:rPr>
            <w:b w:val="0"/>
          </w:rPr>
          <w:fldChar w:fldCharType="begin"/>
        </w:r>
        <w:r w:rsidR="00641656" w:rsidRPr="00641656">
          <w:rPr>
            <w:b w:val="0"/>
          </w:rPr>
          <w:instrText xml:space="preserve"> PAGEREF _Toc491694938 \h </w:instrText>
        </w:r>
        <w:r w:rsidR="00387733" w:rsidRPr="00641656">
          <w:rPr>
            <w:b w:val="0"/>
          </w:rPr>
        </w:r>
        <w:r w:rsidR="00387733" w:rsidRPr="00641656">
          <w:rPr>
            <w:b w:val="0"/>
          </w:rPr>
          <w:fldChar w:fldCharType="separate"/>
        </w:r>
        <w:r w:rsidR="00EF6874">
          <w:rPr>
            <w:b w:val="0"/>
          </w:rPr>
          <w:t>105</w:t>
        </w:r>
        <w:r w:rsidR="00387733" w:rsidRPr="00641656">
          <w:rPr>
            <w:b w:val="0"/>
          </w:rPr>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39" w:history="1">
        <w:r w:rsidR="00641656" w:rsidRPr="00112036">
          <w:t>Part 4.6</w:t>
        </w:r>
        <w:r w:rsidR="00641656">
          <w:rPr>
            <w:rFonts w:asciiTheme="minorHAnsi" w:eastAsiaTheme="minorEastAsia" w:hAnsiTheme="minorHAnsi" w:cstheme="minorBidi"/>
            <w:b w:val="0"/>
            <w:sz w:val="22"/>
            <w:szCs w:val="22"/>
            <w:lang w:eastAsia="en-AU"/>
          </w:rPr>
          <w:tab/>
        </w:r>
        <w:r w:rsidR="00641656" w:rsidRPr="00112036">
          <w:t>Irrigation water supply (IRRIG)</w:t>
        </w:r>
        <w:r w:rsidR="00641656">
          <w:tab/>
        </w:r>
        <w:r w:rsidR="00387733" w:rsidRPr="00641656">
          <w:rPr>
            <w:b w:val="0"/>
          </w:rPr>
          <w:fldChar w:fldCharType="begin"/>
        </w:r>
        <w:r w:rsidR="00641656" w:rsidRPr="00641656">
          <w:rPr>
            <w:b w:val="0"/>
          </w:rPr>
          <w:instrText xml:space="preserve"> PAGEREF _Toc491694939 \h </w:instrText>
        </w:r>
        <w:r w:rsidR="00387733" w:rsidRPr="00641656">
          <w:rPr>
            <w:b w:val="0"/>
          </w:rPr>
        </w:r>
        <w:r w:rsidR="00387733" w:rsidRPr="00641656">
          <w:rPr>
            <w:b w:val="0"/>
          </w:rPr>
          <w:fldChar w:fldCharType="separate"/>
        </w:r>
        <w:r w:rsidR="00EF6874">
          <w:rPr>
            <w:b w:val="0"/>
          </w:rPr>
          <w:t>107</w:t>
        </w:r>
        <w:r w:rsidR="00387733" w:rsidRPr="00641656">
          <w:rPr>
            <w:b w:val="0"/>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0" w:history="1">
        <w:r w:rsidRPr="00112036">
          <w:t>4.2</w:t>
        </w:r>
        <w:r>
          <w:rPr>
            <w:rFonts w:asciiTheme="minorHAnsi" w:eastAsiaTheme="minorEastAsia" w:hAnsiTheme="minorHAnsi" w:cstheme="minorBidi"/>
            <w:sz w:val="22"/>
            <w:szCs w:val="22"/>
            <w:lang w:eastAsia="en-AU"/>
          </w:rPr>
          <w:tab/>
        </w:r>
        <w:r w:rsidRPr="00112036">
          <w:t>Faecal coliforms—IRRIG</w:t>
        </w:r>
        <w:r>
          <w:tab/>
        </w:r>
        <w:r w:rsidR="00387733">
          <w:fldChar w:fldCharType="begin"/>
        </w:r>
        <w:r>
          <w:instrText xml:space="preserve"> PAGEREF _Toc491694940 \h </w:instrText>
        </w:r>
        <w:r w:rsidR="00387733">
          <w:fldChar w:fldCharType="separate"/>
        </w:r>
        <w:r w:rsidR="00EF6874">
          <w:t>107</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1" w:history="1">
        <w:r w:rsidRPr="00112036">
          <w:t>4.3</w:t>
        </w:r>
        <w:r>
          <w:rPr>
            <w:rFonts w:asciiTheme="minorHAnsi" w:eastAsiaTheme="minorEastAsia" w:hAnsiTheme="minorHAnsi" w:cstheme="minorBidi"/>
            <w:sz w:val="22"/>
            <w:szCs w:val="22"/>
            <w:lang w:eastAsia="en-AU"/>
          </w:rPr>
          <w:tab/>
        </w:r>
        <w:r w:rsidRPr="00112036">
          <w:t>Sodium absorption ratio</w:t>
        </w:r>
        <w:r>
          <w:tab/>
        </w:r>
        <w:r w:rsidR="00387733">
          <w:fldChar w:fldCharType="begin"/>
        </w:r>
        <w:r>
          <w:instrText xml:space="preserve"> PAGEREF _Toc491694941 \h </w:instrText>
        </w:r>
        <w:r w:rsidR="00387733">
          <w:fldChar w:fldCharType="separate"/>
        </w:r>
        <w:r w:rsidR="00EF6874">
          <w:t>107</w:t>
        </w:r>
        <w:r w:rsidR="00387733">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42" w:history="1">
        <w:r w:rsidR="00641656" w:rsidRPr="00112036">
          <w:t>Part 4.7</w:t>
        </w:r>
        <w:r w:rsidR="00641656">
          <w:rPr>
            <w:rFonts w:asciiTheme="minorHAnsi" w:eastAsiaTheme="minorEastAsia" w:hAnsiTheme="minorHAnsi" w:cstheme="minorBidi"/>
            <w:b w:val="0"/>
            <w:sz w:val="22"/>
            <w:szCs w:val="22"/>
            <w:lang w:eastAsia="en-AU"/>
          </w:rPr>
          <w:tab/>
        </w:r>
        <w:r w:rsidR="00641656" w:rsidRPr="00112036">
          <w:t>Aquatic habitat—mountain streams (AQUA/1), lowland streams (AQUA/2), urban lakes &amp; ponds (AQUA/3), urban drains and streams (AQUA/4), urban wetland (AQUA/5), mountain reservoirs (AQUA/6)</w:t>
        </w:r>
        <w:r w:rsidR="00641656">
          <w:tab/>
        </w:r>
        <w:r w:rsidR="00387733" w:rsidRPr="00641656">
          <w:rPr>
            <w:b w:val="0"/>
          </w:rPr>
          <w:fldChar w:fldCharType="begin"/>
        </w:r>
        <w:r w:rsidR="00641656" w:rsidRPr="00641656">
          <w:rPr>
            <w:b w:val="0"/>
          </w:rPr>
          <w:instrText xml:space="preserve"> PAGEREF _Toc491694942 \h </w:instrText>
        </w:r>
        <w:r w:rsidR="00387733" w:rsidRPr="00641656">
          <w:rPr>
            <w:b w:val="0"/>
          </w:rPr>
        </w:r>
        <w:r w:rsidR="00387733" w:rsidRPr="00641656">
          <w:rPr>
            <w:b w:val="0"/>
          </w:rPr>
          <w:fldChar w:fldCharType="separate"/>
        </w:r>
        <w:r w:rsidR="00EF6874">
          <w:rPr>
            <w:b w:val="0"/>
          </w:rPr>
          <w:t>110</w:t>
        </w:r>
        <w:r w:rsidR="00387733" w:rsidRPr="00641656">
          <w:rPr>
            <w:b w:val="0"/>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3" w:history="1">
        <w:r w:rsidRPr="00112036">
          <w:t>4.4</w:t>
        </w:r>
        <w:r>
          <w:rPr>
            <w:rFonts w:asciiTheme="minorHAnsi" w:eastAsiaTheme="minorEastAsia" w:hAnsiTheme="minorHAnsi" w:cstheme="minorBidi"/>
            <w:sz w:val="22"/>
            <w:szCs w:val="22"/>
            <w:lang w:eastAsia="en-AU"/>
          </w:rPr>
          <w:tab/>
        </w:r>
        <w:r w:rsidRPr="00112036">
          <w:t>Acidity</w:t>
        </w:r>
        <w:r>
          <w:tab/>
        </w:r>
        <w:r w:rsidR="00387733">
          <w:fldChar w:fldCharType="begin"/>
        </w:r>
        <w:r>
          <w:instrText xml:space="preserve"> PAGEREF _Toc491694943 \h </w:instrText>
        </w:r>
        <w:r w:rsidR="00387733">
          <w:fldChar w:fldCharType="separate"/>
        </w:r>
        <w:r w:rsidR="00EF6874">
          <w:t>110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4" w:history="1">
        <w:r w:rsidRPr="00112036">
          <w:t>4.5</w:t>
        </w:r>
        <w:r>
          <w:rPr>
            <w:rFonts w:asciiTheme="minorHAnsi" w:eastAsiaTheme="minorEastAsia" w:hAnsiTheme="minorHAnsi" w:cstheme="minorBidi"/>
            <w:sz w:val="22"/>
            <w:szCs w:val="22"/>
            <w:lang w:eastAsia="en-AU"/>
          </w:rPr>
          <w:tab/>
        </w:r>
        <w:r w:rsidRPr="00112036">
          <w:t>Colour and turbidity</w:t>
        </w:r>
        <w:r>
          <w:tab/>
        </w:r>
        <w:r w:rsidR="00387733">
          <w:fldChar w:fldCharType="begin"/>
        </w:r>
        <w:r>
          <w:instrText xml:space="preserve"> PAGEREF _Toc491694944 \h </w:instrText>
        </w:r>
        <w:r w:rsidR="00387733">
          <w:fldChar w:fldCharType="separate"/>
        </w:r>
        <w:r w:rsidR="00EF6874">
          <w:t>110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5" w:history="1">
        <w:r w:rsidRPr="00112036">
          <w:t>4.6</w:t>
        </w:r>
        <w:r>
          <w:rPr>
            <w:rFonts w:asciiTheme="minorHAnsi" w:eastAsiaTheme="minorEastAsia" w:hAnsiTheme="minorHAnsi" w:cstheme="minorBidi"/>
            <w:sz w:val="22"/>
            <w:szCs w:val="22"/>
            <w:lang w:eastAsia="en-AU"/>
          </w:rPr>
          <w:tab/>
        </w:r>
        <w:r w:rsidRPr="00112036">
          <w:t>Total dissolved solids</w:t>
        </w:r>
        <w:r>
          <w:tab/>
        </w:r>
        <w:r w:rsidR="00387733">
          <w:fldChar w:fldCharType="begin"/>
        </w:r>
        <w:r>
          <w:instrText xml:space="preserve"> PAGEREF _Toc491694945 \h </w:instrText>
        </w:r>
        <w:r w:rsidR="00387733">
          <w:fldChar w:fldCharType="separate"/>
        </w:r>
        <w:r w:rsidR="00EF6874">
          <w:t>110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6" w:history="1">
        <w:r w:rsidRPr="00112036">
          <w:t>4.7</w:t>
        </w:r>
        <w:r>
          <w:rPr>
            <w:rFonts w:asciiTheme="minorHAnsi" w:eastAsiaTheme="minorEastAsia" w:hAnsiTheme="minorHAnsi" w:cstheme="minorBidi"/>
            <w:sz w:val="22"/>
            <w:szCs w:val="22"/>
            <w:lang w:eastAsia="en-AU"/>
          </w:rPr>
          <w:tab/>
        </w:r>
        <w:r w:rsidRPr="00112036">
          <w:t>Ammonia levels</w:t>
        </w:r>
        <w:r>
          <w:tab/>
        </w:r>
        <w:r w:rsidR="00387733">
          <w:fldChar w:fldCharType="begin"/>
        </w:r>
        <w:r>
          <w:instrText xml:space="preserve"> PAGEREF _Toc491694946 \h </w:instrText>
        </w:r>
        <w:r w:rsidR="00387733">
          <w:fldChar w:fldCharType="separate"/>
        </w:r>
        <w:r w:rsidR="00EF6874">
          <w:t>110</w:t>
        </w:r>
        <w:r w:rsidR="00387733">
          <w:fldChar w:fldCharType="end"/>
        </w:r>
      </w:hyperlink>
    </w:p>
    <w:p w:rsidR="00641656" w:rsidRDefault="0025188C">
      <w:pPr>
        <w:pStyle w:val="TOC7"/>
        <w:rPr>
          <w:rFonts w:asciiTheme="minorHAnsi" w:eastAsiaTheme="minorEastAsia" w:hAnsiTheme="minorHAnsi" w:cstheme="minorBidi"/>
          <w:b w:val="0"/>
          <w:sz w:val="22"/>
          <w:szCs w:val="22"/>
          <w:lang w:eastAsia="en-AU"/>
        </w:rPr>
      </w:pPr>
      <w:hyperlink w:anchor="_Toc491694947" w:history="1">
        <w:r w:rsidR="00641656" w:rsidRPr="00112036">
          <w:t>Part 4.8</w:t>
        </w:r>
        <w:r w:rsidR="00641656">
          <w:rPr>
            <w:rFonts w:asciiTheme="minorHAnsi" w:eastAsiaTheme="minorEastAsia" w:hAnsiTheme="minorHAnsi" w:cstheme="minorBidi"/>
            <w:b w:val="0"/>
            <w:sz w:val="22"/>
            <w:szCs w:val="22"/>
            <w:lang w:eastAsia="en-AU"/>
          </w:rPr>
          <w:tab/>
        </w:r>
        <w:r w:rsidR="00641656" w:rsidRPr="00112036">
          <w:t>Secondary ambient environmental standards</w:t>
        </w:r>
        <w:r w:rsidR="00641656">
          <w:tab/>
        </w:r>
        <w:r w:rsidR="00387733" w:rsidRPr="00641656">
          <w:rPr>
            <w:b w:val="0"/>
          </w:rPr>
          <w:fldChar w:fldCharType="begin"/>
        </w:r>
        <w:r w:rsidR="00641656" w:rsidRPr="00641656">
          <w:rPr>
            <w:b w:val="0"/>
          </w:rPr>
          <w:instrText xml:space="preserve"> PAGEREF _Toc491694947 \h </w:instrText>
        </w:r>
        <w:r w:rsidR="00387733" w:rsidRPr="00641656">
          <w:rPr>
            <w:b w:val="0"/>
          </w:rPr>
        </w:r>
        <w:r w:rsidR="00387733" w:rsidRPr="00641656">
          <w:rPr>
            <w:b w:val="0"/>
          </w:rPr>
          <w:fldChar w:fldCharType="separate"/>
        </w:r>
        <w:r w:rsidR="00EF6874">
          <w:rPr>
            <w:b w:val="0"/>
          </w:rPr>
          <w:t>118</w:t>
        </w:r>
        <w:r w:rsidR="00387733" w:rsidRPr="00641656">
          <w:rPr>
            <w:b w:val="0"/>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8" w:history="1">
        <w:r w:rsidRPr="00112036">
          <w:t>4.8</w:t>
        </w:r>
        <w:r>
          <w:rPr>
            <w:rFonts w:asciiTheme="minorHAnsi" w:eastAsiaTheme="minorEastAsia" w:hAnsiTheme="minorHAnsi" w:cstheme="minorBidi"/>
            <w:sz w:val="22"/>
            <w:szCs w:val="22"/>
            <w:lang w:eastAsia="en-AU"/>
          </w:rPr>
          <w:tab/>
        </w:r>
        <w:r w:rsidRPr="00112036">
          <w:t>Temperature</w:t>
        </w:r>
        <w:r>
          <w:tab/>
        </w:r>
        <w:r w:rsidR="00387733">
          <w:fldChar w:fldCharType="begin"/>
        </w:r>
        <w:r>
          <w:instrText xml:space="preserve"> PAGEREF _Toc491694948 \h </w:instrText>
        </w:r>
        <w:r w:rsidR="00387733">
          <w:fldChar w:fldCharType="separate"/>
        </w:r>
        <w:r w:rsidR="00EF6874">
          <w:t>118</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49" w:history="1">
        <w:r w:rsidRPr="00112036">
          <w:t>4.9</w:t>
        </w:r>
        <w:r>
          <w:rPr>
            <w:rFonts w:asciiTheme="minorHAnsi" w:eastAsiaTheme="minorEastAsia" w:hAnsiTheme="minorHAnsi" w:cstheme="minorBidi"/>
            <w:sz w:val="22"/>
            <w:szCs w:val="22"/>
            <w:lang w:eastAsia="en-AU"/>
          </w:rPr>
          <w:tab/>
        </w:r>
        <w:r w:rsidRPr="00112036">
          <w:t>Biological standards</w:t>
        </w:r>
        <w:r>
          <w:tab/>
        </w:r>
        <w:r w:rsidR="00387733">
          <w:fldChar w:fldCharType="begin"/>
        </w:r>
        <w:r>
          <w:instrText xml:space="preserve"> PAGEREF _Toc491694949 \h </w:instrText>
        </w:r>
        <w:r w:rsidR="00387733">
          <w:fldChar w:fldCharType="separate"/>
        </w:r>
        <w:r w:rsidR="00EF6874">
          <w:t>118</w:t>
        </w:r>
        <w:r w:rsidR="00387733">
          <w:fldChar w:fldCharType="end"/>
        </w:r>
      </w:hyperlink>
    </w:p>
    <w:p w:rsidR="00641656" w:rsidRDefault="0025188C">
      <w:pPr>
        <w:pStyle w:val="TOC6"/>
        <w:rPr>
          <w:rFonts w:asciiTheme="minorHAnsi" w:eastAsiaTheme="minorEastAsia" w:hAnsiTheme="minorHAnsi" w:cstheme="minorBidi"/>
          <w:b w:val="0"/>
          <w:sz w:val="22"/>
          <w:szCs w:val="22"/>
          <w:lang w:eastAsia="en-AU"/>
        </w:rPr>
      </w:pPr>
      <w:hyperlink w:anchor="_Toc491694950" w:history="1">
        <w:r w:rsidR="00641656" w:rsidRPr="00112036">
          <w:t>Dictionary</w:t>
        </w:r>
        <w:r w:rsidR="00641656">
          <w:tab/>
        </w:r>
        <w:r w:rsidR="00641656">
          <w:tab/>
        </w:r>
        <w:r w:rsidR="00387733" w:rsidRPr="00641656">
          <w:rPr>
            <w:b w:val="0"/>
            <w:sz w:val="20"/>
          </w:rPr>
          <w:fldChar w:fldCharType="begin"/>
        </w:r>
        <w:r w:rsidR="00641656" w:rsidRPr="00641656">
          <w:rPr>
            <w:b w:val="0"/>
            <w:sz w:val="20"/>
          </w:rPr>
          <w:instrText xml:space="preserve"> PAGEREF _Toc491694950 \h </w:instrText>
        </w:r>
        <w:r w:rsidR="00387733" w:rsidRPr="00641656">
          <w:rPr>
            <w:b w:val="0"/>
            <w:sz w:val="20"/>
          </w:rPr>
        </w:r>
        <w:r w:rsidR="00387733" w:rsidRPr="00641656">
          <w:rPr>
            <w:b w:val="0"/>
            <w:sz w:val="20"/>
          </w:rPr>
          <w:fldChar w:fldCharType="separate"/>
        </w:r>
        <w:r w:rsidR="00EF6874">
          <w:rPr>
            <w:b w:val="0"/>
            <w:sz w:val="20"/>
          </w:rPr>
          <w:t>121</w:t>
        </w:r>
        <w:r w:rsidR="00387733" w:rsidRPr="00641656">
          <w:rPr>
            <w:b w:val="0"/>
            <w:sz w:val="20"/>
          </w:rPr>
          <w:fldChar w:fldCharType="end"/>
        </w:r>
      </w:hyperlink>
    </w:p>
    <w:p w:rsidR="00641656" w:rsidRDefault="0025188C" w:rsidP="00641656">
      <w:pPr>
        <w:pStyle w:val="TOC7"/>
        <w:spacing w:before="480"/>
        <w:rPr>
          <w:rFonts w:asciiTheme="minorHAnsi" w:eastAsiaTheme="minorEastAsia" w:hAnsiTheme="minorHAnsi" w:cstheme="minorBidi"/>
          <w:b w:val="0"/>
          <w:sz w:val="22"/>
          <w:szCs w:val="22"/>
          <w:lang w:eastAsia="en-AU"/>
        </w:rPr>
      </w:pPr>
      <w:hyperlink w:anchor="_Toc491694951" w:history="1">
        <w:r w:rsidR="00641656">
          <w:t>Endnotes</w:t>
        </w:r>
        <w:r w:rsidR="00641656" w:rsidRPr="00641656">
          <w:rPr>
            <w:vanish/>
          </w:rPr>
          <w:tab/>
        </w:r>
        <w:r w:rsidR="00387733" w:rsidRPr="00641656">
          <w:rPr>
            <w:b w:val="0"/>
            <w:vanish/>
          </w:rPr>
          <w:fldChar w:fldCharType="begin"/>
        </w:r>
        <w:r w:rsidR="00641656" w:rsidRPr="00641656">
          <w:rPr>
            <w:b w:val="0"/>
            <w:vanish/>
          </w:rPr>
          <w:instrText xml:space="preserve"> PAGEREF _Toc491694951 \h </w:instrText>
        </w:r>
        <w:r w:rsidR="00387733" w:rsidRPr="00641656">
          <w:rPr>
            <w:b w:val="0"/>
            <w:vanish/>
          </w:rPr>
        </w:r>
        <w:r w:rsidR="00387733" w:rsidRPr="00641656">
          <w:rPr>
            <w:b w:val="0"/>
            <w:vanish/>
          </w:rPr>
          <w:fldChar w:fldCharType="separate"/>
        </w:r>
        <w:r w:rsidR="00EF6874">
          <w:rPr>
            <w:b w:val="0"/>
            <w:vanish/>
          </w:rPr>
          <w:t>129</w:t>
        </w:r>
        <w:r w:rsidR="00387733" w:rsidRPr="00641656">
          <w:rPr>
            <w:b w:val="0"/>
            <w:vanish/>
          </w:rPr>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52" w:history="1">
        <w:r w:rsidRPr="00112036">
          <w:t>1</w:t>
        </w:r>
        <w:r>
          <w:rPr>
            <w:rFonts w:asciiTheme="minorHAnsi" w:eastAsiaTheme="minorEastAsia" w:hAnsiTheme="minorHAnsi" w:cstheme="minorBidi"/>
            <w:sz w:val="22"/>
            <w:szCs w:val="22"/>
            <w:lang w:eastAsia="en-AU"/>
          </w:rPr>
          <w:tab/>
        </w:r>
        <w:r w:rsidRPr="00112036">
          <w:t>About the endnotes</w:t>
        </w:r>
        <w:r>
          <w:tab/>
        </w:r>
        <w:r w:rsidR="00387733">
          <w:fldChar w:fldCharType="begin"/>
        </w:r>
        <w:r>
          <w:instrText xml:space="preserve"> PAGEREF _Toc491694952 \h </w:instrText>
        </w:r>
        <w:r w:rsidR="00387733">
          <w:fldChar w:fldCharType="separate"/>
        </w:r>
        <w:r w:rsidR="00EF6874">
          <w:t>129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53" w:history="1">
        <w:r w:rsidRPr="00112036">
          <w:t>2</w:t>
        </w:r>
        <w:r>
          <w:rPr>
            <w:rFonts w:asciiTheme="minorHAnsi" w:eastAsiaTheme="minorEastAsia" w:hAnsiTheme="minorHAnsi" w:cstheme="minorBidi"/>
            <w:sz w:val="22"/>
            <w:szCs w:val="22"/>
            <w:lang w:eastAsia="en-AU"/>
          </w:rPr>
          <w:tab/>
        </w:r>
        <w:r w:rsidRPr="00112036">
          <w:t>Abbreviation key</w:t>
        </w:r>
        <w:r>
          <w:tab/>
        </w:r>
        <w:r w:rsidR="00387733">
          <w:fldChar w:fldCharType="begin"/>
        </w:r>
        <w:r>
          <w:instrText xml:space="preserve"> PAGEREF _Toc491694953 \h </w:instrText>
        </w:r>
        <w:r w:rsidR="00387733">
          <w:fldChar w:fldCharType="separate"/>
        </w:r>
        <w:r w:rsidR="00EF6874">
          <w:t>129</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54" w:history="1">
        <w:r w:rsidRPr="00112036">
          <w:t>3</w:t>
        </w:r>
        <w:r>
          <w:rPr>
            <w:rFonts w:asciiTheme="minorHAnsi" w:eastAsiaTheme="minorEastAsia" w:hAnsiTheme="minorHAnsi" w:cstheme="minorBidi"/>
            <w:sz w:val="22"/>
            <w:szCs w:val="22"/>
            <w:lang w:eastAsia="en-AU"/>
          </w:rPr>
          <w:tab/>
        </w:r>
        <w:r w:rsidRPr="00112036">
          <w:t>Legislation history</w:t>
        </w:r>
        <w:r>
          <w:tab/>
        </w:r>
        <w:r w:rsidR="00387733">
          <w:fldChar w:fldCharType="begin"/>
        </w:r>
        <w:r>
          <w:instrText xml:space="preserve"> PAGEREF _Toc491694954 \h </w:instrText>
        </w:r>
        <w:r w:rsidR="00387733">
          <w:fldChar w:fldCharType="separate"/>
        </w:r>
        <w:r w:rsidR="00EF6874">
          <w:t>130</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55" w:history="1">
        <w:r w:rsidRPr="00112036">
          <w:t>4</w:t>
        </w:r>
        <w:r>
          <w:rPr>
            <w:rFonts w:asciiTheme="minorHAnsi" w:eastAsiaTheme="minorEastAsia" w:hAnsiTheme="minorHAnsi" w:cstheme="minorBidi"/>
            <w:sz w:val="22"/>
            <w:szCs w:val="22"/>
            <w:lang w:eastAsia="en-AU"/>
          </w:rPr>
          <w:tab/>
        </w:r>
        <w:r w:rsidRPr="00112036">
          <w:t>Amendment history</w:t>
        </w:r>
        <w:r>
          <w:tab/>
        </w:r>
        <w:r w:rsidR="00387733">
          <w:fldChar w:fldCharType="begin"/>
        </w:r>
        <w:r>
          <w:instrText xml:space="preserve"> PAGEREF _Toc491694955 \h </w:instrText>
        </w:r>
        <w:r w:rsidR="00387733">
          <w:fldChar w:fldCharType="separate"/>
        </w:r>
        <w:r w:rsidR="00EF6874">
          <w:t>135</w:t>
        </w:r>
        <w:r w:rsidR="00387733">
          <w:fldChar w:fldCharType="end"/>
        </w:r>
      </w:hyperlink>
    </w:p>
    <w:p w:rsidR="00641656" w:rsidRDefault="00641656">
      <w:pPr>
        <w:pStyle w:val="TOC5"/>
        <w:rPr>
          <w:rFonts w:asciiTheme="minorHAnsi" w:eastAsiaTheme="minorEastAsia" w:hAnsiTheme="minorHAnsi" w:cstheme="minorBidi"/>
          <w:sz w:val="22"/>
          <w:szCs w:val="22"/>
          <w:lang w:eastAsia="en-AU"/>
        </w:rPr>
      </w:pPr>
      <w:r>
        <w:tab/>
      </w:r>
      <w:hyperlink w:anchor="_Toc491694956" w:history="1">
        <w:r w:rsidRPr="00112036">
          <w:t>5</w:t>
        </w:r>
        <w:r>
          <w:rPr>
            <w:rFonts w:asciiTheme="minorHAnsi" w:eastAsiaTheme="minorEastAsia" w:hAnsiTheme="minorHAnsi" w:cstheme="minorBidi"/>
            <w:sz w:val="22"/>
            <w:szCs w:val="22"/>
            <w:lang w:eastAsia="en-AU"/>
          </w:rPr>
          <w:tab/>
        </w:r>
        <w:r w:rsidRPr="00112036">
          <w:t>Earlier republications</w:t>
        </w:r>
        <w:r>
          <w:tab/>
        </w:r>
        <w:r w:rsidR="00387733">
          <w:fldChar w:fldCharType="begin"/>
        </w:r>
        <w:r>
          <w:instrText xml:space="preserve"> PAGEREF _Toc491694956 \h </w:instrText>
        </w:r>
        <w:r w:rsidR="00387733">
          <w:fldChar w:fldCharType="separate"/>
        </w:r>
        <w:r w:rsidR="00EF6874">
          <w:t>141</w:t>
        </w:r>
        <w:r w:rsidR="00387733">
          <w:fldChar w:fldCharType="end"/>
        </w:r>
      </w:hyperlink>
    </w:p>
    <w:p w:rsidR="00A32E8E" w:rsidRDefault="00387733" w:rsidP="00A32E8E">
      <w:pPr>
        <w:pStyle w:val="BillBasic"/>
      </w:pPr>
      <w:r>
        <w:fldChar w:fldCharType="end"/>
      </w:r>
    </w:p>
    <w:p w:rsidR="00A32E8E" w:rsidRDefault="00A32E8E" w:rsidP="00A32E8E">
      <w:pPr>
        <w:pStyle w:val="01Contents"/>
        <w:sectPr w:rsidR="00A32E8E">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32E8E" w:rsidRDefault="00A32E8E" w:rsidP="00A32E8E">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2E8E" w:rsidRDefault="00A32E8E" w:rsidP="00A32E8E">
      <w:pPr>
        <w:jc w:val="center"/>
        <w:rPr>
          <w:rFonts w:ascii="Arial" w:hAnsi="Arial"/>
        </w:rPr>
      </w:pPr>
      <w:r>
        <w:rPr>
          <w:rFonts w:ascii="Arial" w:hAnsi="Arial"/>
        </w:rPr>
        <w:t>Australian Capital Territory</w:t>
      </w:r>
    </w:p>
    <w:p w:rsidR="00A32E8E" w:rsidRDefault="008D3111" w:rsidP="00A32E8E">
      <w:pPr>
        <w:pStyle w:val="Billname"/>
      </w:pPr>
      <w:bookmarkStart w:id="7" w:name="Citation"/>
      <w:r>
        <w:t>Environment Protection Regulation 2005</w:t>
      </w:r>
      <w:bookmarkEnd w:id="7"/>
      <w:r w:rsidR="00A32E8E">
        <w:t xml:space="preserve">     </w:t>
      </w:r>
    </w:p>
    <w:p w:rsidR="00A32E8E" w:rsidRDefault="00A32E8E" w:rsidP="00A32E8E">
      <w:pPr>
        <w:spacing w:before="240" w:after="60"/>
        <w:rPr>
          <w:rFonts w:ascii="Arial" w:hAnsi="Arial"/>
        </w:rPr>
      </w:pPr>
    </w:p>
    <w:p w:rsidR="00A32E8E" w:rsidRDefault="00A32E8E" w:rsidP="00A32E8E">
      <w:pPr>
        <w:pStyle w:val="N-line3"/>
      </w:pPr>
    </w:p>
    <w:p w:rsidR="00A32E8E" w:rsidRDefault="00A32E8E" w:rsidP="00A32E8E">
      <w:pPr>
        <w:pStyle w:val="CoverInForce"/>
      </w:pPr>
      <w:r>
        <w:t>made under the</w:t>
      </w:r>
    </w:p>
    <w:bookmarkStart w:id="8" w:name="ActName"/>
    <w:p w:rsidR="00A32E8E" w:rsidRDefault="00387733" w:rsidP="00A32E8E">
      <w:pPr>
        <w:pStyle w:val="CoverActName"/>
      </w:pPr>
      <w:r w:rsidRPr="00A32E8E">
        <w:rPr>
          <w:rStyle w:val="charCitHyperlinkAbbrev"/>
        </w:rPr>
        <w:fldChar w:fldCharType="begin"/>
      </w:r>
      <w:r w:rsidR="008D3111">
        <w:rPr>
          <w:rStyle w:val="charCitHyperlinkAbbrev"/>
        </w:rPr>
        <w:instrText>HYPERLINK "http://www.legislation.act.gov.au/a/1997-92" \o "A1997-92"</w:instrText>
      </w:r>
      <w:r w:rsidRPr="00A32E8E">
        <w:rPr>
          <w:rStyle w:val="charCitHyperlinkAbbrev"/>
        </w:rPr>
        <w:fldChar w:fldCharType="separate"/>
      </w:r>
      <w:r w:rsidR="008D3111">
        <w:rPr>
          <w:rStyle w:val="charCitHyperlinkAbbrev"/>
        </w:rPr>
        <w:t>Environment Protection Act 1997</w:t>
      </w:r>
      <w:r w:rsidRPr="00A32E8E">
        <w:rPr>
          <w:rStyle w:val="charCitHyperlinkAbbrev"/>
        </w:rPr>
        <w:fldChar w:fldCharType="end"/>
      </w:r>
      <w:bookmarkEnd w:id="8"/>
    </w:p>
    <w:p w:rsidR="00A32E8E" w:rsidRDefault="00A32E8E" w:rsidP="00A32E8E">
      <w:pPr>
        <w:pStyle w:val="N-line3"/>
      </w:pPr>
    </w:p>
    <w:p w:rsidR="00A32E8E" w:rsidRDefault="00A32E8E" w:rsidP="00A32E8E">
      <w:pPr>
        <w:pStyle w:val="Placeholder"/>
      </w:pPr>
      <w:r>
        <w:rPr>
          <w:rStyle w:val="charContents"/>
          <w:sz w:val="16"/>
        </w:rPr>
        <w:t xml:space="preserve">  </w:t>
      </w:r>
      <w:r>
        <w:rPr>
          <w:rStyle w:val="charPage"/>
        </w:rPr>
        <w:t xml:space="preserve">  </w:t>
      </w:r>
    </w:p>
    <w:p w:rsidR="00A32E8E" w:rsidRDefault="00A32E8E" w:rsidP="00A32E8E">
      <w:pPr>
        <w:pStyle w:val="Placeholder"/>
      </w:pPr>
      <w:r>
        <w:rPr>
          <w:rStyle w:val="CharChapNo"/>
        </w:rPr>
        <w:t xml:space="preserve">  </w:t>
      </w:r>
      <w:r>
        <w:rPr>
          <w:rStyle w:val="CharChapText"/>
        </w:rPr>
        <w:t xml:space="preserve">  </w:t>
      </w:r>
    </w:p>
    <w:p w:rsidR="00A32E8E" w:rsidRDefault="00A32E8E" w:rsidP="00A32E8E">
      <w:pPr>
        <w:pStyle w:val="Placeholder"/>
      </w:pPr>
      <w:r>
        <w:rPr>
          <w:rStyle w:val="CharPartNo"/>
        </w:rPr>
        <w:t xml:space="preserve">  </w:t>
      </w:r>
      <w:r>
        <w:rPr>
          <w:rStyle w:val="CharPartText"/>
        </w:rPr>
        <w:t xml:space="preserve">  </w:t>
      </w:r>
    </w:p>
    <w:p w:rsidR="00A32E8E" w:rsidRDefault="00A32E8E" w:rsidP="00A32E8E">
      <w:pPr>
        <w:pStyle w:val="Placeholder"/>
      </w:pPr>
      <w:r>
        <w:rPr>
          <w:rStyle w:val="CharDivNo"/>
        </w:rPr>
        <w:t xml:space="preserve">  </w:t>
      </w:r>
      <w:r>
        <w:rPr>
          <w:rStyle w:val="CharDivText"/>
        </w:rPr>
        <w:t xml:space="preserve">  </w:t>
      </w:r>
    </w:p>
    <w:p w:rsidR="00A32E8E" w:rsidRDefault="00A32E8E" w:rsidP="00A32E8E">
      <w:pPr>
        <w:pStyle w:val="Placeholder"/>
      </w:pPr>
      <w:r>
        <w:rPr>
          <w:rStyle w:val="CharSectNo"/>
        </w:rPr>
        <w:t xml:space="preserve">  </w:t>
      </w:r>
    </w:p>
    <w:p w:rsidR="00A32E8E" w:rsidRDefault="00A32E8E" w:rsidP="00A32E8E">
      <w:pPr>
        <w:pStyle w:val="PageBreak"/>
      </w:pPr>
      <w:r>
        <w:br w:type="page"/>
      </w:r>
    </w:p>
    <w:p w:rsidR="00595DDD" w:rsidRPr="008D1400" w:rsidRDefault="00595DDD">
      <w:pPr>
        <w:pStyle w:val="AH2Part"/>
      </w:pPr>
      <w:bookmarkStart w:id="9" w:name="_Toc491694813"/>
      <w:r w:rsidRPr="008D1400">
        <w:rPr>
          <w:rStyle w:val="CharPartNo"/>
        </w:rPr>
        <w:lastRenderedPageBreak/>
        <w:t>Part 1</w:t>
      </w:r>
      <w:r>
        <w:tab/>
      </w:r>
      <w:r w:rsidRPr="008D1400">
        <w:rPr>
          <w:rStyle w:val="CharPartText"/>
        </w:rPr>
        <w:t>Preliminary</w:t>
      </w:r>
      <w:bookmarkEnd w:id="9"/>
    </w:p>
    <w:p w:rsidR="00595DDD" w:rsidRDefault="00595DDD">
      <w:pPr>
        <w:pStyle w:val="AH5Sec"/>
      </w:pPr>
      <w:bookmarkStart w:id="10" w:name="_Toc491694814"/>
      <w:r w:rsidRPr="008D1400">
        <w:rPr>
          <w:rStyle w:val="CharSectNo"/>
        </w:rPr>
        <w:t>1</w:t>
      </w:r>
      <w:r>
        <w:tab/>
        <w:t>Name of regulation</w:t>
      </w:r>
      <w:bookmarkEnd w:id="10"/>
    </w:p>
    <w:p w:rsidR="00595DDD" w:rsidRDefault="00595DDD">
      <w:pPr>
        <w:pStyle w:val="Amainreturn"/>
        <w:rPr>
          <w:iCs/>
        </w:rPr>
      </w:pPr>
      <w:r>
        <w:t xml:space="preserve">This regulation is the </w:t>
      </w:r>
      <w:r>
        <w:rPr>
          <w:rStyle w:val="charItals"/>
        </w:rPr>
        <w:t>Environment Protection Regulation 2005</w:t>
      </w:r>
      <w:r>
        <w:rPr>
          <w:iCs/>
        </w:rPr>
        <w:t>.</w:t>
      </w:r>
    </w:p>
    <w:p w:rsidR="00595DDD" w:rsidRDefault="00595DDD">
      <w:pPr>
        <w:pStyle w:val="AH5Sec"/>
      </w:pPr>
      <w:bookmarkStart w:id="11" w:name="_Toc491694815"/>
      <w:r w:rsidRPr="008D1400">
        <w:rPr>
          <w:rStyle w:val="CharSectNo"/>
        </w:rPr>
        <w:t>3</w:t>
      </w:r>
      <w:r>
        <w:tab/>
        <w:t>Dictionary</w:t>
      </w:r>
      <w:bookmarkEnd w:id="11"/>
    </w:p>
    <w:p w:rsidR="00595DDD" w:rsidRDefault="00595DDD">
      <w:pPr>
        <w:pStyle w:val="Amainreturn"/>
        <w:keepNext/>
      </w:pPr>
      <w:r>
        <w:t>The dictionary at the end of this regulation is part of this regulation.</w:t>
      </w:r>
    </w:p>
    <w:p w:rsidR="00595DDD" w:rsidRDefault="00595DDD">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595DDD" w:rsidRDefault="00595DDD">
      <w:pPr>
        <w:pStyle w:val="aNoteTextss"/>
      </w:pPr>
      <w:r>
        <w:t>For example, the signpost definition ‘</w:t>
      </w:r>
      <w:r>
        <w:rPr>
          <w:rStyle w:val="charBoldItals"/>
        </w:rPr>
        <w:t>built-up area</w:t>
      </w:r>
      <w:r>
        <w:t xml:space="preserve">—see the </w:t>
      </w:r>
      <w:hyperlink r:id="rId29" w:tooltip="A2004-28" w:history="1">
        <w:r w:rsidR="00E8263E" w:rsidRPr="00E8263E">
          <w:rPr>
            <w:rStyle w:val="charCitHyperlinkItal"/>
          </w:rPr>
          <w:t>Emergencies Act 2004</w:t>
        </w:r>
      </w:hyperlink>
      <w:r>
        <w:t>, dictionary.’ means that the term ‘b</w:t>
      </w:r>
      <w:r w:rsidRPr="00E8263E">
        <w:t>uilt-up area</w:t>
      </w:r>
      <w:r>
        <w:t>’ is defined in that dictionary and the definition applies to this regulation.</w:t>
      </w:r>
    </w:p>
    <w:p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E8263E" w:rsidRPr="00E8263E">
          <w:rPr>
            <w:rStyle w:val="charCitHyperlinkAbbrev"/>
          </w:rPr>
          <w:t>Legislation Act</w:t>
        </w:r>
      </w:hyperlink>
      <w:r>
        <w:t>, s 155 and s 156 (1)).</w:t>
      </w:r>
    </w:p>
    <w:p w:rsidR="00595DDD" w:rsidRDefault="00595DDD">
      <w:pPr>
        <w:pStyle w:val="AH5Sec"/>
      </w:pPr>
      <w:bookmarkStart w:id="12" w:name="_Toc491694816"/>
      <w:r w:rsidRPr="008D1400">
        <w:rPr>
          <w:rStyle w:val="CharSectNo"/>
        </w:rPr>
        <w:t>4</w:t>
      </w:r>
      <w:r>
        <w:tab/>
        <w:t>Notes</w:t>
      </w:r>
      <w:bookmarkEnd w:id="12"/>
    </w:p>
    <w:p w:rsidR="00595DDD" w:rsidRDefault="00595DDD">
      <w:pPr>
        <w:pStyle w:val="Amainreturn"/>
        <w:keepNext/>
      </w:pPr>
      <w:r>
        <w:t>A note included in this regulation is explanatory and is not part of this regulation.</w:t>
      </w:r>
    </w:p>
    <w:p w:rsidR="00595DDD" w:rsidRDefault="00595DDD">
      <w:pPr>
        <w:pStyle w:val="aNote"/>
      </w:pPr>
      <w:r>
        <w:rPr>
          <w:rStyle w:val="charItals"/>
        </w:rPr>
        <w:t>Note</w:t>
      </w:r>
      <w:r>
        <w:rPr>
          <w:rStyle w:val="charItals"/>
        </w:rPr>
        <w:tab/>
      </w:r>
      <w:r>
        <w:t xml:space="preserve">See the </w:t>
      </w:r>
      <w:hyperlink r:id="rId31" w:tooltip="A2001-14" w:history="1">
        <w:r w:rsidR="00E8263E" w:rsidRPr="00E8263E">
          <w:rPr>
            <w:rStyle w:val="charCitHyperlinkAbbrev"/>
          </w:rPr>
          <w:t>Legislation Act</w:t>
        </w:r>
      </w:hyperlink>
      <w:r>
        <w:t>, s 127 (1), (4) and (5) for the legal status of notes.</w:t>
      </w:r>
    </w:p>
    <w:p w:rsidR="00595DDD" w:rsidRDefault="00595DDD">
      <w:pPr>
        <w:pStyle w:val="AH5Sec"/>
      </w:pPr>
      <w:bookmarkStart w:id="13" w:name="_Toc491694817"/>
      <w:r w:rsidRPr="008D1400">
        <w:rPr>
          <w:rStyle w:val="CharSectNo"/>
        </w:rPr>
        <w:lastRenderedPageBreak/>
        <w:t>5</w:t>
      </w:r>
      <w:r>
        <w:tab/>
        <w:t>Offences against regulation—application of Criminal Code etc</w:t>
      </w:r>
      <w:bookmarkEnd w:id="13"/>
    </w:p>
    <w:p w:rsidR="00595DDD" w:rsidRDefault="00595DDD">
      <w:pPr>
        <w:pStyle w:val="Amainreturn"/>
        <w:keepNext/>
      </w:pPr>
      <w:r>
        <w:t>Other legislation applies in relation to offences against this regulation.</w:t>
      </w:r>
    </w:p>
    <w:p w:rsidR="00595DDD" w:rsidRDefault="00595DDD">
      <w:pPr>
        <w:pStyle w:val="aNote"/>
        <w:keepNext/>
      </w:pPr>
      <w:r>
        <w:rPr>
          <w:rStyle w:val="charItals"/>
        </w:rPr>
        <w:t>Note 1</w:t>
      </w:r>
      <w:r>
        <w:tab/>
      </w:r>
      <w:r>
        <w:rPr>
          <w:rStyle w:val="charItals"/>
        </w:rPr>
        <w:t>Criminal Code</w:t>
      </w:r>
    </w:p>
    <w:p w:rsidR="00595DDD" w:rsidRDefault="00595DDD">
      <w:pPr>
        <w:pStyle w:val="aNote"/>
        <w:keepNext/>
        <w:spacing w:before="20"/>
        <w:ind w:firstLine="0"/>
      </w:pPr>
      <w:r>
        <w:t xml:space="preserve">The </w:t>
      </w:r>
      <w:hyperlink r:id="rId32" w:tooltip="A2002-51" w:history="1">
        <w:r w:rsidR="00E8263E" w:rsidRPr="00E8263E">
          <w:rPr>
            <w:rStyle w:val="charCitHyperlinkAbbrev"/>
          </w:rPr>
          <w:t>Criminal Code</w:t>
        </w:r>
      </w:hyperlink>
      <w:r>
        <w:t xml:space="preserve">, ch 2 applies to all offences against this regulation (see Code, pt 2.1).  </w:t>
      </w:r>
    </w:p>
    <w:p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95DDD" w:rsidRDefault="00595DDD">
      <w:pPr>
        <w:pStyle w:val="aNote"/>
        <w:rPr>
          <w:rStyle w:val="charItals"/>
        </w:rPr>
      </w:pPr>
      <w:r>
        <w:rPr>
          <w:rStyle w:val="charItals"/>
        </w:rPr>
        <w:t>Note 2</w:t>
      </w:r>
      <w:r>
        <w:rPr>
          <w:rStyle w:val="charItals"/>
        </w:rPr>
        <w:tab/>
        <w:t>Penalty units</w:t>
      </w:r>
    </w:p>
    <w:p w:rsidR="00595DDD" w:rsidRDefault="00595DDD">
      <w:pPr>
        <w:pStyle w:val="aNoteText"/>
      </w:pPr>
      <w:r>
        <w:t xml:space="preserve">The </w:t>
      </w:r>
      <w:hyperlink r:id="rId33" w:tooltip="A2001-14" w:history="1">
        <w:r w:rsidR="00E8263E" w:rsidRPr="00E8263E">
          <w:rPr>
            <w:rStyle w:val="charCitHyperlinkAbbrev"/>
          </w:rPr>
          <w:t>Legislation Act</w:t>
        </w:r>
      </w:hyperlink>
      <w:r>
        <w:t>, s 133 deals with the meaning of offence penalties that are expressed in penalty units.</w:t>
      </w:r>
    </w:p>
    <w:p w:rsidR="00595DDD" w:rsidRDefault="00595DDD">
      <w:pPr>
        <w:pStyle w:val="PageBreak"/>
      </w:pPr>
      <w:r>
        <w:br w:type="page"/>
      </w:r>
    </w:p>
    <w:p w:rsidR="00595DDD" w:rsidRPr="008D1400" w:rsidRDefault="00595DDD">
      <w:pPr>
        <w:pStyle w:val="AH2Part"/>
      </w:pPr>
      <w:bookmarkStart w:id="14" w:name="_Toc491694818"/>
      <w:r w:rsidRPr="008D1400">
        <w:rPr>
          <w:rStyle w:val="CharPartNo"/>
        </w:rPr>
        <w:lastRenderedPageBreak/>
        <w:t>Part 2</w:t>
      </w:r>
      <w:r>
        <w:tab/>
      </w:r>
      <w:r w:rsidRPr="008D1400">
        <w:rPr>
          <w:rStyle w:val="CharPartText"/>
        </w:rPr>
        <w:t>Emissions into the air</w:t>
      </w:r>
      <w:bookmarkEnd w:id="14"/>
    </w:p>
    <w:p w:rsidR="00595DDD" w:rsidRPr="008D1400" w:rsidRDefault="00595DDD">
      <w:pPr>
        <w:pStyle w:val="AH3Div"/>
      </w:pPr>
      <w:bookmarkStart w:id="15" w:name="_Toc491694819"/>
      <w:r w:rsidRPr="008D1400">
        <w:rPr>
          <w:rStyle w:val="CharDivNo"/>
        </w:rPr>
        <w:t>Division 2.1</w:t>
      </w:r>
      <w:r>
        <w:tab/>
      </w:r>
      <w:r w:rsidRPr="008D1400">
        <w:rPr>
          <w:rStyle w:val="CharDivText"/>
        </w:rPr>
        <w:t>Application of pt 2</w:t>
      </w:r>
      <w:bookmarkEnd w:id="15"/>
    </w:p>
    <w:p w:rsidR="00595DDD" w:rsidRDefault="00595DDD">
      <w:pPr>
        <w:pStyle w:val="aNote"/>
        <w:keepNext/>
      </w:pPr>
      <w:r>
        <w:rPr>
          <w:rStyle w:val="charItals"/>
        </w:rPr>
        <w:t>Note 1</w:t>
      </w:r>
      <w:r>
        <w:rPr>
          <w:rStyle w:val="charItals"/>
        </w:rPr>
        <w:tab/>
      </w:r>
      <w:r>
        <w:t>The Act does not apply to a pollutant emitted into the air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(i)</w:t>
      </w:r>
      <w:r>
        <w:tab/>
        <w:t>is being driven on the road to conduct reliability trials or speed tests; and</w:t>
      </w:r>
    </w:p>
    <w:p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4" w:tooltip="A1997-92" w:history="1">
        <w:r w:rsidR="00E132A3" w:rsidRPr="00E132A3">
          <w:rPr>
            <w:rStyle w:val="charCitHyperlinkAbbrev"/>
          </w:rPr>
          <w:t>Act</w:t>
        </w:r>
      </w:hyperlink>
      <w:r>
        <w:rPr>
          <w:iCs/>
          <w:snapToGrid w:val="0"/>
        </w:rP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5" w:tooltip="A2001-14" w:history="1">
        <w:r w:rsidR="00E8263E" w:rsidRPr="00E8263E">
          <w:rPr>
            <w:rStyle w:val="charCitHyperlinkAbbrev"/>
          </w:rPr>
          <w:t>Legislation Act</w:t>
        </w:r>
      </w:hyperlink>
      <w:r>
        <w:t>, s 104).</w:t>
      </w:r>
    </w:p>
    <w:p w:rsidR="00595DDD" w:rsidRDefault="00595DDD">
      <w:pPr>
        <w:pStyle w:val="AH5Sec"/>
      </w:pPr>
      <w:bookmarkStart w:id="16" w:name="_Toc491694820"/>
      <w:r w:rsidRPr="008D1400">
        <w:rPr>
          <w:rStyle w:val="CharSectNo"/>
        </w:rPr>
        <w:t>6</w:t>
      </w:r>
      <w:r>
        <w:tab/>
        <w:t>Application of pt 2 to tobacco products</w:t>
      </w:r>
      <w:bookmarkEnd w:id="16"/>
    </w:p>
    <w:p w:rsidR="00595DDD" w:rsidRDefault="00595DDD">
      <w:pPr>
        <w:pStyle w:val="Amainreturn"/>
      </w:pPr>
      <w:r>
        <w:t>This part does not apply to the lighting or smoking of a cigar, cigarette or pipe.</w:t>
      </w:r>
    </w:p>
    <w:p w:rsidR="00595DDD" w:rsidRPr="008D1400" w:rsidRDefault="00595DDD">
      <w:pPr>
        <w:pStyle w:val="AH3Div"/>
      </w:pPr>
      <w:bookmarkStart w:id="17" w:name="_Toc491694821"/>
      <w:r w:rsidRPr="008D1400">
        <w:rPr>
          <w:rStyle w:val="CharDivNo"/>
        </w:rPr>
        <w:t>Division 2.2</w:t>
      </w:r>
      <w:r>
        <w:tab/>
      </w:r>
      <w:r w:rsidRPr="008D1400">
        <w:rPr>
          <w:rStyle w:val="CharDivText"/>
        </w:rPr>
        <w:t>Chimney emissions causing environmental harm</w:t>
      </w:r>
      <w:bookmarkEnd w:id="17"/>
    </w:p>
    <w:p w:rsidR="00595DDD" w:rsidRDefault="00595DDD">
      <w:pPr>
        <w:pStyle w:val="AH5Sec"/>
      </w:pPr>
      <w:bookmarkStart w:id="18" w:name="_Toc491694822"/>
      <w:r w:rsidRPr="008D1400">
        <w:rPr>
          <w:rStyle w:val="CharSectNo"/>
        </w:rPr>
        <w:t>7</w:t>
      </w:r>
      <w:r>
        <w:tab/>
        <w:t xml:space="preserve">Meaning of </w:t>
      </w:r>
      <w:r w:rsidRPr="00E8263E">
        <w:rPr>
          <w:rStyle w:val="charItals"/>
        </w:rPr>
        <w:t>national emission guidelines</w:t>
      </w:r>
      <w:r>
        <w:t xml:space="preserve"> for div 2.2</w:t>
      </w:r>
      <w:bookmarkEnd w:id="18"/>
    </w:p>
    <w:p w:rsidR="00595DDD" w:rsidRDefault="00595DDD">
      <w:pPr>
        <w:pStyle w:val="Amainreturn"/>
        <w:keepNext/>
      </w:pPr>
      <w:r>
        <w:t>In this division:</w:t>
      </w:r>
    </w:p>
    <w:p w:rsidR="00595DDD" w:rsidRDefault="00595DDD">
      <w:pPr>
        <w:pStyle w:val="aDef"/>
      </w:pPr>
      <w:r>
        <w:rPr>
          <w:rStyle w:val="charBoldItals"/>
        </w:rPr>
        <w:t>national emission guidelines</w:t>
      </w:r>
      <w:r>
        <w:t xml:space="preserve"> means the guidelines called the ‘</w:t>
      </w:r>
      <w:hyperlink r:id="rId36"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rsidR="00595DDD" w:rsidRDefault="00595DDD">
      <w:pPr>
        <w:pStyle w:val="AH5Sec"/>
      </w:pPr>
      <w:bookmarkStart w:id="19" w:name="_Toc491694823"/>
      <w:r w:rsidRPr="008D1400">
        <w:rPr>
          <w:rStyle w:val="CharSectNo"/>
        </w:rPr>
        <w:lastRenderedPageBreak/>
        <w:t>8</w:t>
      </w:r>
      <w:r>
        <w:tab/>
        <w:t>Chimney emissions—pollutants taken to cause environmental harm—Act, s 5 (a)</w:t>
      </w:r>
      <w:bookmarkEnd w:id="19"/>
    </w:p>
    <w:p w:rsidR="00595DDD" w:rsidRDefault="00595DDD">
      <w:pPr>
        <w:pStyle w:val="Amain"/>
      </w:pPr>
      <w:r>
        <w:tab/>
        <w:t>(1)</w:t>
      </w:r>
      <w:r>
        <w:tab/>
        <w:t>This section applies to a pollutant mentioned in the national emission guidelines, table 1 or table 2 that is emitted into the air through a chimney.</w:t>
      </w:r>
    </w:p>
    <w:p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rsidR="00595DDD" w:rsidRPr="008D1400" w:rsidRDefault="00595DDD">
      <w:pPr>
        <w:pStyle w:val="AH3Div"/>
      </w:pPr>
      <w:bookmarkStart w:id="20" w:name="_Toc491694824"/>
      <w:r w:rsidRPr="008D1400">
        <w:rPr>
          <w:rStyle w:val="CharDivNo"/>
        </w:rPr>
        <w:t>Division 2.3</w:t>
      </w:r>
      <w:r>
        <w:tab/>
      </w:r>
      <w:r w:rsidRPr="008D1400">
        <w:rPr>
          <w:rStyle w:val="CharDivText"/>
        </w:rPr>
        <w:t>Open-air fires</w:t>
      </w:r>
      <w:bookmarkEnd w:id="20"/>
    </w:p>
    <w:p w:rsidR="00595DDD" w:rsidRDefault="00595DDD">
      <w:pPr>
        <w:pStyle w:val="AH5Sec"/>
      </w:pPr>
      <w:bookmarkStart w:id="21" w:name="_Toc491694825"/>
      <w:r w:rsidRPr="008D1400">
        <w:rPr>
          <w:rStyle w:val="CharSectNo"/>
        </w:rPr>
        <w:t>9</w:t>
      </w:r>
      <w:r>
        <w:tab/>
        <w:t>Open-air fires prohibited except in certain circumstances</w:t>
      </w:r>
      <w:bookmarkEnd w:id="21"/>
    </w:p>
    <w:p w:rsidR="00595DDD" w:rsidRDefault="00595DDD">
      <w:pPr>
        <w:pStyle w:val="Amain"/>
        <w:keepNext/>
      </w:pPr>
      <w:r>
        <w:tab/>
        <w:t>(1)</w:t>
      </w:r>
      <w:r>
        <w:tab/>
        <w:t>A person commits an offence if the person lights, uses or maintains a fire in the open air.</w:t>
      </w:r>
    </w:p>
    <w:p w:rsidR="00595DDD" w:rsidRDefault="00595DDD">
      <w:pPr>
        <w:pStyle w:val="Penalty"/>
        <w:keepNext/>
      </w:pPr>
      <w:r>
        <w:t>Maximum penalty:  5 penalty units.</w:t>
      </w:r>
    </w:p>
    <w:p w:rsidR="00595DDD" w:rsidRDefault="00595DDD">
      <w:pPr>
        <w:pStyle w:val="aNote"/>
      </w:pPr>
      <w:r>
        <w:rPr>
          <w:rStyle w:val="charItals"/>
        </w:rPr>
        <w:t>Note</w:t>
      </w:r>
      <w:r>
        <w:rPr>
          <w:rStyle w:val="charItals"/>
        </w:rPr>
        <w:tab/>
      </w:r>
      <w:r>
        <w:t xml:space="preserve">The </w:t>
      </w:r>
      <w:hyperlink r:id="rId37" w:tooltip="A2004-28" w:history="1">
        <w:r w:rsidR="00E8263E" w:rsidRPr="00E8263E">
          <w:rPr>
            <w:rStyle w:val="charCitHyperlinkItal"/>
          </w:rPr>
          <w:t>Emergencies Act 2004</w:t>
        </w:r>
      </w:hyperlink>
      <w:r>
        <w:t xml:space="preserve"> contains an offence about lighting etc fire during total fire ban (see s 116).</w:t>
      </w:r>
    </w:p>
    <w:p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8" w:tooltip="A2002-51" w:history="1">
        <w:r w:rsidR="00E8263E" w:rsidRPr="00E8263E">
          <w:rPr>
            <w:rStyle w:val="charCitHyperlinkAbbrev"/>
          </w:rPr>
          <w:t>Criminal Code</w:t>
        </w:r>
      </w:hyperlink>
      <w:r>
        <w:t>, s 58).</w:t>
      </w:r>
    </w:p>
    <w:p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9"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40" w:tooltip="A1997-92" w:history="1">
        <w:r w:rsidR="00E132A3" w:rsidRPr="00E132A3">
          <w:rPr>
            <w:rStyle w:val="charCitHyperlinkAbbrev"/>
          </w:rPr>
          <w:t>Act</w:t>
        </w:r>
      </w:hyperlink>
      <w:r>
        <w:t>, pt 8 (Environmental authorisations).</w:t>
      </w:r>
    </w:p>
    <w:p w:rsidR="00595DDD" w:rsidRDefault="00595DDD">
      <w:pPr>
        <w:pStyle w:val="Amain"/>
        <w:rPr>
          <w:snapToGrid w:val="0"/>
        </w:rPr>
      </w:pPr>
      <w:r>
        <w:rPr>
          <w:snapToGrid w:val="0"/>
        </w:rPr>
        <w:tab/>
        <w:t>(4)</w:t>
      </w:r>
      <w:r>
        <w:rPr>
          <w:snapToGrid w:val="0"/>
        </w:rPr>
        <w:tab/>
        <w:t>An offence against this section is a strict liability offence.</w:t>
      </w:r>
    </w:p>
    <w:p w:rsidR="00595DDD" w:rsidRPr="008D1400" w:rsidRDefault="00595DDD">
      <w:pPr>
        <w:pStyle w:val="AH3Div"/>
      </w:pPr>
      <w:bookmarkStart w:id="22" w:name="_Toc491694826"/>
      <w:r w:rsidRPr="008D1400">
        <w:rPr>
          <w:rStyle w:val="CharDivNo"/>
        </w:rPr>
        <w:t>Division 2.4</w:t>
      </w:r>
      <w:r>
        <w:tab/>
      </w:r>
      <w:r w:rsidRPr="008D1400">
        <w:rPr>
          <w:rStyle w:val="CharDivText"/>
        </w:rPr>
        <w:t>Burning, fires and firewood</w:t>
      </w:r>
      <w:bookmarkEnd w:id="22"/>
    </w:p>
    <w:p w:rsidR="00595DDD" w:rsidRDefault="00595DDD">
      <w:pPr>
        <w:pStyle w:val="AH5Sec"/>
      </w:pPr>
      <w:bookmarkStart w:id="23" w:name="_Toc491694827"/>
      <w:r w:rsidRPr="008D1400">
        <w:rPr>
          <w:rStyle w:val="CharSectNo"/>
        </w:rPr>
        <w:t>10</w:t>
      </w:r>
      <w:r>
        <w:tab/>
        <w:t>Burning certain substances requires environmental authorisation</w:t>
      </w:r>
      <w:bookmarkEnd w:id="23"/>
    </w:p>
    <w:p w:rsidR="00595DDD" w:rsidRDefault="00595DDD">
      <w:pPr>
        <w:pStyle w:val="Amain"/>
      </w:pPr>
      <w:r>
        <w:tab/>
        <w:t>(1)</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(i)</w:t>
      </w:r>
      <w:r>
        <w:tab/>
        <w:t>a synthetic plastic or other synthetic polymer;</w:t>
      </w:r>
    </w:p>
    <w:p w:rsidR="004670B1" w:rsidRPr="0090418F" w:rsidRDefault="004670B1" w:rsidP="004670B1">
      <w:pPr>
        <w:pStyle w:val="Asubpara"/>
      </w:pPr>
      <w:r w:rsidRPr="0090418F">
        <w:tab/>
        <w:t>(ii)</w:t>
      </w:r>
      <w:r w:rsidRPr="0090418F">
        <w:tab/>
        <w:t>wood that—</w:t>
      </w:r>
    </w:p>
    <w:p w:rsidR="004670B1" w:rsidRPr="0090418F" w:rsidRDefault="004670B1" w:rsidP="004670B1">
      <w:pPr>
        <w:pStyle w:val="Asubsubpara"/>
      </w:pPr>
      <w:r w:rsidRPr="0090418F">
        <w:tab/>
        <w:t>(A)</w:t>
      </w:r>
      <w:r w:rsidRPr="0090418F">
        <w:tab/>
        <w:t xml:space="preserve">is painted, chemically treated or contaminated with a chemical; and </w:t>
      </w:r>
    </w:p>
    <w:p w:rsidR="004670B1" w:rsidRPr="0090418F" w:rsidRDefault="004670B1" w:rsidP="004670B1">
      <w:pPr>
        <w:pStyle w:val="Asubsubpara"/>
      </w:pPr>
      <w:r w:rsidRPr="0090418F">
        <w:tab/>
        <w:t>(B)</w:t>
      </w:r>
      <w:r w:rsidRPr="0090418F">
        <w:tab/>
        <w:t xml:space="preserve">has not been approved for sale or supply by the authority and chief health officer; </w:t>
      </w:r>
    </w:p>
    <w:p w:rsidR="00595DDD" w:rsidRDefault="00595DDD">
      <w:pPr>
        <w:pStyle w:val="Asubpara"/>
      </w:pPr>
      <w:r>
        <w:tab/>
        <w:t>(iii)</w:t>
      </w:r>
      <w:r>
        <w:tab/>
        <w:t>a chemical other than a chemical recommended by the manufacturer as fuel for a fire; and</w:t>
      </w:r>
    </w:p>
    <w:p w:rsidR="00595DDD" w:rsidRDefault="00595DDD">
      <w:pPr>
        <w:pStyle w:val="Apara"/>
      </w:pPr>
      <w:r>
        <w:tab/>
        <w:t>(b)</w:t>
      </w:r>
      <w:r>
        <w:tab/>
        <w:t>either—</w:t>
      </w:r>
    </w:p>
    <w:p w:rsidR="00595DDD" w:rsidRDefault="00595DDD">
      <w:pPr>
        <w:pStyle w:val="Asubpara"/>
      </w:pPr>
      <w:r>
        <w:tab/>
        <w:t>(i)</w:t>
      </w:r>
      <w:r>
        <w:tab/>
        <w:t>does not have an environmental authorisation for burning the substance; or</w:t>
      </w:r>
    </w:p>
    <w:p w:rsidR="00595DDD" w:rsidRDefault="00595DDD">
      <w:pPr>
        <w:pStyle w:val="Asubpara"/>
        <w:keepNext/>
      </w:pPr>
      <w:r>
        <w:lastRenderedPageBreak/>
        <w:tab/>
        <w:t>(ii)</w:t>
      </w:r>
      <w:r>
        <w:tab/>
        <w:t>has an environmental authorisation for burning the substance, but the burning is not in accordance with the authorisation.</w:t>
      </w:r>
    </w:p>
    <w:p w:rsidR="00595DDD" w:rsidRDefault="00595DDD" w:rsidP="00DF05A1">
      <w:pPr>
        <w:pStyle w:val="Penalty"/>
        <w:keepNext/>
      </w:pPr>
      <w:r>
        <w:t>Maximum penalty:  10 penalty units.</w:t>
      </w:r>
    </w:p>
    <w:p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1" w:tooltip="A1997-92" w:history="1">
        <w:r w:rsidR="00E132A3" w:rsidRPr="00E132A3">
          <w:rPr>
            <w:rStyle w:val="charCitHyperlinkAbbrev"/>
          </w:rPr>
          <w:t>Act</w:t>
        </w:r>
      </w:hyperlink>
      <w:r>
        <w:t>, pt 8.</w:t>
      </w:r>
    </w:p>
    <w:p w:rsidR="00595DDD" w:rsidRDefault="00595DDD">
      <w:pPr>
        <w:pStyle w:val="Amain"/>
        <w:keepLines/>
      </w:pPr>
      <w:r>
        <w:tab/>
        <w:t>(2)</w:t>
      </w:r>
      <w:r>
        <w:tab/>
        <w:t xml:space="preserve">Subsection (1) does not apply 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rsidR="00595DDD" w:rsidRDefault="00595DDD">
      <w:pPr>
        <w:pStyle w:val="Amain"/>
      </w:pPr>
      <w:r>
        <w:tab/>
        <w:t>(3)</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(i)</w:t>
      </w:r>
      <w:r>
        <w:tab/>
        <w:t>waste;</w:t>
      </w:r>
    </w:p>
    <w:p w:rsidR="00595DDD" w:rsidRDefault="00595DDD">
      <w:pPr>
        <w:pStyle w:val="Asubpara"/>
      </w:pPr>
      <w:r>
        <w:tab/>
        <w:t>(ii)</w:t>
      </w:r>
      <w:r>
        <w:tab/>
        <w:t>unseasoned wood; and</w:t>
      </w:r>
    </w:p>
    <w:p w:rsidR="00595DDD" w:rsidRDefault="00595DDD">
      <w:pPr>
        <w:pStyle w:val="Apara"/>
      </w:pPr>
      <w:r>
        <w:tab/>
        <w:t>(b)</w:t>
      </w:r>
      <w:r>
        <w:tab/>
        <w:t>either—</w:t>
      </w:r>
    </w:p>
    <w:p w:rsidR="00595DDD" w:rsidRDefault="00595DDD">
      <w:pPr>
        <w:pStyle w:val="Asubpara"/>
      </w:pPr>
      <w:r>
        <w:tab/>
        <w:t>(i)</w:t>
      </w:r>
      <w:r>
        <w:tab/>
        <w:t>does not have an environmental authorisation for burning the substance; or</w:t>
      </w:r>
    </w:p>
    <w:p w:rsidR="00595DDD" w:rsidRDefault="00595DDD">
      <w:pPr>
        <w:pStyle w:val="Asubpara"/>
        <w:keepNext/>
      </w:pPr>
      <w:r>
        <w:tab/>
        <w:t>(ii)</w:t>
      </w:r>
      <w:r>
        <w:tab/>
        <w:t>has an environmental authorisation for burning the substance, but the burning is not in accordance with the authorisation.</w:t>
      </w:r>
    </w:p>
    <w:p w:rsidR="00595DDD" w:rsidRDefault="00595DDD" w:rsidP="00DF05A1">
      <w:pPr>
        <w:pStyle w:val="Penalty"/>
      </w:pPr>
      <w:r>
        <w:t>Maximum penalty:  10 penalty units.</w:t>
      </w:r>
    </w:p>
    <w:p w:rsidR="00595DDD" w:rsidRDefault="00595DDD">
      <w:pPr>
        <w:pStyle w:val="Amain"/>
      </w:pPr>
      <w:r>
        <w:tab/>
        <w:t>(4)</w:t>
      </w:r>
      <w:r>
        <w:tab/>
        <w:t>Subsection (3) does not apply—</w:t>
      </w:r>
    </w:p>
    <w:p w:rsidR="00595DDD" w:rsidRDefault="00595DDD">
      <w:pPr>
        <w:pStyle w:val="Apara"/>
      </w:pPr>
      <w:r>
        <w:tab/>
        <w:t>(a)</w:t>
      </w:r>
      <w:r>
        <w:tab/>
        <w:t>to burning paper or cardboard for the purpose of starting a fire; or</w:t>
      </w:r>
    </w:p>
    <w:p w:rsidR="00595DDD" w:rsidRDefault="00595DDD">
      <w:pPr>
        <w:pStyle w:val="Apara"/>
      </w:pPr>
      <w:r>
        <w:tab/>
        <w:t>(b)</w:t>
      </w:r>
      <w:r>
        <w:tab/>
        <w:t xml:space="preserve">to anything done in accordance with a direction under the </w:t>
      </w:r>
      <w:hyperlink r:id="rId43"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rsidR="00595DDD" w:rsidRDefault="00595DDD">
      <w:pPr>
        <w:pStyle w:val="Apara"/>
      </w:pPr>
      <w:r>
        <w:lastRenderedPageBreak/>
        <w:tab/>
        <w:t>(c)</w:t>
      </w:r>
      <w:r>
        <w:tab/>
        <w:t>in relation to the burning of waste on land in an area that is not in the built-up area by a person who is ordinarily resident on the land if—</w:t>
      </w:r>
    </w:p>
    <w:p w:rsidR="00595DDD" w:rsidRDefault="00595DDD">
      <w:pPr>
        <w:pStyle w:val="Asubpara"/>
      </w:pPr>
      <w:r>
        <w:tab/>
        <w:t>(i)</w:t>
      </w:r>
      <w:r>
        <w:tab/>
        <w:t>the waste is waste as a result of the person being the resident of the land; and</w:t>
      </w:r>
    </w:p>
    <w:p w:rsidR="00595DDD" w:rsidRDefault="00595DDD">
      <w:pPr>
        <w:pStyle w:val="Asubpara"/>
      </w:pPr>
      <w:r>
        <w:tab/>
        <w:t>(ii)</w:t>
      </w:r>
      <w:r>
        <w:tab/>
        <w:t>the burning happens on that land.</w:t>
      </w:r>
    </w:p>
    <w:p w:rsidR="00595DDD" w:rsidRDefault="00595DDD">
      <w:pPr>
        <w:pStyle w:val="Amain"/>
      </w:pPr>
      <w:r>
        <w:tab/>
        <w:t>(5)</w:t>
      </w:r>
      <w:r>
        <w:tab/>
        <w:t>An offence against this section is a strict liability offence.</w:t>
      </w:r>
    </w:p>
    <w:p w:rsidR="00595DDD" w:rsidRDefault="00595DDD">
      <w:pPr>
        <w:pStyle w:val="AH5Sec"/>
      </w:pPr>
      <w:bookmarkStart w:id="24" w:name="_Toc491694828"/>
      <w:r w:rsidRPr="008D1400">
        <w:rPr>
          <w:rStyle w:val="CharSectNo"/>
        </w:rPr>
        <w:t>11</w:t>
      </w:r>
      <w:r>
        <w:tab/>
        <w:t>Fire bans in bad weather</w:t>
      </w:r>
      <w:bookmarkEnd w:id="24"/>
    </w:p>
    <w:p w:rsidR="00595DDD" w:rsidRDefault="00595DDD">
      <w:pPr>
        <w:pStyle w:val="Amain"/>
      </w:pPr>
      <w:r>
        <w:tab/>
        <w:t>(1)</w:t>
      </w:r>
      <w:r>
        <w:tab/>
        <w:t>This section applies if the Minister is satisfied that the existing or forecasted weather conditions mean a fire would—</w:t>
      </w:r>
    </w:p>
    <w:p w:rsidR="00595DDD" w:rsidRDefault="00595DDD">
      <w:pPr>
        <w:pStyle w:val="Apara"/>
      </w:pPr>
      <w:r>
        <w:tab/>
        <w:t>(a)</w:t>
      </w:r>
      <w:r>
        <w:tab/>
        <w:t>cause excessive environmental harm; or</w:t>
      </w:r>
    </w:p>
    <w:p w:rsidR="00595DDD" w:rsidRDefault="00595DDD">
      <w:pPr>
        <w:pStyle w:val="Apara"/>
      </w:pPr>
      <w:r>
        <w:tab/>
        <w:t>(b)</w:t>
      </w:r>
      <w:r>
        <w:tab/>
        <w:t>unnecessarily increase pollutants in the air.</w:t>
      </w:r>
    </w:p>
    <w:p w:rsidR="00595DDD" w:rsidRDefault="00595DDD">
      <w:pPr>
        <w:pStyle w:val="Amain"/>
      </w:pPr>
      <w:r>
        <w:tab/>
        <w:t>(2)</w:t>
      </w:r>
      <w:r>
        <w:tab/>
        <w:t>The Minister may, in writing, declare that the lighting, using or maintaining of a fire in the open air is prohibited for the period stated in the declaration.</w:t>
      </w:r>
    </w:p>
    <w:p w:rsidR="00595DDD" w:rsidRDefault="00595DDD">
      <w:pPr>
        <w:pStyle w:val="Amain"/>
      </w:pPr>
      <w:r>
        <w:tab/>
        <w:t>(3)</w:t>
      </w:r>
      <w:r>
        <w:tab/>
        <w:t>A declaration may be expressed to apply to all or part of the ACT.</w:t>
      </w:r>
    </w:p>
    <w:p w:rsidR="00A7174F" w:rsidRPr="0092630A" w:rsidRDefault="00A7174F" w:rsidP="00A7174F">
      <w:pPr>
        <w:pStyle w:val="Amain"/>
        <w:rPr>
          <w:lang w:eastAsia="en-AU"/>
        </w:rPr>
      </w:pPr>
      <w:r w:rsidRPr="0092630A">
        <w:tab/>
        <w:t>(4)</w:t>
      </w:r>
      <w:r w:rsidRPr="0092630A">
        <w:tab/>
      </w:r>
      <w:r w:rsidRPr="0092630A">
        <w:rPr>
          <w:lang w:eastAsia="en-AU"/>
        </w:rPr>
        <w:t>The declaration must be—</w:t>
      </w:r>
    </w:p>
    <w:p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w:t>
      </w:r>
    </w:p>
    <w:p w:rsidR="00595DDD" w:rsidRDefault="00595DDD">
      <w:pPr>
        <w:pStyle w:val="Amain"/>
        <w:keepNext/>
      </w:pPr>
      <w:r>
        <w:tab/>
        <w:t>(5)</w:t>
      </w:r>
      <w:r>
        <w:tab/>
        <w:t>A person commits an offence if the person contravenes a declaration.</w:t>
      </w:r>
    </w:p>
    <w:p w:rsidR="00595DDD" w:rsidRDefault="00595DDD" w:rsidP="002D04C9">
      <w:pPr>
        <w:pStyle w:val="Penalty"/>
      </w:pPr>
      <w:r>
        <w:t>Maximum penalty:  10 penalty units.</w:t>
      </w:r>
    </w:p>
    <w:p w:rsidR="00595DDD" w:rsidRDefault="00595DDD" w:rsidP="002D04C9">
      <w:pPr>
        <w:pStyle w:val="Amain"/>
        <w:keepNext/>
      </w:pPr>
      <w:r>
        <w:lastRenderedPageBreak/>
        <w:tab/>
        <w:t>(6)</w:t>
      </w:r>
      <w:r>
        <w:tab/>
        <w:t>Subsection (5) does not apply if the person had a reasonable excuse.</w:t>
      </w:r>
    </w:p>
    <w:p w:rsidR="00595DDD" w:rsidRDefault="00595DDD">
      <w:pPr>
        <w:pStyle w:val="Amain"/>
        <w:keepNext/>
      </w:pPr>
      <w:r>
        <w:tab/>
        <w:t>(7)</w:t>
      </w:r>
      <w:r>
        <w:tab/>
        <w:t>This section does not apply to a fire only for cooking or heating food or drink.</w:t>
      </w:r>
    </w:p>
    <w:p w:rsidR="00595DDD" w:rsidRDefault="00595DDD">
      <w:pPr>
        <w:pStyle w:val="Amain"/>
      </w:pPr>
      <w:r>
        <w:tab/>
        <w:t>(8)</w:t>
      </w:r>
      <w:r>
        <w:tab/>
        <w:t>An offence against this section is a strict liability offence.</w:t>
      </w:r>
    </w:p>
    <w:p w:rsidR="00595DDD" w:rsidRDefault="00595DDD">
      <w:pPr>
        <w:pStyle w:val="AH5Sec"/>
      </w:pPr>
      <w:bookmarkStart w:id="25" w:name="_Toc491694829"/>
      <w:r w:rsidRPr="008D1400">
        <w:rPr>
          <w:rStyle w:val="CharSectNo"/>
        </w:rPr>
        <w:t>12</w:t>
      </w:r>
      <w:r>
        <w:tab/>
        <w:t>Indoor fires prohibited unless harm minimised</w:t>
      </w:r>
      <w:bookmarkEnd w:id="25"/>
    </w:p>
    <w:p w:rsidR="00595DDD" w:rsidRDefault="00595DDD">
      <w:pPr>
        <w:pStyle w:val="Amain"/>
        <w:keepNext/>
      </w:pPr>
      <w:r>
        <w:tab/>
        <w:t>(1)</w:t>
      </w:r>
      <w:r>
        <w:tab/>
        <w:t>A person commits an offence if the person lights, uses or maintains a fire in a place other than in the open air.</w:t>
      </w:r>
    </w:p>
    <w:p w:rsidR="00595DDD" w:rsidRDefault="00595DDD">
      <w:pPr>
        <w:pStyle w:val="Penalty"/>
        <w:keepNext/>
      </w:pPr>
      <w:r>
        <w:t>Maximum penalty:  5 penalty units.</w:t>
      </w:r>
    </w:p>
    <w:p w:rsidR="00595DDD" w:rsidRDefault="00595DDD">
      <w:pPr>
        <w:pStyle w:val="Amain"/>
      </w:pPr>
      <w:r>
        <w:tab/>
        <w:t>(2)</w:t>
      </w:r>
      <w:r>
        <w:tab/>
        <w:t>Subsection (1) does not apply if—</w:t>
      </w:r>
    </w:p>
    <w:p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rsidR="00595DDD" w:rsidRDefault="00595DDD">
      <w:pPr>
        <w:pStyle w:val="Amain"/>
      </w:pPr>
      <w:r>
        <w:tab/>
        <w:t>(3)</w:t>
      </w:r>
      <w:r>
        <w:tab/>
        <w:t>An offence against this section is a strict liability offence.</w:t>
      </w:r>
    </w:p>
    <w:p w:rsidR="00595DDD" w:rsidRDefault="00595DDD">
      <w:pPr>
        <w:pStyle w:val="AH5Sec"/>
      </w:pPr>
      <w:bookmarkStart w:id="26" w:name="_Toc491694830"/>
      <w:r w:rsidRPr="008D1400">
        <w:rPr>
          <w:rStyle w:val="CharSectNo"/>
        </w:rPr>
        <w:t>13</w:t>
      </w:r>
      <w:r>
        <w:tab/>
        <w:t>Pollutants emitted from fires—exception for certain fires—Act, s 143 and s 166 (5)</w:t>
      </w:r>
      <w:bookmarkEnd w:id="26"/>
    </w:p>
    <w:p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rsidR="00595DDD" w:rsidRDefault="00595DDD">
      <w:pPr>
        <w:pStyle w:val="Apara"/>
      </w:pPr>
      <w:r>
        <w:tab/>
        <w:t>(a)</w:t>
      </w:r>
      <w:r>
        <w:tab/>
        <w:t>section 9 (Open-air fires prohibited except in certain circumstances);</w:t>
      </w:r>
    </w:p>
    <w:p w:rsidR="00595DDD" w:rsidRDefault="00595DDD" w:rsidP="002D04C9">
      <w:pPr>
        <w:pStyle w:val="Apara"/>
        <w:keepNext/>
      </w:pPr>
      <w:r>
        <w:lastRenderedPageBreak/>
        <w:tab/>
        <w:t>(b)</w:t>
      </w:r>
      <w:r>
        <w:tab/>
        <w:t>section 10 (Burning certain substances requires environmental authorisation);</w:t>
      </w:r>
    </w:p>
    <w:p w:rsidR="00595DDD" w:rsidRDefault="00595DDD">
      <w:pPr>
        <w:pStyle w:val="Apara"/>
      </w:pPr>
      <w:r>
        <w:tab/>
        <w:t>(c)</w:t>
      </w:r>
      <w:r>
        <w:tab/>
        <w:t>section 11 (Fire bans in bad weather);</w:t>
      </w:r>
    </w:p>
    <w:p w:rsidR="00595DDD" w:rsidRDefault="00595DDD">
      <w:pPr>
        <w:pStyle w:val="Apara"/>
      </w:pPr>
      <w:r>
        <w:tab/>
        <w:t>(d)</w:t>
      </w:r>
      <w:r>
        <w:tab/>
        <w:t>section 12 (Indoor fires prohibited unless harm minimised).</w:t>
      </w:r>
    </w:p>
    <w:p w:rsidR="00D91E84" w:rsidRPr="001813B5" w:rsidRDefault="00D91E84" w:rsidP="00D91E84">
      <w:pPr>
        <w:pStyle w:val="AH5Sec"/>
      </w:pPr>
      <w:bookmarkStart w:id="27" w:name="_Toc491694831"/>
      <w:r w:rsidRPr="008D1400">
        <w:rPr>
          <w:rStyle w:val="CharSectNo"/>
        </w:rPr>
        <w:t>14</w:t>
      </w:r>
      <w:r w:rsidRPr="001813B5">
        <w:tab/>
        <w:t>Conditions for sale or supply of firewood</w:t>
      </w:r>
      <w:bookmarkEnd w:id="27"/>
    </w:p>
    <w:p w:rsidR="00D91E84" w:rsidRPr="001813B5" w:rsidRDefault="00D91E84" w:rsidP="00D91E84">
      <w:pPr>
        <w:pStyle w:val="Amain"/>
      </w:pPr>
      <w:r w:rsidRPr="001813B5">
        <w:tab/>
        <w:t>(1)</w:t>
      </w:r>
      <w:r w:rsidRPr="001813B5">
        <w:tab/>
        <w:t>This section applies to a person who—</w:t>
      </w:r>
    </w:p>
    <w:p w:rsidR="00D91E84" w:rsidRPr="001813B5" w:rsidRDefault="00D91E84" w:rsidP="00D91E84">
      <w:pPr>
        <w:pStyle w:val="Apara"/>
      </w:pPr>
      <w:r w:rsidRPr="001813B5">
        <w:tab/>
        <w:t>(a)</w:t>
      </w:r>
      <w:r w:rsidRPr="001813B5">
        <w:tab/>
        <w:t xml:space="preserve"> sells or supplies firewood in the ACT unless—</w:t>
      </w:r>
    </w:p>
    <w:p w:rsidR="00D91E84" w:rsidRPr="001813B5" w:rsidRDefault="00D91E84" w:rsidP="00D91E84">
      <w:pPr>
        <w:pStyle w:val="Asubpara"/>
      </w:pPr>
      <w:r w:rsidRPr="001813B5">
        <w:tab/>
        <w:t>(i)</w:t>
      </w:r>
      <w:r w:rsidRPr="001813B5">
        <w:tab/>
        <w:t>the quantity of firewood sold or supplied is less than 100kg; or</w:t>
      </w:r>
    </w:p>
    <w:p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rsidR="00D91E84" w:rsidRPr="001813B5" w:rsidRDefault="00D91E84" w:rsidP="00D91E84">
      <w:pPr>
        <w:pStyle w:val="Apara"/>
      </w:pPr>
      <w:r w:rsidRPr="001813B5">
        <w:tab/>
        <w:t>(b)</w:t>
      </w:r>
      <w:r w:rsidRPr="001813B5">
        <w:tab/>
        <w:t>prepares firewood for sale or supply in the ACT.</w:t>
      </w:r>
    </w:p>
    <w:p w:rsidR="00D91E84" w:rsidRPr="001813B5" w:rsidRDefault="00D91E84" w:rsidP="00D91E84">
      <w:pPr>
        <w:pStyle w:val="Amain"/>
      </w:pPr>
      <w:r w:rsidRPr="001813B5">
        <w:tab/>
        <w:t>(2)</w:t>
      </w:r>
      <w:r w:rsidRPr="001813B5">
        <w:tab/>
        <w:t>The following conditions apply to the preparation, sale or supply of firewood by the person:</w:t>
      </w:r>
    </w:p>
    <w:p w:rsidR="00D91E84" w:rsidRPr="001813B5" w:rsidRDefault="00D91E84" w:rsidP="00D91E84">
      <w:pPr>
        <w:pStyle w:val="Apara"/>
      </w:pPr>
      <w:r w:rsidRPr="001813B5">
        <w:tab/>
        <w:t>(a)</w:t>
      </w:r>
      <w:r w:rsidRPr="001813B5">
        <w:tab/>
        <w:t>if practicable, each buyer must be offered a choice of mixed wood loads;</w:t>
      </w:r>
    </w:p>
    <w:p w:rsidR="00D91E84" w:rsidRPr="001813B5" w:rsidRDefault="00D91E84" w:rsidP="00D91E84">
      <w:pPr>
        <w:pStyle w:val="Apara"/>
      </w:pPr>
      <w:r w:rsidRPr="001813B5">
        <w:tab/>
        <w:t>(b)</w:t>
      </w:r>
      <w:r w:rsidRPr="001813B5">
        <w:tab/>
        <w:t>wood must be offered and supplied by weight, not by volume;</w:t>
      </w:r>
    </w:p>
    <w:p w:rsidR="00D91E84" w:rsidRPr="001813B5" w:rsidRDefault="00D91E84" w:rsidP="00D91E84">
      <w:pPr>
        <w:pStyle w:val="Apara"/>
      </w:pPr>
      <w:r w:rsidRPr="001813B5">
        <w:tab/>
        <w:t>(c)</w:t>
      </w:r>
      <w:r w:rsidRPr="001813B5">
        <w:tab/>
        <w:t>each buyer must be given a written statement of the weight of the load supplied;</w:t>
      </w:r>
    </w:p>
    <w:p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rsidR="00D91E84" w:rsidRPr="001813B5" w:rsidRDefault="00D91E84" w:rsidP="00D91E84">
      <w:pPr>
        <w:pStyle w:val="Apara"/>
      </w:pPr>
      <w:r w:rsidRPr="001813B5">
        <w:tab/>
        <w:t>(e)</w:t>
      </w:r>
      <w:r w:rsidRPr="001813B5">
        <w:tab/>
        <w:t>unseasoned wood must not be supplied;</w:t>
      </w:r>
    </w:p>
    <w:p w:rsidR="00D91E84" w:rsidRPr="001813B5" w:rsidRDefault="00D91E84" w:rsidP="00BC7BB0">
      <w:pPr>
        <w:pStyle w:val="Apara"/>
        <w:keepLines/>
      </w:pPr>
      <w:r w:rsidRPr="001813B5">
        <w:lastRenderedPageBreak/>
        <w:tab/>
        <w:t>(f)</w:t>
      </w:r>
      <w:r w:rsidRPr="001813B5">
        <w:tab/>
        <w:t>each buyer must be given a pamphlet supplied by the environment protection authority that sets out recommended wood burning practices and encourages compliance with those practices;</w:t>
      </w:r>
    </w:p>
    <w:p w:rsidR="00D91E84" w:rsidRPr="001813B5" w:rsidRDefault="00D91E84" w:rsidP="00D91E84">
      <w:pPr>
        <w:pStyle w:val="Apara"/>
      </w:pPr>
      <w:r w:rsidRPr="001813B5">
        <w:tab/>
        <w:t>(g)</w:t>
      </w:r>
      <w:r w:rsidRPr="001813B5">
        <w:tab/>
        <w:t>each buyer must be given the following information:</w:t>
      </w:r>
    </w:p>
    <w:p w:rsidR="00D91E84" w:rsidRPr="001813B5" w:rsidRDefault="00D91E84" w:rsidP="00D91E84">
      <w:pPr>
        <w:pStyle w:val="Asubpara"/>
      </w:pPr>
      <w:r w:rsidRPr="001813B5">
        <w:tab/>
        <w:t>(i)</w:t>
      </w:r>
      <w:r w:rsidRPr="001813B5">
        <w:tab/>
        <w:t>the common name and species (if known) of the wood;</w:t>
      </w:r>
    </w:p>
    <w:p w:rsidR="00D91E84" w:rsidRPr="001813B5" w:rsidRDefault="00D91E84" w:rsidP="00D91E84">
      <w:pPr>
        <w:pStyle w:val="Asubpara"/>
      </w:pPr>
      <w:r w:rsidRPr="001813B5">
        <w:tab/>
        <w:t>(ii)</w:t>
      </w:r>
      <w:r w:rsidRPr="001813B5">
        <w:tab/>
        <w:t>the place from which the wood was originally taken;</w:t>
      </w:r>
    </w:p>
    <w:p w:rsidR="00D91E84" w:rsidRPr="001813B5" w:rsidRDefault="00D91E84" w:rsidP="00D91E84">
      <w:pPr>
        <w:pStyle w:val="Asubpara"/>
      </w:pPr>
      <w:r w:rsidRPr="001813B5">
        <w:tab/>
        <w:t>(iii)</w:t>
      </w:r>
      <w:r w:rsidRPr="001813B5">
        <w:tab/>
        <w:t>the kind of wood;</w:t>
      </w:r>
    </w:p>
    <w:p w:rsidR="00D91E84" w:rsidRPr="001813B5" w:rsidRDefault="00D91E84" w:rsidP="00D91E84">
      <w:pPr>
        <w:pStyle w:val="aExamHdgpar"/>
      </w:pPr>
      <w:r w:rsidRPr="001813B5">
        <w:t>Examples—par (g) (i)</w:t>
      </w:r>
    </w:p>
    <w:p w:rsidR="00D91E84" w:rsidRPr="001813B5" w:rsidRDefault="00D91E84" w:rsidP="00D91E84">
      <w:pPr>
        <w:pStyle w:val="aExampar"/>
      </w:pPr>
      <w:r w:rsidRPr="001813B5">
        <w:t>box, gum, pine</w:t>
      </w:r>
    </w:p>
    <w:p w:rsidR="00D91E84" w:rsidRPr="001813B5" w:rsidRDefault="00D91E84" w:rsidP="00D91E84">
      <w:pPr>
        <w:pStyle w:val="aExamHdgpar"/>
      </w:pPr>
      <w:r w:rsidRPr="001813B5">
        <w:t>Examples—par (g) (ii)</w:t>
      </w:r>
    </w:p>
    <w:p w:rsidR="00D91E84" w:rsidRPr="001813B5" w:rsidRDefault="00D91E84" w:rsidP="00D91E84">
      <w:pPr>
        <w:pStyle w:val="aExampar"/>
      </w:pPr>
      <w:r w:rsidRPr="001813B5">
        <w:t>ACT pine forests, Cowra</w:t>
      </w:r>
    </w:p>
    <w:p w:rsidR="00D91E84" w:rsidRPr="001813B5" w:rsidRDefault="00D91E84" w:rsidP="00D91E84">
      <w:pPr>
        <w:pStyle w:val="aExamHdgpar"/>
      </w:pPr>
      <w:r w:rsidRPr="001813B5">
        <w:t>Example—par (g) (iii)</w:t>
      </w:r>
    </w:p>
    <w:p w:rsidR="00D91E84" w:rsidRPr="001813B5" w:rsidRDefault="00D91E84" w:rsidP="00D91E84">
      <w:pPr>
        <w:pStyle w:val="aExampar"/>
      </w:pPr>
      <w:r w:rsidRPr="001813B5">
        <w:t>residue from forestry processing operations of native forest timber</w:t>
      </w:r>
    </w:p>
    <w:p w:rsidR="00D91E84" w:rsidRPr="001813B5" w:rsidRDefault="00D91E84" w:rsidP="00D91E84">
      <w:pPr>
        <w:pStyle w:val="aNotepar"/>
      </w:pPr>
      <w:r w:rsidRPr="001813B5">
        <w:rPr>
          <w:rStyle w:val="charItals"/>
        </w:rPr>
        <w:t>Note</w:t>
      </w:r>
      <w:r w:rsidRPr="001813B5">
        <w:rPr>
          <w:rStyle w:val="charItals"/>
        </w:rPr>
        <w:tab/>
      </w:r>
      <w:r w:rsidRPr="001813B5">
        <w:t xml:space="preserve">An example is part of the regulation, is not exhaustive and may extend, but does not limit, the meaning of the provision in which it appears (see </w:t>
      </w:r>
      <w:hyperlink r:id="rId45" w:tooltip="A2001-14" w:history="1">
        <w:r w:rsidRPr="001813B5">
          <w:rPr>
            <w:rStyle w:val="charCitHyperlinkAbbrev"/>
          </w:rPr>
          <w:t>Legislation Act</w:t>
        </w:r>
      </w:hyperlink>
      <w:r w:rsidRPr="001813B5">
        <w:t>, s 126 and s 132).</w:t>
      </w:r>
    </w:p>
    <w:p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rsidR="00D91E84" w:rsidRPr="001813B5" w:rsidRDefault="00D91E84" w:rsidP="00D91E84">
      <w:pPr>
        <w:pStyle w:val="aNotepar"/>
      </w:pPr>
      <w:r w:rsidRPr="001813B5">
        <w:rPr>
          <w:rStyle w:val="charItals"/>
        </w:rPr>
        <w:t>Note</w:t>
      </w:r>
      <w:r w:rsidRPr="001813B5">
        <w:rPr>
          <w:rStyle w:val="charItals"/>
        </w:rPr>
        <w:tab/>
      </w:r>
      <w:r w:rsidRPr="001813B5">
        <w:t xml:space="preserve">If a form is approved under the </w:t>
      </w:r>
      <w:hyperlink r:id="rId46" w:tooltip="A1997-92" w:history="1">
        <w:r w:rsidRPr="00E132A3">
          <w:rPr>
            <w:rStyle w:val="charCitHyperlinkAbbrev"/>
          </w:rPr>
          <w:t>Act</w:t>
        </w:r>
      </w:hyperlink>
      <w:r w:rsidRPr="001813B5">
        <w:t>, s 165A for this provision, the form must be used.</w:t>
      </w:r>
    </w:p>
    <w:p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rsidR="00D91E84" w:rsidRPr="001813B5" w:rsidRDefault="00D91E84" w:rsidP="00BC7BB0">
      <w:pPr>
        <w:pStyle w:val="Amain"/>
        <w:keepNext/>
      </w:pPr>
      <w:r w:rsidRPr="001813B5">
        <w:lastRenderedPageBreak/>
        <w:tab/>
        <w:t>(3)</w:t>
      </w:r>
      <w:r w:rsidRPr="001813B5">
        <w:tab/>
        <w:t>A person commits an offence if the person—</w:t>
      </w:r>
    </w:p>
    <w:p w:rsidR="00D91E84" w:rsidRPr="001813B5" w:rsidRDefault="00D91E84" w:rsidP="00D91E84">
      <w:pPr>
        <w:pStyle w:val="Apara"/>
      </w:pPr>
      <w:r w:rsidRPr="001813B5">
        <w:tab/>
        <w:t>(a)</w:t>
      </w:r>
      <w:r w:rsidRPr="001813B5">
        <w:tab/>
        <w:t>prepares firewood for sale or supply;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tab/>
        <w:t>(4)</w:t>
      </w:r>
      <w:r w:rsidRPr="001813B5">
        <w:tab/>
        <w:t>A person commits an offence if the person—</w:t>
      </w:r>
    </w:p>
    <w:p w:rsidR="00D91E84" w:rsidRPr="001813B5" w:rsidRDefault="00D91E84" w:rsidP="00D91E84">
      <w:pPr>
        <w:pStyle w:val="Apara"/>
      </w:pPr>
      <w:r w:rsidRPr="001813B5">
        <w:tab/>
        <w:t>(a)</w:t>
      </w:r>
      <w:r w:rsidRPr="001813B5">
        <w:tab/>
        <w:t>sells or supplies firewood;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tab/>
        <w:t>(5)</w:t>
      </w:r>
      <w:r w:rsidRPr="001813B5">
        <w:tab/>
        <w:t xml:space="preserve">An offence against this section is a strict liability offence. </w:t>
      </w:r>
    </w:p>
    <w:p w:rsidR="00D91E84" w:rsidRPr="001813B5" w:rsidRDefault="00D91E84" w:rsidP="00D91E84">
      <w:pPr>
        <w:pStyle w:val="Amain"/>
      </w:pPr>
      <w:r w:rsidRPr="001813B5">
        <w:tab/>
        <w:t>(6)</w:t>
      </w:r>
      <w:r w:rsidRPr="001813B5">
        <w:tab/>
        <w:t>In this section:</w:t>
      </w:r>
    </w:p>
    <w:p w:rsidR="00D91E84" w:rsidRPr="001813B5" w:rsidRDefault="00D91E84" w:rsidP="00D91E84">
      <w:pPr>
        <w:pStyle w:val="aDef"/>
      </w:pPr>
      <w:r w:rsidRPr="001813B5">
        <w:rPr>
          <w:rStyle w:val="charBoldItals"/>
        </w:rPr>
        <w:t>prepare</w:t>
      </w:r>
      <w:r w:rsidRPr="001813B5">
        <w:t>, firewood for sale or supply, means cut, store or season the firewood.</w:t>
      </w:r>
    </w:p>
    <w:p w:rsidR="00D91E84" w:rsidRPr="001813B5" w:rsidRDefault="00D91E84" w:rsidP="00D91E84">
      <w:pPr>
        <w:pStyle w:val="aDef"/>
      </w:pPr>
      <w:r w:rsidRPr="001813B5">
        <w:rPr>
          <w:rStyle w:val="charBoldItals"/>
        </w:rPr>
        <w:t>reporting year</w:t>
      </w:r>
      <w:r w:rsidRPr="001813B5">
        <w:t xml:space="preserve"> means 1 January to 31 December.</w:t>
      </w:r>
    </w:p>
    <w:p w:rsidR="004670B1" w:rsidRPr="0090418F" w:rsidRDefault="004670B1" w:rsidP="004670B1">
      <w:pPr>
        <w:pStyle w:val="AH5Sec"/>
      </w:pPr>
      <w:bookmarkStart w:id="28" w:name="_Toc491694832"/>
      <w:r w:rsidRPr="008D1400">
        <w:rPr>
          <w:rStyle w:val="CharSectNo"/>
        </w:rPr>
        <w:t>14A</w:t>
      </w:r>
      <w:r w:rsidRPr="0090418F">
        <w:tab/>
        <w:t>Unapproved sale or supply of painted etc firewood—offence</w:t>
      </w:r>
      <w:bookmarkEnd w:id="28"/>
    </w:p>
    <w:p w:rsidR="004670B1" w:rsidRPr="0090418F" w:rsidRDefault="004670B1" w:rsidP="004670B1">
      <w:pPr>
        <w:pStyle w:val="Amain"/>
      </w:pPr>
      <w:r w:rsidRPr="0090418F">
        <w:tab/>
        <w:t>(1)</w:t>
      </w:r>
      <w:r w:rsidRPr="0090418F">
        <w:tab/>
        <w:t>A person commits an offence if the person—</w:t>
      </w:r>
    </w:p>
    <w:p w:rsidR="004670B1" w:rsidRPr="0090418F" w:rsidRDefault="004670B1" w:rsidP="004670B1">
      <w:pPr>
        <w:pStyle w:val="Apara"/>
      </w:pPr>
      <w:r w:rsidRPr="0090418F">
        <w:tab/>
        <w:t>(a)</w:t>
      </w:r>
      <w:r w:rsidRPr="0090418F">
        <w:tab/>
        <w:t>sells or supplies firewood that is painted, chemically treated or contaminated with a chemical; and</w:t>
      </w:r>
    </w:p>
    <w:p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rsidR="004670B1" w:rsidRPr="0090418F" w:rsidRDefault="004670B1" w:rsidP="004670B1">
      <w:pPr>
        <w:pStyle w:val="Penalty"/>
        <w:keepNext/>
      </w:pPr>
      <w:r w:rsidRPr="0090418F">
        <w:t>Maximum penalty:  10 penalty units.</w:t>
      </w:r>
    </w:p>
    <w:p w:rsidR="004670B1" w:rsidRPr="0090418F" w:rsidRDefault="004670B1" w:rsidP="004670B1">
      <w:pPr>
        <w:pStyle w:val="Amain"/>
      </w:pPr>
      <w:r w:rsidRPr="0090418F">
        <w:tab/>
        <w:t>(2)</w:t>
      </w:r>
      <w:r w:rsidRPr="0090418F">
        <w:tab/>
        <w:t>An offence against this section is a strict liability offence.</w:t>
      </w:r>
    </w:p>
    <w:p w:rsidR="0010289E" w:rsidRPr="008D1400" w:rsidRDefault="0010289E" w:rsidP="0010289E">
      <w:pPr>
        <w:pStyle w:val="AH3Div"/>
      </w:pPr>
      <w:bookmarkStart w:id="29" w:name="_Toc491694833"/>
      <w:r w:rsidRPr="008D1400">
        <w:rPr>
          <w:rStyle w:val="CharDivNo"/>
        </w:rPr>
        <w:lastRenderedPageBreak/>
        <w:t>Division 2.4A</w:t>
      </w:r>
      <w:r w:rsidRPr="00133826">
        <w:tab/>
      </w:r>
      <w:r w:rsidRPr="008D1400">
        <w:rPr>
          <w:rStyle w:val="CharDivText"/>
          <w:szCs w:val="24"/>
          <w:lang w:eastAsia="en-AU"/>
        </w:rPr>
        <w:t>Solid fuel-burning equipment</w:t>
      </w:r>
      <w:bookmarkEnd w:id="29"/>
    </w:p>
    <w:p w:rsidR="0010289E" w:rsidRPr="00133826" w:rsidRDefault="0010289E" w:rsidP="0010289E">
      <w:pPr>
        <w:pStyle w:val="AH5Sec"/>
      </w:pPr>
      <w:bookmarkStart w:id="30" w:name="_Toc491694834"/>
      <w:r w:rsidRPr="008D1400">
        <w:rPr>
          <w:rStyle w:val="CharSectNo"/>
        </w:rPr>
        <w:t>14B</w:t>
      </w:r>
      <w:r w:rsidRPr="00133826">
        <w:tab/>
        <w:t>Minimum overall efficiency—Act, sch 2, s 2.4 (1)</w:t>
      </w:r>
      <w:bookmarkEnd w:id="30"/>
    </w:p>
    <w:p w:rsidR="0010289E" w:rsidRPr="00133826" w:rsidRDefault="0010289E" w:rsidP="0010289E">
      <w:pPr>
        <w:pStyle w:val="Amainreturn"/>
      </w:pPr>
      <w:r w:rsidRPr="00133826">
        <w:t xml:space="preserve">The prescribed minimum overall efficiency is 55%. </w:t>
      </w:r>
    </w:p>
    <w:p w:rsidR="0010289E" w:rsidRPr="00133826" w:rsidRDefault="0010289E" w:rsidP="0010289E">
      <w:pPr>
        <w:pStyle w:val="AH5Sec"/>
      </w:pPr>
      <w:bookmarkStart w:id="31" w:name="_Toc491694835"/>
      <w:r w:rsidRPr="008D1400">
        <w:rPr>
          <w:rStyle w:val="CharSectNo"/>
        </w:rPr>
        <w:t>14C</w:t>
      </w:r>
      <w:r w:rsidRPr="00133826">
        <w:tab/>
        <w:t>Maximum appliance particulate emission factor—Act, sch 2, s 2.4 (1)</w:t>
      </w:r>
      <w:bookmarkEnd w:id="31"/>
    </w:p>
    <w:p w:rsidR="0010289E" w:rsidRPr="00133826" w:rsidRDefault="0010289E" w:rsidP="0010289E">
      <w:pPr>
        <w:pStyle w:val="Amainreturn"/>
      </w:pPr>
      <w:r w:rsidRPr="00133826">
        <w:t>The prescribed maximum appliance particulate emission factor is—</w:t>
      </w:r>
    </w:p>
    <w:p w:rsidR="0010289E" w:rsidRPr="00133826" w:rsidRDefault="0010289E" w:rsidP="0010289E">
      <w:pPr>
        <w:pStyle w:val="Apara"/>
      </w:pPr>
      <w:r w:rsidRPr="00133826">
        <w:tab/>
        <w:t>(a)</w:t>
      </w:r>
      <w:r w:rsidRPr="00133826">
        <w:tab/>
        <w:t>for a heater without a catalytic combustor—2.5g/kg; and</w:t>
      </w:r>
    </w:p>
    <w:p w:rsidR="0010289E" w:rsidRPr="00133826" w:rsidRDefault="0010289E" w:rsidP="0010289E">
      <w:pPr>
        <w:pStyle w:val="Apara"/>
      </w:pPr>
      <w:r w:rsidRPr="00133826">
        <w:tab/>
        <w:t>(b)</w:t>
      </w:r>
      <w:r w:rsidRPr="00133826">
        <w:tab/>
        <w:t>for a heater with a catalytic combustor—1.4g/kg.</w:t>
      </w:r>
    </w:p>
    <w:p w:rsidR="00595DDD" w:rsidRPr="008D1400" w:rsidRDefault="00595DDD">
      <w:pPr>
        <w:pStyle w:val="AH3Div"/>
      </w:pPr>
      <w:bookmarkStart w:id="32" w:name="_Toc491694836"/>
      <w:r w:rsidRPr="008D1400">
        <w:rPr>
          <w:rStyle w:val="CharDivNo"/>
        </w:rPr>
        <w:t>Division 2.5</w:t>
      </w:r>
      <w:r>
        <w:tab/>
      </w:r>
      <w:r w:rsidRPr="008D1400">
        <w:rPr>
          <w:rStyle w:val="CharDivText"/>
        </w:rPr>
        <w:t>Air-filtration plants</w:t>
      </w:r>
      <w:bookmarkEnd w:id="32"/>
    </w:p>
    <w:p w:rsidR="00595DDD" w:rsidRDefault="00595DDD">
      <w:pPr>
        <w:pStyle w:val="AH5Sec"/>
      </w:pPr>
      <w:bookmarkStart w:id="33" w:name="_Toc491694837"/>
      <w:r w:rsidRPr="008D1400">
        <w:rPr>
          <w:rStyle w:val="CharSectNo"/>
        </w:rPr>
        <w:t>15</w:t>
      </w:r>
      <w:r>
        <w:tab/>
        <w:t>Filters in air-filtration plants</w:t>
      </w:r>
      <w:bookmarkEnd w:id="33"/>
    </w:p>
    <w:p w:rsidR="00595DDD" w:rsidRDefault="00595DDD">
      <w:pPr>
        <w:pStyle w:val="Amain"/>
      </w:pPr>
      <w:r>
        <w:tab/>
        <w:t>(1)</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pPr>
      <w:r>
        <w:tab/>
        <w:t>(c)</w:t>
      </w:r>
      <w:r>
        <w:tab/>
        <w:t>the air-filtration plant is operating; and</w:t>
      </w:r>
    </w:p>
    <w:p w:rsidR="00595DDD" w:rsidRDefault="00595DDD">
      <w:pPr>
        <w:pStyle w:val="Apara"/>
        <w:keepNext/>
      </w:pPr>
      <w:r>
        <w:tab/>
        <w:t>(d)</w:t>
      </w:r>
      <w:r>
        <w:tab/>
        <w:t>the occupier removes a filter from the plant.</w:t>
      </w:r>
    </w:p>
    <w:p w:rsidR="00595DDD" w:rsidRDefault="00595DDD">
      <w:pPr>
        <w:pStyle w:val="Penalty"/>
        <w:keepNext/>
      </w:pPr>
      <w:r>
        <w:t>Maximum penalty: 10 penalty units.</w:t>
      </w:r>
    </w:p>
    <w:p w:rsidR="00595DDD" w:rsidRDefault="00595DDD">
      <w:pPr>
        <w:pStyle w:val="Amain"/>
      </w:pPr>
      <w:r>
        <w:tab/>
        <w:t>(2)</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keepNext/>
      </w:pPr>
      <w:r>
        <w:tab/>
        <w:t>(c)</w:t>
      </w:r>
      <w:r>
        <w:tab/>
        <w:t>the occupier does not adequately maintain a filter in the plant.</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Pr="008D1400" w:rsidRDefault="00595DDD">
      <w:pPr>
        <w:pStyle w:val="AH3Div"/>
      </w:pPr>
      <w:bookmarkStart w:id="34" w:name="_Toc491694838"/>
      <w:r w:rsidRPr="008D1400">
        <w:rPr>
          <w:rStyle w:val="CharDivNo"/>
        </w:rPr>
        <w:lastRenderedPageBreak/>
        <w:t>Division 2.6</w:t>
      </w:r>
      <w:r>
        <w:tab/>
      </w:r>
      <w:r w:rsidRPr="008D1400">
        <w:rPr>
          <w:rStyle w:val="CharDivText"/>
        </w:rPr>
        <w:t>Balloons</w:t>
      </w:r>
      <w:bookmarkEnd w:id="34"/>
    </w:p>
    <w:p w:rsidR="00595DDD" w:rsidRDefault="00595DDD">
      <w:pPr>
        <w:pStyle w:val="AH5Sec"/>
      </w:pPr>
      <w:bookmarkStart w:id="35" w:name="_Toc491694839"/>
      <w:r w:rsidRPr="008D1400">
        <w:rPr>
          <w:rStyle w:val="CharSectNo"/>
        </w:rPr>
        <w:t>16</w:t>
      </w:r>
      <w:r>
        <w:tab/>
        <w:t>Release of 20 or more balloons prohibited</w:t>
      </w:r>
      <w:bookmarkEnd w:id="35"/>
    </w:p>
    <w:p w:rsidR="00595DDD" w:rsidRDefault="00595DDD">
      <w:pPr>
        <w:pStyle w:val="Amain"/>
        <w:keepNext/>
      </w:pPr>
      <w:r>
        <w:tab/>
        <w:t>(1)</w:t>
      </w:r>
      <w:r>
        <w:tab/>
        <w:t>A person commits an offence if—</w:t>
      </w:r>
    </w:p>
    <w:p w:rsidR="00595DDD" w:rsidRDefault="00595DDD">
      <w:pPr>
        <w:pStyle w:val="Apara"/>
        <w:keepNext/>
      </w:pPr>
      <w:r>
        <w:tab/>
        <w:t>(a)</w:t>
      </w:r>
      <w:r>
        <w:tab/>
        <w:t>the person releases 20 or more balloons at or about the same time; and</w:t>
      </w:r>
    </w:p>
    <w:p w:rsidR="00595DDD" w:rsidRDefault="00595DDD">
      <w:pPr>
        <w:pStyle w:val="Apara"/>
        <w:keepNext/>
      </w:pPr>
      <w:r>
        <w:tab/>
        <w:t>(b)</w:t>
      </w:r>
      <w:r>
        <w:tab/>
        <w:t>20 or more of the balloons are inflated with a gas that causes them to rise.</w:t>
      </w:r>
    </w:p>
    <w:p w:rsidR="00595DDD" w:rsidRDefault="00595DDD" w:rsidP="002D04C9">
      <w:pPr>
        <w:pStyle w:val="Penalty"/>
        <w:keepNext/>
      </w:pPr>
      <w:r>
        <w:t>Maximum penalty: 10 penalty units.</w:t>
      </w:r>
    </w:p>
    <w:p w:rsidR="00595DDD" w:rsidRDefault="00595DDD" w:rsidP="000214D9">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7"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rsidR="00595DDD" w:rsidRDefault="00595DDD">
      <w:pPr>
        <w:pStyle w:val="Amain"/>
      </w:pPr>
      <w:r>
        <w:tab/>
        <w:t>(2)</w:t>
      </w:r>
      <w:r>
        <w:tab/>
        <w:t>An offence against this section is a strict liability offence.</w:t>
      </w:r>
    </w:p>
    <w:p w:rsidR="00595DDD" w:rsidRDefault="00595DDD">
      <w:pPr>
        <w:pStyle w:val="Amain"/>
      </w:pPr>
      <w:r>
        <w:tab/>
        <w:t>(3)</w:t>
      </w:r>
      <w:r>
        <w:tab/>
        <w:t>In a prosecution for an offence against this section—</w:t>
      </w:r>
    </w:p>
    <w:p w:rsidR="00595DDD" w:rsidRDefault="00595DDD">
      <w:pPr>
        <w:pStyle w:val="Apara"/>
      </w:pPr>
      <w:r>
        <w:tab/>
        <w:t>(a)</w:t>
      </w:r>
      <w:r>
        <w:tab/>
        <w:t>it is not necessary for the prosecution to establish the exact number of balloons released; and</w:t>
      </w:r>
    </w:p>
    <w:p w:rsidR="00595DDD" w:rsidRDefault="00595DDD">
      <w:pPr>
        <w:pStyle w:val="Apara"/>
      </w:pPr>
      <w:r>
        <w:tab/>
        <w:t>(b)</w:t>
      </w:r>
      <w:r>
        <w:tab/>
        <w:t>evidence that a balloon rose after being released is, in the absence of any evidence to the contrary, evidence that the balloon was inflated with a gas that caused it to rise.</w:t>
      </w:r>
    </w:p>
    <w:p w:rsidR="00595DDD" w:rsidRDefault="00595DDD">
      <w:pPr>
        <w:pStyle w:val="Amain"/>
        <w:keepNext/>
      </w:pPr>
      <w:r>
        <w:tab/>
        <w:t>(4)</w:t>
      </w:r>
      <w:r>
        <w:tab/>
        <w:t>This section is subject to the following sections:</w:t>
      </w:r>
    </w:p>
    <w:p w:rsidR="00595DDD" w:rsidRDefault="00595DDD">
      <w:pPr>
        <w:pStyle w:val="Apara"/>
      </w:pPr>
      <w:r>
        <w:tab/>
        <w:t>(a)</w:t>
      </w:r>
      <w:r>
        <w:tab/>
        <w:t>section 17 (Balloons—exception if balloons not outside);</w:t>
      </w:r>
    </w:p>
    <w:p w:rsidR="00595DDD" w:rsidRDefault="00595DDD">
      <w:pPr>
        <w:pStyle w:val="Apara"/>
      </w:pPr>
      <w:r>
        <w:tab/>
        <w:t>(b)</w:t>
      </w:r>
      <w:r>
        <w:tab/>
        <w:t>section 18 (Balloons—exception for hot-air balloons);</w:t>
      </w:r>
    </w:p>
    <w:p w:rsidR="00595DDD" w:rsidRDefault="00595DDD">
      <w:pPr>
        <w:pStyle w:val="Apara"/>
        <w:keepNext/>
      </w:pPr>
      <w:r>
        <w:tab/>
        <w:t>(c)</w:t>
      </w:r>
      <w:r>
        <w:tab/>
        <w:t>section 19 (Balloons—exception for science).</w:t>
      </w:r>
    </w:p>
    <w:p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8" w:tooltip="A2002-51" w:history="1">
        <w:r w:rsidR="00E8263E" w:rsidRPr="00E8263E">
          <w:rPr>
            <w:rStyle w:val="charCitHyperlinkAbbrev"/>
          </w:rPr>
          <w:t>Criminal Code</w:t>
        </w:r>
      </w:hyperlink>
      <w:r>
        <w:t>, s 58).</w:t>
      </w:r>
    </w:p>
    <w:p w:rsidR="00595DDD" w:rsidRDefault="00595DDD">
      <w:pPr>
        <w:pStyle w:val="AH5Sec"/>
      </w:pPr>
      <w:bookmarkStart w:id="36" w:name="_Toc491694840"/>
      <w:r w:rsidRPr="008D1400">
        <w:rPr>
          <w:rStyle w:val="CharSectNo"/>
        </w:rPr>
        <w:lastRenderedPageBreak/>
        <w:t>17</w:t>
      </w:r>
      <w:r>
        <w:tab/>
        <w:t>Balloons—exception if balloons not outside</w:t>
      </w:r>
      <w:bookmarkEnd w:id="36"/>
    </w:p>
    <w:p w:rsidR="00595DDD" w:rsidRDefault="00595DDD">
      <w:pPr>
        <w:pStyle w:val="Amainreturn"/>
      </w:pPr>
      <w:r>
        <w:t>Section 16 does not apply to the release of balloons if the balloons are released inside a building or structure and do not make their way into the open air.</w:t>
      </w:r>
    </w:p>
    <w:p w:rsidR="00595DDD" w:rsidRDefault="00595DDD">
      <w:pPr>
        <w:pStyle w:val="AH5Sec"/>
      </w:pPr>
      <w:bookmarkStart w:id="37" w:name="_Toc491694841"/>
      <w:r w:rsidRPr="008D1400">
        <w:rPr>
          <w:rStyle w:val="CharSectNo"/>
        </w:rPr>
        <w:t>18</w:t>
      </w:r>
      <w:r>
        <w:tab/>
        <w:t>Balloons—exception for hot-air balloons</w:t>
      </w:r>
      <w:bookmarkEnd w:id="37"/>
    </w:p>
    <w:p w:rsidR="00595DDD" w:rsidRDefault="00595DDD">
      <w:pPr>
        <w:pStyle w:val="Amainreturn"/>
      </w:pPr>
      <w:r>
        <w:t>Section 16 does not apply to the release of balloons if the balloons are hot-air balloons that are recovered after landing.</w:t>
      </w:r>
    </w:p>
    <w:p w:rsidR="00595DDD" w:rsidRDefault="00595DDD">
      <w:pPr>
        <w:pStyle w:val="AH5Sec"/>
      </w:pPr>
      <w:bookmarkStart w:id="38" w:name="_Toc491694842"/>
      <w:r w:rsidRPr="008D1400">
        <w:rPr>
          <w:rStyle w:val="CharSectNo"/>
        </w:rPr>
        <w:t>19</w:t>
      </w:r>
      <w:r>
        <w:tab/>
        <w:t>Balloons—exception for science</w:t>
      </w:r>
      <w:bookmarkEnd w:id="38"/>
    </w:p>
    <w:p w:rsidR="00595DDD" w:rsidRDefault="00595DDD" w:rsidP="000214D9">
      <w:pPr>
        <w:pStyle w:val="Amain"/>
        <w:keepNext/>
      </w:pPr>
      <w:r>
        <w:tab/>
        <w:t>(1)</w:t>
      </w:r>
      <w:r>
        <w:tab/>
        <w:t>Section 16 does not apply to the release of balloons if the balloons are released for—</w:t>
      </w:r>
    </w:p>
    <w:p w:rsidR="00595DDD" w:rsidRDefault="00595DDD">
      <w:pPr>
        <w:pStyle w:val="Apara"/>
      </w:pPr>
      <w:r>
        <w:tab/>
        <w:t>(a)</w:t>
      </w:r>
      <w:r>
        <w:tab/>
        <w:t>a meteorological purpose; or</w:t>
      </w:r>
    </w:p>
    <w:p w:rsidR="00595DDD" w:rsidRDefault="00595DDD">
      <w:pPr>
        <w:pStyle w:val="Apara"/>
      </w:pPr>
      <w:r>
        <w:tab/>
        <w:t>(b)</w:t>
      </w:r>
      <w:r>
        <w:tab/>
        <w:t>another scientific purpose approved under subsection (2).</w:t>
      </w:r>
    </w:p>
    <w:p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rsidR="00595DDD" w:rsidRDefault="00595DDD">
      <w:pPr>
        <w:pStyle w:val="Amain"/>
        <w:keepNext/>
      </w:pPr>
      <w:r>
        <w:tab/>
        <w:t>(3)</w:t>
      </w:r>
      <w:r>
        <w:tab/>
        <w:t>An approval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49" w:tooltip="A2001-14" w:history="1">
        <w:r w:rsidR="00E8263E" w:rsidRPr="00E8263E">
          <w:rPr>
            <w:rStyle w:val="charCitHyperlinkAbbrev"/>
          </w:rPr>
          <w:t>Legislation Act</w:t>
        </w:r>
      </w:hyperlink>
      <w:r>
        <w:t>.</w:t>
      </w:r>
    </w:p>
    <w:p w:rsidR="00595DDD" w:rsidRPr="008D1400" w:rsidRDefault="00595DDD">
      <w:pPr>
        <w:pStyle w:val="AH3Div"/>
      </w:pPr>
      <w:bookmarkStart w:id="39" w:name="_Toc491694843"/>
      <w:r w:rsidRPr="008D1400">
        <w:rPr>
          <w:rStyle w:val="CharDivNo"/>
        </w:rPr>
        <w:t>Division 2.7</w:t>
      </w:r>
      <w:r>
        <w:tab/>
      </w:r>
      <w:r w:rsidRPr="008D1400">
        <w:rPr>
          <w:rStyle w:val="CharDivText"/>
        </w:rPr>
        <w:t>Pollutants emitted from motor vehicles</w:t>
      </w:r>
      <w:bookmarkEnd w:id="39"/>
    </w:p>
    <w:p w:rsidR="00595DDD" w:rsidRDefault="00595DDD">
      <w:pPr>
        <w:pStyle w:val="AH5Sec"/>
      </w:pPr>
      <w:bookmarkStart w:id="40" w:name="_Toc491694844"/>
      <w:r w:rsidRPr="008D1400">
        <w:rPr>
          <w:rStyle w:val="CharSectNo"/>
        </w:rPr>
        <w:t>20</w:t>
      </w:r>
      <w:r>
        <w:tab/>
        <w:t>Motor vehicle emissions not taken to cause environmental harm</w:t>
      </w:r>
      <w:bookmarkEnd w:id="40"/>
    </w:p>
    <w:p w:rsidR="00595DDD" w:rsidRPr="00E8263E" w:rsidRDefault="00595DDD">
      <w:pPr>
        <w:pStyle w:val="Amainreturn"/>
        <w:keepNext/>
      </w:pPr>
      <w:r>
        <w:t xml:space="preserve">A pollutant being emitted into the air from a motor vehicle to which the Act applies is not taken to cause environmental harm if the motor </w:t>
      </w:r>
      <w:r>
        <w:lastRenderedPageBreak/>
        <w:t xml:space="preserve">vehicle complies with the </w:t>
      </w:r>
      <w:hyperlink r:id="rId50" w:tooltip="A1999-81" w:history="1">
        <w:r w:rsidR="00E8263E" w:rsidRPr="00E8263E">
          <w:rPr>
            <w:rStyle w:val="charCitHyperlinkItal"/>
          </w:rPr>
          <w:t>Road Transport (Vehicle Registration) Act 1999</w:t>
        </w:r>
      </w:hyperlink>
      <w:r>
        <w:t>.</w:t>
      </w:r>
    </w:p>
    <w:p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rsidR="00595DDD" w:rsidRDefault="00595DDD">
      <w:pPr>
        <w:pStyle w:val="aNotePara"/>
        <w:ind w:left="2394" w:hanging="1294"/>
      </w:pPr>
      <w:r>
        <w:tab/>
        <w:t>(a)</w:t>
      </w:r>
      <w:r>
        <w:tab/>
        <w:t>is being driven on the road for the purpose of conducting reliability trials or speed tests; and</w:t>
      </w:r>
    </w:p>
    <w:p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51" w:tooltip="A1997-92" w:history="1">
        <w:r w:rsidR="00E132A3" w:rsidRPr="00E132A3">
          <w:rPr>
            <w:rStyle w:val="charCitHyperlinkAbbrev"/>
          </w:rPr>
          <w:t>Act</w:t>
        </w:r>
      </w:hyperlink>
      <w:r>
        <w:t>, s 8 (1) (e)).</w:t>
      </w:r>
    </w:p>
    <w:p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52" w:tooltip="A2001-14" w:history="1">
        <w:r w:rsidR="00E8263E" w:rsidRPr="00E8263E">
          <w:rPr>
            <w:rStyle w:val="charCitHyperlinkAbbrev"/>
          </w:rPr>
          <w:t>Legislation Act</w:t>
        </w:r>
      </w:hyperlink>
      <w:r>
        <w:t>, s 104).</w:t>
      </w:r>
    </w:p>
    <w:p w:rsidR="00595DDD" w:rsidRDefault="00595DDD">
      <w:pPr>
        <w:pStyle w:val="PageBreak"/>
      </w:pPr>
      <w:r>
        <w:br w:type="page"/>
      </w:r>
    </w:p>
    <w:p w:rsidR="00595DDD" w:rsidRPr="008D1400" w:rsidRDefault="00595DDD">
      <w:pPr>
        <w:pStyle w:val="AH2Part"/>
      </w:pPr>
      <w:bookmarkStart w:id="41" w:name="_Toc491694845"/>
      <w:r w:rsidRPr="008D1400">
        <w:rPr>
          <w:rStyle w:val="CharPartNo"/>
        </w:rPr>
        <w:lastRenderedPageBreak/>
        <w:t>Part 3</w:t>
      </w:r>
      <w:r>
        <w:tab/>
      </w:r>
      <w:r w:rsidRPr="008D1400">
        <w:rPr>
          <w:rStyle w:val="CharPartText"/>
        </w:rPr>
        <w:t>Noise</w:t>
      </w:r>
      <w:bookmarkEnd w:id="41"/>
    </w:p>
    <w:p w:rsidR="00595DDD" w:rsidRDefault="00595DDD">
      <w:pPr>
        <w:pStyle w:val="aNote"/>
        <w:keepNext/>
      </w:pPr>
      <w:r>
        <w:rPr>
          <w:rStyle w:val="charItals"/>
        </w:rPr>
        <w:t>Note 1</w:t>
      </w:r>
      <w:r>
        <w:rPr>
          <w:rStyle w:val="charItals"/>
        </w:rPr>
        <w:tab/>
      </w:r>
      <w:r>
        <w:t>The Act does not apply to noise made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(i)</w:t>
      </w:r>
      <w:r>
        <w:tab/>
        <w:t>is being driven on the road to conduct reliability trials or speed tests; and</w:t>
      </w:r>
    </w:p>
    <w:p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3" w:tooltip="A1997-92" w:history="1">
        <w:r w:rsidR="00E132A3" w:rsidRPr="00E132A3">
          <w:rPr>
            <w:rStyle w:val="charCitHyperlinkAbbrev"/>
          </w:rPr>
          <w:t>Act</w:t>
        </w:r>
      </w:hyperlink>
      <w: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4" w:tooltip="A2001-14" w:history="1">
        <w:r w:rsidR="00E8263E" w:rsidRPr="00E8263E">
          <w:rPr>
            <w:rStyle w:val="charCitHyperlinkAbbrev"/>
          </w:rPr>
          <w:t>Legislation Act</w:t>
        </w:r>
      </w:hyperlink>
      <w:r>
        <w:t>, s 104).</w:t>
      </w:r>
    </w:p>
    <w:p w:rsidR="00595DDD" w:rsidRPr="008D1400" w:rsidRDefault="00595DDD">
      <w:pPr>
        <w:pStyle w:val="AH3Div"/>
      </w:pPr>
      <w:bookmarkStart w:id="42" w:name="_Toc491694846"/>
      <w:r w:rsidRPr="008D1400">
        <w:rPr>
          <w:rStyle w:val="CharDivNo"/>
        </w:rPr>
        <w:t>Division 3.1</w:t>
      </w:r>
      <w:r>
        <w:tab/>
      </w:r>
      <w:r w:rsidRPr="008D1400">
        <w:rPr>
          <w:rStyle w:val="CharDivText"/>
        </w:rPr>
        <w:t>Interpretation for pt 3</w:t>
      </w:r>
      <w:bookmarkEnd w:id="42"/>
    </w:p>
    <w:p w:rsidR="00595DDD" w:rsidRDefault="00595DDD">
      <w:pPr>
        <w:pStyle w:val="AH5Sec"/>
      </w:pPr>
      <w:bookmarkStart w:id="43" w:name="_Toc491694847"/>
      <w:r w:rsidRPr="008D1400">
        <w:rPr>
          <w:rStyle w:val="CharSectNo"/>
        </w:rPr>
        <w:t>21</w:t>
      </w:r>
      <w:r>
        <w:tab/>
        <w:t>Definitions for pt 3</w:t>
      </w:r>
      <w:bookmarkEnd w:id="43"/>
    </w:p>
    <w:p w:rsidR="00595DDD" w:rsidRDefault="00595DDD">
      <w:pPr>
        <w:pStyle w:val="Amainreturn"/>
        <w:keepNext/>
      </w:pPr>
      <w:r>
        <w:t>In this part:</w:t>
      </w:r>
    </w:p>
    <w:p w:rsidR="00595DDD" w:rsidRDefault="00595DDD">
      <w:pPr>
        <w:pStyle w:val="aDef"/>
        <w:keepNext/>
      </w:pPr>
      <w:r>
        <w:rPr>
          <w:rStyle w:val="charBoldItals"/>
        </w:rPr>
        <w:t>adjoining</w:t>
      </w:r>
      <w:r>
        <w:t>, for noise zones, means noise zones that—</w:t>
      </w:r>
    </w:p>
    <w:p w:rsidR="00595DDD" w:rsidRDefault="00595DDD">
      <w:pPr>
        <w:pStyle w:val="aDefpara"/>
      </w:pPr>
      <w:r>
        <w:tab/>
        <w:t>(a)</w:t>
      </w:r>
      <w:r>
        <w:tab/>
        <w:t>have a common boundary; or</w:t>
      </w:r>
    </w:p>
    <w:p w:rsidR="00595DDD" w:rsidRDefault="00595DDD">
      <w:pPr>
        <w:pStyle w:val="aDefpara"/>
      </w:pPr>
      <w:r>
        <w:tab/>
        <w:t>(b)</w:t>
      </w:r>
      <w:r>
        <w:tab/>
        <w:t>would have a common boundary apart from a road separating them.</w:t>
      </w:r>
    </w:p>
    <w:p w:rsidR="00595DDD" w:rsidRDefault="00595DDD">
      <w:pPr>
        <w:pStyle w:val="aDef"/>
        <w:keepNext/>
      </w:pPr>
      <w:r>
        <w:rPr>
          <w:rStyle w:val="charBoldItals"/>
        </w:rPr>
        <w:t>affected person</w:t>
      </w:r>
      <w:r w:rsidRPr="00E8263E">
        <w:t xml:space="preserve">, </w:t>
      </w:r>
      <w:r>
        <w:t>for an affected place, means an occupier of the affected place, and includes a person who is lawfully in an affected place that is on—</w:t>
      </w:r>
    </w:p>
    <w:p w:rsidR="00595DDD" w:rsidRDefault="00595DDD">
      <w:pPr>
        <w:pStyle w:val="aDefpara"/>
      </w:pPr>
      <w:r>
        <w:tab/>
        <w:t>(a)</w:t>
      </w:r>
      <w:r>
        <w:tab/>
        <w:t xml:space="preserve">unleased land; or </w:t>
      </w:r>
    </w:p>
    <w:p w:rsidR="00595DDD" w:rsidRDefault="00595DDD" w:rsidP="00CB0136">
      <w:pPr>
        <w:pStyle w:val="aDefpara"/>
        <w:keepNext/>
      </w:pPr>
      <w:r>
        <w:lastRenderedPageBreak/>
        <w:tab/>
        <w:t>(b)</w:t>
      </w:r>
      <w:r>
        <w:tab/>
        <w:t xml:space="preserve">public land under the </w:t>
      </w:r>
      <w:hyperlink r:id="rId55" w:tooltip="Act 1989 No 6 (NSW)" w:history="1">
        <w:r w:rsidR="00A0154E" w:rsidRPr="00A0154E">
          <w:rPr>
            <w:rStyle w:val="charCitHyperlinkItal"/>
          </w:rPr>
          <w:t>Crown Lands Act 1989</w:t>
        </w:r>
      </w:hyperlink>
      <w:r>
        <w:t xml:space="preserve"> (NSW), section 153, as in force from time to time.</w:t>
      </w:r>
    </w:p>
    <w:p w:rsidR="00595DDD" w:rsidRDefault="00595DDD">
      <w:pPr>
        <w:pStyle w:val="aNotepar"/>
        <w:rPr>
          <w:snapToGrid w:val="0"/>
        </w:rPr>
      </w:pPr>
      <w:r>
        <w:rPr>
          <w:rStyle w:val="charItals"/>
        </w:rPr>
        <w:t>Note</w:t>
      </w:r>
      <w:r>
        <w:rPr>
          <w:rStyle w:val="charItals"/>
        </w:rPr>
        <w:tab/>
      </w:r>
      <w:r>
        <w:rPr>
          <w:snapToGrid w:val="0"/>
        </w:rPr>
        <w:t>See s 67 (</w:t>
      </w:r>
      <w:r>
        <w:t xml:space="preserve">Displacement of </w:t>
      </w:r>
      <w:hyperlink r:id="rId56" w:tooltip="A2001-14" w:history="1">
        <w:r w:rsidR="00E8263E" w:rsidRPr="00E8263E">
          <w:rPr>
            <w:rStyle w:val="charCitHyperlinkAbbrev"/>
          </w:rPr>
          <w:t>Legislation Act</w:t>
        </w:r>
      </w:hyperlink>
      <w:r>
        <w:t>, s 47 (5) and (6</w:t>
      </w:r>
      <w:r>
        <w:rPr>
          <w:snapToGrid w:val="0"/>
        </w:rPr>
        <w:t>)).</w:t>
      </w:r>
    </w:p>
    <w:p w:rsidR="00595DDD" w:rsidRPr="00E8263E" w:rsidRDefault="00595DDD">
      <w:pPr>
        <w:pStyle w:val="aDef"/>
      </w:pPr>
      <w:r>
        <w:rPr>
          <w:rStyle w:val="charBoldItals"/>
        </w:rPr>
        <w:t>affected place</w:t>
      </w:r>
      <w:r w:rsidRPr="00E8263E">
        <w:t>—see section 22.</w:t>
      </w:r>
    </w:p>
    <w:p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rsidR="00595DDD" w:rsidRPr="00E8263E" w:rsidRDefault="00595DDD">
      <w:pPr>
        <w:pStyle w:val="aDef"/>
      </w:pPr>
      <w:r>
        <w:rPr>
          <w:rStyle w:val="charBoldItals"/>
        </w:rPr>
        <w:t>compliance point</w:t>
      </w:r>
      <w:r w:rsidRPr="00E8263E">
        <w:t>—see section 32 to section 38.</w:t>
      </w:r>
    </w:p>
    <w:p w:rsidR="00595DDD" w:rsidRDefault="00595DDD">
      <w:pPr>
        <w:pStyle w:val="aDef"/>
      </w:pPr>
      <w:r>
        <w:rPr>
          <w:rStyle w:val="charBoldItals"/>
        </w:rPr>
        <w:t>noise standard</w:t>
      </w:r>
      <w:r>
        <w:t>—see section 24.</w:t>
      </w:r>
    </w:p>
    <w:p w:rsidR="00595DDD" w:rsidRDefault="00595DDD">
      <w:pPr>
        <w:pStyle w:val="aDef"/>
      </w:pPr>
      <w:r>
        <w:rPr>
          <w:rStyle w:val="charBoldItals"/>
        </w:rPr>
        <w:t>noise zone</w:t>
      </w:r>
      <w:r>
        <w:t>—see section 23.</w:t>
      </w:r>
    </w:p>
    <w:p w:rsidR="00595DDD" w:rsidRDefault="00595DDD">
      <w:pPr>
        <w:pStyle w:val="aDef"/>
      </w:pPr>
      <w:r>
        <w:rPr>
          <w:rStyle w:val="charBoldItals"/>
        </w:rPr>
        <w:t>unit</w:t>
      </w:r>
      <w:r>
        <w:t xml:space="preserve">—see the </w:t>
      </w:r>
      <w:hyperlink r:id="rId57"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rPr>
          <w:bCs/>
          <w:iCs/>
        </w:rPr>
        <w:t xml:space="preserve"> means a units plan under </w:t>
      </w:r>
      <w:r>
        <w:t xml:space="preserve">the </w:t>
      </w:r>
      <w:hyperlink r:id="rId58" w:tooltip="A2001-16" w:history="1">
        <w:r w:rsidR="00E8263E" w:rsidRPr="00E8263E">
          <w:rPr>
            <w:rStyle w:val="charCitHyperlinkItal"/>
          </w:rPr>
          <w:t>Unit Titles Act 2001</w:t>
        </w:r>
      </w:hyperlink>
      <w:r>
        <w:t>, section 7.</w:t>
      </w:r>
    </w:p>
    <w:p w:rsidR="00595DDD" w:rsidRPr="00E8263E" w:rsidRDefault="00595DDD">
      <w:pPr>
        <w:pStyle w:val="AH5Sec"/>
        <w:rPr>
          <w:rStyle w:val="charItals"/>
        </w:rPr>
      </w:pPr>
      <w:bookmarkStart w:id="44" w:name="_Toc491694848"/>
      <w:r w:rsidRPr="008D1400">
        <w:rPr>
          <w:rStyle w:val="CharSectNo"/>
        </w:rPr>
        <w:t>22</w:t>
      </w:r>
      <w:r>
        <w:tab/>
      </w:r>
      <w:r>
        <w:rPr>
          <w:iCs/>
        </w:rPr>
        <w:t xml:space="preserve">Meaning of </w:t>
      </w:r>
      <w:r w:rsidRPr="00E8263E">
        <w:rPr>
          <w:rStyle w:val="charItals"/>
        </w:rPr>
        <w:t>affected place</w:t>
      </w:r>
      <w:bookmarkEnd w:id="44"/>
    </w:p>
    <w:p w:rsidR="00595DDD" w:rsidRDefault="00595DDD">
      <w:pPr>
        <w:pStyle w:val="Amain"/>
        <w:keepNext/>
      </w:pPr>
      <w:r>
        <w:tab/>
        <w:t>(1)</w:t>
      </w:r>
      <w:r>
        <w:tab/>
        <w:t>In this regulation:</w:t>
      </w:r>
    </w:p>
    <w:p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rsidR="00595DDD" w:rsidRDefault="00595DDD">
      <w:pPr>
        <w:pStyle w:val="Amain"/>
      </w:pPr>
      <w:r>
        <w:tab/>
        <w:t>(3)</w:t>
      </w:r>
      <w:r>
        <w:tab/>
        <w:t>For subsection (1), a person is not affected by noise unless—</w:t>
      </w:r>
    </w:p>
    <w:p w:rsidR="00595DDD" w:rsidRDefault="00595DDD">
      <w:pPr>
        <w:pStyle w:val="Apara"/>
      </w:pPr>
      <w:r>
        <w:tab/>
        <w:t>(a)</w:t>
      </w:r>
      <w:r>
        <w:tab/>
        <w:t>the person complains about the noise to an authorised officer; and</w:t>
      </w:r>
    </w:p>
    <w:p w:rsidR="00595DDD" w:rsidRDefault="00595DDD">
      <w:pPr>
        <w:pStyle w:val="Apara"/>
      </w:pPr>
      <w:r>
        <w:tab/>
        <w:t>(b)</w:t>
      </w:r>
      <w:r>
        <w:tab/>
        <w:t>the noise level at the affected place exceeds the noise standard for the affected place.</w:t>
      </w:r>
    </w:p>
    <w:p w:rsidR="00595DDD" w:rsidRPr="00E8263E" w:rsidRDefault="00595DDD">
      <w:pPr>
        <w:pStyle w:val="AH5Sec"/>
        <w:rPr>
          <w:rStyle w:val="charItals"/>
        </w:rPr>
      </w:pPr>
      <w:bookmarkStart w:id="45" w:name="_Toc491694849"/>
      <w:r w:rsidRPr="008D1400">
        <w:rPr>
          <w:rStyle w:val="CharSectNo"/>
        </w:rPr>
        <w:lastRenderedPageBreak/>
        <w:t>23</w:t>
      </w:r>
      <w:r>
        <w:tab/>
        <w:t xml:space="preserve">Meaning of </w:t>
      </w:r>
      <w:r w:rsidRPr="00E8263E">
        <w:rPr>
          <w:rStyle w:val="charItals"/>
        </w:rPr>
        <w:t>noise zone</w:t>
      </w:r>
      <w:bookmarkEnd w:id="45"/>
    </w:p>
    <w:p w:rsidR="00595DDD" w:rsidRDefault="00595DDD">
      <w:pPr>
        <w:pStyle w:val="Amainreturn"/>
        <w:keepNext/>
      </w:pPr>
      <w:r>
        <w:t>In this regulation:</w:t>
      </w:r>
    </w:p>
    <w:p w:rsidR="00595DDD" w:rsidRPr="00E8263E" w:rsidRDefault="00595DDD">
      <w:pPr>
        <w:pStyle w:val="aDef"/>
        <w:keepNext/>
      </w:pPr>
      <w:r>
        <w:rPr>
          <w:rStyle w:val="charBoldItals"/>
        </w:rPr>
        <w:t xml:space="preserve">noise zone </w:t>
      </w:r>
      <w:r>
        <w:t>means</w:t>
      </w:r>
      <w:r w:rsidRPr="00E8263E">
        <w:t>—</w:t>
      </w:r>
    </w:p>
    <w:p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rsidR="00595DDD" w:rsidRDefault="00595DDD">
      <w:pPr>
        <w:pStyle w:val="AH5Sec"/>
      </w:pPr>
      <w:bookmarkStart w:id="46" w:name="_Toc491694850"/>
      <w:r w:rsidRPr="008D1400">
        <w:rPr>
          <w:rStyle w:val="CharSectNo"/>
        </w:rPr>
        <w:t>24</w:t>
      </w:r>
      <w:r>
        <w:tab/>
        <w:t xml:space="preserve">Meaning of </w:t>
      </w:r>
      <w:r w:rsidRPr="00E8263E">
        <w:rPr>
          <w:rStyle w:val="charItals"/>
        </w:rPr>
        <w:t>noise standard</w:t>
      </w:r>
      <w:bookmarkEnd w:id="46"/>
    </w:p>
    <w:p w:rsidR="00595DDD" w:rsidRDefault="00595DDD">
      <w:pPr>
        <w:pStyle w:val="Amain"/>
        <w:keepNext/>
      </w:pPr>
      <w:r>
        <w:tab/>
        <w:t>(1)</w:t>
      </w:r>
      <w:r>
        <w:tab/>
        <w:t>In this regulation:</w:t>
      </w:r>
    </w:p>
    <w:p w:rsidR="00595DDD" w:rsidRDefault="00595DDD">
      <w:pPr>
        <w:pStyle w:val="aDef"/>
      </w:pPr>
      <w:r>
        <w:rPr>
          <w:rStyle w:val="charBoldItals"/>
        </w:rPr>
        <w:t>noise standard</w:t>
      </w:r>
      <w:r>
        <w:t>, for a noise zone, means the noise standard mentioned in schedule 2, part 2.2, column 3 or column 4 for the noise zone for the relevant time.</w:t>
      </w:r>
    </w:p>
    <w:p w:rsidR="00595DDD" w:rsidRDefault="00595DDD">
      <w:pPr>
        <w:pStyle w:val="Amain"/>
      </w:pPr>
      <w:r>
        <w:tab/>
        <w:t>(2)</w:t>
      </w:r>
      <w:r>
        <w:tab/>
        <w:t>However—</w:t>
      </w:r>
    </w:p>
    <w:p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rsidR="00595DDD" w:rsidRDefault="00595DDD">
      <w:pPr>
        <w:pStyle w:val="Apara"/>
      </w:pPr>
      <w:r>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rsidR="00595DDD" w:rsidRPr="008D1400" w:rsidRDefault="00595DDD">
      <w:pPr>
        <w:pStyle w:val="AH3Div"/>
      </w:pPr>
      <w:bookmarkStart w:id="47" w:name="_Toc491694851"/>
      <w:r w:rsidRPr="008D1400">
        <w:rPr>
          <w:rStyle w:val="CharDivNo"/>
        </w:rPr>
        <w:lastRenderedPageBreak/>
        <w:t>Division 3.2</w:t>
      </w:r>
      <w:r>
        <w:tab/>
      </w:r>
      <w:r w:rsidRPr="008D1400">
        <w:rPr>
          <w:rStyle w:val="CharDivText"/>
        </w:rPr>
        <w:t>Noise causing environmental harm</w:t>
      </w:r>
      <w:bookmarkEnd w:id="47"/>
    </w:p>
    <w:p w:rsidR="00595DDD" w:rsidRDefault="00595DDD">
      <w:pPr>
        <w:pStyle w:val="AH5Sec"/>
      </w:pPr>
      <w:bookmarkStart w:id="48" w:name="_Toc491694852"/>
      <w:r w:rsidRPr="008D1400">
        <w:rPr>
          <w:rStyle w:val="CharSectNo"/>
        </w:rPr>
        <w:t>25</w:t>
      </w:r>
      <w:r>
        <w:tab/>
        <w:t>Noise taken to cause environmental harm—Act, s 5 (a)</w:t>
      </w:r>
      <w:bookmarkEnd w:id="48"/>
    </w:p>
    <w:p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rsidR="00595DDD" w:rsidRDefault="00595DDD">
      <w:pPr>
        <w:pStyle w:val="Amain"/>
        <w:keepNext/>
      </w:pPr>
      <w:r>
        <w:tab/>
        <w:t>(2)</w:t>
      </w:r>
      <w:r>
        <w:tab/>
        <w:t>This section is subject to this division.</w:t>
      </w:r>
    </w:p>
    <w:p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9" w:tooltip="A2001-14" w:history="1">
        <w:r w:rsidR="00E8263E" w:rsidRPr="00E8263E">
          <w:rPr>
            <w:rStyle w:val="charCitHyperlinkAbbrev"/>
          </w:rPr>
          <w:t>Legislation Act</w:t>
        </w:r>
      </w:hyperlink>
      <w:r>
        <w:t>, s 104).</w:t>
      </w:r>
    </w:p>
    <w:p w:rsidR="00595DDD" w:rsidRDefault="00595DDD">
      <w:pPr>
        <w:pStyle w:val="AH5Sec"/>
      </w:pPr>
      <w:bookmarkStart w:id="49" w:name="_Toc491694853"/>
      <w:r w:rsidRPr="008D1400">
        <w:rPr>
          <w:rStyle w:val="CharSectNo"/>
        </w:rPr>
        <w:t>26</w:t>
      </w:r>
      <w:r>
        <w:tab/>
        <w:t>Noise—exception for protecting life or property</w:t>
      </w:r>
      <w:bookmarkEnd w:id="49"/>
    </w:p>
    <w:p w:rsidR="00595DDD" w:rsidRDefault="00595DDD">
      <w:pPr>
        <w:pStyle w:val="Amainreturn"/>
      </w:pPr>
      <w:r>
        <w:t>Under section 25 (1), noise is not taken to cause environmental harm in an affected place if the noise is emitted in the course of protecting life or property.</w:t>
      </w:r>
    </w:p>
    <w:p w:rsidR="00595DDD" w:rsidRDefault="00595DDD">
      <w:pPr>
        <w:pStyle w:val="aExamHdgss"/>
      </w:pPr>
      <w:r>
        <w:t>Example</w:t>
      </w:r>
    </w:p>
    <w:p w:rsidR="00595DDD" w:rsidRDefault="00595DDD">
      <w:pPr>
        <w:pStyle w:val="aExamss"/>
        <w:keepNext/>
      </w:pPr>
      <w:r>
        <w:t>a fire or other emergency</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60" w:tooltip="A2001-14" w:history="1">
        <w:r w:rsidR="00E8263E" w:rsidRPr="00E8263E">
          <w:rPr>
            <w:rStyle w:val="charCitHyperlinkAbbrev"/>
          </w:rPr>
          <w:t>Legislation Act</w:t>
        </w:r>
      </w:hyperlink>
      <w:r>
        <w:t>, s 126 and s 132).</w:t>
      </w:r>
    </w:p>
    <w:p w:rsidR="00595DDD" w:rsidRDefault="00595DDD">
      <w:pPr>
        <w:pStyle w:val="AH5Sec"/>
      </w:pPr>
      <w:bookmarkStart w:id="50" w:name="_Toc491694854"/>
      <w:r w:rsidRPr="008D1400">
        <w:rPr>
          <w:rStyle w:val="CharSectNo"/>
        </w:rPr>
        <w:t>27</w:t>
      </w:r>
      <w:r>
        <w:tab/>
        <w:t>Noise—exception for reducing environmental harm</w:t>
      </w:r>
      <w:bookmarkEnd w:id="50"/>
    </w:p>
    <w:p w:rsidR="00595DDD" w:rsidRDefault="00595DDD">
      <w:pPr>
        <w:pStyle w:val="Amainreturn"/>
      </w:pPr>
      <w:r>
        <w:t>Under section 25 (1), noise is not taken to cause environmental harm in an affected place if the noise is emitted in the course of preventing, minimising or remedying another environmental harm.</w:t>
      </w:r>
    </w:p>
    <w:p w:rsidR="00595DDD" w:rsidRDefault="00595DDD">
      <w:pPr>
        <w:pStyle w:val="aExamHdgss"/>
      </w:pPr>
      <w:r>
        <w:t>Example</w:t>
      </w:r>
    </w:p>
    <w:p w:rsidR="00595DDD" w:rsidRDefault="00595DDD">
      <w:pPr>
        <w:pStyle w:val="aExamss"/>
        <w:keepNext/>
      </w:pPr>
      <w:r>
        <w:t>noise from pumps cleaning a spill</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61" w:tooltip="A2001-14" w:history="1">
        <w:r w:rsidR="00E8263E" w:rsidRPr="00E8263E">
          <w:rPr>
            <w:rStyle w:val="charCitHyperlinkAbbrev"/>
          </w:rPr>
          <w:t>Legislation Act</w:t>
        </w:r>
      </w:hyperlink>
      <w:r>
        <w:t>, s 126 and s 132).</w:t>
      </w:r>
    </w:p>
    <w:p w:rsidR="00595DDD" w:rsidRDefault="00595DDD">
      <w:pPr>
        <w:pStyle w:val="AH5Sec"/>
      </w:pPr>
      <w:bookmarkStart w:id="51" w:name="_Toc491694855"/>
      <w:r w:rsidRPr="008D1400">
        <w:rPr>
          <w:rStyle w:val="CharSectNo"/>
        </w:rPr>
        <w:lastRenderedPageBreak/>
        <w:t>28</w:t>
      </w:r>
      <w:r>
        <w:tab/>
        <w:t>Noise—exception if allowed by approval</w:t>
      </w:r>
      <w:bookmarkEnd w:id="51"/>
    </w:p>
    <w:p w:rsidR="00595DDD" w:rsidRDefault="00595DDD">
      <w:pPr>
        <w:pStyle w:val="Amainreturn"/>
      </w:pPr>
      <w:r>
        <w:t>Under section 25 (1), noise is not taken to cause environmental harm in an affected place if the noise is emitted in the course of conducting an activity for which an approval is in force.</w:t>
      </w:r>
    </w:p>
    <w:p w:rsidR="00595DDD" w:rsidRDefault="00595DDD">
      <w:pPr>
        <w:pStyle w:val="aExamHdgss"/>
      </w:pPr>
      <w:r>
        <w:t>Example</w:t>
      </w:r>
    </w:p>
    <w:p w:rsidR="00595DDD" w:rsidRDefault="00595DDD">
      <w:pPr>
        <w:pStyle w:val="aExamss"/>
        <w:keepNext/>
      </w:pPr>
      <w:r>
        <w:t>using an amplifier in accordance with an approval</w:t>
      </w:r>
    </w:p>
    <w:p w:rsidR="00595DDD" w:rsidRDefault="00595DDD">
      <w:pPr>
        <w:pStyle w:val="aNote"/>
        <w:keepNext/>
      </w:pPr>
      <w:r>
        <w:rPr>
          <w:rStyle w:val="charItals"/>
        </w:rPr>
        <w:t>Note 1</w:t>
      </w:r>
      <w:r>
        <w:rPr>
          <w:rStyle w:val="charItals"/>
        </w:rPr>
        <w:tab/>
      </w:r>
      <w:r>
        <w:rPr>
          <w:rStyle w:val="charBoldItals"/>
        </w:rPr>
        <w:t>Approval</w:t>
      </w:r>
      <w:r>
        <w:t xml:space="preserve"> is defined in the dictionary.</w:t>
      </w:r>
    </w:p>
    <w:p w:rsidR="00595DDD" w:rsidRDefault="00595DDD">
      <w:pPr>
        <w:pStyle w:val="aNote"/>
      </w:pPr>
      <w:r>
        <w:rPr>
          <w:rStyle w:val="charItals"/>
        </w:rPr>
        <w:t>Note 2</w:t>
      </w:r>
      <w:r>
        <w:tab/>
        <w:t xml:space="preserve">An example is part of the regulation, is not exhaustive and may extend, but does not limit, the meaning of the provision in which it appears (see </w:t>
      </w:r>
      <w:hyperlink r:id="rId62" w:tooltip="A2001-14" w:history="1">
        <w:r w:rsidR="00E8263E" w:rsidRPr="00E8263E">
          <w:rPr>
            <w:rStyle w:val="charCitHyperlinkAbbrev"/>
          </w:rPr>
          <w:t>Legislation Act</w:t>
        </w:r>
      </w:hyperlink>
      <w:r>
        <w:t>, s 126 and s 132).</w:t>
      </w:r>
    </w:p>
    <w:p w:rsidR="00595DDD" w:rsidRDefault="00595DDD">
      <w:pPr>
        <w:pStyle w:val="AH5Sec"/>
      </w:pPr>
      <w:bookmarkStart w:id="52" w:name="_Toc491694856"/>
      <w:r w:rsidRPr="008D1400">
        <w:rPr>
          <w:rStyle w:val="CharSectNo"/>
        </w:rPr>
        <w:t>29</w:t>
      </w:r>
      <w:r>
        <w:tab/>
        <w:t>Noise—other exceptions</w:t>
      </w:r>
      <w:bookmarkEnd w:id="52"/>
    </w:p>
    <w:p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rsidR="00595DDD" w:rsidRPr="008D1400" w:rsidRDefault="00595DDD">
      <w:pPr>
        <w:pStyle w:val="AH3Div"/>
      </w:pPr>
      <w:bookmarkStart w:id="53" w:name="_Toc491694857"/>
      <w:r w:rsidRPr="008D1400">
        <w:rPr>
          <w:rStyle w:val="CharDivNo"/>
        </w:rPr>
        <w:t>Division 3.3</w:t>
      </w:r>
      <w:r>
        <w:tab/>
      </w:r>
      <w:r w:rsidRPr="008D1400">
        <w:rPr>
          <w:rStyle w:val="CharDivText"/>
        </w:rPr>
        <w:t>Measuring noise</w:t>
      </w:r>
      <w:bookmarkEnd w:id="53"/>
    </w:p>
    <w:p w:rsidR="00AB3EE6" w:rsidRPr="003E5599" w:rsidRDefault="00AB3EE6" w:rsidP="00AB3EE6">
      <w:pPr>
        <w:pStyle w:val="AH5Sec"/>
      </w:pPr>
      <w:bookmarkStart w:id="54" w:name="_Toc491694858"/>
      <w:r w:rsidRPr="008D1400">
        <w:rPr>
          <w:rStyle w:val="CharSectNo"/>
        </w:rPr>
        <w:t>29A</w:t>
      </w:r>
      <w:r w:rsidRPr="003E5599">
        <w:tab/>
      </w:r>
      <w:r>
        <w:t>N</w:t>
      </w:r>
      <w:r w:rsidRPr="003E5599">
        <w:t>oise measurement manual</w:t>
      </w:r>
      <w:bookmarkEnd w:id="54"/>
    </w:p>
    <w:p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63" w:tooltip="A2001-14" w:history="1">
        <w:r w:rsidR="00E8263E" w:rsidRPr="00E8263E">
          <w:rPr>
            <w:rStyle w:val="charCitHyperlinkAbbrev"/>
          </w:rPr>
          <w:t>Legislation Act</w:t>
        </w:r>
      </w:hyperlink>
      <w:r w:rsidRPr="000671C5">
        <w:t>, s 46 (1)).</w:t>
      </w:r>
    </w:p>
    <w:p w:rsidR="00AB3EE6" w:rsidRPr="000671C5" w:rsidRDefault="00AB3EE6" w:rsidP="00AB3EE6">
      <w:pPr>
        <w:pStyle w:val="Amain"/>
      </w:pPr>
      <w:r w:rsidRPr="000671C5">
        <w:tab/>
        <w:t>(2)</w:t>
      </w:r>
      <w:r w:rsidRPr="000671C5">
        <w:tab/>
        <w:t>Without limiting subsection (1), the noise measurement manual may make provision in relation to the following:</w:t>
      </w:r>
    </w:p>
    <w:p w:rsidR="00AB3EE6" w:rsidRPr="000671C5" w:rsidRDefault="00AB3EE6" w:rsidP="00AB3EE6">
      <w:pPr>
        <w:pStyle w:val="Apara"/>
      </w:pPr>
      <w:r w:rsidRPr="000671C5">
        <w:tab/>
        <w:t>(a)</w:t>
      </w:r>
      <w:r w:rsidRPr="000671C5">
        <w:tab/>
        <w:t>the procedures for measuring noise;</w:t>
      </w:r>
    </w:p>
    <w:p w:rsidR="00AB3EE6" w:rsidRPr="000671C5" w:rsidRDefault="00AB3EE6" w:rsidP="00AB3EE6">
      <w:pPr>
        <w:pStyle w:val="Apara"/>
      </w:pPr>
      <w:r w:rsidRPr="000671C5">
        <w:tab/>
        <w:t>(b)</w:t>
      </w:r>
      <w:r w:rsidRPr="000671C5">
        <w:tab/>
        <w:t>the instruments to be used to measure noise;</w:t>
      </w:r>
    </w:p>
    <w:p w:rsidR="00AB3EE6" w:rsidRDefault="00AB3EE6" w:rsidP="00AB3EE6">
      <w:pPr>
        <w:pStyle w:val="Apara"/>
      </w:pPr>
      <w:r w:rsidRPr="000671C5">
        <w:tab/>
        <w:t>(c)</w:t>
      </w:r>
      <w:r w:rsidRPr="000671C5">
        <w:tab/>
        <w:t>modifying factors used to correct noise measurements.</w:t>
      </w:r>
    </w:p>
    <w:p w:rsidR="00AB3EE6" w:rsidRDefault="00AB3EE6" w:rsidP="00A7245B">
      <w:pPr>
        <w:pStyle w:val="Amain"/>
        <w:keepNext/>
      </w:pPr>
      <w:r>
        <w:lastRenderedPageBreak/>
        <w:tab/>
        <w:t>(3)</w:t>
      </w:r>
      <w:r>
        <w:tab/>
        <w:t>The noise measurement manual is a disallowable instrument.</w:t>
      </w:r>
    </w:p>
    <w:p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64" w:tooltip="A2001-14" w:history="1">
        <w:r w:rsidR="00E8263E" w:rsidRPr="00E8263E">
          <w:rPr>
            <w:rStyle w:val="charCitHyperlinkAbbrev"/>
          </w:rPr>
          <w:t>Legislation Act</w:t>
        </w:r>
      </w:hyperlink>
      <w:r>
        <w:t>.</w:t>
      </w:r>
    </w:p>
    <w:p w:rsidR="00AB3EE6" w:rsidRDefault="00AB3EE6" w:rsidP="00AB3EE6">
      <w:pPr>
        <w:pStyle w:val="aNote"/>
      </w:pPr>
      <w:r w:rsidRPr="00036827">
        <w:rPr>
          <w:rStyle w:val="charItals"/>
        </w:rPr>
        <w:t>Note 2</w:t>
      </w:r>
      <w:r>
        <w:tab/>
        <w:t xml:space="preserve">An amendment or repeal of the manual is also a disallowable instrument (see </w:t>
      </w:r>
      <w:hyperlink r:id="rId65" w:tooltip="A2001-14" w:history="1">
        <w:r w:rsidR="00E8263E" w:rsidRPr="00E8263E">
          <w:rPr>
            <w:rStyle w:val="charCitHyperlinkAbbrev"/>
          </w:rPr>
          <w:t>Legislation Act</w:t>
        </w:r>
      </w:hyperlink>
      <w:r>
        <w:t>, s 46 (2)).</w:t>
      </w:r>
    </w:p>
    <w:p w:rsidR="00595DDD" w:rsidRDefault="00595DDD">
      <w:pPr>
        <w:pStyle w:val="AH5Sec"/>
      </w:pPr>
      <w:bookmarkStart w:id="55" w:name="_Toc491694859"/>
      <w:r w:rsidRPr="008D1400">
        <w:rPr>
          <w:rStyle w:val="CharSectNo"/>
        </w:rPr>
        <w:t>30</w:t>
      </w:r>
      <w:r>
        <w:tab/>
        <w:t>Measurements to be taken at compliance point</w:t>
      </w:r>
      <w:bookmarkEnd w:id="55"/>
    </w:p>
    <w:p w:rsidR="00595DDD" w:rsidRDefault="00595DDD">
      <w:pPr>
        <w:pStyle w:val="Amainreturn"/>
        <w:keepNext/>
      </w:pPr>
      <w:r>
        <w:t>For the Act, for measuring noise being emitted from a place, the noise level must be measured at the compliance point for the place.</w:t>
      </w:r>
    </w:p>
    <w:p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6" w:tooltip="A2001-14" w:history="1">
        <w:r w:rsidR="00E8263E" w:rsidRPr="00E8263E">
          <w:rPr>
            <w:rStyle w:val="charCitHyperlinkAbbrev"/>
          </w:rPr>
          <w:t>Legislation Act</w:t>
        </w:r>
      </w:hyperlink>
      <w:r>
        <w:t>, s 104).</w:t>
      </w:r>
    </w:p>
    <w:p w:rsidR="00595DDD" w:rsidRDefault="00595DDD">
      <w:pPr>
        <w:pStyle w:val="AH5Sec"/>
      </w:pPr>
      <w:bookmarkStart w:id="56" w:name="_Toc491694860"/>
      <w:r w:rsidRPr="008D1400">
        <w:rPr>
          <w:rStyle w:val="CharSectNo"/>
        </w:rPr>
        <w:t>31</w:t>
      </w:r>
      <w:r>
        <w:tab/>
        <w:t>Taking measurements of noise</w:t>
      </w:r>
      <w:bookmarkEnd w:id="56"/>
    </w:p>
    <w:p w:rsidR="00595DDD" w:rsidRDefault="00595DDD">
      <w:pPr>
        <w:pStyle w:val="Amainreturn"/>
      </w:pPr>
      <w:r>
        <w:t>For the Act, for measuring emission of noise—</w:t>
      </w:r>
    </w:p>
    <w:p w:rsidR="00595DDD" w:rsidRDefault="00595DDD">
      <w:pPr>
        <w:pStyle w:val="Apara"/>
      </w:pPr>
      <w:r>
        <w:tab/>
        <w:t>(a)</w:t>
      </w:r>
      <w:r>
        <w:tab/>
        <w:t>the noise level measured must be L</w:t>
      </w:r>
      <w:r>
        <w:rPr>
          <w:position w:val="-4"/>
          <w:sz w:val="12"/>
          <w:szCs w:val="12"/>
        </w:rPr>
        <w:t>10,T</w:t>
      </w:r>
      <w:r>
        <w:t>; and</w:t>
      </w:r>
    </w:p>
    <w:p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7" w:tooltip="A2001-14" w:history="1">
        <w:r w:rsidR="00E8263E" w:rsidRPr="00E8263E">
          <w:rPr>
            <w:rStyle w:val="charCitHyperlinkAbbrev"/>
          </w:rPr>
          <w:t>Legislation Act</w:t>
        </w:r>
      </w:hyperlink>
      <w:r>
        <w:t>, s 104).</w:t>
      </w:r>
    </w:p>
    <w:p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rsidR="00595DDD" w:rsidRDefault="00595DDD">
      <w:pPr>
        <w:pStyle w:val="AH5Sec"/>
      </w:pPr>
      <w:bookmarkStart w:id="57" w:name="_Toc491694861"/>
      <w:r w:rsidRPr="008D1400">
        <w:rPr>
          <w:rStyle w:val="CharSectNo"/>
        </w:rPr>
        <w:t>32</w:t>
      </w:r>
      <w:r>
        <w:tab/>
        <w:t>Compliance point—general rule for leased land</w:t>
      </w:r>
      <w:bookmarkEnd w:id="57"/>
    </w:p>
    <w:p w:rsidR="00595DDD" w:rsidRDefault="00595DDD">
      <w:pPr>
        <w:pStyle w:val="Amain"/>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rsidR="00595DDD" w:rsidRDefault="00595DDD">
      <w:pPr>
        <w:pStyle w:val="Amain"/>
        <w:keepNext/>
      </w:pPr>
      <w:r>
        <w:tab/>
        <w:t>(2)</w:t>
      </w:r>
      <w:r>
        <w:tab/>
        <w:t>This section is subject to the following sections:</w:t>
      </w:r>
    </w:p>
    <w:p w:rsidR="00595DDD" w:rsidRDefault="00595DDD">
      <w:pPr>
        <w:pStyle w:val="Apara"/>
      </w:pPr>
      <w:r>
        <w:tab/>
        <w:t>(a)</w:t>
      </w:r>
      <w:r>
        <w:tab/>
        <w:t>section 34 (Compliance point—exception for environmental protection agreement);</w:t>
      </w:r>
    </w:p>
    <w:p w:rsidR="00595DDD" w:rsidRDefault="00595DDD">
      <w:pPr>
        <w:pStyle w:val="Apara"/>
      </w:pPr>
      <w:r>
        <w:lastRenderedPageBreak/>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para"/>
      </w:pPr>
      <w:r>
        <w:tab/>
        <w:t>(d)</w:t>
      </w:r>
      <w:r>
        <w:tab/>
        <w:t>section 37 (Compliance point—exception for leased land with boundary with different noise zone);</w:t>
      </w:r>
    </w:p>
    <w:p w:rsidR="00595DDD" w:rsidRDefault="00595DDD">
      <w:pPr>
        <w:pStyle w:val="Apara"/>
      </w:pPr>
      <w:r>
        <w:tab/>
        <w:t>(e)</w:t>
      </w:r>
      <w:r>
        <w:tab/>
        <w:t>section 38 (Compliance point—exception for units, common wall properties and subleases).</w:t>
      </w:r>
    </w:p>
    <w:p w:rsidR="00595DDD" w:rsidRDefault="00595DDD">
      <w:pPr>
        <w:pStyle w:val="AH5Sec"/>
      </w:pPr>
      <w:bookmarkStart w:id="58" w:name="_Toc491694862"/>
      <w:r w:rsidRPr="008D1400">
        <w:rPr>
          <w:rStyle w:val="CharSectNo"/>
        </w:rPr>
        <w:t>33</w:t>
      </w:r>
      <w:r>
        <w:tab/>
        <w:t>Compliance point—general rule for unleased land</w:t>
      </w:r>
      <w:bookmarkEnd w:id="58"/>
    </w:p>
    <w:p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rsidR="00595DDD" w:rsidRDefault="00595DDD">
      <w:pPr>
        <w:pStyle w:val="Amain"/>
        <w:keepNext/>
      </w:pPr>
      <w:r>
        <w:tab/>
        <w:t>(2)</w:t>
      </w:r>
      <w:r>
        <w:tab/>
        <w:t>This section is subject to the following sections:</w:t>
      </w:r>
    </w:p>
    <w:p w:rsidR="00595DDD" w:rsidRDefault="00595DDD">
      <w:pPr>
        <w:pStyle w:val="Apara"/>
      </w:pPr>
      <w:r>
        <w:tab/>
        <w:t>(a)</w:t>
      </w:r>
      <w:r>
        <w:tab/>
        <w:t>section 34 (Compliance point—exception for environmental protection agreement);</w:t>
      </w:r>
    </w:p>
    <w:p w:rsidR="00595DDD" w:rsidRDefault="00595DDD">
      <w:pPr>
        <w:pStyle w:val="Apara"/>
      </w:pPr>
      <w:r>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H5Sec"/>
      </w:pPr>
      <w:bookmarkStart w:id="59" w:name="_Toc491694863"/>
      <w:r w:rsidRPr="008D1400">
        <w:rPr>
          <w:rStyle w:val="CharSectNo"/>
        </w:rPr>
        <w:t>34</w:t>
      </w:r>
      <w:r>
        <w:tab/>
        <w:t>Compliance point—exception for environmental protection agreement</w:t>
      </w:r>
      <w:bookmarkEnd w:id="59"/>
    </w:p>
    <w:p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8" w:tooltip="A1997-92" w:history="1">
        <w:r w:rsidR="00E132A3" w:rsidRPr="00E132A3">
          <w:rPr>
            <w:rStyle w:val="charCitHyperlinkAbbrev"/>
          </w:rPr>
          <w:t>Act</w:t>
        </w:r>
      </w:hyperlink>
      <w:r>
        <w:t>, pt 7.</w:t>
      </w:r>
    </w:p>
    <w:p w:rsidR="00595DDD" w:rsidRDefault="00595DDD">
      <w:pPr>
        <w:pStyle w:val="AH5Sec"/>
      </w:pPr>
      <w:bookmarkStart w:id="60" w:name="_Toc491694864"/>
      <w:r w:rsidRPr="008D1400">
        <w:rPr>
          <w:rStyle w:val="CharSectNo"/>
        </w:rPr>
        <w:lastRenderedPageBreak/>
        <w:t>35</w:t>
      </w:r>
      <w:r>
        <w:tab/>
        <w:t>Compliance point—exception for environmental authorisation</w:t>
      </w:r>
      <w:bookmarkEnd w:id="60"/>
    </w:p>
    <w:p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9" w:tooltip="A1997-92" w:history="1">
        <w:r w:rsidR="00E132A3" w:rsidRPr="00E132A3">
          <w:rPr>
            <w:rStyle w:val="charCitHyperlinkAbbrev"/>
          </w:rPr>
          <w:t>Act</w:t>
        </w:r>
      </w:hyperlink>
      <w:r>
        <w:t>, pt 8.</w:t>
      </w:r>
    </w:p>
    <w:p w:rsidR="00595DDD" w:rsidRDefault="00595DDD">
      <w:pPr>
        <w:pStyle w:val="AH5Sec"/>
      </w:pPr>
      <w:bookmarkStart w:id="61" w:name="_Toc491694865"/>
      <w:r w:rsidRPr="008D1400">
        <w:rPr>
          <w:rStyle w:val="CharSectNo"/>
        </w:rPr>
        <w:t>36</w:t>
      </w:r>
      <w:r>
        <w:tab/>
        <w:t>Compliance point—exception for public land with approval</w:t>
      </w:r>
      <w:bookmarkEnd w:id="61"/>
    </w:p>
    <w:p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rPr>
          <w:rStyle w:val="charBoldItals"/>
        </w:rPr>
        <w:t>Approval</w:t>
      </w:r>
      <w:r>
        <w:t xml:space="preserve"> is defined in the dictionary.</w:t>
      </w:r>
    </w:p>
    <w:p w:rsidR="00595DDD" w:rsidRDefault="00595DDD">
      <w:pPr>
        <w:pStyle w:val="AH5Sec"/>
      </w:pPr>
      <w:bookmarkStart w:id="62" w:name="_Toc491694866"/>
      <w:r w:rsidRPr="008D1400">
        <w:rPr>
          <w:rStyle w:val="CharSectNo"/>
        </w:rPr>
        <w:t>37</w:t>
      </w:r>
      <w:r>
        <w:tab/>
        <w:t>Compliance point—exception for leased land with boundary with different noise zone</w:t>
      </w:r>
      <w:bookmarkEnd w:id="62"/>
    </w:p>
    <w:p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rsidR="00595DDD" w:rsidRDefault="00595DDD">
      <w:pPr>
        <w:pStyle w:val="AH5Sec"/>
        <w:rPr>
          <w:b w:val="0"/>
        </w:rPr>
      </w:pPr>
      <w:bookmarkStart w:id="63" w:name="_Toc491694867"/>
      <w:r w:rsidRPr="008D1400">
        <w:rPr>
          <w:rStyle w:val="CharSectNo"/>
        </w:rPr>
        <w:lastRenderedPageBreak/>
        <w:t>38</w:t>
      </w:r>
      <w:r>
        <w:tab/>
        <w:t>Compliance point—exception for units, common wall properties and subleases</w:t>
      </w:r>
      <w:bookmarkEnd w:id="63"/>
    </w:p>
    <w:p w:rsidR="00595DDD" w:rsidRDefault="00595DDD" w:rsidP="00AE5D57">
      <w:pPr>
        <w:pStyle w:val="Amain"/>
        <w:keepNext/>
      </w:pPr>
      <w:r>
        <w:tab/>
        <w:t>(1)</w:t>
      </w:r>
      <w:r>
        <w:tab/>
        <w:t xml:space="preserve">If noise is emitted from a unit, the </w:t>
      </w:r>
      <w:r>
        <w:rPr>
          <w:rStyle w:val="charBoldItals"/>
        </w:rPr>
        <w:t xml:space="preserve">compliance point </w:t>
      </w:r>
      <w:r>
        <w:t>is—</w:t>
      </w:r>
    </w:p>
    <w:p w:rsidR="00595DDD" w:rsidRDefault="00595DDD" w:rsidP="00AE5D57">
      <w:pPr>
        <w:pStyle w:val="Apara"/>
        <w:keepNext/>
      </w:pPr>
      <w:r>
        <w:tab/>
        <w:t>(a)</w:t>
      </w:r>
      <w:r>
        <w:tab/>
        <w:t>any point in any of the other units in the units plan; or</w:t>
      </w:r>
    </w:p>
    <w:p w:rsidR="00595DDD" w:rsidRDefault="00595DDD" w:rsidP="00AE5D57">
      <w:pPr>
        <w:pStyle w:val="Apara"/>
        <w:keepNext/>
      </w:pPr>
      <w:r>
        <w:tab/>
        <w:t>(b)</w:t>
      </w:r>
      <w:r>
        <w:tab/>
        <w:t>any point as near as practicable to the boundary of the land to which the units plan applies.</w:t>
      </w:r>
    </w:p>
    <w:p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rsidR="00595DDD" w:rsidRDefault="00595DDD">
      <w:pPr>
        <w:pStyle w:val="Apara"/>
      </w:pPr>
      <w:r>
        <w:tab/>
        <w:t>(a)</w:t>
      </w:r>
      <w:r>
        <w:tab/>
        <w:t>any point in the 2</w:t>
      </w:r>
      <w:r>
        <w:rPr>
          <w:rFonts w:ascii="Times New (W1)" w:hAnsi="Times New (W1)"/>
        </w:rPr>
        <w:t>nd</w:t>
      </w:r>
      <w:r>
        <w:t xml:space="preserve"> premises; or</w:t>
      </w:r>
    </w:p>
    <w:p w:rsidR="00595DDD" w:rsidRDefault="00595DDD">
      <w:pPr>
        <w:pStyle w:val="Apara"/>
      </w:pPr>
      <w:r>
        <w:tab/>
        <w:t>(b)</w:t>
      </w:r>
      <w:r>
        <w:tab/>
        <w:t>any point as near as practicable to the boundary of the 1st premises.</w:t>
      </w:r>
    </w:p>
    <w:p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rsidR="00595DDD" w:rsidRDefault="00595DDD">
      <w:pPr>
        <w:pStyle w:val="Apara"/>
      </w:pPr>
      <w:r>
        <w:tab/>
        <w:t>(a)</w:t>
      </w:r>
      <w:r>
        <w:tab/>
        <w:t>any point in any other part of the parcel of land consisting of another sublease of the territory lease; or</w:t>
      </w:r>
    </w:p>
    <w:p w:rsidR="00595DDD" w:rsidRDefault="00595DDD">
      <w:pPr>
        <w:pStyle w:val="Apara"/>
      </w:pPr>
      <w:r>
        <w:tab/>
        <w:t>(b)</w:t>
      </w:r>
      <w:r>
        <w:tab/>
        <w:t>any point as near as practicable to the boundary of the parcel of land.</w:t>
      </w:r>
    </w:p>
    <w:p w:rsidR="00595DDD" w:rsidRPr="008D1400" w:rsidRDefault="00595DDD">
      <w:pPr>
        <w:pStyle w:val="AH3Div"/>
      </w:pPr>
      <w:bookmarkStart w:id="64" w:name="_Toc491694868"/>
      <w:r w:rsidRPr="008D1400">
        <w:rPr>
          <w:rStyle w:val="CharDivNo"/>
        </w:rPr>
        <w:lastRenderedPageBreak/>
        <w:t>Division 3.4</w:t>
      </w:r>
      <w:r>
        <w:tab/>
      </w:r>
      <w:r w:rsidRPr="008D1400">
        <w:rPr>
          <w:rStyle w:val="CharDivText"/>
        </w:rPr>
        <w:t>Noise offences</w:t>
      </w:r>
      <w:bookmarkEnd w:id="64"/>
    </w:p>
    <w:p w:rsidR="00595DDD" w:rsidRDefault="00595DDD">
      <w:pPr>
        <w:pStyle w:val="AH5Sec"/>
      </w:pPr>
      <w:bookmarkStart w:id="65" w:name="_Toc491694869"/>
      <w:r w:rsidRPr="008D1400">
        <w:rPr>
          <w:rStyle w:val="CharSectNo"/>
        </w:rPr>
        <w:t>39</w:t>
      </w:r>
      <w:r>
        <w:tab/>
        <w:t>Offence to make noise louder than noise standard</w:t>
      </w:r>
      <w:bookmarkEnd w:id="65"/>
    </w:p>
    <w:p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making noise</w:t>
      </w:r>
    </w:p>
    <w:p w:rsidR="00595DDD" w:rsidRDefault="00595DDD" w:rsidP="00EB2490">
      <w:pPr>
        <w:pStyle w:val="aExamINumss"/>
        <w:keepNext/>
      </w:pPr>
      <w:r>
        <w:t>1</w:t>
      </w:r>
      <w:r>
        <w:tab/>
        <w:t xml:space="preserve">playing a musical instrument </w:t>
      </w:r>
    </w:p>
    <w:p w:rsidR="00595DDD" w:rsidRDefault="00595DDD" w:rsidP="00EB2490">
      <w:pPr>
        <w:pStyle w:val="aExamINumss"/>
        <w:keepNext/>
      </w:pPr>
      <w:r>
        <w:t>2</w:t>
      </w:r>
      <w:r>
        <w:tab/>
        <w:t>using portable loudspeakers</w:t>
      </w:r>
    </w:p>
    <w:p w:rsidR="00595DDD" w:rsidRDefault="00595DDD" w:rsidP="00EB2490">
      <w:pPr>
        <w:pStyle w:val="aExamINumss"/>
        <w:keepNext/>
      </w:pPr>
      <w:r>
        <w:t>3</w:t>
      </w:r>
      <w:r>
        <w:tab/>
        <w:t>using a leaf blower or vacuum</w:t>
      </w:r>
    </w:p>
    <w:p w:rsidR="00595DDD" w:rsidRDefault="00595DDD">
      <w:pPr>
        <w:pStyle w:val="aExamINumss"/>
        <w:keepNext/>
      </w:pPr>
      <w:r>
        <w:t>4</w:t>
      </w:r>
      <w:r>
        <w:tab/>
        <w:t>using a power tool</w:t>
      </w:r>
    </w:p>
    <w:p w:rsidR="00595DDD" w:rsidRDefault="00595DDD">
      <w:pPr>
        <w:pStyle w:val="aNote"/>
        <w:keepNext/>
        <w:rPr>
          <w:rFonts w:ascii="Times New (W1)" w:hAnsi="Times New (W1)"/>
        </w:rPr>
      </w:pPr>
      <w:r>
        <w:rPr>
          <w:rStyle w:val="charItals"/>
        </w:rPr>
        <w:t>Note 1</w:t>
      </w:r>
      <w:r>
        <w:rPr>
          <w:rStyle w:val="charItals"/>
        </w:rPr>
        <w:tab/>
      </w:r>
      <w:r>
        <w:rPr>
          <w:rFonts w:ascii="Times New (W1)" w:hAnsi="Times New (W1)"/>
        </w:rPr>
        <w:t xml:space="preserve">An example is part of the regulation, is not exhaustive and may extend, but does not limit, the meaning of the provision in which it appears (see </w:t>
      </w:r>
      <w:hyperlink r:id="rId70" w:tooltip="A2001-14" w:history="1">
        <w:r w:rsidR="00E8263E" w:rsidRPr="00E8263E">
          <w:rPr>
            <w:rStyle w:val="charCitHyperlinkAbbrev"/>
          </w:rPr>
          <w:t>Legislation Act</w:t>
        </w:r>
      </w:hyperlink>
      <w:r>
        <w:rPr>
          <w:rFonts w:ascii="Times New (W1)" w:hAnsi="Times New (W1)"/>
        </w:rPr>
        <w:t>, s 126 and s 132).</w:t>
      </w:r>
    </w:p>
    <w:p w:rsidR="00595DDD" w:rsidRDefault="00595DDD">
      <w:pPr>
        <w:pStyle w:val="aNote"/>
        <w:rPr>
          <w:rFonts w:ascii="Times New (W1)" w:hAnsi="Times New (W1)"/>
          <w:iCs/>
        </w:rPr>
      </w:pPr>
      <w:r>
        <w:rPr>
          <w:rStyle w:val="charItals"/>
        </w:rPr>
        <w:t>Note 2</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table 2.2). </w:t>
      </w:r>
    </w:p>
    <w:p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things that emit noise</w:t>
      </w:r>
    </w:p>
    <w:p w:rsidR="00595DDD" w:rsidRDefault="00595DDD">
      <w:pPr>
        <w:pStyle w:val="aExamINumss"/>
      </w:pPr>
      <w:r>
        <w:t>1</w:t>
      </w:r>
      <w:r>
        <w:tab/>
        <w:t>a swimming pool or spa pump</w:t>
      </w:r>
    </w:p>
    <w:p w:rsidR="00595DDD" w:rsidRDefault="00595DDD">
      <w:pPr>
        <w:pStyle w:val="aExamINumss"/>
      </w:pPr>
      <w:r>
        <w:t>2</w:t>
      </w:r>
      <w:r>
        <w:tab/>
        <w:t>an airconditioner</w:t>
      </w:r>
    </w:p>
    <w:p w:rsidR="00595DDD" w:rsidRDefault="00595DDD">
      <w:pPr>
        <w:pStyle w:val="aExamINumss"/>
      </w:pPr>
      <w:r>
        <w:t>3</w:t>
      </w:r>
      <w:r>
        <w:tab/>
        <w:t>a building intruder alarm</w:t>
      </w:r>
    </w:p>
    <w:p w:rsidR="00595DDD" w:rsidRDefault="00595DDD">
      <w:pPr>
        <w:pStyle w:val="aExamINumss"/>
      </w:pPr>
      <w:r>
        <w:t>4</w:t>
      </w:r>
      <w:r>
        <w:tab/>
        <w:t>a motor vehicle intruder alarm</w:t>
      </w:r>
    </w:p>
    <w:p w:rsidR="00595DDD" w:rsidRDefault="00595DDD">
      <w:pPr>
        <w:pStyle w:val="AH5Sec"/>
      </w:pPr>
      <w:bookmarkStart w:id="66" w:name="_Toc491694870"/>
      <w:r w:rsidRPr="008D1400">
        <w:rPr>
          <w:rStyle w:val="CharSectNo"/>
        </w:rPr>
        <w:lastRenderedPageBreak/>
        <w:t>40</w:t>
      </w:r>
      <w:r>
        <w:tab/>
      </w:r>
      <w:smartTag w:uri="urn:schemas-microsoft-com:office:smarttags" w:element="place">
        <w:smartTag w:uri="urn:schemas-microsoft-com:office:smarttags" w:element="City">
          <w:r>
            <w:t>Sale</w:t>
          </w:r>
        </w:smartTag>
      </w:smartTag>
      <w:r>
        <w:t xml:space="preserve"> and hiring of things</w:t>
      </w:r>
      <w:bookmarkEnd w:id="66"/>
    </w:p>
    <w:p w:rsidR="00595DDD" w:rsidRDefault="00595DDD">
      <w:pPr>
        <w:pStyle w:val="Amain"/>
      </w:pPr>
      <w:r>
        <w:tab/>
        <w:t>(1)</w:t>
      </w:r>
      <w:r>
        <w:tab/>
        <w:t>A person commits an offence if—</w:t>
      </w:r>
    </w:p>
    <w:p w:rsidR="00595DDD" w:rsidRDefault="00595DDD">
      <w:pPr>
        <w:pStyle w:val="Apara"/>
      </w:pPr>
      <w:r>
        <w:tab/>
        <w:t>(a)</w:t>
      </w:r>
      <w:r>
        <w:tab/>
        <w:t>the person sells a thing; and</w:t>
      </w:r>
    </w:p>
    <w:p w:rsidR="00595DDD" w:rsidRDefault="00595DDD">
      <w:pPr>
        <w:pStyle w:val="Apara"/>
      </w:pPr>
      <w:r>
        <w:tab/>
        <w:t>(b)</w:t>
      </w:r>
      <w:r>
        <w:tab/>
        <w:t>the sale is the first retail sale of the thing; and</w:t>
      </w:r>
    </w:p>
    <w:p w:rsidR="00595DDD" w:rsidRDefault="00595DDD" w:rsidP="00A7245B">
      <w:pPr>
        <w:pStyle w:val="Apara"/>
        <w:keepNext/>
      </w:pPr>
      <w:r>
        <w:tab/>
        <w:t>(c)</w:t>
      </w:r>
      <w:r>
        <w:tab/>
        <w:t xml:space="preserve">the sale would, if it took place in NSW, be prohibited under the </w:t>
      </w:r>
      <w:hyperlink r:id="rId71" w:tooltip="Act 1997 No 156 (NSW)" w:history="1">
        <w:r w:rsidR="00A0154E" w:rsidRPr="00A0154E">
          <w:rPr>
            <w:rStyle w:val="charCitHyperlinkItal"/>
          </w:rPr>
          <w:t>Protection of the Environment Operations Act 1997</w:t>
        </w:r>
      </w:hyperlink>
      <w:r>
        <w:t xml:space="preserve"> (NSW) as in force from time to time.</w:t>
      </w:r>
    </w:p>
    <w:p w:rsidR="00595DDD" w:rsidRDefault="00595DDD">
      <w:pPr>
        <w:pStyle w:val="aExamHdgss"/>
      </w:pPr>
      <w:r>
        <w:t>Example</w:t>
      </w:r>
    </w:p>
    <w:p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rsidR="00595DDD" w:rsidRDefault="00595DDD">
      <w:pPr>
        <w:pStyle w:val="aNote"/>
        <w:keepNext/>
      </w:pPr>
      <w:r>
        <w:rPr>
          <w:rStyle w:val="charItals"/>
        </w:rPr>
        <w:t>Note 1</w:t>
      </w:r>
      <w:r>
        <w:tab/>
        <w:t xml:space="preserve">An example is part of the regulation, is not exhaustive and may extend, but does not limit, the meaning of the provision in which it appears (see </w:t>
      </w:r>
      <w:hyperlink r:id="rId72" w:tooltip="A2001-14" w:history="1">
        <w:r w:rsidR="00E8263E" w:rsidRPr="00E8263E">
          <w:rPr>
            <w:rStyle w:val="charCitHyperlinkAbbrev"/>
          </w:rPr>
          <w:t>Legislation Act</w:t>
        </w:r>
      </w:hyperlink>
      <w:r>
        <w:t>, s 126 and s 132).</w:t>
      </w:r>
    </w:p>
    <w:p w:rsidR="00595DDD" w:rsidRDefault="00595DDD">
      <w:pPr>
        <w:pStyle w:val="aNote"/>
        <w:keepNext/>
      </w:pPr>
      <w:r>
        <w:rPr>
          <w:rStyle w:val="charItals"/>
        </w:rPr>
        <w:t>Note 2</w:t>
      </w:r>
      <w:r>
        <w:rPr>
          <w:rStyle w:val="charItals"/>
        </w:rPr>
        <w:tab/>
      </w:r>
      <w:r>
        <w:rPr>
          <w:iCs/>
        </w:rPr>
        <w:t>T</w:t>
      </w:r>
      <w:r>
        <w:t xml:space="preserve">he </w:t>
      </w:r>
      <w:hyperlink r:id="rId73"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rsidR="00595DDD" w:rsidRDefault="00595DDD">
      <w:pPr>
        <w:pStyle w:val="Penalty"/>
      </w:pPr>
      <w:r>
        <w:t>Maximum penalty:  10 penalty units.</w:t>
      </w:r>
    </w:p>
    <w:p w:rsidR="00595DDD" w:rsidRDefault="00595DDD">
      <w:pPr>
        <w:pStyle w:val="Amain"/>
      </w:pPr>
      <w:r>
        <w:tab/>
        <w:t>(2)</w:t>
      </w:r>
      <w:r>
        <w:tab/>
        <w:t>A person commits an offence if—</w:t>
      </w:r>
    </w:p>
    <w:p w:rsidR="00595DDD" w:rsidRDefault="00595DDD">
      <w:pPr>
        <w:pStyle w:val="Apara"/>
      </w:pPr>
      <w:r>
        <w:tab/>
        <w:t>(a)</w:t>
      </w:r>
      <w:r>
        <w:tab/>
        <w:t>the person hires out a thing; and</w:t>
      </w:r>
    </w:p>
    <w:p w:rsidR="00595DDD" w:rsidRDefault="00595DDD">
      <w:pPr>
        <w:pStyle w:val="Apara"/>
        <w:keepNext/>
      </w:pPr>
      <w:r>
        <w:tab/>
        <w:t>(b)</w:t>
      </w:r>
      <w:r>
        <w:tab/>
        <w:t xml:space="preserve">a sale of the thing would, if it took place in NSW, be prohibited by the </w:t>
      </w:r>
      <w:hyperlink r:id="rId74" w:tooltip="Act 1997 No 156 (NSW)" w:history="1">
        <w:r w:rsidR="004766B6" w:rsidRPr="004766B6">
          <w:rPr>
            <w:rStyle w:val="charCitHyperlinkItal"/>
          </w:rPr>
          <w:t>Protection of the Environment Operations Act 1997</w:t>
        </w:r>
      </w:hyperlink>
      <w:r>
        <w:t xml:space="preserve"> (NSW) as in force from time to time.</w:t>
      </w:r>
    </w:p>
    <w:p w:rsidR="00595DDD" w:rsidRDefault="00595DDD">
      <w:pPr>
        <w:pStyle w:val="Penalty"/>
      </w:pPr>
      <w:r>
        <w:t>Maximum penalty:  10 penalty units.</w:t>
      </w:r>
    </w:p>
    <w:p w:rsidR="00595DDD" w:rsidRDefault="00595DDD">
      <w:pPr>
        <w:pStyle w:val="Amain"/>
        <w:keepNext/>
      </w:pPr>
      <w:r>
        <w:tab/>
        <w:t>(3)</w:t>
      </w:r>
      <w:r>
        <w:tab/>
        <w:t>An offence against this section is a strict liability offence.</w:t>
      </w:r>
    </w:p>
    <w:p w:rsidR="00595DDD" w:rsidRDefault="00595DDD">
      <w:pPr>
        <w:pStyle w:val="aNote"/>
        <w:rPr>
          <w:snapToGrid w:val="0"/>
        </w:rPr>
      </w:pPr>
      <w:r>
        <w:rPr>
          <w:rStyle w:val="charItals"/>
        </w:rPr>
        <w:t>Note</w:t>
      </w:r>
      <w:r>
        <w:rPr>
          <w:snapToGrid w:val="0"/>
        </w:rPr>
        <w:tab/>
        <w:t>See s 67 (</w:t>
      </w:r>
      <w:r>
        <w:t xml:space="preserve">Displacement of </w:t>
      </w:r>
      <w:hyperlink r:id="rId75"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8D1400" w:rsidRDefault="00595DDD">
      <w:pPr>
        <w:pStyle w:val="AH2Part"/>
      </w:pPr>
      <w:bookmarkStart w:id="67" w:name="_Toc491694871"/>
      <w:r w:rsidRPr="008D1400">
        <w:rPr>
          <w:rStyle w:val="CharPartNo"/>
        </w:rPr>
        <w:lastRenderedPageBreak/>
        <w:t>Part 4</w:t>
      </w:r>
      <w:r>
        <w:tab/>
      </w:r>
      <w:r w:rsidRPr="008D1400">
        <w:rPr>
          <w:rStyle w:val="CharPartText"/>
        </w:rPr>
        <w:t>Water</w:t>
      </w:r>
      <w:bookmarkEnd w:id="67"/>
    </w:p>
    <w:p w:rsidR="00595DDD" w:rsidRPr="008D1400" w:rsidRDefault="00595DDD">
      <w:pPr>
        <w:pStyle w:val="AH3Div"/>
      </w:pPr>
      <w:bookmarkStart w:id="68" w:name="_Toc491694872"/>
      <w:r w:rsidRPr="008D1400">
        <w:rPr>
          <w:rStyle w:val="CharDivNo"/>
        </w:rPr>
        <w:t>Division 4.1</w:t>
      </w:r>
      <w:r>
        <w:tab/>
      </w:r>
      <w:r w:rsidRPr="008D1400">
        <w:rPr>
          <w:rStyle w:val="CharDivText"/>
        </w:rPr>
        <w:t>Environmental values</w:t>
      </w:r>
      <w:bookmarkEnd w:id="68"/>
    </w:p>
    <w:p w:rsidR="00595DDD" w:rsidRDefault="00595DDD">
      <w:pPr>
        <w:pStyle w:val="AH5Sec"/>
      </w:pPr>
      <w:bookmarkStart w:id="69" w:name="_Toc491694873"/>
      <w:r w:rsidRPr="008D1400">
        <w:rPr>
          <w:rStyle w:val="CharSectNo"/>
        </w:rPr>
        <w:t>41</w:t>
      </w:r>
      <w:r>
        <w:tab/>
        <w:t>Environmental values of waterways for pt 4, sch 3 and sch 4</w:t>
      </w:r>
      <w:bookmarkEnd w:id="69"/>
    </w:p>
    <w:p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rsidR="00595DDD" w:rsidRDefault="00595DDD">
      <w:pPr>
        <w:pStyle w:val="aExamHdgss"/>
      </w:pPr>
      <w:r>
        <w:t>Examples</w:t>
      </w:r>
    </w:p>
    <w:p w:rsidR="00595DDD" w:rsidRDefault="00595DDD">
      <w:pPr>
        <w:pStyle w:val="aExamINumss"/>
      </w:pPr>
      <w:r>
        <w:t>1</w:t>
      </w:r>
      <w:r>
        <w:tab/>
        <w:t>water-based recreation—swimming (REC/1)</w:t>
      </w:r>
    </w:p>
    <w:p w:rsidR="00595DDD" w:rsidRDefault="00595DDD">
      <w:pPr>
        <w:pStyle w:val="aExamINumss"/>
      </w:pPr>
      <w:r>
        <w:t>2</w:t>
      </w:r>
      <w:r>
        <w:tab/>
        <w:t xml:space="preserve">waterscape (VIEW) </w:t>
      </w:r>
    </w:p>
    <w:p w:rsidR="00595DDD" w:rsidRDefault="00595DDD">
      <w:pPr>
        <w:pStyle w:val="aExamINumss"/>
      </w:pPr>
      <w:r>
        <w:t>3</w:t>
      </w:r>
      <w:r>
        <w:tab/>
        <w:t>stock water supply (STOCK)</w:t>
      </w:r>
    </w:p>
    <w:p w:rsidR="00595DDD" w:rsidRDefault="00595DDD">
      <w:pPr>
        <w:pStyle w:val="aNote"/>
        <w:keepNext/>
      </w:pPr>
      <w:r>
        <w:rPr>
          <w:rStyle w:val="charItals"/>
        </w:rPr>
        <w:t>Note 1</w:t>
      </w:r>
      <w:r>
        <w:tab/>
        <w:t xml:space="preserve">An example is part of the regulation, is not exhaustive and may extend, but does not limit, the meaning of the provision in which it appears (see </w:t>
      </w:r>
      <w:hyperlink r:id="rId76" w:tooltip="A2001-14" w:history="1">
        <w:r w:rsidR="00E8263E" w:rsidRPr="00E8263E">
          <w:rPr>
            <w:rStyle w:val="charCitHyperlinkAbbrev"/>
          </w:rPr>
          <w:t>Legislation Act</w:t>
        </w:r>
      </w:hyperlink>
      <w:r>
        <w:t>, s 126 and s 132).</w:t>
      </w:r>
    </w:p>
    <w:p w:rsidR="00595DDD" w:rsidRDefault="00595DDD">
      <w:pPr>
        <w:pStyle w:val="aNote"/>
      </w:pPr>
      <w:r>
        <w:rPr>
          <w:rStyle w:val="charItals"/>
        </w:rPr>
        <w:t>Note 2</w:t>
      </w:r>
      <w:r>
        <w:rPr>
          <w:rStyle w:val="charItals"/>
        </w:rPr>
        <w:tab/>
      </w:r>
      <w:r>
        <w:t xml:space="preserve">The territory plan is available at </w:t>
      </w:r>
      <w:hyperlink r:id="rId77" w:history="1">
        <w:r w:rsidR="00E8263E" w:rsidRPr="00E8263E">
          <w:rPr>
            <w:rStyle w:val="charCitHyperlinkAbbrev"/>
          </w:rPr>
          <w:t>www.actpla.act.gov.au</w:t>
        </w:r>
      </w:hyperlink>
      <w:r>
        <w:t>.</w:t>
      </w:r>
    </w:p>
    <w:p w:rsidR="00595DDD" w:rsidRDefault="00595DDD">
      <w:pPr>
        <w:pStyle w:val="AH5Sec"/>
      </w:pPr>
      <w:bookmarkStart w:id="70" w:name="_Toc491694874"/>
      <w:r w:rsidRPr="008D1400">
        <w:rPr>
          <w:rStyle w:val="CharSectNo"/>
        </w:rPr>
        <w:t>42</w:t>
      </w:r>
      <w:r>
        <w:tab/>
        <w:t>Certain pollutants taken to cause environmental harm—Act, s 5 (b)</w:t>
      </w:r>
      <w:bookmarkEnd w:id="70"/>
    </w:p>
    <w:p w:rsidR="00595DDD" w:rsidRDefault="00595DDD">
      <w:pPr>
        <w:pStyle w:val="Amainreturn"/>
      </w:pPr>
      <w:r>
        <w:t>A pollutant mentioned in a part in schedule 3 is taken to cause environmental harm if it enters a waterway with the environmental value for the part.</w:t>
      </w:r>
    </w:p>
    <w:p w:rsidR="00595DDD" w:rsidRDefault="00595DDD">
      <w:pPr>
        <w:pStyle w:val="aExamHdgss"/>
      </w:pPr>
      <w:r>
        <w:t>Example</w:t>
      </w:r>
    </w:p>
    <w:p w:rsidR="00595DDD" w:rsidRDefault="00595DDD">
      <w:pPr>
        <w:pStyle w:val="aExamss"/>
        <w:keepNext/>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78" w:tooltip="A2001-14" w:history="1">
        <w:r w:rsidR="00E8263E" w:rsidRPr="00E8263E">
          <w:rPr>
            <w:rStyle w:val="charCitHyperlinkAbbrev"/>
          </w:rPr>
          <w:t>Legislation Act</w:t>
        </w:r>
      </w:hyperlink>
      <w:r>
        <w:t>, s 126 and s 132).</w:t>
      </w:r>
    </w:p>
    <w:p w:rsidR="00595DDD" w:rsidRDefault="00595DDD">
      <w:pPr>
        <w:pStyle w:val="AH5Sec"/>
      </w:pPr>
      <w:bookmarkStart w:id="71" w:name="_Toc491694875"/>
      <w:r w:rsidRPr="008D1400">
        <w:rPr>
          <w:rStyle w:val="CharSectNo"/>
        </w:rPr>
        <w:lastRenderedPageBreak/>
        <w:t>43</w:t>
      </w:r>
      <w:r>
        <w:tab/>
        <w:t>Ambient environmental standards for waterways</w:t>
      </w:r>
      <w:bookmarkEnd w:id="71"/>
    </w:p>
    <w:p w:rsidR="00595DDD" w:rsidRDefault="00595DDD">
      <w:pPr>
        <w:pStyle w:val="Amain"/>
      </w:pPr>
      <w:r>
        <w:tab/>
        <w:t>(1)</w:t>
      </w:r>
      <w:r>
        <w:tab/>
        <w:t>The ambient environmental standards for a waterway with an environmental value mentioned in a part in schedule 4 are the standards stated for the indicators in the part.</w:t>
      </w:r>
    </w:p>
    <w:p w:rsidR="00595DDD" w:rsidRDefault="00595DDD">
      <w:pPr>
        <w:pStyle w:val="aExamHdgss"/>
      </w:pPr>
      <w:r>
        <w:t>Example</w:t>
      </w:r>
    </w:p>
    <w:p w:rsidR="00595DDD" w:rsidRDefault="00595DDD">
      <w:pPr>
        <w:pStyle w:val="aExamss"/>
        <w:keepNext/>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79" w:tooltip="A2001-14" w:history="1">
        <w:r w:rsidR="00E8263E" w:rsidRPr="00E8263E">
          <w:rPr>
            <w:rStyle w:val="charCitHyperlinkAbbrev"/>
          </w:rPr>
          <w:t>Legislation Act</w:t>
        </w:r>
      </w:hyperlink>
      <w:r>
        <w:t>, s 126 and s 132).</w:t>
      </w:r>
    </w:p>
    <w:p w:rsidR="00595DDD" w:rsidRDefault="00595DDD">
      <w:pPr>
        <w:pStyle w:val="Amain"/>
      </w:pPr>
      <w:r>
        <w:tab/>
        <w:t>(2)</w:t>
      </w:r>
      <w:r>
        <w:tab/>
        <w:t>Subsection (1) does not apply when the waterway’s flow conditions exceed the 10-year 5 percentile high-flow value.</w:t>
      </w:r>
    </w:p>
    <w:p w:rsidR="00595DDD" w:rsidRDefault="00595DDD">
      <w:pPr>
        <w:pStyle w:val="aExamHdgss"/>
      </w:pPr>
      <w:r>
        <w:t>Example</w:t>
      </w:r>
    </w:p>
    <w:p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rsidR="00595DDD" w:rsidRPr="008D1400" w:rsidRDefault="00595DDD">
      <w:pPr>
        <w:pStyle w:val="AH3Div"/>
      </w:pPr>
      <w:bookmarkStart w:id="72" w:name="_Toc491694876"/>
      <w:r w:rsidRPr="008D1400">
        <w:rPr>
          <w:rStyle w:val="CharDivNo"/>
        </w:rPr>
        <w:t>Division 4.2</w:t>
      </w:r>
      <w:r>
        <w:tab/>
      </w:r>
      <w:r w:rsidRPr="008D1400">
        <w:rPr>
          <w:rStyle w:val="CharDivText"/>
        </w:rPr>
        <w:t>Protection of waterways</w:t>
      </w:r>
      <w:bookmarkEnd w:id="72"/>
    </w:p>
    <w:p w:rsidR="00043CF2" w:rsidRPr="00851BF8" w:rsidRDefault="00043CF2" w:rsidP="00043CF2">
      <w:pPr>
        <w:pStyle w:val="AH5Sec"/>
      </w:pPr>
      <w:bookmarkStart w:id="73" w:name="_Toc491694877"/>
      <w:r w:rsidRPr="008D1400">
        <w:rPr>
          <w:rStyle w:val="CharSectNo"/>
        </w:rPr>
        <w:t>44</w:t>
      </w:r>
      <w:r w:rsidRPr="00851BF8">
        <w:tab/>
        <w:t>Pollution of waterways</w:t>
      </w:r>
      <w:bookmarkEnd w:id="73"/>
    </w:p>
    <w:p w:rsidR="00043CF2" w:rsidRPr="00851BF8" w:rsidRDefault="00043CF2" w:rsidP="00043CF2">
      <w:pPr>
        <w:pStyle w:val="Amain"/>
      </w:pPr>
      <w:r w:rsidRPr="00851BF8">
        <w:tab/>
        <w:t>(1)</w:t>
      </w:r>
      <w:r w:rsidRPr="00851BF8">
        <w:tab/>
        <w:t>A person commits an offence if the person pollutes a waterway.</w:t>
      </w:r>
    </w:p>
    <w:p w:rsidR="00043CF2" w:rsidRPr="00851BF8" w:rsidRDefault="00043CF2" w:rsidP="00043CF2">
      <w:pPr>
        <w:pStyle w:val="Penalty"/>
      </w:pPr>
      <w:r w:rsidRPr="00851BF8">
        <w:t>Maximum penalty: 10 penalty units.</w:t>
      </w:r>
    </w:p>
    <w:p w:rsidR="00043CF2" w:rsidRPr="00851BF8" w:rsidRDefault="00043CF2" w:rsidP="00043CF2">
      <w:pPr>
        <w:pStyle w:val="Amain"/>
      </w:pPr>
      <w:r w:rsidRPr="00851BF8">
        <w:tab/>
        <w:t>(2)</w:t>
      </w:r>
      <w:r w:rsidRPr="00851BF8">
        <w:tab/>
        <w:t>An offence against this section is a strict liability offence.</w:t>
      </w:r>
    </w:p>
    <w:p w:rsidR="00043CF2" w:rsidRPr="00851BF8" w:rsidRDefault="00043CF2" w:rsidP="00AE5D57">
      <w:pPr>
        <w:pStyle w:val="Amain"/>
        <w:keepNext/>
      </w:pPr>
      <w:r w:rsidRPr="00851BF8">
        <w:lastRenderedPageBreak/>
        <w:tab/>
        <w:t>(3)</w:t>
      </w:r>
      <w:r w:rsidRPr="00851BF8">
        <w:tab/>
        <w:t>In this section:</w:t>
      </w:r>
    </w:p>
    <w:p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rsidR="00595DDD" w:rsidRDefault="00595DDD">
      <w:pPr>
        <w:pStyle w:val="AH5Sec"/>
      </w:pPr>
      <w:bookmarkStart w:id="74" w:name="_Toc491694878"/>
      <w:r w:rsidRPr="008D1400">
        <w:rPr>
          <w:rStyle w:val="CharSectNo"/>
        </w:rPr>
        <w:t>45</w:t>
      </w:r>
      <w:r>
        <w:tab/>
      </w:r>
      <w:r w:rsidR="00F53F97">
        <w:t>Development</w:t>
      </w:r>
      <w:r>
        <w:t xml:space="preserve"> waste not to enter stormwater system or waterways</w:t>
      </w:r>
      <w:bookmarkEnd w:id="74"/>
    </w:p>
    <w:p w:rsidR="00595DDD" w:rsidRDefault="00595DDD">
      <w:pPr>
        <w:pStyle w:val="Amain"/>
      </w:pPr>
      <w:r>
        <w:tab/>
        <w:t>(1)</w:t>
      </w:r>
      <w:r>
        <w:tab/>
        <w:t xml:space="preserve">A person commits an offence if the person places soil, sand, building material or waste from </w:t>
      </w:r>
      <w:r w:rsidR="00F53F97">
        <w:t>development</w:t>
      </w:r>
      <w:r>
        <w:t>—</w:t>
      </w:r>
    </w:p>
    <w:p w:rsidR="00595DDD" w:rsidRDefault="00595DDD">
      <w:pPr>
        <w:pStyle w:val="Apara"/>
      </w:pPr>
      <w:r>
        <w:tab/>
        <w:t>(a)</w:t>
      </w:r>
      <w:r>
        <w:tab/>
        <w:t>in the stormwater system or a waterway; or</w:t>
      </w:r>
    </w:p>
    <w:p w:rsidR="00595DDD" w:rsidRDefault="00595DDD">
      <w:pPr>
        <w:pStyle w:val="Apara"/>
        <w:keepNext/>
      </w:pPr>
      <w:r>
        <w:tab/>
        <w:t>(b)</w:t>
      </w:r>
      <w:r>
        <w:tab/>
        <w:t>where it may enter the stormwater system or a waterway.</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5" w:name="_Toc491694879"/>
      <w:r w:rsidRPr="008D1400">
        <w:rPr>
          <w:rStyle w:val="CharSectNo"/>
        </w:rPr>
        <w:t>46</w:t>
      </w:r>
      <w:r>
        <w:tab/>
        <w:t xml:space="preserve">Areas near </w:t>
      </w:r>
      <w:r w:rsidR="001C6ADF">
        <w:t>development</w:t>
      </w:r>
      <w:r>
        <w:t xml:space="preserve"> to be kept clear</w:t>
      </w:r>
      <w:bookmarkEnd w:id="75"/>
    </w:p>
    <w:p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6" w:name="_Toc491694880"/>
      <w:r w:rsidRPr="008D1400">
        <w:rPr>
          <w:rStyle w:val="CharSectNo"/>
        </w:rPr>
        <w:lastRenderedPageBreak/>
        <w:t>47</w:t>
      </w:r>
      <w:r>
        <w:tab/>
        <w:t>Entries to and exits from land to be kept stable</w:t>
      </w:r>
      <w:bookmarkEnd w:id="76"/>
    </w:p>
    <w:p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rsidR="00595DDD" w:rsidRDefault="00595DDD">
      <w:pPr>
        <w:pStyle w:val="Penalty"/>
        <w:keepNext/>
      </w:pPr>
      <w:r>
        <w:t>Maximum penalty:  10 penalty units.</w:t>
      </w:r>
    </w:p>
    <w:p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7" w:name="_Toc491694881"/>
      <w:r w:rsidRPr="008D1400">
        <w:rPr>
          <w:rStyle w:val="CharSectNo"/>
        </w:rPr>
        <w:t>48</w:t>
      </w:r>
      <w:r>
        <w:tab/>
        <w:t>Washing vehicles etc—commercial activity</w:t>
      </w:r>
      <w:bookmarkEnd w:id="77"/>
    </w:p>
    <w:p w:rsidR="00595DDD" w:rsidRDefault="00595DDD">
      <w:pPr>
        <w:pStyle w:val="Amain"/>
      </w:pPr>
      <w:r>
        <w:tab/>
        <w:t>(1)</w:t>
      </w:r>
      <w:r>
        <w:tab/>
        <w:t>This section applies to a person who washes a vehicle or other thing in the course of, or incidental to, carrying on a commercial activity.</w:t>
      </w:r>
    </w:p>
    <w:p w:rsidR="00595DDD" w:rsidRDefault="00595DDD">
      <w:pPr>
        <w:pStyle w:val="Amain"/>
        <w:keepNext/>
      </w:pPr>
      <w:r>
        <w:tab/>
        <w:t>(2)</w:t>
      </w:r>
      <w:r>
        <w:tab/>
        <w:t>The person commits an offence if 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8" w:name="_Toc491694882"/>
      <w:r w:rsidRPr="008D1400">
        <w:rPr>
          <w:rStyle w:val="CharSectNo"/>
        </w:rPr>
        <w:t>49</w:t>
      </w:r>
      <w:r>
        <w:tab/>
        <w:t>Washing vehicles etc—non-commercial activity</w:t>
      </w:r>
      <w:bookmarkEnd w:id="78"/>
    </w:p>
    <w:p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rsidR="00595DDD" w:rsidRDefault="00595DDD" w:rsidP="005C5570">
      <w:pPr>
        <w:pStyle w:val="Amain"/>
        <w:keepNext/>
      </w:pPr>
      <w:r>
        <w:tab/>
        <w:t>(2)</w:t>
      </w:r>
      <w:r>
        <w:tab/>
        <w:t>The person commits an offence if—</w:t>
      </w:r>
    </w:p>
    <w:p w:rsidR="00595DDD" w:rsidRDefault="00595DDD" w:rsidP="005C5570">
      <w:pPr>
        <w:pStyle w:val="Apara"/>
        <w:keepNext/>
      </w:pPr>
      <w:r>
        <w:tab/>
        <w:t>(a)</w:t>
      </w:r>
      <w:r>
        <w:tab/>
        <w:t>there is on the premises—</w:t>
      </w:r>
    </w:p>
    <w:p w:rsidR="00595DDD" w:rsidRDefault="00595DDD">
      <w:pPr>
        <w:pStyle w:val="Asubpara"/>
      </w:pPr>
      <w:r>
        <w:tab/>
        <w:t>(i)</w:t>
      </w:r>
      <w:r>
        <w:tab/>
        <w:t>a grassed or gravelled area where the vehicle or other thing can be washed and run-off from the area does not flow directly into a waterway; or</w:t>
      </w:r>
    </w:p>
    <w:p w:rsidR="00595DDD" w:rsidRDefault="00595DDD">
      <w:pPr>
        <w:pStyle w:val="Asubpara"/>
      </w:pPr>
      <w:r>
        <w:lastRenderedPageBreak/>
        <w:tab/>
        <w:t>(ii)</w:t>
      </w:r>
      <w:r>
        <w:tab/>
        <w:t>an area identified as a place where a vehicle or other thing may be washed; and</w:t>
      </w:r>
    </w:p>
    <w:p w:rsidR="00595DDD" w:rsidRDefault="00595DDD">
      <w:pPr>
        <w:pStyle w:val="Apara"/>
        <w:keepNext/>
      </w:pPr>
      <w:r>
        <w:tab/>
        <w:t>(b)</w:t>
      </w:r>
      <w:r>
        <w:tab/>
        <w:t>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9" w:name="_Toc491694883"/>
      <w:r w:rsidRPr="008D1400">
        <w:rPr>
          <w:rStyle w:val="CharSectNo"/>
        </w:rPr>
        <w:t>50</w:t>
      </w:r>
      <w:r>
        <w:tab/>
        <w:t>Discharge of stormwater into receiving waters</w:t>
      </w:r>
      <w:bookmarkEnd w:id="79"/>
    </w:p>
    <w:p w:rsidR="00595DDD" w:rsidRDefault="00595DDD">
      <w:pPr>
        <w:pStyle w:val="Amain"/>
      </w:pPr>
      <w:r>
        <w:tab/>
        <w:t>(1)</w:t>
      </w:r>
      <w:r>
        <w:tab/>
        <w:t>A person commits an offence if—</w:t>
      </w:r>
    </w:p>
    <w:p w:rsidR="00595DDD" w:rsidRDefault="00595DDD">
      <w:pPr>
        <w:pStyle w:val="Apara"/>
      </w:pPr>
      <w:r>
        <w:tab/>
        <w:t>(a)</w:t>
      </w:r>
      <w:r>
        <w:tab/>
        <w:t>the person discharges stormwater from—</w:t>
      </w:r>
    </w:p>
    <w:p w:rsidR="00595DDD" w:rsidRDefault="00595DDD">
      <w:pPr>
        <w:pStyle w:val="Asubpara"/>
      </w:pPr>
      <w:r>
        <w:tab/>
        <w:t>(i)</w:t>
      </w:r>
      <w:r>
        <w:tab/>
        <w:t>a sediment retention dam; or</w:t>
      </w:r>
    </w:p>
    <w:p w:rsidR="00595DDD" w:rsidRDefault="00595DDD">
      <w:pPr>
        <w:pStyle w:val="Asubpara"/>
      </w:pPr>
      <w:r>
        <w:tab/>
        <w:t>(ii)</w:t>
      </w:r>
      <w:r>
        <w:tab/>
        <w:t>footings; or</w:t>
      </w:r>
    </w:p>
    <w:p w:rsidR="00595DDD" w:rsidRDefault="00595DDD">
      <w:pPr>
        <w:pStyle w:val="Asubpara"/>
      </w:pPr>
      <w:r>
        <w:tab/>
        <w:t>(iii)</w:t>
      </w:r>
      <w:r>
        <w:tab/>
        <w:t>another stormwater retention area; and</w:t>
      </w:r>
    </w:p>
    <w:p w:rsidR="00595DDD" w:rsidRDefault="00595DDD">
      <w:pPr>
        <w:pStyle w:val="Apara"/>
      </w:pPr>
      <w:r>
        <w:tab/>
        <w:t>(b)</w:t>
      </w:r>
      <w:r>
        <w:tab/>
        <w:t>the stormwater flows into receiving waters; and</w:t>
      </w:r>
    </w:p>
    <w:p w:rsidR="00595DDD" w:rsidRDefault="00595DDD">
      <w:pPr>
        <w:pStyle w:val="Apara"/>
        <w:keepNext/>
      </w:pPr>
      <w:r>
        <w:tab/>
        <w:t>(c)</w:t>
      </w:r>
      <w:r>
        <w:tab/>
        <w:t>the suspended solids concentration in the stormwater is higher than 60mg/L.</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main"/>
        <w:keepNext/>
      </w:pPr>
      <w:r>
        <w:tab/>
        <w:t>(3)</w:t>
      </w:r>
      <w:r>
        <w:tab/>
        <w:t>In this section:</w:t>
      </w:r>
    </w:p>
    <w:p w:rsidR="00595DDD" w:rsidRDefault="00595DDD">
      <w:pPr>
        <w:pStyle w:val="aDef"/>
      </w:pPr>
      <w:r>
        <w:rPr>
          <w:rStyle w:val="charBoldItals"/>
        </w:rPr>
        <w:t>receiving waters</w:t>
      </w:r>
      <w:r>
        <w:t xml:space="preserve"> means ground water or a waterway.</w:t>
      </w:r>
    </w:p>
    <w:p w:rsidR="00595DDD" w:rsidRDefault="00595DDD">
      <w:pPr>
        <w:pStyle w:val="PageBreak"/>
      </w:pPr>
      <w:r>
        <w:br w:type="page"/>
      </w:r>
    </w:p>
    <w:p w:rsidR="00595DDD" w:rsidRPr="008D1400" w:rsidRDefault="00595DDD">
      <w:pPr>
        <w:pStyle w:val="AH2Part"/>
      </w:pPr>
      <w:bookmarkStart w:id="80" w:name="_Toc491694884"/>
      <w:r w:rsidRPr="008D1400">
        <w:rPr>
          <w:rStyle w:val="CharPartNo"/>
        </w:rPr>
        <w:lastRenderedPageBreak/>
        <w:t>Part 5</w:t>
      </w:r>
      <w:r>
        <w:tab/>
      </w:r>
      <w:r w:rsidRPr="008D1400">
        <w:rPr>
          <w:rStyle w:val="CharPartText"/>
        </w:rPr>
        <w:t>Polychlorinated biphenyls (PCBs)</w:t>
      </w:r>
      <w:bookmarkEnd w:id="80"/>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81" w:name="_Toc491694885"/>
      <w:r w:rsidRPr="008D1400">
        <w:rPr>
          <w:rStyle w:val="CharSectNo"/>
        </w:rPr>
        <w:t>51</w:t>
      </w:r>
      <w:r>
        <w:tab/>
        <w:t>Definitions for pt 5</w:t>
      </w:r>
      <w:bookmarkEnd w:id="81"/>
    </w:p>
    <w:p w:rsidR="00595DDD" w:rsidRDefault="00595DDD">
      <w:pPr>
        <w:pStyle w:val="Amainreturn"/>
        <w:keepNext/>
      </w:pPr>
      <w:r>
        <w:t>In this part:</w:t>
      </w:r>
    </w:p>
    <w:p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rsidR="00595DDD" w:rsidRDefault="00595DDD">
      <w:pPr>
        <w:pStyle w:val="aDef"/>
      </w:pPr>
      <w:r>
        <w:rPr>
          <w:rStyle w:val="charBoldItals"/>
        </w:rPr>
        <w:t>PCB material</w:t>
      </w:r>
      <w:r>
        <w:t xml:space="preserve"> means a material that contains more than 2mg PCB/kg.</w:t>
      </w:r>
    </w:p>
    <w:p w:rsidR="00595DDD" w:rsidRDefault="00595DDD">
      <w:pPr>
        <w:pStyle w:val="AH5Sec"/>
      </w:pPr>
      <w:bookmarkStart w:id="82" w:name="_Toc491694886"/>
      <w:r w:rsidRPr="008D1400">
        <w:rPr>
          <w:rStyle w:val="CharSectNo"/>
        </w:rPr>
        <w:t>52</w:t>
      </w:r>
      <w:r>
        <w:tab/>
        <w:t>PCBs taken to cause environmental harm—Act, s 5 (b)</w:t>
      </w:r>
      <w:bookmarkEnd w:id="82"/>
    </w:p>
    <w:p w:rsidR="00595DDD" w:rsidRDefault="00595DDD">
      <w:pPr>
        <w:pStyle w:val="Amain"/>
      </w:pPr>
      <w:r>
        <w:tab/>
        <w:t>(1)</w:t>
      </w:r>
      <w:r>
        <w:tab/>
        <w:t>A PCB material is taken to cause environmental harm if it enters the environment.</w:t>
      </w:r>
    </w:p>
    <w:p w:rsidR="00595DDD" w:rsidRDefault="00595DDD">
      <w:pPr>
        <w:pStyle w:val="Amain"/>
      </w:pPr>
      <w:r>
        <w:tab/>
        <w:t>(2)</w:t>
      </w:r>
      <w:r>
        <w:tab/>
        <w:t>A thing containing PCB material is taken to cause environmental harm if it enters the environment.</w:t>
      </w:r>
    </w:p>
    <w:p w:rsidR="00595DDD" w:rsidRDefault="00595DDD">
      <w:pPr>
        <w:pStyle w:val="PageBreak"/>
      </w:pPr>
      <w:r>
        <w:br w:type="page"/>
      </w:r>
    </w:p>
    <w:p w:rsidR="00595DDD" w:rsidRPr="008D1400" w:rsidRDefault="00595DDD">
      <w:pPr>
        <w:pStyle w:val="AH2Part"/>
      </w:pPr>
      <w:bookmarkStart w:id="83" w:name="_Toc491694887"/>
      <w:r w:rsidRPr="008D1400">
        <w:rPr>
          <w:rStyle w:val="CharPartNo"/>
        </w:rPr>
        <w:lastRenderedPageBreak/>
        <w:t>Part 6</w:t>
      </w:r>
      <w:r>
        <w:tab/>
      </w:r>
      <w:r w:rsidRPr="008D1400">
        <w:rPr>
          <w:rStyle w:val="CharPartText"/>
        </w:rPr>
        <w:t>Agvet chemical products</w:t>
      </w:r>
      <w:bookmarkEnd w:id="83"/>
    </w:p>
    <w:p w:rsidR="00595DDD" w:rsidRDefault="00595DDD">
      <w:pPr>
        <w:pStyle w:val="AH5Sec"/>
      </w:pPr>
      <w:bookmarkStart w:id="84" w:name="_Toc491694888"/>
      <w:r w:rsidRPr="008D1400">
        <w:rPr>
          <w:rStyle w:val="CharSectNo"/>
        </w:rPr>
        <w:t>53</w:t>
      </w:r>
      <w:r>
        <w:tab/>
        <w:t>Agvet chemical products taken to cause environmental harm—Act, s 5 (b)</w:t>
      </w:r>
      <w:bookmarkEnd w:id="84"/>
    </w:p>
    <w:p w:rsidR="00595DDD" w:rsidRDefault="00595DDD">
      <w:pPr>
        <w:pStyle w:val="Amain"/>
      </w:pPr>
      <w:r>
        <w:tab/>
        <w:t>(1)</w:t>
      </w:r>
      <w:r>
        <w:tab/>
        <w:t>An agvet chemical product is taken to cause environmental harm if it enters the environment.</w:t>
      </w:r>
    </w:p>
    <w:p w:rsidR="00595DDD" w:rsidRDefault="00595DDD">
      <w:pPr>
        <w:pStyle w:val="Amain"/>
      </w:pPr>
      <w:r>
        <w:tab/>
        <w:t>(2)</w:t>
      </w:r>
      <w:r>
        <w:tab/>
        <w:t>This section is subject to section 54.</w:t>
      </w:r>
    </w:p>
    <w:p w:rsidR="00595DDD" w:rsidRDefault="00595DDD">
      <w:pPr>
        <w:pStyle w:val="AH5Sec"/>
      </w:pPr>
      <w:bookmarkStart w:id="85" w:name="_Toc491694889"/>
      <w:r w:rsidRPr="008D1400">
        <w:rPr>
          <w:rStyle w:val="CharSectNo"/>
        </w:rPr>
        <w:t>54</w:t>
      </w:r>
      <w:r>
        <w:tab/>
        <w:t>Agvet chemical products—exception for registration or permit</w:t>
      </w:r>
      <w:bookmarkEnd w:id="85"/>
    </w:p>
    <w:p w:rsidR="00595DDD" w:rsidRDefault="00595DDD">
      <w:pPr>
        <w:pStyle w:val="Amain"/>
      </w:pPr>
      <w:r>
        <w:tab/>
        <w:t>(1)</w:t>
      </w:r>
      <w:r>
        <w:tab/>
        <w:t>An agvet chemical product is not taken under section 53 (1) to cause environmental harm if it—</w:t>
      </w:r>
    </w:p>
    <w:p w:rsidR="00595DDD" w:rsidRDefault="00595DDD">
      <w:pPr>
        <w:pStyle w:val="Apara"/>
      </w:pPr>
      <w:r>
        <w:tab/>
        <w:t>(a)</w:t>
      </w:r>
      <w:r>
        <w:tab/>
        <w:t xml:space="preserve">is registered under the </w:t>
      </w:r>
      <w:hyperlink r:id="rId80" w:tooltip="Agricultural and Veterinary Chemicals Code Act 1994 (Cwlth)" w:history="1">
        <w:r w:rsidR="00EC577A" w:rsidRPr="00EC577A">
          <w:rPr>
            <w:rStyle w:val="charCitHyperlinkAbbrev"/>
          </w:rPr>
          <w:t>agvet code</w:t>
        </w:r>
      </w:hyperlink>
      <w:r>
        <w:t>, part 2; and</w:t>
      </w:r>
    </w:p>
    <w:p w:rsidR="00595DDD" w:rsidRDefault="00595DDD">
      <w:pPr>
        <w:pStyle w:val="Apara"/>
      </w:pPr>
      <w:r>
        <w:tab/>
        <w:t>(b)</w:t>
      </w:r>
      <w:r>
        <w:tab/>
        <w:t>is being used in accordance with the conditions of registration.</w:t>
      </w:r>
    </w:p>
    <w:p w:rsidR="00595DDD" w:rsidRDefault="00595DDD">
      <w:pPr>
        <w:pStyle w:val="Amain"/>
      </w:pPr>
      <w:r>
        <w:tab/>
        <w:t>(2)</w:t>
      </w:r>
      <w:r>
        <w:tab/>
        <w:t xml:space="preserve">An agvet chemical product is not taken under section 53 (1) to cause environmental harm if it, or an active constituent of the product, is being used in accordance with a permit under the </w:t>
      </w:r>
      <w:hyperlink r:id="rId81" w:tooltip="Agricultural and Veterinary Chemicals Code Act 1994 (Cwlth)" w:history="1">
        <w:r w:rsidR="00EC577A" w:rsidRPr="00EC577A">
          <w:rPr>
            <w:rStyle w:val="charCitHyperlinkAbbrev"/>
          </w:rPr>
          <w:t>agvet code</w:t>
        </w:r>
      </w:hyperlink>
      <w:r>
        <w:t>, part 7.</w:t>
      </w:r>
    </w:p>
    <w:p w:rsidR="00595DDD" w:rsidRDefault="00595DDD">
      <w:pPr>
        <w:pStyle w:val="AH5Sec"/>
      </w:pPr>
      <w:bookmarkStart w:id="86" w:name="_Toc491694890"/>
      <w:r w:rsidRPr="008D1400">
        <w:rPr>
          <w:rStyle w:val="CharSectNo"/>
        </w:rPr>
        <w:t>55</w:t>
      </w:r>
      <w:r>
        <w:tab/>
        <w:t>Storage and use of certain agvet chemical products</w:t>
      </w:r>
      <w:bookmarkEnd w:id="86"/>
    </w:p>
    <w:p w:rsidR="00595DDD" w:rsidRDefault="00595DDD">
      <w:pPr>
        <w:pStyle w:val="Amain"/>
      </w:pPr>
      <w:r>
        <w:tab/>
        <w:t>(1)</w:t>
      </w:r>
      <w:r>
        <w:tab/>
        <w:t>This section applies to—</w:t>
      </w:r>
    </w:p>
    <w:p w:rsidR="00595DDD" w:rsidRDefault="00595DDD">
      <w:pPr>
        <w:pStyle w:val="Apara"/>
      </w:pPr>
      <w:r>
        <w:tab/>
        <w:t>(a)</w:t>
      </w:r>
      <w:r>
        <w:tab/>
        <w:t xml:space="preserve">an agvet chemical product that is registered under the </w:t>
      </w:r>
      <w:hyperlink r:id="rId82" w:tooltip="Agricultural and Veterinary Chemicals Code Act 1994 (Cwlth)" w:history="1">
        <w:r w:rsidR="00EC577A" w:rsidRPr="00EC577A">
          <w:rPr>
            <w:rStyle w:val="charCitHyperlinkAbbrev"/>
          </w:rPr>
          <w:t>agvet code</w:t>
        </w:r>
      </w:hyperlink>
      <w:r>
        <w:t>, part 2; or</w:t>
      </w:r>
    </w:p>
    <w:p w:rsidR="00595DDD" w:rsidRDefault="00595DDD">
      <w:pPr>
        <w:pStyle w:val="Apara"/>
      </w:pPr>
      <w:r>
        <w:tab/>
        <w:t>(b)</w:t>
      </w:r>
      <w:r>
        <w:tab/>
        <w:t xml:space="preserve">an agvet chemical product for which a person has a permit under the </w:t>
      </w:r>
      <w:hyperlink r:id="rId83" w:tooltip="Agricultural and Veterinary Chemicals Code Act 1994 (Cwlth)" w:history="1">
        <w:r w:rsidR="00EC577A" w:rsidRPr="00EC577A">
          <w:rPr>
            <w:rStyle w:val="charCitHyperlinkAbbrev"/>
          </w:rPr>
          <w:t>agvet code</w:t>
        </w:r>
      </w:hyperlink>
      <w:r>
        <w:t>, part 7.</w:t>
      </w:r>
    </w:p>
    <w:p w:rsidR="00595DDD" w:rsidRDefault="00595DDD">
      <w:pPr>
        <w:pStyle w:val="Amain"/>
      </w:pPr>
      <w:r>
        <w:tab/>
        <w:t>(2)</w:t>
      </w:r>
      <w:r>
        <w:tab/>
        <w:t>A person commits an offence if the person—</w:t>
      </w:r>
    </w:p>
    <w:p w:rsidR="00595DDD" w:rsidRDefault="00595DDD">
      <w:pPr>
        <w:pStyle w:val="Apara"/>
      </w:pPr>
      <w:r>
        <w:tab/>
        <w:t>(a)</w:t>
      </w:r>
      <w:r>
        <w:tab/>
        <w:t>stores the product other than in a way authorised by the Australian pesticides and veterinary medicines authority; or</w:t>
      </w:r>
    </w:p>
    <w:p w:rsidR="00595DDD" w:rsidRDefault="00595DDD">
      <w:pPr>
        <w:pStyle w:val="Apara"/>
        <w:keepNext/>
      </w:pPr>
      <w:r>
        <w:lastRenderedPageBreak/>
        <w:tab/>
        <w:t>(b)</w:t>
      </w:r>
      <w:r>
        <w:tab/>
        <w:t>uses the product other than in a way authorised by the Australian pesticides and veterinary medicines authority.</w:t>
      </w:r>
    </w:p>
    <w:p w:rsidR="00595DDD" w:rsidRDefault="00595DDD">
      <w:pPr>
        <w:pStyle w:val="Penalty"/>
        <w:keepNext/>
      </w:pPr>
      <w:r>
        <w:t>Maximum penalty: 10 penalty units.</w:t>
      </w:r>
    </w:p>
    <w:p w:rsidR="0010289E" w:rsidRPr="00133826" w:rsidRDefault="0010289E" w:rsidP="0010289E">
      <w:pPr>
        <w:pStyle w:val="Amain"/>
      </w:pPr>
      <w:r w:rsidRPr="00133826">
        <w:tab/>
        <w:t>(</w:t>
      </w:r>
      <w:r w:rsidR="007D5BED">
        <w:t>3</w:t>
      </w:r>
      <w:r w:rsidRPr="00133826">
        <w:t>)</w:t>
      </w:r>
      <w:r w:rsidRPr="00133826">
        <w:tab/>
        <w:t>S</w:t>
      </w:r>
      <w:r w:rsidRPr="00133826">
        <w:rPr>
          <w:szCs w:val="24"/>
          <w:lang w:eastAsia="en-AU"/>
        </w:rPr>
        <w:t xml:space="preserve">ubsection </w:t>
      </w:r>
      <w:r w:rsidRPr="00133826">
        <w:t>(2) (b) does not apply to a person i</w:t>
      </w:r>
      <w:r w:rsidRPr="00133826">
        <w:rPr>
          <w:szCs w:val="24"/>
          <w:lang w:eastAsia="en-AU"/>
        </w:rPr>
        <w:t xml:space="preserve">f the person </w:t>
      </w:r>
      <w:r w:rsidRPr="00133826">
        <w:t>is a veterinary surgeon, or another person following instructions issued by a veterinary surgeon, acting in the course of treating an animal under the veterinary surgeon’s care.</w:t>
      </w:r>
    </w:p>
    <w:p w:rsidR="0010289E" w:rsidRPr="00133826" w:rsidRDefault="0010289E" w:rsidP="0010289E">
      <w:pPr>
        <w:pStyle w:val="aNote"/>
      </w:pPr>
      <w:r w:rsidRPr="00133826">
        <w:rPr>
          <w:rStyle w:val="charItals"/>
        </w:rPr>
        <w:t>Note</w:t>
      </w:r>
      <w:r w:rsidRPr="00133826">
        <w:rPr>
          <w:rStyle w:val="charItals"/>
        </w:rPr>
        <w:tab/>
      </w:r>
      <w:r w:rsidRPr="00133826">
        <w:rPr>
          <w:rStyle w:val="charBoldItals"/>
        </w:rPr>
        <w:t>Veterinary surgeon</w:t>
      </w:r>
      <w:r w:rsidRPr="00133826">
        <w:t>—see</w:t>
      </w:r>
      <w:r w:rsidRPr="00133826">
        <w:rPr>
          <w:lang w:eastAsia="en-AU"/>
        </w:rPr>
        <w:t xml:space="preserve"> the </w:t>
      </w:r>
      <w:hyperlink r:id="rId84" w:tooltip="A2001-14" w:history="1">
        <w:r w:rsidRPr="00133826">
          <w:rPr>
            <w:rStyle w:val="charCitHyperlinkAbbrev"/>
          </w:rPr>
          <w:t>Legislation Act</w:t>
        </w:r>
      </w:hyperlink>
      <w:r w:rsidRPr="00133826">
        <w:rPr>
          <w:lang w:eastAsia="en-AU"/>
        </w:rPr>
        <w:t>, dictionary, pt 1.</w:t>
      </w:r>
    </w:p>
    <w:p w:rsidR="00595DDD" w:rsidRDefault="00595DDD">
      <w:pPr>
        <w:pStyle w:val="Amain"/>
      </w:pPr>
      <w:r>
        <w:tab/>
        <w:t>(</w:t>
      </w:r>
      <w:r w:rsidR="007D5BED">
        <w:t>4</w:t>
      </w:r>
      <w:r>
        <w:t>)</w:t>
      </w:r>
      <w:r>
        <w:tab/>
        <w:t>An offence against this section is a strict liability offence.</w:t>
      </w:r>
    </w:p>
    <w:p w:rsidR="00595DDD" w:rsidRDefault="00595DDD">
      <w:pPr>
        <w:pStyle w:val="Amain"/>
        <w:keepNext/>
      </w:pPr>
      <w:r>
        <w:tab/>
        <w:t>(</w:t>
      </w:r>
      <w:r w:rsidR="007D5BED">
        <w:t>5</w:t>
      </w:r>
      <w:r>
        <w:t>)</w:t>
      </w:r>
      <w:r>
        <w:tab/>
        <w:t>In this section:</w:t>
      </w:r>
    </w:p>
    <w:p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85"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rsidR="00595DDD" w:rsidRDefault="00595DDD">
      <w:pPr>
        <w:pStyle w:val="aNote"/>
        <w:rPr>
          <w:snapToGrid w:val="0"/>
        </w:rPr>
      </w:pPr>
      <w:r>
        <w:rPr>
          <w:rStyle w:val="charItals"/>
        </w:rPr>
        <w:t>Note</w:t>
      </w:r>
      <w:r>
        <w:rPr>
          <w:snapToGrid w:val="0"/>
        </w:rPr>
        <w:tab/>
        <w:t>See s 67 (</w:t>
      </w:r>
      <w:r>
        <w:t xml:space="preserve">Displacement of </w:t>
      </w:r>
      <w:hyperlink r:id="rId86"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8D1400" w:rsidRDefault="00595DDD">
      <w:pPr>
        <w:pStyle w:val="AH2Part"/>
      </w:pPr>
      <w:bookmarkStart w:id="87" w:name="_Toc491694891"/>
      <w:r w:rsidRPr="008D1400">
        <w:rPr>
          <w:rStyle w:val="CharPartNo"/>
        </w:rPr>
        <w:lastRenderedPageBreak/>
        <w:t>Part 7</w:t>
      </w:r>
      <w:r>
        <w:tab/>
      </w:r>
      <w:r w:rsidRPr="008D1400">
        <w:rPr>
          <w:rStyle w:val="CharPartText"/>
        </w:rPr>
        <w:t>Controlled waste</w:t>
      </w:r>
      <w:bookmarkEnd w:id="87"/>
    </w:p>
    <w:p w:rsidR="00595DDD" w:rsidRPr="008D1400" w:rsidRDefault="00595DDD">
      <w:pPr>
        <w:pStyle w:val="AH3Div"/>
      </w:pPr>
      <w:bookmarkStart w:id="88" w:name="_Toc491694892"/>
      <w:r w:rsidRPr="008D1400">
        <w:rPr>
          <w:rStyle w:val="CharDivNo"/>
        </w:rPr>
        <w:t>Division 7.1</w:t>
      </w:r>
      <w:r>
        <w:tab/>
      </w:r>
      <w:r w:rsidRPr="008D1400">
        <w:rPr>
          <w:rStyle w:val="CharDivText"/>
        </w:rPr>
        <w:t>Interpretation</w:t>
      </w:r>
      <w:bookmarkEnd w:id="88"/>
    </w:p>
    <w:p w:rsidR="00595DDD" w:rsidRDefault="00595DDD">
      <w:pPr>
        <w:pStyle w:val="AH5Sec"/>
      </w:pPr>
      <w:bookmarkStart w:id="89" w:name="_Toc491694893"/>
      <w:r w:rsidRPr="008D1400">
        <w:rPr>
          <w:rStyle w:val="CharSectNo"/>
        </w:rPr>
        <w:t>56</w:t>
      </w:r>
      <w:r>
        <w:tab/>
        <w:t>Definitions for pt 7</w:t>
      </w:r>
      <w:bookmarkEnd w:id="89"/>
    </w:p>
    <w:p w:rsidR="00595DDD" w:rsidRDefault="00595DDD">
      <w:pPr>
        <w:pStyle w:val="Amainreturn"/>
        <w:keepNext/>
      </w:pPr>
      <w:r>
        <w:t>In this part:</w:t>
      </w:r>
    </w:p>
    <w:p w:rsidR="00595DDD" w:rsidRDefault="00595DDD">
      <w:pPr>
        <w:pStyle w:val="aDef"/>
      </w:pPr>
      <w:r>
        <w:rPr>
          <w:rStyle w:val="charBoldItals"/>
        </w:rPr>
        <w:t>agency</w:t>
      </w:r>
      <w:r>
        <w:rPr>
          <w:bCs/>
          <w:iCs/>
        </w:rPr>
        <w:t xml:space="preserve"> means the entity nominated by a jurisdiction for the NEPM.</w:t>
      </w:r>
    </w:p>
    <w:p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rsidR="00595DDD" w:rsidRDefault="00595DDD">
      <w:pPr>
        <w:pStyle w:val="aDef"/>
      </w:pPr>
      <w:r>
        <w:rPr>
          <w:rStyle w:val="charBoldItals"/>
        </w:rPr>
        <w:t>facility</w:t>
      </w:r>
      <w:r>
        <w:rPr>
          <w:bCs/>
          <w:iCs/>
        </w:rPr>
        <w:t xml:space="preserve"> means a place where controlled waste is received.</w:t>
      </w:r>
    </w:p>
    <w:p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rsidR="00595DDD" w:rsidRDefault="00595DDD">
      <w:pPr>
        <w:pStyle w:val="aDef"/>
      </w:pPr>
      <w:r>
        <w:rPr>
          <w:rStyle w:val="charBoldItals"/>
        </w:rPr>
        <w:t>jurisdiction of origin</w:t>
      </w:r>
      <w:r>
        <w:rPr>
          <w:bCs/>
          <w:iCs/>
        </w:rPr>
        <w:t>, for movement of controlled waste, means the jurisdiction where the waste is being moved from.</w:t>
      </w:r>
    </w:p>
    <w:p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87" w:tooltip="A1994-95" w:history="1">
        <w:r w:rsidR="00E8263E" w:rsidRPr="00E8263E">
          <w:rPr>
            <w:rStyle w:val="charCitHyperlinkItal"/>
          </w:rPr>
          <w:t>National Environment Protection Council Act 1994</w:t>
        </w:r>
      </w:hyperlink>
      <w:r>
        <w:rPr>
          <w:snapToGrid w:val="0"/>
        </w:rPr>
        <w:t xml:space="preserve"> and the </w:t>
      </w:r>
      <w:hyperlink r:id="rId88"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
        <w:keepNext/>
        <w:rPr>
          <w:iCs/>
        </w:rPr>
      </w:pPr>
      <w:r>
        <w:rPr>
          <w:rStyle w:val="charItals"/>
        </w:rPr>
        <w:t>Note 2</w:t>
      </w:r>
      <w:r>
        <w:rPr>
          <w:iCs/>
        </w:rPr>
        <w:tab/>
        <w:t xml:space="preserve">The NEPM is available at </w:t>
      </w:r>
      <w:hyperlink r:id="rId89" w:history="1">
        <w:r w:rsidR="00E8263E" w:rsidRPr="00E8263E">
          <w:rPr>
            <w:rStyle w:val="charCitHyperlinkAbbrev"/>
          </w:rPr>
          <w:t>www.ephc.gov.au</w:t>
        </w:r>
      </w:hyperlink>
      <w:r>
        <w:rPr>
          <w:iCs/>
        </w:rPr>
        <w:t>.</w:t>
      </w:r>
    </w:p>
    <w:p w:rsidR="00595DDD" w:rsidRDefault="00595DDD">
      <w:pPr>
        <w:pStyle w:val="aNote"/>
        <w:rPr>
          <w:snapToGrid w:val="0"/>
        </w:rPr>
      </w:pPr>
      <w:r>
        <w:rPr>
          <w:rStyle w:val="charItals"/>
        </w:rPr>
        <w:t>Note 3</w:t>
      </w:r>
      <w:r>
        <w:rPr>
          <w:snapToGrid w:val="0"/>
        </w:rPr>
        <w:tab/>
        <w:t>See s 67 (</w:t>
      </w:r>
      <w:r>
        <w:t xml:space="preserve">Displacement of </w:t>
      </w:r>
      <w:hyperlink r:id="rId90" w:tooltip="A2001-14" w:history="1">
        <w:r w:rsidR="00E8263E" w:rsidRPr="00E8263E">
          <w:rPr>
            <w:rStyle w:val="charCitHyperlinkAbbrev"/>
          </w:rPr>
          <w:t>Legislation Act</w:t>
        </w:r>
      </w:hyperlink>
      <w:r>
        <w:t>, s 47 (5) and (6</w:t>
      </w:r>
      <w:r>
        <w:rPr>
          <w:snapToGrid w:val="0"/>
        </w:rPr>
        <w:t>)).</w:t>
      </w:r>
    </w:p>
    <w:p w:rsidR="00595DDD" w:rsidRDefault="00595DDD">
      <w:pPr>
        <w:pStyle w:val="aDef"/>
        <w:rPr>
          <w:bCs/>
          <w:iCs/>
        </w:rPr>
      </w:pPr>
      <w:r>
        <w:rPr>
          <w:rStyle w:val="charBoldItals"/>
        </w:rPr>
        <w:t>producer</w:t>
      </w:r>
      <w:r>
        <w:rPr>
          <w:bCs/>
          <w:iCs/>
        </w:rPr>
        <w:t xml:space="preserve"> means a person who produces controlled waste.</w:t>
      </w:r>
    </w:p>
    <w:p w:rsidR="00595DDD" w:rsidRDefault="00595DDD">
      <w:pPr>
        <w:pStyle w:val="aDef"/>
        <w:keepNext/>
        <w:rPr>
          <w:bCs/>
          <w:iCs/>
        </w:rPr>
      </w:pPr>
      <w:r>
        <w:rPr>
          <w:rStyle w:val="charBoldItals"/>
        </w:rPr>
        <w:t>transporter</w:t>
      </w:r>
      <w:r>
        <w:rPr>
          <w:bCs/>
          <w:iCs/>
        </w:rPr>
        <w:t xml:space="preserve"> means a person who moves controlled waste—</w:t>
      </w:r>
    </w:p>
    <w:p w:rsidR="00595DDD" w:rsidRDefault="00595DDD">
      <w:pPr>
        <w:pStyle w:val="aDefpara"/>
      </w:pPr>
      <w:r>
        <w:tab/>
        <w:t>(a)</w:t>
      </w:r>
      <w:r>
        <w:tab/>
        <w:t>from a jurisdiction of origin to a jurisdiction of destination; or</w:t>
      </w:r>
    </w:p>
    <w:p w:rsidR="00595DDD" w:rsidRDefault="00595DDD">
      <w:pPr>
        <w:pStyle w:val="aDefpara"/>
      </w:pPr>
      <w:r>
        <w:tab/>
        <w:t>(b)</w:t>
      </w:r>
      <w:r>
        <w:tab/>
        <w:t>through a jurisdiction of transit.</w:t>
      </w:r>
    </w:p>
    <w:p w:rsidR="00595DDD" w:rsidRDefault="00595DDD">
      <w:pPr>
        <w:pStyle w:val="aDef"/>
        <w:keepNext/>
      </w:pPr>
      <w:r>
        <w:rPr>
          <w:rStyle w:val="charBoldItals"/>
        </w:rPr>
        <w:t>waste</w:t>
      </w:r>
      <w:r>
        <w:t xml:space="preserve"> means a thing, whether valuable or not, that is—</w:t>
      </w:r>
    </w:p>
    <w:p w:rsidR="00595DDD" w:rsidRDefault="00595DDD">
      <w:pPr>
        <w:pStyle w:val="aDefpara"/>
      </w:pPr>
      <w:r>
        <w:tab/>
        <w:t>(a)</w:t>
      </w:r>
      <w:r>
        <w:tab/>
        <w:t>discarded; or</w:t>
      </w:r>
    </w:p>
    <w:p w:rsidR="00595DDD" w:rsidRDefault="00595DDD">
      <w:pPr>
        <w:pStyle w:val="aDefpara"/>
      </w:pPr>
      <w:r>
        <w:tab/>
        <w:t>(b)</w:t>
      </w:r>
      <w:r>
        <w:tab/>
        <w:t>rejected; or</w:t>
      </w:r>
    </w:p>
    <w:p w:rsidR="00595DDD" w:rsidRDefault="00595DDD">
      <w:pPr>
        <w:pStyle w:val="aDefpara"/>
      </w:pPr>
      <w:r>
        <w:tab/>
        <w:t>(c)</w:t>
      </w:r>
      <w:r>
        <w:tab/>
        <w:t>unwanted; or</w:t>
      </w:r>
    </w:p>
    <w:p w:rsidR="00595DDD" w:rsidRDefault="00595DDD">
      <w:pPr>
        <w:pStyle w:val="aDefpara"/>
      </w:pPr>
      <w:r>
        <w:tab/>
        <w:t>(d)</w:t>
      </w:r>
      <w:r>
        <w:tab/>
        <w:t>surplus; or</w:t>
      </w:r>
    </w:p>
    <w:p w:rsidR="00595DDD" w:rsidRDefault="00595DDD">
      <w:pPr>
        <w:pStyle w:val="aDefpara"/>
      </w:pPr>
      <w:r>
        <w:tab/>
        <w:t>(e)</w:t>
      </w:r>
      <w:r>
        <w:tab/>
        <w:t>abandoned; or</w:t>
      </w:r>
    </w:p>
    <w:p w:rsidR="00595DDD" w:rsidRDefault="00595DDD">
      <w:pPr>
        <w:pStyle w:val="aDefpara"/>
      </w:pPr>
      <w:r>
        <w:tab/>
        <w:t>(f)</w:t>
      </w:r>
      <w:r>
        <w:tab/>
        <w:t>intended for recycling, reprocessing, recovery, reuse, or purification.</w:t>
      </w:r>
    </w:p>
    <w:p w:rsidR="00595DDD" w:rsidRPr="008D1400" w:rsidRDefault="00595DDD">
      <w:pPr>
        <w:pStyle w:val="AH3Div"/>
      </w:pPr>
      <w:bookmarkStart w:id="90" w:name="_Toc491694894"/>
      <w:r w:rsidRPr="008D1400">
        <w:rPr>
          <w:rStyle w:val="CharDivNo"/>
        </w:rPr>
        <w:lastRenderedPageBreak/>
        <w:t>Division 7.2</w:t>
      </w:r>
      <w:r>
        <w:tab/>
      </w:r>
      <w:r w:rsidRPr="008D1400">
        <w:rPr>
          <w:rStyle w:val="CharDivText"/>
        </w:rPr>
        <w:t>Movement of controlled waste between states</w:t>
      </w:r>
      <w:bookmarkEnd w:id="90"/>
    </w:p>
    <w:p w:rsidR="00595DDD" w:rsidRDefault="00595DDD">
      <w:pPr>
        <w:pStyle w:val="AH5Sec"/>
      </w:pPr>
      <w:bookmarkStart w:id="91" w:name="_Toc491694895"/>
      <w:r w:rsidRPr="008D1400">
        <w:rPr>
          <w:rStyle w:val="CharSectNo"/>
        </w:rPr>
        <w:t>57</w:t>
      </w:r>
      <w:r>
        <w:tab/>
        <w:t>Application of div 7.2</w:t>
      </w:r>
      <w:bookmarkEnd w:id="91"/>
    </w:p>
    <w:p w:rsidR="00595DDD" w:rsidRDefault="00595DDD">
      <w:pPr>
        <w:pStyle w:val="Amainreturn"/>
        <w:keepNext/>
      </w:pPr>
      <w:r>
        <w:t>This division does not apply to the following:</w:t>
      </w:r>
    </w:p>
    <w:p w:rsidR="00595DDD" w:rsidRDefault="00595DDD">
      <w:pPr>
        <w:pStyle w:val="Apara"/>
        <w:keepNext/>
      </w:pPr>
      <w:r>
        <w:tab/>
        <w:t>(a)</w:t>
      </w:r>
      <w:r>
        <w:tab/>
        <w:t>the movement of controlled waste only between places within the ACT;</w:t>
      </w:r>
    </w:p>
    <w:p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91" w:tooltip="A1997-92" w:history="1">
        <w:r w:rsidR="00E132A3" w:rsidRPr="00E132A3">
          <w:rPr>
            <w:rStyle w:val="charCitHyperlinkAbbrev"/>
          </w:rPr>
          <w:t>Act</w:t>
        </w:r>
      </w:hyperlink>
      <w:r w:rsidR="00A742B2">
        <w:t>, sch 1, table 1.2, item 9</w:t>
      </w:r>
      <w:r>
        <w:t>.</w:t>
      </w:r>
    </w:p>
    <w:p w:rsidR="00595DDD" w:rsidRDefault="00595DDD">
      <w:pPr>
        <w:pStyle w:val="Apara"/>
        <w:keepNext/>
      </w:pPr>
      <w:r>
        <w:tab/>
        <w:t>(b)</w:t>
      </w:r>
      <w:r>
        <w:tab/>
        <w:t xml:space="preserve">the movement of controlled waste in accordance with the </w:t>
      </w:r>
      <w:hyperlink r:id="rId92" w:tooltip="Act 1990 No 6 (Cwlth)" w:history="1">
        <w:r w:rsidR="00417A94" w:rsidRPr="00417A94">
          <w:rPr>
            <w:rStyle w:val="charCitHyperlinkItal"/>
          </w:rPr>
          <w:t>Hazardous Waste (Regulation of Exports and Imports) Act 1989</w:t>
        </w:r>
      </w:hyperlink>
      <w:r>
        <w:t xml:space="preserve"> (Cwlth), as in force from time to time;</w:t>
      </w:r>
    </w:p>
    <w:p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93" w:tooltip="A2001-14" w:history="1">
        <w:r w:rsidR="00E8263E" w:rsidRPr="00E8263E">
          <w:rPr>
            <w:rStyle w:val="charCitHyperlinkAbbrev"/>
          </w:rPr>
          <w:t>Legislation Act</w:t>
        </w:r>
      </w:hyperlink>
      <w:r>
        <w:t>, s 47 (5) and (6</w:t>
      </w:r>
      <w:r>
        <w:rPr>
          <w:snapToGrid w:val="0"/>
        </w:rPr>
        <w:t>)).</w:t>
      </w:r>
    </w:p>
    <w:p w:rsidR="00595DDD" w:rsidRDefault="00595DDD">
      <w:pPr>
        <w:pStyle w:val="Apara"/>
      </w:pPr>
      <w:r>
        <w:tab/>
        <w:t>(c)</w:t>
      </w:r>
      <w:r>
        <w:tab/>
        <w:t>the movement of controlled waste in an emergency to protect life, the environment or property;</w:t>
      </w:r>
    </w:p>
    <w:p w:rsidR="00595DDD" w:rsidRDefault="00595DDD">
      <w:pPr>
        <w:pStyle w:val="Apara"/>
      </w:pPr>
      <w:r>
        <w:tab/>
        <w:t>(d)</w:t>
      </w:r>
      <w:r>
        <w:tab/>
        <w:t>the movement of controlled waste to be used in analysis for waste categorisation;</w:t>
      </w:r>
    </w:p>
    <w:p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rsidR="00595DDD" w:rsidRDefault="00595DDD">
      <w:pPr>
        <w:pStyle w:val="Apara"/>
      </w:pPr>
      <w:r>
        <w:tab/>
        <w:t>(f)</w:t>
      </w:r>
      <w:r>
        <w:tab/>
        <w:t>the movement of controlled waste by pipeline;</w:t>
      </w:r>
    </w:p>
    <w:p w:rsidR="00595DDD" w:rsidRDefault="00595DDD">
      <w:pPr>
        <w:pStyle w:val="Apara"/>
      </w:pPr>
      <w:r>
        <w:tab/>
        <w:t>(g)</w:t>
      </w:r>
      <w:r>
        <w:tab/>
        <w:t>the movement of containers in which there remains a small amount of residual controlled waste for refilling with the same substance.</w:t>
      </w:r>
    </w:p>
    <w:p w:rsidR="00595DDD" w:rsidRDefault="00595DDD">
      <w:pPr>
        <w:pStyle w:val="AH5Sec"/>
      </w:pPr>
      <w:bookmarkStart w:id="92" w:name="_Toc491694896"/>
      <w:r w:rsidRPr="008D1400">
        <w:rPr>
          <w:rStyle w:val="CharSectNo"/>
        </w:rPr>
        <w:lastRenderedPageBreak/>
        <w:t>58</w:t>
      </w:r>
      <w:r>
        <w:tab/>
        <w:t>Consignment authorisation for controlled waste</w:t>
      </w:r>
      <w:bookmarkEnd w:id="92"/>
    </w:p>
    <w:p w:rsidR="00595DDD" w:rsidRDefault="00595DDD">
      <w:pPr>
        <w:pStyle w:val="Amain"/>
        <w:keepNext/>
      </w:pPr>
      <w:r>
        <w:tab/>
        <w:t>(1)</w:t>
      </w:r>
      <w:r>
        <w:tab/>
        <w:t>A producer commits an offence if the producer—</w:t>
      </w:r>
    </w:p>
    <w:p w:rsidR="00595DDD" w:rsidRDefault="00595DDD">
      <w:pPr>
        <w:pStyle w:val="Apara"/>
        <w:keepNext/>
      </w:pPr>
      <w:r>
        <w:tab/>
        <w:t>(a)</w:t>
      </w:r>
      <w:r>
        <w:tab/>
        <w:t>moves controlled waste into a jurisdiction of destination; and</w:t>
      </w:r>
    </w:p>
    <w:p w:rsidR="00043CF2" w:rsidRPr="00851BF8" w:rsidRDefault="00043CF2" w:rsidP="00043CF2">
      <w:pPr>
        <w:pStyle w:val="Apara"/>
      </w:pPr>
      <w:r w:rsidRPr="00851BF8">
        <w:tab/>
        <w:t>(b)</w:t>
      </w:r>
      <w:r w:rsidRPr="00851BF8">
        <w:tab/>
        <w:t>does not have a consignment authorisation for the movement of the waste.</w:t>
      </w:r>
    </w:p>
    <w:p w:rsidR="00595DDD" w:rsidRDefault="00595DDD">
      <w:pPr>
        <w:pStyle w:val="Penalty"/>
        <w:keepNext/>
      </w:pPr>
      <w:r>
        <w:t>Maximum penalty:  10 penalty units.</w:t>
      </w:r>
    </w:p>
    <w:p w:rsidR="00595DDD" w:rsidRDefault="00595DDD">
      <w:pPr>
        <w:pStyle w:val="Amain"/>
      </w:pPr>
      <w:r>
        <w:tab/>
        <w:t>(2)</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transporter does not hold an environmental authorisation for the consignment.</w:t>
      </w:r>
    </w:p>
    <w:p w:rsidR="00595DDD" w:rsidRDefault="00595DDD">
      <w:pPr>
        <w:pStyle w:val="Penalty"/>
        <w:keepNext/>
      </w:pPr>
      <w:r>
        <w:t>Maximum penalty:  10 penalty units.</w:t>
      </w:r>
    </w:p>
    <w:p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rsidR="00043CF2" w:rsidRPr="00851BF8" w:rsidRDefault="00043CF2" w:rsidP="00043CF2">
      <w:pPr>
        <w:pStyle w:val="Apara"/>
      </w:pPr>
      <w:r w:rsidRPr="00851BF8">
        <w:tab/>
        <w:t>(a)</w:t>
      </w:r>
      <w:r w:rsidRPr="00851BF8">
        <w:tab/>
        <w:t>accepts a consignment of controlled waste; and</w:t>
      </w:r>
    </w:p>
    <w:p w:rsidR="00043CF2" w:rsidRPr="00851BF8" w:rsidRDefault="00043CF2" w:rsidP="00043CF2">
      <w:pPr>
        <w:pStyle w:val="Apara"/>
      </w:pPr>
      <w:r w:rsidRPr="00851BF8">
        <w:tab/>
        <w:t>(b)</w:t>
      </w:r>
      <w:r w:rsidRPr="00851BF8">
        <w:tab/>
        <w:t>does not have a consignment authorisation for the movement of the waste.</w:t>
      </w:r>
    </w:p>
    <w:p w:rsidR="00043CF2" w:rsidRPr="00851BF8" w:rsidRDefault="00043CF2" w:rsidP="00043CF2">
      <w:pPr>
        <w:pStyle w:val="Penalty"/>
      </w:pPr>
      <w:r w:rsidRPr="00851BF8">
        <w:t>Maximum penalty: 10 penalty units.</w:t>
      </w:r>
    </w:p>
    <w:p w:rsidR="00595DDD" w:rsidRDefault="00595DDD">
      <w:pPr>
        <w:pStyle w:val="Amain"/>
      </w:pPr>
      <w:r>
        <w:tab/>
        <w:t>(</w:t>
      </w:r>
      <w:r w:rsidR="00364AF0">
        <w:t>4</w:t>
      </w:r>
      <w:r>
        <w:t>)</w:t>
      </w:r>
      <w:r>
        <w:tab/>
        <w:t>An offence against this section is a strict liability offence.</w:t>
      </w:r>
    </w:p>
    <w:p w:rsidR="00595DDD" w:rsidRDefault="00595DDD">
      <w:pPr>
        <w:pStyle w:val="AH5Sec"/>
      </w:pPr>
      <w:bookmarkStart w:id="93" w:name="_Toc491694897"/>
      <w:r w:rsidRPr="008D1400">
        <w:rPr>
          <w:rStyle w:val="CharSectNo"/>
        </w:rPr>
        <w:t>59</w:t>
      </w:r>
      <w:r>
        <w:tab/>
        <w:t>Information to accompany controlled waste</w:t>
      </w:r>
      <w:bookmarkEnd w:id="93"/>
    </w:p>
    <w:p w:rsidR="00595DDD" w:rsidRDefault="00595DDD">
      <w:pPr>
        <w:pStyle w:val="Amain"/>
      </w:pPr>
      <w:r>
        <w:tab/>
        <w:t>(1)</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producer does not give the transporter the information mentioned in the NEPM, schedule B, part 1 for the controlled waste in written or electronic form.</w:t>
      </w:r>
    </w:p>
    <w:p w:rsidR="00595DDD" w:rsidRDefault="00595DDD" w:rsidP="00504E75">
      <w:pPr>
        <w:pStyle w:val="Penalty"/>
      </w:pPr>
      <w:r>
        <w:t>Maximum penalty:  10 penalty units.</w:t>
      </w:r>
    </w:p>
    <w:p w:rsidR="00595DDD" w:rsidRDefault="00595DDD" w:rsidP="00504E75">
      <w:pPr>
        <w:pStyle w:val="Amain"/>
        <w:keepNext/>
      </w:pPr>
      <w:r>
        <w:lastRenderedPageBreak/>
        <w:tab/>
        <w:t>(2)</w:t>
      </w:r>
      <w:r>
        <w:tab/>
        <w:t>A transporter commits an offence if—</w:t>
      </w:r>
    </w:p>
    <w:p w:rsidR="00595DDD" w:rsidRDefault="00595DDD">
      <w:pPr>
        <w:pStyle w:val="Apara"/>
      </w:pPr>
      <w:r>
        <w:tab/>
        <w:t>(a)</w:t>
      </w:r>
      <w:r>
        <w:tab/>
        <w:t>the transporter moves controlled waste; and</w:t>
      </w:r>
    </w:p>
    <w:p w:rsidR="00595DDD" w:rsidRDefault="00595DDD" w:rsidP="00490D25">
      <w:pPr>
        <w:pStyle w:val="Apara"/>
        <w:keepNext/>
      </w:pPr>
      <w:r>
        <w:tab/>
        <w:t>(b)</w:t>
      </w:r>
      <w:r>
        <w:tab/>
        <w:t>the transporter does not keep the following information, in written or electronic form, with the controlled waste during the movement:</w:t>
      </w:r>
    </w:p>
    <w:p w:rsidR="00595DDD" w:rsidRDefault="00595DDD">
      <w:pPr>
        <w:pStyle w:val="Asubpara"/>
      </w:pPr>
      <w:r>
        <w:tab/>
        <w:t>(i)</w:t>
      </w:r>
      <w:r>
        <w:tab/>
        <w:t>information, provided by the producer, mentioned in the NEPM, schedule B, part 1 for the controlled waste;</w:t>
      </w:r>
    </w:p>
    <w:p w:rsidR="00595DDD" w:rsidRDefault="00595DDD">
      <w:pPr>
        <w:pStyle w:val="Asubpara"/>
        <w:keepNext/>
      </w:pPr>
      <w:r>
        <w:tab/>
        <w:t>(ii)</w:t>
      </w:r>
      <w:r>
        <w:tab/>
        <w:t>information mentioned in the NEPM, schedule B, part 2 for the controlled waste.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94" w:name="_Toc491694898"/>
      <w:r w:rsidRPr="008D1400">
        <w:rPr>
          <w:rStyle w:val="CharSectNo"/>
        </w:rPr>
        <w:t>60</w:t>
      </w:r>
      <w:r>
        <w:tab/>
        <w:t>Records of movement of controlled waste</w:t>
      </w:r>
      <w:bookmarkEnd w:id="94"/>
    </w:p>
    <w:p w:rsidR="00595DDD" w:rsidRDefault="00595DDD">
      <w:pPr>
        <w:pStyle w:val="Amain"/>
        <w:keepNext/>
      </w:pPr>
      <w:r>
        <w:tab/>
        <w:t>(1)</w:t>
      </w:r>
      <w:r>
        <w:tab/>
        <w:t>A producer commits an offence if the producer does not keep a copy of the information mentioned in section 59 (1) (b)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keepNext/>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pPr>
      <w:r>
        <w:tab/>
        <w:t>(3)</w:t>
      </w:r>
      <w:r>
        <w:tab/>
        <w:t>An offence against this section is a strict liability offence.</w:t>
      </w:r>
    </w:p>
    <w:p w:rsidR="00595DDD" w:rsidRDefault="00595DDD">
      <w:pPr>
        <w:pStyle w:val="AH5Sec"/>
      </w:pPr>
      <w:bookmarkStart w:id="95" w:name="_Toc491694899"/>
      <w:r w:rsidRPr="008D1400">
        <w:rPr>
          <w:rStyle w:val="CharSectNo"/>
        </w:rPr>
        <w:lastRenderedPageBreak/>
        <w:t>61</w:t>
      </w:r>
      <w:r>
        <w:tab/>
        <w:t>Notification of receipt of controlled waste</w:t>
      </w:r>
      <w:bookmarkEnd w:id="95"/>
    </w:p>
    <w:p w:rsidR="00595DDD" w:rsidRDefault="00595DDD" w:rsidP="00AE5D57">
      <w:pPr>
        <w:pStyle w:val="Amain"/>
        <w:keepNext/>
      </w:pPr>
      <w:r>
        <w:tab/>
        <w:t>(1)</w:t>
      </w:r>
      <w:r>
        <w:tab/>
        <w:t>A producer commits an offence if the producer—</w:t>
      </w:r>
    </w:p>
    <w:p w:rsidR="00595DDD" w:rsidRDefault="00595DDD" w:rsidP="00AE5D57">
      <w:pPr>
        <w:pStyle w:val="Apara"/>
        <w:keepNext/>
      </w:pPr>
      <w:r>
        <w:tab/>
        <w:t>(a)</w:t>
      </w:r>
      <w:r>
        <w:tab/>
        <w:t>moves controlled waste into a jurisdiction of destination; and</w:t>
      </w:r>
    </w:p>
    <w:p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rsidR="00595DDD" w:rsidRDefault="00595DDD">
      <w:pPr>
        <w:pStyle w:val="Apara"/>
        <w:keepNext/>
      </w:pPr>
      <w:r>
        <w:tab/>
        <w:t>(c)</w:t>
      </w:r>
      <w:r>
        <w:tab/>
        <w:t>does not tell the environment protection authority in writing that the producer has not received the information.</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Pr="008D1400" w:rsidRDefault="00595DDD">
      <w:pPr>
        <w:pStyle w:val="AH3Div"/>
      </w:pPr>
      <w:bookmarkStart w:id="96" w:name="_Toc491694900"/>
      <w:r w:rsidRPr="008D1400">
        <w:rPr>
          <w:rStyle w:val="CharDivNo"/>
        </w:rPr>
        <w:t>Division 7.3</w:t>
      </w:r>
      <w:r>
        <w:tab/>
      </w:r>
      <w:r w:rsidRPr="008D1400">
        <w:rPr>
          <w:rStyle w:val="CharDivText"/>
        </w:rPr>
        <w:t>Controlled waste taken to cause environmental harm</w:t>
      </w:r>
      <w:bookmarkEnd w:id="96"/>
    </w:p>
    <w:p w:rsidR="00595DDD" w:rsidRDefault="00595DDD">
      <w:pPr>
        <w:pStyle w:val="AH5Sec"/>
      </w:pPr>
      <w:bookmarkStart w:id="97" w:name="_Toc491694901"/>
      <w:r w:rsidRPr="008D1400">
        <w:rPr>
          <w:rStyle w:val="CharSectNo"/>
        </w:rPr>
        <w:t>62</w:t>
      </w:r>
      <w:r>
        <w:tab/>
        <w:t>Controlled waste taken to cause environmental harm—Act, s 5 (b)</w:t>
      </w:r>
      <w:bookmarkEnd w:id="97"/>
    </w:p>
    <w:p w:rsidR="00595DDD" w:rsidRDefault="00595DDD">
      <w:pPr>
        <w:pStyle w:val="Amainreturn"/>
      </w:pPr>
      <w:r>
        <w:t>Controlled waste is taken to cause environmental harm if it enters the environment.</w:t>
      </w:r>
    </w:p>
    <w:p w:rsidR="00595DDD" w:rsidRDefault="00595DDD">
      <w:pPr>
        <w:pStyle w:val="PageBreak"/>
      </w:pPr>
      <w:r>
        <w:br w:type="page"/>
      </w:r>
    </w:p>
    <w:p w:rsidR="00595DDD" w:rsidRPr="008D1400" w:rsidRDefault="00595DDD">
      <w:pPr>
        <w:pStyle w:val="AH2Part"/>
      </w:pPr>
      <w:bookmarkStart w:id="98" w:name="_Toc491694902"/>
      <w:r w:rsidRPr="008D1400">
        <w:rPr>
          <w:rStyle w:val="CharPartNo"/>
        </w:rPr>
        <w:lastRenderedPageBreak/>
        <w:t>Part 8</w:t>
      </w:r>
      <w:r>
        <w:tab/>
      </w:r>
      <w:r w:rsidRPr="008D1400">
        <w:rPr>
          <w:rStyle w:val="CharPartText"/>
        </w:rPr>
        <w:t>Sampling and analysis of pollutants</w:t>
      </w:r>
      <w:bookmarkEnd w:id="98"/>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99" w:name="_Toc491694903"/>
      <w:r w:rsidRPr="008D1400">
        <w:rPr>
          <w:rStyle w:val="CharSectNo"/>
        </w:rPr>
        <w:t>63</w:t>
      </w:r>
      <w:r>
        <w:tab/>
        <w:t>Application of pt 8</w:t>
      </w:r>
      <w:bookmarkEnd w:id="99"/>
    </w:p>
    <w:p w:rsidR="00595DDD" w:rsidRDefault="00595DDD">
      <w:pPr>
        <w:pStyle w:val="Amainreturn"/>
      </w:pPr>
      <w:r>
        <w:t>This part does not apply to the sampling and analysis of noise.</w:t>
      </w:r>
    </w:p>
    <w:p w:rsidR="00595DDD" w:rsidRDefault="00595DDD">
      <w:pPr>
        <w:pStyle w:val="AH5Sec"/>
      </w:pPr>
      <w:bookmarkStart w:id="100" w:name="_Toc491694904"/>
      <w:r w:rsidRPr="008D1400">
        <w:rPr>
          <w:rStyle w:val="CharSectNo"/>
        </w:rPr>
        <w:t>64</w:t>
      </w:r>
      <w:r>
        <w:tab/>
        <w:t>People who may conduct analysis</w:t>
      </w:r>
      <w:bookmarkEnd w:id="100"/>
    </w:p>
    <w:p w:rsidR="00595DDD" w:rsidRDefault="00595DDD">
      <w:pPr>
        <w:pStyle w:val="Amain"/>
        <w:keepNext/>
      </w:pPr>
      <w:r>
        <w:tab/>
        <w:t>(1)</w:t>
      </w:r>
      <w:r>
        <w:tab/>
        <w:t>The analysis of a pollutant must be conducted by a person employed as an analyst in any of the following organisations:</w:t>
      </w:r>
    </w:p>
    <w:p w:rsidR="00595DDD" w:rsidRDefault="00595DDD">
      <w:pPr>
        <w:pStyle w:val="Apara"/>
      </w:pPr>
      <w:r>
        <w:tab/>
        <w:t>(a)</w:t>
      </w:r>
      <w:r>
        <w:tab/>
        <w:t>an Australian university;</w:t>
      </w:r>
    </w:p>
    <w:p w:rsidR="00595DDD" w:rsidRDefault="00595DDD">
      <w:pPr>
        <w:pStyle w:val="Apara"/>
      </w:pPr>
      <w:r>
        <w:tab/>
        <w:t>(b)</w:t>
      </w:r>
      <w:r>
        <w:tab/>
        <w:t>a laboratory operated by or on behalf of the Territory, the Commonwealth or a State;</w:t>
      </w:r>
    </w:p>
    <w:p w:rsidR="00595DDD" w:rsidRDefault="00595DDD">
      <w:pPr>
        <w:pStyle w:val="Apara"/>
        <w:keepNext/>
      </w:pPr>
      <w:r>
        <w:tab/>
        <w:t>(c)</w:t>
      </w:r>
      <w:r>
        <w:tab/>
        <w:t>a laboratory accredited by the National Association of Testing Authorities if the laboratory’s scope of accreditation includes analysis of the pollutant;</w:t>
      </w:r>
    </w:p>
    <w:p w:rsidR="00595DDD" w:rsidRDefault="00595DDD">
      <w:pPr>
        <w:pStyle w:val="aNotepar"/>
      </w:pPr>
      <w:r>
        <w:rPr>
          <w:rStyle w:val="charItals"/>
        </w:rPr>
        <w:t>Note</w:t>
      </w:r>
      <w:r>
        <w:rPr>
          <w:rStyle w:val="charItals"/>
        </w:rPr>
        <w:tab/>
      </w:r>
      <w:r>
        <w:t xml:space="preserve">For information about the National Association of Testing Authorities—see </w:t>
      </w:r>
      <w:hyperlink r:id="rId94" w:history="1">
        <w:r w:rsidR="00E8263E" w:rsidRPr="00E8263E">
          <w:rPr>
            <w:rStyle w:val="charCitHyperlinkAbbrev"/>
          </w:rPr>
          <w:t>www.nata.asn.au</w:t>
        </w:r>
      </w:hyperlink>
      <w:r>
        <w:t>.</w:t>
      </w:r>
    </w:p>
    <w:p w:rsidR="00595DDD" w:rsidRDefault="00595DDD">
      <w:pPr>
        <w:pStyle w:val="Apara"/>
      </w:pPr>
      <w:r>
        <w:tab/>
        <w:t>(d)</w:t>
      </w:r>
      <w:r>
        <w:tab/>
        <w:t>a laboratory approved under subsection (2).</w:t>
      </w:r>
    </w:p>
    <w:p w:rsidR="00595DDD" w:rsidRDefault="00595DDD">
      <w:pPr>
        <w:pStyle w:val="Amain"/>
      </w:pPr>
      <w:r>
        <w:tab/>
        <w:t>(2)</w:t>
      </w:r>
      <w:r>
        <w:tab/>
        <w:t>The Minister may approve a laboratory for this section.</w:t>
      </w:r>
    </w:p>
    <w:p w:rsidR="00595DDD" w:rsidRDefault="00595DDD">
      <w:pPr>
        <w:pStyle w:val="Amain"/>
        <w:keepNext/>
      </w:pPr>
      <w:r>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E8263E" w:rsidRPr="00E8263E">
          <w:rPr>
            <w:rStyle w:val="charCitHyperlinkAbbrev"/>
          </w:rPr>
          <w:t>Legislation Act</w:t>
        </w:r>
      </w:hyperlink>
      <w:r>
        <w:t>.</w:t>
      </w:r>
    </w:p>
    <w:p w:rsidR="00595DDD" w:rsidRDefault="00595DDD">
      <w:pPr>
        <w:pStyle w:val="AH5Sec"/>
        <w:rPr>
          <w:b w:val="0"/>
        </w:rPr>
      </w:pPr>
      <w:bookmarkStart w:id="101" w:name="_Toc491694905"/>
      <w:r w:rsidRPr="008D1400">
        <w:rPr>
          <w:rStyle w:val="CharSectNo"/>
        </w:rPr>
        <w:lastRenderedPageBreak/>
        <w:t>65</w:t>
      </w:r>
      <w:r>
        <w:tab/>
        <w:t>Procedures and protocols</w:t>
      </w:r>
      <w:bookmarkEnd w:id="101"/>
    </w:p>
    <w:p w:rsidR="00595DDD" w:rsidRDefault="00595DDD" w:rsidP="005C5570">
      <w:pPr>
        <w:pStyle w:val="Amainreturn"/>
        <w:keepNext/>
      </w:pPr>
      <w:r>
        <w:t>Sampling and analysis of a pollutant must be conducted in accordance with—</w:t>
      </w:r>
    </w:p>
    <w:p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rsidR="00595DDD" w:rsidRDefault="00595DDD">
      <w:pPr>
        <w:pStyle w:val="aNotepar"/>
        <w:rPr>
          <w:snapToGrid w:val="0"/>
        </w:rPr>
      </w:pPr>
      <w:r>
        <w:rPr>
          <w:rStyle w:val="charItals"/>
        </w:rPr>
        <w:t>Note 1</w:t>
      </w:r>
      <w:r>
        <w:rPr>
          <w:snapToGrid w:val="0"/>
        </w:rPr>
        <w:tab/>
        <w:t xml:space="preserve">The national scheme laws are the </w:t>
      </w:r>
      <w:hyperlink r:id="rId96" w:tooltip="A1994-95" w:history="1">
        <w:r w:rsidR="00E8263E" w:rsidRPr="00E8263E">
          <w:rPr>
            <w:rStyle w:val="charCitHyperlinkItal"/>
          </w:rPr>
          <w:t>National Environment Protection Council Act 1994</w:t>
        </w:r>
      </w:hyperlink>
      <w:r>
        <w:rPr>
          <w:snapToGrid w:val="0"/>
        </w:rPr>
        <w:t xml:space="preserve"> and the </w:t>
      </w:r>
      <w:hyperlink r:id="rId97"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par"/>
        <w:rPr>
          <w:snapToGrid w:val="0"/>
        </w:rPr>
      </w:pPr>
      <w:r>
        <w:rPr>
          <w:rStyle w:val="charItals"/>
        </w:rPr>
        <w:t>Note 2</w:t>
      </w:r>
      <w:r>
        <w:rPr>
          <w:snapToGrid w:val="0"/>
        </w:rPr>
        <w:tab/>
        <w:t>See s 67 (</w:t>
      </w:r>
      <w:r>
        <w:t xml:space="preserve">Displacement of </w:t>
      </w:r>
      <w:hyperlink r:id="rId98" w:tooltip="A2001-14" w:history="1">
        <w:r w:rsidR="00E8263E" w:rsidRPr="00E8263E">
          <w:rPr>
            <w:rStyle w:val="charCitHyperlinkAbbrev"/>
          </w:rPr>
          <w:t>Legislation Act</w:t>
        </w:r>
      </w:hyperlink>
      <w:r>
        <w:t>, s 47 (5) and (6</w:t>
      </w:r>
      <w:r>
        <w:rPr>
          <w:snapToGrid w:val="0"/>
        </w:rPr>
        <w:t>)).</w:t>
      </w:r>
    </w:p>
    <w:p w:rsidR="00595DDD" w:rsidRDefault="00595DDD">
      <w:pPr>
        <w:pStyle w:val="aNotepar"/>
      </w:pPr>
      <w:r>
        <w:rPr>
          <w:rStyle w:val="charItals"/>
        </w:rPr>
        <w:t>Note 3</w:t>
      </w:r>
      <w:r>
        <w:rPr>
          <w:rStyle w:val="charItals"/>
        </w:rPr>
        <w:tab/>
      </w:r>
      <w:r>
        <w:t xml:space="preserve">National environment protection measures are available at </w:t>
      </w:r>
      <w:hyperlink r:id="rId99" w:history="1">
        <w:r w:rsidR="00E8263E" w:rsidRPr="00E8263E">
          <w:rPr>
            <w:rStyle w:val="charCitHyperlinkAbbrev"/>
          </w:rPr>
          <w:t>www.ephc.gov.au</w:t>
        </w:r>
      </w:hyperlink>
      <w:r>
        <w:t>.</w:t>
      </w:r>
    </w:p>
    <w:p w:rsidR="00595DDD" w:rsidRDefault="00595DDD">
      <w:pPr>
        <w:pStyle w:val="Apara"/>
      </w:pPr>
      <w:r>
        <w:tab/>
        <w:t>(b)</w:t>
      </w:r>
      <w:r>
        <w:tab/>
        <w:t>a procedure for that purpose provided under a law of the Territory, the Commonwealth or a State; or</w:t>
      </w:r>
    </w:p>
    <w:p w:rsidR="00595DDD" w:rsidRDefault="00595DDD">
      <w:pPr>
        <w:pStyle w:val="Apara"/>
      </w:pPr>
      <w:r>
        <w:tab/>
        <w:t>(c)</w:t>
      </w:r>
      <w:r>
        <w:tab/>
        <w:t>a protocol for the purpose in a standard published by or on behalf of Standards Australia; or</w:t>
      </w:r>
    </w:p>
    <w:p w:rsidR="00595DDD" w:rsidRDefault="00595DDD">
      <w:pPr>
        <w:pStyle w:val="Apara"/>
      </w:pPr>
      <w:r>
        <w:tab/>
        <w:t>(d)</w:t>
      </w:r>
      <w:r>
        <w:tab/>
        <w:t>a protocol for the purpose in a standard published by or on behalf of the International Standards Organisation; or</w:t>
      </w:r>
    </w:p>
    <w:p w:rsidR="00595DDD" w:rsidRDefault="00595DDD">
      <w:pPr>
        <w:pStyle w:val="aNotepar"/>
      </w:pPr>
      <w:r>
        <w:rPr>
          <w:rStyle w:val="charItals"/>
        </w:rPr>
        <w:t>Note</w:t>
      </w:r>
      <w:r>
        <w:rPr>
          <w:rStyle w:val="charItals"/>
        </w:rPr>
        <w:tab/>
      </w:r>
      <w:r>
        <w:rPr>
          <w:iCs/>
        </w:rPr>
        <w:t>ISO s</w:t>
      </w:r>
      <w:r>
        <w:t xml:space="preserve">tandards are available at </w:t>
      </w:r>
      <w:hyperlink r:id="rId100" w:history="1">
        <w:r w:rsidR="00E8263E" w:rsidRPr="00E8263E">
          <w:rPr>
            <w:rStyle w:val="charCitHyperlinkAbbrev"/>
          </w:rPr>
          <w:t>www.iso.ch</w:t>
        </w:r>
      </w:hyperlink>
      <w:r>
        <w:t>.</w:t>
      </w:r>
    </w:p>
    <w:p w:rsidR="00595DDD" w:rsidRDefault="00595DDD">
      <w:pPr>
        <w:pStyle w:val="Apara"/>
        <w:keepNext/>
      </w:pPr>
      <w:r>
        <w:tab/>
        <w:t>(e)</w:t>
      </w:r>
      <w:r>
        <w:tab/>
        <w:t>a protocol for the purpose published by a recognised entity.</w:t>
      </w:r>
    </w:p>
    <w:p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1" w:tooltip="A2001-14" w:history="1">
        <w:r w:rsidR="00E8263E" w:rsidRPr="00E8263E">
          <w:rPr>
            <w:rStyle w:val="charCitHyperlinkAbbrev"/>
          </w:rPr>
          <w:t>Legislation Act</w:t>
        </w:r>
      </w:hyperlink>
      <w:r>
        <w:t>, s 47 (5) or (6) is not disapplied (see s 47 (7)).</w:t>
      </w:r>
    </w:p>
    <w:p w:rsidR="00595DDD" w:rsidRDefault="00595DDD">
      <w:pPr>
        <w:pStyle w:val="AH5Sec"/>
      </w:pPr>
      <w:bookmarkStart w:id="102" w:name="_Toc491694906"/>
      <w:r w:rsidRPr="008D1400">
        <w:rPr>
          <w:rStyle w:val="CharSectNo"/>
        </w:rPr>
        <w:t>66</w:t>
      </w:r>
      <w:r>
        <w:tab/>
        <w:t xml:space="preserve">What is a </w:t>
      </w:r>
      <w:r w:rsidRPr="00E8263E">
        <w:rPr>
          <w:rStyle w:val="charItals"/>
        </w:rPr>
        <w:t>recognised entity</w:t>
      </w:r>
      <w:r>
        <w:t>?</w:t>
      </w:r>
      <w:bookmarkEnd w:id="102"/>
    </w:p>
    <w:p w:rsidR="00595DDD" w:rsidRDefault="00595DDD">
      <w:pPr>
        <w:pStyle w:val="Amain"/>
      </w:pPr>
      <w:r>
        <w:tab/>
        <w:t>(1)</w:t>
      </w:r>
      <w:r>
        <w:tab/>
      </w:r>
      <w:r w:rsidRPr="00E8263E">
        <w:t xml:space="preserve">A </w:t>
      </w:r>
      <w:r>
        <w:rPr>
          <w:rStyle w:val="charBoldItals"/>
        </w:rPr>
        <w:t>recognised entity</w:t>
      </w:r>
      <w:r>
        <w:t xml:space="preserve"> is—</w:t>
      </w:r>
    </w:p>
    <w:p w:rsidR="00595DDD" w:rsidRDefault="00595DDD">
      <w:pPr>
        <w:pStyle w:val="Apara"/>
      </w:pPr>
      <w:r>
        <w:tab/>
        <w:t>(a)</w:t>
      </w:r>
      <w:r>
        <w:tab/>
        <w:t>the Territory, the Commonwealth or a State; or</w:t>
      </w:r>
    </w:p>
    <w:p w:rsidR="00595DDD" w:rsidRDefault="00595DDD">
      <w:pPr>
        <w:pStyle w:val="Apara"/>
      </w:pPr>
      <w:r>
        <w:tab/>
        <w:t>(b)</w:t>
      </w:r>
      <w:r>
        <w:tab/>
        <w:t>the environment protection authority; or</w:t>
      </w:r>
    </w:p>
    <w:p w:rsidR="00595DDD" w:rsidRDefault="00595DDD">
      <w:pPr>
        <w:pStyle w:val="Apara"/>
      </w:pPr>
      <w:r>
        <w:lastRenderedPageBreak/>
        <w:tab/>
        <w:t>(c)</w:t>
      </w:r>
      <w:r>
        <w:tab/>
        <w:t>an entity established under a law of the Commonwealth or a State that has functions corresponding, or substantially corresponding, to the functions of the environment protection authority; or</w:t>
      </w:r>
    </w:p>
    <w:p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rsidR="00595DDD" w:rsidRDefault="00595DDD">
      <w:pPr>
        <w:pStyle w:val="aNotepar"/>
        <w:rPr>
          <w:snapToGrid w:val="0"/>
        </w:rPr>
      </w:pPr>
      <w:r>
        <w:rPr>
          <w:rStyle w:val="charItals"/>
        </w:rPr>
        <w:t>Note</w:t>
      </w:r>
      <w:r>
        <w:rPr>
          <w:snapToGrid w:val="0"/>
        </w:rPr>
        <w:tab/>
        <w:t xml:space="preserve">The national scheme laws are the </w:t>
      </w:r>
      <w:hyperlink r:id="rId102" w:tooltip="A1994-95" w:history="1">
        <w:r w:rsidR="00E8263E" w:rsidRPr="00E8263E">
          <w:rPr>
            <w:rStyle w:val="charCitHyperlinkItal"/>
          </w:rPr>
          <w:t>National Environment Protection Council Act 1994</w:t>
        </w:r>
      </w:hyperlink>
      <w:r>
        <w:rPr>
          <w:snapToGrid w:val="0"/>
        </w:rPr>
        <w:t xml:space="preserve"> and the </w:t>
      </w:r>
      <w:hyperlink r:id="rId103"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para"/>
      </w:pPr>
      <w:r>
        <w:tab/>
        <w:t>(e)</w:t>
      </w:r>
      <w:r>
        <w:tab/>
        <w:t xml:space="preserve">the Commonwealth Scientific and Industrial Research Organisation (CSIRO) established by the </w:t>
      </w:r>
      <w:hyperlink r:id="rId104" w:tooltip="Act 1949 No 13 (Cwlth)" w:history="1">
        <w:r w:rsidR="00FD7AA7" w:rsidRPr="00FD7AA7">
          <w:rPr>
            <w:rStyle w:val="charCitHyperlinkItal"/>
          </w:rPr>
          <w:t>Science and Industry Research Act 1949</w:t>
        </w:r>
      </w:hyperlink>
      <w:r>
        <w:t xml:space="preserve"> (Cwlth), as in force from time to time; or</w:t>
      </w:r>
    </w:p>
    <w:p w:rsidR="00595DDD" w:rsidRDefault="00595DDD">
      <w:pPr>
        <w:pStyle w:val="Apara"/>
      </w:pPr>
      <w:r>
        <w:tab/>
        <w:t>(f)</w:t>
      </w:r>
      <w:r>
        <w:tab/>
        <w:t>the Environment Protection and Heritage Council (EPHC); or</w:t>
      </w:r>
    </w:p>
    <w:p w:rsidR="00595DDD" w:rsidRDefault="00595DDD">
      <w:pPr>
        <w:pStyle w:val="Apara"/>
      </w:pPr>
      <w:r>
        <w:tab/>
        <w:t>(g)</w:t>
      </w:r>
      <w:r>
        <w:tab/>
        <w:t>a co-operative research centre established under the Commonwealth Co-operative Research Centre Program; or</w:t>
      </w:r>
    </w:p>
    <w:p w:rsidR="00595DDD" w:rsidRDefault="00595DDD">
      <w:pPr>
        <w:pStyle w:val="Apara"/>
      </w:pPr>
      <w:r>
        <w:tab/>
        <w:t>(h)</w:t>
      </w:r>
      <w:r>
        <w:tab/>
        <w:t>an Australian university; or</w:t>
      </w:r>
    </w:p>
    <w:p w:rsidR="00595DDD" w:rsidRDefault="00595DDD">
      <w:pPr>
        <w:pStyle w:val="Apara"/>
      </w:pPr>
      <w:r>
        <w:tab/>
        <w:t>(i)</w:t>
      </w:r>
      <w:r>
        <w:tab/>
        <w:t xml:space="preserve">the </w:t>
      </w:r>
      <w:smartTag w:uri="urn:schemas-microsoft-com:office:smarttags" w:element="place">
        <w:smartTag w:uri="urn:schemas-microsoft-com:office:smarttags" w:element="country-region">
          <w:r>
            <w:t>United States</w:t>
          </w:r>
        </w:smartTag>
      </w:smartTag>
      <w:r>
        <w:t xml:space="preserve"> Environmental Protection Agency; or</w:t>
      </w:r>
    </w:p>
    <w:p w:rsidR="00595DDD" w:rsidRDefault="00595DDD">
      <w:pPr>
        <w:pStyle w:val="Apara"/>
      </w:pPr>
      <w:r>
        <w:tab/>
        <w:t>(j)</w:t>
      </w:r>
      <w:r>
        <w:tab/>
        <w:t>the American Public Health Association; or</w:t>
      </w:r>
    </w:p>
    <w:p w:rsidR="00595DDD" w:rsidRDefault="00595DDD">
      <w:pPr>
        <w:pStyle w:val="Apara"/>
      </w:pPr>
      <w:r>
        <w:tab/>
        <w:t>(k)</w:t>
      </w:r>
      <w:r>
        <w:tab/>
        <w:t>an entity approved by the Minister under subsection (2).</w:t>
      </w:r>
    </w:p>
    <w:p w:rsidR="00595DDD" w:rsidRDefault="00595DDD">
      <w:pPr>
        <w:pStyle w:val="aNotepar"/>
      </w:pPr>
      <w:r>
        <w:rPr>
          <w:rStyle w:val="charItals"/>
        </w:rPr>
        <w:t xml:space="preserve">Note </w:t>
      </w:r>
      <w:r>
        <w:rPr>
          <w:rStyle w:val="charItals"/>
        </w:rPr>
        <w:tab/>
      </w:r>
      <w:r>
        <w:t>For information about—</w:t>
      </w:r>
    </w:p>
    <w:p w:rsidR="00595DDD" w:rsidRDefault="00595DDD">
      <w:pPr>
        <w:pStyle w:val="aNoteBulletpar"/>
        <w:tabs>
          <w:tab w:val="left" w:pos="2800"/>
        </w:tabs>
      </w:pPr>
      <w:r>
        <w:rPr>
          <w:rFonts w:ascii="Symbol" w:hAnsi="Symbol"/>
        </w:rPr>
        <w:t></w:t>
      </w:r>
      <w:r>
        <w:rPr>
          <w:rFonts w:ascii="Symbol" w:hAnsi="Symbol"/>
        </w:rPr>
        <w:tab/>
      </w:r>
      <w:r>
        <w:rPr>
          <w:iCs/>
        </w:rPr>
        <w:t xml:space="preserve">the </w:t>
      </w:r>
      <w:r>
        <w:t xml:space="preserve">NEPC—see </w:t>
      </w:r>
      <w:hyperlink r:id="rId105" w:history="1">
        <w:r w:rsidR="00E8263E" w:rsidRPr="00E8263E">
          <w:rPr>
            <w:rStyle w:val="charCitHyperlinkAbbrev"/>
          </w:rPr>
          <w:t>www.ephc.gov.au</w:t>
        </w:r>
      </w:hyperlink>
    </w:p>
    <w:p w:rsidR="00595DDD" w:rsidRDefault="00595DDD">
      <w:pPr>
        <w:pStyle w:val="aNoteBulletpar"/>
        <w:tabs>
          <w:tab w:val="left" w:pos="2800"/>
        </w:tabs>
      </w:pPr>
      <w:r>
        <w:rPr>
          <w:rFonts w:ascii="Symbol" w:hAnsi="Symbol"/>
        </w:rPr>
        <w:t></w:t>
      </w:r>
      <w:r>
        <w:rPr>
          <w:rFonts w:ascii="Symbol" w:hAnsi="Symbol"/>
        </w:rPr>
        <w:tab/>
      </w:r>
      <w:r>
        <w:rPr>
          <w:iCs/>
        </w:rPr>
        <w:t>the</w:t>
      </w:r>
      <w:r>
        <w:t xml:space="preserve"> CSIRO—see</w:t>
      </w:r>
      <w:r>
        <w:rPr>
          <w:iCs/>
        </w:rPr>
        <w:t xml:space="preserve"> </w:t>
      </w:r>
      <w:hyperlink r:id="rId106" w:history="1">
        <w:r w:rsidR="00E8263E" w:rsidRPr="00E8263E">
          <w:rPr>
            <w:rStyle w:val="charCitHyperlinkAbbrev"/>
          </w:rPr>
          <w:t>www.csiro.au</w:t>
        </w:r>
      </w:hyperlink>
    </w:p>
    <w:p w:rsidR="00595DDD" w:rsidRDefault="00595DDD">
      <w:pPr>
        <w:pStyle w:val="aNoteBulletpar"/>
        <w:tabs>
          <w:tab w:val="left" w:pos="2800"/>
        </w:tabs>
      </w:pPr>
      <w:r>
        <w:rPr>
          <w:rFonts w:ascii="Symbol" w:hAnsi="Symbol"/>
        </w:rPr>
        <w:t></w:t>
      </w:r>
      <w:r>
        <w:rPr>
          <w:rFonts w:ascii="Symbol" w:hAnsi="Symbol"/>
        </w:rPr>
        <w:tab/>
      </w:r>
      <w:r>
        <w:t xml:space="preserve">the Environment Protection and Heritage Council—see </w:t>
      </w:r>
      <w:hyperlink r:id="rId107" w:history="1">
        <w:r w:rsidR="00E8263E" w:rsidRPr="00E8263E">
          <w:rPr>
            <w:rStyle w:val="charCitHyperlinkAbbrev"/>
          </w:rPr>
          <w:t>www.ephc.gov.au</w:t>
        </w:r>
      </w:hyperlink>
    </w:p>
    <w:p w:rsidR="00595DDD" w:rsidRDefault="00595DDD">
      <w:pPr>
        <w:pStyle w:val="aNoteBulletpar"/>
        <w:tabs>
          <w:tab w:val="left" w:pos="2800"/>
        </w:tabs>
      </w:pPr>
      <w:r>
        <w:rPr>
          <w:rFonts w:ascii="Symbol" w:hAnsi="Symbol"/>
        </w:rPr>
        <w:t></w:t>
      </w:r>
      <w:r>
        <w:rPr>
          <w:rFonts w:ascii="Symbol" w:hAnsi="Symbol"/>
        </w:rPr>
        <w:tab/>
      </w:r>
      <w:r>
        <w:t xml:space="preserve">the Commonwealth Co-operative Research Centre Program—see </w:t>
      </w:r>
      <w:hyperlink r:id="rId108" w:history="1">
        <w:r w:rsidR="00E8263E" w:rsidRPr="00E8263E">
          <w:rPr>
            <w:rStyle w:val="charCitHyperlinkAbbrev"/>
          </w:rPr>
          <w:t>www.crc.gov.au</w:t>
        </w:r>
      </w:hyperlink>
    </w:p>
    <w:p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109" w:history="1">
        <w:r w:rsidR="00E8263E" w:rsidRPr="00E8263E">
          <w:rPr>
            <w:rStyle w:val="charCitHyperlinkAbbrev"/>
          </w:rPr>
          <w:t>www.epa.gov</w:t>
        </w:r>
      </w:hyperlink>
    </w:p>
    <w:p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10" w:history="1">
        <w:r w:rsidR="00E8263E" w:rsidRPr="00E8263E">
          <w:rPr>
            <w:rStyle w:val="charCitHyperlinkAbbrev"/>
          </w:rPr>
          <w:t>www.apha.org</w:t>
        </w:r>
      </w:hyperlink>
      <w:r>
        <w:t>.</w:t>
      </w:r>
    </w:p>
    <w:p w:rsidR="00595DDD" w:rsidRDefault="00595DDD">
      <w:pPr>
        <w:pStyle w:val="Amain"/>
      </w:pPr>
      <w:r>
        <w:tab/>
        <w:t>(2)</w:t>
      </w:r>
      <w:r>
        <w:tab/>
        <w:t xml:space="preserve">The Minister may approve an entity as a </w:t>
      </w:r>
      <w:r>
        <w:rPr>
          <w:rStyle w:val="charBoldItals"/>
        </w:rPr>
        <w:t>recognised entity</w:t>
      </w:r>
      <w:r>
        <w:t>.</w:t>
      </w:r>
    </w:p>
    <w:p w:rsidR="00595DDD" w:rsidRDefault="00595DDD">
      <w:pPr>
        <w:pStyle w:val="Amain"/>
        <w:keepNext/>
      </w:pPr>
      <w:r>
        <w:lastRenderedPageBreak/>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00E8263E" w:rsidRPr="00E8263E">
          <w:rPr>
            <w:rStyle w:val="charCitHyperlinkAbbrev"/>
          </w:rPr>
          <w:t>Legislation Act</w:t>
        </w:r>
      </w:hyperlink>
      <w:r>
        <w:t>.</w:t>
      </w:r>
    </w:p>
    <w:p w:rsidR="00364AF0" w:rsidRPr="00364AF0" w:rsidRDefault="00364AF0" w:rsidP="00364AF0">
      <w:pPr>
        <w:pStyle w:val="PageBreak"/>
      </w:pPr>
      <w:r w:rsidRPr="00364AF0">
        <w:br w:type="page"/>
      </w:r>
    </w:p>
    <w:p w:rsidR="00364AF0" w:rsidRPr="008D1400" w:rsidRDefault="00364AF0" w:rsidP="00364AF0">
      <w:pPr>
        <w:pStyle w:val="AH2Part"/>
      </w:pPr>
      <w:bookmarkStart w:id="103" w:name="_Toc491694907"/>
      <w:r w:rsidRPr="008D1400">
        <w:rPr>
          <w:rStyle w:val="CharPartNo"/>
        </w:rPr>
        <w:lastRenderedPageBreak/>
        <w:t>Part 8A</w:t>
      </w:r>
      <w:r w:rsidRPr="00851BF8">
        <w:tab/>
      </w:r>
      <w:r w:rsidRPr="008D1400">
        <w:rPr>
          <w:rStyle w:val="CharPartText"/>
        </w:rPr>
        <w:t>Erosion and sediment control measures for development sites</w:t>
      </w:r>
      <w:bookmarkEnd w:id="103"/>
    </w:p>
    <w:p w:rsidR="00364AF0" w:rsidRPr="00851BF8" w:rsidRDefault="00364AF0" w:rsidP="00364AF0">
      <w:pPr>
        <w:pStyle w:val="AH5Sec"/>
      </w:pPr>
      <w:bookmarkStart w:id="104" w:name="_Toc491694908"/>
      <w:r w:rsidRPr="008D1400">
        <w:rPr>
          <w:rStyle w:val="CharSectNo"/>
        </w:rPr>
        <w:t>66A</w:t>
      </w:r>
      <w:r w:rsidRPr="00851BF8">
        <w:tab/>
        <w:t xml:space="preserve">Meaning of </w:t>
      </w:r>
      <w:r w:rsidRPr="00851BF8">
        <w:rPr>
          <w:rStyle w:val="charItals"/>
        </w:rPr>
        <w:t>erosion and sediment control measures</w:t>
      </w:r>
      <w:r w:rsidRPr="00851BF8">
        <w:t>—pt 8A</w:t>
      </w:r>
      <w:bookmarkEnd w:id="104"/>
    </w:p>
    <w:p w:rsidR="00364AF0" w:rsidRPr="00851BF8" w:rsidRDefault="00364AF0" w:rsidP="00364AF0">
      <w:pPr>
        <w:pStyle w:val="Amainreturn"/>
      </w:pPr>
      <w:r w:rsidRPr="00851BF8">
        <w:t>In this part:</w:t>
      </w:r>
    </w:p>
    <w:p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rsidR="00364AF0" w:rsidRPr="00851BF8" w:rsidRDefault="00364AF0" w:rsidP="00364AF0">
      <w:pPr>
        <w:pStyle w:val="aExamHdgss"/>
      </w:pPr>
      <w:r w:rsidRPr="00851BF8">
        <w:t>Examples—erosion and sediment control measures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rsidR="00364AF0" w:rsidRPr="00851BF8" w:rsidRDefault="00364AF0" w:rsidP="00364AF0">
      <w:pPr>
        <w:pStyle w:val="aNote"/>
      </w:pPr>
      <w:r w:rsidRPr="00851BF8">
        <w:rPr>
          <w:rStyle w:val="charItals"/>
        </w:rPr>
        <w:t>Note</w:t>
      </w:r>
      <w:r w:rsidRPr="00851BF8">
        <w:tab/>
        <w:t xml:space="preserve">An example is part of the regulation, is not exhaustive and may extend, but does not limit, the meaning of the provision in which it appears (see </w:t>
      </w:r>
      <w:hyperlink r:id="rId112" w:tooltip="A2001-14" w:history="1">
        <w:r w:rsidRPr="00851BF8">
          <w:rPr>
            <w:rStyle w:val="charCitHyperlinkAbbrev"/>
          </w:rPr>
          <w:t>Legislation Act</w:t>
        </w:r>
      </w:hyperlink>
      <w:r w:rsidRPr="00851BF8">
        <w:t>, s 126 and s 132).</w:t>
      </w:r>
    </w:p>
    <w:p w:rsidR="00364AF0" w:rsidRPr="00851BF8" w:rsidRDefault="00364AF0" w:rsidP="00364AF0">
      <w:pPr>
        <w:pStyle w:val="AH5Sec"/>
      </w:pPr>
      <w:bookmarkStart w:id="105" w:name="_Toc491694909"/>
      <w:r w:rsidRPr="008D1400">
        <w:rPr>
          <w:rStyle w:val="CharSectNo"/>
        </w:rPr>
        <w:t>66B</w:t>
      </w:r>
      <w:r w:rsidRPr="00851BF8">
        <w:tab/>
        <w:t>Development sites 0.3ha or greater</w:t>
      </w:r>
      <w:bookmarkEnd w:id="105"/>
    </w:p>
    <w:p w:rsidR="00364AF0" w:rsidRPr="00851BF8" w:rsidRDefault="00364AF0" w:rsidP="00364AF0">
      <w:pPr>
        <w:pStyle w:val="Amainreturn"/>
      </w:pPr>
      <w:r w:rsidRPr="00851BF8">
        <w:t>A person who is in charge of development on a development site commits an offence if—</w:t>
      </w:r>
    </w:p>
    <w:p w:rsidR="00364AF0" w:rsidRPr="00851BF8" w:rsidRDefault="00364AF0" w:rsidP="00364AF0">
      <w:pPr>
        <w:pStyle w:val="Apara"/>
      </w:pPr>
      <w:r w:rsidRPr="00851BF8">
        <w:tab/>
        <w:t>(a)</w:t>
      </w:r>
      <w:r w:rsidRPr="00851BF8">
        <w:tab/>
        <w:t>the site is 0.3ha or greater; and</w:t>
      </w:r>
    </w:p>
    <w:p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rsidR="00364AF0" w:rsidRPr="00851BF8" w:rsidRDefault="00364AF0" w:rsidP="00364AF0">
      <w:pPr>
        <w:pStyle w:val="Penalty"/>
      </w:pPr>
      <w:r w:rsidRPr="00851BF8">
        <w:t>Maximum penalty: 10 penalty units.</w:t>
      </w:r>
    </w:p>
    <w:p w:rsidR="00364AF0" w:rsidRPr="00851BF8" w:rsidRDefault="00364AF0" w:rsidP="00364AF0">
      <w:pPr>
        <w:pStyle w:val="AH5Sec"/>
      </w:pPr>
      <w:bookmarkStart w:id="106" w:name="_Toc491694910"/>
      <w:r w:rsidRPr="008D1400">
        <w:rPr>
          <w:rStyle w:val="CharSectNo"/>
        </w:rPr>
        <w:lastRenderedPageBreak/>
        <w:t>66C</w:t>
      </w:r>
      <w:r w:rsidRPr="00851BF8">
        <w:tab/>
        <w:t>Development sites less than 0.3ha</w:t>
      </w:r>
      <w:bookmarkEnd w:id="106"/>
    </w:p>
    <w:p w:rsidR="00364AF0" w:rsidRPr="00851BF8" w:rsidRDefault="00364AF0" w:rsidP="00504E75">
      <w:pPr>
        <w:pStyle w:val="Amainreturn"/>
        <w:keepNext/>
      </w:pPr>
      <w:r w:rsidRPr="00851BF8">
        <w:t>A person who is in charge of development on a development site commits an offence if—</w:t>
      </w:r>
    </w:p>
    <w:p w:rsidR="00364AF0" w:rsidRPr="00851BF8" w:rsidRDefault="00364AF0" w:rsidP="00364AF0">
      <w:pPr>
        <w:pStyle w:val="Apara"/>
      </w:pPr>
      <w:r w:rsidRPr="00851BF8">
        <w:tab/>
        <w:t>(a)</w:t>
      </w:r>
      <w:r w:rsidRPr="00851BF8">
        <w:tab/>
        <w:t>the site is less than 0.3ha; and</w:t>
      </w:r>
    </w:p>
    <w:p w:rsidR="00364AF0" w:rsidRPr="00851BF8" w:rsidRDefault="00364AF0" w:rsidP="00364AF0">
      <w:pPr>
        <w:pStyle w:val="Apara"/>
      </w:pPr>
      <w:r w:rsidRPr="00851BF8">
        <w:tab/>
        <w:t>(b)</w:t>
      </w:r>
      <w:r w:rsidRPr="00851BF8">
        <w:tab/>
        <w:t>the person does not install and maintain on the site erosion and sediment control measures approved by a building certifier.</w:t>
      </w:r>
    </w:p>
    <w:p w:rsidR="00364AF0" w:rsidRPr="00851BF8" w:rsidRDefault="00364AF0" w:rsidP="00364AF0">
      <w:pPr>
        <w:pStyle w:val="Penalty"/>
      </w:pPr>
      <w:r w:rsidRPr="00851BF8">
        <w:t>Maximum penalty: 10 penalty units.</w:t>
      </w:r>
    </w:p>
    <w:p w:rsidR="00595DDD" w:rsidRDefault="00595DDD">
      <w:pPr>
        <w:pStyle w:val="PageBreak"/>
      </w:pPr>
      <w:r>
        <w:br w:type="page"/>
      </w:r>
    </w:p>
    <w:p w:rsidR="00595DDD" w:rsidRDefault="00595DDD">
      <w:pPr>
        <w:pStyle w:val="PageBreak"/>
      </w:pPr>
    </w:p>
    <w:p w:rsidR="00595DDD" w:rsidRPr="008D1400" w:rsidRDefault="00595DDD">
      <w:pPr>
        <w:pStyle w:val="AH2Part"/>
      </w:pPr>
      <w:bookmarkStart w:id="107" w:name="_Toc491694911"/>
      <w:r w:rsidRPr="008D1400">
        <w:rPr>
          <w:rStyle w:val="CharPartNo"/>
        </w:rPr>
        <w:t>Part 9</w:t>
      </w:r>
      <w:r>
        <w:tab/>
      </w:r>
      <w:r w:rsidRPr="008D1400">
        <w:rPr>
          <w:rStyle w:val="CharPartText"/>
        </w:rPr>
        <w:t>Miscellaneous</w:t>
      </w:r>
      <w:bookmarkEnd w:id="107"/>
    </w:p>
    <w:p w:rsidR="00595DDD" w:rsidRDefault="00595DDD">
      <w:pPr>
        <w:pStyle w:val="AH5Sec"/>
      </w:pPr>
      <w:bookmarkStart w:id="108" w:name="_Toc491694912"/>
      <w:r w:rsidRPr="008D1400">
        <w:rPr>
          <w:rStyle w:val="CharSectNo"/>
        </w:rPr>
        <w:t>67</w:t>
      </w:r>
      <w:r>
        <w:tab/>
        <w:t>Displacement of Legislation Act, s 47 (5) and (6)</w:t>
      </w:r>
      <w:bookmarkEnd w:id="108"/>
    </w:p>
    <w:p w:rsidR="00595DDD" w:rsidRDefault="00595DDD">
      <w:pPr>
        <w:pStyle w:val="Amain"/>
        <w:keepNext/>
        <w:rPr>
          <w:snapToGrid w:val="0"/>
        </w:rPr>
      </w:pPr>
      <w:r>
        <w:rPr>
          <w:snapToGrid w:val="0"/>
        </w:rPr>
        <w:tab/>
        <w:t>(1)</w:t>
      </w:r>
      <w:r>
        <w:rPr>
          <w:snapToGrid w:val="0"/>
        </w:rPr>
        <w:tab/>
        <w:t xml:space="preserve">The </w:t>
      </w:r>
      <w:hyperlink r:id="rId113"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rsidR="00595DDD" w:rsidRDefault="00595DDD">
      <w:pPr>
        <w:pStyle w:val="Apara"/>
      </w:pPr>
      <w:r>
        <w:tab/>
        <w:t>(a)</w:t>
      </w:r>
      <w:r>
        <w:tab/>
      </w:r>
      <w:hyperlink r:id="rId114"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rsidR="00595DDD" w:rsidRDefault="00595DDD">
      <w:pPr>
        <w:pStyle w:val="Apara"/>
      </w:pPr>
      <w:r>
        <w:tab/>
        <w:t>(b)</w:t>
      </w:r>
      <w:r>
        <w:tab/>
      </w:r>
      <w:r w:rsidR="004F19B8" w:rsidRPr="007B6AE8">
        <w:t>AS</w:t>
      </w:r>
      <w:r>
        <w:t xml:space="preserve"> 2436;</w:t>
      </w:r>
    </w:p>
    <w:p w:rsidR="00595DDD" w:rsidRDefault="00595DDD" w:rsidP="004F19B8">
      <w:pPr>
        <w:pStyle w:val="Apara"/>
      </w:pPr>
      <w:r>
        <w:tab/>
        <w:t>(c)</w:t>
      </w:r>
      <w:r>
        <w:tab/>
      </w:r>
      <w:hyperlink r:id="rId115" w:tooltip="Act 1979 No 203 (NSW)" w:history="1">
        <w:r w:rsidR="004F19B8" w:rsidRPr="004279F8">
          <w:rPr>
            <w:rStyle w:val="charCitHyperlinkItal"/>
          </w:rPr>
          <w:t>Environmental Planning and Assessment Act 1979</w:t>
        </w:r>
      </w:hyperlink>
      <w:r w:rsidR="004F19B8" w:rsidRPr="007B6AE8">
        <w:t xml:space="preserve"> (NSW)</w:t>
      </w:r>
      <w:r>
        <w:t>;</w:t>
      </w:r>
    </w:p>
    <w:p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16" w:tooltip="A2001-14" w:history="1">
        <w:r w:rsidR="00E8263E" w:rsidRPr="00E8263E">
          <w:rPr>
            <w:rStyle w:val="charCitHyperlinkAbbrev"/>
          </w:rPr>
          <w:t>Legislation Act</w:t>
        </w:r>
      </w:hyperlink>
      <w:r>
        <w:t>, s 47 (5) or (6) is not disapplied (see s 47 (7)).</w:t>
      </w:r>
    </w:p>
    <w:p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17" w:tooltip="A2001-14" w:history="1">
        <w:r w:rsidR="00E8263E" w:rsidRPr="00E8263E">
          <w:rPr>
            <w:rStyle w:val="charCitHyperlinkAbbrev"/>
          </w:rPr>
          <w:t>Legislation Act</w:t>
        </w:r>
      </w:hyperlink>
      <w:r>
        <w:rPr>
          <w:snapToGrid w:val="0"/>
        </w:rPr>
        <w:t>, s 104).</w:t>
      </w:r>
    </w:p>
    <w:p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18" w:history="1">
        <w:r w:rsidR="00E8263E" w:rsidRPr="00E8263E">
          <w:rPr>
            <w:rStyle w:val="charCitHyperlinkAbbrev"/>
          </w:rPr>
          <w:t>www.comlaw.gov.au</w:t>
        </w:r>
      </w:hyperlink>
      <w:r>
        <w:rPr>
          <w:snapToGrid w:val="0"/>
        </w:rPr>
        <w:t>.  NSW Acts and regulations are available at</w:t>
      </w:r>
      <w:r>
        <w:t xml:space="preserve"> </w:t>
      </w:r>
      <w:hyperlink r:id="rId119" w:history="1">
        <w:r w:rsidR="00E8263E" w:rsidRPr="00E8263E">
          <w:rPr>
            <w:rStyle w:val="charCitHyperlinkAbbrev"/>
          </w:rPr>
          <w:t>www.legislation.nsw.gov.au</w:t>
        </w:r>
      </w:hyperlink>
      <w:r>
        <w:t>.</w:t>
      </w:r>
    </w:p>
    <w:p w:rsidR="00595DDD" w:rsidRDefault="00595DDD">
      <w:pPr>
        <w:pStyle w:val="Amain"/>
        <w:keepNext/>
        <w:rPr>
          <w:snapToGrid w:val="0"/>
        </w:rPr>
      </w:pPr>
      <w:r>
        <w:rPr>
          <w:snapToGrid w:val="0"/>
        </w:rPr>
        <w:tab/>
        <w:t>(2)</w:t>
      </w:r>
      <w:r>
        <w:rPr>
          <w:snapToGrid w:val="0"/>
        </w:rPr>
        <w:tab/>
        <w:t xml:space="preserve">The </w:t>
      </w:r>
      <w:hyperlink r:id="rId120"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rsidR="00595DDD" w:rsidRDefault="00595DDD">
      <w:pPr>
        <w:pStyle w:val="Apara"/>
      </w:pPr>
      <w:r>
        <w:tab/>
        <w:t>(a)</w:t>
      </w:r>
      <w:r>
        <w:tab/>
      </w:r>
      <w:hyperlink r:id="rId121"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rsidR="00595DDD" w:rsidRDefault="00595DDD">
      <w:pPr>
        <w:pStyle w:val="Apara"/>
        <w:rPr>
          <w:snapToGrid w:val="0"/>
        </w:rPr>
      </w:pPr>
      <w:r>
        <w:rPr>
          <w:snapToGrid w:val="0"/>
        </w:rPr>
        <w:tab/>
        <w:t>(b)</w:t>
      </w:r>
      <w:r>
        <w:rPr>
          <w:snapToGrid w:val="0"/>
        </w:rPr>
        <w:tab/>
      </w:r>
      <w:hyperlink r:id="rId122" w:tooltip="Act 1994 No 47 (Cwlth)" w:history="1">
        <w:r w:rsidR="00A22C35" w:rsidRPr="00A22C35">
          <w:rPr>
            <w:rStyle w:val="charCitHyperlinkItal"/>
          </w:rPr>
          <w:t>Agricultural and Veterinary Chemicals Code Act 1994</w:t>
        </w:r>
      </w:hyperlink>
      <w:r>
        <w:rPr>
          <w:snapToGrid w:val="0"/>
        </w:rPr>
        <w:t xml:space="preserve"> (Cwlth);</w:t>
      </w:r>
    </w:p>
    <w:p w:rsidR="00595DDD" w:rsidRDefault="00595DDD">
      <w:pPr>
        <w:pStyle w:val="Apara"/>
      </w:pPr>
      <w:r>
        <w:tab/>
        <w:t>(c)</w:t>
      </w:r>
      <w:r>
        <w:tab/>
      </w:r>
      <w:hyperlink r:id="rId123" w:tooltip="Act 1989 No 6 (NSW)" w:history="1">
        <w:r w:rsidR="00A22C35" w:rsidRPr="00A22C35">
          <w:rPr>
            <w:rStyle w:val="charCitHyperlinkItal"/>
          </w:rPr>
          <w:t>Crown Lands Act 1989</w:t>
        </w:r>
      </w:hyperlink>
      <w:r>
        <w:t xml:space="preserve"> (NSW);</w:t>
      </w:r>
    </w:p>
    <w:p w:rsidR="00595DDD" w:rsidRDefault="00595DDD">
      <w:pPr>
        <w:pStyle w:val="Apara"/>
      </w:pPr>
      <w:r>
        <w:tab/>
        <w:t>(d)</w:t>
      </w:r>
      <w:r>
        <w:tab/>
      </w:r>
      <w:hyperlink r:id="rId124" w:tooltip="Act 1990 No 6 (Cwlth)" w:history="1">
        <w:r w:rsidR="00A22C35" w:rsidRPr="00A22C35">
          <w:rPr>
            <w:rStyle w:val="charCitHyperlinkItal"/>
          </w:rPr>
          <w:t>Hazardous Waste (Regulation of Exports and Imports) Act 1989</w:t>
        </w:r>
      </w:hyperlink>
      <w:r>
        <w:rPr>
          <w:rStyle w:val="charItals"/>
        </w:rPr>
        <w:t xml:space="preserve"> </w:t>
      </w:r>
      <w:r>
        <w:t>(Cwlth);</w:t>
      </w:r>
    </w:p>
    <w:p w:rsidR="00595DDD" w:rsidRDefault="00595DDD">
      <w:pPr>
        <w:pStyle w:val="Apara"/>
      </w:pPr>
      <w:r>
        <w:tab/>
        <w:t>(e)</w:t>
      </w:r>
      <w:r>
        <w:tab/>
        <w:t>national capital plan;</w:t>
      </w:r>
    </w:p>
    <w:p w:rsidR="00595DDD" w:rsidRDefault="00595DDD">
      <w:pPr>
        <w:pStyle w:val="Apara"/>
      </w:pPr>
      <w:r>
        <w:lastRenderedPageBreak/>
        <w:tab/>
        <w:t>(f)</w:t>
      </w:r>
      <w:r>
        <w:tab/>
      </w:r>
      <w:hyperlink r:id="rId125" w:tooltip="A1994-95" w:history="1">
        <w:r w:rsidR="00E8263E" w:rsidRPr="00E8263E">
          <w:rPr>
            <w:rStyle w:val="charCitHyperlinkItal"/>
          </w:rPr>
          <w:t>National Environment Protection Council Act 1994</w:t>
        </w:r>
      </w:hyperlink>
      <w:r>
        <w:rPr>
          <w:bCs/>
          <w:iCs/>
        </w:rPr>
        <w:t xml:space="preserve"> (Cwlth)</w:t>
      </w:r>
      <w:r>
        <w:t>;</w:t>
      </w:r>
    </w:p>
    <w:p w:rsidR="00595DDD" w:rsidRDefault="00DB39DF">
      <w:pPr>
        <w:pStyle w:val="Apara"/>
      </w:pPr>
      <w:r>
        <w:tab/>
        <w:t>(g</w:t>
      </w:r>
      <w:r w:rsidR="00595DDD">
        <w:t>)</w:t>
      </w:r>
      <w:r w:rsidR="00595DDD">
        <w:tab/>
      </w:r>
      <w:hyperlink r:id="rId126" w:tooltip="Act 1997 No 156 (NSW)" w:history="1">
        <w:r w:rsidR="00A22C35" w:rsidRPr="00A22C35">
          <w:rPr>
            <w:rStyle w:val="charCitHyperlinkItal"/>
          </w:rPr>
          <w:t>Protection of the Environment Operations Act 1997</w:t>
        </w:r>
      </w:hyperlink>
      <w:r w:rsidR="00595DDD">
        <w:t xml:space="preserve"> (NSW);</w:t>
      </w:r>
    </w:p>
    <w:p w:rsidR="00595DDD" w:rsidRDefault="00DB39DF">
      <w:pPr>
        <w:pStyle w:val="Apara"/>
      </w:pPr>
      <w:r>
        <w:tab/>
        <w:t>(h</w:t>
      </w:r>
      <w:r w:rsidR="00595DDD">
        <w:t>)</w:t>
      </w:r>
      <w:r w:rsidR="00595DDD">
        <w:tab/>
      </w:r>
      <w:hyperlink r:id="rId127" w:tooltip="Act 1949 No 13 (Cwlth)" w:history="1">
        <w:r w:rsidR="00A22C35" w:rsidRPr="00A22C35">
          <w:rPr>
            <w:rStyle w:val="charCitHyperlinkItal"/>
          </w:rPr>
          <w:t>Science and Industry Research Act 1949</w:t>
        </w:r>
      </w:hyperlink>
      <w:r w:rsidR="00595DDD">
        <w:t xml:space="preserve"> (Cwlth);</w:t>
      </w:r>
    </w:p>
    <w:p w:rsidR="00595DDD" w:rsidRDefault="00DB39DF">
      <w:pPr>
        <w:pStyle w:val="Apara"/>
      </w:pPr>
      <w:r>
        <w:tab/>
        <w:t>(i</w:t>
      </w:r>
      <w:r w:rsidR="00595DDD">
        <w:t>)</w:t>
      </w:r>
      <w:r w:rsidR="00595DDD">
        <w:tab/>
        <w:t>a national environment protection measure;</w:t>
      </w:r>
    </w:p>
    <w:p w:rsidR="00595DDD" w:rsidRDefault="00DB39DF">
      <w:pPr>
        <w:pStyle w:val="Apara"/>
      </w:pPr>
      <w:r>
        <w:tab/>
        <w:t>(j</w:t>
      </w:r>
      <w:r w:rsidR="00595DDD">
        <w:t>)</w:t>
      </w:r>
      <w:r w:rsidR="00595DDD">
        <w:tab/>
        <w:t>a national environment protection protocol made under the national scheme laws.</w:t>
      </w:r>
    </w:p>
    <w:p w:rsidR="00595DDD" w:rsidRDefault="00595DDD">
      <w:pPr>
        <w:pStyle w:val="AH5Sec"/>
      </w:pPr>
      <w:bookmarkStart w:id="109" w:name="_Toc491694913"/>
      <w:r w:rsidRPr="008D1400">
        <w:rPr>
          <w:rStyle w:val="CharSectNo"/>
        </w:rPr>
        <w:t>68</w:t>
      </w:r>
      <w:r>
        <w:tab/>
        <w:t>Inspection of incorporated document</w:t>
      </w:r>
      <w:bookmarkEnd w:id="109"/>
    </w:p>
    <w:p w:rsidR="00595DDD" w:rsidRDefault="00595DDD">
      <w:pPr>
        <w:pStyle w:val="Amain"/>
      </w:pPr>
      <w:r>
        <w:tab/>
        <w:t>(1)</w:t>
      </w:r>
      <w:r>
        <w:tab/>
        <w:t>This section applies to an incorporated document, or an amendment or replacement of an incorporated document.</w:t>
      </w:r>
    </w:p>
    <w:p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rsidR="00595DDD" w:rsidRDefault="00595DDD">
      <w:pPr>
        <w:pStyle w:val="Amain"/>
        <w:keepNext/>
      </w:pPr>
      <w:r>
        <w:tab/>
        <w:t>(3)</w:t>
      </w:r>
      <w:r>
        <w:tab/>
        <w:t>In this section:</w:t>
      </w:r>
    </w:p>
    <w:p w:rsidR="00595DDD" w:rsidRDefault="00595DDD">
      <w:pPr>
        <w:pStyle w:val="aDef"/>
      </w:pPr>
      <w:r>
        <w:rPr>
          <w:rStyle w:val="charBoldItals"/>
        </w:rPr>
        <w:t>amendment</w:t>
      </w:r>
      <w:r>
        <w:t>, of an incorporated document—see section 69 (6).</w:t>
      </w:r>
    </w:p>
    <w:p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rsidR="0090349B" w:rsidRDefault="0090349B" w:rsidP="0090349B">
      <w:pPr>
        <w:pStyle w:val="aNote"/>
      </w:pPr>
      <w:r w:rsidRPr="0090349B">
        <w:rPr>
          <w:i/>
        </w:rPr>
        <w:t>Note</w:t>
      </w:r>
      <w:r>
        <w:tab/>
        <w:t xml:space="preserve">AS 2436 may be purchased at </w:t>
      </w:r>
      <w:hyperlink r:id="rId128" w:tooltip="www.standards.org.au" w:history="1">
        <w:r w:rsidR="00A421A1" w:rsidRPr="00A421A1">
          <w:rPr>
            <w:rStyle w:val="charCitHyperlinkAbbrev"/>
          </w:rPr>
          <w:t>www.standards.org.au</w:t>
        </w:r>
      </w:hyperlink>
      <w:r>
        <w:t>.</w:t>
      </w:r>
    </w:p>
    <w:p w:rsidR="00595DDD" w:rsidRDefault="00595DDD">
      <w:pPr>
        <w:pStyle w:val="AH5Sec"/>
      </w:pPr>
      <w:bookmarkStart w:id="110" w:name="_Toc491694914"/>
      <w:r w:rsidRPr="008D1400">
        <w:rPr>
          <w:rStyle w:val="CharSectNo"/>
        </w:rPr>
        <w:t>69</w:t>
      </w:r>
      <w:r>
        <w:tab/>
        <w:t>Notification of incorporated document</w:t>
      </w:r>
      <w:bookmarkEnd w:id="110"/>
    </w:p>
    <w:p w:rsidR="00595DDD" w:rsidRDefault="00595DDD">
      <w:pPr>
        <w:pStyle w:val="Amain"/>
        <w:keepNext/>
      </w:pPr>
      <w:r>
        <w:tab/>
        <w:t>(1)</w:t>
      </w:r>
      <w:r>
        <w:tab/>
        <w:t>This section applies to—</w:t>
      </w:r>
    </w:p>
    <w:p w:rsidR="00595DDD" w:rsidRDefault="00595DDD">
      <w:pPr>
        <w:pStyle w:val="Apara"/>
        <w:keepNext/>
      </w:pPr>
      <w:r>
        <w:tab/>
        <w:t>(a)</w:t>
      </w:r>
      <w:r>
        <w:tab/>
        <w:t>an incorporated document; or</w:t>
      </w:r>
    </w:p>
    <w:p w:rsidR="00595DDD" w:rsidRDefault="00595DDD">
      <w:pPr>
        <w:pStyle w:val="Apara"/>
      </w:pPr>
      <w:r>
        <w:tab/>
        <w:t>(b)</w:t>
      </w:r>
      <w:r>
        <w:tab/>
        <w:t>an amendment of, or replacement for, an incorporated document.</w:t>
      </w:r>
    </w:p>
    <w:p w:rsidR="00595DDD" w:rsidRDefault="00595DDD">
      <w:pPr>
        <w:pStyle w:val="aExamHdgss"/>
      </w:pPr>
      <w:r>
        <w:t>Example of replacement standard</w:t>
      </w:r>
    </w:p>
    <w:p w:rsidR="00595DDD" w:rsidRDefault="00595DDD">
      <w:pPr>
        <w:pStyle w:val="aExam"/>
        <w:keepNext/>
        <w:rPr>
          <w:lang w:val="en-US"/>
        </w:rPr>
      </w:pPr>
      <w:r>
        <w:rPr>
          <w:lang w:val="en-US"/>
        </w:rPr>
        <w:t>a new edition of the incorporated document</w:t>
      </w:r>
    </w:p>
    <w:p w:rsidR="00595DDD" w:rsidRDefault="00595DDD">
      <w:pPr>
        <w:pStyle w:val="aNote"/>
      </w:pPr>
      <w:r>
        <w:rPr>
          <w:rStyle w:val="charItals"/>
        </w:rPr>
        <w:t>Note</w:t>
      </w:r>
      <w:r>
        <w:tab/>
        <w:t xml:space="preserve">An example is part of the regulation, is not exhaustive and may extend, but does not limit, the meaning of the provision in which it appears (see </w:t>
      </w:r>
      <w:hyperlink r:id="rId129" w:tooltip="A2001-14" w:history="1">
        <w:r w:rsidR="00E8263E" w:rsidRPr="00E8263E">
          <w:rPr>
            <w:rStyle w:val="charCitHyperlinkAbbrev"/>
          </w:rPr>
          <w:t>Legislation Act</w:t>
        </w:r>
      </w:hyperlink>
      <w:r>
        <w:t>, s 126 and s 132).</w:t>
      </w:r>
    </w:p>
    <w:p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95DDD" w:rsidRDefault="00595DDD">
      <w:pPr>
        <w:pStyle w:val="Apara"/>
      </w:pPr>
      <w:r>
        <w:tab/>
        <w:t>(a)</w:t>
      </w:r>
      <w:r>
        <w:tab/>
        <w:t>for an incorporated document—details of the document, including its title, author and date of publication;</w:t>
      </w:r>
    </w:p>
    <w:p w:rsidR="00595DDD" w:rsidRDefault="00595DDD">
      <w:pPr>
        <w:pStyle w:val="Apara"/>
      </w:pPr>
      <w:r>
        <w:tab/>
        <w:t>(b)</w:t>
      </w:r>
      <w:r>
        <w:tab/>
        <w:t>for a replacement of an incorporated document—details of the replacement, including its title, author and date of publication;</w:t>
      </w:r>
    </w:p>
    <w:p w:rsidR="00595DDD" w:rsidRDefault="00595DDD">
      <w:pPr>
        <w:pStyle w:val="Apara"/>
      </w:pPr>
      <w:r>
        <w:tab/>
        <w:t>(c)</w:t>
      </w:r>
      <w:r>
        <w:tab/>
        <w:t>for an amendment of an incorporated document—the date of publication of the amendment (or of the standard as amended) and a brief summary of the effect of the amendment;</w:t>
      </w:r>
    </w:p>
    <w:p w:rsidR="00595DDD" w:rsidRDefault="00595DDD">
      <w:pPr>
        <w:pStyle w:val="Apara"/>
      </w:pPr>
      <w:r>
        <w:tab/>
        <w:t>(d)</w:t>
      </w:r>
      <w:r>
        <w:tab/>
        <w:t>for an incorporated document or any amendment or replacement—</w:t>
      </w:r>
    </w:p>
    <w:p w:rsidR="00595DDD" w:rsidRDefault="00595DDD">
      <w:pPr>
        <w:pStyle w:val="Asubpara"/>
      </w:pPr>
      <w:r>
        <w:tab/>
        <w:t>(i)</w:t>
      </w:r>
      <w:r>
        <w:tab/>
        <w:t>a date of effect (no earlier than the day after the day of notification of the notice); and</w:t>
      </w:r>
    </w:p>
    <w:p w:rsidR="00595DDD" w:rsidRDefault="00595DDD">
      <w:pPr>
        <w:pStyle w:val="Asubpara"/>
      </w:pPr>
      <w:r>
        <w:tab/>
        <w:t>(ii)</w:t>
      </w:r>
      <w:r>
        <w:tab/>
        <w:t>details of how access to inspect the document, amendment or replacement may be obtained under section 68 (Inspection of incorporated documents); and</w:t>
      </w:r>
    </w:p>
    <w:p w:rsidR="00595DDD" w:rsidRDefault="00595DDD">
      <w:pPr>
        <w:pStyle w:val="Asubpara"/>
      </w:pPr>
      <w:r>
        <w:tab/>
        <w:t>(iii)</w:t>
      </w:r>
      <w:r>
        <w:tab/>
        <w:t>details of how copies may be obtained, including an indication of whether there is a cost involved.</w:t>
      </w:r>
    </w:p>
    <w:p w:rsidR="00595DDD" w:rsidRDefault="00595DDD">
      <w:pPr>
        <w:pStyle w:val="Amain"/>
        <w:keepNext/>
      </w:pPr>
      <w:r>
        <w:tab/>
        <w:t>(3)</w:t>
      </w:r>
      <w:r>
        <w:tab/>
        <w:t>An incorporated document notice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130" w:tooltip="A2001-14" w:history="1">
        <w:r w:rsidR="00E8263E" w:rsidRPr="00E8263E">
          <w:rPr>
            <w:rStyle w:val="charCitHyperlinkAbbrev"/>
          </w:rPr>
          <w:t>Legislation Act</w:t>
        </w:r>
      </w:hyperlink>
      <w:r>
        <w:t>.</w:t>
      </w:r>
    </w:p>
    <w:p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rsidR="00595DDD" w:rsidRDefault="00595DDD">
      <w:pPr>
        <w:pStyle w:val="Apara"/>
      </w:pPr>
      <w:r>
        <w:tab/>
        <w:t>(a)</w:t>
      </w:r>
      <w:r>
        <w:tab/>
        <w:t>an incorporated document notice is notified in relation to the standard, amendment or replacement; or</w:t>
      </w:r>
    </w:p>
    <w:p w:rsidR="00595DDD" w:rsidRDefault="00595DDD">
      <w:pPr>
        <w:pStyle w:val="Apara"/>
      </w:pPr>
      <w:r>
        <w:tab/>
        <w:t>(b)</w:t>
      </w:r>
      <w:r>
        <w:tab/>
        <w:t xml:space="preserve">the document, amendment or replacement is notified under the </w:t>
      </w:r>
      <w:hyperlink r:id="rId131" w:tooltip="A2001-14" w:history="1">
        <w:r w:rsidR="00E8263E" w:rsidRPr="00E8263E">
          <w:rPr>
            <w:rStyle w:val="charCitHyperlinkAbbrev"/>
          </w:rPr>
          <w:t>Legislation Act</w:t>
        </w:r>
      </w:hyperlink>
      <w:r>
        <w:t>, section 47 (6).</w:t>
      </w:r>
    </w:p>
    <w:p w:rsidR="00595DDD" w:rsidRDefault="00595DDD">
      <w:pPr>
        <w:pStyle w:val="Amain"/>
      </w:pPr>
      <w:r>
        <w:tab/>
        <w:t>(5)</w:t>
      </w:r>
      <w:r>
        <w:tab/>
        <w:t xml:space="preserve">The </w:t>
      </w:r>
      <w:hyperlink r:id="rId132" w:tooltip="A2001-14" w:history="1">
        <w:r w:rsidR="00E8263E" w:rsidRPr="00E8263E">
          <w:rPr>
            <w:rStyle w:val="charCitHyperlinkAbbrev"/>
          </w:rPr>
          <w:t>Legislation Act</w:t>
        </w:r>
      </w:hyperlink>
      <w:r>
        <w:t>, section 47 (7) does not apply in relation to the incorporated document, amendment or replacement.</w:t>
      </w:r>
    </w:p>
    <w:p w:rsidR="00595DDD" w:rsidRDefault="00595DDD">
      <w:pPr>
        <w:pStyle w:val="Amain"/>
        <w:keepNext/>
      </w:pPr>
      <w:r>
        <w:lastRenderedPageBreak/>
        <w:tab/>
        <w:t>(6)</w:t>
      </w:r>
      <w:r>
        <w:tab/>
        <w:t>In this section:</w:t>
      </w:r>
    </w:p>
    <w:p w:rsidR="00595DDD" w:rsidRDefault="00595DDD">
      <w:pPr>
        <w:pStyle w:val="aDef"/>
      </w:pPr>
      <w:r>
        <w:rPr>
          <w:rStyle w:val="charBoldItals"/>
        </w:rPr>
        <w:t>amendment</w:t>
      </w:r>
      <w:r>
        <w:t>, of an incorporated document, includes an amendment of a replacement for the incorporated document.</w:t>
      </w:r>
    </w:p>
    <w:p w:rsidR="00595DDD" w:rsidRDefault="00595DDD">
      <w:pPr>
        <w:pStyle w:val="aDef"/>
      </w:pPr>
      <w:r>
        <w:rPr>
          <w:rStyle w:val="charBoldItals"/>
        </w:rPr>
        <w:t>incorporated document</w:t>
      </w:r>
      <w:r>
        <w:rPr>
          <w:bCs/>
          <w:iCs/>
        </w:rPr>
        <w:t>—see section 68 (3).</w:t>
      </w:r>
    </w:p>
    <w:p w:rsidR="00595DDD" w:rsidRDefault="00595DDD">
      <w:pPr>
        <w:pStyle w:val="aDef"/>
        <w:keepNext/>
      </w:pPr>
      <w:r>
        <w:rPr>
          <w:rStyle w:val="charBoldItals"/>
        </w:rPr>
        <w:t>replacement</w:t>
      </w:r>
      <w:r>
        <w:t>, for an incorporated document, means—</w:t>
      </w:r>
    </w:p>
    <w:p w:rsidR="00595DDD" w:rsidRDefault="00595DDD">
      <w:pPr>
        <w:pStyle w:val="aDefpara"/>
      </w:pPr>
      <w:r>
        <w:tab/>
        <w:t>(a)</w:t>
      </w:r>
      <w:r>
        <w:tab/>
        <w:t>a standard that replaces the incorporated document; or</w:t>
      </w:r>
    </w:p>
    <w:p w:rsidR="00595DDD" w:rsidRDefault="00595DDD">
      <w:pPr>
        <w:pStyle w:val="aDefpara"/>
      </w:pPr>
      <w:r>
        <w:tab/>
        <w:t>(b)</w:t>
      </w:r>
      <w:r>
        <w:tab/>
        <w:t xml:space="preserve">a document (an </w:t>
      </w:r>
      <w:r>
        <w:rPr>
          <w:rStyle w:val="charBoldItals"/>
        </w:rPr>
        <w:t>initial replacement</w:t>
      </w:r>
      <w:r>
        <w:t>) that replaces a document mentioned in paragraph (a); or</w:t>
      </w:r>
    </w:p>
    <w:p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rsidR="003F3D6E" w:rsidRPr="00AF763B" w:rsidRDefault="003F3D6E" w:rsidP="003F3D6E">
      <w:pPr>
        <w:pStyle w:val="AH5Sec"/>
      </w:pPr>
      <w:bookmarkStart w:id="111" w:name="_Toc491694915"/>
      <w:r w:rsidRPr="008D1400">
        <w:rPr>
          <w:rStyle w:val="CharSectNo"/>
        </w:rPr>
        <w:t>70</w:t>
      </w:r>
      <w:r w:rsidRPr="00AF763B">
        <w:tab/>
        <w:t>Entity to be consulted—Act, s 25 (5)</w:t>
      </w:r>
      <w:bookmarkEnd w:id="111"/>
      <w:r w:rsidRPr="00AF763B">
        <w:t xml:space="preserve"> </w:t>
      </w:r>
    </w:p>
    <w:p w:rsidR="003F3D6E" w:rsidRPr="00AF763B" w:rsidRDefault="003F3D6E" w:rsidP="003F3D6E">
      <w:pPr>
        <w:pStyle w:val="Amainreturn"/>
      </w:pPr>
      <w:r w:rsidRPr="00AF763B">
        <w:t>The following entities are prescribed:</w:t>
      </w:r>
    </w:p>
    <w:p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rsidR="003F3D6E" w:rsidRPr="00AF763B" w:rsidRDefault="003F3D6E" w:rsidP="003F3D6E">
      <w:pPr>
        <w:pStyle w:val="Apara"/>
      </w:pPr>
      <w:r w:rsidRPr="00AF763B">
        <w:tab/>
        <w:t>(b)</w:t>
      </w:r>
      <w:r w:rsidRPr="00AF763B">
        <w:tab/>
      </w:r>
      <w:r w:rsidRPr="00AF763B">
        <w:rPr>
          <w:sz w:val="23"/>
          <w:szCs w:val="23"/>
        </w:rPr>
        <w:t>the Canberra Business Chamber Ltd (ACN 600 390 538).</w:t>
      </w:r>
    </w:p>
    <w:p w:rsidR="00595DDD" w:rsidRDefault="00595DDD">
      <w:pPr>
        <w:pStyle w:val="02Text"/>
        <w:sectPr w:rsidR="00595DDD">
          <w:headerReference w:type="even" r:id="rId133"/>
          <w:headerReference w:type="default" r:id="rId134"/>
          <w:footerReference w:type="even" r:id="rId135"/>
          <w:footerReference w:type="default" r:id="rId136"/>
          <w:footerReference w:type="first" r:id="rId137"/>
          <w:pgSz w:w="11907" w:h="16839" w:code="9"/>
          <w:pgMar w:top="3880" w:right="1900" w:bottom="3100" w:left="2300" w:header="2280" w:footer="1760" w:gutter="0"/>
          <w:pgNumType w:start="1"/>
          <w:cols w:space="720"/>
          <w:titlePg/>
          <w:docGrid w:linePitch="254"/>
        </w:sectPr>
      </w:pPr>
    </w:p>
    <w:p w:rsidR="00595DDD" w:rsidRDefault="00595DDD">
      <w:pPr>
        <w:pStyle w:val="PageBreak"/>
      </w:pPr>
      <w:r>
        <w:br w:type="page"/>
      </w:r>
    </w:p>
    <w:p w:rsidR="00595DDD" w:rsidRPr="008D1400" w:rsidRDefault="00595DDD">
      <w:pPr>
        <w:pStyle w:val="Sched-heading"/>
      </w:pPr>
      <w:bookmarkStart w:id="112" w:name="_Toc491694916"/>
      <w:r w:rsidRPr="008D1400">
        <w:rPr>
          <w:rStyle w:val="CharChapNo"/>
        </w:rPr>
        <w:lastRenderedPageBreak/>
        <w:t>Schedule 1</w:t>
      </w:r>
      <w:r>
        <w:rPr>
          <w:rStyle w:val="CharChapText"/>
        </w:rPr>
        <w:tab/>
      </w:r>
      <w:r w:rsidRPr="008D1400">
        <w:rPr>
          <w:rStyle w:val="CharChapText"/>
        </w:rPr>
        <w:t>Exceptions—chimney emissions and open-air fires</w:t>
      </w:r>
      <w:bookmarkEnd w:id="112"/>
    </w:p>
    <w:p w:rsidR="00595DDD" w:rsidRPr="008D1400" w:rsidRDefault="00595DDD">
      <w:pPr>
        <w:pStyle w:val="Sched-Part"/>
      </w:pPr>
      <w:bookmarkStart w:id="113" w:name="_Toc491694917"/>
      <w:r w:rsidRPr="008D1400">
        <w:rPr>
          <w:rStyle w:val="CharPartNo"/>
        </w:rPr>
        <w:t>Part 1.1</w:t>
      </w:r>
      <w:r>
        <w:tab/>
      </w:r>
      <w:r w:rsidRPr="008D1400">
        <w:rPr>
          <w:rStyle w:val="CharPartText"/>
        </w:rPr>
        <w:t>Chimney emissions</w:t>
      </w:r>
      <w:bookmarkEnd w:id="113"/>
    </w:p>
    <w:p w:rsidR="00595DDD" w:rsidRDefault="00595DDD">
      <w:pPr>
        <w:pStyle w:val="ref"/>
      </w:pPr>
      <w:r>
        <w:t>(see s 8 and s 9)</w:t>
      </w:r>
    </w:p>
    <w:p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rsidTr="00FE6B7D">
        <w:trPr>
          <w:cantSplit/>
          <w:tblHeader/>
        </w:trPr>
        <w:tc>
          <w:tcPr>
            <w:tcW w:w="1200" w:type="dxa"/>
            <w:tcBorders>
              <w:bottom w:val="single" w:sz="4" w:space="0" w:color="auto"/>
            </w:tcBorders>
          </w:tcPr>
          <w:p w:rsidR="00FE6B7D" w:rsidRPr="00CB3D59" w:rsidRDefault="00FE6B7D" w:rsidP="00FE6B7D">
            <w:pPr>
              <w:pStyle w:val="TableColHd"/>
            </w:pPr>
            <w:r w:rsidRPr="00783A18">
              <w:t>column 1</w:t>
            </w:r>
          </w:p>
          <w:p w:rsidR="00FE6B7D" w:rsidRPr="00CB3D59" w:rsidRDefault="00FE6B7D" w:rsidP="00FE6B7D">
            <w:pPr>
              <w:pStyle w:val="TableColHd"/>
            </w:pPr>
            <w:r w:rsidRPr="00783A18">
              <w:t>item</w:t>
            </w:r>
          </w:p>
        </w:tc>
        <w:tc>
          <w:tcPr>
            <w:tcW w:w="2107" w:type="dxa"/>
            <w:tcBorders>
              <w:bottom w:val="single" w:sz="4" w:space="0" w:color="auto"/>
            </w:tcBorders>
          </w:tcPr>
          <w:p w:rsidR="00FE6B7D" w:rsidRDefault="00FE6B7D" w:rsidP="00FE6B7D">
            <w:pPr>
              <w:pStyle w:val="TableColHd"/>
            </w:pPr>
            <w:r w:rsidRPr="00783A18">
              <w:t>column 2</w:t>
            </w:r>
          </w:p>
          <w:p w:rsidR="00FE6B7D" w:rsidRPr="00CB3D59" w:rsidRDefault="00FE6B7D" w:rsidP="00FE6B7D">
            <w:pPr>
              <w:pStyle w:val="TableColHd"/>
            </w:pPr>
            <w:r>
              <w:t>source</w:t>
            </w:r>
          </w:p>
        </w:tc>
        <w:tc>
          <w:tcPr>
            <w:tcW w:w="4641" w:type="dxa"/>
            <w:tcBorders>
              <w:bottom w:val="single" w:sz="4" w:space="0" w:color="auto"/>
            </w:tcBorders>
          </w:tcPr>
          <w:p w:rsidR="00FE6B7D" w:rsidRDefault="00FE6B7D" w:rsidP="00FE6B7D">
            <w:pPr>
              <w:pStyle w:val="TableColHd"/>
            </w:pPr>
            <w:r w:rsidRPr="00783A18">
              <w:t>column 3</w:t>
            </w:r>
          </w:p>
          <w:p w:rsidR="00FE6B7D" w:rsidRPr="00CB3D59" w:rsidRDefault="00FE6B7D" w:rsidP="00FE6B7D">
            <w:pPr>
              <w:pStyle w:val="TableColHd"/>
            </w:pPr>
            <w:r>
              <w:t>conditions</w:t>
            </w:r>
          </w:p>
        </w:tc>
      </w:tr>
      <w:tr w:rsidR="00FE6B7D" w:rsidRPr="00CB3D59" w:rsidTr="00FE6B7D">
        <w:trPr>
          <w:cantSplit/>
        </w:trPr>
        <w:tc>
          <w:tcPr>
            <w:tcW w:w="1200" w:type="dxa"/>
            <w:tcBorders>
              <w:top w:val="single" w:sz="4" w:space="0" w:color="auto"/>
            </w:tcBorders>
          </w:tcPr>
          <w:p w:rsidR="00FE6B7D" w:rsidRDefault="00FE6B7D" w:rsidP="00FE6B7D">
            <w:pPr>
              <w:pStyle w:val="TableText10"/>
            </w:pPr>
            <w:r>
              <w:t>1</w:t>
            </w:r>
          </w:p>
        </w:tc>
        <w:tc>
          <w:tcPr>
            <w:tcW w:w="2107" w:type="dxa"/>
            <w:tcBorders>
              <w:top w:val="single" w:sz="4" w:space="0" w:color="auto"/>
            </w:tcBorders>
          </w:tcPr>
          <w:p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rsidR="00FE6B7D" w:rsidRDefault="00FE6B7D" w:rsidP="00FE6B7D">
            <w:pPr>
              <w:pStyle w:val="TablePara10"/>
            </w:pPr>
            <w:r>
              <w:tab/>
              <w:t>(a)</w:t>
            </w:r>
            <w:r>
              <w:tab/>
              <w:t>the concentration of smoke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(i)</w:t>
            </w:r>
            <w:r>
              <w:tab/>
              <w:t>prevent the emission; or</w:t>
            </w:r>
          </w:p>
          <w:p w:rsidR="00FE6B7D"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2</w:t>
            </w:r>
          </w:p>
        </w:tc>
        <w:tc>
          <w:tcPr>
            <w:tcW w:w="2107" w:type="dxa"/>
          </w:tcPr>
          <w:p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lastRenderedPageBreak/>
              <w:t>3</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concentration of soot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4</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(i)</w:t>
            </w:r>
            <w:r>
              <w:tab/>
              <w:t>prevent the emission; or</w:t>
            </w:r>
          </w:p>
          <w:p w:rsidR="00FE6B7D" w:rsidRPr="00783A18" w:rsidRDefault="00FE6B7D" w:rsidP="00FE6B7D">
            <w:pPr>
              <w:pStyle w:val="TableSubPara10"/>
            </w:pPr>
            <w:r>
              <w:tab/>
              <w:t>(ii)</w:t>
            </w:r>
            <w:r>
              <w:tab/>
              <w:t>if prevention is not reasonably practicable—minimise the emission</w:t>
            </w:r>
          </w:p>
        </w:tc>
      </w:tr>
    </w:tbl>
    <w:p w:rsidR="00744C45" w:rsidRDefault="00744C45" w:rsidP="00744C45">
      <w:pPr>
        <w:pStyle w:val="PageBreak"/>
      </w:pPr>
      <w:r>
        <w:br w:type="page"/>
      </w:r>
    </w:p>
    <w:p w:rsidR="00595DDD" w:rsidRPr="008D1400" w:rsidRDefault="00595DDD" w:rsidP="00744C45">
      <w:pPr>
        <w:pStyle w:val="Sched-Part"/>
      </w:pPr>
      <w:bookmarkStart w:id="114" w:name="_Toc491694918"/>
      <w:r w:rsidRPr="008D1400">
        <w:rPr>
          <w:rStyle w:val="CharPartNo"/>
        </w:rPr>
        <w:lastRenderedPageBreak/>
        <w:t>Part 1.2</w:t>
      </w:r>
      <w:r>
        <w:tab/>
      </w:r>
      <w:r w:rsidRPr="008D1400">
        <w:rPr>
          <w:rStyle w:val="CharPartText"/>
        </w:rPr>
        <w:t>Open-air fires</w:t>
      </w:r>
      <w:bookmarkEnd w:id="114"/>
    </w:p>
    <w:p w:rsidR="00595DDD" w:rsidRDefault="00595DDD">
      <w:pPr>
        <w:pStyle w:val="ref"/>
      </w:pPr>
      <w:r>
        <w:t>(see s 8 and s 9)</w:t>
      </w:r>
    </w:p>
    <w:p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rsidTr="008F180E">
        <w:trPr>
          <w:cantSplit/>
          <w:tblHeader/>
        </w:trPr>
        <w:tc>
          <w:tcPr>
            <w:tcW w:w="1200" w:type="dxa"/>
            <w:tcBorders>
              <w:bottom w:val="single" w:sz="4" w:space="0" w:color="auto"/>
            </w:tcBorders>
          </w:tcPr>
          <w:p w:rsidR="00FD118D" w:rsidRPr="00CB3D59" w:rsidRDefault="00FD118D" w:rsidP="008F180E">
            <w:pPr>
              <w:pStyle w:val="TableColHd"/>
            </w:pPr>
            <w:r w:rsidRPr="00783A18">
              <w:t>column 1</w:t>
            </w:r>
          </w:p>
          <w:p w:rsidR="00FD118D" w:rsidRPr="00CB3D59" w:rsidRDefault="00FD118D" w:rsidP="008F180E">
            <w:pPr>
              <w:pStyle w:val="TableColHd"/>
            </w:pPr>
            <w:r w:rsidRPr="00783A18">
              <w:t>item</w:t>
            </w:r>
          </w:p>
        </w:tc>
        <w:tc>
          <w:tcPr>
            <w:tcW w:w="2107" w:type="dxa"/>
            <w:tcBorders>
              <w:bottom w:val="single" w:sz="4" w:space="0" w:color="auto"/>
            </w:tcBorders>
          </w:tcPr>
          <w:p w:rsidR="00FD118D" w:rsidRDefault="00FD118D" w:rsidP="008F180E">
            <w:pPr>
              <w:pStyle w:val="TableColHd"/>
            </w:pPr>
            <w:r w:rsidRPr="00783A18">
              <w:t>column 2</w:t>
            </w:r>
          </w:p>
          <w:p w:rsidR="00FD118D" w:rsidRPr="00CB3D59" w:rsidRDefault="00FD118D" w:rsidP="008F180E">
            <w:pPr>
              <w:pStyle w:val="TableColHd"/>
            </w:pPr>
            <w:r>
              <w:t>activity</w:t>
            </w:r>
          </w:p>
        </w:tc>
        <w:tc>
          <w:tcPr>
            <w:tcW w:w="4641" w:type="dxa"/>
            <w:tcBorders>
              <w:bottom w:val="single" w:sz="4" w:space="0" w:color="auto"/>
            </w:tcBorders>
          </w:tcPr>
          <w:p w:rsidR="00FD118D" w:rsidRDefault="00FD118D" w:rsidP="008F180E">
            <w:pPr>
              <w:pStyle w:val="TableColHd"/>
            </w:pPr>
            <w:r w:rsidRPr="00783A18">
              <w:t>column 3</w:t>
            </w:r>
          </w:p>
          <w:p w:rsidR="00FD118D" w:rsidRPr="00CB3D59" w:rsidRDefault="00FD118D" w:rsidP="008F180E">
            <w:pPr>
              <w:pStyle w:val="TableColHd"/>
            </w:pPr>
            <w:r>
              <w:t>conditions</w:t>
            </w:r>
          </w:p>
        </w:tc>
      </w:tr>
      <w:tr w:rsidR="00FD118D" w:rsidRPr="00CB3D59" w:rsidTr="008F180E">
        <w:trPr>
          <w:cantSplit/>
        </w:trPr>
        <w:tc>
          <w:tcPr>
            <w:tcW w:w="1200" w:type="dxa"/>
            <w:tcBorders>
              <w:top w:val="single" w:sz="4" w:space="0" w:color="auto"/>
            </w:tcBorders>
          </w:tcPr>
          <w:p w:rsidR="00FD118D" w:rsidRDefault="00FD118D" w:rsidP="008F180E">
            <w:pPr>
              <w:pStyle w:val="TableText10"/>
            </w:pPr>
            <w:r>
              <w:t>1</w:t>
            </w:r>
          </w:p>
        </w:tc>
        <w:tc>
          <w:tcPr>
            <w:tcW w:w="2107" w:type="dxa"/>
            <w:tcBorders>
              <w:top w:val="single" w:sz="4" w:space="0" w:color="auto"/>
            </w:tcBorders>
          </w:tcPr>
          <w:p w:rsidR="00FD118D" w:rsidRDefault="00FD118D" w:rsidP="008F180E">
            <w:pPr>
              <w:pStyle w:val="TableText10"/>
            </w:pPr>
            <w:r>
              <w:t>cooking or heating food or drink</w:t>
            </w:r>
          </w:p>
        </w:tc>
        <w:tc>
          <w:tcPr>
            <w:tcW w:w="4641" w:type="dxa"/>
            <w:tcBorders>
              <w:top w:val="single" w:sz="4" w:space="0" w:color="auto"/>
            </w:tcBorders>
          </w:tcPr>
          <w:p w:rsidR="00FD118D" w:rsidRDefault="00FD118D" w:rsidP="008F180E">
            <w:pPr>
              <w:pStyle w:val="TableSubPara10"/>
            </w:pPr>
          </w:p>
        </w:tc>
      </w:tr>
      <w:tr w:rsidR="00FD118D" w:rsidRPr="00CB3D59" w:rsidTr="008F180E">
        <w:trPr>
          <w:cantSplit/>
        </w:trPr>
        <w:tc>
          <w:tcPr>
            <w:tcW w:w="1200" w:type="dxa"/>
          </w:tcPr>
          <w:p w:rsidR="00FD118D" w:rsidRPr="00783A18" w:rsidRDefault="00FD118D" w:rsidP="008F180E">
            <w:pPr>
              <w:pStyle w:val="TableText10"/>
            </w:pPr>
            <w:r>
              <w:t>2</w:t>
            </w:r>
          </w:p>
        </w:tc>
        <w:tc>
          <w:tcPr>
            <w:tcW w:w="2107" w:type="dxa"/>
          </w:tcPr>
          <w:p w:rsidR="00FD118D" w:rsidRPr="00783A18" w:rsidRDefault="00FD118D" w:rsidP="008F180E">
            <w:pPr>
              <w:pStyle w:val="TableText10"/>
            </w:pPr>
            <w:r>
              <w:t>heating</w:t>
            </w:r>
          </w:p>
        </w:tc>
        <w:tc>
          <w:tcPr>
            <w:tcW w:w="4641" w:type="dxa"/>
          </w:tcPr>
          <w:p w:rsidR="00FD118D" w:rsidRDefault="00FD118D" w:rsidP="008F180E">
            <w:pPr>
              <w:pStyle w:val="TablePara10"/>
            </w:pPr>
            <w:r>
              <w:tab/>
              <w:t>(a)</w:t>
            </w:r>
            <w:r>
              <w:tab/>
              <w:t>the fire is outside a built-up area; or</w:t>
            </w:r>
          </w:p>
          <w:p w:rsidR="00FD118D" w:rsidRPr="00783A18" w:rsidRDefault="00FD118D" w:rsidP="008F180E">
            <w:pPr>
              <w:pStyle w:val="TablePara10"/>
            </w:pPr>
            <w:r>
              <w:tab/>
              <w:t>(b)</w:t>
            </w:r>
            <w:r>
              <w:tab/>
              <w:t>for a fire in a built-up area—the fire is in a fireplace or container that will contain the fire</w:t>
            </w:r>
          </w:p>
        </w:tc>
      </w:tr>
      <w:tr w:rsidR="00FD118D" w:rsidRPr="00CB3D59" w:rsidTr="008F180E">
        <w:trPr>
          <w:cantSplit/>
        </w:trPr>
        <w:tc>
          <w:tcPr>
            <w:tcW w:w="1200" w:type="dxa"/>
          </w:tcPr>
          <w:p w:rsidR="00FD118D" w:rsidRPr="00783A18" w:rsidRDefault="00FD118D" w:rsidP="008F180E">
            <w:pPr>
              <w:pStyle w:val="TableText10"/>
            </w:pPr>
            <w:r>
              <w:t>3</w:t>
            </w:r>
          </w:p>
        </w:tc>
        <w:tc>
          <w:tcPr>
            <w:tcW w:w="2107" w:type="dxa"/>
          </w:tcPr>
          <w:p w:rsidR="00FD118D" w:rsidRPr="00783A18" w:rsidRDefault="00FD118D" w:rsidP="008F180E">
            <w:pPr>
              <w:pStyle w:val="TableText10"/>
            </w:pPr>
            <w:r>
              <w:t>teaching firefighting methods</w:t>
            </w:r>
          </w:p>
        </w:tc>
        <w:tc>
          <w:tcPr>
            <w:tcW w:w="4641" w:type="dxa"/>
          </w:tcPr>
          <w:p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rsidTr="008F180E">
        <w:trPr>
          <w:cantSplit/>
        </w:trPr>
        <w:tc>
          <w:tcPr>
            <w:tcW w:w="1200" w:type="dxa"/>
          </w:tcPr>
          <w:p w:rsidR="00FD118D" w:rsidRPr="00783A18" w:rsidRDefault="00FD118D" w:rsidP="008F180E">
            <w:pPr>
              <w:pStyle w:val="TableText10"/>
            </w:pPr>
            <w:r>
              <w:t>4</w:t>
            </w:r>
          </w:p>
        </w:tc>
        <w:tc>
          <w:tcPr>
            <w:tcW w:w="2107" w:type="dxa"/>
          </w:tcPr>
          <w:p w:rsidR="00FD118D" w:rsidRPr="00783A18" w:rsidRDefault="00FD118D" w:rsidP="008F180E">
            <w:pPr>
              <w:pStyle w:val="TableText10"/>
            </w:pPr>
            <w:r>
              <w:t>burning plant matter in course of primary production</w:t>
            </w:r>
          </w:p>
        </w:tc>
        <w:tc>
          <w:tcPr>
            <w:tcW w:w="4641" w:type="dxa"/>
          </w:tcPr>
          <w:p w:rsidR="00FD118D" w:rsidRPr="00783A18" w:rsidRDefault="00FD118D" w:rsidP="008F180E">
            <w:pPr>
              <w:pStyle w:val="TableSubPara10"/>
            </w:pPr>
            <w:r>
              <w:t>the fire is outside a built-up area</w:t>
            </w:r>
          </w:p>
        </w:tc>
      </w:tr>
      <w:tr w:rsidR="00FD118D" w:rsidRPr="00CB3D59" w:rsidTr="008F180E">
        <w:trPr>
          <w:cantSplit/>
        </w:trPr>
        <w:tc>
          <w:tcPr>
            <w:tcW w:w="1200" w:type="dxa"/>
          </w:tcPr>
          <w:p w:rsidR="00FD118D" w:rsidRDefault="00FD118D" w:rsidP="008F180E">
            <w:pPr>
              <w:pStyle w:val="TableText10"/>
            </w:pPr>
            <w:r>
              <w:t>5</w:t>
            </w:r>
          </w:p>
        </w:tc>
        <w:tc>
          <w:tcPr>
            <w:tcW w:w="2107" w:type="dxa"/>
          </w:tcPr>
          <w:p w:rsidR="00FD118D" w:rsidRDefault="00FD118D" w:rsidP="008F180E">
            <w:pPr>
              <w:pStyle w:val="TableText10"/>
            </w:pPr>
            <w:r>
              <w:t>destroying a thing</w:t>
            </w:r>
          </w:p>
        </w:tc>
        <w:tc>
          <w:tcPr>
            <w:tcW w:w="4641" w:type="dxa"/>
          </w:tcPr>
          <w:p w:rsidR="00FD118D" w:rsidRDefault="00FD118D" w:rsidP="008F180E">
            <w:pPr>
              <w:pStyle w:val="TableText10"/>
            </w:pPr>
            <w:r>
              <w:t xml:space="preserve">the destruction is in accordance with a direction to destroy the thing under the </w:t>
            </w:r>
            <w:hyperlink r:id="rId138"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rsidTr="008F180E">
        <w:trPr>
          <w:cantSplit/>
        </w:trPr>
        <w:tc>
          <w:tcPr>
            <w:tcW w:w="1200" w:type="dxa"/>
          </w:tcPr>
          <w:p w:rsidR="00FD118D" w:rsidRDefault="00FD118D" w:rsidP="008F180E">
            <w:pPr>
              <w:pStyle w:val="TableText10"/>
            </w:pPr>
            <w:r>
              <w:t>6</w:t>
            </w:r>
          </w:p>
        </w:tc>
        <w:tc>
          <w:tcPr>
            <w:tcW w:w="2107" w:type="dxa"/>
          </w:tcPr>
          <w:p w:rsidR="00FD118D" w:rsidRDefault="00FD118D" w:rsidP="008F180E">
            <w:pPr>
              <w:pStyle w:val="TableText10"/>
            </w:pPr>
            <w:r>
              <w:t>celebration or similar activity</w:t>
            </w:r>
          </w:p>
        </w:tc>
        <w:tc>
          <w:tcPr>
            <w:tcW w:w="4641" w:type="dxa"/>
          </w:tcPr>
          <w:p w:rsidR="00FD118D" w:rsidRDefault="00FD118D" w:rsidP="008F180E">
            <w:pPr>
              <w:pStyle w:val="TableText10"/>
            </w:pPr>
            <w:r>
              <w:t>the celebration or activity is held—</w:t>
            </w:r>
          </w:p>
          <w:p w:rsidR="00FD118D" w:rsidRDefault="00FD118D" w:rsidP="008F180E">
            <w:pPr>
              <w:pStyle w:val="TablePara10"/>
            </w:pPr>
            <w:r>
              <w:tab/>
              <w:t>(a)</w:t>
            </w:r>
            <w:r>
              <w:tab/>
              <w:t>on residential land; and</w:t>
            </w:r>
          </w:p>
          <w:p w:rsidR="00FD118D" w:rsidRDefault="00FD118D" w:rsidP="008F180E">
            <w:pPr>
              <w:pStyle w:val="TablePara10"/>
            </w:pPr>
            <w:r>
              <w:tab/>
              <w:t>(b)</w:t>
            </w:r>
            <w:r>
              <w:tab/>
              <w:t>during the period starting on the Saturday 9 days before the Queen’s birthday public holiday and ending on the Sunday 6 days after the public holiday</w:t>
            </w:r>
          </w:p>
          <w:p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39" w:tooltip="A1958-19" w:history="1">
              <w:r w:rsidR="00E8263E" w:rsidRPr="00E8263E">
                <w:rPr>
                  <w:rStyle w:val="charCitHyperlinkItal"/>
                </w:rPr>
                <w:t>Holidays Act 1958</w:t>
              </w:r>
            </w:hyperlink>
            <w:r>
              <w:t>, s 3 (1) (a) (viii))</w:t>
            </w:r>
          </w:p>
        </w:tc>
      </w:tr>
      <w:tr w:rsidR="00A4777F" w:rsidRPr="00CB3D59" w:rsidTr="008F180E">
        <w:trPr>
          <w:cantSplit/>
        </w:trPr>
        <w:tc>
          <w:tcPr>
            <w:tcW w:w="1200" w:type="dxa"/>
          </w:tcPr>
          <w:p w:rsidR="00A4777F" w:rsidRPr="004C3CCB" w:rsidRDefault="00A4777F" w:rsidP="00C0030D">
            <w:pPr>
              <w:pStyle w:val="TableText10"/>
            </w:pPr>
            <w:r w:rsidRPr="004C3CCB">
              <w:lastRenderedPageBreak/>
              <w:t>7</w:t>
            </w:r>
          </w:p>
        </w:tc>
        <w:tc>
          <w:tcPr>
            <w:tcW w:w="2107" w:type="dxa"/>
          </w:tcPr>
          <w:p w:rsidR="00A4777F" w:rsidRPr="004C3CCB" w:rsidRDefault="00A4777F" w:rsidP="00C0030D">
            <w:pPr>
              <w:pStyle w:val="TableText10"/>
            </w:pPr>
            <w:r w:rsidRPr="004C3CCB">
              <w:t>display, ceremony, celebration or similar activity</w:t>
            </w:r>
          </w:p>
        </w:tc>
        <w:tc>
          <w:tcPr>
            <w:tcW w:w="4641" w:type="dxa"/>
          </w:tcPr>
          <w:p w:rsidR="00A4777F" w:rsidRPr="004C3CCB" w:rsidRDefault="00A4777F" w:rsidP="00C0030D">
            <w:pPr>
              <w:pStyle w:val="TableText10"/>
            </w:pPr>
            <w:r w:rsidRPr="004C3CCB">
              <w:t>the display, ceremony, celebration or activity—</w:t>
            </w:r>
          </w:p>
          <w:p w:rsidR="00A4777F" w:rsidRPr="004C3CCB" w:rsidRDefault="00A4777F" w:rsidP="00C0030D">
            <w:pPr>
              <w:pStyle w:val="TablePara10"/>
            </w:pPr>
            <w:r w:rsidRPr="004C3CCB">
              <w:tab/>
              <w:t>(a)</w:t>
            </w:r>
            <w:r w:rsidRPr="004C3CCB">
              <w:tab/>
              <w:t>is authorised by the emergency services commissioner; and</w:t>
            </w:r>
          </w:p>
          <w:p w:rsidR="00A4777F" w:rsidRPr="004C3CCB" w:rsidRDefault="00A4777F" w:rsidP="00C0030D">
            <w:pPr>
              <w:pStyle w:val="TablePara10"/>
            </w:pPr>
            <w:r w:rsidRPr="004C3CCB">
              <w:tab/>
              <w:t>(b)</w:t>
            </w:r>
            <w:r w:rsidRPr="004C3CCB">
              <w:tab/>
              <w:t>is conducted in accordance with an approval; and</w:t>
            </w:r>
          </w:p>
          <w:p w:rsidR="00A4777F" w:rsidRPr="004C3CCB" w:rsidRDefault="00A4777F" w:rsidP="00C0030D">
            <w:pPr>
              <w:pStyle w:val="TablePara10"/>
            </w:pPr>
            <w:r w:rsidRPr="004C3CCB">
              <w:tab/>
              <w:t>(c)</w:t>
            </w:r>
            <w:r w:rsidRPr="004C3CCB">
              <w:tab/>
              <w:t>is either—</w:t>
            </w:r>
          </w:p>
          <w:p w:rsidR="00A4777F" w:rsidRPr="004C3CCB" w:rsidRDefault="00A4777F" w:rsidP="00C0030D">
            <w:pPr>
              <w:pStyle w:val="TableSubPara10"/>
            </w:pPr>
            <w:r w:rsidRPr="004C3CCB">
              <w:tab/>
              <w:t>(i)</w:t>
            </w:r>
            <w:r w:rsidRPr="004C3CCB">
              <w:tab/>
              <w:t>held on unleased land; or</w:t>
            </w:r>
          </w:p>
          <w:p w:rsidR="00A4777F" w:rsidRPr="004C3CCB" w:rsidRDefault="00A4777F" w:rsidP="00C0030D">
            <w:pPr>
              <w:pStyle w:val="TableSubPara10"/>
            </w:pPr>
            <w:r w:rsidRPr="004C3CCB">
              <w:tab/>
              <w:t>(ii)</w:t>
            </w:r>
            <w:r w:rsidRPr="004C3CCB">
              <w:tab/>
              <w:t>held with the consent of the lessee on leased land that is not residential land</w:t>
            </w:r>
          </w:p>
          <w:p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rsidR="00595DDD" w:rsidRDefault="00595DDD">
      <w:pPr>
        <w:pStyle w:val="03Schedule"/>
        <w:sectPr w:rsidR="00595DDD">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8D1400" w:rsidRDefault="00595DDD">
      <w:pPr>
        <w:pStyle w:val="Sched-heading"/>
      </w:pPr>
      <w:bookmarkStart w:id="115" w:name="_Toc491694919"/>
      <w:r w:rsidRPr="008D1400">
        <w:rPr>
          <w:rStyle w:val="CharChapNo"/>
        </w:rPr>
        <w:lastRenderedPageBreak/>
        <w:t>Schedule 2</w:t>
      </w:r>
      <w:r>
        <w:tab/>
      </w:r>
      <w:r w:rsidRPr="008D1400">
        <w:rPr>
          <w:rStyle w:val="CharChapText"/>
        </w:rPr>
        <w:t>Noise zones, noise standards and conditions</w:t>
      </w:r>
      <w:bookmarkEnd w:id="115"/>
    </w:p>
    <w:p w:rsidR="00595DDD" w:rsidRDefault="00595DDD">
      <w:pPr>
        <w:pStyle w:val="ref"/>
        <w:keepNext/>
      </w:pPr>
      <w:r>
        <w:t>(see s 23, s 24 and s 29)</w:t>
      </w:r>
    </w:p>
    <w:p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rsidR="00595DDD" w:rsidRPr="008D1400" w:rsidRDefault="00595DDD">
      <w:pPr>
        <w:pStyle w:val="Sched-Part"/>
      </w:pPr>
      <w:bookmarkStart w:id="116" w:name="_Toc491694920"/>
      <w:r w:rsidRPr="008D1400">
        <w:rPr>
          <w:rStyle w:val="CharPartNo"/>
        </w:rPr>
        <w:t>Part 2.1</w:t>
      </w:r>
      <w:r>
        <w:tab/>
      </w:r>
      <w:r w:rsidRPr="008D1400">
        <w:rPr>
          <w:rStyle w:val="CharPartText"/>
        </w:rPr>
        <w:t>Noise zones</w:t>
      </w:r>
      <w:bookmarkEnd w:id="116"/>
    </w:p>
    <w:p w:rsidR="00595DDD" w:rsidRDefault="00595DDD">
      <w:pPr>
        <w:pStyle w:val="Schclauseheading"/>
      </w:pPr>
      <w:bookmarkStart w:id="117" w:name="_Toc491694921"/>
      <w:r w:rsidRPr="008D1400">
        <w:rPr>
          <w:rStyle w:val="CharSectNo"/>
        </w:rPr>
        <w:t>2.1</w:t>
      </w:r>
      <w:r>
        <w:tab/>
        <w:t>Definitions for pt 2.1</w:t>
      </w:r>
      <w:bookmarkEnd w:id="117"/>
    </w:p>
    <w:p w:rsidR="00595DDD" w:rsidRDefault="00595DDD">
      <w:pPr>
        <w:pStyle w:val="Amainreturn"/>
        <w:keepNext/>
      </w:pPr>
      <w:r>
        <w:t>In this part:</w:t>
      </w:r>
    </w:p>
    <w:p w:rsidR="00595DDD" w:rsidRDefault="00595DDD">
      <w:pPr>
        <w:pStyle w:val="aDef"/>
      </w:pPr>
      <w:r w:rsidRPr="00E8263E">
        <w:rPr>
          <w:rStyle w:val="charBoldItals"/>
        </w:rPr>
        <w:t>broadacre zone</w:t>
      </w:r>
      <w:r>
        <w:t xml:space="preserve"> means an area designated as a broadacre zone in the </w:t>
      </w:r>
      <w:hyperlink r:id="rId144" w:tooltip="NI2008-27" w:history="1">
        <w:r w:rsidR="002914C1" w:rsidRPr="0044445E">
          <w:rPr>
            <w:rStyle w:val="charCitHyperlinkAbbrev"/>
          </w:rPr>
          <w:t>territory plan</w:t>
        </w:r>
      </w:hyperlink>
      <w:r>
        <w:t>.</w:t>
      </w:r>
    </w:p>
    <w:p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45" w:tooltip="A2001-14" w:history="1">
        <w:r w:rsidRPr="00ED45DA">
          <w:rPr>
            <w:rStyle w:val="charCitHyperlinkAbbrev"/>
          </w:rPr>
          <w:t>Legislation Act</w:t>
        </w:r>
      </w:hyperlink>
      <w:r w:rsidRPr="00F855FC">
        <w:rPr>
          <w:lang w:eastAsia="en-AU"/>
        </w:rPr>
        <w:t>, s 47 (5) and (6)).</w:t>
      </w:r>
    </w:p>
    <w:p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rsidR="0010730D" w:rsidRPr="00F855FC" w:rsidRDefault="0010730D" w:rsidP="00873163">
      <w:pPr>
        <w:pStyle w:val="aDefpara"/>
      </w:pPr>
      <w:r w:rsidRPr="00F855FC">
        <w:tab/>
        <w:t>(a)</w:t>
      </w:r>
      <w:r w:rsidRPr="00F855FC">
        <w:tab/>
        <w:t>Central National Area (The Parliamentary Zone);</w:t>
      </w:r>
    </w:p>
    <w:p w:rsidR="0010730D" w:rsidRPr="00F855FC" w:rsidRDefault="0010730D" w:rsidP="00873163">
      <w:pPr>
        <w:pStyle w:val="aDefpara"/>
      </w:pPr>
      <w:r w:rsidRPr="00F855FC">
        <w:tab/>
        <w:t>(b)</w:t>
      </w:r>
      <w:r w:rsidRPr="00F855FC">
        <w:tab/>
        <w:t>Central National Area (Barton);</w:t>
      </w:r>
    </w:p>
    <w:p w:rsidR="0010730D" w:rsidRPr="00F855FC" w:rsidRDefault="0010730D" w:rsidP="00873163">
      <w:pPr>
        <w:pStyle w:val="aDefpara"/>
      </w:pPr>
      <w:r w:rsidRPr="00F855FC">
        <w:tab/>
        <w:t>(c)</w:t>
      </w:r>
      <w:r w:rsidRPr="00F855FC">
        <w:tab/>
        <w:t>sections 39, 40 and 41 of Central National Area (Yarralumla);</w:t>
      </w:r>
    </w:p>
    <w:p w:rsidR="0010730D" w:rsidRPr="00F855FC" w:rsidRDefault="0010730D" w:rsidP="00873163">
      <w:pPr>
        <w:pStyle w:val="aDefpara"/>
      </w:pPr>
      <w:r w:rsidRPr="00F855FC">
        <w:tab/>
        <w:t>(d)</w:t>
      </w:r>
      <w:r w:rsidRPr="00F855FC">
        <w:tab/>
        <w:t>Central National Area (Acton);</w:t>
      </w:r>
    </w:p>
    <w:p w:rsidR="0010730D" w:rsidRPr="00F855FC" w:rsidRDefault="0010730D" w:rsidP="00873163">
      <w:pPr>
        <w:pStyle w:val="aDefpara"/>
      </w:pPr>
      <w:r w:rsidRPr="00F855FC">
        <w:tab/>
        <w:t>(e)</w:t>
      </w:r>
      <w:r w:rsidRPr="00F855FC">
        <w:tab/>
        <w:t>Central National Area (Constitution Avenue and Anzac Parade);</w:t>
      </w:r>
    </w:p>
    <w:p w:rsidR="0010730D" w:rsidRPr="00F855FC" w:rsidRDefault="0010730D" w:rsidP="00873163">
      <w:pPr>
        <w:pStyle w:val="aDefpara"/>
      </w:pPr>
      <w:r w:rsidRPr="00F855FC">
        <w:tab/>
        <w:t>(f)</w:t>
      </w:r>
      <w:r w:rsidRPr="00F855FC">
        <w:tab/>
        <w:t>Central National Area (Duntroon, ADFA and Campbell Park);</w:t>
      </w:r>
    </w:p>
    <w:p w:rsidR="0010730D" w:rsidRPr="00F855FC" w:rsidRDefault="0010730D" w:rsidP="00873163">
      <w:pPr>
        <w:pStyle w:val="aDefpara"/>
      </w:pPr>
      <w:r w:rsidRPr="00F855FC">
        <w:tab/>
        <w:t>(g)</w:t>
      </w:r>
      <w:r w:rsidRPr="00F855FC">
        <w:tab/>
        <w:t>Central National Area (Lake Burley Griffin and Foreshores).</w:t>
      </w:r>
    </w:p>
    <w:p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46"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47"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48"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community facility zone </w:t>
      </w:r>
      <w:r>
        <w:t xml:space="preserve">means an area designated as a community facility zone in the </w:t>
      </w:r>
      <w:hyperlink r:id="rId149" w:tooltip="NI2008-27" w:history="1">
        <w:r w:rsidR="0044445E" w:rsidRPr="0044445E">
          <w:rPr>
            <w:rStyle w:val="charCitHyperlinkAbbrev"/>
          </w:rPr>
          <w:t>territory plan</w:t>
        </w:r>
      </w:hyperlink>
      <w:r>
        <w:t>.</w:t>
      </w:r>
    </w:p>
    <w:p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50" w:tooltip="NI2008-27" w:history="1">
        <w:r w:rsidR="0044445E" w:rsidRPr="0044445E">
          <w:rPr>
            <w:rStyle w:val="charCitHyperlinkAbbrev"/>
          </w:rPr>
          <w:t>territory plan</w:t>
        </w:r>
      </w:hyperlink>
      <w:r w:rsidRPr="00F855FC">
        <w:t xml:space="preserve">. </w:t>
      </w:r>
    </w:p>
    <w:p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51"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industrial zone</w:t>
      </w:r>
      <w:r>
        <w:t xml:space="preserve"> means an area designated as an industrial zone in the </w:t>
      </w:r>
      <w:hyperlink r:id="rId152" w:tooltip="NI2008-27" w:history="1">
        <w:r w:rsidR="0044445E" w:rsidRPr="0044445E">
          <w:rPr>
            <w:rStyle w:val="charCitHyperlinkAbbrev"/>
          </w:rPr>
          <w:t>territory plan</w:t>
        </w:r>
      </w:hyperlink>
      <w:r>
        <w:t>.</w:t>
      </w:r>
    </w:p>
    <w:p w:rsidR="00595DDD" w:rsidRDefault="00595DDD">
      <w:pPr>
        <w:pStyle w:val="aDef"/>
      </w:pPr>
      <w:r>
        <w:rPr>
          <w:rStyle w:val="charBoldItals"/>
        </w:rPr>
        <w:t>leisure and accommodation zone</w:t>
      </w:r>
      <w:r>
        <w:t xml:space="preserve"> means an area designated as a leisure and accommodation zone in the </w:t>
      </w:r>
      <w:hyperlink r:id="rId153" w:tooltip="NI2008-27" w:history="1">
        <w:r w:rsidR="0044445E" w:rsidRPr="0044445E">
          <w:rPr>
            <w:rStyle w:val="charCitHyperlinkAbbrev"/>
          </w:rPr>
          <w:t>territory plan</w:t>
        </w:r>
      </w:hyperlink>
      <w:r>
        <w:t>.</w:t>
      </w:r>
    </w:p>
    <w:p w:rsidR="00595DDD" w:rsidRDefault="00595DDD">
      <w:pPr>
        <w:pStyle w:val="aDef"/>
        <w:keepNext/>
      </w:pPr>
      <w:r>
        <w:rPr>
          <w:rStyle w:val="charBoldItals"/>
        </w:rPr>
        <w:t>national capital plan</w:t>
      </w:r>
      <w:r>
        <w:t xml:space="preserve"> means the national capital plan as in force from time to time.</w:t>
      </w:r>
    </w:p>
    <w:p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54" w:tooltip="A2001-14" w:history="1">
        <w:r w:rsidR="00E8263E" w:rsidRPr="00E8263E">
          <w:rPr>
            <w:rStyle w:val="charCitHyperlinkAbbrev"/>
          </w:rPr>
          <w:t>Legislation Act</w:t>
        </w:r>
      </w:hyperlink>
      <w:r>
        <w:t>, dict, pt 1.</w:t>
      </w:r>
    </w:p>
    <w:p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55" w:tooltip="NI2008-27" w:history="1">
        <w:r w:rsidR="0044445E" w:rsidRPr="0044445E">
          <w:rPr>
            <w:rStyle w:val="charCitHyperlinkAbbrev"/>
          </w:rPr>
          <w:t>territory plan</w:t>
        </w:r>
      </w:hyperlink>
      <w:r w:rsidRPr="00F855FC">
        <w:t>.</w:t>
      </w:r>
    </w:p>
    <w:p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56" w:tooltip="Act 1979 No 203 (NSW)" w:history="1">
        <w:r w:rsidR="00244A6B" w:rsidRPr="00244A6B">
          <w:rPr>
            <w:rStyle w:val="charCitHyperlinkItal"/>
          </w:rPr>
          <w:t>Environmental Planning and Assessment Act 1979</w:t>
        </w:r>
      </w:hyperlink>
      <w:r>
        <w:t xml:space="preserve"> (NSW).</w:t>
      </w:r>
    </w:p>
    <w:p w:rsidR="00595DDD" w:rsidRDefault="00595DDD">
      <w:pPr>
        <w:pStyle w:val="aNote"/>
        <w:rPr>
          <w:snapToGrid w:val="0"/>
        </w:rPr>
      </w:pPr>
      <w:r>
        <w:rPr>
          <w:rStyle w:val="charItals"/>
        </w:rPr>
        <w:t>Note</w:t>
      </w:r>
      <w:r>
        <w:rPr>
          <w:snapToGrid w:val="0"/>
        </w:rPr>
        <w:tab/>
        <w:t>See s 67 (</w:t>
      </w:r>
      <w:r>
        <w:t xml:space="preserve">Displacement of </w:t>
      </w:r>
      <w:hyperlink r:id="rId157"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Queanbeyan city industrial zone</w:t>
      </w:r>
      <w:r>
        <w:t xml:space="preserve"> means an industrial zone under the </w:t>
      </w:r>
      <w:r>
        <w:rPr>
          <w:rStyle w:val="charItals"/>
        </w:rPr>
        <w:t>Queanbeyan Local Environmental Plan 1998</w:t>
      </w:r>
      <w:r>
        <w:t xml:space="preserve">, as in force from time </w:t>
      </w:r>
      <w:r>
        <w:lastRenderedPageBreak/>
        <w:t>to time,</w:t>
      </w:r>
      <w:r w:rsidRPr="00E8263E">
        <w:t xml:space="preserve"> </w:t>
      </w:r>
      <w:r>
        <w:t xml:space="preserve">made under the </w:t>
      </w:r>
      <w:hyperlink r:id="rId158"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59"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60" w:tooltip="NI2008-27" w:history="1">
        <w:r w:rsidR="0044445E" w:rsidRPr="0044445E">
          <w:rPr>
            <w:rStyle w:val="charCitHyperlinkAbbrev"/>
          </w:rPr>
          <w:t>territory plan</w:t>
        </w:r>
      </w:hyperlink>
      <w:r>
        <w:t>.</w:t>
      </w:r>
    </w:p>
    <w:p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61"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62" w:tooltip="NI2008-27" w:history="1">
        <w:r w:rsidR="0044445E" w:rsidRPr="0044445E">
          <w:rPr>
            <w:rStyle w:val="charCitHyperlinkAbbrev"/>
          </w:rPr>
          <w:t>territory plan</w:t>
        </w:r>
      </w:hyperlink>
      <w:r>
        <w:t>.</w:t>
      </w:r>
    </w:p>
    <w:p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rsidTr="0010441C">
        <w:trPr>
          <w:cantSplit/>
          <w:tblHeader/>
        </w:trPr>
        <w:tc>
          <w:tcPr>
            <w:tcW w:w="1200" w:type="dxa"/>
            <w:tcBorders>
              <w:bottom w:val="single" w:sz="4" w:space="0" w:color="auto"/>
            </w:tcBorders>
          </w:tcPr>
          <w:p w:rsidR="0010441C" w:rsidRPr="00F855FC" w:rsidRDefault="0010441C" w:rsidP="0010441C">
            <w:pPr>
              <w:pStyle w:val="TableColHd"/>
            </w:pPr>
            <w:r w:rsidRPr="00F855FC">
              <w:t>column 1</w:t>
            </w:r>
          </w:p>
          <w:p w:rsidR="0010441C" w:rsidRPr="00F855FC" w:rsidRDefault="0010441C" w:rsidP="0010441C">
            <w:pPr>
              <w:pStyle w:val="TableColHd"/>
            </w:pPr>
            <w:r w:rsidRPr="00F855FC">
              <w:t>item</w:t>
            </w:r>
          </w:p>
        </w:tc>
        <w:tc>
          <w:tcPr>
            <w:tcW w:w="2107" w:type="dxa"/>
            <w:tcBorders>
              <w:bottom w:val="single" w:sz="4" w:space="0" w:color="auto"/>
            </w:tcBorders>
          </w:tcPr>
          <w:p w:rsidR="0010441C" w:rsidRPr="00F855FC" w:rsidRDefault="0010441C" w:rsidP="0010441C">
            <w:pPr>
              <w:pStyle w:val="TableColHd"/>
            </w:pPr>
            <w:r w:rsidRPr="00F855FC">
              <w:t>column 2</w:t>
            </w:r>
          </w:p>
          <w:p w:rsidR="0010441C" w:rsidRPr="00F855FC" w:rsidRDefault="0010441C" w:rsidP="0010441C">
            <w:pPr>
              <w:pStyle w:val="TableColHd"/>
            </w:pPr>
            <w:r w:rsidRPr="00F855FC">
              <w:t>noise zone</w:t>
            </w:r>
          </w:p>
        </w:tc>
        <w:tc>
          <w:tcPr>
            <w:tcW w:w="2107" w:type="dxa"/>
            <w:tcBorders>
              <w:bottom w:val="single" w:sz="4" w:space="0" w:color="auto"/>
            </w:tcBorders>
          </w:tcPr>
          <w:p w:rsidR="0010441C" w:rsidRPr="00F855FC" w:rsidRDefault="0010441C" w:rsidP="0010441C">
            <w:pPr>
              <w:pStyle w:val="TableColHd"/>
            </w:pPr>
            <w:r w:rsidRPr="00F855FC">
              <w:t>column 3</w:t>
            </w:r>
          </w:p>
          <w:p w:rsidR="0010441C" w:rsidRPr="00F855FC" w:rsidRDefault="0010441C" w:rsidP="0010441C">
            <w:pPr>
              <w:pStyle w:val="TableColHd"/>
            </w:pPr>
            <w:r w:rsidRPr="00F855FC">
              <w:t>ACT land</w:t>
            </w:r>
          </w:p>
        </w:tc>
        <w:tc>
          <w:tcPr>
            <w:tcW w:w="2534" w:type="dxa"/>
            <w:tcBorders>
              <w:bottom w:val="single" w:sz="4" w:space="0" w:color="auto"/>
            </w:tcBorders>
          </w:tcPr>
          <w:p w:rsidR="0010441C" w:rsidRPr="00F855FC" w:rsidRDefault="0010441C" w:rsidP="0010441C">
            <w:pPr>
              <w:pStyle w:val="TableColHd"/>
            </w:pPr>
            <w:r w:rsidRPr="00F855FC">
              <w:t>column 4</w:t>
            </w:r>
          </w:p>
          <w:p w:rsidR="0010441C" w:rsidRPr="00F855FC" w:rsidRDefault="0010441C" w:rsidP="0010441C">
            <w:pPr>
              <w:pStyle w:val="TableColHd"/>
            </w:pPr>
            <w:r w:rsidRPr="00F855FC">
              <w:t>NSW land</w:t>
            </w:r>
          </w:p>
        </w:tc>
      </w:tr>
      <w:tr w:rsidR="0010441C" w:rsidRPr="00F855FC" w:rsidTr="0010441C">
        <w:trPr>
          <w:cantSplit/>
        </w:trPr>
        <w:tc>
          <w:tcPr>
            <w:tcW w:w="1200" w:type="dxa"/>
            <w:tcBorders>
              <w:top w:val="single" w:sz="4" w:space="0" w:color="auto"/>
            </w:tcBorders>
          </w:tcPr>
          <w:p w:rsidR="0010441C" w:rsidRPr="00F855FC" w:rsidRDefault="0010441C" w:rsidP="0010441C">
            <w:pPr>
              <w:pStyle w:val="TableNumbered"/>
              <w:numPr>
                <w:ilvl w:val="0"/>
                <w:numId w:val="0"/>
              </w:numPr>
              <w:ind w:left="360" w:hanging="360"/>
            </w:pPr>
            <w:r w:rsidRPr="00F855FC">
              <w:t xml:space="preserve">1 </w:t>
            </w:r>
          </w:p>
        </w:tc>
        <w:tc>
          <w:tcPr>
            <w:tcW w:w="2107" w:type="dxa"/>
            <w:tcBorders>
              <w:top w:val="single" w:sz="4" w:space="0" w:color="auto"/>
            </w:tcBorders>
          </w:tcPr>
          <w:p w:rsidR="0010441C" w:rsidRPr="00F855FC" w:rsidRDefault="0010441C" w:rsidP="0010441C">
            <w:pPr>
              <w:pStyle w:val="TableText10"/>
            </w:pPr>
            <w:r w:rsidRPr="00F855FC">
              <w:t>zone A</w:t>
            </w:r>
          </w:p>
        </w:tc>
        <w:tc>
          <w:tcPr>
            <w:tcW w:w="2107" w:type="dxa"/>
            <w:tcBorders>
              <w:top w:val="single" w:sz="4" w:space="0" w:color="auto"/>
            </w:tcBorders>
          </w:tcPr>
          <w:p w:rsidR="0010441C" w:rsidRPr="00F855FC" w:rsidRDefault="0010441C" w:rsidP="0010441C">
            <w:pPr>
              <w:pStyle w:val="TableText10"/>
            </w:pPr>
            <w:r w:rsidRPr="00F855FC">
              <w:t>land in an industrial zone</w:t>
            </w:r>
          </w:p>
        </w:tc>
        <w:tc>
          <w:tcPr>
            <w:tcW w:w="2534" w:type="dxa"/>
            <w:tcBorders>
              <w:top w:val="single" w:sz="4" w:space="0" w:color="auto"/>
            </w:tcBorders>
          </w:tcPr>
          <w:p w:rsidR="0010441C" w:rsidRPr="00F855FC" w:rsidRDefault="0010441C" w:rsidP="0010441C">
            <w:pPr>
              <w:pStyle w:val="TableText10"/>
            </w:pPr>
            <w:r w:rsidRPr="00F855FC">
              <w:t>land in the Queanbeyan city industrial zone</w:t>
            </w:r>
          </w:p>
        </w:tc>
      </w:tr>
      <w:tr w:rsidR="0010441C" w:rsidRPr="00F855FC" w:rsidTr="0010441C">
        <w:trPr>
          <w:cantSplit/>
          <w:trHeight w:val="293"/>
        </w:trPr>
        <w:tc>
          <w:tcPr>
            <w:tcW w:w="1200" w:type="dxa"/>
            <w:vMerge w:val="restart"/>
          </w:tcPr>
          <w:p w:rsidR="0010441C" w:rsidRPr="00F855FC" w:rsidRDefault="0010441C" w:rsidP="0010441C">
            <w:pPr>
              <w:pStyle w:val="TableNumbered"/>
              <w:numPr>
                <w:ilvl w:val="0"/>
                <w:numId w:val="0"/>
              </w:numPr>
              <w:ind w:left="360" w:hanging="360"/>
            </w:pPr>
            <w:r w:rsidRPr="00F855FC">
              <w:t xml:space="preserve">2 </w:t>
            </w:r>
          </w:p>
        </w:tc>
        <w:tc>
          <w:tcPr>
            <w:tcW w:w="2107" w:type="dxa"/>
            <w:vMerge w:val="restart"/>
          </w:tcPr>
          <w:p w:rsidR="0010441C" w:rsidRPr="00F855FC" w:rsidRDefault="0010441C" w:rsidP="0010441C">
            <w:pPr>
              <w:pStyle w:val="TableText10"/>
            </w:pPr>
            <w:r w:rsidRPr="00F855FC">
              <w:t>zone B</w:t>
            </w:r>
          </w:p>
        </w:tc>
        <w:tc>
          <w:tcPr>
            <w:tcW w:w="2107" w:type="dxa"/>
          </w:tcPr>
          <w:p w:rsidR="0010441C" w:rsidRPr="00F855FC" w:rsidRDefault="0010441C" w:rsidP="0010441C">
            <w:pPr>
              <w:pStyle w:val="TableText10"/>
            </w:pPr>
            <w:r w:rsidRPr="00F855FC">
              <w:t>land in the city centre and town centres</w:t>
            </w:r>
          </w:p>
        </w:tc>
        <w:tc>
          <w:tcPr>
            <w:tcW w:w="2534" w:type="dxa"/>
            <w:vMerge w:val="restart"/>
          </w:tcPr>
          <w:p w:rsidR="0010441C" w:rsidRPr="00F855FC" w:rsidRDefault="0010441C" w:rsidP="0010441C">
            <w:pPr>
              <w:pStyle w:val="TableText10"/>
            </w:pPr>
            <w:r w:rsidRPr="00F855FC">
              <w:t>land in the Queanbeyan city business zone</w:t>
            </w:r>
          </w:p>
        </w:tc>
      </w:tr>
      <w:tr w:rsidR="0010441C" w:rsidRPr="00F855FC" w:rsidTr="0010441C">
        <w:trPr>
          <w:cantSplit/>
          <w:trHeight w:val="292"/>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(City Hill Precinct)</w:t>
            </w:r>
          </w:p>
        </w:tc>
        <w:tc>
          <w:tcPr>
            <w:tcW w:w="2534" w:type="dxa"/>
            <w:vMerge/>
          </w:tcPr>
          <w:p w:rsidR="0010441C" w:rsidRPr="00F855FC" w:rsidRDefault="0010441C" w:rsidP="0010441C">
            <w:pPr>
              <w:pStyle w:val="TableText10"/>
            </w:pPr>
          </w:p>
        </w:tc>
      </w:tr>
      <w:tr w:rsidR="0010441C" w:rsidRPr="00F855FC" w:rsidTr="0010441C">
        <w:trPr>
          <w:cantSplit/>
          <w:trHeight w:val="405"/>
        </w:trPr>
        <w:tc>
          <w:tcPr>
            <w:tcW w:w="1200" w:type="dxa"/>
            <w:vMerge w:val="restart"/>
          </w:tcPr>
          <w:p w:rsidR="0010441C" w:rsidRPr="00F855FC" w:rsidRDefault="0010441C" w:rsidP="0010441C">
            <w:pPr>
              <w:pStyle w:val="TableNumbered"/>
              <w:numPr>
                <w:ilvl w:val="0"/>
                <w:numId w:val="0"/>
              </w:numPr>
              <w:ind w:left="360" w:hanging="360"/>
            </w:pPr>
            <w:r w:rsidRPr="00F855FC">
              <w:t xml:space="preserve">3 </w:t>
            </w:r>
          </w:p>
        </w:tc>
        <w:tc>
          <w:tcPr>
            <w:tcW w:w="2107" w:type="dxa"/>
            <w:vMerge w:val="restart"/>
          </w:tcPr>
          <w:p w:rsidR="0010441C" w:rsidRPr="00F855FC" w:rsidRDefault="0010441C" w:rsidP="0010441C">
            <w:pPr>
              <w:pStyle w:val="TableText10"/>
            </w:pPr>
            <w:r w:rsidRPr="00F855FC">
              <w:t>zone C</w:t>
            </w:r>
          </w:p>
        </w:tc>
        <w:tc>
          <w:tcPr>
            <w:tcW w:w="2107" w:type="dxa"/>
          </w:tcPr>
          <w:p w:rsidR="0010441C" w:rsidRPr="00F855FC" w:rsidRDefault="0010441C" w:rsidP="0010441C">
            <w:pPr>
              <w:pStyle w:val="TableText10"/>
            </w:pPr>
            <w:r w:rsidRPr="00F855FC">
              <w:t>land in group centres, corridor sites and office sites</w:t>
            </w:r>
          </w:p>
        </w:tc>
        <w:tc>
          <w:tcPr>
            <w:tcW w:w="2534" w:type="dxa"/>
            <w:vMerge w:val="restart"/>
          </w:tcPr>
          <w:p w:rsidR="0010441C" w:rsidRPr="00F855FC" w:rsidRDefault="0010441C" w:rsidP="0010441C">
            <w:pPr>
              <w:pStyle w:val="TableText10"/>
            </w:pPr>
          </w:p>
        </w:tc>
      </w:tr>
      <w:tr w:rsidR="0010441C" w:rsidRPr="00F855FC" w:rsidTr="0010441C">
        <w:trPr>
          <w:cantSplit/>
          <w:trHeight w:val="405"/>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(Parliamentary Zone and Other Areas)</w:t>
            </w:r>
          </w:p>
        </w:tc>
        <w:tc>
          <w:tcPr>
            <w:tcW w:w="2534" w:type="dxa"/>
            <w:vMerge/>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lastRenderedPageBreak/>
              <w:t xml:space="preserve">4 </w:t>
            </w:r>
          </w:p>
        </w:tc>
        <w:tc>
          <w:tcPr>
            <w:tcW w:w="2107" w:type="dxa"/>
          </w:tcPr>
          <w:p w:rsidR="0010441C" w:rsidRPr="00F855FC" w:rsidRDefault="0010441C" w:rsidP="0010441C">
            <w:pPr>
              <w:pStyle w:val="TableText10"/>
            </w:pPr>
            <w:r w:rsidRPr="00F855FC">
              <w:t>zone D</w:t>
            </w:r>
          </w:p>
        </w:tc>
        <w:tc>
          <w:tcPr>
            <w:tcW w:w="2107" w:type="dxa"/>
          </w:tcPr>
          <w:p w:rsidR="0010441C" w:rsidRPr="00F855FC" w:rsidRDefault="0010441C" w:rsidP="0010441C">
            <w:pPr>
              <w:pStyle w:val="TableText10"/>
            </w:pPr>
            <w:r w:rsidRPr="00F855FC">
              <w:t>land (other than land in the city centre, town centres and group centres) in a commercial CZ4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5 </w:t>
            </w:r>
          </w:p>
        </w:tc>
        <w:tc>
          <w:tcPr>
            <w:tcW w:w="2107" w:type="dxa"/>
          </w:tcPr>
          <w:p w:rsidR="0010441C" w:rsidRPr="00F855FC" w:rsidRDefault="0010441C" w:rsidP="0010441C">
            <w:pPr>
              <w:pStyle w:val="TableText10"/>
            </w:pPr>
            <w:r w:rsidRPr="00F855FC">
              <w:t>zone E</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6 </w:t>
            </w:r>
          </w:p>
        </w:tc>
        <w:tc>
          <w:tcPr>
            <w:tcW w:w="2107" w:type="dxa"/>
          </w:tcPr>
          <w:p w:rsidR="0010441C" w:rsidRPr="00F855FC" w:rsidRDefault="0010441C" w:rsidP="0010441C">
            <w:pPr>
              <w:pStyle w:val="TableText10"/>
            </w:pPr>
            <w:r w:rsidRPr="00F855FC">
              <w:t>zone F</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rsidR="0010441C" w:rsidRPr="00F855FC" w:rsidRDefault="0010441C" w:rsidP="0010441C">
            <w:pPr>
              <w:pStyle w:val="TableText10"/>
            </w:pPr>
            <w:r w:rsidRPr="00F855FC">
              <w:t>land in the Queanbeyan city special uses zone</w:t>
            </w: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7 </w:t>
            </w:r>
          </w:p>
        </w:tc>
        <w:tc>
          <w:tcPr>
            <w:tcW w:w="2107" w:type="dxa"/>
          </w:tcPr>
          <w:p w:rsidR="0010441C" w:rsidRPr="00F855FC" w:rsidRDefault="0010441C" w:rsidP="0010441C">
            <w:pPr>
              <w:pStyle w:val="TableText10"/>
            </w:pPr>
            <w:r w:rsidRPr="00F855FC">
              <w:t>zone G</w:t>
            </w:r>
          </w:p>
        </w:tc>
        <w:tc>
          <w:tcPr>
            <w:tcW w:w="2107" w:type="dxa"/>
          </w:tcPr>
          <w:p w:rsidR="0010441C" w:rsidRPr="00F855FC" w:rsidRDefault="0010441C" w:rsidP="0010441C">
            <w:pPr>
              <w:pStyle w:val="TableText10"/>
            </w:pPr>
            <w:r w:rsidRPr="00F855FC">
              <w:t>all other land, other than land in the Central National Area (Fairbairn)</w:t>
            </w:r>
          </w:p>
        </w:tc>
        <w:tc>
          <w:tcPr>
            <w:tcW w:w="2534" w:type="dxa"/>
          </w:tcPr>
          <w:p w:rsidR="0010441C" w:rsidRPr="00F855FC" w:rsidRDefault="0010441C" w:rsidP="0010441C">
            <w:pPr>
              <w:pStyle w:val="TableText10"/>
            </w:pPr>
            <w:r w:rsidRPr="00F855FC">
              <w:t>all other NSW land</w:t>
            </w:r>
          </w:p>
        </w:tc>
      </w:tr>
    </w:tbl>
    <w:p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63" w:history="1">
        <w:r w:rsidR="00E8263E" w:rsidRPr="00B61A89">
          <w:rPr>
            <w:rStyle w:val="charCitHyperlinkAbbrev"/>
            <w:sz w:val="20"/>
          </w:rPr>
          <w:t>www.actpla.act.gov.au</w:t>
        </w:r>
      </w:hyperlink>
      <w:r>
        <w:rPr>
          <w:sz w:val="20"/>
        </w:rPr>
        <w:t>.</w:t>
      </w:r>
    </w:p>
    <w:p w:rsidR="00A11912" w:rsidRDefault="00A11912" w:rsidP="00A11912">
      <w:pPr>
        <w:pStyle w:val="PageBreak"/>
      </w:pPr>
      <w:r>
        <w:br w:type="page"/>
      </w:r>
    </w:p>
    <w:p w:rsidR="00595DDD" w:rsidRPr="008D1400" w:rsidRDefault="00595DDD" w:rsidP="00A11912">
      <w:pPr>
        <w:pStyle w:val="Sched-Part"/>
      </w:pPr>
      <w:bookmarkStart w:id="118" w:name="_Toc491694922"/>
      <w:r w:rsidRPr="008D1400">
        <w:rPr>
          <w:rStyle w:val="CharPartNo"/>
        </w:rPr>
        <w:lastRenderedPageBreak/>
        <w:t>Part 2.2</w:t>
      </w:r>
      <w:r>
        <w:tab/>
      </w:r>
      <w:r w:rsidRPr="008D1400">
        <w:rPr>
          <w:rStyle w:val="CharPartText"/>
        </w:rPr>
        <w:t>Noise standards</w:t>
      </w:r>
      <w:bookmarkEnd w:id="118"/>
    </w:p>
    <w:p w:rsidR="00595DDD" w:rsidRDefault="00595DDD">
      <w:pPr>
        <w:pStyle w:val="TableHd"/>
      </w:pPr>
      <w:r>
        <w:t>Table 2.2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651FD" w:rsidRPr="00CB3D59" w:rsidTr="00C3635E">
        <w:trPr>
          <w:cantSplit/>
          <w:tblHeader/>
        </w:trPr>
        <w:tc>
          <w:tcPr>
            <w:tcW w:w="1200" w:type="dxa"/>
            <w:tcBorders>
              <w:bottom w:val="single" w:sz="4" w:space="0" w:color="auto"/>
            </w:tcBorders>
          </w:tcPr>
          <w:p w:rsidR="004651FD" w:rsidRPr="00CB3D59" w:rsidRDefault="004651FD" w:rsidP="00C3635E">
            <w:pPr>
              <w:pStyle w:val="TableColHd"/>
            </w:pPr>
            <w:r w:rsidRPr="00783A18">
              <w:t>column 1</w:t>
            </w:r>
          </w:p>
          <w:p w:rsidR="004651FD" w:rsidRPr="00CB3D59" w:rsidRDefault="004651FD" w:rsidP="00C3635E">
            <w:pPr>
              <w:pStyle w:val="TableColHd"/>
            </w:pPr>
            <w:r w:rsidRPr="00783A18">
              <w:t>item</w:t>
            </w:r>
          </w:p>
        </w:tc>
        <w:tc>
          <w:tcPr>
            <w:tcW w:w="2107" w:type="dxa"/>
            <w:tcBorders>
              <w:bottom w:val="single" w:sz="4" w:space="0" w:color="auto"/>
            </w:tcBorders>
          </w:tcPr>
          <w:p w:rsidR="004651FD" w:rsidRDefault="004651FD" w:rsidP="00C3635E">
            <w:pPr>
              <w:pStyle w:val="TableColHd"/>
            </w:pPr>
            <w:r w:rsidRPr="00783A18">
              <w:t>column 2</w:t>
            </w:r>
          </w:p>
          <w:p w:rsidR="004651FD" w:rsidRPr="00CB3D59" w:rsidRDefault="004651FD" w:rsidP="00C3635E">
            <w:pPr>
              <w:pStyle w:val="TableColHd"/>
            </w:pPr>
          </w:p>
        </w:tc>
        <w:tc>
          <w:tcPr>
            <w:tcW w:w="2107" w:type="dxa"/>
            <w:tcBorders>
              <w:bottom w:val="single" w:sz="4" w:space="0" w:color="auto"/>
            </w:tcBorders>
          </w:tcPr>
          <w:p w:rsidR="004651FD" w:rsidRDefault="004651FD" w:rsidP="00C3635E">
            <w:pPr>
              <w:pStyle w:val="TableColHd"/>
            </w:pPr>
            <w:r w:rsidRPr="00783A18">
              <w:t>column 3</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7am-10pm</w:t>
            </w:r>
          </w:p>
          <w:p w:rsidR="004651FD" w:rsidRPr="00CB3D59" w:rsidRDefault="004651FD" w:rsidP="00C3635E">
            <w:pPr>
              <w:pStyle w:val="TableColHd"/>
            </w:pPr>
            <w:r>
              <w:rPr>
                <w:b w:val="0"/>
                <w:bCs/>
              </w:rPr>
              <w:t>Sunday and public holiday 8am-10pm</w:t>
            </w:r>
          </w:p>
        </w:tc>
        <w:tc>
          <w:tcPr>
            <w:tcW w:w="2534" w:type="dxa"/>
            <w:tcBorders>
              <w:bottom w:val="single" w:sz="4" w:space="0" w:color="auto"/>
            </w:tcBorders>
          </w:tcPr>
          <w:p w:rsidR="004651FD" w:rsidRDefault="004651FD" w:rsidP="00C3635E">
            <w:pPr>
              <w:pStyle w:val="TableColHd"/>
            </w:pPr>
            <w:r w:rsidRPr="00783A18">
              <w:t>column 4</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10pm-7am</w:t>
            </w:r>
          </w:p>
          <w:p w:rsidR="004651FD" w:rsidRPr="00CB3D59" w:rsidRDefault="004651FD" w:rsidP="00C3635E">
            <w:pPr>
              <w:pStyle w:val="TableColHd"/>
            </w:pPr>
            <w:r>
              <w:rPr>
                <w:b w:val="0"/>
                <w:bCs/>
              </w:rPr>
              <w:t>Sunday and public holiday 10pm-8am</w:t>
            </w:r>
          </w:p>
        </w:tc>
      </w:tr>
      <w:tr w:rsidR="004651FD" w:rsidRPr="00CB3D59" w:rsidTr="00C3635E">
        <w:trPr>
          <w:cantSplit/>
        </w:trPr>
        <w:tc>
          <w:tcPr>
            <w:tcW w:w="1200" w:type="dxa"/>
            <w:tcBorders>
              <w:top w:val="single" w:sz="4" w:space="0" w:color="auto"/>
            </w:tcBorders>
          </w:tcPr>
          <w:p w:rsidR="004651FD" w:rsidRPr="00783A18" w:rsidRDefault="004651FD" w:rsidP="00C3635E">
            <w:pPr>
              <w:pStyle w:val="TableText10"/>
            </w:pPr>
            <w:r>
              <w:t>1</w:t>
            </w:r>
          </w:p>
        </w:tc>
        <w:tc>
          <w:tcPr>
            <w:tcW w:w="2107" w:type="dxa"/>
            <w:tcBorders>
              <w:top w:val="single" w:sz="4" w:space="0" w:color="auto"/>
            </w:tcBorders>
          </w:tcPr>
          <w:p w:rsidR="004651FD" w:rsidRDefault="004651FD" w:rsidP="00C3635E">
            <w:pPr>
              <w:pStyle w:val="TableText10"/>
            </w:pPr>
            <w:r>
              <w:t>zone A</w:t>
            </w:r>
          </w:p>
        </w:tc>
        <w:tc>
          <w:tcPr>
            <w:tcW w:w="2107" w:type="dxa"/>
            <w:tcBorders>
              <w:top w:val="single" w:sz="4" w:space="0" w:color="auto"/>
            </w:tcBorders>
          </w:tcPr>
          <w:p w:rsidR="004651FD" w:rsidRDefault="004651FD" w:rsidP="00C3635E">
            <w:pPr>
              <w:pStyle w:val="TableText10"/>
            </w:pPr>
            <w:r>
              <w:t>65</w:t>
            </w:r>
          </w:p>
        </w:tc>
        <w:tc>
          <w:tcPr>
            <w:tcW w:w="2534" w:type="dxa"/>
            <w:tcBorders>
              <w:top w:val="single" w:sz="4" w:space="0" w:color="auto"/>
            </w:tcBorders>
          </w:tcPr>
          <w:p w:rsidR="004651FD" w:rsidRDefault="004651FD" w:rsidP="00C3635E">
            <w:pPr>
              <w:pStyle w:val="TableText10"/>
            </w:pPr>
            <w:r>
              <w:t>55</w:t>
            </w:r>
          </w:p>
        </w:tc>
      </w:tr>
      <w:tr w:rsidR="004651FD" w:rsidRPr="00CB3D59" w:rsidTr="00C3635E">
        <w:trPr>
          <w:cantSplit/>
        </w:trPr>
        <w:tc>
          <w:tcPr>
            <w:tcW w:w="1200" w:type="dxa"/>
          </w:tcPr>
          <w:p w:rsidR="004651FD" w:rsidRPr="00783A18" w:rsidRDefault="004651FD" w:rsidP="00C3635E">
            <w:pPr>
              <w:pStyle w:val="TableText10"/>
            </w:pPr>
            <w:r>
              <w:t>2</w:t>
            </w:r>
          </w:p>
        </w:tc>
        <w:tc>
          <w:tcPr>
            <w:tcW w:w="2107" w:type="dxa"/>
          </w:tcPr>
          <w:p w:rsidR="004651FD" w:rsidRDefault="004651FD" w:rsidP="00C3635E">
            <w:pPr>
              <w:pStyle w:val="TableText10"/>
            </w:pPr>
            <w:r>
              <w:t>zone B</w:t>
            </w:r>
          </w:p>
        </w:tc>
        <w:tc>
          <w:tcPr>
            <w:tcW w:w="2107" w:type="dxa"/>
          </w:tcPr>
          <w:p w:rsidR="004651FD" w:rsidRDefault="004651FD" w:rsidP="00C3635E">
            <w:pPr>
              <w:pStyle w:val="TableText10"/>
            </w:pPr>
            <w:r>
              <w:t>60</w:t>
            </w:r>
          </w:p>
        </w:tc>
        <w:tc>
          <w:tcPr>
            <w:tcW w:w="2534" w:type="dxa"/>
          </w:tcPr>
          <w:p w:rsidR="004651FD" w:rsidRDefault="004651FD" w:rsidP="00C3635E">
            <w:pPr>
              <w:pStyle w:val="TableText10"/>
            </w:pPr>
            <w:r>
              <w:t>50</w:t>
            </w:r>
          </w:p>
        </w:tc>
      </w:tr>
      <w:tr w:rsidR="004651FD" w:rsidRPr="00CB3D59" w:rsidTr="00C3635E">
        <w:trPr>
          <w:cantSplit/>
        </w:trPr>
        <w:tc>
          <w:tcPr>
            <w:tcW w:w="1200" w:type="dxa"/>
          </w:tcPr>
          <w:p w:rsidR="004651FD" w:rsidRPr="00783A18" w:rsidRDefault="004651FD" w:rsidP="00C3635E">
            <w:pPr>
              <w:pStyle w:val="TableText10"/>
            </w:pPr>
            <w:r>
              <w:t>3</w:t>
            </w:r>
          </w:p>
        </w:tc>
        <w:tc>
          <w:tcPr>
            <w:tcW w:w="2107" w:type="dxa"/>
          </w:tcPr>
          <w:p w:rsidR="004651FD" w:rsidRDefault="004651FD" w:rsidP="00C3635E">
            <w:pPr>
              <w:pStyle w:val="TableText10"/>
            </w:pPr>
            <w:r>
              <w:t>zone C</w:t>
            </w:r>
          </w:p>
        </w:tc>
        <w:tc>
          <w:tcPr>
            <w:tcW w:w="2107" w:type="dxa"/>
          </w:tcPr>
          <w:p w:rsidR="004651FD" w:rsidRDefault="004651FD" w:rsidP="00C3635E">
            <w:pPr>
              <w:pStyle w:val="TableText10"/>
            </w:pPr>
            <w:r>
              <w:t>55</w:t>
            </w:r>
          </w:p>
        </w:tc>
        <w:tc>
          <w:tcPr>
            <w:tcW w:w="2534" w:type="dxa"/>
          </w:tcPr>
          <w:p w:rsidR="004651FD" w:rsidRDefault="004651FD" w:rsidP="00C3635E">
            <w:pPr>
              <w:pStyle w:val="TableText10"/>
            </w:pPr>
            <w:r>
              <w:t>45</w:t>
            </w:r>
          </w:p>
        </w:tc>
      </w:tr>
      <w:tr w:rsidR="004651FD" w:rsidRPr="00CB3D59" w:rsidTr="00C3635E">
        <w:trPr>
          <w:cantSplit/>
        </w:trPr>
        <w:tc>
          <w:tcPr>
            <w:tcW w:w="1200" w:type="dxa"/>
          </w:tcPr>
          <w:p w:rsidR="004651FD" w:rsidRPr="00783A18" w:rsidRDefault="004651FD" w:rsidP="00C3635E">
            <w:pPr>
              <w:pStyle w:val="TableText10"/>
            </w:pPr>
            <w:r>
              <w:t>4</w:t>
            </w:r>
          </w:p>
        </w:tc>
        <w:tc>
          <w:tcPr>
            <w:tcW w:w="2107" w:type="dxa"/>
          </w:tcPr>
          <w:p w:rsidR="004651FD" w:rsidRDefault="004651FD" w:rsidP="00C3635E">
            <w:pPr>
              <w:pStyle w:val="TableText10"/>
            </w:pPr>
            <w:r>
              <w:t>zone D</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35</w:t>
            </w:r>
          </w:p>
        </w:tc>
      </w:tr>
      <w:tr w:rsidR="004651FD" w:rsidRPr="00CB3D59" w:rsidTr="00C3635E">
        <w:trPr>
          <w:cantSplit/>
        </w:trPr>
        <w:tc>
          <w:tcPr>
            <w:tcW w:w="1200" w:type="dxa"/>
          </w:tcPr>
          <w:p w:rsidR="004651FD" w:rsidRPr="00783A18" w:rsidRDefault="004651FD" w:rsidP="00C3635E">
            <w:pPr>
              <w:pStyle w:val="TableText10"/>
            </w:pPr>
            <w:r>
              <w:t>5</w:t>
            </w:r>
          </w:p>
        </w:tc>
        <w:tc>
          <w:tcPr>
            <w:tcW w:w="2107" w:type="dxa"/>
          </w:tcPr>
          <w:p w:rsidR="004651FD" w:rsidRDefault="004651FD" w:rsidP="00C3635E">
            <w:pPr>
              <w:pStyle w:val="TableText10"/>
            </w:pPr>
            <w:r>
              <w:t>zone E</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40</w:t>
            </w:r>
          </w:p>
        </w:tc>
      </w:tr>
      <w:tr w:rsidR="004651FD" w:rsidRPr="00CB3D59" w:rsidTr="00C3635E">
        <w:trPr>
          <w:cantSplit/>
        </w:trPr>
        <w:tc>
          <w:tcPr>
            <w:tcW w:w="1200" w:type="dxa"/>
          </w:tcPr>
          <w:p w:rsidR="004651FD" w:rsidRPr="00783A18" w:rsidRDefault="004651FD" w:rsidP="00C3635E">
            <w:pPr>
              <w:pStyle w:val="TableText10"/>
            </w:pPr>
            <w:r>
              <w:t>6</w:t>
            </w:r>
          </w:p>
        </w:tc>
        <w:tc>
          <w:tcPr>
            <w:tcW w:w="2107" w:type="dxa"/>
          </w:tcPr>
          <w:p w:rsidR="004651FD" w:rsidRDefault="004651FD" w:rsidP="00C3635E">
            <w:pPr>
              <w:pStyle w:val="TableText10"/>
            </w:pPr>
            <w:r>
              <w:t>zone F</w:t>
            </w:r>
          </w:p>
        </w:tc>
        <w:tc>
          <w:tcPr>
            <w:tcW w:w="4641" w:type="dxa"/>
            <w:gridSpan w:val="2"/>
          </w:tcPr>
          <w:p w:rsidR="004651FD" w:rsidRPr="00783A18" w:rsidRDefault="004651FD" w:rsidP="00C3635E">
            <w:pPr>
              <w:pStyle w:val="TableText10"/>
            </w:pPr>
            <w:r>
              <w:t>same as the noise standard for the adjoining noise zone with the loudest noise standard for the time period</w:t>
            </w:r>
          </w:p>
        </w:tc>
      </w:tr>
      <w:tr w:rsidR="004651FD" w:rsidRPr="00CB3D59" w:rsidTr="00C3635E">
        <w:trPr>
          <w:cantSplit/>
        </w:trPr>
        <w:tc>
          <w:tcPr>
            <w:tcW w:w="1200" w:type="dxa"/>
          </w:tcPr>
          <w:p w:rsidR="004651FD" w:rsidRPr="00783A18" w:rsidRDefault="004651FD" w:rsidP="00C3635E">
            <w:pPr>
              <w:pStyle w:val="TableText10"/>
            </w:pPr>
            <w:r>
              <w:t>7</w:t>
            </w:r>
          </w:p>
        </w:tc>
        <w:tc>
          <w:tcPr>
            <w:tcW w:w="2107" w:type="dxa"/>
          </w:tcPr>
          <w:p w:rsidR="004651FD" w:rsidRDefault="004651FD" w:rsidP="00C3635E">
            <w:pPr>
              <w:pStyle w:val="TableText10"/>
            </w:pPr>
            <w:r>
              <w:t>zone G</w:t>
            </w:r>
          </w:p>
        </w:tc>
        <w:tc>
          <w:tcPr>
            <w:tcW w:w="2107" w:type="dxa"/>
          </w:tcPr>
          <w:p w:rsidR="004651FD" w:rsidRDefault="004651FD" w:rsidP="00C3635E">
            <w:pPr>
              <w:pStyle w:val="TableText10"/>
            </w:pPr>
            <w:r>
              <w:t>45</w:t>
            </w:r>
          </w:p>
        </w:tc>
        <w:tc>
          <w:tcPr>
            <w:tcW w:w="2534" w:type="dxa"/>
          </w:tcPr>
          <w:p w:rsidR="004651FD" w:rsidRDefault="004651FD" w:rsidP="00C3635E">
            <w:pPr>
              <w:pStyle w:val="TableText10"/>
            </w:pPr>
            <w:r>
              <w:t>35</w:t>
            </w:r>
          </w:p>
        </w:tc>
      </w:tr>
    </w:tbl>
    <w:p w:rsidR="00A11912" w:rsidRDefault="00A11912" w:rsidP="00A11912">
      <w:pPr>
        <w:pStyle w:val="PageBreak"/>
      </w:pPr>
      <w:r>
        <w:br w:type="page"/>
      </w:r>
    </w:p>
    <w:p w:rsidR="00595DDD" w:rsidRPr="008D1400" w:rsidRDefault="00595DDD" w:rsidP="00A11912">
      <w:pPr>
        <w:pStyle w:val="Sched-Part"/>
      </w:pPr>
      <w:bookmarkStart w:id="119" w:name="_Toc491694923"/>
      <w:r w:rsidRPr="008D1400">
        <w:rPr>
          <w:rStyle w:val="CharPartNo"/>
        </w:rPr>
        <w:lastRenderedPageBreak/>
        <w:t>Part 2.3</w:t>
      </w:r>
      <w:r>
        <w:tab/>
      </w:r>
      <w:r w:rsidRPr="008D1400">
        <w:rPr>
          <w:rStyle w:val="CharPartText"/>
        </w:rPr>
        <w:t>Noise conditions</w:t>
      </w:r>
      <w:bookmarkEnd w:id="119"/>
    </w:p>
    <w:p w:rsidR="00595DDD" w:rsidRDefault="00595DDD">
      <w:pPr>
        <w:pStyle w:val="Schclauseheading"/>
      </w:pPr>
      <w:bookmarkStart w:id="120" w:name="_Toc491694924"/>
      <w:r w:rsidRPr="008D1400">
        <w:rPr>
          <w:rStyle w:val="CharSectNo"/>
        </w:rPr>
        <w:t>2.2</w:t>
      </w:r>
      <w:r>
        <w:tab/>
        <w:t>Interpretation for pt 2.3</w:t>
      </w:r>
      <w:bookmarkEnd w:id="120"/>
    </w:p>
    <w:p w:rsidR="00595DDD" w:rsidRDefault="00595DDD">
      <w:pPr>
        <w:pStyle w:val="Amain"/>
        <w:keepNext/>
      </w:pPr>
      <w:r>
        <w:tab/>
        <w:t>(1)</w:t>
      </w:r>
      <w:r>
        <w:tab/>
        <w:t>In this part:</w:t>
      </w:r>
    </w:p>
    <w:p w:rsidR="00595DDD" w:rsidRDefault="00595DDD">
      <w:pPr>
        <w:pStyle w:val="aDef"/>
        <w:keepNext/>
      </w:pPr>
      <w:r>
        <w:rPr>
          <w:rStyle w:val="charBoldItals"/>
        </w:rPr>
        <w:t>building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w:t>
      </w:r>
    </w:p>
    <w:p w:rsidR="00595DDD" w:rsidRDefault="00595DDD">
      <w:pPr>
        <w:pStyle w:val="aDef"/>
      </w:pPr>
      <w:r>
        <w:rPr>
          <w:rStyle w:val="charBoldItals"/>
        </w:rPr>
        <w:t>habitable room</w:t>
      </w:r>
      <w:r>
        <w:t xml:space="preserve"> means a room other than a garage, storage area, bathroom, laundry, toilet or pantry.</w:t>
      </w:r>
    </w:p>
    <w:p w:rsidR="00F0479A" w:rsidRPr="00BD2991" w:rsidRDefault="00F0479A" w:rsidP="00F0479A">
      <w:pPr>
        <w:pStyle w:val="aDef"/>
      </w:pPr>
      <w:r w:rsidRPr="00BD2991">
        <w:rPr>
          <w:rStyle w:val="charBoldItals"/>
        </w:rPr>
        <w:t>light rail</w:t>
      </w:r>
      <w:r w:rsidRPr="00BD2991">
        <w:t xml:space="preserve">—see the </w:t>
      </w:r>
      <w:hyperlink r:id="rId164" w:tooltip="A1999-77" w:history="1">
        <w:r w:rsidRPr="00BD2991">
          <w:rPr>
            <w:rStyle w:val="charCitHyperlinkItal"/>
          </w:rPr>
          <w:t>Road Transport (General) Act 1999</w:t>
        </w:r>
      </w:hyperlink>
      <w:r w:rsidRPr="00BD2991">
        <w:t>, dictionary.</w:t>
      </w:r>
    </w:p>
    <w:p w:rsidR="00595DDD" w:rsidRDefault="00595DDD">
      <w:pPr>
        <w:pStyle w:val="aDef"/>
      </w:pPr>
      <w:r w:rsidRPr="00E8263E">
        <w:rPr>
          <w:rStyle w:val="charBoldItals"/>
        </w:rPr>
        <w:t>major road</w:t>
      </w:r>
      <w:r>
        <w:t xml:space="preserve"> means an area identified in the </w:t>
      </w:r>
      <w:hyperlink r:id="rId165" w:tooltip="NI2008-27" w:history="1">
        <w:r w:rsidR="002914C1" w:rsidRPr="0044445E">
          <w:rPr>
            <w:rStyle w:val="charCitHyperlinkAbbrev"/>
          </w:rPr>
          <w:t>territory plan</w:t>
        </w:r>
      </w:hyperlink>
      <w:r>
        <w:t xml:space="preserve"> as being in the transport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66" w:history="1">
        <w:r w:rsidR="00E8263E" w:rsidRPr="00F60D86">
          <w:rPr>
            <w:rStyle w:val="charCitHyperlinkAbbrev"/>
            <w:sz w:val="20"/>
          </w:rPr>
          <w:t>www.actpla.act.gov.au</w:t>
        </w:r>
      </w:hyperlink>
      <w:r>
        <w:rPr>
          <w:sz w:val="20"/>
        </w:rPr>
        <w:t>.</w:t>
      </w:r>
      <w:r>
        <w:t xml:space="preserve"> </w:t>
      </w:r>
    </w:p>
    <w:p w:rsidR="00595DDD" w:rsidRDefault="00595DDD">
      <w:pPr>
        <w:pStyle w:val="aDef"/>
        <w:keepNext/>
      </w:pPr>
      <w:r>
        <w:rPr>
          <w:rStyle w:val="charBoldItals"/>
        </w:rPr>
        <w:t>motor vehicle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 and</w:t>
      </w:r>
    </w:p>
    <w:p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rsidR="00151208" w:rsidRPr="00571548" w:rsidRDefault="00151208" w:rsidP="00151208">
      <w:pPr>
        <w:pStyle w:val="aDef"/>
      </w:pPr>
      <w:r w:rsidRPr="0069049C">
        <w:rPr>
          <w:rStyle w:val="charBoldItals"/>
        </w:rPr>
        <w:t>network facility</w:t>
      </w:r>
      <w:r w:rsidRPr="00571548">
        <w:t xml:space="preserve">—see the </w:t>
      </w:r>
      <w:hyperlink r:id="rId167" w:tooltip="A2000-65" w:history="1">
        <w:r w:rsidR="00E8263E" w:rsidRPr="00E8263E">
          <w:rPr>
            <w:rStyle w:val="charCitHyperlinkItal"/>
          </w:rPr>
          <w:t>Utilities Act 2000</w:t>
        </w:r>
      </w:hyperlink>
      <w:r w:rsidRPr="00571548">
        <w:t>, dictionary.</w:t>
      </w:r>
    </w:p>
    <w:p w:rsidR="002020FC" w:rsidRPr="001163FE" w:rsidRDefault="002020FC" w:rsidP="002020FC">
      <w:pPr>
        <w:pStyle w:val="aDef"/>
        <w:keepNext/>
      </w:pPr>
      <w:r w:rsidRPr="001163FE">
        <w:rPr>
          <w:rStyle w:val="charBoldItals"/>
        </w:rPr>
        <w:t>reserve</w:t>
      </w:r>
      <w:r w:rsidRPr="001163FE">
        <w:t xml:space="preserve">—see the </w:t>
      </w:r>
      <w:hyperlink r:id="rId168"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151208" w:rsidRPr="00571548" w:rsidRDefault="00151208" w:rsidP="00151208">
      <w:pPr>
        <w:pStyle w:val="aDef"/>
      </w:pPr>
      <w:r w:rsidRPr="0069049C">
        <w:rPr>
          <w:rStyle w:val="charBoldItals"/>
        </w:rPr>
        <w:t>territory network facility</w:t>
      </w:r>
      <w:r w:rsidRPr="00571548">
        <w:t xml:space="preserve">—see the </w:t>
      </w:r>
      <w:hyperlink r:id="rId169" w:tooltip="A2000-65" w:history="1">
        <w:r w:rsidR="00E8263E" w:rsidRPr="00E8263E">
          <w:rPr>
            <w:rStyle w:val="charCitHyperlinkItal"/>
          </w:rPr>
          <w:t>Utilities Act 2000</w:t>
        </w:r>
      </w:hyperlink>
      <w:r w:rsidRPr="00571548">
        <w:t>, dictionary.</w:t>
      </w:r>
    </w:p>
    <w:p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rsidTr="00C3635E">
        <w:trPr>
          <w:cantSplit/>
          <w:tblHeader/>
        </w:trPr>
        <w:tc>
          <w:tcPr>
            <w:tcW w:w="1200" w:type="dxa"/>
            <w:tcBorders>
              <w:bottom w:val="single" w:sz="4" w:space="0" w:color="auto"/>
            </w:tcBorders>
          </w:tcPr>
          <w:p w:rsidR="00C3635E" w:rsidRPr="00CB3D59" w:rsidRDefault="00C3635E" w:rsidP="00C3635E">
            <w:pPr>
              <w:pStyle w:val="TableColHd"/>
            </w:pPr>
            <w:r w:rsidRPr="00783A18">
              <w:t>column 1</w:t>
            </w:r>
          </w:p>
          <w:p w:rsidR="00C3635E" w:rsidRPr="00CB3D59" w:rsidRDefault="00C3635E" w:rsidP="00C3635E">
            <w:pPr>
              <w:pStyle w:val="TableColHd"/>
            </w:pPr>
            <w:r w:rsidRPr="00783A18">
              <w:t>item</w:t>
            </w:r>
          </w:p>
        </w:tc>
        <w:tc>
          <w:tcPr>
            <w:tcW w:w="2107" w:type="dxa"/>
            <w:tcBorders>
              <w:bottom w:val="single" w:sz="4" w:space="0" w:color="auto"/>
            </w:tcBorders>
          </w:tcPr>
          <w:p w:rsidR="00C3635E" w:rsidRDefault="00C3635E" w:rsidP="00C3635E">
            <w:pPr>
              <w:pStyle w:val="TableColHd"/>
            </w:pPr>
            <w:r w:rsidRPr="00783A18">
              <w:t>column 2</w:t>
            </w:r>
          </w:p>
          <w:p w:rsidR="00C3635E" w:rsidRPr="00CB3D59" w:rsidRDefault="00C3635E" w:rsidP="00C3635E">
            <w:pPr>
              <w:pStyle w:val="TableColHd"/>
            </w:pPr>
            <w:r>
              <w:t>noise</w:t>
            </w:r>
          </w:p>
        </w:tc>
        <w:tc>
          <w:tcPr>
            <w:tcW w:w="4641" w:type="dxa"/>
            <w:tcBorders>
              <w:bottom w:val="single" w:sz="4" w:space="0" w:color="auto"/>
            </w:tcBorders>
          </w:tcPr>
          <w:p w:rsidR="00C3635E" w:rsidRDefault="00C3635E" w:rsidP="00C3635E">
            <w:pPr>
              <w:pStyle w:val="TableColHd"/>
            </w:pPr>
            <w:r w:rsidRPr="00783A18">
              <w:t>column 3</w:t>
            </w:r>
          </w:p>
          <w:p w:rsidR="00C3635E" w:rsidRPr="00CB3D59" w:rsidRDefault="00C3635E" w:rsidP="00C3635E">
            <w:pPr>
              <w:pStyle w:val="TableColHd"/>
            </w:pPr>
            <w:r>
              <w:t>conditions</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2107" w:type="dxa"/>
            <w:tcBorders>
              <w:top w:val="single" w:sz="4" w:space="0" w:color="auto"/>
            </w:tcBorders>
          </w:tcPr>
          <w:p w:rsidR="00C3635E" w:rsidRDefault="00C3635E" w:rsidP="00C3635E">
            <w:pPr>
              <w:pStyle w:val="TableText10"/>
            </w:pPr>
            <w:r>
              <w:t>noise emitted in the course of primary production</w:t>
            </w:r>
          </w:p>
        </w:tc>
        <w:tc>
          <w:tcPr>
            <w:tcW w:w="4641" w:type="dxa"/>
            <w:tcBorders>
              <w:top w:val="single" w:sz="4" w:space="0" w:color="auto"/>
            </w:tcBorders>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2</w:t>
            </w:r>
          </w:p>
        </w:tc>
        <w:tc>
          <w:tcPr>
            <w:tcW w:w="2107" w:type="dxa"/>
          </w:tcPr>
          <w:p w:rsidR="00C3635E" w:rsidRDefault="00C3635E" w:rsidP="00C3635E">
            <w:pPr>
              <w:pStyle w:val="TableText10"/>
            </w:pPr>
            <w:r>
              <w:t>noise emitted in the course of managing a reserve</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3</w:t>
            </w:r>
          </w:p>
        </w:tc>
        <w:tc>
          <w:tcPr>
            <w:tcW w:w="2107" w:type="dxa"/>
          </w:tcPr>
          <w:p w:rsidR="00C3635E" w:rsidRDefault="00C3635E" w:rsidP="00C3635E">
            <w:pPr>
              <w:pStyle w:val="TableText10"/>
            </w:pPr>
            <w:r>
              <w:t>noise emitted in the course of maintaining a garden or grounds on residential land</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4C18E0"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lastRenderedPageBreak/>
              <w:t>4</w:t>
            </w:r>
          </w:p>
        </w:tc>
        <w:tc>
          <w:tcPr>
            <w:tcW w:w="2107" w:type="dxa"/>
          </w:tcPr>
          <w:p w:rsidR="00C3635E" w:rsidRDefault="00C3635E" w:rsidP="00C3635E">
            <w:pPr>
              <w:pStyle w:val="TableText10"/>
            </w:pPr>
            <w:r>
              <w:t>noise emitted in the course of maintaining a garden or grounds on land other than residential land</w:t>
            </w:r>
          </w:p>
        </w:tc>
        <w:tc>
          <w:tcPr>
            <w:tcW w:w="4641" w:type="dxa"/>
          </w:tcPr>
          <w:p w:rsidR="004C18E0" w:rsidRDefault="004C18E0" w:rsidP="004C18E0">
            <w:pPr>
              <w:pStyle w:val="TablePara10"/>
            </w:pPr>
            <w:r>
              <w:tab/>
              <w:t>(a)</w:t>
            </w:r>
            <w:r>
              <w:tab/>
              <w:t>the noise is emitted—</w:t>
            </w:r>
          </w:p>
          <w:p w:rsidR="00C3635E" w:rsidRDefault="00B61A89" w:rsidP="00B61A89">
            <w:pPr>
              <w:pStyle w:val="TableSubPara10"/>
            </w:pPr>
            <w:r>
              <w:tab/>
            </w:r>
            <w:r w:rsidR="00C3635E">
              <w:t>(i)</w:t>
            </w:r>
            <w:r w:rsidR="00C3635E">
              <w:tab/>
              <w:t>between 7 am and 10 pm on Monday to Saturday; or</w:t>
            </w:r>
          </w:p>
          <w:p w:rsidR="00C3635E" w:rsidRDefault="00B61A89" w:rsidP="00B61A89">
            <w:pPr>
              <w:pStyle w:val="TableSubPara10"/>
            </w:pPr>
            <w:r>
              <w:tab/>
            </w:r>
            <w:r w:rsidR="00C3635E">
              <w:t>(ii)</w:t>
            </w:r>
            <w:r w:rsidR="00C3635E">
              <w:tab/>
              <w:t>between 8 am and 10 pm on Sunday or a public holiday; and</w:t>
            </w:r>
          </w:p>
          <w:p w:rsidR="00C3635E" w:rsidRDefault="004C18E0" w:rsidP="004C18E0">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5</w:t>
            </w:r>
          </w:p>
        </w:tc>
        <w:tc>
          <w:tcPr>
            <w:tcW w:w="2107" w:type="dxa"/>
          </w:tcPr>
          <w:p w:rsidR="00C3635E" w:rsidRDefault="00C3635E" w:rsidP="00C3635E">
            <w:pPr>
              <w:pStyle w:val="TableText10"/>
            </w:pPr>
            <w:r>
              <w:t>noise emitted in the course of maintaining or repairing something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any noise exceeding a zone noise standard is emitted for periods totalling not more than 40 hours in any 8-week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8F2AF2">
        <w:tc>
          <w:tcPr>
            <w:tcW w:w="1200" w:type="dxa"/>
          </w:tcPr>
          <w:p w:rsidR="00C3635E" w:rsidRDefault="00C3635E" w:rsidP="00C3635E">
            <w:pPr>
              <w:pStyle w:val="TableText10"/>
            </w:pPr>
            <w:r>
              <w:t>6</w:t>
            </w:r>
          </w:p>
        </w:tc>
        <w:tc>
          <w:tcPr>
            <w:tcW w:w="2107" w:type="dxa"/>
          </w:tcPr>
          <w:p w:rsidR="00C3635E" w:rsidRDefault="00C3635E" w:rsidP="00C3635E">
            <w:pPr>
              <w:pStyle w:val="TableText10"/>
            </w:pPr>
            <w:r>
              <w:t xml:space="preserve">noise emitted in the course of building work for which a building approval under the </w:t>
            </w:r>
            <w:hyperlink r:id="rId170" w:tooltip="A2004-11" w:history="1">
              <w:r w:rsidR="00E8263E" w:rsidRPr="00E8263E">
                <w:rPr>
                  <w:rStyle w:val="charCitHyperlinkItal"/>
                </w:rPr>
                <w:t>Building Act 2004</w:t>
              </w:r>
            </w:hyperlink>
            <w:r>
              <w:t>, division 3.3 is required</w:t>
            </w: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(i)</w:t>
            </w:r>
            <w:r>
              <w:tab/>
              <w:t>the noise is emitted from a place in noise zone A or B; and</w:t>
            </w:r>
          </w:p>
          <w:p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rsidR="00C3635E" w:rsidRDefault="00C3635E" w:rsidP="00C3635E">
            <w:pPr>
              <w:pStyle w:val="TableSubPara10"/>
            </w:pPr>
            <w:r>
              <w:tab/>
              <w:t>(iii)</w:t>
            </w:r>
            <w:r>
              <w:tab/>
              <w:t>the noise is emitted between 6 am and 8 pm; or</w:t>
            </w:r>
          </w:p>
          <w:p w:rsidR="00C3635E" w:rsidRDefault="00C3635E" w:rsidP="00C3635E">
            <w:pPr>
              <w:pStyle w:val="TablePara10"/>
            </w:pPr>
            <w:r>
              <w:tab/>
              <w:t>(b)</w:t>
            </w:r>
            <w:r>
              <w:tab/>
              <w:t>all of the following:</w:t>
            </w:r>
          </w:p>
          <w:p w:rsidR="00C3635E" w:rsidRDefault="00C3635E" w:rsidP="00C3635E">
            <w:pPr>
              <w:pStyle w:val="TableSubPara10"/>
            </w:pPr>
            <w:r>
              <w:tab/>
              <w:t>(i)</w:t>
            </w:r>
            <w:r>
              <w:tab/>
              <w:t>the noise is emitted from a place other than a place in noise zone A or B; and</w:t>
            </w:r>
          </w:p>
          <w:p w:rsidR="00C3635E" w:rsidRDefault="00C3635E" w:rsidP="00C3635E">
            <w:pPr>
              <w:pStyle w:val="TableSubPara10"/>
            </w:pPr>
            <w:r>
              <w:lastRenderedPageBreak/>
              <w:tab/>
              <w:t>(ii)</w:t>
            </w:r>
            <w:r>
              <w:tab/>
              <w:t>the building work will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rsidR="00C3635E" w:rsidRDefault="00C3635E" w:rsidP="00C3635E">
            <w:pPr>
              <w:pStyle w:val="TableSubPara10"/>
            </w:pPr>
            <w:r>
              <w:tab/>
              <w:t>(iv)</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rsidR="00C3635E" w:rsidRDefault="00C3635E" w:rsidP="00383BCD">
            <w:pPr>
              <w:pStyle w:val="TablePara10"/>
            </w:pPr>
            <w:r>
              <w:tab/>
              <w:t>(c)</w:t>
            </w:r>
            <w:r>
              <w:tab/>
              <w:t>all of the following:</w:t>
            </w:r>
          </w:p>
          <w:p w:rsidR="00C3635E" w:rsidRDefault="00C3635E" w:rsidP="00C3635E">
            <w:pPr>
              <w:pStyle w:val="TableSubPara10"/>
            </w:pPr>
            <w:r>
              <w:tab/>
              <w:t>(i)</w:t>
            </w:r>
            <w:r>
              <w:tab/>
              <w:t>the noise is emitted from a place other than a place in noise zone A or B; and</w:t>
            </w:r>
          </w:p>
          <w:p w:rsidR="00C3635E" w:rsidRDefault="00C3635E" w:rsidP="00C3635E">
            <w:pPr>
              <w:pStyle w:val="TableSubPara10"/>
            </w:pPr>
            <w:r>
              <w:tab/>
              <w:t>(ii)</w:t>
            </w:r>
            <w:r>
              <w:tab/>
              <w:t>the building work will not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rsidR="00C3635E" w:rsidRDefault="00C3635E" w:rsidP="00C3635E">
            <w:pPr>
              <w:pStyle w:val="TableSubPara10"/>
            </w:pPr>
            <w:r>
              <w:tab/>
              <w:t>(iv)</w:t>
            </w:r>
            <w:r>
              <w:tab/>
              <w:t>the noise is emitted between 7 am and 6 pm on Monday to Saturday, excluding public holidays</w:t>
            </w:r>
          </w:p>
        </w:tc>
      </w:tr>
      <w:tr w:rsidR="00C3635E" w:rsidRPr="00CB3D59" w:rsidTr="00C3635E">
        <w:trPr>
          <w:cantSplit/>
        </w:trPr>
        <w:tc>
          <w:tcPr>
            <w:tcW w:w="1200" w:type="dxa"/>
          </w:tcPr>
          <w:p w:rsidR="00C3635E" w:rsidRDefault="00C3635E" w:rsidP="00C3635E">
            <w:pPr>
              <w:pStyle w:val="TableText10"/>
            </w:pPr>
            <w:r>
              <w:lastRenderedPageBreak/>
              <w:t>7</w:t>
            </w:r>
          </w:p>
        </w:tc>
        <w:tc>
          <w:tcPr>
            <w:tcW w:w="2107" w:type="dxa"/>
          </w:tcPr>
          <w:p w:rsidR="00C3635E" w:rsidRDefault="00C3635E" w:rsidP="00C3635E">
            <w:pPr>
              <w:pStyle w:val="TableText10"/>
            </w:pPr>
            <w:r>
              <w:t>noise emitted in the course of—</w:t>
            </w:r>
          </w:p>
          <w:p w:rsidR="00C3635E" w:rsidRDefault="00C3635E" w:rsidP="00C3635E">
            <w:pPr>
              <w:pStyle w:val="TablePara10"/>
            </w:pPr>
            <w:r>
              <w:tab/>
              <w:t>(a)</w:t>
            </w:r>
            <w:r>
              <w:tab/>
              <w:t xml:space="preserve">building work for which a building approval under the </w:t>
            </w:r>
            <w:hyperlink r:id="rId171" w:tooltip="A2004-11" w:history="1">
              <w:r w:rsidR="00B61A89" w:rsidRPr="001F10DC">
                <w:rPr>
                  <w:rStyle w:val="charCitHyperlinkAbbrev"/>
                  <w:i/>
                </w:rPr>
                <w:t>Building Act 2004</w:t>
              </w:r>
            </w:hyperlink>
            <w:r>
              <w:t>, division 3.3 is not required; or</w:t>
            </w:r>
          </w:p>
          <w:p w:rsidR="00C3635E" w:rsidRDefault="00C3635E" w:rsidP="00C3635E">
            <w:pPr>
              <w:pStyle w:val="TablePara10"/>
            </w:pPr>
            <w:r>
              <w:tab/>
              <w:t>(b)</w:t>
            </w:r>
            <w:r>
              <w:tab/>
              <w:t>internal building work; or</w:t>
            </w:r>
          </w:p>
          <w:p w:rsidR="00C3635E" w:rsidRDefault="00C3635E" w:rsidP="00C3635E">
            <w:pPr>
              <w:pStyle w:val="TablePara10"/>
            </w:pPr>
            <w:r>
              <w:tab/>
              <w:t>(c)</w:t>
            </w:r>
            <w:r>
              <w:tab/>
              <w:t>maintenance and repair work on a building.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8</w:t>
            </w:r>
          </w:p>
        </w:tc>
        <w:tc>
          <w:tcPr>
            <w:tcW w:w="2107" w:type="dxa"/>
          </w:tcPr>
          <w:p w:rsidR="00C3635E" w:rsidRDefault="00C3635E" w:rsidP="00C3635E">
            <w:pPr>
              <w:pStyle w:val="TableText10"/>
            </w:pPr>
            <w:r>
              <w:t xml:space="preserve">noise emitted by a motor vehicle intruder alarm in a motor vehicle </w:t>
            </w:r>
          </w:p>
        </w:tc>
        <w:tc>
          <w:tcPr>
            <w:tcW w:w="4641" w:type="dxa"/>
          </w:tcPr>
          <w:p w:rsidR="00C3635E" w:rsidRDefault="00C3635E" w:rsidP="00C3635E">
            <w:pPr>
              <w:pStyle w:val="TablePara10"/>
            </w:pPr>
            <w:r>
              <w:tab/>
              <w:t>(a)</w:t>
            </w:r>
            <w:r>
              <w:tab/>
              <w:t>the alarm is sounded, whether continuously or intermittently—</w:t>
            </w:r>
          </w:p>
          <w:p w:rsidR="00C3635E" w:rsidRDefault="00C3635E" w:rsidP="00C3635E">
            <w:pPr>
              <w:pStyle w:val="TableSubPara10"/>
            </w:pPr>
            <w:r>
              <w:tab/>
              <w:t>(i)</w:t>
            </w:r>
            <w:r>
              <w:tab/>
              <w:t>for a motor vehicle manufactured before 1 September 1997—for less than 90 seconds after the alarm first sounds; or</w:t>
            </w:r>
          </w:p>
          <w:p w:rsidR="00C3635E" w:rsidRDefault="00C3635E" w:rsidP="00C3635E">
            <w:pPr>
              <w:pStyle w:val="TableSubPara10"/>
            </w:pPr>
            <w:r>
              <w:tab/>
              <w:t>(ii)</w:t>
            </w:r>
            <w:r>
              <w:tab/>
              <w:t>for a motor vehicle manufactured on or after 1 September 1997—for less than 45 seconds after the alarm first sounds; or</w:t>
            </w:r>
          </w:p>
          <w:p w:rsidR="00C3635E" w:rsidRDefault="00C3635E" w:rsidP="00C3635E">
            <w:pPr>
              <w:pStyle w:val="TablePara10"/>
            </w:pPr>
            <w:r>
              <w:tab/>
              <w:t>(b)</w:t>
            </w:r>
            <w:r>
              <w:tab/>
              <w:t>a window or windscreen in the motor vehicle is broken or removed; or</w:t>
            </w:r>
          </w:p>
          <w:p w:rsidR="00C3635E" w:rsidRDefault="00C3635E" w:rsidP="00C3635E">
            <w:pPr>
              <w:pStyle w:val="TablePara10"/>
            </w:pPr>
            <w:r>
              <w:tab/>
              <w:t>(c)</w:t>
            </w:r>
            <w:r>
              <w:tab/>
              <w:t>the motor vehicle is involved in an accident; or</w:t>
            </w:r>
          </w:p>
          <w:p w:rsidR="00C3635E" w:rsidRDefault="00C3635E" w:rsidP="00C3635E">
            <w:pPr>
              <w:pStyle w:val="TablePara10"/>
            </w:pPr>
            <w:r>
              <w:tab/>
              <w:t>(d)</w:t>
            </w:r>
            <w:r>
              <w:tab/>
              <w:t xml:space="preserve">the motor vehicle is illegally broken into; or </w:t>
            </w:r>
          </w:p>
          <w:p w:rsidR="00C3635E" w:rsidRDefault="00C3635E" w:rsidP="00C3635E">
            <w:pPr>
              <w:pStyle w:val="TablePara10"/>
            </w:pPr>
            <w:r>
              <w:tab/>
              <w:t>(e)</w:t>
            </w:r>
            <w:r>
              <w:tab/>
              <w:t>there is an illegal attempt to break into the motor vehicle</w:t>
            </w:r>
          </w:p>
        </w:tc>
      </w:tr>
      <w:tr w:rsidR="00C3635E" w:rsidRPr="00CB3D59" w:rsidTr="00C3635E">
        <w:trPr>
          <w:cantSplit/>
        </w:trPr>
        <w:tc>
          <w:tcPr>
            <w:tcW w:w="1200" w:type="dxa"/>
          </w:tcPr>
          <w:p w:rsidR="00C3635E" w:rsidRDefault="00C3635E" w:rsidP="00C3635E">
            <w:pPr>
              <w:pStyle w:val="TableText10"/>
            </w:pPr>
            <w:r>
              <w:lastRenderedPageBreak/>
              <w:t>9</w:t>
            </w:r>
          </w:p>
        </w:tc>
        <w:tc>
          <w:tcPr>
            <w:tcW w:w="2107" w:type="dxa"/>
          </w:tcPr>
          <w:p w:rsidR="00C3635E" w:rsidRDefault="00C3635E" w:rsidP="00C3635E">
            <w:pPr>
              <w:pStyle w:val="TableText10"/>
            </w:pPr>
            <w:r>
              <w:t xml:space="preserve">noise emitted by a building intruder alarm in premises </w:t>
            </w:r>
          </w:p>
        </w:tc>
        <w:tc>
          <w:tcPr>
            <w:tcW w:w="4641" w:type="dxa"/>
          </w:tcPr>
          <w:p w:rsidR="00C3635E" w:rsidRDefault="00C3635E" w:rsidP="00C3635E">
            <w:pPr>
              <w:pStyle w:val="TablePara10"/>
            </w:pPr>
            <w:r>
              <w:tab/>
              <w:t>(a)</w:t>
            </w:r>
            <w:r>
              <w:tab/>
              <w:t>for an alarm installed before 1 December 1997—</w:t>
            </w:r>
          </w:p>
          <w:p w:rsidR="00C3635E" w:rsidRDefault="00C3635E" w:rsidP="00C3635E">
            <w:pPr>
              <w:pStyle w:val="TableSubPara10"/>
            </w:pPr>
            <w:r>
              <w:tab/>
              <w:t>(i)</w:t>
            </w:r>
            <w:r>
              <w:tab/>
              <w:t>it automatically ceases to sound, whether continuously or intermittently, within 10 minutes after being activated by a detection device; and</w:t>
            </w:r>
          </w:p>
          <w:p w:rsidR="00C3635E" w:rsidRDefault="00C3635E" w:rsidP="00C3635E">
            <w:pPr>
              <w:pStyle w:val="TableSubPara10"/>
            </w:pPr>
            <w:r>
              <w:tab/>
              <w:t>(ii)</w:t>
            </w:r>
            <w:r>
              <w:tab/>
              <w:t>it cannot be reactivated (except by a different detection device) until it has been manually or automatically reset; or</w:t>
            </w:r>
          </w:p>
          <w:p w:rsidR="00C3635E" w:rsidRDefault="00C3635E" w:rsidP="00C3635E">
            <w:pPr>
              <w:pStyle w:val="TablePara10"/>
            </w:pPr>
            <w:r>
              <w:tab/>
              <w:t>(b)</w:t>
            </w:r>
            <w:r>
              <w:tab/>
              <w:t>for an alarm installed on or after 1 December 1997—</w:t>
            </w:r>
          </w:p>
          <w:p w:rsidR="00C3635E" w:rsidRDefault="00C3635E" w:rsidP="00C3635E">
            <w:pPr>
              <w:pStyle w:val="TableSubPara10"/>
            </w:pPr>
            <w:r>
              <w:tab/>
              <w:t>(i)</w:t>
            </w:r>
            <w:r>
              <w:tab/>
              <w:t>it automatically ceases to sound, whether continuously or intermittently, within 5 minutes after being activated by a detection device; and</w:t>
            </w:r>
          </w:p>
          <w:p w:rsidR="00C3635E" w:rsidRDefault="00C3635E" w:rsidP="00C3635E">
            <w:pPr>
              <w:pStyle w:val="TableSubPara10"/>
            </w:pPr>
            <w:r>
              <w:tab/>
              <w:t>(ii)</w:t>
            </w:r>
            <w:r>
              <w:tab/>
              <w:t>it cannot be reactivated (except by a different detection device) until it has been manually reset; or</w:t>
            </w:r>
          </w:p>
          <w:p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rsidTr="00C3635E">
        <w:trPr>
          <w:cantSplit/>
        </w:trPr>
        <w:tc>
          <w:tcPr>
            <w:tcW w:w="1200" w:type="dxa"/>
          </w:tcPr>
          <w:p w:rsidR="00C3635E" w:rsidRDefault="00C3635E" w:rsidP="00C3635E">
            <w:pPr>
              <w:pStyle w:val="TableText10"/>
            </w:pPr>
            <w:r>
              <w:lastRenderedPageBreak/>
              <w:t>10</w:t>
            </w:r>
          </w:p>
        </w:tc>
        <w:tc>
          <w:tcPr>
            <w:tcW w:w="2107" w:type="dxa"/>
          </w:tcPr>
          <w:p w:rsidR="00C3635E" w:rsidRPr="003E5599" w:rsidRDefault="00C3635E" w:rsidP="00C3635E">
            <w:pPr>
              <w:pStyle w:val="TableText10"/>
            </w:pPr>
            <w:r w:rsidRPr="003E5599">
              <w:t>noise emitted in the course of mobile selling from a vehicle—</w:t>
            </w:r>
          </w:p>
          <w:p w:rsidR="00C3635E" w:rsidRPr="003E5599" w:rsidRDefault="00C3635E" w:rsidP="00C3635E">
            <w:pPr>
              <w:pStyle w:val="TablePara10"/>
            </w:pPr>
            <w:r>
              <w:tab/>
            </w:r>
            <w:r w:rsidRPr="003E5599">
              <w:t>(a)</w:t>
            </w:r>
            <w:r w:rsidRPr="003E5599">
              <w:tab/>
              <w:t>using a loudspeaker, loud hailer, chime, horn, siren, bell or whistle; and</w:t>
            </w:r>
          </w:p>
          <w:p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rsidR="00C3635E" w:rsidRPr="003E5599" w:rsidRDefault="00C3635E" w:rsidP="00C3635E">
            <w:pPr>
              <w:pStyle w:val="TableText10"/>
            </w:pPr>
            <w:r w:rsidRPr="003E5599">
              <w:t>the noise is emitted—</w:t>
            </w:r>
          </w:p>
          <w:p w:rsidR="00C3635E" w:rsidRPr="003E5599" w:rsidRDefault="00C3635E" w:rsidP="00C3635E">
            <w:pPr>
              <w:pStyle w:val="TablePara10"/>
            </w:pPr>
            <w:r>
              <w:tab/>
            </w:r>
            <w:r w:rsidRPr="003E5599">
              <w:t>(a)</w:t>
            </w:r>
            <w:r w:rsidRPr="003E5599">
              <w:tab/>
              <w:t>only while the vehicle is moving; and</w:t>
            </w:r>
          </w:p>
          <w:p w:rsidR="00C3635E" w:rsidRPr="003E5599" w:rsidRDefault="00C3635E" w:rsidP="00C3635E">
            <w:pPr>
              <w:pStyle w:val="TablePara10"/>
            </w:pPr>
            <w:r>
              <w:tab/>
            </w:r>
            <w:r w:rsidRPr="003E5599">
              <w:t>(b)</w:t>
            </w:r>
            <w:r w:rsidRPr="003E5599">
              <w:tab/>
              <w:t>between 8 am and 8 pm; and</w:t>
            </w:r>
          </w:p>
          <w:p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rsidTr="00C3635E">
        <w:trPr>
          <w:cantSplit/>
        </w:trPr>
        <w:tc>
          <w:tcPr>
            <w:tcW w:w="1200" w:type="dxa"/>
          </w:tcPr>
          <w:p w:rsidR="00C3635E" w:rsidRDefault="00C3635E" w:rsidP="00C3635E">
            <w:pPr>
              <w:pStyle w:val="TableText10"/>
            </w:pPr>
            <w:r>
              <w:t>11</w:t>
            </w:r>
          </w:p>
        </w:tc>
        <w:tc>
          <w:tcPr>
            <w:tcW w:w="2107" w:type="dxa"/>
          </w:tcPr>
          <w:p w:rsidR="00C3635E" w:rsidRDefault="00C3635E" w:rsidP="00C3635E">
            <w:pPr>
              <w:pStyle w:val="TableText10"/>
            </w:pPr>
            <w:r>
              <w:t xml:space="preserve">noise emitted because of a party from a parcel of land held under a territory lease </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the parcel of land</w:t>
            </w:r>
          </w:p>
        </w:tc>
      </w:tr>
      <w:tr w:rsidR="00C3635E" w:rsidRPr="00CB3D59" w:rsidTr="00C3635E">
        <w:trPr>
          <w:cantSplit/>
        </w:trPr>
        <w:tc>
          <w:tcPr>
            <w:tcW w:w="1200" w:type="dxa"/>
          </w:tcPr>
          <w:p w:rsidR="00C3635E" w:rsidRDefault="00C3635E" w:rsidP="00C3635E">
            <w:pPr>
              <w:pStyle w:val="TableText10"/>
            </w:pPr>
            <w:r>
              <w:t>12</w:t>
            </w:r>
          </w:p>
        </w:tc>
        <w:tc>
          <w:tcPr>
            <w:tcW w:w="2107" w:type="dxa"/>
          </w:tcPr>
          <w:p w:rsidR="00C3635E" w:rsidRDefault="00C3635E" w:rsidP="00C3635E">
            <w:pPr>
              <w:pStyle w:val="TableText10"/>
            </w:pPr>
            <w:r>
              <w:t>noise emitted because of a party from a road or road related area</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rsidTr="00C3635E">
        <w:trPr>
          <w:cantSplit/>
        </w:trPr>
        <w:tc>
          <w:tcPr>
            <w:tcW w:w="1200" w:type="dxa"/>
          </w:tcPr>
          <w:p w:rsidR="00C3635E" w:rsidRDefault="00C3635E" w:rsidP="00C3635E">
            <w:pPr>
              <w:pStyle w:val="TableText10"/>
            </w:pPr>
            <w:r>
              <w:lastRenderedPageBreak/>
              <w:t>13</w:t>
            </w:r>
          </w:p>
        </w:tc>
        <w:tc>
          <w:tcPr>
            <w:tcW w:w="2107" w:type="dxa"/>
          </w:tcPr>
          <w:p w:rsidR="00C3635E" w:rsidRDefault="00C3635E" w:rsidP="00C3635E">
            <w:pPr>
              <w:pStyle w:val="TableText10"/>
            </w:pPr>
            <w:r>
              <w:t>noise emitted in the course of warming up a motor vehicle engine</w:t>
            </w:r>
          </w:p>
        </w:tc>
        <w:tc>
          <w:tcPr>
            <w:tcW w:w="4641" w:type="dxa"/>
          </w:tcPr>
          <w:p w:rsidR="00C3635E" w:rsidRDefault="00C3635E" w:rsidP="00C3635E">
            <w:pPr>
              <w:pStyle w:val="TablePara10"/>
            </w:pPr>
            <w:r>
              <w:tab/>
              <w:t>(a)</w:t>
            </w:r>
            <w:r>
              <w:tab/>
              <w:t>the noise is emitted for—</w:t>
            </w:r>
          </w:p>
          <w:p w:rsidR="00C3635E" w:rsidRDefault="00C3635E" w:rsidP="00C3635E">
            <w:pPr>
              <w:pStyle w:val="TableSubPara10"/>
            </w:pPr>
            <w:r>
              <w:tab/>
              <w:t>(i)</w:t>
            </w:r>
            <w:r>
              <w:tab/>
              <w:t>5 minutes or less; or</w:t>
            </w:r>
          </w:p>
          <w:p w:rsidR="00C3635E" w:rsidRDefault="00C3635E" w:rsidP="00C3635E">
            <w:pPr>
              <w:pStyle w:val="TableSubPara10"/>
            </w:pPr>
            <w:r>
              <w:tab/>
              <w:t>(ii)</w:t>
            </w:r>
            <w:r>
              <w:tab/>
              <w:t>if a longer period is stated in the vehicle’s operating manual—the longer period or less; and</w:t>
            </w:r>
          </w:p>
          <w:p w:rsidR="00C3635E" w:rsidRDefault="00C3635E" w:rsidP="00C3635E">
            <w:pPr>
              <w:pStyle w:val="TablePara10"/>
            </w:pPr>
            <w:r>
              <w:tab/>
              <w:t>(b)</w:t>
            </w:r>
            <w:r>
              <w:tab/>
              <w:t xml:space="preserve">the vehicle complies with the </w:t>
            </w:r>
            <w:hyperlink r:id="rId172" w:tooltip="A1999-81" w:history="1">
              <w:r w:rsidR="001F10DC" w:rsidRPr="001F10DC">
                <w:rPr>
                  <w:rStyle w:val="charCitHyperlinkItal"/>
                </w:rPr>
                <w:t>Road Transport (Vehicle Registration) Act 1999</w:t>
              </w:r>
            </w:hyperlink>
          </w:p>
        </w:tc>
      </w:tr>
      <w:tr w:rsidR="00C3635E" w:rsidRPr="00CB3D59" w:rsidTr="00C3635E">
        <w:trPr>
          <w:cantSplit/>
        </w:trPr>
        <w:tc>
          <w:tcPr>
            <w:tcW w:w="1200" w:type="dxa"/>
          </w:tcPr>
          <w:p w:rsidR="00C3635E" w:rsidRDefault="00C3635E" w:rsidP="00C3635E">
            <w:pPr>
              <w:pStyle w:val="TableText10"/>
            </w:pPr>
            <w:r>
              <w:t>14</w:t>
            </w:r>
          </w:p>
        </w:tc>
        <w:tc>
          <w:tcPr>
            <w:tcW w:w="2107" w:type="dxa"/>
          </w:tcPr>
          <w:p w:rsidR="00C3635E" w:rsidRDefault="00C3635E" w:rsidP="00C3635E">
            <w:pPr>
              <w:pStyle w:val="TableText10"/>
            </w:pPr>
            <w:r>
              <w:t>noise emitted in the course of a religious service</w:t>
            </w:r>
          </w:p>
        </w:tc>
        <w:tc>
          <w:tcPr>
            <w:tcW w:w="4641" w:type="dxa"/>
          </w:tcPr>
          <w:p w:rsidR="00C3635E" w:rsidRDefault="00C3635E" w:rsidP="00C3635E">
            <w:pPr>
              <w:pStyle w:val="TablePara10"/>
            </w:pPr>
            <w:r>
              <w:tab/>
              <w:t>(a)</w:t>
            </w:r>
            <w:r>
              <w:tab/>
              <w:t>the noise is not amplified; and</w:t>
            </w:r>
          </w:p>
          <w:p w:rsidR="00C3635E" w:rsidRDefault="00C3635E" w:rsidP="00C3635E">
            <w:pPr>
              <w:pStyle w:val="TablePara10"/>
            </w:pPr>
            <w:r>
              <w:tab/>
              <w:t>(b)</w:t>
            </w:r>
            <w:r>
              <w:tab/>
              <w:t>the noise is only emitted—</w:t>
            </w:r>
          </w:p>
          <w:p w:rsidR="00C3635E" w:rsidRDefault="00C3635E" w:rsidP="00C3635E">
            <w:pPr>
              <w:pStyle w:val="TableSubPara10"/>
            </w:pPr>
            <w:r>
              <w:tab/>
              <w:t>(i)</w:t>
            </w:r>
            <w:r>
              <w:tab/>
              <w:t>between 7 am and 10 pm on Monday to Saturday; or</w:t>
            </w:r>
          </w:p>
          <w:p w:rsidR="00C3635E" w:rsidRDefault="00C3635E" w:rsidP="00C3635E">
            <w:pPr>
              <w:pStyle w:val="TableSubPara10"/>
            </w:pPr>
            <w:r>
              <w:tab/>
              <w:t>(ii)</w:t>
            </w:r>
            <w:r>
              <w:tab/>
              <w:t>between 8 am and 10 pm on Sunday or a public holiday</w:t>
            </w:r>
          </w:p>
        </w:tc>
      </w:tr>
      <w:tr w:rsidR="00C3635E" w:rsidRPr="00CB3D59" w:rsidTr="00C3635E">
        <w:trPr>
          <w:cantSplit/>
        </w:trPr>
        <w:tc>
          <w:tcPr>
            <w:tcW w:w="1200" w:type="dxa"/>
          </w:tcPr>
          <w:p w:rsidR="00C3635E" w:rsidRDefault="00C3635E" w:rsidP="00C3635E">
            <w:pPr>
              <w:pStyle w:val="TableText10"/>
            </w:pPr>
            <w:r>
              <w:t>15</w:t>
            </w:r>
          </w:p>
        </w:tc>
        <w:tc>
          <w:tcPr>
            <w:tcW w:w="2107" w:type="dxa"/>
          </w:tcPr>
          <w:p w:rsidR="00C3635E" w:rsidRDefault="00C3635E" w:rsidP="00C3635E">
            <w:pPr>
              <w:pStyle w:val="TableText10"/>
            </w:pPr>
            <w:r>
              <w:t>noise emitted by portable loudspeakers</w:t>
            </w:r>
          </w:p>
        </w:tc>
        <w:tc>
          <w:tcPr>
            <w:tcW w:w="4641" w:type="dxa"/>
          </w:tcPr>
          <w:p w:rsidR="00C3635E" w:rsidRDefault="00C3635E" w:rsidP="00C3635E">
            <w:pPr>
              <w:pStyle w:val="TableText10"/>
            </w:pPr>
            <w:r>
              <w:t>the noise—</w:t>
            </w:r>
          </w:p>
          <w:p w:rsidR="00C3635E" w:rsidRDefault="00C3635E" w:rsidP="00C3635E">
            <w:pPr>
              <w:pStyle w:val="TablePara10"/>
            </w:pPr>
            <w:r>
              <w:tab/>
              <w:t>(a)</w:t>
            </w:r>
            <w:r>
              <w:tab/>
              <w:t>is emitted from public land; and</w:t>
            </w:r>
          </w:p>
          <w:p w:rsidR="00C3635E" w:rsidRDefault="00C3635E" w:rsidP="00C3635E">
            <w:pPr>
              <w:pStyle w:val="TablePara10"/>
            </w:pPr>
            <w:r>
              <w:tab/>
              <w:t>(b)</w:t>
            </w:r>
            <w:r>
              <w:tab/>
              <w:t>is in accordance with an approval; and</w:t>
            </w:r>
          </w:p>
          <w:p w:rsidR="00C3635E" w:rsidRDefault="00C3635E" w:rsidP="00C3635E">
            <w:pPr>
              <w:pStyle w:val="TablePara10"/>
            </w:pPr>
            <w:r>
              <w:tab/>
              <w:t>(c)</w:t>
            </w:r>
            <w:r>
              <w:tab/>
              <w:t>is emitted—</w:t>
            </w:r>
          </w:p>
          <w:p w:rsidR="00C3635E" w:rsidRDefault="00C3635E" w:rsidP="00C3635E">
            <w:pPr>
              <w:pStyle w:val="TableSubPara10"/>
            </w:pPr>
            <w:r>
              <w:tab/>
              <w:t>(i)</w:t>
            </w:r>
            <w:r>
              <w:tab/>
              <w:t>between 7 am and 8 pm on Monday to Saturday; or</w:t>
            </w:r>
          </w:p>
          <w:p w:rsidR="00C3635E" w:rsidRDefault="00C3635E" w:rsidP="00C3635E">
            <w:pPr>
              <w:pStyle w:val="TableSubPara10"/>
            </w:pPr>
            <w:r>
              <w:tab/>
              <w:t>(ii)</w:t>
            </w:r>
            <w:r>
              <w:tab/>
              <w:t>between 8 am and 8 pm on Sunday or a public holiday</w:t>
            </w:r>
          </w:p>
          <w:p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rsidTr="00C3635E">
        <w:trPr>
          <w:cantSplit/>
        </w:trPr>
        <w:tc>
          <w:tcPr>
            <w:tcW w:w="1200" w:type="dxa"/>
          </w:tcPr>
          <w:p w:rsidR="00C3635E" w:rsidRDefault="00C3635E" w:rsidP="00C3635E">
            <w:pPr>
              <w:pStyle w:val="TableText10"/>
            </w:pPr>
            <w:r>
              <w:t>16</w:t>
            </w:r>
          </w:p>
        </w:tc>
        <w:tc>
          <w:tcPr>
            <w:tcW w:w="2107" w:type="dxa"/>
          </w:tcPr>
          <w:p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rsidR="00C3635E" w:rsidRDefault="00C3635E" w:rsidP="00C3635E">
            <w:pPr>
              <w:pStyle w:val="TableText10"/>
            </w:pPr>
          </w:p>
        </w:tc>
      </w:tr>
      <w:tr w:rsidR="00C3635E" w:rsidRPr="00CB3D59" w:rsidTr="00C3635E">
        <w:trPr>
          <w:cantSplit/>
        </w:trPr>
        <w:tc>
          <w:tcPr>
            <w:tcW w:w="1200" w:type="dxa"/>
          </w:tcPr>
          <w:p w:rsidR="00C3635E" w:rsidRDefault="00C3635E" w:rsidP="00C3635E">
            <w:pPr>
              <w:pStyle w:val="TableText10"/>
            </w:pPr>
            <w:r>
              <w:lastRenderedPageBreak/>
              <w:t>17</w:t>
            </w:r>
          </w:p>
        </w:tc>
        <w:tc>
          <w:tcPr>
            <w:tcW w:w="2107" w:type="dxa"/>
          </w:tcPr>
          <w:p w:rsidR="00C3635E" w:rsidRDefault="00C3635E" w:rsidP="00C3635E">
            <w:pPr>
              <w:pStyle w:val="TableText10"/>
            </w:pPr>
            <w:r>
              <w:t>noise emitted in the course of constructing or maintaining a road, other than a major road</w:t>
            </w:r>
          </w:p>
        </w:tc>
        <w:tc>
          <w:tcPr>
            <w:tcW w:w="4641" w:type="dxa"/>
          </w:tcPr>
          <w:p w:rsidR="00C3635E" w:rsidRDefault="00C3635E" w:rsidP="00C3635E">
            <w:pPr>
              <w:pStyle w:val="TableText10"/>
            </w:pPr>
            <w:r>
              <w:t>the noise is emitted—</w:t>
            </w:r>
          </w:p>
          <w:p w:rsidR="00C3635E" w:rsidRDefault="00C3635E" w:rsidP="00C3635E">
            <w:pPr>
              <w:pStyle w:val="TablePara10"/>
            </w:pPr>
            <w:r>
              <w:tab/>
              <w:t>(a)</w:t>
            </w:r>
            <w:r>
              <w:tab/>
              <w:t>between 7 am and 8 pm on Monday to Saturday; or</w:t>
            </w:r>
          </w:p>
          <w:p w:rsidR="00C3635E" w:rsidRDefault="00C3635E" w:rsidP="00C3635E">
            <w:pPr>
              <w:pStyle w:val="TablePara10"/>
            </w:pPr>
            <w:r>
              <w:tab/>
              <w:t>(b)</w:t>
            </w:r>
            <w:r>
              <w:tab/>
              <w:t>between 8 am and 8 pm on Sunday or a public holiday</w:t>
            </w:r>
          </w:p>
        </w:tc>
      </w:tr>
      <w:tr w:rsidR="00C3635E" w:rsidRPr="00CB3D59" w:rsidTr="00C3635E">
        <w:trPr>
          <w:cantSplit/>
        </w:trPr>
        <w:tc>
          <w:tcPr>
            <w:tcW w:w="1200" w:type="dxa"/>
          </w:tcPr>
          <w:p w:rsidR="00C3635E" w:rsidRDefault="00C3635E" w:rsidP="00C3635E">
            <w:pPr>
              <w:pStyle w:val="TableText10"/>
            </w:pPr>
            <w:r>
              <w:t>18</w:t>
            </w:r>
          </w:p>
        </w:tc>
        <w:tc>
          <w:tcPr>
            <w:tcW w:w="2107" w:type="dxa"/>
          </w:tcPr>
          <w:p w:rsidR="00C3635E" w:rsidRDefault="00C3635E" w:rsidP="00C3635E">
            <w:pPr>
              <w:pStyle w:val="TableText10"/>
            </w:pPr>
            <w:r>
              <w:t xml:space="preserve">noise emitted in the course of commercial collection of waste from commercial premises </w:t>
            </w:r>
          </w:p>
        </w:tc>
        <w:tc>
          <w:tcPr>
            <w:tcW w:w="4641" w:type="dxa"/>
          </w:tcPr>
          <w:p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73" w:tooltip="A1997-92" w:history="1">
              <w:r w:rsidR="00E132A3" w:rsidRPr="00E132A3">
                <w:rPr>
                  <w:rStyle w:val="charCitHyperlinkAbbrev"/>
                </w:rPr>
                <w:t>Act</w:t>
              </w:r>
            </w:hyperlink>
            <w:r>
              <w:t>, part 5</w:t>
            </w:r>
          </w:p>
        </w:tc>
      </w:tr>
      <w:tr w:rsidR="00C3635E" w:rsidRPr="00CB3D59" w:rsidTr="00C3635E">
        <w:trPr>
          <w:cantSplit/>
        </w:trPr>
        <w:tc>
          <w:tcPr>
            <w:tcW w:w="1200" w:type="dxa"/>
          </w:tcPr>
          <w:p w:rsidR="00C3635E" w:rsidRDefault="00C3635E" w:rsidP="00C3635E">
            <w:pPr>
              <w:pStyle w:val="TableText10"/>
            </w:pPr>
            <w:r>
              <w:t>19</w:t>
            </w:r>
          </w:p>
        </w:tc>
        <w:tc>
          <w:tcPr>
            <w:tcW w:w="2107" w:type="dxa"/>
          </w:tcPr>
          <w:p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rsidR="00C3635E" w:rsidRPr="00571548" w:rsidRDefault="00C3635E" w:rsidP="00C3635E">
            <w:pPr>
              <w:pStyle w:val="TableText10"/>
            </w:pPr>
            <w:r w:rsidRPr="00571548">
              <w:t>the noise is emitted—</w:t>
            </w:r>
          </w:p>
          <w:p w:rsidR="00C3635E" w:rsidRPr="00571548" w:rsidRDefault="00C3635E" w:rsidP="00C3635E">
            <w:pPr>
              <w:pStyle w:val="TablePara10"/>
            </w:pPr>
            <w:r>
              <w:tab/>
            </w:r>
            <w:r w:rsidRPr="00571548">
              <w:t>(a)</w:t>
            </w:r>
            <w:r w:rsidRPr="00571548">
              <w:tab/>
              <w:t>between 7 am and 10 pm on Monday to Saturday; or</w:t>
            </w:r>
          </w:p>
          <w:p w:rsidR="00C3635E" w:rsidRDefault="00C3635E" w:rsidP="00C3635E">
            <w:pPr>
              <w:pStyle w:val="TablePara10"/>
            </w:pPr>
            <w:r>
              <w:tab/>
            </w:r>
            <w:r w:rsidRPr="00571548">
              <w:t>(b)</w:t>
            </w:r>
            <w:r w:rsidRPr="00571548">
              <w:tab/>
              <w:t>between 8 am and 10 pm on Sunday or a public holiday</w:t>
            </w:r>
          </w:p>
        </w:tc>
      </w:tr>
      <w:tr w:rsidR="00C3635E" w:rsidRPr="00CB3D59" w:rsidTr="00690AA2">
        <w:tc>
          <w:tcPr>
            <w:tcW w:w="1200" w:type="dxa"/>
          </w:tcPr>
          <w:p w:rsidR="00C3635E" w:rsidRDefault="00C3635E" w:rsidP="00C3635E">
            <w:pPr>
              <w:pStyle w:val="TableText10"/>
            </w:pPr>
            <w:r>
              <w:t>20</w:t>
            </w:r>
          </w:p>
        </w:tc>
        <w:tc>
          <w:tcPr>
            <w:tcW w:w="2107" w:type="dxa"/>
          </w:tcPr>
          <w:p w:rsidR="00C3635E" w:rsidRDefault="00C3635E" w:rsidP="00C3635E">
            <w:pPr>
              <w:pStyle w:val="TableText10"/>
            </w:pPr>
            <w:r>
              <w:t>noise emitted in the course of conducting a test to decide a noise level for the Act</w:t>
            </w:r>
          </w:p>
          <w:p w:rsidR="00C3635E" w:rsidRDefault="00C3635E" w:rsidP="00C3635E">
            <w:pPr>
              <w:pStyle w:val="TableText10"/>
            </w:pP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(i)</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rsidR="00C3635E" w:rsidRDefault="00C3635E" w:rsidP="00C3635E">
            <w:pPr>
              <w:pStyle w:val="TableSubPara10"/>
            </w:pPr>
            <w:r>
              <w:tab/>
              <w:t>(ii)</w:t>
            </w:r>
            <w:r>
              <w:tab/>
              <w:t>the noise is not emitted for longer than 2 hours in a 1</w:t>
            </w:r>
            <w:r>
              <w:noBreakHyphen/>
              <w:t>week period; and</w:t>
            </w:r>
          </w:p>
          <w:p w:rsidR="00C3635E" w:rsidRDefault="00C3635E" w:rsidP="00C3635E">
            <w:pPr>
              <w:pStyle w:val="TableSubPara10"/>
            </w:pPr>
            <w:r>
              <w:tab/>
              <w:t>(iii)</w:t>
            </w:r>
            <w:r>
              <w:tab/>
              <w:t>the noise is emitted for the minimum time necessary to complete the tests; or</w:t>
            </w:r>
          </w:p>
          <w:p w:rsidR="00C3635E" w:rsidRDefault="00C3635E" w:rsidP="00C3635E">
            <w:pPr>
              <w:pStyle w:val="TablePara10"/>
            </w:pPr>
            <w:r>
              <w:tab/>
              <w:t>(b)</w:t>
            </w:r>
            <w:r>
              <w:tab/>
              <w:t>all of the following:</w:t>
            </w:r>
          </w:p>
          <w:p w:rsidR="00C3635E" w:rsidRDefault="00C3635E" w:rsidP="00C3635E">
            <w:pPr>
              <w:pStyle w:val="TableSubPara10"/>
            </w:pPr>
            <w:r>
              <w:tab/>
              <w:t>(i)</w:t>
            </w:r>
            <w:r>
              <w:tab/>
              <w:t>the noise is emitted at a time other than a time mentioned in subsection (1) (a); and</w:t>
            </w:r>
          </w:p>
          <w:p w:rsidR="009E2682" w:rsidRDefault="009E2682" w:rsidP="00C3635E">
            <w:pPr>
              <w:pStyle w:val="TableSubPara10"/>
            </w:pPr>
          </w:p>
          <w:p w:rsidR="009E2682" w:rsidRDefault="009E2682" w:rsidP="00C3635E">
            <w:pPr>
              <w:pStyle w:val="TableSubPara10"/>
            </w:pPr>
          </w:p>
          <w:p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rsidR="00C3635E" w:rsidRDefault="00C3635E" w:rsidP="00C3635E">
            <w:pPr>
              <w:pStyle w:val="TableSubPara10"/>
            </w:pPr>
            <w:r>
              <w:tab/>
              <w:t>(iii)</w:t>
            </w:r>
            <w:r>
              <w:tab/>
              <w:t>the noise is not emitted for longer than 2 hours in a 1</w:t>
            </w:r>
            <w:r>
              <w:noBreakHyphen/>
              <w:t>week period; and</w:t>
            </w:r>
          </w:p>
          <w:p w:rsidR="00C3635E" w:rsidRDefault="00C3635E" w:rsidP="00C3635E">
            <w:pPr>
              <w:pStyle w:val="TableSubPara10"/>
            </w:pPr>
            <w:r>
              <w:tab/>
              <w:t>(iv)</w:t>
            </w:r>
            <w:r>
              <w:tab/>
              <w:t>the noise is emitted for the minimum time necessary to complete the tests</w:t>
            </w:r>
          </w:p>
        </w:tc>
      </w:tr>
      <w:tr w:rsidR="00416874" w:rsidRPr="00CB3D59" w:rsidTr="00690AA2">
        <w:tc>
          <w:tcPr>
            <w:tcW w:w="1200" w:type="dxa"/>
          </w:tcPr>
          <w:p w:rsidR="00416874" w:rsidRPr="00851BF8" w:rsidRDefault="00416874" w:rsidP="006E5192">
            <w:pPr>
              <w:pStyle w:val="TableText10"/>
            </w:pPr>
            <w:r w:rsidRPr="00851BF8">
              <w:lastRenderedPageBreak/>
              <w:t>21</w:t>
            </w:r>
          </w:p>
        </w:tc>
        <w:tc>
          <w:tcPr>
            <w:tcW w:w="2107" w:type="dxa"/>
          </w:tcPr>
          <w:p w:rsidR="00416874" w:rsidRPr="00851BF8" w:rsidRDefault="00416874" w:rsidP="006E5192">
            <w:pPr>
              <w:pStyle w:val="TableText10"/>
            </w:pPr>
            <w:r w:rsidRPr="00851BF8">
              <w:t>noise emitted in the course of—</w:t>
            </w:r>
          </w:p>
          <w:p w:rsidR="00416874" w:rsidRPr="00851BF8" w:rsidRDefault="00416874" w:rsidP="006E5192">
            <w:pPr>
              <w:pStyle w:val="TablePara10"/>
            </w:pPr>
            <w:r w:rsidRPr="00851BF8">
              <w:tab/>
              <w:t>(a)</w:t>
            </w:r>
            <w:r w:rsidRPr="00851BF8">
              <w:tab/>
              <w:t xml:space="preserve">building work that requires a building approval under the </w:t>
            </w:r>
            <w:hyperlink r:id="rId174" w:tooltip="A2004-11" w:history="1">
              <w:r w:rsidRPr="00851BF8">
                <w:rPr>
                  <w:rStyle w:val="charCitHyperlinkItal"/>
                </w:rPr>
                <w:t>Building Act 2004</w:t>
              </w:r>
            </w:hyperlink>
            <w:r w:rsidRPr="00851BF8">
              <w:t>, division 3.3; or</w:t>
            </w:r>
          </w:p>
          <w:p w:rsidR="00416874" w:rsidRPr="00851BF8" w:rsidRDefault="00416874" w:rsidP="006E5192">
            <w:pPr>
              <w:pStyle w:val="TablePara10"/>
            </w:pPr>
            <w:r w:rsidRPr="00851BF8">
              <w:tab/>
              <w:t>(b)</w:t>
            </w:r>
            <w:r w:rsidRPr="00851BF8">
              <w:tab/>
              <w:t>development</w:t>
            </w:r>
          </w:p>
          <w:p w:rsidR="00416874" w:rsidRPr="00851BF8" w:rsidRDefault="00416874" w:rsidP="006E5192">
            <w:pPr>
              <w:pStyle w:val="CommentNum"/>
              <w:ind w:left="1500" w:firstLine="0"/>
            </w:pPr>
          </w:p>
        </w:tc>
        <w:tc>
          <w:tcPr>
            <w:tcW w:w="4641" w:type="dxa"/>
          </w:tcPr>
          <w:p w:rsidR="00416874" w:rsidRPr="00851BF8" w:rsidRDefault="00416874" w:rsidP="006E5192">
            <w:pPr>
              <w:pStyle w:val="TablePara10"/>
            </w:pPr>
            <w:r w:rsidRPr="00851BF8">
              <w:tab/>
              <w:t>(a)</w:t>
            </w:r>
            <w:r w:rsidRPr="00851BF8">
              <w:tab/>
              <w:t>all of the following:</w:t>
            </w:r>
          </w:p>
          <w:p w:rsidR="00416874" w:rsidRPr="00851BF8" w:rsidRDefault="00416874" w:rsidP="006E5192">
            <w:pPr>
              <w:pStyle w:val="TableSubPara10"/>
            </w:pPr>
            <w:r w:rsidRPr="00851BF8">
              <w:tab/>
              <w:t>(i)</w:t>
            </w:r>
            <w:r w:rsidRPr="00851BF8">
              <w:tab/>
              <w:t>the noise is emitted from a place in noise zone A or B;</w:t>
            </w:r>
          </w:p>
          <w:p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(iii)</w:t>
            </w:r>
            <w:r w:rsidRPr="00851BF8">
              <w:tab/>
              <w:t>the noise is emitted between 6 am and 8 pm; or</w:t>
            </w:r>
          </w:p>
          <w:p w:rsidR="00416874" w:rsidRPr="00851BF8" w:rsidRDefault="00416874" w:rsidP="006E5192">
            <w:pPr>
              <w:pStyle w:val="TablePara10"/>
            </w:pPr>
            <w:r w:rsidRPr="00851BF8">
              <w:tab/>
              <w:t>(b)</w:t>
            </w:r>
            <w:r w:rsidRPr="00851BF8">
              <w:tab/>
              <w:t>all of the following:</w:t>
            </w:r>
          </w:p>
          <w:p w:rsidR="00416874" w:rsidRPr="00851BF8" w:rsidRDefault="00416874" w:rsidP="006E5192">
            <w:pPr>
              <w:pStyle w:val="TableSubPara10"/>
            </w:pPr>
            <w:r w:rsidRPr="00851BF8">
              <w:tab/>
              <w:t>(i)</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w:t>
            </w:r>
          </w:p>
          <w:p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rsidR="00416874" w:rsidRPr="00851BF8" w:rsidRDefault="00416874" w:rsidP="006E5192">
            <w:pPr>
              <w:pStyle w:val="TablePara10"/>
            </w:pPr>
            <w:r w:rsidRPr="00851BF8">
              <w:lastRenderedPageBreak/>
              <w:tab/>
              <w:t>(c)</w:t>
            </w:r>
            <w:r w:rsidRPr="00851BF8">
              <w:tab/>
              <w:t>all of the following:</w:t>
            </w:r>
          </w:p>
          <w:p w:rsidR="00416874" w:rsidRPr="00851BF8" w:rsidRDefault="00416874" w:rsidP="006E5192">
            <w:pPr>
              <w:pStyle w:val="TableSubPara10"/>
            </w:pPr>
            <w:r w:rsidRPr="00851BF8">
              <w:tab/>
              <w:t>(i)</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not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rsidR="00595DDD" w:rsidRDefault="00595DDD">
      <w:pPr>
        <w:keepNext/>
        <w:spacing w:after="60"/>
        <w:rPr>
          <w:sz w:val="20"/>
        </w:rPr>
      </w:pPr>
      <w:r>
        <w:rPr>
          <w:sz w:val="20"/>
        </w:rPr>
        <w:t>selling ice-cream from a van and using music to attract buyers as the van moves around</w:t>
      </w:r>
    </w:p>
    <w:p w:rsidR="00595DDD" w:rsidRDefault="00595DDD">
      <w:pPr>
        <w:spacing w:before="80" w:after="60"/>
        <w:ind w:left="855" w:hanging="855"/>
        <w:rPr>
          <w:sz w:val="20"/>
        </w:rPr>
      </w:pPr>
      <w:r w:rsidRPr="00E8263E">
        <w:rPr>
          <w:rStyle w:val="charItals"/>
          <w:sz w:val="20"/>
        </w:rPr>
        <w:t>Note 1</w:t>
      </w:r>
      <w:r>
        <w:rPr>
          <w:sz w:val="20"/>
        </w:rPr>
        <w:tab/>
        <w:t xml:space="preserve">An example is part of the regulation, is not exhaustive and may extend, but does not limit, the meaning of the provision in which it appears (see </w:t>
      </w:r>
      <w:hyperlink r:id="rId175" w:tooltip="A2001-14" w:history="1">
        <w:r w:rsidR="00E8263E" w:rsidRPr="001F10DC">
          <w:rPr>
            <w:rStyle w:val="charCitHyperlinkAbbrev"/>
            <w:sz w:val="20"/>
          </w:rPr>
          <w:t>Legislation Act</w:t>
        </w:r>
      </w:hyperlink>
      <w:r>
        <w:rPr>
          <w:sz w:val="20"/>
        </w:rPr>
        <w:t>, s 126 and s 132).</w:t>
      </w:r>
    </w:p>
    <w:p w:rsidR="00595DDD" w:rsidRDefault="00595DDD">
      <w:pPr>
        <w:spacing w:before="80" w:after="60"/>
        <w:ind w:left="855" w:hanging="855"/>
        <w:rPr>
          <w:sz w:val="20"/>
        </w:rPr>
      </w:pPr>
      <w:r w:rsidRPr="00E8263E">
        <w:rPr>
          <w:rStyle w:val="charItals"/>
          <w:sz w:val="20"/>
        </w:rPr>
        <w:t>Note 2</w:t>
      </w:r>
      <w:r w:rsidRPr="00E8263E">
        <w:rPr>
          <w:rStyle w:val="charItals"/>
          <w:sz w:val="20"/>
        </w:rPr>
        <w:tab/>
      </w:r>
      <w:r>
        <w:rPr>
          <w:sz w:val="20"/>
        </w:rPr>
        <w:t>The Act does not apply to noise made by a motor vehicle being driven on a road, unless it—</w:t>
      </w:r>
    </w:p>
    <w:p w:rsidR="00595DDD" w:rsidRDefault="00595DDD">
      <w:pPr>
        <w:spacing w:before="80" w:after="60"/>
        <w:ind w:left="1368" w:hanging="513"/>
        <w:rPr>
          <w:sz w:val="20"/>
        </w:rPr>
      </w:pPr>
      <w:r>
        <w:rPr>
          <w:sz w:val="20"/>
        </w:rPr>
        <w:t>(a)</w:t>
      </w:r>
      <w:r>
        <w:rPr>
          <w:sz w:val="20"/>
        </w:rPr>
        <w:tab/>
        <w:t>is being driven on the road to conduct reliability trials or speed tests; and</w:t>
      </w:r>
    </w:p>
    <w:p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76" w:tooltip="A1997-92" w:history="1">
        <w:r w:rsidR="00E132A3" w:rsidRPr="00E132A3">
          <w:rPr>
            <w:rStyle w:val="charCitHyperlinkAbbrev"/>
            <w:sz w:val="20"/>
          </w:rPr>
          <w:t>Act</w:t>
        </w:r>
      </w:hyperlink>
      <w:r>
        <w:rPr>
          <w:sz w:val="20"/>
        </w:rPr>
        <w:t>, s 8 (1)).</w:t>
      </w:r>
    </w:p>
    <w:p w:rsidR="00595DDD" w:rsidRDefault="00595DDD">
      <w:pPr>
        <w:spacing w:before="80" w:after="60"/>
        <w:ind w:left="855" w:hanging="855"/>
        <w:rPr>
          <w:sz w:val="20"/>
        </w:rPr>
      </w:pPr>
      <w:r w:rsidRPr="00E8263E">
        <w:rPr>
          <w:rStyle w:val="charItals"/>
          <w:sz w:val="20"/>
        </w:rPr>
        <w:t>Note 3</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77" w:tooltip="A2001-14" w:history="1">
        <w:r w:rsidR="00E8263E" w:rsidRPr="001F10DC">
          <w:rPr>
            <w:rStyle w:val="charCitHyperlinkAbbrev"/>
            <w:sz w:val="20"/>
          </w:rPr>
          <w:t>Legislation Act</w:t>
        </w:r>
      </w:hyperlink>
      <w:r>
        <w:rPr>
          <w:sz w:val="20"/>
        </w:rPr>
        <w:t>, s 104).</w:t>
      </w:r>
    </w:p>
    <w:p w:rsidR="008512FF" w:rsidRPr="008512FF" w:rsidRDefault="008512FF" w:rsidP="008512FF">
      <w:pPr>
        <w:spacing w:before="80" w:after="60"/>
        <w:ind w:left="855" w:hanging="855"/>
        <w:rPr>
          <w:sz w:val="20"/>
        </w:rPr>
      </w:pPr>
      <w:r w:rsidRPr="008512FF">
        <w:rPr>
          <w:i/>
          <w:sz w:val="20"/>
        </w:rPr>
        <w:t>Note</w:t>
      </w:r>
      <w:r>
        <w:rPr>
          <w:i/>
          <w:sz w:val="20"/>
        </w:rPr>
        <w:t xml:space="preserve"> 4</w:t>
      </w:r>
      <w:r w:rsidRPr="008512FF">
        <w:rPr>
          <w:sz w:val="20"/>
        </w:rPr>
        <w:tab/>
        <w:t xml:space="preserve">AS 2436 may be purchased at </w:t>
      </w:r>
      <w:hyperlink r:id="rId178" w:tooltip="www.standards.org.au" w:history="1">
        <w:r w:rsidR="00A421A1" w:rsidRPr="00A421A1">
          <w:rPr>
            <w:rStyle w:val="charCitHyperlinkAbbrev"/>
            <w:sz w:val="20"/>
          </w:rPr>
          <w:t>www.standards.org.au</w:t>
        </w:r>
      </w:hyperlink>
      <w:r w:rsidRPr="008512FF">
        <w:rPr>
          <w:sz w:val="20"/>
        </w:rPr>
        <w:t>.</w:t>
      </w:r>
    </w:p>
    <w:p w:rsidR="008512FF" w:rsidRDefault="008512FF">
      <w:pPr>
        <w:spacing w:before="80" w:after="60"/>
        <w:ind w:left="855" w:hanging="855"/>
        <w:rPr>
          <w:sz w:val="20"/>
        </w:rPr>
      </w:pPr>
    </w:p>
    <w:p w:rsidR="00595DDD" w:rsidRDefault="00595DDD">
      <w:pPr>
        <w:pStyle w:val="03Schedule"/>
        <w:sectPr w:rsidR="00595DDD">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8D1400" w:rsidRDefault="00595DDD">
      <w:pPr>
        <w:pStyle w:val="Sched-heading"/>
      </w:pPr>
      <w:bookmarkStart w:id="121" w:name="_Toc491694925"/>
      <w:r w:rsidRPr="008D1400">
        <w:rPr>
          <w:rStyle w:val="CharChapNo"/>
        </w:rPr>
        <w:lastRenderedPageBreak/>
        <w:t>Schedule 3</w:t>
      </w:r>
      <w:r>
        <w:tab/>
      </w:r>
      <w:r w:rsidRPr="008D1400">
        <w:rPr>
          <w:rStyle w:val="CharChapText"/>
        </w:rPr>
        <w:t>Pollutants entering waterways taken to cause environmental harm</w:t>
      </w:r>
      <w:bookmarkEnd w:id="121"/>
    </w:p>
    <w:p w:rsidR="00595DDD" w:rsidRDefault="00595DDD">
      <w:pPr>
        <w:pStyle w:val="ref"/>
        <w:keepNext/>
      </w:pPr>
      <w:r>
        <w:t>(see s 42)</w:t>
      </w:r>
    </w:p>
    <w:p w:rsidR="00595DDD" w:rsidRPr="008D1400" w:rsidRDefault="00595DDD">
      <w:pPr>
        <w:pStyle w:val="Sched-Part"/>
      </w:pPr>
      <w:bookmarkStart w:id="122" w:name="_Toc491694926"/>
      <w:r w:rsidRPr="008D1400">
        <w:rPr>
          <w:rStyle w:val="CharPartNo"/>
        </w:rPr>
        <w:t>Part 3.1</w:t>
      </w:r>
      <w:r>
        <w:tab/>
      </w:r>
      <w:r w:rsidRPr="008D1400">
        <w:rPr>
          <w:rStyle w:val="CharPartText"/>
        </w:rPr>
        <w:t>Domestic water supply quality (DOM1/2/3)</w:t>
      </w:r>
      <w:bookmarkEnd w:id="122"/>
    </w:p>
    <w:p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rsidTr="00C3635E">
        <w:trPr>
          <w:cantSplit/>
          <w:tblHeader/>
        </w:trPr>
        <w:tc>
          <w:tcPr>
            <w:tcW w:w="1200" w:type="dxa"/>
            <w:tcBorders>
              <w:bottom w:val="single" w:sz="4" w:space="0" w:color="auto"/>
            </w:tcBorders>
          </w:tcPr>
          <w:p w:rsidR="00C3635E" w:rsidRPr="0034336E" w:rsidRDefault="00C3635E" w:rsidP="00C3635E">
            <w:pPr>
              <w:pStyle w:val="TableColHd"/>
            </w:pPr>
            <w:r w:rsidRPr="0034336E">
              <w:t>column 1</w:t>
            </w:r>
          </w:p>
          <w:p w:rsidR="00C3635E" w:rsidRPr="0034336E" w:rsidRDefault="00C3635E" w:rsidP="00C3635E">
            <w:pPr>
              <w:pStyle w:val="TableColHd"/>
            </w:pPr>
            <w:r w:rsidRPr="0034336E">
              <w:t>item</w:t>
            </w:r>
          </w:p>
        </w:tc>
        <w:tc>
          <w:tcPr>
            <w:tcW w:w="6600" w:type="dxa"/>
            <w:tcBorders>
              <w:bottom w:val="single" w:sz="4" w:space="0" w:color="auto"/>
            </w:tcBorders>
          </w:tcPr>
          <w:p w:rsidR="00C3635E" w:rsidRDefault="00C3635E" w:rsidP="00C3635E">
            <w:pPr>
              <w:pStyle w:val="TableColHd"/>
            </w:pPr>
            <w:r w:rsidRPr="0034336E">
              <w:t>column 2</w:t>
            </w:r>
          </w:p>
          <w:p w:rsidR="00C3635E" w:rsidRPr="0034336E" w:rsidRDefault="00C3635E" w:rsidP="00C3635E">
            <w:pPr>
              <w:pStyle w:val="TableColHd"/>
            </w:pPr>
            <w:r>
              <w:t>pollutant</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6600" w:type="dxa"/>
            <w:tcBorders>
              <w:top w:val="single" w:sz="4" w:space="0" w:color="auto"/>
            </w:tcBorders>
          </w:tcPr>
          <w:p w:rsidR="00C3635E" w:rsidRDefault="00C3635E" w:rsidP="00C3635E">
            <w:pPr>
              <w:pStyle w:val="TableText10"/>
            </w:pPr>
            <w:r>
              <w:t>aluminium</w:t>
            </w:r>
          </w:p>
        </w:tc>
      </w:tr>
      <w:tr w:rsidR="00C3635E" w:rsidRPr="00CB3D59" w:rsidTr="00C3635E">
        <w:trPr>
          <w:cantSplit/>
        </w:trPr>
        <w:tc>
          <w:tcPr>
            <w:tcW w:w="1200" w:type="dxa"/>
          </w:tcPr>
          <w:p w:rsidR="00C3635E" w:rsidRDefault="00C3635E" w:rsidP="00C3635E">
            <w:pPr>
              <w:pStyle w:val="TableText10"/>
            </w:pPr>
            <w:r>
              <w:t>2</w:t>
            </w:r>
          </w:p>
        </w:tc>
        <w:tc>
          <w:tcPr>
            <w:tcW w:w="6600" w:type="dxa"/>
          </w:tcPr>
          <w:p w:rsidR="00C3635E" w:rsidRDefault="00C3635E" w:rsidP="00C3635E">
            <w:pPr>
              <w:pStyle w:val="TableText10"/>
            </w:pPr>
            <w:r>
              <w:t>ammonia</w:t>
            </w:r>
          </w:p>
        </w:tc>
      </w:tr>
      <w:tr w:rsidR="00C3635E" w:rsidRPr="00CB3D59" w:rsidTr="00C3635E">
        <w:trPr>
          <w:cantSplit/>
        </w:trPr>
        <w:tc>
          <w:tcPr>
            <w:tcW w:w="1200" w:type="dxa"/>
          </w:tcPr>
          <w:p w:rsidR="00C3635E" w:rsidRDefault="00C3635E" w:rsidP="00C3635E">
            <w:pPr>
              <w:pStyle w:val="TableText10"/>
            </w:pPr>
            <w:r>
              <w:t>3</w:t>
            </w:r>
          </w:p>
        </w:tc>
        <w:tc>
          <w:tcPr>
            <w:tcW w:w="6600" w:type="dxa"/>
          </w:tcPr>
          <w:p w:rsidR="00C3635E" w:rsidRDefault="00C3635E" w:rsidP="00C3635E">
            <w:pPr>
              <w:pStyle w:val="TableText10"/>
            </w:pPr>
            <w:r>
              <w:t>antimony</w:t>
            </w:r>
          </w:p>
        </w:tc>
      </w:tr>
      <w:tr w:rsidR="00C3635E" w:rsidRPr="00CB3D59" w:rsidTr="00C3635E">
        <w:trPr>
          <w:cantSplit/>
        </w:trPr>
        <w:tc>
          <w:tcPr>
            <w:tcW w:w="1200" w:type="dxa"/>
          </w:tcPr>
          <w:p w:rsidR="00C3635E" w:rsidRDefault="00C3635E" w:rsidP="00C3635E">
            <w:pPr>
              <w:pStyle w:val="TableText10"/>
            </w:pPr>
            <w:r>
              <w:t>4</w:t>
            </w:r>
          </w:p>
        </w:tc>
        <w:tc>
          <w:tcPr>
            <w:tcW w:w="6600" w:type="dxa"/>
          </w:tcPr>
          <w:p w:rsidR="00C3635E" w:rsidRDefault="00C3635E" w:rsidP="00C3635E">
            <w:pPr>
              <w:pStyle w:val="TableText10"/>
            </w:pPr>
            <w:r>
              <w:t>arsenic</w:t>
            </w:r>
          </w:p>
        </w:tc>
      </w:tr>
      <w:tr w:rsidR="00C3635E" w:rsidRPr="00CB3D59" w:rsidTr="00C3635E">
        <w:trPr>
          <w:cantSplit/>
        </w:trPr>
        <w:tc>
          <w:tcPr>
            <w:tcW w:w="1200" w:type="dxa"/>
          </w:tcPr>
          <w:p w:rsidR="00C3635E" w:rsidRDefault="00C3635E" w:rsidP="00C3635E">
            <w:pPr>
              <w:pStyle w:val="TableText10"/>
            </w:pPr>
            <w:r>
              <w:t>5</w:t>
            </w:r>
          </w:p>
        </w:tc>
        <w:tc>
          <w:tcPr>
            <w:tcW w:w="6600" w:type="dxa"/>
          </w:tcPr>
          <w:p w:rsidR="00C3635E" w:rsidRDefault="00C3635E" w:rsidP="00C3635E">
            <w:pPr>
              <w:pStyle w:val="TableText10"/>
            </w:pPr>
            <w:r>
              <w:t>barium</w:t>
            </w:r>
          </w:p>
        </w:tc>
      </w:tr>
      <w:tr w:rsidR="00C3635E" w:rsidRPr="00CB3D59" w:rsidTr="00C3635E">
        <w:trPr>
          <w:cantSplit/>
        </w:trPr>
        <w:tc>
          <w:tcPr>
            <w:tcW w:w="1200" w:type="dxa"/>
          </w:tcPr>
          <w:p w:rsidR="00C3635E" w:rsidRDefault="00C3635E" w:rsidP="00C3635E">
            <w:pPr>
              <w:pStyle w:val="TableText10"/>
            </w:pPr>
            <w:r>
              <w:t>6</w:t>
            </w:r>
          </w:p>
        </w:tc>
        <w:tc>
          <w:tcPr>
            <w:tcW w:w="6600" w:type="dxa"/>
          </w:tcPr>
          <w:p w:rsidR="00C3635E" w:rsidRDefault="00C3635E" w:rsidP="00C3635E">
            <w:pPr>
              <w:pStyle w:val="TableText10"/>
            </w:pPr>
            <w:r>
              <w:t>boron</w:t>
            </w:r>
          </w:p>
        </w:tc>
      </w:tr>
      <w:tr w:rsidR="00C3635E" w:rsidRPr="00CB3D59" w:rsidTr="00C3635E">
        <w:trPr>
          <w:cantSplit/>
        </w:trPr>
        <w:tc>
          <w:tcPr>
            <w:tcW w:w="1200" w:type="dxa"/>
          </w:tcPr>
          <w:p w:rsidR="00C3635E" w:rsidRDefault="00C3635E" w:rsidP="00C3635E">
            <w:pPr>
              <w:pStyle w:val="TableText10"/>
            </w:pPr>
            <w:r>
              <w:t>7</w:t>
            </w:r>
          </w:p>
        </w:tc>
        <w:tc>
          <w:tcPr>
            <w:tcW w:w="6600" w:type="dxa"/>
          </w:tcPr>
          <w:p w:rsidR="00C3635E" w:rsidRDefault="00C3635E" w:rsidP="00C3635E">
            <w:pPr>
              <w:pStyle w:val="TableText10"/>
            </w:pPr>
            <w:r>
              <w:t>cadmium</w:t>
            </w:r>
          </w:p>
        </w:tc>
      </w:tr>
      <w:tr w:rsidR="00C3635E" w:rsidRPr="00CB3D59" w:rsidTr="00C3635E">
        <w:trPr>
          <w:cantSplit/>
        </w:trPr>
        <w:tc>
          <w:tcPr>
            <w:tcW w:w="1200" w:type="dxa"/>
          </w:tcPr>
          <w:p w:rsidR="00C3635E" w:rsidRDefault="00C3635E" w:rsidP="00C3635E">
            <w:pPr>
              <w:pStyle w:val="TableText10"/>
            </w:pPr>
            <w:r>
              <w:t>8</w:t>
            </w:r>
          </w:p>
        </w:tc>
        <w:tc>
          <w:tcPr>
            <w:tcW w:w="6600" w:type="dxa"/>
          </w:tcPr>
          <w:p w:rsidR="00C3635E" w:rsidRDefault="00C3635E" w:rsidP="00C3635E">
            <w:pPr>
              <w:pStyle w:val="TableText10"/>
            </w:pPr>
            <w:r>
              <w:t>chloride</w:t>
            </w:r>
          </w:p>
        </w:tc>
      </w:tr>
      <w:tr w:rsidR="00C3635E" w:rsidRPr="00CB3D59" w:rsidTr="00C3635E">
        <w:trPr>
          <w:cantSplit/>
        </w:trPr>
        <w:tc>
          <w:tcPr>
            <w:tcW w:w="1200" w:type="dxa"/>
          </w:tcPr>
          <w:p w:rsidR="00C3635E" w:rsidRDefault="00C3635E" w:rsidP="00C3635E">
            <w:pPr>
              <w:pStyle w:val="TableText10"/>
            </w:pPr>
            <w:r>
              <w:t>9</w:t>
            </w:r>
          </w:p>
        </w:tc>
        <w:tc>
          <w:tcPr>
            <w:tcW w:w="6600" w:type="dxa"/>
          </w:tcPr>
          <w:p w:rsidR="00C3635E" w:rsidRDefault="00C3635E" w:rsidP="00C3635E">
            <w:pPr>
              <w:pStyle w:val="TableText10"/>
            </w:pPr>
            <w:r>
              <w:t>chromium</w:t>
            </w:r>
          </w:p>
        </w:tc>
      </w:tr>
      <w:tr w:rsidR="00C3635E" w:rsidRPr="00CB3D59" w:rsidTr="00C3635E">
        <w:trPr>
          <w:cantSplit/>
        </w:trPr>
        <w:tc>
          <w:tcPr>
            <w:tcW w:w="1200" w:type="dxa"/>
          </w:tcPr>
          <w:p w:rsidR="00C3635E" w:rsidRDefault="00C3635E" w:rsidP="00C3635E">
            <w:pPr>
              <w:pStyle w:val="TableText10"/>
            </w:pPr>
            <w:r>
              <w:t>10</w:t>
            </w:r>
          </w:p>
        </w:tc>
        <w:tc>
          <w:tcPr>
            <w:tcW w:w="6600" w:type="dxa"/>
          </w:tcPr>
          <w:p w:rsidR="00C3635E" w:rsidRDefault="00C3635E" w:rsidP="00C3635E">
            <w:pPr>
              <w:pStyle w:val="TableText10"/>
            </w:pPr>
            <w:r>
              <w:t>copper</w:t>
            </w:r>
          </w:p>
        </w:tc>
      </w:tr>
      <w:tr w:rsidR="00C3635E" w:rsidRPr="00CB3D59" w:rsidTr="00C3635E">
        <w:trPr>
          <w:cantSplit/>
        </w:trPr>
        <w:tc>
          <w:tcPr>
            <w:tcW w:w="1200" w:type="dxa"/>
          </w:tcPr>
          <w:p w:rsidR="00C3635E" w:rsidRDefault="00C3635E" w:rsidP="00C3635E">
            <w:pPr>
              <w:pStyle w:val="TableText10"/>
            </w:pPr>
            <w:r>
              <w:t>11</w:t>
            </w:r>
          </w:p>
        </w:tc>
        <w:tc>
          <w:tcPr>
            <w:tcW w:w="6600" w:type="dxa"/>
          </w:tcPr>
          <w:p w:rsidR="00C3635E" w:rsidRDefault="00C3635E" w:rsidP="00C3635E">
            <w:pPr>
              <w:pStyle w:val="TableText10"/>
            </w:pPr>
            <w:r>
              <w:t>cyanide</w:t>
            </w:r>
          </w:p>
        </w:tc>
      </w:tr>
      <w:tr w:rsidR="00C3635E" w:rsidRPr="00CB3D59" w:rsidTr="00C3635E">
        <w:trPr>
          <w:cantSplit/>
        </w:trPr>
        <w:tc>
          <w:tcPr>
            <w:tcW w:w="1200" w:type="dxa"/>
          </w:tcPr>
          <w:p w:rsidR="00C3635E" w:rsidRDefault="00C3635E" w:rsidP="00C3635E">
            <w:pPr>
              <w:pStyle w:val="TableText10"/>
            </w:pPr>
            <w:r>
              <w:t>12</w:t>
            </w:r>
          </w:p>
        </w:tc>
        <w:tc>
          <w:tcPr>
            <w:tcW w:w="6600" w:type="dxa"/>
          </w:tcPr>
          <w:p w:rsidR="00C3635E" w:rsidRDefault="00C3635E" w:rsidP="00C3635E">
            <w:pPr>
              <w:pStyle w:val="TableText10"/>
            </w:pPr>
            <w:r>
              <w:t>fluoride</w:t>
            </w:r>
          </w:p>
        </w:tc>
      </w:tr>
      <w:tr w:rsidR="00C3635E" w:rsidRPr="00CB3D59" w:rsidTr="00C3635E">
        <w:trPr>
          <w:cantSplit/>
        </w:trPr>
        <w:tc>
          <w:tcPr>
            <w:tcW w:w="1200" w:type="dxa"/>
          </w:tcPr>
          <w:p w:rsidR="00C3635E" w:rsidRDefault="00C3635E" w:rsidP="00C3635E">
            <w:pPr>
              <w:pStyle w:val="TableText10"/>
            </w:pPr>
            <w:r>
              <w:t>13</w:t>
            </w:r>
          </w:p>
        </w:tc>
        <w:tc>
          <w:tcPr>
            <w:tcW w:w="6600" w:type="dxa"/>
          </w:tcPr>
          <w:p w:rsidR="00C3635E" w:rsidRDefault="00C3635E" w:rsidP="001B3379">
            <w:pPr>
              <w:pStyle w:val="TableText10"/>
            </w:pPr>
            <w:r>
              <w:t xml:space="preserve">hydrogen </w:t>
            </w:r>
            <w:r w:rsidR="00A4777F">
              <w:t>sul</w:t>
            </w:r>
            <w:r w:rsidR="001B3379">
              <w:t>f</w:t>
            </w:r>
            <w:r w:rsidR="00A4777F">
              <w:t>ide</w:t>
            </w:r>
          </w:p>
        </w:tc>
      </w:tr>
      <w:tr w:rsidR="00C3635E" w:rsidRPr="00CB3D59" w:rsidTr="00C3635E">
        <w:trPr>
          <w:cantSplit/>
        </w:trPr>
        <w:tc>
          <w:tcPr>
            <w:tcW w:w="1200" w:type="dxa"/>
          </w:tcPr>
          <w:p w:rsidR="00C3635E" w:rsidRDefault="00C3635E" w:rsidP="00C3635E">
            <w:pPr>
              <w:pStyle w:val="TableText10"/>
            </w:pPr>
            <w:r>
              <w:t>14</w:t>
            </w:r>
          </w:p>
        </w:tc>
        <w:tc>
          <w:tcPr>
            <w:tcW w:w="6600" w:type="dxa"/>
          </w:tcPr>
          <w:p w:rsidR="00C3635E" w:rsidRDefault="00C3635E" w:rsidP="00C3635E">
            <w:pPr>
              <w:pStyle w:val="TableText10"/>
            </w:pPr>
            <w:r>
              <w:t>iodide</w:t>
            </w:r>
          </w:p>
        </w:tc>
      </w:tr>
      <w:tr w:rsidR="00C3635E" w:rsidRPr="00CB3D59" w:rsidTr="00C3635E">
        <w:trPr>
          <w:cantSplit/>
        </w:trPr>
        <w:tc>
          <w:tcPr>
            <w:tcW w:w="1200" w:type="dxa"/>
          </w:tcPr>
          <w:p w:rsidR="00C3635E" w:rsidRDefault="00C3635E" w:rsidP="00C3635E">
            <w:pPr>
              <w:pStyle w:val="TableText10"/>
            </w:pPr>
            <w:r>
              <w:t>15</w:t>
            </w:r>
          </w:p>
        </w:tc>
        <w:tc>
          <w:tcPr>
            <w:tcW w:w="6600" w:type="dxa"/>
          </w:tcPr>
          <w:p w:rsidR="00C3635E" w:rsidRDefault="00C3635E" w:rsidP="00C3635E">
            <w:pPr>
              <w:pStyle w:val="TableText10"/>
            </w:pPr>
            <w:r>
              <w:t>iron</w:t>
            </w:r>
          </w:p>
        </w:tc>
      </w:tr>
      <w:tr w:rsidR="00C3635E" w:rsidRPr="00CB3D59" w:rsidTr="00C3635E">
        <w:trPr>
          <w:cantSplit/>
        </w:trPr>
        <w:tc>
          <w:tcPr>
            <w:tcW w:w="1200" w:type="dxa"/>
          </w:tcPr>
          <w:p w:rsidR="00C3635E" w:rsidRDefault="00C3635E" w:rsidP="00C3635E">
            <w:pPr>
              <w:pStyle w:val="TableText10"/>
            </w:pPr>
            <w:r>
              <w:t>16</w:t>
            </w:r>
          </w:p>
        </w:tc>
        <w:tc>
          <w:tcPr>
            <w:tcW w:w="6600" w:type="dxa"/>
          </w:tcPr>
          <w:p w:rsidR="00C3635E" w:rsidRDefault="00C3635E" w:rsidP="00C3635E">
            <w:pPr>
              <w:pStyle w:val="TableText10"/>
            </w:pPr>
            <w:r>
              <w:t>lead</w:t>
            </w:r>
          </w:p>
        </w:tc>
      </w:tr>
      <w:tr w:rsidR="00C3635E" w:rsidRPr="00CB3D59" w:rsidTr="00C3635E">
        <w:trPr>
          <w:cantSplit/>
        </w:trPr>
        <w:tc>
          <w:tcPr>
            <w:tcW w:w="1200" w:type="dxa"/>
          </w:tcPr>
          <w:p w:rsidR="00C3635E" w:rsidRDefault="00C3635E" w:rsidP="00C3635E">
            <w:pPr>
              <w:pStyle w:val="TableText10"/>
            </w:pPr>
            <w:r>
              <w:t>17</w:t>
            </w:r>
          </w:p>
        </w:tc>
        <w:tc>
          <w:tcPr>
            <w:tcW w:w="6600" w:type="dxa"/>
          </w:tcPr>
          <w:p w:rsidR="00C3635E" w:rsidRDefault="00C3635E" w:rsidP="00C3635E">
            <w:pPr>
              <w:pStyle w:val="TableText10"/>
            </w:pPr>
            <w:r>
              <w:t>manganese</w:t>
            </w:r>
          </w:p>
        </w:tc>
      </w:tr>
      <w:tr w:rsidR="00C3635E" w:rsidRPr="00CB3D59" w:rsidTr="00C3635E">
        <w:trPr>
          <w:cantSplit/>
        </w:trPr>
        <w:tc>
          <w:tcPr>
            <w:tcW w:w="1200" w:type="dxa"/>
          </w:tcPr>
          <w:p w:rsidR="00C3635E" w:rsidRDefault="00C3635E" w:rsidP="00C3635E">
            <w:pPr>
              <w:pStyle w:val="TableText10"/>
            </w:pPr>
            <w:r>
              <w:lastRenderedPageBreak/>
              <w:t>18</w:t>
            </w:r>
          </w:p>
        </w:tc>
        <w:tc>
          <w:tcPr>
            <w:tcW w:w="6600" w:type="dxa"/>
          </w:tcPr>
          <w:p w:rsidR="00C3635E" w:rsidRDefault="00C3635E" w:rsidP="00C3635E">
            <w:pPr>
              <w:pStyle w:val="TableText10"/>
            </w:pPr>
            <w:r>
              <w:t>mercury</w:t>
            </w:r>
          </w:p>
        </w:tc>
      </w:tr>
      <w:tr w:rsidR="00C3635E" w:rsidRPr="00CB3D59" w:rsidTr="00C3635E">
        <w:trPr>
          <w:cantSplit/>
        </w:trPr>
        <w:tc>
          <w:tcPr>
            <w:tcW w:w="1200" w:type="dxa"/>
          </w:tcPr>
          <w:p w:rsidR="00C3635E" w:rsidRDefault="00C3635E" w:rsidP="00C3635E">
            <w:pPr>
              <w:pStyle w:val="TableText10"/>
            </w:pPr>
            <w:r>
              <w:t>19</w:t>
            </w:r>
          </w:p>
        </w:tc>
        <w:tc>
          <w:tcPr>
            <w:tcW w:w="6600" w:type="dxa"/>
          </w:tcPr>
          <w:p w:rsidR="00C3635E" w:rsidRDefault="00C3635E" w:rsidP="00C3635E">
            <w:pPr>
              <w:pStyle w:val="TableText10"/>
            </w:pPr>
            <w:r>
              <w:t>molybdenum</w:t>
            </w:r>
          </w:p>
        </w:tc>
      </w:tr>
      <w:tr w:rsidR="00C3635E" w:rsidRPr="00CB3D59" w:rsidTr="00C3635E">
        <w:trPr>
          <w:cantSplit/>
        </w:trPr>
        <w:tc>
          <w:tcPr>
            <w:tcW w:w="1200" w:type="dxa"/>
          </w:tcPr>
          <w:p w:rsidR="00C3635E" w:rsidRDefault="00C3635E" w:rsidP="00C3635E">
            <w:pPr>
              <w:pStyle w:val="TableText10"/>
            </w:pPr>
            <w:r>
              <w:t>20</w:t>
            </w:r>
          </w:p>
        </w:tc>
        <w:tc>
          <w:tcPr>
            <w:tcW w:w="6600" w:type="dxa"/>
          </w:tcPr>
          <w:p w:rsidR="00C3635E" w:rsidRDefault="00C3635E" w:rsidP="00C3635E">
            <w:pPr>
              <w:pStyle w:val="TableText10"/>
            </w:pPr>
            <w:r>
              <w:t>nickel</w:t>
            </w:r>
          </w:p>
        </w:tc>
      </w:tr>
      <w:tr w:rsidR="00C3635E" w:rsidRPr="00CB3D59" w:rsidTr="00C3635E">
        <w:trPr>
          <w:cantSplit/>
        </w:trPr>
        <w:tc>
          <w:tcPr>
            <w:tcW w:w="1200" w:type="dxa"/>
          </w:tcPr>
          <w:p w:rsidR="00C3635E" w:rsidRDefault="00C3635E" w:rsidP="00C3635E">
            <w:pPr>
              <w:pStyle w:val="TableText10"/>
            </w:pPr>
            <w:r>
              <w:t>21</w:t>
            </w:r>
          </w:p>
        </w:tc>
        <w:tc>
          <w:tcPr>
            <w:tcW w:w="6600" w:type="dxa"/>
          </w:tcPr>
          <w:p w:rsidR="00C3635E" w:rsidRDefault="00C3635E" w:rsidP="00C3635E">
            <w:pPr>
              <w:pStyle w:val="TableText10"/>
            </w:pPr>
            <w:r>
              <w:t>nitrate</w:t>
            </w:r>
          </w:p>
        </w:tc>
      </w:tr>
      <w:tr w:rsidR="00C3635E" w:rsidRPr="00CB3D59" w:rsidTr="00C3635E">
        <w:trPr>
          <w:cantSplit/>
        </w:trPr>
        <w:tc>
          <w:tcPr>
            <w:tcW w:w="1200" w:type="dxa"/>
          </w:tcPr>
          <w:p w:rsidR="00C3635E" w:rsidRDefault="00C3635E" w:rsidP="00C3635E">
            <w:pPr>
              <w:pStyle w:val="TableText10"/>
            </w:pPr>
            <w:r>
              <w:t>22</w:t>
            </w:r>
          </w:p>
        </w:tc>
        <w:tc>
          <w:tcPr>
            <w:tcW w:w="6600" w:type="dxa"/>
          </w:tcPr>
          <w:p w:rsidR="00C3635E" w:rsidRDefault="00C3635E" w:rsidP="00C3635E">
            <w:pPr>
              <w:pStyle w:val="TableText10"/>
            </w:pPr>
            <w:r>
              <w:t>nitrite</w:t>
            </w:r>
          </w:p>
        </w:tc>
      </w:tr>
      <w:tr w:rsidR="00C3635E" w:rsidRPr="00CB3D59" w:rsidTr="00C3635E">
        <w:trPr>
          <w:cantSplit/>
        </w:trPr>
        <w:tc>
          <w:tcPr>
            <w:tcW w:w="1200" w:type="dxa"/>
          </w:tcPr>
          <w:p w:rsidR="00C3635E" w:rsidRDefault="00C3635E" w:rsidP="00C3635E">
            <w:pPr>
              <w:pStyle w:val="TableText10"/>
            </w:pPr>
            <w:r>
              <w:t>23</w:t>
            </w:r>
          </w:p>
        </w:tc>
        <w:tc>
          <w:tcPr>
            <w:tcW w:w="6600" w:type="dxa"/>
          </w:tcPr>
          <w:p w:rsidR="00C3635E" w:rsidRDefault="00C3635E" w:rsidP="00C3635E">
            <w:pPr>
              <w:pStyle w:val="TableText10"/>
            </w:pPr>
            <w:r>
              <w:t>selenium</w:t>
            </w:r>
          </w:p>
        </w:tc>
      </w:tr>
      <w:tr w:rsidR="00C3635E" w:rsidRPr="00CB3D59" w:rsidTr="00C3635E">
        <w:trPr>
          <w:cantSplit/>
        </w:trPr>
        <w:tc>
          <w:tcPr>
            <w:tcW w:w="1200" w:type="dxa"/>
          </w:tcPr>
          <w:p w:rsidR="00C3635E" w:rsidRDefault="00C3635E" w:rsidP="00C3635E">
            <w:pPr>
              <w:pStyle w:val="TableText10"/>
            </w:pPr>
            <w:r>
              <w:t>24</w:t>
            </w:r>
          </w:p>
        </w:tc>
        <w:tc>
          <w:tcPr>
            <w:tcW w:w="6600" w:type="dxa"/>
          </w:tcPr>
          <w:p w:rsidR="00C3635E" w:rsidRDefault="00C3635E" w:rsidP="00C3635E">
            <w:pPr>
              <w:pStyle w:val="TableText10"/>
            </w:pPr>
            <w:r>
              <w:t>silver</w:t>
            </w:r>
          </w:p>
        </w:tc>
      </w:tr>
      <w:tr w:rsidR="00C3635E" w:rsidRPr="00CB3D59" w:rsidTr="00C3635E">
        <w:trPr>
          <w:cantSplit/>
        </w:trPr>
        <w:tc>
          <w:tcPr>
            <w:tcW w:w="1200" w:type="dxa"/>
          </w:tcPr>
          <w:p w:rsidR="00C3635E" w:rsidRDefault="00C3635E" w:rsidP="00C3635E">
            <w:pPr>
              <w:pStyle w:val="TableText10"/>
            </w:pPr>
            <w:r>
              <w:t>25</w:t>
            </w:r>
          </w:p>
        </w:tc>
        <w:tc>
          <w:tcPr>
            <w:tcW w:w="6600" w:type="dxa"/>
          </w:tcPr>
          <w:p w:rsidR="00C3635E" w:rsidRDefault="00C3635E" w:rsidP="00C3635E">
            <w:pPr>
              <w:pStyle w:val="TableText10"/>
            </w:pPr>
            <w:r>
              <w:t>sodium</w:t>
            </w:r>
          </w:p>
        </w:tc>
      </w:tr>
      <w:tr w:rsidR="00C3635E" w:rsidRPr="00CB3D59" w:rsidTr="00C3635E">
        <w:trPr>
          <w:cantSplit/>
        </w:trPr>
        <w:tc>
          <w:tcPr>
            <w:tcW w:w="1200" w:type="dxa"/>
          </w:tcPr>
          <w:p w:rsidR="00C3635E" w:rsidRDefault="00C3635E" w:rsidP="00C3635E">
            <w:pPr>
              <w:pStyle w:val="TableText10"/>
            </w:pPr>
            <w:r>
              <w:t>26</w:t>
            </w:r>
          </w:p>
        </w:tc>
        <w:tc>
          <w:tcPr>
            <w:tcW w:w="6600" w:type="dxa"/>
          </w:tcPr>
          <w:p w:rsidR="00C3635E" w:rsidRDefault="00A4777F" w:rsidP="001B3379">
            <w:pPr>
              <w:pStyle w:val="TableText10"/>
            </w:pPr>
            <w:r>
              <w:t>sul</w:t>
            </w:r>
            <w:r w:rsidR="001B3379">
              <w:t>f</w:t>
            </w:r>
            <w:r>
              <w:t>ate</w:t>
            </w:r>
          </w:p>
        </w:tc>
      </w:tr>
      <w:tr w:rsidR="00C3635E" w:rsidRPr="00CB3D59" w:rsidTr="00C3635E">
        <w:trPr>
          <w:cantSplit/>
        </w:trPr>
        <w:tc>
          <w:tcPr>
            <w:tcW w:w="1200" w:type="dxa"/>
          </w:tcPr>
          <w:p w:rsidR="00C3635E" w:rsidRDefault="00C3635E" w:rsidP="00C3635E">
            <w:pPr>
              <w:pStyle w:val="TableText10"/>
            </w:pPr>
            <w:r>
              <w:t>27</w:t>
            </w:r>
          </w:p>
        </w:tc>
        <w:tc>
          <w:tcPr>
            <w:tcW w:w="6600" w:type="dxa"/>
          </w:tcPr>
          <w:p w:rsidR="00C3635E" w:rsidRDefault="00C3635E" w:rsidP="00C3635E">
            <w:pPr>
              <w:pStyle w:val="TableText10"/>
            </w:pPr>
            <w:r>
              <w:t>zinc</w:t>
            </w:r>
          </w:p>
        </w:tc>
      </w:tr>
    </w:tbl>
    <w:p w:rsidR="00595DDD" w:rsidRDefault="00595DDD"/>
    <w:p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rsidTr="00425AD7">
        <w:trPr>
          <w:cantSplit/>
          <w:tblHeader/>
        </w:trPr>
        <w:tc>
          <w:tcPr>
            <w:tcW w:w="1200" w:type="dxa"/>
            <w:tcBorders>
              <w:bottom w:val="single" w:sz="4" w:space="0" w:color="auto"/>
            </w:tcBorders>
          </w:tcPr>
          <w:p w:rsidR="00425AD7" w:rsidRPr="0034336E" w:rsidRDefault="00425AD7" w:rsidP="00425AD7">
            <w:pPr>
              <w:pStyle w:val="TableColHd"/>
            </w:pPr>
            <w:r w:rsidRPr="0034336E">
              <w:t>column 1</w:t>
            </w:r>
          </w:p>
          <w:p w:rsidR="00425AD7" w:rsidRPr="0034336E" w:rsidRDefault="00425AD7" w:rsidP="00425AD7">
            <w:pPr>
              <w:pStyle w:val="TableColHd"/>
            </w:pPr>
            <w:r w:rsidRPr="0034336E">
              <w:t>item</w:t>
            </w:r>
          </w:p>
        </w:tc>
        <w:tc>
          <w:tcPr>
            <w:tcW w:w="6600" w:type="dxa"/>
            <w:tcBorders>
              <w:bottom w:val="single" w:sz="4" w:space="0" w:color="auto"/>
            </w:tcBorders>
          </w:tcPr>
          <w:p w:rsidR="00425AD7" w:rsidRDefault="00425AD7" w:rsidP="00425AD7">
            <w:pPr>
              <w:pStyle w:val="TableColHd"/>
            </w:pPr>
            <w:r w:rsidRPr="0034336E">
              <w:t>column 2</w:t>
            </w:r>
          </w:p>
          <w:p w:rsidR="00425AD7" w:rsidRPr="0034336E" w:rsidRDefault="005A0B95" w:rsidP="00425AD7">
            <w:pPr>
              <w:pStyle w:val="TableColHd"/>
            </w:pPr>
            <w:r>
              <w:t>pollutant</w:t>
            </w:r>
          </w:p>
        </w:tc>
      </w:tr>
      <w:tr w:rsidR="00425AD7" w:rsidRPr="00CB3D59" w:rsidTr="00425AD7">
        <w:trPr>
          <w:cantSplit/>
        </w:trPr>
        <w:tc>
          <w:tcPr>
            <w:tcW w:w="1200" w:type="dxa"/>
            <w:tcBorders>
              <w:top w:val="single" w:sz="4" w:space="0" w:color="auto"/>
            </w:tcBorders>
          </w:tcPr>
          <w:p w:rsidR="00425AD7" w:rsidRDefault="00425AD7" w:rsidP="00425AD7">
            <w:pPr>
              <w:pStyle w:val="TableText10"/>
            </w:pPr>
            <w:r>
              <w:t>1</w:t>
            </w:r>
          </w:p>
        </w:tc>
        <w:tc>
          <w:tcPr>
            <w:tcW w:w="6600" w:type="dxa"/>
            <w:tcBorders>
              <w:top w:val="single" w:sz="4" w:space="0" w:color="auto"/>
            </w:tcBorders>
          </w:tcPr>
          <w:p w:rsidR="00425AD7" w:rsidRDefault="00425AD7" w:rsidP="00425AD7">
            <w:pPr>
              <w:pStyle w:val="TableText10"/>
            </w:pPr>
            <w:r>
              <w:t>acrylamide</w:t>
            </w:r>
          </w:p>
        </w:tc>
      </w:tr>
      <w:tr w:rsidR="00425AD7" w:rsidRPr="00CB3D59" w:rsidTr="00425AD7">
        <w:trPr>
          <w:cantSplit/>
        </w:trPr>
        <w:tc>
          <w:tcPr>
            <w:tcW w:w="1200" w:type="dxa"/>
          </w:tcPr>
          <w:p w:rsidR="00425AD7" w:rsidRDefault="00425AD7" w:rsidP="00425AD7">
            <w:pPr>
              <w:pStyle w:val="TableText10"/>
            </w:pPr>
            <w:r>
              <w:t>2</w:t>
            </w:r>
          </w:p>
        </w:tc>
        <w:tc>
          <w:tcPr>
            <w:tcW w:w="6600" w:type="dxa"/>
          </w:tcPr>
          <w:p w:rsidR="00425AD7" w:rsidRDefault="00425AD7" w:rsidP="00425AD7">
            <w:pPr>
              <w:pStyle w:val="TableText10"/>
            </w:pPr>
            <w:r>
              <w:t>benzene</w:t>
            </w:r>
          </w:p>
        </w:tc>
      </w:tr>
      <w:tr w:rsidR="00425AD7" w:rsidRPr="00CB3D59" w:rsidTr="00425AD7">
        <w:trPr>
          <w:cantSplit/>
        </w:trPr>
        <w:tc>
          <w:tcPr>
            <w:tcW w:w="1200" w:type="dxa"/>
          </w:tcPr>
          <w:p w:rsidR="00425AD7" w:rsidRDefault="00425AD7" w:rsidP="00425AD7">
            <w:pPr>
              <w:pStyle w:val="TableText10"/>
            </w:pPr>
            <w:r>
              <w:t>3</w:t>
            </w:r>
          </w:p>
        </w:tc>
        <w:tc>
          <w:tcPr>
            <w:tcW w:w="6600" w:type="dxa"/>
          </w:tcPr>
          <w:p w:rsidR="00425AD7" w:rsidRDefault="00425AD7" w:rsidP="00425AD7">
            <w:pPr>
              <w:pStyle w:val="TableText10"/>
            </w:pPr>
            <w:r>
              <w:t>carbon tetrachloride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4</w:t>
            </w:r>
          </w:p>
        </w:tc>
        <w:tc>
          <w:tcPr>
            <w:tcW w:w="6600" w:type="dxa"/>
            <w:tcBorders>
              <w:bottom w:val="single" w:sz="4" w:space="0" w:color="C0C0C0"/>
            </w:tcBorders>
          </w:tcPr>
          <w:p w:rsidR="00425AD7" w:rsidRDefault="00425AD7" w:rsidP="00425AD7">
            <w:pPr>
              <w:pStyle w:val="TableText10"/>
            </w:pPr>
            <w:r>
              <w:t>chlorobenzene</w:t>
            </w:r>
          </w:p>
        </w:tc>
      </w:tr>
      <w:tr w:rsidR="00425AD7" w:rsidRPr="00CB3D59" w:rsidTr="00425AD7">
        <w:trPr>
          <w:cantSplit/>
        </w:trPr>
        <w:tc>
          <w:tcPr>
            <w:tcW w:w="1200" w:type="dxa"/>
            <w:tcBorders>
              <w:bottom w:val="nil"/>
            </w:tcBorders>
          </w:tcPr>
          <w:p w:rsidR="00425AD7" w:rsidRDefault="00425AD7" w:rsidP="00425AD7">
            <w:pPr>
              <w:pStyle w:val="TableText10"/>
            </w:pPr>
            <w:r>
              <w:t>5</w:t>
            </w:r>
          </w:p>
        </w:tc>
        <w:tc>
          <w:tcPr>
            <w:tcW w:w="6600" w:type="dxa"/>
            <w:tcBorders>
              <w:bottom w:val="nil"/>
            </w:tcBorders>
          </w:tcPr>
          <w:p w:rsidR="00425AD7" w:rsidRDefault="00425AD7" w:rsidP="00425AD7">
            <w:pPr>
              <w:pStyle w:val="TableText10"/>
            </w:pPr>
            <w:r>
              <w:t>dichlorobenzenes—</w:t>
            </w:r>
          </w:p>
        </w:tc>
      </w:tr>
      <w:tr w:rsidR="00425AD7" w:rsidRPr="00CB3D59" w:rsidTr="00425AD7">
        <w:trPr>
          <w:cantSplit/>
        </w:trPr>
        <w:tc>
          <w:tcPr>
            <w:tcW w:w="1200" w:type="dxa"/>
            <w:tcBorders>
              <w:top w:val="nil"/>
              <w:bottom w:val="nil"/>
            </w:tcBorders>
          </w:tcPr>
          <w:p w:rsidR="00425AD7" w:rsidRDefault="00425AD7" w:rsidP="00425AD7">
            <w:pPr>
              <w:pStyle w:val="TableText10"/>
            </w:pPr>
            <w:r>
              <w:t>5.1</w:t>
            </w:r>
          </w:p>
        </w:tc>
        <w:tc>
          <w:tcPr>
            <w:tcW w:w="6600" w:type="dxa"/>
            <w:tcBorders>
              <w:top w:val="nil"/>
              <w:bottom w:val="nil"/>
            </w:tcBorders>
          </w:tcPr>
          <w:p w:rsidR="00425AD7" w:rsidRDefault="00425AD7" w:rsidP="00425AD7">
            <w:pPr>
              <w:pStyle w:val="TableText10"/>
            </w:pPr>
            <w:r>
              <w:t>1,2-dichlorobenzene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5.2</w:t>
            </w:r>
          </w:p>
        </w:tc>
        <w:tc>
          <w:tcPr>
            <w:tcW w:w="6600" w:type="dxa"/>
            <w:tcBorders>
              <w:top w:val="nil"/>
              <w:bottom w:val="nil"/>
            </w:tcBorders>
          </w:tcPr>
          <w:p w:rsidR="00425AD7" w:rsidRDefault="00425AD7" w:rsidP="00425AD7">
            <w:pPr>
              <w:pStyle w:val="TableText10"/>
            </w:pPr>
            <w:r>
              <w:t>1,3-dichlorobenzene</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5.3</w:t>
            </w:r>
          </w:p>
        </w:tc>
        <w:tc>
          <w:tcPr>
            <w:tcW w:w="6600" w:type="dxa"/>
            <w:tcBorders>
              <w:top w:val="nil"/>
              <w:bottom w:val="single" w:sz="4" w:space="0" w:color="C0C0C0"/>
            </w:tcBorders>
          </w:tcPr>
          <w:p w:rsidR="00425AD7" w:rsidRDefault="00425AD7" w:rsidP="00425AD7">
            <w:pPr>
              <w:pStyle w:val="TableText10"/>
            </w:pPr>
            <w:r>
              <w:t>1,4-dichlorobenzene</w:t>
            </w:r>
          </w:p>
        </w:tc>
      </w:tr>
      <w:tr w:rsidR="00425AD7" w:rsidRPr="00CB3D59" w:rsidTr="00425AD7">
        <w:trPr>
          <w:cantSplit/>
        </w:trPr>
        <w:tc>
          <w:tcPr>
            <w:tcW w:w="1200" w:type="dxa"/>
            <w:tcBorders>
              <w:bottom w:val="nil"/>
            </w:tcBorders>
          </w:tcPr>
          <w:p w:rsidR="00425AD7" w:rsidRDefault="00425AD7" w:rsidP="00425AD7">
            <w:pPr>
              <w:pStyle w:val="TableText10"/>
            </w:pPr>
            <w:r>
              <w:t>6</w:t>
            </w:r>
          </w:p>
        </w:tc>
        <w:tc>
          <w:tcPr>
            <w:tcW w:w="6600" w:type="dxa"/>
            <w:tcBorders>
              <w:bottom w:val="nil"/>
            </w:tcBorders>
          </w:tcPr>
          <w:p w:rsidR="00425AD7" w:rsidRDefault="00425AD7" w:rsidP="00425AD7">
            <w:pPr>
              <w:pStyle w:val="TableText10"/>
            </w:pPr>
            <w:r>
              <w:t>dichloroethanes—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6.1</w:t>
            </w:r>
          </w:p>
        </w:tc>
        <w:tc>
          <w:tcPr>
            <w:tcW w:w="6600" w:type="dxa"/>
            <w:tcBorders>
              <w:top w:val="nil"/>
              <w:bottom w:val="single" w:sz="4" w:space="0" w:color="C0C0C0"/>
            </w:tcBorders>
          </w:tcPr>
          <w:p w:rsidR="00425AD7" w:rsidRDefault="00425AD7" w:rsidP="00425AD7">
            <w:pPr>
              <w:pStyle w:val="TableText10"/>
            </w:pPr>
            <w:r>
              <w:t>1,2-dichloroethane</w:t>
            </w:r>
          </w:p>
        </w:tc>
      </w:tr>
      <w:tr w:rsidR="00425AD7" w:rsidRPr="00CB3D59" w:rsidTr="00425AD7">
        <w:trPr>
          <w:cantSplit/>
        </w:trPr>
        <w:tc>
          <w:tcPr>
            <w:tcW w:w="1200" w:type="dxa"/>
            <w:tcBorders>
              <w:bottom w:val="nil"/>
            </w:tcBorders>
          </w:tcPr>
          <w:p w:rsidR="00425AD7" w:rsidRDefault="00425AD7" w:rsidP="00425AD7">
            <w:pPr>
              <w:pStyle w:val="TableText10"/>
            </w:pPr>
            <w:r>
              <w:t>7</w:t>
            </w:r>
          </w:p>
        </w:tc>
        <w:tc>
          <w:tcPr>
            <w:tcW w:w="6600" w:type="dxa"/>
            <w:tcBorders>
              <w:bottom w:val="nil"/>
            </w:tcBorders>
          </w:tcPr>
          <w:p w:rsidR="00425AD7" w:rsidRDefault="00425AD7" w:rsidP="00425AD7">
            <w:pPr>
              <w:pStyle w:val="TableText10"/>
            </w:pPr>
            <w:r>
              <w:t>dichloroethenes—</w:t>
            </w:r>
          </w:p>
        </w:tc>
      </w:tr>
      <w:tr w:rsidR="00425AD7" w:rsidRPr="00CB3D59" w:rsidTr="00425AD7">
        <w:trPr>
          <w:cantSplit/>
        </w:trPr>
        <w:tc>
          <w:tcPr>
            <w:tcW w:w="1200" w:type="dxa"/>
            <w:tcBorders>
              <w:top w:val="nil"/>
              <w:bottom w:val="nil"/>
            </w:tcBorders>
          </w:tcPr>
          <w:p w:rsidR="00425AD7" w:rsidRDefault="00425AD7" w:rsidP="00425AD7">
            <w:pPr>
              <w:pStyle w:val="TableText10"/>
            </w:pPr>
            <w:r>
              <w:t>7.1</w:t>
            </w:r>
          </w:p>
        </w:tc>
        <w:tc>
          <w:tcPr>
            <w:tcW w:w="6600" w:type="dxa"/>
            <w:tcBorders>
              <w:top w:val="nil"/>
              <w:bottom w:val="nil"/>
            </w:tcBorders>
          </w:tcPr>
          <w:p w:rsidR="00425AD7" w:rsidRDefault="00425AD7" w:rsidP="00425AD7">
            <w:pPr>
              <w:pStyle w:val="TableText10"/>
            </w:pPr>
            <w:r>
              <w:t>1,1-dichloroethene</w:t>
            </w:r>
          </w:p>
        </w:tc>
      </w:tr>
      <w:tr w:rsidR="00425AD7" w:rsidRPr="00CB3D59" w:rsidTr="00425AD7">
        <w:trPr>
          <w:cantSplit/>
        </w:trPr>
        <w:tc>
          <w:tcPr>
            <w:tcW w:w="1200" w:type="dxa"/>
            <w:tcBorders>
              <w:top w:val="nil"/>
            </w:tcBorders>
          </w:tcPr>
          <w:p w:rsidR="00425AD7" w:rsidRDefault="00425AD7" w:rsidP="00425AD7">
            <w:pPr>
              <w:pStyle w:val="TableText10"/>
            </w:pPr>
            <w:r>
              <w:lastRenderedPageBreak/>
              <w:t>7.2</w:t>
            </w:r>
          </w:p>
        </w:tc>
        <w:tc>
          <w:tcPr>
            <w:tcW w:w="6600" w:type="dxa"/>
            <w:tcBorders>
              <w:top w:val="nil"/>
            </w:tcBorders>
          </w:tcPr>
          <w:p w:rsidR="00425AD7" w:rsidRDefault="00425AD7" w:rsidP="00425AD7">
            <w:pPr>
              <w:pStyle w:val="TableText10"/>
            </w:pPr>
            <w:r>
              <w:t>1,2-dichloroethene</w:t>
            </w:r>
          </w:p>
        </w:tc>
      </w:tr>
      <w:tr w:rsidR="00425AD7" w:rsidRPr="00CB3D59" w:rsidTr="00425AD7">
        <w:trPr>
          <w:cantSplit/>
        </w:trPr>
        <w:tc>
          <w:tcPr>
            <w:tcW w:w="1200" w:type="dxa"/>
          </w:tcPr>
          <w:p w:rsidR="00425AD7" w:rsidRDefault="00425AD7" w:rsidP="00425AD7">
            <w:pPr>
              <w:pStyle w:val="TableText10"/>
            </w:pPr>
            <w:r>
              <w:t>8</w:t>
            </w:r>
          </w:p>
        </w:tc>
        <w:tc>
          <w:tcPr>
            <w:tcW w:w="6600" w:type="dxa"/>
          </w:tcPr>
          <w:p w:rsidR="00425AD7" w:rsidRDefault="00425AD7" w:rsidP="00425AD7">
            <w:pPr>
              <w:pStyle w:val="TableText10"/>
            </w:pPr>
            <w:r>
              <w:t>dichloromethane (methylene chloride)</w:t>
            </w:r>
          </w:p>
        </w:tc>
      </w:tr>
      <w:tr w:rsidR="00425AD7" w:rsidRPr="00CB3D59" w:rsidTr="00425AD7">
        <w:trPr>
          <w:cantSplit/>
        </w:trPr>
        <w:tc>
          <w:tcPr>
            <w:tcW w:w="1200" w:type="dxa"/>
          </w:tcPr>
          <w:p w:rsidR="00425AD7" w:rsidRDefault="00425AD7" w:rsidP="00425AD7">
            <w:pPr>
              <w:pStyle w:val="TableText10"/>
            </w:pPr>
            <w:r>
              <w:t>9</w:t>
            </w:r>
          </w:p>
        </w:tc>
        <w:tc>
          <w:tcPr>
            <w:tcW w:w="6600" w:type="dxa"/>
          </w:tcPr>
          <w:p w:rsidR="00425AD7" w:rsidRDefault="00425AD7" w:rsidP="00425AD7">
            <w:pPr>
              <w:pStyle w:val="TableText10"/>
            </w:pPr>
            <w:r>
              <w:t>ethylbenzene</w:t>
            </w:r>
          </w:p>
        </w:tc>
      </w:tr>
      <w:tr w:rsidR="00425AD7" w:rsidRPr="00CB3D59" w:rsidTr="00425AD7">
        <w:trPr>
          <w:cantSplit/>
        </w:trPr>
        <w:tc>
          <w:tcPr>
            <w:tcW w:w="1200" w:type="dxa"/>
          </w:tcPr>
          <w:p w:rsidR="00425AD7" w:rsidRDefault="00425AD7" w:rsidP="00425AD7">
            <w:pPr>
              <w:pStyle w:val="TableText10"/>
            </w:pPr>
            <w:r>
              <w:t>10</w:t>
            </w:r>
          </w:p>
        </w:tc>
        <w:tc>
          <w:tcPr>
            <w:tcW w:w="6600" w:type="dxa"/>
          </w:tcPr>
          <w:p w:rsidR="00425AD7" w:rsidRDefault="00425AD7" w:rsidP="00425AD7">
            <w:pPr>
              <w:pStyle w:val="TableText10"/>
            </w:pPr>
            <w:r>
              <w:t>ethylenediamine tetracetic acid (EDTA)</w:t>
            </w:r>
          </w:p>
        </w:tc>
      </w:tr>
      <w:tr w:rsidR="00425AD7" w:rsidRPr="00CB3D59" w:rsidTr="00425AD7">
        <w:trPr>
          <w:cantSplit/>
        </w:trPr>
        <w:tc>
          <w:tcPr>
            <w:tcW w:w="1200" w:type="dxa"/>
          </w:tcPr>
          <w:p w:rsidR="00425AD7" w:rsidRDefault="00425AD7" w:rsidP="00425AD7">
            <w:pPr>
              <w:pStyle w:val="TableText10"/>
            </w:pPr>
            <w:r>
              <w:t>11</w:t>
            </w:r>
          </w:p>
        </w:tc>
        <w:tc>
          <w:tcPr>
            <w:tcW w:w="6600" w:type="dxa"/>
          </w:tcPr>
          <w:p w:rsidR="00425AD7" w:rsidRDefault="00425AD7" w:rsidP="00425AD7">
            <w:pPr>
              <w:pStyle w:val="TableText10"/>
            </w:pPr>
            <w:r>
              <w:t>hexachlorobutadiene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12</w:t>
            </w:r>
          </w:p>
        </w:tc>
        <w:tc>
          <w:tcPr>
            <w:tcW w:w="6600" w:type="dxa"/>
            <w:tcBorders>
              <w:bottom w:val="single" w:sz="4" w:space="0" w:color="C0C0C0"/>
            </w:tcBorders>
          </w:tcPr>
          <w:p w:rsidR="00425AD7" w:rsidRDefault="00425AD7" w:rsidP="00425AD7">
            <w:pPr>
              <w:pStyle w:val="TableText10"/>
            </w:pPr>
            <w:r>
              <w:t>nitrilotriacetic acid</w:t>
            </w:r>
          </w:p>
        </w:tc>
      </w:tr>
      <w:tr w:rsidR="00425AD7" w:rsidRPr="00CB3D59" w:rsidTr="00425AD7">
        <w:trPr>
          <w:cantSplit/>
        </w:trPr>
        <w:tc>
          <w:tcPr>
            <w:tcW w:w="1200" w:type="dxa"/>
            <w:tcBorders>
              <w:bottom w:val="nil"/>
            </w:tcBorders>
          </w:tcPr>
          <w:p w:rsidR="00425AD7" w:rsidRDefault="00425AD7" w:rsidP="00425AD7">
            <w:pPr>
              <w:pStyle w:val="TableText10"/>
            </w:pPr>
            <w:r>
              <w:t>13</w:t>
            </w:r>
          </w:p>
        </w:tc>
        <w:tc>
          <w:tcPr>
            <w:tcW w:w="6600" w:type="dxa"/>
            <w:tcBorders>
              <w:bottom w:val="nil"/>
            </w:tcBorders>
          </w:tcPr>
          <w:p w:rsidR="00425AD7" w:rsidRDefault="00425AD7" w:rsidP="00425AD7">
            <w:pPr>
              <w:pStyle w:val="TableText10"/>
            </w:pPr>
            <w:r>
              <w:t>organotins—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13.1</w:t>
            </w:r>
          </w:p>
        </w:tc>
        <w:tc>
          <w:tcPr>
            <w:tcW w:w="6600" w:type="dxa"/>
            <w:tcBorders>
              <w:top w:val="nil"/>
              <w:bottom w:val="single" w:sz="4" w:space="0" w:color="C0C0C0"/>
            </w:tcBorders>
          </w:tcPr>
          <w:p w:rsidR="00425AD7" w:rsidRDefault="00425AD7" w:rsidP="00425AD7">
            <w:pPr>
              <w:pStyle w:val="TableText10"/>
            </w:pPr>
            <w:r>
              <w:t>tributyltin oxide</w:t>
            </w:r>
          </w:p>
        </w:tc>
      </w:tr>
      <w:tr w:rsidR="00425AD7" w:rsidRPr="00CB3D59" w:rsidTr="00425AD7">
        <w:trPr>
          <w:cantSplit/>
        </w:trPr>
        <w:tc>
          <w:tcPr>
            <w:tcW w:w="1200" w:type="dxa"/>
            <w:tcBorders>
              <w:bottom w:val="nil"/>
            </w:tcBorders>
          </w:tcPr>
          <w:p w:rsidR="00425AD7" w:rsidRDefault="00425AD7" w:rsidP="00425AD7">
            <w:pPr>
              <w:pStyle w:val="TableText10"/>
            </w:pPr>
            <w:r>
              <w:t>14</w:t>
            </w:r>
          </w:p>
        </w:tc>
        <w:tc>
          <w:tcPr>
            <w:tcW w:w="6600" w:type="dxa"/>
            <w:tcBorders>
              <w:bottom w:val="nil"/>
            </w:tcBorders>
          </w:tcPr>
          <w:p w:rsidR="00425AD7" w:rsidRDefault="00425AD7" w:rsidP="00425AD7">
            <w:pPr>
              <w:pStyle w:val="TableText10"/>
            </w:pPr>
            <w:r>
              <w:t>plasticisers—</w:t>
            </w:r>
          </w:p>
        </w:tc>
      </w:tr>
      <w:tr w:rsidR="00425AD7" w:rsidRPr="00CB3D59" w:rsidTr="00425AD7">
        <w:trPr>
          <w:cantSplit/>
        </w:trPr>
        <w:tc>
          <w:tcPr>
            <w:tcW w:w="1200" w:type="dxa"/>
            <w:tcBorders>
              <w:top w:val="nil"/>
              <w:bottom w:val="nil"/>
            </w:tcBorders>
          </w:tcPr>
          <w:p w:rsidR="00425AD7" w:rsidRDefault="00425AD7" w:rsidP="00425AD7">
            <w:pPr>
              <w:pStyle w:val="TableText10"/>
            </w:pPr>
            <w:r>
              <w:t>14.1</w:t>
            </w:r>
          </w:p>
        </w:tc>
        <w:tc>
          <w:tcPr>
            <w:tcW w:w="6600" w:type="dxa"/>
            <w:tcBorders>
              <w:top w:val="nil"/>
              <w:bottom w:val="nil"/>
            </w:tcBorders>
          </w:tcPr>
          <w:p w:rsidR="00425AD7" w:rsidRDefault="00425AD7" w:rsidP="00425AD7">
            <w:pPr>
              <w:pStyle w:val="TableText10"/>
            </w:pPr>
            <w:r>
              <w:t>di (2-ethylhexyl) phthalate</w:t>
            </w:r>
          </w:p>
        </w:tc>
      </w:tr>
      <w:tr w:rsidR="00425AD7" w:rsidRPr="00CB3D59" w:rsidTr="00425AD7">
        <w:trPr>
          <w:cantSplit/>
        </w:trPr>
        <w:tc>
          <w:tcPr>
            <w:tcW w:w="1200" w:type="dxa"/>
            <w:tcBorders>
              <w:top w:val="nil"/>
              <w:bottom w:val="nil"/>
            </w:tcBorders>
          </w:tcPr>
          <w:p w:rsidR="00425AD7" w:rsidRDefault="00425AD7" w:rsidP="00425AD7">
            <w:pPr>
              <w:pStyle w:val="TableText10"/>
            </w:pPr>
            <w:r>
              <w:t>14.2</w:t>
            </w:r>
          </w:p>
        </w:tc>
        <w:tc>
          <w:tcPr>
            <w:tcW w:w="6600" w:type="dxa"/>
            <w:tcBorders>
              <w:top w:val="nil"/>
              <w:bottom w:val="nil"/>
            </w:tcBorders>
          </w:tcPr>
          <w:p w:rsidR="00425AD7" w:rsidRDefault="00425AD7" w:rsidP="00425AD7">
            <w:pPr>
              <w:pStyle w:val="TableText10"/>
            </w:pPr>
            <w:r>
              <w:t>polycyclic aromatic hydrocarbons (PAHs)</w:t>
            </w:r>
          </w:p>
        </w:tc>
      </w:tr>
      <w:tr w:rsidR="00425AD7" w:rsidRPr="00CB3D59" w:rsidTr="00425AD7">
        <w:trPr>
          <w:cantSplit/>
        </w:trPr>
        <w:tc>
          <w:tcPr>
            <w:tcW w:w="1200" w:type="dxa"/>
            <w:tcBorders>
              <w:top w:val="nil"/>
              <w:bottom w:val="nil"/>
            </w:tcBorders>
          </w:tcPr>
          <w:p w:rsidR="00425AD7" w:rsidRDefault="00425AD7" w:rsidP="00425AD7">
            <w:pPr>
              <w:pStyle w:val="TableText10"/>
            </w:pPr>
            <w:r>
              <w:t>14.3</w:t>
            </w:r>
          </w:p>
        </w:tc>
        <w:tc>
          <w:tcPr>
            <w:tcW w:w="6600" w:type="dxa"/>
            <w:tcBorders>
              <w:top w:val="nil"/>
              <w:bottom w:val="nil"/>
            </w:tcBorders>
          </w:tcPr>
          <w:p w:rsidR="00425AD7" w:rsidRDefault="00425AD7" w:rsidP="00425AD7">
            <w:pPr>
              <w:pStyle w:val="TableText10"/>
            </w:pPr>
            <w:r>
              <w:t>styrene (vinylbenzene)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14.4</w:t>
            </w:r>
          </w:p>
        </w:tc>
        <w:tc>
          <w:tcPr>
            <w:tcW w:w="6600" w:type="dxa"/>
            <w:tcBorders>
              <w:top w:val="nil"/>
              <w:bottom w:val="nil"/>
            </w:tcBorders>
          </w:tcPr>
          <w:p w:rsidR="00425AD7" w:rsidRDefault="00425AD7" w:rsidP="00425AD7">
            <w:pPr>
              <w:pStyle w:val="TableText10"/>
            </w:pPr>
            <w:r>
              <w:t>tetrachloroethene</w:t>
            </w:r>
          </w:p>
        </w:tc>
      </w:tr>
      <w:tr w:rsidR="00425AD7" w:rsidRPr="00CB3D59" w:rsidTr="00425AD7">
        <w:trPr>
          <w:cantSplit/>
        </w:trPr>
        <w:tc>
          <w:tcPr>
            <w:tcW w:w="1200" w:type="dxa"/>
            <w:tcBorders>
              <w:top w:val="nil"/>
              <w:bottom w:val="nil"/>
            </w:tcBorders>
          </w:tcPr>
          <w:p w:rsidR="00425AD7" w:rsidRDefault="00425AD7" w:rsidP="00425AD7">
            <w:pPr>
              <w:pStyle w:val="TableText10"/>
            </w:pPr>
            <w:r>
              <w:t>14.5</w:t>
            </w:r>
          </w:p>
        </w:tc>
        <w:tc>
          <w:tcPr>
            <w:tcW w:w="6600" w:type="dxa"/>
            <w:tcBorders>
              <w:top w:val="nil"/>
              <w:bottom w:val="nil"/>
            </w:tcBorders>
          </w:tcPr>
          <w:p w:rsidR="00425AD7" w:rsidRDefault="00425AD7" w:rsidP="00425AD7">
            <w:pPr>
              <w:pStyle w:val="TableText10"/>
            </w:pPr>
            <w:r>
              <w:t>toluene</w:t>
            </w:r>
          </w:p>
        </w:tc>
      </w:tr>
      <w:tr w:rsidR="00425AD7" w:rsidRPr="00CB3D59" w:rsidTr="00425AD7">
        <w:trPr>
          <w:cantSplit/>
        </w:trPr>
        <w:tc>
          <w:tcPr>
            <w:tcW w:w="1200" w:type="dxa"/>
            <w:tcBorders>
              <w:top w:val="nil"/>
              <w:bottom w:val="nil"/>
            </w:tcBorders>
          </w:tcPr>
          <w:p w:rsidR="00425AD7" w:rsidRDefault="00425AD7" w:rsidP="00425AD7">
            <w:pPr>
              <w:pStyle w:val="TableText10"/>
            </w:pPr>
            <w:r>
              <w:t>14.6</w:t>
            </w:r>
          </w:p>
        </w:tc>
        <w:tc>
          <w:tcPr>
            <w:tcW w:w="6600" w:type="dxa"/>
            <w:tcBorders>
              <w:top w:val="nil"/>
              <w:bottom w:val="nil"/>
            </w:tcBorders>
          </w:tcPr>
          <w:p w:rsidR="00425AD7" w:rsidRDefault="00425AD7" w:rsidP="00425AD7">
            <w:pPr>
              <w:pStyle w:val="TableText10"/>
            </w:pPr>
            <w:r>
              <w:t>trichlorobenzenes (total)</w:t>
            </w:r>
          </w:p>
        </w:tc>
      </w:tr>
      <w:tr w:rsidR="00425AD7" w:rsidRPr="00CB3D59" w:rsidTr="00425AD7">
        <w:trPr>
          <w:cantSplit/>
        </w:trPr>
        <w:tc>
          <w:tcPr>
            <w:tcW w:w="1200" w:type="dxa"/>
            <w:tcBorders>
              <w:top w:val="nil"/>
              <w:bottom w:val="nil"/>
            </w:tcBorders>
          </w:tcPr>
          <w:p w:rsidR="00425AD7" w:rsidRDefault="00425AD7" w:rsidP="00425AD7">
            <w:pPr>
              <w:pStyle w:val="TableText10"/>
            </w:pPr>
            <w:r>
              <w:t>14.7</w:t>
            </w:r>
          </w:p>
        </w:tc>
        <w:tc>
          <w:tcPr>
            <w:tcW w:w="6600" w:type="dxa"/>
            <w:tcBorders>
              <w:top w:val="nil"/>
              <w:bottom w:val="nil"/>
            </w:tcBorders>
          </w:tcPr>
          <w:p w:rsidR="00425AD7" w:rsidRDefault="00425AD7" w:rsidP="00425AD7">
            <w:pPr>
              <w:pStyle w:val="TableText10"/>
            </w:pPr>
            <w:r>
              <w:t>vinyl chloride</w:t>
            </w:r>
          </w:p>
        </w:tc>
      </w:tr>
      <w:tr w:rsidR="00425AD7" w:rsidRPr="00CB3D59" w:rsidTr="00425AD7">
        <w:trPr>
          <w:cantSplit/>
        </w:trPr>
        <w:tc>
          <w:tcPr>
            <w:tcW w:w="1200" w:type="dxa"/>
            <w:tcBorders>
              <w:top w:val="nil"/>
            </w:tcBorders>
          </w:tcPr>
          <w:p w:rsidR="00425AD7" w:rsidRDefault="00425AD7" w:rsidP="00425AD7">
            <w:pPr>
              <w:pStyle w:val="TableText10"/>
            </w:pPr>
            <w:r>
              <w:t>14.8</w:t>
            </w:r>
          </w:p>
        </w:tc>
        <w:tc>
          <w:tcPr>
            <w:tcW w:w="6600" w:type="dxa"/>
            <w:tcBorders>
              <w:top w:val="nil"/>
            </w:tcBorders>
          </w:tcPr>
          <w:p w:rsidR="00425AD7" w:rsidRDefault="00425AD7" w:rsidP="00425AD7">
            <w:pPr>
              <w:pStyle w:val="TableText10"/>
            </w:pPr>
            <w:r>
              <w:t>xylene</w:t>
            </w:r>
          </w:p>
        </w:tc>
      </w:tr>
    </w:tbl>
    <w:p w:rsidR="00595DDD" w:rsidRDefault="00595DDD"/>
    <w:p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rsidTr="00086703">
        <w:trPr>
          <w:cantSplit/>
          <w:tblHeader/>
        </w:trPr>
        <w:tc>
          <w:tcPr>
            <w:tcW w:w="1200" w:type="dxa"/>
            <w:tcBorders>
              <w:bottom w:val="single" w:sz="4" w:space="0" w:color="auto"/>
            </w:tcBorders>
          </w:tcPr>
          <w:p w:rsidR="00086703" w:rsidRPr="0034336E" w:rsidRDefault="00086703" w:rsidP="00086703">
            <w:pPr>
              <w:pStyle w:val="TableColHd"/>
            </w:pPr>
            <w:r w:rsidRPr="0034336E">
              <w:t>column 1</w:t>
            </w:r>
          </w:p>
          <w:p w:rsidR="00086703" w:rsidRPr="0034336E" w:rsidRDefault="00086703" w:rsidP="00086703">
            <w:pPr>
              <w:pStyle w:val="TableColHd"/>
            </w:pPr>
            <w:r w:rsidRPr="0034336E">
              <w:t>item</w:t>
            </w:r>
          </w:p>
        </w:tc>
        <w:tc>
          <w:tcPr>
            <w:tcW w:w="6600" w:type="dxa"/>
            <w:tcBorders>
              <w:bottom w:val="single" w:sz="4" w:space="0" w:color="auto"/>
            </w:tcBorders>
          </w:tcPr>
          <w:p w:rsidR="00086703" w:rsidRDefault="00086703" w:rsidP="00086703">
            <w:pPr>
              <w:pStyle w:val="TableColHd"/>
            </w:pPr>
            <w:r w:rsidRPr="0034336E">
              <w:t>column 2</w:t>
            </w:r>
          </w:p>
          <w:p w:rsidR="00086703" w:rsidRPr="0034336E" w:rsidRDefault="00086703" w:rsidP="00086703">
            <w:pPr>
              <w:pStyle w:val="TableColHd"/>
            </w:pPr>
            <w:r>
              <w:t>pollutant</w:t>
            </w:r>
          </w:p>
        </w:tc>
      </w:tr>
      <w:tr w:rsidR="00086703" w:rsidRPr="00CB3D59" w:rsidTr="00086703">
        <w:trPr>
          <w:cantSplit/>
        </w:trPr>
        <w:tc>
          <w:tcPr>
            <w:tcW w:w="1200" w:type="dxa"/>
            <w:tcBorders>
              <w:top w:val="single" w:sz="4" w:space="0" w:color="auto"/>
            </w:tcBorders>
          </w:tcPr>
          <w:p w:rsidR="00086703" w:rsidRDefault="00086703" w:rsidP="00086703">
            <w:pPr>
              <w:pStyle w:val="TableText10"/>
            </w:pPr>
            <w:r>
              <w:t>1</w:t>
            </w:r>
          </w:p>
        </w:tc>
        <w:tc>
          <w:tcPr>
            <w:tcW w:w="6600" w:type="dxa"/>
            <w:tcBorders>
              <w:top w:val="single" w:sz="4" w:space="0" w:color="auto"/>
            </w:tcBorders>
          </w:tcPr>
          <w:p w:rsidR="00086703" w:rsidRDefault="00086703" w:rsidP="00086703">
            <w:pPr>
              <w:pStyle w:val="TableText10"/>
            </w:pPr>
            <w:r>
              <w:t>chloramine (see mono-chloramine)</w:t>
            </w:r>
          </w:p>
        </w:tc>
      </w:tr>
      <w:tr w:rsidR="00086703" w:rsidRPr="00CB3D59" w:rsidTr="00086703">
        <w:trPr>
          <w:cantSplit/>
        </w:trPr>
        <w:tc>
          <w:tcPr>
            <w:tcW w:w="1200" w:type="dxa"/>
          </w:tcPr>
          <w:p w:rsidR="00086703" w:rsidRDefault="00086703" w:rsidP="00086703">
            <w:pPr>
              <w:pStyle w:val="TableText10"/>
            </w:pPr>
            <w:r>
              <w:t>2</w:t>
            </w:r>
          </w:p>
        </w:tc>
        <w:tc>
          <w:tcPr>
            <w:tcW w:w="6600" w:type="dxa"/>
          </w:tcPr>
          <w:p w:rsidR="00086703" w:rsidRDefault="00086703" w:rsidP="00086703">
            <w:pPr>
              <w:pStyle w:val="TableText10"/>
            </w:pPr>
            <w:r>
              <w:t>chlorine (free)</w:t>
            </w:r>
          </w:p>
        </w:tc>
      </w:tr>
      <w:tr w:rsidR="00086703" w:rsidRPr="00CB3D59" w:rsidTr="00086703">
        <w:trPr>
          <w:cantSplit/>
        </w:trPr>
        <w:tc>
          <w:tcPr>
            <w:tcW w:w="1200" w:type="dxa"/>
          </w:tcPr>
          <w:p w:rsidR="00086703" w:rsidRDefault="00086703" w:rsidP="00086703">
            <w:pPr>
              <w:pStyle w:val="TableText10"/>
            </w:pPr>
            <w:r>
              <w:t>3</w:t>
            </w:r>
          </w:p>
        </w:tc>
        <w:tc>
          <w:tcPr>
            <w:tcW w:w="6600" w:type="dxa"/>
          </w:tcPr>
          <w:p w:rsidR="00086703" w:rsidRDefault="00086703" w:rsidP="00086703">
            <w:pPr>
              <w:pStyle w:val="TableText10"/>
            </w:pPr>
            <w:r>
              <w:t>chlorine dioxide</w:t>
            </w:r>
          </w:p>
        </w:tc>
      </w:tr>
      <w:tr w:rsidR="00086703" w:rsidRPr="00CB3D59" w:rsidTr="00086703">
        <w:trPr>
          <w:cantSplit/>
        </w:trPr>
        <w:tc>
          <w:tcPr>
            <w:tcW w:w="1200" w:type="dxa"/>
            <w:tcBorders>
              <w:bottom w:val="single" w:sz="4" w:space="0" w:color="C0C0C0"/>
            </w:tcBorders>
          </w:tcPr>
          <w:p w:rsidR="00086703" w:rsidRDefault="00086703" w:rsidP="00086703">
            <w:pPr>
              <w:pStyle w:val="TableText10"/>
            </w:pPr>
            <w:r>
              <w:t>4</w:t>
            </w:r>
          </w:p>
        </w:tc>
        <w:tc>
          <w:tcPr>
            <w:tcW w:w="6600" w:type="dxa"/>
            <w:tcBorders>
              <w:bottom w:val="single" w:sz="4" w:space="0" w:color="C0C0C0"/>
            </w:tcBorders>
          </w:tcPr>
          <w:p w:rsidR="00086703" w:rsidRDefault="00086703" w:rsidP="00086703">
            <w:pPr>
              <w:pStyle w:val="TableText10"/>
            </w:pPr>
            <w:r>
              <w:t>chlorite</w:t>
            </w:r>
          </w:p>
        </w:tc>
      </w:tr>
      <w:tr w:rsidR="00086703" w:rsidRPr="00CB3D59" w:rsidTr="00086703">
        <w:trPr>
          <w:cantSplit/>
        </w:trPr>
        <w:tc>
          <w:tcPr>
            <w:tcW w:w="1200" w:type="dxa"/>
            <w:tcBorders>
              <w:bottom w:val="nil"/>
            </w:tcBorders>
          </w:tcPr>
          <w:p w:rsidR="00086703" w:rsidRDefault="00086703" w:rsidP="00086703">
            <w:pPr>
              <w:pStyle w:val="TableText10"/>
            </w:pPr>
            <w:r>
              <w:t>5</w:t>
            </w:r>
          </w:p>
        </w:tc>
        <w:tc>
          <w:tcPr>
            <w:tcW w:w="6600" w:type="dxa"/>
            <w:tcBorders>
              <w:bottom w:val="nil"/>
            </w:tcBorders>
          </w:tcPr>
          <w:p w:rsidR="00086703" w:rsidRDefault="00086703" w:rsidP="00086703">
            <w:pPr>
              <w:pStyle w:val="TableText10"/>
            </w:pPr>
            <w:r>
              <w:t>chloroacetic acids—</w:t>
            </w:r>
          </w:p>
        </w:tc>
      </w:tr>
      <w:tr w:rsidR="00086703" w:rsidRPr="00CB3D59" w:rsidTr="00086703">
        <w:trPr>
          <w:cantSplit/>
        </w:trPr>
        <w:tc>
          <w:tcPr>
            <w:tcW w:w="1200" w:type="dxa"/>
            <w:tcBorders>
              <w:top w:val="nil"/>
              <w:bottom w:val="nil"/>
            </w:tcBorders>
          </w:tcPr>
          <w:p w:rsidR="00086703" w:rsidRDefault="00086703" w:rsidP="00086703">
            <w:pPr>
              <w:pStyle w:val="TableText10"/>
            </w:pPr>
            <w:r>
              <w:lastRenderedPageBreak/>
              <w:t>5.1</w:t>
            </w:r>
          </w:p>
        </w:tc>
        <w:tc>
          <w:tcPr>
            <w:tcW w:w="6600" w:type="dxa"/>
            <w:tcBorders>
              <w:top w:val="nil"/>
              <w:bottom w:val="nil"/>
            </w:tcBorders>
          </w:tcPr>
          <w:p w:rsidR="00086703" w:rsidRDefault="00086703" w:rsidP="00086703">
            <w:pPr>
              <w:pStyle w:val="TableText10"/>
            </w:pPr>
            <w:r>
              <w:t>chloroacetic acid</w:t>
            </w:r>
          </w:p>
        </w:tc>
      </w:tr>
      <w:tr w:rsidR="00086703" w:rsidRPr="00CB3D59" w:rsidTr="00086703">
        <w:trPr>
          <w:cantSplit/>
        </w:trPr>
        <w:tc>
          <w:tcPr>
            <w:tcW w:w="1200" w:type="dxa"/>
            <w:tcBorders>
              <w:top w:val="nil"/>
              <w:bottom w:val="nil"/>
            </w:tcBorders>
          </w:tcPr>
          <w:p w:rsidR="00086703" w:rsidRDefault="00086703" w:rsidP="00086703">
            <w:pPr>
              <w:pStyle w:val="TableText10"/>
            </w:pPr>
            <w:r>
              <w:t>5.2</w:t>
            </w:r>
          </w:p>
        </w:tc>
        <w:tc>
          <w:tcPr>
            <w:tcW w:w="6600" w:type="dxa"/>
            <w:tcBorders>
              <w:top w:val="nil"/>
              <w:bottom w:val="nil"/>
            </w:tcBorders>
          </w:tcPr>
          <w:p w:rsidR="00086703" w:rsidRDefault="00086703" w:rsidP="00086703">
            <w:pPr>
              <w:pStyle w:val="TableText10"/>
            </w:pPr>
            <w:r>
              <w:t>dichloroacetic acid</w:t>
            </w:r>
          </w:p>
        </w:tc>
      </w:tr>
      <w:tr w:rsidR="00086703" w:rsidRPr="00CB3D59" w:rsidTr="00086703">
        <w:trPr>
          <w:cantSplit/>
        </w:trPr>
        <w:tc>
          <w:tcPr>
            <w:tcW w:w="1200" w:type="dxa"/>
            <w:tcBorders>
              <w:top w:val="nil"/>
              <w:bottom w:val="single" w:sz="4" w:space="0" w:color="C0C0C0"/>
            </w:tcBorders>
          </w:tcPr>
          <w:p w:rsidR="00086703" w:rsidRDefault="00086703" w:rsidP="00086703">
            <w:pPr>
              <w:pStyle w:val="TableText10"/>
            </w:pPr>
            <w:r>
              <w:t>5.3</w:t>
            </w:r>
          </w:p>
        </w:tc>
        <w:tc>
          <w:tcPr>
            <w:tcW w:w="6600" w:type="dxa"/>
            <w:tcBorders>
              <w:top w:val="nil"/>
              <w:bottom w:val="single" w:sz="4" w:space="0" w:color="C0C0C0"/>
            </w:tcBorders>
          </w:tcPr>
          <w:p w:rsidR="00086703" w:rsidRDefault="00086703" w:rsidP="00086703">
            <w:pPr>
              <w:pStyle w:val="TableText10"/>
            </w:pPr>
            <w:r>
              <w:t>trichloroacetic acid</w:t>
            </w:r>
          </w:p>
        </w:tc>
      </w:tr>
      <w:tr w:rsidR="00086703" w:rsidRPr="00CB3D59" w:rsidTr="00086703">
        <w:trPr>
          <w:cantSplit/>
        </w:trPr>
        <w:tc>
          <w:tcPr>
            <w:tcW w:w="1200" w:type="dxa"/>
            <w:tcBorders>
              <w:bottom w:val="nil"/>
            </w:tcBorders>
          </w:tcPr>
          <w:p w:rsidR="00086703" w:rsidRDefault="00086703" w:rsidP="00086703">
            <w:pPr>
              <w:pStyle w:val="TableText10"/>
            </w:pPr>
            <w:r>
              <w:t>6</w:t>
            </w:r>
          </w:p>
        </w:tc>
        <w:tc>
          <w:tcPr>
            <w:tcW w:w="6600" w:type="dxa"/>
            <w:tcBorders>
              <w:bottom w:val="nil"/>
            </w:tcBorders>
          </w:tcPr>
          <w:p w:rsidR="00086703" w:rsidRDefault="00086703" w:rsidP="00086703">
            <w:pPr>
              <w:pStyle w:val="TableText10"/>
            </w:pPr>
            <w:r>
              <w:t>chlorophenols—</w:t>
            </w:r>
          </w:p>
        </w:tc>
      </w:tr>
      <w:tr w:rsidR="00086703" w:rsidRPr="00CB3D59" w:rsidTr="00086703">
        <w:trPr>
          <w:cantSplit/>
        </w:trPr>
        <w:tc>
          <w:tcPr>
            <w:tcW w:w="1200" w:type="dxa"/>
            <w:tcBorders>
              <w:top w:val="nil"/>
              <w:bottom w:val="nil"/>
            </w:tcBorders>
          </w:tcPr>
          <w:p w:rsidR="00086703" w:rsidRDefault="00086703" w:rsidP="00086703">
            <w:pPr>
              <w:pStyle w:val="TableText10"/>
            </w:pPr>
            <w:r>
              <w:t>6.1</w:t>
            </w:r>
          </w:p>
        </w:tc>
        <w:tc>
          <w:tcPr>
            <w:tcW w:w="6600" w:type="dxa"/>
            <w:tcBorders>
              <w:top w:val="nil"/>
              <w:bottom w:val="nil"/>
            </w:tcBorders>
          </w:tcPr>
          <w:p w:rsidR="00086703" w:rsidRDefault="00086703" w:rsidP="00086703">
            <w:pPr>
              <w:pStyle w:val="TableText10"/>
            </w:pPr>
            <w:r>
              <w:t>2-chlorophenol</w:t>
            </w:r>
          </w:p>
        </w:tc>
      </w:tr>
      <w:tr w:rsidR="00086703" w:rsidRPr="00CB3D59" w:rsidTr="00086703">
        <w:trPr>
          <w:cantSplit/>
        </w:trPr>
        <w:tc>
          <w:tcPr>
            <w:tcW w:w="1200" w:type="dxa"/>
            <w:tcBorders>
              <w:top w:val="nil"/>
              <w:bottom w:val="nil"/>
            </w:tcBorders>
          </w:tcPr>
          <w:p w:rsidR="00086703" w:rsidRDefault="00086703" w:rsidP="00086703">
            <w:pPr>
              <w:pStyle w:val="TableText10"/>
            </w:pPr>
            <w:r>
              <w:t>6.2</w:t>
            </w:r>
          </w:p>
        </w:tc>
        <w:tc>
          <w:tcPr>
            <w:tcW w:w="6600" w:type="dxa"/>
            <w:tcBorders>
              <w:top w:val="nil"/>
              <w:bottom w:val="nil"/>
            </w:tcBorders>
          </w:tcPr>
          <w:p w:rsidR="00086703" w:rsidRDefault="00086703" w:rsidP="00086703">
            <w:pPr>
              <w:pStyle w:val="TableText10"/>
            </w:pPr>
            <w:r>
              <w:t>2,4-dichlorophenol</w:t>
            </w:r>
          </w:p>
        </w:tc>
      </w:tr>
      <w:tr w:rsidR="00086703" w:rsidRPr="00CB3D59" w:rsidTr="00086703">
        <w:trPr>
          <w:cantSplit/>
        </w:trPr>
        <w:tc>
          <w:tcPr>
            <w:tcW w:w="1200" w:type="dxa"/>
            <w:tcBorders>
              <w:top w:val="nil"/>
            </w:tcBorders>
          </w:tcPr>
          <w:p w:rsidR="00086703" w:rsidRDefault="00086703" w:rsidP="00086703">
            <w:pPr>
              <w:pStyle w:val="TableText10"/>
            </w:pPr>
            <w:r>
              <w:t>6.3</w:t>
            </w:r>
          </w:p>
        </w:tc>
        <w:tc>
          <w:tcPr>
            <w:tcW w:w="6600" w:type="dxa"/>
            <w:tcBorders>
              <w:top w:val="nil"/>
            </w:tcBorders>
          </w:tcPr>
          <w:p w:rsidR="00086703" w:rsidRDefault="00086703" w:rsidP="00086703">
            <w:pPr>
              <w:pStyle w:val="TableText10"/>
            </w:pPr>
            <w:r>
              <w:t>2,4,6-dichlorophenol</w:t>
            </w:r>
          </w:p>
        </w:tc>
      </w:tr>
      <w:tr w:rsidR="00086703" w:rsidRPr="00CB3D59" w:rsidTr="00086703">
        <w:trPr>
          <w:cantSplit/>
        </w:trPr>
        <w:tc>
          <w:tcPr>
            <w:tcW w:w="1200" w:type="dxa"/>
          </w:tcPr>
          <w:p w:rsidR="00086703" w:rsidRDefault="00086703" w:rsidP="00086703">
            <w:pPr>
              <w:pStyle w:val="TableText10"/>
            </w:pPr>
            <w:r>
              <w:t>7</w:t>
            </w:r>
          </w:p>
        </w:tc>
        <w:tc>
          <w:tcPr>
            <w:tcW w:w="6600" w:type="dxa"/>
          </w:tcPr>
          <w:p w:rsidR="00086703" w:rsidRDefault="00086703" w:rsidP="00086703">
            <w:pPr>
              <w:pStyle w:val="TableText10"/>
            </w:pPr>
            <w:r>
              <w:t>cyanogen chloride (as cyanide)</w:t>
            </w:r>
          </w:p>
        </w:tc>
      </w:tr>
      <w:tr w:rsidR="00086703" w:rsidRPr="00CB3D59" w:rsidTr="00086703">
        <w:trPr>
          <w:cantSplit/>
        </w:trPr>
        <w:tc>
          <w:tcPr>
            <w:tcW w:w="1200" w:type="dxa"/>
          </w:tcPr>
          <w:p w:rsidR="00086703" w:rsidRDefault="00086703" w:rsidP="00086703">
            <w:pPr>
              <w:pStyle w:val="TableText10"/>
            </w:pPr>
            <w:r>
              <w:t>8</w:t>
            </w:r>
          </w:p>
        </w:tc>
        <w:tc>
          <w:tcPr>
            <w:tcW w:w="6600" w:type="dxa"/>
          </w:tcPr>
          <w:p w:rsidR="00086703" w:rsidRDefault="00086703" w:rsidP="00086703">
            <w:pPr>
              <w:pStyle w:val="TableText10"/>
            </w:pPr>
            <w:r>
              <w:t>formaldehyde</w:t>
            </w:r>
          </w:p>
        </w:tc>
      </w:tr>
      <w:tr w:rsidR="00086703" w:rsidRPr="00CB3D59" w:rsidTr="00086703">
        <w:trPr>
          <w:cantSplit/>
        </w:trPr>
        <w:tc>
          <w:tcPr>
            <w:tcW w:w="1200" w:type="dxa"/>
          </w:tcPr>
          <w:p w:rsidR="00086703" w:rsidRDefault="00086703" w:rsidP="00086703">
            <w:pPr>
              <w:pStyle w:val="TableText10"/>
            </w:pPr>
            <w:r>
              <w:t>9</w:t>
            </w:r>
          </w:p>
        </w:tc>
        <w:tc>
          <w:tcPr>
            <w:tcW w:w="6600" w:type="dxa"/>
          </w:tcPr>
          <w:p w:rsidR="00086703" w:rsidRDefault="00086703" w:rsidP="00086703">
            <w:pPr>
              <w:pStyle w:val="TableText10"/>
            </w:pPr>
            <w:r>
              <w:t>mono-chloramine</w:t>
            </w:r>
          </w:p>
        </w:tc>
      </w:tr>
      <w:tr w:rsidR="00086703" w:rsidRPr="00CB3D59" w:rsidTr="00086703">
        <w:trPr>
          <w:cantSplit/>
        </w:trPr>
        <w:tc>
          <w:tcPr>
            <w:tcW w:w="1200" w:type="dxa"/>
          </w:tcPr>
          <w:p w:rsidR="00086703" w:rsidRDefault="00086703" w:rsidP="00086703">
            <w:pPr>
              <w:pStyle w:val="TableText10"/>
            </w:pPr>
            <w:r>
              <w:t>10</w:t>
            </w:r>
          </w:p>
        </w:tc>
        <w:tc>
          <w:tcPr>
            <w:tcW w:w="6600" w:type="dxa"/>
          </w:tcPr>
          <w:p w:rsidR="00086703" w:rsidRDefault="00086703" w:rsidP="00086703">
            <w:pPr>
              <w:pStyle w:val="TableText10"/>
            </w:pPr>
            <w:r>
              <w:t>trichloroacetaldehyde (chloral hydrate)</w:t>
            </w:r>
          </w:p>
        </w:tc>
      </w:tr>
      <w:tr w:rsidR="00086703" w:rsidRPr="00CB3D59" w:rsidTr="00086703">
        <w:trPr>
          <w:cantSplit/>
        </w:trPr>
        <w:tc>
          <w:tcPr>
            <w:tcW w:w="1200" w:type="dxa"/>
          </w:tcPr>
          <w:p w:rsidR="00086703" w:rsidRDefault="00086703" w:rsidP="00086703">
            <w:pPr>
              <w:pStyle w:val="TableText10"/>
            </w:pPr>
            <w:r>
              <w:t>11</w:t>
            </w:r>
          </w:p>
        </w:tc>
        <w:tc>
          <w:tcPr>
            <w:tcW w:w="6600" w:type="dxa"/>
          </w:tcPr>
          <w:p w:rsidR="00086703" w:rsidRDefault="00086703" w:rsidP="00086703">
            <w:pPr>
              <w:pStyle w:val="TableText10"/>
            </w:pPr>
            <w:r>
              <w:t>trihalomethanes (THMs) (total)</w:t>
            </w:r>
          </w:p>
        </w:tc>
      </w:tr>
    </w:tbl>
    <w:p w:rsidR="00595DDD" w:rsidRDefault="00595DDD"/>
    <w:p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4C4139" w:rsidP="004C4139">
            <w:pPr>
              <w:pStyle w:val="TableText10"/>
            </w:pPr>
            <w:r>
              <w:t>acephate</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4C4139" w:rsidP="004C4139">
            <w:pPr>
              <w:pStyle w:val="TableText10"/>
            </w:pPr>
            <w:r>
              <w:t>aldicarb</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4C4139" w:rsidP="004C4139">
            <w:pPr>
              <w:pStyle w:val="TableText10"/>
            </w:pPr>
            <w:r>
              <w:t>aldrin</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4C4139" w:rsidP="004C4139">
            <w:pPr>
              <w:pStyle w:val="TableText10"/>
            </w:pPr>
            <w:r>
              <w:t>ametryn</w:t>
            </w:r>
          </w:p>
        </w:tc>
      </w:tr>
      <w:tr w:rsidR="004C4139" w:rsidRPr="00CB3D59" w:rsidTr="004C4139">
        <w:trPr>
          <w:cantSplit/>
        </w:trPr>
        <w:tc>
          <w:tcPr>
            <w:tcW w:w="1200" w:type="dxa"/>
          </w:tcPr>
          <w:p w:rsidR="004C4139" w:rsidRDefault="004C4139" w:rsidP="004C4139">
            <w:pPr>
              <w:pStyle w:val="TableText10"/>
            </w:pPr>
            <w:r>
              <w:t>5</w:t>
            </w:r>
          </w:p>
        </w:tc>
        <w:tc>
          <w:tcPr>
            <w:tcW w:w="6600" w:type="dxa"/>
          </w:tcPr>
          <w:p w:rsidR="004C4139" w:rsidRDefault="004C4139" w:rsidP="004C4139">
            <w:pPr>
              <w:pStyle w:val="TableText10"/>
            </w:pPr>
            <w:r>
              <w:t>amitrole</w:t>
            </w:r>
          </w:p>
        </w:tc>
      </w:tr>
      <w:tr w:rsidR="004C4139" w:rsidRPr="00CB3D59" w:rsidTr="004C4139">
        <w:trPr>
          <w:cantSplit/>
        </w:trPr>
        <w:tc>
          <w:tcPr>
            <w:tcW w:w="1200" w:type="dxa"/>
          </w:tcPr>
          <w:p w:rsidR="004C4139" w:rsidRDefault="004C4139" w:rsidP="004C4139">
            <w:pPr>
              <w:pStyle w:val="TableText10"/>
            </w:pPr>
            <w:r>
              <w:t>6</w:t>
            </w:r>
          </w:p>
        </w:tc>
        <w:tc>
          <w:tcPr>
            <w:tcW w:w="6600" w:type="dxa"/>
          </w:tcPr>
          <w:p w:rsidR="004C4139" w:rsidRDefault="004C4139" w:rsidP="004C4139">
            <w:pPr>
              <w:pStyle w:val="TableText10"/>
            </w:pPr>
            <w:r>
              <w:t>asulam</w:t>
            </w:r>
          </w:p>
        </w:tc>
      </w:tr>
      <w:tr w:rsidR="004C4139" w:rsidRPr="00CB3D59" w:rsidTr="004C4139">
        <w:trPr>
          <w:cantSplit/>
        </w:trPr>
        <w:tc>
          <w:tcPr>
            <w:tcW w:w="1200" w:type="dxa"/>
          </w:tcPr>
          <w:p w:rsidR="004C4139" w:rsidRDefault="004C4139" w:rsidP="004C4139">
            <w:pPr>
              <w:pStyle w:val="TableText10"/>
            </w:pPr>
            <w:r>
              <w:t>7</w:t>
            </w:r>
          </w:p>
        </w:tc>
        <w:tc>
          <w:tcPr>
            <w:tcW w:w="6600" w:type="dxa"/>
          </w:tcPr>
          <w:p w:rsidR="004C4139" w:rsidRDefault="004C4139" w:rsidP="004C4139">
            <w:pPr>
              <w:pStyle w:val="TableText10"/>
            </w:pPr>
            <w:r>
              <w:t>atrazine</w:t>
            </w:r>
          </w:p>
        </w:tc>
      </w:tr>
      <w:tr w:rsidR="004C4139" w:rsidRPr="00CB3D59" w:rsidTr="004C4139">
        <w:trPr>
          <w:cantSplit/>
        </w:trPr>
        <w:tc>
          <w:tcPr>
            <w:tcW w:w="1200" w:type="dxa"/>
          </w:tcPr>
          <w:p w:rsidR="004C4139" w:rsidRDefault="004C4139" w:rsidP="004C4139">
            <w:pPr>
              <w:pStyle w:val="TableText10"/>
            </w:pPr>
            <w:r>
              <w:t>8</w:t>
            </w:r>
          </w:p>
        </w:tc>
        <w:tc>
          <w:tcPr>
            <w:tcW w:w="6600" w:type="dxa"/>
          </w:tcPr>
          <w:p w:rsidR="004C4139" w:rsidRDefault="004C4139" w:rsidP="004C4139">
            <w:pPr>
              <w:pStyle w:val="TableText10"/>
            </w:pPr>
            <w:r>
              <w:t>azinphos-methyl</w:t>
            </w:r>
          </w:p>
        </w:tc>
      </w:tr>
      <w:tr w:rsidR="004C4139" w:rsidRPr="00CB3D59" w:rsidTr="004C4139">
        <w:trPr>
          <w:cantSplit/>
        </w:trPr>
        <w:tc>
          <w:tcPr>
            <w:tcW w:w="1200" w:type="dxa"/>
          </w:tcPr>
          <w:p w:rsidR="004C4139" w:rsidRDefault="004C4139" w:rsidP="004C4139">
            <w:pPr>
              <w:pStyle w:val="TableText10"/>
            </w:pPr>
            <w:r>
              <w:t>9</w:t>
            </w:r>
          </w:p>
        </w:tc>
        <w:tc>
          <w:tcPr>
            <w:tcW w:w="6600" w:type="dxa"/>
          </w:tcPr>
          <w:p w:rsidR="004C4139" w:rsidRDefault="004C4139" w:rsidP="004C4139">
            <w:pPr>
              <w:pStyle w:val="TableText10"/>
            </w:pPr>
            <w:r>
              <w:t>benomyl</w:t>
            </w:r>
          </w:p>
        </w:tc>
      </w:tr>
      <w:tr w:rsidR="004C4139" w:rsidRPr="00CB3D59" w:rsidTr="004C4139">
        <w:trPr>
          <w:cantSplit/>
        </w:trPr>
        <w:tc>
          <w:tcPr>
            <w:tcW w:w="1200" w:type="dxa"/>
          </w:tcPr>
          <w:p w:rsidR="004C4139" w:rsidRDefault="004C4139" w:rsidP="004C4139">
            <w:pPr>
              <w:pStyle w:val="TableText10"/>
            </w:pPr>
            <w:r>
              <w:t>10</w:t>
            </w:r>
          </w:p>
        </w:tc>
        <w:tc>
          <w:tcPr>
            <w:tcW w:w="6600" w:type="dxa"/>
          </w:tcPr>
          <w:p w:rsidR="004C4139" w:rsidRDefault="004C4139" w:rsidP="004C4139">
            <w:pPr>
              <w:pStyle w:val="TableText10"/>
            </w:pPr>
            <w:r>
              <w:t>bentazone</w:t>
            </w:r>
          </w:p>
        </w:tc>
      </w:tr>
      <w:tr w:rsidR="004C4139" w:rsidRPr="00CB3D59" w:rsidTr="004C4139">
        <w:trPr>
          <w:cantSplit/>
        </w:trPr>
        <w:tc>
          <w:tcPr>
            <w:tcW w:w="1200" w:type="dxa"/>
          </w:tcPr>
          <w:p w:rsidR="004C4139" w:rsidRDefault="004C4139" w:rsidP="004C4139">
            <w:pPr>
              <w:pStyle w:val="TableText10"/>
            </w:pPr>
            <w:r>
              <w:lastRenderedPageBreak/>
              <w:t>11</w:t>
            </w:r>
          </w:p>
        </w:tc>
        <w:tc>
          <w:tcPr>
            <w:tcW w:w="6600" w:type="dxa"/>
          </w:tcPr>
          <w:p w:rsidR="004C4139" w:rsidRDefault="004C4139" w:rsidP="004C4139">
            <w:pPr>
              <w:pStyle w:val="TableText10"/>
            </w:pPr>
            <w:r>
              <w:t>bioresmethrin</w:t>
            </w:r>
          </w:p>
        </w:tc>
      </w:tr>
      <w:tr w:rsidR="004C4139" w:rsidRPr="00CB3D59" w:rsidTr="004C4139">
        <w:trPr>
          <w:cantSplit/>
        </w:trPr>
        <w:tc>
          <w:tcPr>
            <w:tcW w:w="1200" w:type="dxa"/>
          </w:tcPr>
          <w:p w:rsidR="004C4139" w:rsidRDefault="004C4139" w:rsidP="004C4139">
            <w:pPr>
              <w:pStyle w:val="TableText10"/>
            </w:pPr>
            <w:r>
              <w:t>12</w:t>
            </w:r>
          </w:p>
        </w:tc>
        <w:tc>
          <w:tcPr>
            <w:tcW w:w="6600" w:type="dxa"/>
          </w:tcPr>
          <w:p w:rsidR="004C4139" w:rsidRDefault="004C4139" w:rsidP="004C4139">
            <w:pPr>
              <w:pStyle w:val="TableText10"/>
            </w:pPr>
            <w:r>
              <w:t>bromacil</w:t>
            </w:r>
          </w:p>
        </w:tc>
      </w:tr>
      <w:tr w:rsidR="004C4139" w:rsidRPr="00CB3D59" w:rsidTr="004C4139">
        <w:trPr>
          <w:cantSplit/>
        </w:trPr>
        <w:tc>
          <w:tcPr>
            <w:tcW w:w="1200" w:type="dxa"/>
          </w:tcPr>
          <w:p w:rsidR="004C4139" w:rsidRDefault="004C4139" w:rsidP="004C4139">
            <w:pPr>
              <w:pStyle w:val="TableText10"/>
            </w:pPr>
            <w:r>
              <w:t>13</w:t>
            </w:r>
          </w:p>
        </w:tc>
        <w:tc>
          <w:tcPr>
            <w:tcW w:w="6600" w:type="dxa"/>
          </w:tcPr>
          <w:p w:rsidR="004C4139" w:rsidRDefault="004C4139" w:rsidP="004C4139">
            <w:pPr>
              <w:pStyle w:val="TableText10"/>
            </w:pPr>
            <w:r>
              <w:t>bromophos-ethyl</w:t>
            </w:r>
          </w:p>
        </w:tc>
      </w:tr>
      <w:tr w:rsidR="004C4139" w:rsidRPr="00CB3D59" w:rsidTr="004C4139">
        <w:trPr>
          <w:cantSplit/>
        </w:trPr>
        <w:tc>
          <w:tcPr>
            <w:tcW w:w="1200" w:type="dxa"/>
          </w:tcPr>
          <w:p w:rsidR="004C4139" w:rsidRDefault="004C4139" w:rsidP="004C4139">
            <w:pPr>
              <w:pStyle w:val="TableText10"/>
            </w:pPr>
            <w:r>
              <w:t>14</w:t>
            </w:r>
          </w:p>
        </w:tc>
        <w:tc>
          <w:tcPr>
            <w:tcW w:w="6600" w:type="dxa"/>
          </w:tcPr>
          <w:p w:rsidR="004C4139" w:rsidRDefault="004C4139" w:rsidP="004C4139">
            <w:pPr>
              <w:pStyle w:val="TableText10"/>
            </w:pPr>
            <w:r>
              <w:t>bromoxynil</w:t>
            </w:r>
          </w:p>
        </w:tc>
      </w:tr>
      <w:tr w:rsidR="004C4139" w:rsidRPr="00CB3D59" w:rsidTr="004C4139">
        <w:trPr>
          <w:cantSplit/>
        </w:trPr>
        <w:tc>
          <w:tcPr>
            <w:tcW w:w="1200" w:type="dxa"/>
          </w:tcPr>
          <w:p w:rsidR="004C4139" w:rsidRDefault="004C4139" w:rsidP="004C4139">
            <w:pPr>
              <w:pStyle w:val="TableText10"/>
            </w:pPr>
            <w:r>
              <w:t>15</w:t>
            </w:r>
          </w:p>
        </w:tc>
        <w:tc>
          <w:tcPr>
            <w:tcW w:w="6600" w:type="dxa"/>
          </w:tcPr>
          <w:p w:rsidR="004C4139" w:rsidRDefault="004C4139" w:rsidP="004C4139">
            <w:pPr>
              <w:pStyle w:val="TableText10"/>
            </w:pPr>
            <w:r>
              <w:t>carbaryl</w:t>
            </w:r>
          </w:p>
        </w:tc>
      </w:tr>
      <w:tr w:rsidR="004C4139" w:rsidRPr="00CB3D59" w:rsidTr="004C4139">
        <w:trPr>
          <w:cantSplit/>
        </w:trPr>
        <w:tc>
          <w:tcPr>
            <w:tcW w:w="1200" w:type="dxa"/>
          </w:tcPr>
          <w:p w:rsidR="004C4139" w:rsidRDefault="004C4139" w:rsidP="004C4139">
            <w:pPr>
              <w:pStyle w:val="TableText10"/>
            </w:pPr>
            <w:r>
              <w:t>16</w:t>
            </w:r>
          </w:p>
        </w:tc>
        <w:tc>
          <w:tcPr>
            <w:tcW w:w="6600" w:type="dxa"/>
          </w:tcPr>
          <w:p w:rsidR="004C4139" w:rsidRDefault="004C4139" w:rsidP="004C4139">
            <w:pPr>
              <w:pStyle w:val="TableText10"/>
            </w:pPr>
            <w:r>
              <w:t>carbendazim</w:t>
            </w:r>
          </w:p>
        </w:tc>
      </w:tr>
      <w:tr w:rsidR="004C4139" w:rsidRPr="00CB3D59" w:rsidTr="004C4139">
        <w:trPr>
          <w:cantSplit/>
        </w:trPr>
        <w:tc>
          <w:tcPr>
            <w:tcW w:w="1200" w:type="dxa"/>
          </w:tcPr>
          <w:p w:rsidR="004C4139" w:rsidRDefault="004C4139" w:rsidP="004C4139">
            <w:pPr>
              <w:pStyle w:val="TableText10"/>
            </w:pPr>
            <w:r>
              <w:t>17</w:t>
            </w:r>
          </w:p>
        </w:tc>
        <w:tc>
          <w:tcPr>
            <w:tcW w:w="6600" w:type="dxa"/>
          </w:tcPr>
          <w:p w:rsidR="004C4139" w:rsidRDefault="004C4139" w:rsidP="004C4139">
            <w:pPr>
              <w:pStyle w:val="TableText10"/>
            </w:pPr>
            <w:r>
              <w:t>carbofuran</w:t>
            </w:r>
          </w:p>
        </w:tc>
      </w:tr>
      <w:tr w:rsidR="004C4139" w:rsidRPr="00CB3D59" w:rsidTr="004C4139">
        <w:trPr>
          <w:cantSplit/>
        </w:trPr>
        <w:tc>
          <w:tcPr>
            <w:tcW w:w="1200" w:type="dxa"/>
          </w:tcPr>
          <w:p w:rsidR="004C4139" w:rsidRDefault="004C4139" w:rsidP="004C4139">
            <w:pPr>
              <w:pStyle w:val="TableText10"/>
            </w:pPr>
            <w:r>
              <w:t>18</w:t>
            </w:r>
          </w:p>
        </w:tc>
        <w:tc>
          <w:tcPr>
            <w:tcW w:w="6600" w:type="dxa"/>
          </w:tcPr>
          <w:p w:rsidR="004C4139" w:rsidRDefault="004C4139" w:rsidP="004C4139">
            <w:pPr>
              <w:pStyle w:val="TableText10"/>
            </w:pPr>
            <w:r>
              <w:t>carbophenthion</w:t>
            </w:r>
          </w:p>
        </w:tc>
      </w:tr>
      <w:tr w:rsidR="004C4139" w:rsidRPr="00CB3D59" w:rsidTr="004C4139">
        <w:trPr>
          <w:cantSplit/>
        </w:trPr>
        <w:tc>
          <w:tcPr>
            <w:tcW w:w="1200" w:type="dxa"/>
          </w:tcPr>
          <w:p w:rsidR="004C4139" w:rsidRDefault="004C4139" w:rsidP="004C4139">
            <w:pPr>
              <w:pStyle w:val="TableText10"/>
            </w:pPr>
            <w:r>
              <w:t>19</w:t>
            </w:r>
          </w:p>
        </w:tc>
        <w:tc>
          <w:tcPr>
            <w:tcW w:w="6600" w:type="dxa"/>
          </w:tcPr>
          <w:p w:rsidR="004C4139" w:rsidRDefault="004C4139" w:rsidP="004C4139">
            <w:pPr>
              <w:pStyle w:val="TableText10"/>
            </w:pPr>
            <w:r>
              <w:t>carboxin</w:t>
            </w:r>
          </w:p>
        </w:tc>
      </w:tr>
      <w:tr w:rsidR="004C4139" w:rsidRPr="00CB3D59" w:rsidTr="004C4139">
        <w:trPr>
          <w:cantSplit/>
        </w:trPr>
        <w:tc>
          <w:tcPr>
            <w:tcW w:w="1200" w:type="dxa"/>
          </w:tcPr>
          <w:p w:rsidR="004C4139" w:rsidRDefault="004C4139" w:rsidP="004C4139">
            <w:pPr>
              <w:pStyle w:val="TableText10"/>
            </w:pPr>
            <w:r>
              <w:t>20</w:t>
            </w:r>
          </w:p>
        </w:tc>
        <w:tc>
          <w:tcPr>
            <w:tcW w:w="6600" w:type="dxa"/>
          </w:tcPr>
          <w:p w:rsidR="004C4139" w:rsidRDefault="004C4139" w:rsidP="004C4139">
            <w:pPr>
              <w:pStyle w:val="TableText10"/>
            </w:pPr>
            <w:r>
              <w:t>chlordane</w:t>
            </w:r>
          </w:p>
        </w:tc>
      </w:tr>
      <w:tr w:rsidR="004C4139" w:rsidRPr="00CB3D59" w:rsidTr="004C4139">
        <w:trPr>
          <w:cantSplit/>
        </w:trPr>
        <w:tc>
          <w:tcPr>
            <w:tcW w:w="1200" w:type="dxa"/>
          </w:tcPr>
          <w:p w:rsidR="004C4139" w:rsidRDefault="004C4139" w:rsidP="004C4139">
            <w:pPr>
              <w:pStyle w:val="TableText10"/>
            </w:pPr>
            <w:r>
              <w:t>21</w:t>
            </w:r>
          </w:p>
        </w:tc>
        <w:tc>
          <w:tcPr>
            <w:tcW w:w="6600" w:type="dxa"/>
          </w:tcPr>
          <w:p w:rsidR="004C4139" w:rsidRDefault="004C4139" w:rsidP="004C4139">
            <w:pPr>
              <w:pStyle w:val="TableText10"/>
            </w:pPr>
            <w:r>
              <w:t>chlorothalonil</w:t>
            </w:r>
          </w:p>
        </w:tc>
      </w:tr>
      <w:tr w:rsidR="004C4139" w:rsidRPr="00CB3D59" w:rsidTr="004C4139">
        <w:trPr>
          <w:cantSplit/>
        </w:trPr>
        <w:tc>
          <w:tcPr>
            <w:tcW w:w="1200" w:type="dxa"/>
          </w:tcPr>
          <w:p w:rsidR="004C4139" w:rsidRDefault="004C4139" w:rsidP="004C4139">
            <w:pPr>
              <w:pStyle w:val="TableText10"/>
            </w:pPr>
            <w:r>
              <w:t>22</w:t>
            </w:r>
          </w:p>
        </w:tc>
        <w:tc>
          <w:tcPr>
            <w:tcW w:w="6600" w:type="dxa"/>
          </w:tcPr>
          <w:p w:rsidR="004C4139" w:rsidRDefault="004C4139" w:rsidP="004C4139">
            <w:pPr>
              <w:pStyle w:val="TableText10"/>
            </w:pPr>
            <w:r>
              <w:t>chloroxuron</w:t>
            </w:r>
          </w:p>
        </w:tc>
      </w:tr>
      <w:tr w:rsidR="004C4139" w:rsidRPr="00CB3D59" w:rsidTr="004C4139">
        <w:trPr>
          <w:cantSplit/>
        </w:trPr>
        <w:tc>
          <w:tcPr>
            <w:tcW w:w="1200" w:type="dxa"/>
          </w:tcPr>
          <w:p w:rsidR="004C4139" w:rsidRDefault="004C4139" w:rsidP="004C4139">
            <w:pPr>
              <w:pStyle w:val="TableText10"/>
            </w:pPr>
            <w:r>
              <w:t>23</w:t>
            </w:r>
          </w:p>
        </w:tc>
        <w:tc>
          <w:tcPr>
            <w:tcW w:w="6600" w:type="dxa"/>
          </w:tcPr>
          <w:p w:rsidR="004C4139" w:rsidRDefault="004C4139" w:rsidP="004C4139">
            <w:pPr>
              <w:pStyle w:val="TableText10"/>
            </w:pPr>
            <w:r>
              <w:t>chlorphenvinphos</w:t>
            </w:r>
          </w:p>
        </w:tc>
      </w:tr>
      <w:tr w:rsidR="004C4139" w:rsidRPr="00CB3D59" w:rsidTr="004C4139">
        <w:trPr>
          <w:cantSplit/>
        </w:trPr>
        <w:tc>
          <w:tcPr>
            <w:tcW w:w="1200" w:type="dxa"/>
          </w:tcPr>
          <w:p w:rsidR="004C4139" w:rsidRDefault="004C4139" w:rsidP="004C4139">
            <w:pPr>
              <w:pStyle w:val="TableText10"/>
            </w:pPr>
            <w:r>
              <w:t>24</w:t>
            </w:r>
          </w:p>
        </w:tc>
        <w:tc>
          <w:tcPr>
            <w:tcW w:w="6600" w:type="dxa"/>
          </w:tcPr>
          <w:p w:rsidR="004C4139" w:rsidRDefault="004C4139" w:rsidP="004C4139">
            <w:pPr>
              <w:pStyle w:val="TableText10"/>
            </w:pPr>
            <w:r>
              <w:t>chlorpyrifos</w:t>
            </w:r>
          </w:p>
        </w:tc>
      </w:tr>
      <w:tr w:rsidR="004C4139" w:rsidRPr="00CB3D59" w:rsidTr="004C4139">
        <w:trPr>
          <w:cantSplit/>
        </w:trPr>
        <w:tc>
          <w:tcPr>
            <w:tcW w:w="1200" w:type="dxa"/>
          </w:tcPr>
          <w:p w:rsidR="004C4139" w:rsidRDefault="004C4139" w:rsidP="004C4139">
            <w:pPr>
              <w:pStyle w:val="TableText10"/>
            </w:pPr>
            <w:r>
              <w:t>25</w:t>
            </w:r>
          </w:p>
        </w:tc>
        <w:tc>
          <w:tcPr>
            <w:tcW w:w="6600" w:type="dxa"/>
          </w:tcPr>
          <w:p w:rsidR="004C4139" w:rsidRDefault="004C4139" w:rsidP="004C4139">
            <w:pPr>
              <w:pStyle w:val="TableText10"/>
            </w:pPr>
            <w:r>
              <w:t>chlorsulfuron</w:t>
            </w:r>
          </w:p>
        </w:tc>
      </w:tr>
      <w:tr w:rsidR="004C4139" w:rsidRPr="00CB3D59" w:rsidTr="004C4139">
        <w:trPr>
          <w:cantSplit/>
        </w:trPr>
        <w:tc>
          <w:tcPr>
            <w:tcW w:w="1200" w:type="dxa"/>
          </w:tcPr>
          <w:p w:rsidR="004C4139" w:rsidRDefault="004C4139" w:rsidP="004C4139">
            <w:pPr>
              <w:pStyle w:val="TableText10"/>
            </w:pPr>
            <w:r>
              <w:t>26</w:t>
            </w:r>
          </w:p>
        </w:tc>
        <w:tc>
          <w:tcPr>
            <w:tcW w:w="6600" w:type="dxa"/>
          </w:tcPr>
          <w:p w:rsidR="004C4139" w:rsidRDefault="004C4139" w:rsidP="004C4139">
            <w:pPr>
              <w:pStyle w:val="TableText10"/>
            </w:pPr>
            <w:r>
              <w:t>cichlorvos</w:t>
            </w:r>
          </w:p>
        </w:tc>
      </w:tr>
      <w:tr w:rsidR="004C4139" w:rsidRPr="00CB3D59" w:rsidTr="004C4139">
        <w:trPr>
          <w:cantSplit/>
        </w:trPr>
        <w:tc>
          <w:tcPr>
            <w:tcW w:w="1200" w:type="dxa"/>
          </w:tcPr>
          <w:p w:rsidR="004C4139" w:rsidRDefault="004C4139" w:rsidP="004C4139">
            <w:pPr>
              <w:pStyle w:val="TableText10"/>
            </w:pPr>
            <w:r>
              <w:t>27</w:t>
            </w:r>
          </w:p>
        </w:tc>
        <w:tc>
          <w:tcPr>
            <w:tcW w:w="6600" w:type="dxa"/>
          </w:tcPr>
          <w:p w:rsidR="004C4139" w:rsidRDefault="004C4139" w:rsidP="004C4139">
            <w:pPr>
              <w:pStyle w:val="TableText10"/>
            </w:pPr>
            <w:r>
              <w:t>clopyralid</w:t>
            </w:r>
          </w:p>
        </w:tc>
      </w:tr>
      <w:tr w:rsidR="004C4139" w:rsidRPr="00CB3D59" w:rsidTr="004C4139">
        <w:trPr>
          <w:cantSplit/>
        </w:trPr>
        <w:tc>
          <w:tcPr>
            <w:tcW w:w="1200" w:type="dxa"/>
          </w:tcPr>
          <w:p w:rsidR="004C4139" w:rsidRDefault="004C4139" w:rsidP="004C4139">
            <w:pPr>
              <w:pStyle w:val="TableText10"/>
            </w:pPr>
            <w:r>
              <w:t>28</w:t>
            </w:r>
          </w:p>
        </w:tc>
        <w:tc>
          <w:tcPr>
            <w:tcW w:w="6600" w:type="dxa"/>
          </w:tcPr>
          <w:p w:rsidR="004C4139" w:rsidRDefault="004C4139" w:rsidP="004C4139">
            <w:pPr>
              <w:pStyle w:val="TableText10"/>
            </w:pPr>
            <w:r>
              <w:t>2,4-D</w:t>
            </w:r>
          </w:p>
        </w:tc>
      </w:tr>
      <w:tr w:rsidR="004C4139" w:rsidRPr="00CB3D59" w:rsidTr="004C4139">
        <w:trPr>
          <w:cantSplit/>
        </w:trPr>
        <w:tc>
          <w:tcPr>
            <w:tcW w:w="1200" w:type="dxa"/>
          </w:tcPr>
          <w:p w:rsidR="004C4139" w:rsidRDefault="004C4139" w:rsidP="004C4139">
            <w:pPr>
              <w:pStyle w:val="TableText10"/>
            </w:pPr>
            <w:r>
              <w:t>29</w:t>
            </w:r>
          </w:p>
        </w:tc>
        <w:tc>
          <w:tcPr>
            <w:tcW w:w="6600" w:type="dxa"/>
          </w:tcPr>
          <w:p w:rsidR="004C4139" w:rsidRDefault="004C4139" w:rsidP="004C4139">
            <w:pPr>
              <w:pStyle w:val="TableText10"/>
            </w:pPr>
            <w:r>
              <w:t>DDT</w:t>
            </w:r>
          </w:p>
        </w:tc>
      </w:tr>
      <w:tr w:rsidR="004C4139" w:rsidRPr="00CB3D59" w:rsidTr="004C4139">
        <w:trPr>
          <w:cantSplit/>
        </w:trPr>
        <w:tc>
          <w:tcPr>
            <w:tcW w:w="1200" w:type="dxa"/>
          </w:tcPr>
          <w:p w:rsidR="004C4139" w:rsidRDefault="004C4139" w:rsidP="004C4139">
            <w:pPr>
              <w:pStyle w:val="TableText10"/>
            </w:pPr>
            <w:r>
              <w:t>30</w:t>
            </w:r>
          </w:p>
        </w:tc>
        <w:tc>
          <w:tcPr>
            <w:tcW w:w="6600" w:type="dxa"/>
          </w:tcPr>
          <w:p w:rsidR="004C4139" w:rsidRDefault="004C4139" w:rsidP="004C4139">
            <w:pPr>
              <w:pStyle w:val="TableText10"/>
            </w:pPr>
            <w:r>
              <w:t>diazinon</w:t>
            </w:r>
          </w:p>
        </w:tc>
      </w:tr>
      <w:tr w:rsidR="004C4139" w:rsidRPr="00CB3D59" w:rsidTr="004C4139">
        <w:trPr>
          <w:cantSplit/>
        </w:trPr>
        <w:tc>
          <w:tcPr>
            <w:tcW w:w="1200" w:type="dxa"/>
          </w:tcPr>
          <w:p w:rsidR="004C4139" w:rsidRDefault="004C4139" w:rsidP="004C4139">
            <w:pPr>
              <w:pStyle w:val="TableText10"/>
            </w:pPr>
            <w:r>
              <w:t>31</w:t>
            </w:r>
          </w:p>
        </w:tc>
        <w:tc>
          <w:tcPr>
            <w:tcW w:w="6600" w:type="dxa"/>
          </w:tcPr>
          <w:p w:rsidR="004C4139" w:rsidRDefault="004C4139" w:rsidP="004C4139">
            <w:pPr>
              <w:pStyle w:val="TableText10"/>
            </w:pPr>
            <w:r>
              <w:t>dicamba</w:t>
            </w:r>
          </w:p>
        </w:tc>
      </w:tr>
      <w:tr w:rsidR="004C4139" w:rsidRPr="00CB3D59" w:rsidTr="004C4139">
        <w:trPr>
          <w:cantSplit/>
        </w:trPr>
        <w:tc>
          <w:tcPr>
            <w:tcW w:w="1200" w:type="dxa"/>
          </w:tcPr>
          <w:p w:rsidR="004C4139" w:rsidRDefault="004C4139" w:rsidP="004C4139">
            <w:pPr>
              <w:pStyle w:val="TableText10"/>
            </w:pPr>
            <w:r>
              <w:t>32</w:t>
            </w:r>
          </w:p>
        </w:tc>
        <w:tc>
          <w:tcPr>
            <w:tcW w:w="6600" w:type="dxa"/>
          </w:tcPr>
          <w:p w:rsidR="004C4139" w:rsidRDefault="004C4139" w:rsidP="004C4139">
            <w:pPr>
              <w:pStyle w:val="TableText10"/>
            </w:pPr>
            <w:r>
              <w:t>dichlobenil</w:t>
            </w:r>
          </w:p>
        </w:tc>
      </w:tr>
      <w:tr w:rsidR="004C4139" w:rsidRPr="00CB3D59" w:rsidTr="004C4139">
        <w:trPr>
          <w:cantSplit/>
        </w:trPr>
        <w:tc>
          <w:tcPr>
            <w:tcW w:w="1200" w:type="dxa"/>
          </w:tcPr>
          <w:p w:rsidR="004C4139" w:rsidRDefault="004C4139" w:rsidP="004C4139">
            <w:pPr>
              <w:pStyle w:val="TableText10"/>
            </w:pPr>
            <w:r>
              <w:t>33</w:t>
            </w:r>
          </w:p>
        </w:tc>
        <w:tc>
          <w:tcPr>
            <w:tcW w:w="6600" w:type="dxa"/>
          </w:tcPr>
          <w:p w:rsidR="004C4139" w:rsidRDefault="004C4139" w:rsidP="004C4139">
            <w:pPr>
              <w:pStyle w:val="TableText10"/>
            </w:pPr>
            <w:r>
              <w:t>diclofop-methyl</w:t>
            </w:r>
          </w:p>
        </w:tc>
      </w:tr>
      <w:tr w:rsidR="004C4139" w:rsidRPr="00CB3D59" w:rsidTr="004C4139">
        <w:trPr>
          <w:cantSplit/>
        </w:trPr>
        <w:tc>
          <w:tcPr>
            <w:tcW w:w="1200" w:type="dxa"/>
          </w:tcPr>
          <w:p w:rsidR="004C4139" w:rsidRDefault="004C4139" w:rsidP="004C4139">
            <w:pPr>
              <w:pStyle w:val="TableText10"/>
            </w:pPr>
            <w:r>
              <w:t>34</w:t>
            </w:r>
          </w:p>
        </w:tc>
        <w:tc>
          <w:tcPr>
            <w:tcW w:w="6600" w:type="dxa"/>
          </w:tcPr>
          <w:p w:rsidR="004C4139" w:rsidRDefault="004C4139" w:rsidP="004C4139">
            <w:pPr>
              <w:pStyle w:val="TableText10"/>
            </w:pPr>
            <w:r>
              <w:t>dicofol</w:t>
            </w:r>
          </w:p>
        </w:tc>
      </w:tr>
      <w:tr w:rsidR="004C4139" w:rsidRPr="00CB3D59" w:rsidTr="004C4139">
        <w:trPr>
          <w:cantSplit/>
        </w:trPr>
        <w:tc>
          <w:tcPr>
            <w:tcW w:w="1200" w:type="dxa"/>
          </w:tcPr>
          <w:p w:rsidR="004C4139" w:rsidRDefault="004C4139" w:rsidP="004C4139">
            <w:pPr>
              <w:pStyle w:val="TableText10"/>
            </w:pPr>
            <w:r>
              <w:t>35</w:t>
            </w:r>
          </w:p>
        </w:tc>
        <w:tc>
          <w:tcPr>
            <w:tcW w:w="6600" w:type="dxa"/>
          </w:tcPr>
          <w:p w:rsidR="004C4139" w:rsidRDefault="004C4139" w:rsidP="004C4139">
            <w:pPr>
              <w:pStyle w:val="TableText10"/>
            </w:pPr>
            <w:r>
              <w:t>dieldrin</w:t>
            </w:r>
          </w:p>
        </w:tc>
      </w:tr>
      <w:tr w:rsidR="004C4139" w:rsidRPr="00CB3D59" w:rsidTr="004C4139">
        <w:trPr>
          <w:cantSplit/>
        </w:trPr>
        <w:tc>
          <w:tcPr>
            <w:tcW w:w="1200" w:type="dxa"/>
          </w:tcPr>
          <w:p w:rsidR="004C4139" w:rsidRDefault="004C4139" w:rsidP="004C4139">
            <w:pPr>
              <w:pStyle w:val="TableText10"/>
            </w:pPr>
            <w:r>
              <w:lastRenderedPageBreak/>
              <w:t>36</w:t>
            </w:r>
          </w:p>
        </w:tc>
        <w:tc>
          <w:tcPr>
            <w:tcW w:w="6600" w:type="dxa"/>
          </w:tcPr>
          <w:p w:rsidR="004C4139" w:rsidRDefault="004C4139" w:rsidP="004C4139">
            <w:pPr>
              <w:pStyle w:val="TableText10"/>
            </w:pPr>
            <w:r>
              <w:t>difenzoquat</w:t>
            </w:r>
          </w:p>
        </w:tc>
      </w:tr>
      <w:tr w:rsidR="004C4139" w:rsidRPr="00CB3D59" w:rsidTr="004C4139">
        <w:trPr>
          <w:cantSplit/>
        </w:trPr>
        <w:tc>
          <w:tcPr>
            <w:tcW w:w="1200" w:type="dxa"/>
          </w:tcPr>
          <w:p w:rsidR="004C4139" w:rsidRDefault="004C4139" w:rsidP="004C4139">
            <w:pPr>
              <w:pStyle w:val="TableText10"/>
            </w:pPr>
            <w:r>
              <w:t>37</w:t>
            </w:r>
          </w:p>
        </w:tc>
        <w:tc>
          <w:tcPr>
            <w:tcW w:w="6600" w:type="dxa"/>
          </w:tcPr>
          <w:p w:rsidR="004C4139" w:rsidRDefault="004C4139" w:rsidP="004C4139">
            <w:pPr>
              <w:pStyle w:val="TableText10"/>
            </w:pPr>
            <w:r>
              <w:t>dimethoate</w:t>
            </w:r>
          </w:p>
        </w:tc>
      </w:tr>
      <w:tr w:rsidR="004C4139" w:rsidRPr="00CB3D59" w:rsidTr="004C4139">
        <w:trPr>
          <w:cantSplit/>
        </w:trPr>
        <w:tc>
          <w:tcPr>
            <w:tcW w:w="1200" w:type="dxa"/>
          </w:tcPr>
          <w:p w:rsidR="004C4139" w:rsidRDefault="004C4139" w:rsidP="004C4139">
            <w:pPr>
              <w:pStyle w:val="TableText10"/>
            </w:pPr>
            <w:r>
              <w:t>38</w:t>
            </w:r>
          </w:p>
        </w:tc>
        <w:tc>
          <w:tcPr>
            <w:tcW w:w="6600" w:type="dxa"/>
          </w:tcPr>
          <w:p w:rsidR="004C4139" w:rsidRDefault="004C4139" w:rsidP="004C4139">
            <w:pPr>
              <w:pStyle w:val="TableText10"/>
            </w:pPr>
            <w:r>
              <w:t>diphenamid</w:t>
            </w:r>
          </w:p>
        </w:tc>
      </w:tr>
      <w:tr w:rsidR="004C4139" w:rsidRPr="00CB3D59" w:rsidTr="004C4139">
        <w:trPr>
          <w:cantSplit/>
        </w:trPr>
        <w:tc>
          <w:tcPr>
            <w:tcW w:w="1200" w:type="dxa"/>
          </w:tcPr>
          <w:p w:rsidR="004C4139" w:rsidRDefault="004C4139" w:rsidP="004C4139">
            <w:pPr>
              <w:pStyle w:val="TableText10"/>
            </w:pPr>
            <w:r>
              <w:t>39</w:t>
            </w:r>
          </w:p>
        </w:tc>
        <w:tc>
          <w:tcPr>
            <w:tcW w:w="6600" w:type="dxa"/>
          </w:tcPr>
          <w:p w:rsidR="004C4139" w:rsidRDefault="004C4139" w:rsidP="004C4139">
            <w:pPr>
              <w:pStyle w:val="TableText10"/>
            </w:pPr>
            <w:r>
              <w:t>diquat</w:t>
            </w:r>
          </w:p>
        </w:tc>
      </w:tr>
      <w:tr w:rsidR="004C4139" w:rsidRPr="00CB3D59" w:rsidTr="004C4139">
        <w:trPr>
          <w:cantSplit/>
        </w:trPr>
        <w:tc>
          <w:tcPr>
            <w:tcW w:w="1200" w:type="dxa"/>
          </w:tcPr>
          <w:p w:rsidR="004C4139" w:rsidRDefault="004C4139" w:rsidP="004C4139">
            <w:pPr>
              <w:pStyle w:val="TableText10"/>
            </w:pPr>
            <w:r>
              <w:t>40</w:t>
            </w:r>
          </w:p>
        </w:tc>
        <w:tc>
          <w:tcPr>
            <w:tcW w:w="6600" w:type="dxa"/>
          </w:tcPr>
          <w:p w:rsidR="004C4139" w:rsidRDefault="004C4139" w:rsidP="004C4139">
            <w:pPr>
              <w:pStyle w:val="TableText10"/>
            </w:pPr>
            <w:r>
              <w:t>disulfoton</w:t>
            </w:r>
          </w:p>
        </w:tc>
      </w:tr>
      <w:tr w:rsidR="004C4139" w:rsidRPr="00CB3D59" w:rsidTr="004C4139">
        <w:trPr>
          <w:cantSplit/>
        </w:trPr>
        <w:tc>
          <w:tcPr>
            <w:tcW w:w="1200" w:type="dxa"/>
          </w:tcPr>
          <w:p w:rsidR="004C4139" w:rsidRDefault="004C4139" w:rsidP="004C4139">
            <w:pPr>
              <w:pStyle w:val="TableText10"/>
            </w:pPr>
            <w:r>
              <w:t>41</w:t>
            </w:r>
          </w:p>
        </w:tc>
        <w:tc>
          <w:tcPr>
            <w:tcW w:w="6600" w:type="dxa"/>
          </w:tcPr>
          <w:p w:rsidR="004C4139" w:rsidRDefault="004C4139" w:rsidP="004C4139">
            <w:pPr>
              <w:pStyle w:val="TableText10"/>
            </w:pPr>
            <w:r>
              <w:t>diuron</w:t>
            </w:r>
          </w:p>
        </w:tc>
      </w:tr>
      <w:tr w:rsidR="004C4139" w:rsidRPr="00CB3D59" w:rsidTr="004C4139">
        <w:trPr>
          <w:cantSplit/>
        </w:trPr>
        <w:tc>
          <w:tcPr>
            <w:tcW w:w="1200" w:type="dxa"/>
          </w:tcPr>
          <w:p w:rsidR="004C4139" w:rsidRDefault="004C4139" w:rsidP="004C4139">
            <w:pPr>
              <w:pStyle w:val="TableText10"/>
            </w:pPr>
            <w:r>
              <w:t>42</w:t>
            </w:r>
          </w:p>
        </w:tc>
        <w:tc>
          <w:tcPr>
            <w:tcW w:w="6600" w:type="dxa"/>
          </w:tcPr>
          <w:p w:rsidR="004C4139" w:rsidRDefault="004C4139" w:rsidP="004C4139">
            <w:pPr>
              <w:pStyle w:val="TableText10"/>
            </w:pPr>
            <w:r>
              <w:t>DPA (2,2-DPA)</w:t>
            </w:r>
          </w:p>
        </w:tc>
      </w:tr>
      <w:tr w:rsidR="004C4139" w:rsidRPr="00CB3D59" w:rsidTr="004C4139">
        <w:trPr>
          <w:cantSplit/>
        </w:trPr>
        <w:tc>
          <w:tcPr>
            <w:tcW w:w="1200" w:type="dxa"/>
          </w:tcPr>
          <w:p w:rsidR="004C4139" w:rsidRDefault="004C4139" w:rsidP="004C4139">
            <w:pPr>
              <w:pStyle w:val="TableText10"/>
            </w:pPr>
            <w:r>
              <w:t>43</w:t>
            </w:r>
          </w:p>
        </w:tc>
        <w:tc>
          <w:tcPr>
            <w:tcW w:w="6600" w:type="dxa"/>
          </w:tcPr>
          <w:p w:rsidR="004C4139" w:rsidRDefault="004C4139" w:rsidP="004C4139">
            <w:pPr>
              <w:pStyle w:val="TableText10"/>
            </w:pPr>
            <w:r>
              <w:t>EDB</w:t>
            </w:r>
          </w:p>
        </w:tc>
      </w:tr>
      <w:tr w:rsidR="004C4139" w:rsidRPr="00CB3D59" w:rsidTr="004C4139">
        <w:trPr>
          <w:cantSplit/>
        </w:trPr>
        <w:tc>
          <w:tcPr>
            <w:tcW w:w="1200" w:type="dxa"/>
          </w:tcPr>
          <w:p w:rsidR="004C4139" w:rsidRDefault="004C4139" w:rsidP="004C4139">
            <w:pPr>
              <w:pStyle w:val="TableText10"/>
            </w:pPr>
            <w:r>
              <w:t>44</w:t>
            </w:r>
          </w:p>
        </w:tc>
        <w:tc>
          <w:tcPr>
            <w:tcW w:w="6600" w:type="dxa"/>
          </w:tcPr>
          <w:p w:rsidR="004C4139" w:rsidRDefault="004C4139" w:rsidP="004C4139">
            <w:pPr>
              <w:pStyle w:val="TableText10"/>
            </w:pPr>
            <w:r>
              <w:t>endosulfan</w:t>
            </w:r>
          </w:p>
        </w:tc>
      </w:tr>
      <w:tr w:rsidR="004C4139" w:rsidRPr="00CB3D59" w:rsidTr="004C4139">
        <w:trPr>
          <w:cantSplit/>
        </w:trPr>
        <w:tc>
          <w:tcPr>
            <w:tcW w:w="1200" w:type="dxa"/>
          </w:tcPr>
          <w:p w:rsidR="004C4139" w:rsidRDefault="004C4139" w:rsidP="004C4139">
            <w:pPr>
              <w:pStyle w:val="TableText10"/>
            </w:pPr>
            <w:r>
              <w:t>45</w:t>
            </w:r>
          </w:p>
        </w:tc>
        <w:tc>
          <w:tcPr>
            <w:tcW w:w="6600" w:type="dxa"/>
          </w:tcPr>
          <w:p w:rsidR="004C4139" w:rsidRDefault="004C4139" w:rsidP="004C4139">
            <w:pPr>
              <w:pStyle w:val="TableText10"/>
            </w:pPr>
            <w:r>
              <w:t>endothal</w:t>
            </w:r>
          </w:p>
        </w:tc>
      </w:tr>
      <w:tr w:rsidR="004C4139" w:rsidRPr="00CB3D59" w:rsidTr="004C4139">
        <w:trPr>
          <w:cantSplit/>
        </w:trPr>
        <w:tc>
          <w:tcPr>
            <w:tcW w:w="1200" w:type="dxa"/>
          </w:tcPr>
          <w:p w:rsidR="004C4139" w:rsidRDefault="004C4139" w:rsidP="004C4139">
            <w:pPr>
              <w:pStyle w:val="TableText10"/>
            </w:pPr>
            <w:r>
              <w:t>46</w:t>
            </w:r>
          </w:p>
        </w:tc>
        <w:tc>
          <w:tcPr>
            <w:tcW w:w="6600" w:type="dxa"/>
          </w:tcPr>
          <w:p w:rsidR="004C4139" w:rsidRDefault="004C4139" w:rsidP="004C4139">
            <w:pPr>
              <w:pStyle w:val="TableText10"/>
            </w:pPr>
            <w:r>
              <w:t>EPTC</w:t>
            </w:r>
          </w:p>
        </w:tc>
      </w:tr>
      <w:tr w:rsidR="004C4139" w:rsidRPr="00CB3D59" w:rsidTr="004C4139">
        <w:trPr>
          <w:cantSplit/>
        </w:trPr>
        <w:tc>
          <w:tcPr>
            <w:tcW w:w="1200" w:type="dxa"/>
          </w:tcPr>
          <w:p w:rsidR="004C4139" w:rsidRDefault="004C4139" w:rsidP="004C4139">
            <w:pPr>
              <w:pStyle w:val="TableText10"/>
            </w:pPr>
            <w:r>
              <w:t>47</w:t>
            </w:r>
          </w:p>
        </w:tc>
        <w:tc>
          <w:tcPr>
            <w:tcW w:w="6600" w:type="dxa"/>
          </w:tcPr>
          <w:p w:rsidR="004C4139" w:rsidRDefault="004C4139" w:rsidP="004C4139">
            <w:pPr>
              <w:pStyle w:val="TableText10"/>
            </w:pPr>
            <w:r>
              <w:t>ethion</w:t>
            </w:r>
          </w:p>
        </w:tc>
      </w:tr>
      <w:tr w:rsidR="004C4139" w:rsidRPr="00CB3D59" w:rsidTr="004C4139">
        <w:trPr>
          <w:cantSplit/>
        </w:trPr>
        <w:tc>
          <w:tcPr>
            <w:tcW w:w="1200" w:type="dxa"/>
          </w:tcPr>
          <w:p w:rsidR="004C4139" w:rsidRDefault="004C4139" w:rsidP="004C4139">
            <w:pPr>
              <w:pStyle w:val="TableText10"/>
            </w:pPr>
            <w:r>
              <w:t>48</w:t>
            </w:r>
          </w:p>
        </w:tc>
        <w:tc>
          <w:tcPr>
            <w:tcW w:w="6600" w:type="dxa"/>
          </w:tcPr>
          <w:p w:rsidR="004C4139" w:rsidRDefault="004C4139" w:rsidP="004C4139">
            <w:pPr>
              <w:pStyle w:val="TableText10"/>
            </w:pPr>
            <w:r>
              <w:t>ethoprophos</w:t>
            </w:r>
          </w:p>
        </w:tc>
      </w:tr>
      <w:tr w:rsidR="004C4139" w:rsidRPr="00CB3D59" w:rsidTr="004C4139">
        <w:trPr>
          <w:cantSplit/>
        </w:trPr>
        <w:tc>
          <w:tcPr>
            <w:tcW w:w="1200" w:type="dxa"/>
          </w:tcPr>
          <w:p w:rsidR="004C4139" w:rsidRDefault="004C4139" w:rsidP="004C4139">
            <w:pPr>
              <w:pStyle w:val="TableText10"/>
            </w:pPr>
            <w:r>
              <w:t>49</w:t>
            </w:r>
          </w:p>
        </w:tc>
        <w:tc>
          <w:tcPr>
            <w:tcW w:w="6600" w:type="dxa"/>
          </w:tcPr>
          <w:p w:rsidR="004C4139" w:rsidRDefault="004C4139" w:rsidP="004C4139">
            <w:pPr>
              <w:pStyle w:val="TableText10"/>
            </w:pPr>
            <w:r>
              <w:t>etridiazole</w:t>
            </w:r>
          </w:p>
        </w:tc>
      </w:tr>
      <w:tr w:rsidR="004C4139" w:rsidRPr="00CB3D59" w:rsidTr="004C4139">
        <w:trPr>
          <w:cantSplit/>
        </w:trPr>
        <w:tc>
          <w:tcPr>
            <w:tcW w:w="1200" w:type="dxa"/>
          </w:tcPr>
          <w:p w:rsidR="004C4139" w:rsidRDefault="004C4139" w:rsidP="004C4139">
            <w:pPr>
              <w:pStyle w:val="TableText10"/>
            </w:pPr>
            <w:r>
              <w:t>50</w:t>
            </w:r>
          </w:p>
        </w:tc>
        <w:tc>
          <w:tcPr>
            <w:tcW w:w="6600" w:type="dxa"/>
          </w:tcPr>
          <w:p w:rsidR="004C4139" w:rsidRDefault="004C4139" w:rsidP="004C4139">
            <w:pPr>
              <w:pStyle w:val="TableText10"/>
            </w:pPr>
            <w:r>
              <w:t>fenamiphos</w:t>
            </w:r>
          </w:p>
        </w:tc>
      </w:tr>
      <w:tr w:rsidR="004C4139" w:rsidRPr="00CB3D59" w:rsidTr="004C4139">
        <w:trPr>
          <w:cantSplit/>
        </w:trPr>
        <w:tc>
          <w:tcPr>
            <w:tcW w:w="1200" w:type="dxa"/>
          </w:tcPr>
          <w:p w:rsidR="004C4139" w:rsidRDefault="004C4139" w:rsidP="004C4139">
            <w:pPr>
              <w:pStyle w:val="TableText10"/>
            </w:pPr>
            <w:r>
              <w:t>51</w:t>
            </w:r>
          </w:p>
        </w:tc>
        <w:tc>
          <w:tcPr>
            <w:tcW w:w="6600" w:type="dxa"/>
          </w:tcPr>
          <w:p w:rsidR="004C4139" w:rsidRDefault="004C4139" w:rsidP="004C4139">
            <w:pPr>
              <w:pStyle w:val="TableText10"/>
            </w:pPr>
            <w:r>
              <w:t>fenarimol</w:t>
            </w:r>
          </w:p>
        </w:tc>
      </w:tr>
      <w:tr w:rsidR="004C4139" w:rsidRPr="00CB3D59" w:rsidTr="004C4139">
        <w:trPr>
          <w:cantSplit/>
        </w:trPr>
        <w:tc>
          <w:tcPr>
            <w:tcW w:w="1200" w:type="dxa"/>
          </w:tcPr>
          <w:p w:rsidR="004C4139" w:rsidRDefault="004C4139" w:rsidP="004C4139">
            <w:pPr>
              <w:pStyle w:val="TableText10"/>
            </w:pPr>
            <w:r>
              <w:t>52</w:t>
            </w:r>
          </w:p>
        </w:tc>
        <w:tc>
          <w:tcPr>
            <w:tcW w:w="6600" w:type="dxa"/>
          </w:tcPr>
          <w:p w:rsidR="004C4139" w:rsidRDefault="004C4139" w:rsidP="004C4139">
            <w:pPr>
              <w:pStyle w:val="TableText10"/>
            </w:pPr>
            <w:r>
              <w:t>fenchlorphos</w:t>
            </w:r>
          </w:p>
        </w:tc>
      </w:tr>
      <w:tr w:rsidR="004C4139" w:rsidRPr="00CB3D59" w:rsidTr="004C4139">
        <w:trPr>
          <w:cantSplit/>
        </w:trPr>
        <w:tc>
          <w:tcPr>
            <w:tcW w:w="1200" w:type="dxa"/>
          </w:tcPr>
          <w:p w:rsidR="004C4139" w:rsidRDefault="004C4139" w:rsidP="004C4139">
            <w:pPr>
              <w:pStyle w:val="TableText10"/>
            </w:pPr>
            <w:r>
              <w:t>53</w:t>
            </w:r>
          </w:p>
        </w:tc>
        <w:tc>
          <w:tcPr>
            <w:tcW w:w="6600" w:type="dxa"/>
          </w:tcPr>
          <w:p w:rsidR="004C4139" w:rsidRDefault="004C4139" w:rsidP="004C4139">
            <w:pPr>
              <w:pStyle w:val="TableText10"/>
            </w:pPr>
            <w:r>
              <w:t>fenitrothion</w:t>
            </w:r>
          </w:p>
        </w:tc>
      </w:tr>
      <w:tr w:rsidR="004C4139" w:rsidRPr="00CB3D59" w:rsidTr="004C4139">
        <w:trPr>
          <w:cantSplit/>
        </w:trPr>
        <w:tc>
          <w:tcPr>
            <w:tcW w:w="1200" w:type="dxa"/>
          </w:tcPr>
          <w:p w:rsidR="004C4139" w:rsidRDefault="004C4139" w:rsidP="004C4139">
            <w:pPr>
              <w:pStyle w:val="TableText10"/>
            </w:pPr>
            <w:r>
              <w:t>54</w:t>
            </w:r>
          </w:p>
        </w:tc>
        <w:tc>
          <w:tcPr>
            <w:tcW w:w="6600" w:type="dxa"/>
          </w:tcPr>
          <w:p w:rsidR="004C4139" w:rsidRDefault="004C4139" w:rsidP="004C4139">
            <w:pPr>
              <w:pStyle w:val="TableText10"/>
            </w:pPr>
            <w:r>
              <w:t>fenoprop</w:t>
            </w:r>
          </w:p>
        </w:tc>
      </w:tr>
      <w:tr w:rsidR="004C4139" w:rsidRPr="00CB3D59" w:rsidTr="004C4139">
        <w:trPr>
          <w:cantSplit/>
        </w:trPr>
        <w:tc>
          <w:tcPr>
            <w:tcW w:w="1200" w:type="dxa"/>
          </w:tcPr>
          <w:p w:rsidR="004C4139" w:rsidRDefault="004C4139" w:rsidP="004C4139">
            <w:pPr>
              <w:pStyle w:val="TableText10"/>
            </w:pPr>
            <w:r>
              <w:t>55</w:t>
            </w:r>
          </w:p>
        </w:tc>
        <w:tc>
          <w:tcPr>
            <w:tcW w:w="6600" w:type="dxa"/>
          </w:tcPr>
          <w:p w:rsidR="004C4139" w:rsidRDefault="004C4139" w:rsidP="004C4139">
            <w:pPr>
              <w:pStyle w:val="TableText10"/>
            </w:pPr>
            <w:r>
              <w:t>fensulfothion</w:t>
            </w:r>
          </w:p>
        </w:tc>
      </w:tr>
      <w:tr w:rsidR="004C4139" w:rsidRPr="00CB3D59" w:rsidTr="004C4139">
        <w:trPr>
          <w:cantSplit/>
        </w:trPr>
        <w:tc>
          <w:tcPr>
            <w:tcW w:w="1200" w:type="dxa"/>
          </w:tcPr>
          <w:p w:rsidR="004C4139" w:rsidRDefault="004C4139" w:rsidP="004C4139">
            <w:pPr>
              <w:pStyle w:val="TableText10"/>
            </w:pPr>
            <w:r>
              <w:t>56</w:t>
            </w:r>
          </w:p>
        </w:tc>
        <w:tc>
          <w:tcPr>
            <w:tcW w:w="6600" w:type="dxa"/>
          </w:tcPr>
          <w:p w:rsidR="004C4139" w:rsidRDefault="004C4139" w:rsidP="004C4139">
            <w:pPr>
              <w:pStyle w:val="TableText10"/>
            </w:pPr>
            <w:r>
              <w:t>fenvalerate</w:t>
            </w:r>
          </w:p>
        </w:tc>
      </w:tr>
      <w:tr w:rsidR="004C4139" w:rsidRPr="00CB3D59" w:rsidTr="004C4139">
        <w:trPr>
          <w:cantSplit/>
        </w:trPr>
        <w:tc>
          <w:tcPr>
            <w:tcW w:w="1200" w:type="dxa"/>
          </w:tcPr>
          <w:p w:rsidR="004C4139" w:rsidRDefault="004C4139" w:rsidP="004C4139">
            <w:pPr>
              <w:pStyle w:val="TableText10"/>
            </w:pPr>
            <w:r>
              <w:t>57</w:t>
            </w:r>
          </w:p>
        </w:tc>
        <w:tc>
          <w:tcPr>
            <w:tcW w:w="6600" w:type="dxa"/>
          </w:tcPr>
          <w:p w:rsidR="004C4139" w:rsidRDefault="004C4139" w:rsidP="004C4139">
            <w:pPr>
              <w:pStyle w:val="TableText10"/>
            </w:pPr>
            <w:r>
              <w:t>flamprop-methyl</w:t>
            </w:r>
          </w:p>
        </w:tc>
      </w:tr>
      <w:tr w:rsidR="004C4139" w:rsidRPr="00CB3D59" w:rsidTr="004C4139">
        <w:trPr>
          <w:cantSplit/>
        </w:trPr>
        <w:tc>
          <w:tcPr>
            <w:tcW w:w="1200" w:type="dxa"/>
          </w:tcPr>
          <w:p w:rsidR="004C4139" w:rsidRDefault="004C4139" w:rsidP="004C4139">
            <w:pPr>
              <w:pStyle w:val="TableText10"/>
            </w:pPr>
            <w:r>
              <w:t>58</w:t>
            </w:r>
          </w:p>
        </w:tc>
        <w:tc>
          <w:tcPr>
            <w:tcW w:w="6600" w:type="dxa"/>
          </w:tcPr>
          <w:p w:rsidR="004C4139" w:rsidRDefault="004C4139" w:rsidP="004C4139">
            <w:pPr>
              <w:pStyle w:val="TableText10"/>
            </w:pPr>
            <w:r>
              <w:t>fluometuron</w:t>
            </w:r>
          </w:p>
        </w:tc>
      </w:tr>
      <w:tr w:rsidR="004C4139" w:rsidRPr="00CB3D59" w:rsidTr="004C4139">
        <w:trPr>
          <w:cantSplit/>
        </w:trPr>
        <w:tc>
          <w:tcPr>
            <w:tcW w:w="1200" w:type="dxa"/>
          </w:tcPr>
          <w:p w:rsidR="004C4139" w:rsidRDefault="004C4139" w:rsidP="004C4139">
            <w:pPr>
              <w:pStyle w:val="TableText10"/>
            </w:pPr>
            <w:r>
              <w:t>59</w:t>
            </w:r>
          </w:p>
        </w:tc>
        <w:tc>
          <w:tcPr>
            <w:tcW w:w="6600" w:type="dxa"/>
          </w:tcPr>
          <w:p w:rsidR="004C4139" w:rsidRDefault="004C4139" w:rsidP="004C4139">
            <w:pPr>
              <w:pStyle w:val="TableText10"/>
            </w:pPr>
            <w:r>
              <w:t>formothion</w:t>
            </w:r>
          </w:p>
        </w:tc>
      </w:tr>
      <w:tr w:rsidR="004C4139" w:rsidRPr="00CB3D59" w:rsidTr="004C4139">
        <w:trPr>
          <w:cantSplit/>
        </w:trPr>
        <w:tc>
          <w:tcPr>
            <w:tcW w:w="1200" w:type="dxa"/>
          </w:tcPr>
          <w:p w:rsidR="004C4139" w:rsidRDefault="004C4139" w:rsidP="004C4139">
            <w:pPr>
              <w:pStyle w:val="TableText10"/>
            </w:pPr>
            <w:r>
              <w:t>60</w:t>
            </w:r>
          </w:p>
        </w:tc>
        <w:tc>
          <w:tcPr>
            <w:tcW w:w="6600" w:type="dxa"/>
          </w:tcPr>
          <w:p w:rsidR="004C4139" w:rsidRDefault="004C4139" w:rsidP="004C4139">
            <w:pPr>
              <w:pStyle w:val="TableText10"/>
            </w:pPr>
            <w:r>
              <w:t>fosamine ammonium</w:t>
            </w:r>
          </w:p>
        </w:tc>
      </w:tr>
      <w:tr w:rsidR="004C4139" w:rsidRPr="00CB3D59" w:rsidTr="004C4139">
        <w:trPr>
          <w:cantSplit/>
        </w:trPr>
        <w:tc>
          <w:tcPr>
            <w:tcW w:w="1200" w:type="dxa"/>
          </w:tcPr>
          <w:p w:rsidR="004C4139" w:rsidRDefault="004C4139" w:rsidP="004C4139">
            <w:pPr>
              <w:pStyle w:val="TableText10"/>
            </w:pPr>
            <w:r>
              <w:lastRenderedPageBreak/>
              <w:t>61</w:t>
            </w:r>
          </w:p>
        </w:tc>
        <w:tc>
          <w:tcPr>
            <w:tcW w:w="6600" w:type="dxa"/>
          </w:tcPr>
          <w:p w:rsidR="004C4139" w:rsidRDefault="004C4139" w:rsidP="004C4139">
            <w:pPr>
              <w:pStyle w:val="TableText10"/>
            </w:pPr>
            <w:r>
              <w:t>glyphosphate</w:t>
            </w:r>
          </w:p>
        </w:tc>
      </w:tr>
      <w:tr w:rsidR="004C4139" w:rsidRPr="00CB3D59" w:rsidTr="004C4139">
        <w:trPr>
          <w:cantSplit/>
        </w:trPr>
        <w:tc>
          <w:tcPr>
            <w:tcW w:w="1200" w:type="dxa"/>
          </w:tcPr>
          <w:p w:rsidR="004C4139" w:rsidRDefault="004C4139" w:rsidP="004C4139">
            <w:pPr>
              <w:pStyle w:val="TableText10"/>
            </w:pPr>
            <w:r>
              <w:t>62</w:t>
            </w:r>
          </w:p>
        </w:tc>
        <w:tc>
          <w:tcPr>
            <w:tcW w:w="6600" w:type="dxa"/>
          </w:tcPr>
          <w:p w:rsidR="004C4139" w:rsidRDefault="004C4139" w:rsidP="004C4139">
            <w:pPr>
              <w:pStyle w:val="TableText10"/>
            </w:pPr>
            <w:r>
              <w:t>heptachlor (including its epoxide)</w:t>
            </w:r>
          </w:p>
        </w:tc>
      </w:tr>
      <w:tr w:rsidR="004C4139" w:rsidRPr="00CB3D59" w:rsidTr="004C4139">
        <w:trPr>
          <w:cantSplit/>
        </w:trPr>
        <w:tc>
          <w:tcPr>
            <w:tcW w:w="1200" w:type="dxa"/>
          </w:tcPr>
          <w:p w:rsidR="004C4139" w:rsidRDefault="004C4139" w:rsidP="004C4139">
            <w:pPr>
              <w:pStyle w:val="TableText10"/>
            </w:pPr>
            <w:r>
              <w:t>63</w:t>
            </w:r>
          </w:p>
        </w:tc>
        <w:tc>
          <w:tcPr>
            <w:tcW w:w="6600" w:type="dxa"/>
          </w:tcPr>
          <w:p w:rsidR="004C4139" w:rsidRDefault="004C4139" w:rsidP="004C4139">
            <w:pPr>
              <w:pStyle w:val="TableText10"/>
            </w:pPr>
            <w:r>
              <w:t>hexaflurate</w:t>
            </w:r>
          </w:p>
        </w:tc>
      </w:tr>
      <w:tr w:rsidR="004C4139" w:rsidRPr="00CB3D59" w:rsidTr="004C4139">
        <w:trPr>
          <w:cantSplit/>
        </w:trPr>
        <w:tc>
          <w:tcPr>
            <w:tcW w:w="1200" w:type="dxa"/>
          </w:tcPr>
          <w:p w:rsidR="004C4139" w:rsidRDefault="004C4139" w:rsidP="004C4139">
            <w:pPr>
              <w:pStyle w:val="TableText10"/>
            </w:pPr>
            <w:r>
              <w:t>64</w:t>
            </w:r>
          </w:p>
        </w:tc>
        <w:tc>
          <w:tcPr>
            <w:tcW w:w="6600" w:type="dxa"/>
          </w:tcPr>
          <w:p w:rsidR="004C4139" w:rsidRDefault="004C4139" w:rsidP="004C4139">
            <w:pPr>
              <w:pStyle w:val="TableText10"/>
            </w:pPr>
            <w:r>
              <w:t>hexazinone</w:t>
            </w:r>
          </w:p>
        </w:tc>
      </w:tr>
      <w:tr w:rsidR="004C4139" w:rsidRPr="00CB3D59" w:rsidTr="004C4139">
        <w:trPr>
          <w:cantSplit/>
        </w:trPr>
        <w:tc>
          <w:tcPr>
            <w:tcW w:w="1200" w:type="dxa"/>
          </w:tcPr>
          <w:p w:rsidR="004C4139" w:rsidRDefault="004C4139" w:rsidP="004C4139">
            <w:pPr>
              <w:pStyle w:val="TableText10"/>
            </w:pPr>
            <w:r>
              <w:t>65</w:t>
            </w:r>
          </w:p>
        </w:tc>
        <w:tc>
          <w:tcPr>
            <w:tcW w:w="6600" w:type="dxa"/>
          </w:tcPr>
          <w:p w:rsidR="004C4139" w:rsidRDefault="004C4139" w:rsidP="004C4139">
            <w:pPr>
              <w:pStyle w:val="TableText10"/>
            </w:pPr>
            <w:r>
              <w:t>lindane</w:t>
            </w:r>
          </w:p>
        </w:tc>
      </w:tr>
      <w:tr w:rsidR="004C4139" w:rsidRPr="00CB3D59" w:rsidTr="004C4139">
        <w:trPr>
          <w:cantSplit/>
        </w:trPr>
        <w:tc>
          <w:tcPr>
            <w:tcW w:w="1200" w:type="dxa"/>
          </w:tcPr>
          <w:p w:rsidR="004C4139" w:rsidRDefault="004C4139" w:rsidP="004C4139">
            <w:pPr>
              <w:pStyle w:val="TableText10"/>
            </w:pPr>
            <w:r>
              <w:t>66</w:t>
            </w:r>
          </w:p>
        </w:tc>
        <w:tc>
          <w:tcPr>
            <w:tcW w:w="6600" w:type="dxa"/>
          </w:tcPr>
          <w:p w:rsidR="004C4139" w:rsidRDefault="004C4139" w:rsidP="004C4139">
            <w:pPr>
              <w:pStyle w:val="TableText10"/>
            </w:pPr>
            <w:r>
              <w:t>maldison</w:t>
            </w:r>
          </w:p>
        </w:tc>
      </w:tr>
      <w:tr w:rsidR="004C4139" w:rsidRPr="00CB3D59" w:rsidTr="004C4139">
        <w:trPr>
          <w:cantSplit/>
        </w:trPr>
        <w:tc>
          <w:tcPr>
            <w:tcW w:w="1200" w:type="dxa"/>
          </w:tcPr>
          <w:p w:rsidR="004C4139" w:rsidRDefault="004C4139" w:rsidP="004C4139">
            <w:pPr>
              <w:pStyle w:val="TableText10"/>
            </w:pPr>
            <w:r>
              <w:t>67</w:t>
            </w:r>
          </w:p>
        </w:tc>
        <w:tc>
          <w:tcPr>
            <w:tcW w:w="6600" w:type="dxa"/>
          </w:tcPr>
          <w:p w:rsidR="004C4139" w:rsidRDefault="004C4139" w:rsidP="004C4139">
            <w:pPr>
              <w:pStyle w:val="TableText10"/>
            </w:pPr>
            <w:r>
              <w:t>methidathion</w:t>
            </w:r>
          </w:p>
        </w:tc>
      </w:tr>
      <w:tr w:rsidR="004C4139" w:rsidRPr="00CB3D59" w:rsidTr="004C4139">
        <w:trPr>
          <w:cantSplit/>
        </w:trPr>
        <w:tc>
          <w:tcPr>
            <w:tcW w:w="1200" w:type="dxa"/>
          </w:tcPr>
          <w:p w:rsidR="004C4139" w:rsidRDefault="004C4139" w:rsidP="004C4139">
            <w:pPr>
              <w:pStyle w:val="TableText10"/>
            </w:pPr>
            <w:r>
              <w:t>68</w:t>
            </w:r>
          </w:p>
        </w:tc>
        <w:tc>
          <w:tcPr>
            <w:tcW w:w="6600" w:type="dxa"/>
          </w:tcPr>
          <w:p w:rsidR="004C4139" w:rsidRDefault="004C4139" w:rsidP="004C4139">
            <w:pPr>
              <w:pStyle w:val="TableText10"/>
            </w:pPr>
            <w:r>
              <w:t>methiocarb</w:t>
            </w:r>
          </w:p>
        </w:tc>
      </w:tr>
      <w:tr w:rsidR="004C4139" w:rsidRPr="00CB3D59" w:rsidTr="004C4139">
        <w:trPr>
          <w:cantSplit/>
        </w:trPr>
        <w:tc>
          <w:tcPr>
            <w:tcW w:w="1200" w:type="dxa"/>
          </w:tcPr>
          <w:p w:rsidR="004C4139" w:rsidRDefault="004C4139" w:rsidP="004C4139">
            <w:pPr>
              <w:pStyle w:val="TableText10"/>
            </w:pPr>
            <w:r>
              <w:t>69</w:t>
            </w:r>
          </w:p>
        </w:tc>
        <w:tc>
          <w:tcPr>
            <w:tcW w:w="6600" w:type="dxa"/>
          </w:tcPr>
          <w:p w:rsidR="004C4139" w:rsidRDefault="004C4139" w:rsidP="004C4139">
            <w:pPr>
              <w:pStyle w:val="TableText10"/>
            </w:pPr>
            <w:r>
              <w:t>methomyl</w:t>
            </w:r>
          </w:p>
        </w:tc>
      </w:tr>
      <w:tr w:rsidR="004C4139" w:rsidRPr="00CB3D59" w:rsidTr="004C4139">
        <w:trPr>
          <w:cantSplit/>
        </w:trPr>
        <w:tc>
          <w:tcPr>
            <w:tcW w:w="1200" w:type="dxa"/>
          </w:tcPr>
          <w:p w:rsidR="004C4139" w:rsidRDefault="004C4139" w:rsidP="004C4139">
            <w:pPr>
              <w:pStyle w:val="TableText10"/>
            </w:pPr>
            <w:r>
              <w:t>70</w:t>
            </w:r>
          </w:p>
        </w:tc>
        <w:tc>
          <w:tcPr>
            <w:tcW w:w="6600" w:type="dxa"/>
          </w:tcPr>
          <w:p w:rsidR="004C4139" w:rsidRDefault="004C4139" w:rsidP="004C4139">
            <w:pPr>
              <w:pStyle w:val="TableText10"/>
            </w:pPr>
            <w:r>
              <w:t>methoxychlor</w:t>
            </w:r>
          </w:p>
        </w:tc>
      </w:tr>
      <w:tr w:rsidR="004C4139" w:rsidRPr="00CB3D59" w:rsidTr="004C4139">
        <w:trPr>
          <w:cantSplit/>
        </w:trPr>
        <w:tc>
          <w:tcPr>
            <w:tcW w:w="1200" w:type="dxa"/>
          </w:tcPr>
          <w:p w:rsidR="004C4139" w:rsidRDefault="004C4139" w:rsidP="004C4139">
            <w:pPr>
              <w:pStyle w:val="TableText10"/>
            </w:pPr>
            <w:r>
              <w:t>71</w:t>
            </w:r>
          </w:p>
        </w:tc>
        <w:tc>
          <w:tcPr>
            <w:tcW w:w="6600" w:type="dxa"/>
          </w:tcPr>
          <w:p w:rsidR="004C4139" w:rsidRDefault="004C4139" w:rsidP="004C4139">
            <w:pPr>
              <w:pStyle w:val="TableText10"/>
            </w:pPr>
            <w:r>
              <w:t>metolachlor</w:t>
            </w:r>
          </w:p>
        </w:tc>
      </w:tr>
      <w:tr w:rsidR="004C4139" w:rsidRPr="00CB3D59" w:rsidTr="004C4139">
        <w:trPr>
          <w:cantSplit/>
        </w:trPr>
        <w:tc>
          <w:tcPr>
            <w:tcW w:w="1200" w:type="dxa"/>
          </w:tcPr>
          <w:p w:rsidR="004C4139" w:rsidRDefault="004C4139" w:rsidP="004C4139">
            <w:pPr>
              <w:pStyle w:val="TableText10"/>
            </w:pPr>
            <w:r>
              <w:t>72</w:t>
            </w:r>
          </w:p>
        </w:tc>
        <w:tc>
          <w:tcPr>
            <w:tcW w:w="6600" w:type="dxa"/>
          </w:tcPr>
          <w:p w:rsidR="004C4139" w:rsidRDefault="004C4139" w:rsidP="004C4139">
            <w:pPr>
              <w:pStyle w:val="TableText10"/>
            </w:pPr>
            <w:r>
              <w:t>metribuzin</w:t>
            </w:r>
          </w:p>
        </w:tc>
      </w:tr>
      <w:tr w:rsidR="004C4139" w:rsidRPr="00CB3D59" w:rsidTr="004C4139">
        <w:trPr>
          <w:cantSplit/>
        </w:trPr>
        <w:tc>
          <w:tcPr>
            <w:tcW w:w="1200" w:type="dxa"/>
          </w:tcPr>
          <w:p w:rsidR="004C4139" w:rsidRDefault="004C4139" w:rsidP="004C4139">
            <w:pPr>
              <w:pStyle w:val="TableText10"/>
            </w:pPr>
            <w:r>
              <w:t>73</w:t>
            </w:r>
          </w:p>
        </w:tc>
        <w:tc>
          <w:tcPr>
            <w:tcW w:w="6600" w:type="dxa"/>
          </w:tcPr>
          <w:p w:rsidR="004C4139" w:rsidRDefault="004C4139" w:rsidP="004C4139">
            <w:pPr>
              <w:pStyle w:val="TableText10"/>
            </w:pPr>
            <w:r>
              <w:t>metsulfuron-methyl</w:t>
            </w:r>
          </w:p>
        </w:tc>
      </w:tr>
      <w:tr w:rsidR="004C4139" w:rsidRPr="00CB3D59" w:rsidTr="004C4139">
        <w:trPr>
          <w:cantSplit/>
        </w:trPr>
        <w:tc>
          <w:tcPr>
            <w:tcW w:w="1200" w:type="dxa"/>
          </w:tcPr>
          <w:p w:rsidR="004C4139" w:rsidRDefault="004C4139" w:rsidP="004C4139">
            <w:pPr>
              <w:pStyle w:val="TableText10"/>
            </w:pPr>
            <w:r>
              <w:t>74</w:t>
            </w:r>
          </w:p>
        </w:tc>
        <w:tc>
          <w:tcPr>
            <w:tcW w:w="6600" w:type="dxa"/>
          </w:tcPr>
          <w:p w:rsidR="004C4139" w:rsidRDefault="004C4139" w:rsidP="004C4139">
            <w:pPr>
              <w:pStyle w:val="TableText10"/>
            </w:pPr>
            <w:r>
              <w:t>mevinphos</w:t>
            </w:r>
          </w:p>
        </w:tc>
      </w:tr>
      <w:tr w:rsidR="004C4139" w:rsidRPr="00CB3D59" w:rsidTr="004C4139">
        <w:trPr>
          <w:cantSplit/>
        </w:trPr>
        <w:tc>
          <w:tcPr>
            <w:tcW w:w="1200" w:type="dxa"/>
          </w:tcPr>
          <w:p w:rsidR="004C4139" w:rsidRDefault="004C4139" w:rsidP="004C4139">
            <w:pPr>
              <w:pStyle w:val="TableText10"/>
            </w:pPr>
            <w:r>
              <w:t>75</w:t>
            </w:r>
          </w:p>
        </w:tc>
        <w:tc>
          <w:tcPr>
            <w:tcW w:w="6600" w:type="dxa"/>
          </w:tcPr>
          <w:p w:rsidR="004C4139" w:rsidRDefault="004C4139" w:rsidP="004C4139">
            <w:pPr>
              <w:pStyle w:val="TableText10"/>
            </w:pPr>
            <w:r>
              <w:t>molinate</w:t>
            </w:r>
          </w:p>
        </w:tc>
      </w:tr>
      <w:tr w:rsidR="004C4139" w:rsidRPr="00CB3D59" w:rsidTr="004C4139">
        <w:trPr>
          <w:cantSplit/>
        </w:trPr>
        <w:tc>
          <w:tcPr>
            <w:tcW w:w="1200" w:type="dxa"/>
          </w:tcPr>
          <w:p w:rsidR="004C4139" w:rsidRDefault="004C4139" w:rsidP="004C4139">
            <w:pPr>
              <w:pStyle w:val="TableText10"/>
            </w:pPr>
            <w:r>
              <w:t>76</w:t>
            </w:r>
          </w:p>
        </w:tc>
        <w:tc>
          <w:tcPr>
            <w:tcW w:w="6600" w:type="dxa"/>
          </w:tcPr>
          <w:p w:rsidR="004C4139" w:rsidRDefault="004C4139" w:rsidP="004C4139">
            <w:pPr>
              <w:pStyle w:val="TableText10"/>
            </w:pPr>
            <w:r>
              <w:t>monocrotophos</w:t>
            </w:r>
          </w:p>
        </w:tc>
      </w:tr>
      <w:tr w:rsidR="004C4139" w:rsidRPr="00CB3D59" w:rsidTr="004C4139">
        <w:trPr>
          <w:cantSplit/>
        </w:trPr>
        <w:tc>
          <w:tcPr>
            <w:tcW w:w="1200" w:type="dxa"/>
          </w:tcPr>
          <w:p w:rsidR="004C4139" w:rsidRDefault="004C4139" w:rsidP="004C4139">
            <w:pPr>
              <w:pStyle w:val="TableText10"/>
            </w:pPr>
            <w:r>
              <w:t>77</w:t>
            </w:r>
          </w:p>
        </w:tc>
        <w:tc>
          <w:tcPr>
            <w:tcW w:w="6600" w:type="dxa"/>
          </w:tcPr>
          <w:p w:rsidR="004C4139" w:rsidRDefault="004C4139" w:rsidP="004C4139">
            <w:pPr>
              <w:pStyle w:val="TableText10"/>
            </w:pPr>
            <w:r>
              <w:t>napropamide</w:t>
            </w:r>
          </w:p>
        </w:tc>
      </w:tr>
      <w:tr w:rsidR="004C4139" w:rsidRPr="00CB3D59" w:rsidTr="004C4139">
        <w:trPr>
          <w:cantSplit/>
        </w:trPr>
        <w:tc>
          <w:tcPr>
            <w:tcW w:w="1200" w:type="dxa"/>
          </w:tcPr>
          <w:p w:rsidR="004C4139" w:rsidRDefault="004C4139" w:rsidP="004C4139">
            <w:pPr>
              <w:pStyle w:val="TableText10"/>
            </w:pPr>
            <w:r>
              <w:t>78</w:t>
            </w:r>
          </w:p>
        </w:tc>
        <w:tc>
          <w:tcPr>
            <w:tcW w:w="6600" w:type="dxa"/>
          </w:tcPr>
          <w:p w:rsidR="004C4139" w:rsidRDefault="004C4139" w:rsidP="004C4139">
            <w:pPr>
              <w:pStyle w:val="TableText10"/>
            </w:pPr>
            <w:r>
              <w:t>nitralin</w:t>
            </w:r>
          </w:p>
        </w:tc>
      </w:tr>
      <w:tr w:rsidR="004C4139" w:rsidRPr="00CB3D59" w:rsidTr="004C4139">
        <w:trPr>
          <w:cantSplit/>
        </w:trPr>
        <w:tc>
          <w:tcPr>
            <w:tcW w:w="1200" w:type="dxa"/>
          </w:tcPr>
          <w:p w:rsidR="004C4139" w:rsidRDefault="004C4139" w:rsidP="004C4139">
            <w:pPr>
              <w:pStyle w:val="TableText10"/>
            </w:pPr>
            <w:r>
              <w:t>79</w:t>
            </w:r>
          </w:p>
        </w:tc>
        <w:tc>
          <w:tcPr>
            <w:tcW w:w="6600" w:type="dxa"/>
          </w:tcPr>
          <w:p w:rsidR="004C4139" w:rsidRDefault="004C4139" w:rsidP="004C4139">
            <w:pPr>
              <w:pStyle w:val="TableText10"/>
            </w:pPr>
            <w:r>
              <w:t>norflurazon</w:t>
            </w:r>
          </w:p>
        </w:tc>
      </w:tr>
      <w:tr w:rsidR="004C4139" w:rsidRPr="00CB3D59" w:rsidTr="004C4139">
        <w:trPr>
          <w:cantSplit/>
        </w:trPr>
        <w:tc>
          <w:tcPr>
            <w:tcW w:w="1200" w:type="dxa"/>
          </w:tcPr>
          <w:p w:rsidR="004C4139" w:rsidRDefault="004C4139" w:rsidP="004C4139">
            <w:pPr>
              <w:pStyle w:val="TableText10"/>
            </w:pPr>
            <w:r>
              <w:t>80</w:t>
            </w:r>
          </w:p>
        </w:tc>
        <w:tc>
          <w:tcPr>
            <w:tcW w:w="6600" w:type="dxa"/>
          </w:tcPr>
          <w:p w:rsidR="004C4139" w:rsidRDefault="004C4139" w:rsidP="004C4139">
            <w:pPr>
              <w:pStyle w:val="TableText10"/>
            </w:pPr>
            <w:r>
              <w:t>oryzalin</w:t>
            </w:r>
          </w:p>
        </w:tc>
      </w:tr>
      <w:tr w:rsidR="004C4139" w:rsidRPr="00CB3D59" w:rsidTr="004C4139">
        <w:trPr>
          <w:cantSplit/>
        </w:trPr>
        <w:tc>
          <w:tcPr>
            <w:tcW w:w="1200" w:type="dxa"/>
          </w:tcPr>
          <w:p w:rsidR="004C4139" w:rsidRDefault="004C4139" w:rsidP="004C4139">
            <w:pPr>
              <w:pStyle w:val="TableText10"/>
            </w:pPr>
            <w:r>
              <w:t>81</w:t>
            </w:r>
          </w:p>
        </w:tc>
        <w:tc>
          <w:tcPr>
            <w:tcW w:w="6600" w:type="dxa"/>
          </w:tcPr>
          <w:p w:rsidR="004C4139" w:rsidRDefault="004C4139" w:rsidP="004C4139">
            <w:pPr>
              <w:pStyle w:val="TableText10"/>
            </w:pPr>
            <w:r>
              <w:t>oxamyl</w:t>
            </w:r>
          </w:p>
        </w:tc>
      </w:tr>
      <w:tr w:rsidR="004C4139" w:rsidRPr="00CB3D59" w:rsidTr="004C4139">
        <w:trPr>
          <w:cantSplit/>
        </w:trPr>
        <w:tc>
          <w:tcPr>
            <w:tcW w:w="1200" w:type="dxa"/>
          </w:tcPr>
          <w:p w:rsidR="004C4139" w:rsidRDefault="004C4139" w:rsidP="004C4139">
            <w:pPr>
              <w:pStyle w:val="TableText10"/>
            </w:pPr>
            <w:r>
              <w:t>82</w:t>
            </w:r>
          </w:p>
        </w:tc>
        <w:tc>
          <w:tcPr>
            <w:tcW w:w="6600" w:type="dxa"/>
          </w:tcPr>
          <w:p w:rsidR="004C4139" w:rsidRDefault="004C4139" w:rsidP="004C4139">
            <w:pPr>
              <w:pStyle w:val="TableText10"/>
            </w:pPr>
            <w:r>
              <w:t>paraquat</w:t>
            </w:r>
          </w:p>
        </w:tc>
      </w:tr>
      <w:tr w:rsidR="004C4139" w:rsidRPr="00CB3D59" w:rsidTr="004C4139">
        <w:trPr>
          <w:cantSplit/>
        </w:trPr>
        <w:tc>
          <w:tcPr>
            <w:tcW w:w="1200" w:type="dxa"/>
          </w:tcPr>
          <w:p w:rsidR="004C4139" w:rsidRDefault="004C4139" w:rsidP="004C4139">
            <w:pPr>
              <w:pStyle w:val="TableText10"/>
            </w:pPr>
            <w:r>
              <w:t>83</w:t>
            </w:r>
          </w:p>
        </w:tc>
        <w:tc>
          <w:tcPr>
            <w:tcW w:w="6600" w:type="dxa"/>
          </w:tcPr>
          <w:p w:rsidR="004C4139" w:rsidRDefault="004C4139" w:rsidP="004C4139">
            <w:pPr>
              <w:pStyle w:val="TableText10"/>
            </w:pPr>
            <w:r>
              <w:t>parathion</w:t>
            </w:r>
          </w:p>
        </w:tc>
      </w:tr>
      <w:tr w:rsidR="004C4139" w:rsidRPr="00CB3D59" w:rsidTr="004C4139">
        <w:trPr>
          <w:cantSplit/>
        </w:trPr>
        <w:tc>
          <w:tcPr>
            <w:tcW w:w="1200" w:type="dxa"/>
          </w:tcPr>
          <w:p w:rsidR="004C4139" w:rsidRDefault="004C4139" w:rsidP="004C4139">
            <w:pPr>
              <w:pStyle w:val="TableText10"/>
            </w:pPr>
            <w:r>
              <w:t>84</w:t>
            </w:r>
          </w:p>
        </w:tc>
        <w:tc>
          <w:tcPr>
            <w:tcW w:w="6600" w:type="dxa"/>
          </w:tcPr>
          <w:p w:rsidR="004C4139" w:rsidRDefault="004C4139" w:rsidP="004C4139">
            <w:pPr>
              <w:pStyle w:val="TableText10"/>
            </w:pPr>
            <w:r>
              <w:t>parathion methyl</w:t>
            </w:r>
          </w:p>
        </w:tc>
      </w:tr>
      <w:tr w:rsidR="004C4139" w:rsidRPr="00CB3D59" w:rsidTr="004C4139">
        <w:trPr>
          <w:cantSplit/>
        </w:trPr>
        <w:tc>
          <w:tcPr>
            <w:tcW w:w="1200" w:type="dxa"/>
          </w:tcPr>
          <w:p w:rsidR="004C4139" w:rsidRDefault="004C4139" w:rsidP="004C4139">
            <w:pPr>
              <w:pStyle w:val="TableText10"/>
            </w:pPr>
            <w:r>
              <w:t>85</w:t>
            </w:r>
          </w:p>
        </w:tc>
        <w:tc>
          <w:tcPr>
            <w:tcW w:w="6600" w:type="dxa"/>
          </w:tcPr>
          <w:p w:rsidR="004C4139" w:rsidRDefault="004C4139" w:rsidP="004C4139">
            <w:pPr>
              <w:pStyle w:val="TableText10"/>
            </w:pPr>
            <w:r>
              <w:t>pebulate</w:t>
            </w:r>
          </w:p>
        </w:tc>
      </w:tr>
      <w:tr w:rsidR="004C4139" w:rsidRPr="00CB3D59" w:rsidTr="004C4139">
        <w:trPr>
          <w:cantSplit/>
        </w:trPr>
        <w:tc>
          <w:tcPr>
            <w:tcW w:w="1200" w:type="dxa"/>
          </w:tcPr>
          <w:p w:rsidR="004C4139" w:rsidRDefault="004C4139" w:rsidP="004C4139">
            <w:pPr>
              <w:pStyle w:val="TableText10"/>
            </w:pPr>
            <w:r>
              <w:lastRenderedPageBreak/>
              <w:t>86</w:t>
            </w:r>
          </w:p>
        </w:tc>
        <w:tc>
          <w:tcPr>
            <w:tcW w:w="6600" w:type="dxa"/>
          </w:tcPr>
          <w:p w:rsidR="004C4139" w:rsidRDefault="004C4139" w:rsidP="004C4139">
            <w:pPr>
              <w:pStyle w:val="TableText10"/>
            </w:pPr>
            <w:r>
              <w:t>pendimethalin</w:t>
            </w:r>
          </w:p>
        </w:tc>
      </w:tr>
      <w:tr w:rsidR="004C4139" w:rsidRPr="00CB3D59" w:rsidTr="004C4139">
        <w:trPr>
          <w:cantSplit/>
        </w:trPr>
        <w:tc>
          <w:tcPr>
            <w:tcW w:w="1200" w:type="dxa"/>
          </w:tcPr>
          <w:p w:rsidR="004C4139" w:rsidRDefault="004C4139" w:rsidP="004C4139">
            <w:pPr>
              <w:pStyle w:val="TableText10"/>
            </w:pPr>
            <w:r>
              <w:t>87</w:t>
            </w:r>
          </w:p>
        </w:tc>
        <w:tc>
          <w:tcPr>
            <w:tcW w:w="6600" w:type="dxa"/>
          </w:tcPr>
          <w:p w:rsidR="004C4139" w:rsidRDefault="004C4139" w:rsidP="004C4139">
            <w:pPr>
              <w:pStyle w:val="TableText10"/>
            </w:pPr>
            <w:r>
              <w:t>pentachlorophenol</w:t>
            </w:r>
          </w:p>
        </w:tc>
      </w:tr>
      <w:tr w:rsidR="004C4139" w:rsidRPr="00CB3D59" w:rsidTr="004C4139">
        <w:trPr>
          <w:cantSplit/>
        </w:trPr>
        <w:tc>
          <w:tcPr>
            <w:tcW w:w="1200" w:type="dxa"/>
          </w:tcPr>
          <w:p w:rsidR="004C4139" w:rsidRDefault="004C4139" w:rsidP="004C4139">
            <w:pPr>
              <w:pStyle w:val="TableText10"/>
            </w:pPr>
            <w:r>
              <w:t>88</w:t>
            </w:r>
          </w:p>
        </w:tc>
        <w:tc>
          <w:tcPr>
            <w:tcW w:w="6600" w:type="dxa"/>
          </w:tcPr>
          <w:p w:rsidR="004C4139" w:rsidRDefault="004C4139" w:rsidP="004C4139">
            <w:pPr>
              <w:pStyle w:val="TableText10"/>
            </w:pPr>
            <w:r>
              <w:t>permethrin</w:t>
            </w:r>
          </w:p>
        </w:tc>
      </w:tr>
      <w:tr w:rsidR="004C4139" w:rsidRPr="00CB3D59" w:rsidTr="004C4139">
        <w:trPr>
          <w:cantSplit/>
        </w:trPr>
        <w:tc>
          <w:tcPr>
            <w:tcW w:w="1200" w:type="dxa"/>
          </w:tcPr>
          <w:p w:rsidR="004C4139" w:rsidRDefault="004C4139" w:rsidP="004C4139">
            <w:pPr>
              <w:pStyle w:val="TableText10"/>
            </w:pPr>
            <w:r>
              <w:t>89</w:t>
            </w:r>
          </w:p>
        </w:tc>
        <w:tc>
          <w:tcPr>
            <w:tcW w:w="6600" w:type="dxa"/>
          </w:tcPr>
          <w:p w:rsidR="004C4139" w:rsidRDefault="004C4139" w:rsidP="004C4139">
            <w:pPr>
              <w:pStyle w:val="TableText10"/>
            </w:pPr>
            <w:r>
              <w:t>picloram</w:t>
            </w:r>
          </w:p>
        </w:tc>
      </w:tr>
      <w:tr w:rsidR="004C4139" w:rsidRPr="00CB3D59" w:rsidTr="004C4139">
        <w:trPr>
          <w:cantSplit/>
        </w:trPr>
        <w:tc>
          <w:tcPr>
            <w:tcW w:w="1200" w:type="dxa"/>
          </w:tcPr>
          <w:p w:rsidR="004C4139" w:rsidRDefault="004C4139" w:rsidP="004C4139">
            <w:pPr>
              <w:pStyle w:val="TableText10"/>
            </w:pPr>
            <w:r>
              <w:t>90</w:t>
            </w:r>
          </w:p>
        </w:tc>
        <w:tc>
          <w:tcPr>
            <w:tcW w:w="6600" w:type="dxa"/>
          </w:tcPr>
          <w:p w:rsidR="004C4139" w:rsidRDefault="004C4139" w:rsidP="004C4139">
            <w:pPr>
              <w:pStyle w:val="TableText10"/>
            </w:pPr>
            <w:r>
              <w:t>piperonyl butoxide</w:t>
            </w:r>
          </w:p>
        </w:tc>
      </w:tr>
      <w:tr w:rsidR="004C4139" w:rsidRPr="00CB3D59" w:rsidTr="004C4139">
        <w:trPr>
          <w:cantSplit/>
        </w:trPr>
        <w:tc>
          <w:tcPr>
            <w:tcW w:w="1200" w:type="dxa"/>
          </w:tcPr>
          <w:p w:rsidR="004C4139" w:rsidRDefault="004C4139" w:rsidP="004C4139">
            <w:pPr>
              <w:pStyle w:val="TableText10"/>
            </w:pPr>
            <w:r>
              <w:t>91</w:t>
            </w:r>
          </w:p>
        </w:tc>
        <w:tc>
          <w:tcPr>
            <w:tcW w:w="6600" w:type="dxa"/>
          </w:tcPr>
          <w:p w:rsidR="004C4139" w:rsidRDefault="004C4139" w:rsidP="004C4139">
            <w:pPr>
              <w:pStyle w:val="TableText10"/>
            </w:pPr>
            <w:r>
              <w:t>pirimcarb</w:t>
            </w:r>
          </w:p>
        </w:tc>
      </w:tr>
      <w:tr w:rsidR="004C4139" w:rsidRPr="00CB3D59" w:rsidTr="004C4139">
        <w:trPr>
          <w:cantSplit/>
        </w:trPr>
        <w:tc>
          <w:tcPr>
            <w:tcW w:w="1200" w:type="dxa"/>
          </w:tcPr>
          <w:p w:rsidR="004C4139" w:rsidRDefault="004C4139" w:rsidP="004C4139">
            <w:pPr>
              <w:pStyle w:val="TableText10"/>
            </w:pPr>
            <w:r>
              <w:t>92</w:t>
            </w:r>
          </w:p>
        </w:tc>
        <w:tc>
          <w:tcPr>
            <w:tcW w:w="6600" w:type="dxa"/>
          </w:tcPr>
          <w:p w:rsidR="004C4139" w:rsidRDefault="004C4139" w:rsidP="004C4139">
            <w:pPr>
              <w:pStyle w:val="TableText10"/>
            </w:pPr>
            <w:r>
              <w:t>pirimiphos-ethyl</w:t>
            </w:r>
          </w:p>
        </w:tc>
      </w:tr>
      <w:tr w:rsidR="004C4139" w:rsidRPr="00CB3D59" w:rsidTr="004C4139">
        <w:trPr>
          <w:cantSplit/>
        </w:trPr>
        <w:tc>
          <w:tcPr>
            <w:tcW w:w="1200" w:type="dxa"/>
          </w:tcPr>
          <w:p w:rsidR="004C4139" w:rsidRDefault="004C4139" w:rsidP="004C4139">
            <w:pPr>
              <w:pStyle w:val="TableText10"/>
            </w:pPr>
            <w:r>
              <w:t>93</w:t>
            </w:r>
          </w:p>
        </w:tc>
        <w:tc>
          <w:tcPr>
            <w:tcW w:w="6600" w:type="dxa"/>
          </w:tcPr>
          <w:p w:rsidR="004C4139" w:rsidRDefault="004C4139" w:rsidP="004C4139">
            <w:pPr>
              <w:pStyle w:val="TableText10"/>
            </w:pPr>
            <w:r>
              <w:t>pirimiphos-methyl</w:t>
            </w:r>
          </w:p>
        </w:tc>
      </w:tr>
      <w:tr w:rsidR="004C4139" w:rsidRPr="00CB3D59" w:rsidTr="004C4139">
        <w:trPr>
          <w:cantSplit/>
        </w:trPr>
        <w:tc>
          <w:tcPr>
            <w:tcW w:w="1200" w:type="dxa"/>
          </w:tcPr>
          <w:p w:rsidR="004C4139" w:rsidRDefault="004C4139" w:rsidP="004C4139">
            <w:pPr>
              <w:pStyle w:val="TableText10"/>
            </w:pPr>
            <w:r>
              <w:t>94</w:t>
            </w:r>
          </w:p>
        </w:tc>
        <w:tc>
          <w:tcPr>
            <w:tcW w:w="6600" w:type="dxa"/>
          </w:tcPr>
          <w:p w:rsidR="004C4139" w:rsidRDefault="004C4139" w:rsidP="004C4139">
            <w:pPr>
              <w:pStyle w:val="TableText10"/>
            </w:pPr>
            <w:r>
              <w:t>profenofos</w:t>
            </w:r>
          </w:p>
        </w:tc>
      </w:tr>
      <w:tr w:rsidR="004C4139" w:rsidRPr="00CB3D59" w:rsidTr="004C4139">
        <w:trPr>
          <w:cantSplit/>
        </w:trPr>
        <w:tc>
          <w:tcPr>
            <w:tcW w:w="1200" w:type="dxa"/>
          </w:tcPr>
          <w:p w:rsidR="004C4139" w:rsidRDefault="004C4139" w:rsidP="004C4139">
            <w:pPr>
              <w:pStyle w:val="TableText10"/>
            </w:pPr>
            <w:r>
              <w:t>95</w:t>
            </w:r>
          </w:p>
        </w:tc>
        <w:tc>
          <w:tcPr>
            <w:tcW w:w="6600" w:type="dxa"/>
          </w:tcPr>
          <w:p w:rsidR="004C4139" w:rsidRDefault="004C4139" w:rsidP="004C4139">
            <w:pPr>
              <w:pStyle w:val="TableText10"/>
            </w:pPr>
            <w:r>
              <w:t>promecarb</w:t>
            </w:r>
          </w:p>
        </w:tc>
      </w:tr>
      <w:tr w:rsidR="004C4139" w:rsidRPr="00CB3D59" w:rsidTr="004C4139">
        <w:trPr>
          <w:cantSplit/>
        </w:trPr>
        <w:tc>
          <w:tcPr>
            <w:tcW w:w="1200" w:type="dxa"/>
          </w:tcPr>
          <w:p w:rsidR="004C4139" w:rsidRDefault="004C4139" w:rsidP="004C4139">
            <w:pPr>
              <w:pStyle w:val="TableText10"/>
            </w:pPr>
            <w:r>
              <w:t>96</w:t>
            </w:r>
          </w:p>
        </w:tc>
        <w:tc>
          <w:tcPr>
            <w:tcW w:w="6600" w:type="dxa"/>
          </w:tcPr>
          <w:p w:rsidR="004C4139" w:rsidRDefault="004C4139" w:rsidP="004C4139">
            <w:pPr>
              <w:pStyle w:val="TableText10"/>
            </w:pPr>
            <w:r>
              <w:t>propachlor</w:t>
            </w:r>
          </w:p>
        </w:tc>
      </w:tr>
      <w:tr w:rsidR="004C4139" w:rsidRPr="00CB3D59" w:rsidTr="004C4139">
        <w:trPr>
          <w:cantSplit/>
        </w:trPr>
        <w:tc>
          <w:tcPr>
            <w:tcW w:w="1200" w:type="dxa"/>
          </w:tcPr>
          <w:p w:rsidR="004C4139" w:rsidRDefault="004C4139" w:rsidP="004C4139">
            <w:pPr>
              <w:pStyle w:val="TableText10"/>
            </w:pPr>
            <w:r>
              <w:t>97</w:t>
            </w:r>
          </w:p>
        </w:tc>
        <w:tc>
          <w:tcPr>
            <w:tcW w:w="6600" w:type="dxa"/>
          </w:tcPr>
          <w:p w:rsidR="004C4139" w:rsidRDefault="004C4139" w:rsidP="004C4139">
            <w:pPr>
              <w:pStyle w:val="TableText10"/>
            </w:pPr>
            <w:r>
              <w:t>propanil</w:t>
            </w:r>
          </w:p>
        </w:tc>
      </w:tr>
      <w:tr w:rsidR="004C4139" w:rsidRPr="00CB3D59" w:rsidTr="004C4139">
        <w:trPr>
          <w:cantSplit/>
        </w:trPr>
        <w:tc>
          <w:tcPr>
            <w:tcW w:w="1200" w:type="dxa"/>
          </w:tcPr>
          <w:p w:rsidR="004C4139" w:rsidRDefault="004C4139" w:rsidP="004C4139">
            <w:pPr>
              <w:pStyle w:val="TableText10"/>
            </w:pPr>
            <w:r>
              <w:t>98</w:t>
            </w:r>
          </w:p>
        </w:tc>
        <w:tc>
          <w:tcPr>
            <w:tcW w:w="6600" w:type="dxa"/>
          </w:tcPr>
          <w:p w:rsidR="004C4139" w:rsidRDefault="004C4139" w:rsidP="004C4139">
            <w:pPr>
              <w:pStyle w:val="TableText10"/>
            </w:pPr>
            <w:r>
              <w:t>propargite</w:t>
            </w:r>
          </w:p>
        </w:tc>
      </w:tr>
      <w:tr w:rsidR="004C4139" w:rsidRPr="00CB3D59" w:rsidTr="004C4139">
        <w:trPr>
          <w:cantSplit/>
        </w:trPr>
        <w:tc>
          <w:tcPr>
            <w:tcW w:w="1200" w:type="dxa"/>
          </w:tcPr>
          <w:p w:rsidR="004C4139" w:rsidRDefault="004C4139" w:rsidP="004C4139">
            <w:pPr>
              <w:pStyle w:val="TableText10"/>
            </w:pPr>
            <w:r>
              <w:t>99</w:t>
            </w:r>
          </w:p>
        </w:tc>
        <w:tc>
          <w:tcPr>
            <w:tcW w:w="6600" w:type="dxa"/>
          </w:tcPr>
          <w:p w:rsidR="004C4139" w:rsidRDefault="004C4139" w:rsidP="004C4139">
            <w:pPr>
              <w:pStyle w:val="TableText10"/>
            </w:pPr>
            <w:r>
              <w:t>propiconazole</w:t>
            </w:r>
          </w:p>
        </w:tc>
      </w:tr>
      <w:tr w:rsidR="004C4139" w:rsidRPr="00CB3D59" w:rsidTr="004C4139">
        <w:trPr>
          <w:cantSplit/>
        </w:trPr>
        <w:tc>
          <w:tcPr>
            <w:tcW w:w="1200" w:type="dxa"/>
          </w:tcPr>
          <w:p w:rsidR="004C4139" w:rsidRDefault="004C4139" w:rsidP="004C4139">
            <w:pPr>
              <w:pStyle w:val="TableText10"/>
            </w:pPr>
            <w:r>
              <w:t>100</w:t>
            </w:r>
          </w:p>
        </w:tc>
        <w:tc>
          <w:tcPr>
            <w:tcW w:w="6600" w:type="dxa"/>
          </w:tcPr>
          <w:p w:rsidR="004C4139" w:rsidRDefault="004C4139" w:rsidP="004C4139">
            <w:pPr>
              <w:pStyle w:val="TableText10"/>
            </w:pPr>
            <w:r>
              <w:t>propozine</w:t>
            </w:r>
          </w:p>
        </w:tc>
      </w:tr>
      <w:tr w:rsidR="004C4139" w:rsidRPr="00CB3D59" w:rsidTr="004C4139">
        <w:trPr>
          <w:cantSplit/>
        </w:trPr>
        <w:tc>
          <w:tcPr>
            <w:tcW w:w="1200" w:type="dxa"/>
          </w:tcPr>
          <w:p w:rsidR="004C4139" w:rsidRDefault="004C4139" w:rsidP="004C4139">
            <w:pPr>
              <w:pStyle w:val="TableText10"/>
            </w:pPr>
            <w:r>
              <w:t>101</w:t>
            </w:r>
          </w:p>
        </w:tc>
        <w:tc>
          <w:tcPr>
            <w:tcW w:w="6600" w:type="dxa"/>
          </w:tcPr>
          <w:p w:rsidR="004C4139" w:rsidRDefault="004C4139" w:rsidP="004C4139">
            <w:pPr>
              <w:pStyle w:val="TableText10"/>
            </w:pPr>
            <w:r>
              <w:t>propyzamide</w:t>
            </w:r>
          </w:p>
        </w:tc>
      </w:tr>
      <w:tr w:rsidR="004C4139" w:rsidRPr="00CB3D59" w:rsidTr="004C4139">
        <w:trPr>
          <w:cantSplit/>
        </w:trPr>
        <w:tc>
          <w:tcPr>
            <w:tcW w:w="1200" w:type="dxa"/>
          </w:tcPr>
          <w:p w:rsidR="004C4139" w:rsidRDefault="004C4139" w:rsidP="004C4139">
            <w:pPr>
              <w:pStyle w:val="TableText10"/>
            </w:pPr>
            <w:r>
              <w:t>102</w:t>
            </w:r>
          </w:p>
        </w:tc>
        <w:tc>
          <w:tcPr>
            <w:tcW w:w="6600" w:type="dxa"/>
          </w:tcPr>
          <w:p w:rsidR="004C4139" w:rsidRDefault="004C4139" w:rsidP="004C4139">
            <w:pPr>
              <w:pStyle w:val="TableText10"/>
            </w:pPr>
            <w:r>
              <w:t>pyrazophos</w:t>
            </w:r>
          </w:p>
        </w:tc>
      </w:tr>
      <w:tr w:rsidR="004C4139" w:rsidRPr="00CB3D59" w:rsidTr="004C4139">
        <w:trPr>
          <w:cantSplit/>
        </w:trPr>
        <w:tc>
          <w:tcPr>
            <w:tcW w:w="1200" w:type="dxa"/>
          </w:tcPr>
          <w:p w:rsidR="004C4139" w:rsidRDefault="004C4139" w:rsidP="004C4139">
            <w:pPr>
              <w:pStyle w:val="TableText10"/>
            </w:pPr>
            <w:r>
              <w:t>103</w:t>
            </w:r>
          </w:p>
        </w:tc>
        <w:tc>
          <w:tcPr>
            <w:tcW w:w="6600" w:type="dxa"/>
          </w:tcPr>
          <w:p w:rsidR="004C4139" w:rsidRDefault="004C4139" w:rsidP="004C4139">
            <w:pPr>
              <w:pStyle w:val="TableText10"/>
              <w:rPr>
                <w:sz w:val="24"/>
              </w:rPr>
            </w:pPr>
            <w:r>
              <w:rPr>
                <w:sz w:val="24"/>
              </w:rPr>
              <w:t>quintozene</w:t>
            </w:r>
          </w:p>
        </w:tc>
      </w:tr>
      <w:tr w:rsidR="004C4139" w:rsidRPr="00CB3D59" w:rsidTr="004C4139">
        <w:trPr>
          <w:cantSplit/>
        </w:trPr>
        <w:tc>
          <w:tcPr>
            <w:tcW w:w="1200" w:type="dxa"/>
          </w:tcPr>
          <w:p w:rsidR="004C4139" w:rsidRDefault="004C4139" w:rsidP="004C4139">
            <w:pPr>
              <w:pStyle w:val="TableText10"/>
            </w:pPr>
            <w:r>
              <w:t>104</w:t>
            </w:r>
          </w:p>
        </w:tc>
        <w:tc>
          <w:tcPr>
            <w:tcW w:w="6600" w:type="dxa"/>
          </w:tcPr>
          <w:p w:rsidR="004C4139" w:rsidRDefault="004C4139" w:rsidP="004C4139">
            <w:pPr>
              <w:pStyle w:val="TableText10"/>
            </w:pPr>
            <w:r>
              <w:t>silvex (see fenoprop)</w:t>
            </w:r>
          </w:p>
        </w:tc>
      </w:tr>
      <w:tr w:rsidR="004C4139" w:rsidRPr="00CB3D59" w:rsidTr="004C4139">
        <w:trPr>
          <w:cantSplit/>
        </w:trPr>
        <w:tc>
          <w:tcPr>
            <w:tcW w:w="1200" w:type="dxa"/>
          </w:tcPr>
          <w:p w:rsidR="004C4139" w:rsidRDefault="004C4139" w:rsidP="004C4139">
            <w:pPr>
              <w:pStyle w:val="TableText10"/>
            </w:pPr>
            <w:r>
              <w:t>105</w:t>
            </w:r>
          </w:p>
        </w:tc>
        <w:tc>
          <w:tcPr>
            <w:tcW w:w="6600" w:type="dxa"/>
          </w:tcPr>
          <w:p w:rsidR="004C4139" w:rsidRDefault="004C4139" w:rsidP="004C4139">
            <w:pPr>
              <w:pStyle w:val="TableText10"/>
            </w:pPr>
            <w:r>
              <w:t>simazine</w:t>
            </w:r>
          </w:p>
        </w:tc>
      </w:tr>
      <w:tr w:rsidR="004C4139" w:rsidRPr="00CB3D59" w:rsidTr="004C4139">
        <w:trPr>
          <w:cantSplit/>
        </w:trPr>
        <w:tc>
          <w:tcPr>
            <w:tcW w:w="1200" w:type="dxa"/>
          </w:tcPr>
          <w:p w:rsidR="004C4139" w:rsidRDefault="004C4139" w:rsidP="004C4139">
            <w:pPr>
              <w:pStyle w:val="TableText10"/>
            </w:pPr>
            <w:r>
              <w:t>106</w:t>
            </w:r>
          </w:p>
        </w:tc>
        <w:tc>
          <w:tcPr>
            <w:tcW w:w="6600" w:type="dxa"/>
          </w:tcPr>
          <w:p w:rsidR="004C4139" w:rsidRDefault="004C4139" w:rsidP="004C4139">
            <w:pPr>
              <w:pStyle w:val="TableText10"/>
            </w:pPr>
            <w:r>
              <w:t>sulprofos</w:t>
            </w:r>
          </w:p>
        </w:tc>
      </w:tr>
      <w:tr w:rsidR="004C4139" w:rsidRPr="00CB3D59" w:rsidTr="004C4139">
        <w:trPr>
          <w:cantSplit/>
        </w:trPr>
        <w:tc>
          <w:tcPr>
            <w:tcW w:w="1200" w:type="dxa"/>
          </w:tcPr>
          <w:p w:rsidR="004C4139" w:rsidRDefault="004C4139" w:rsidP="004C4139">
            <w:pPr>
              <w:pStyle w:val="TableText10"/>
            </w:pPr>
            <w:r>
              <w:t>107</w:t>
            </w:r>
          </w:p>
        </w:tc>
        <w:tc>
          <w:tcPr>
            <w:tcW w:w="6600" w:type="dxa"/>
          </w:tcPr>
          <w:p w:rsidR="004C4139" w:rsidRDefault="004C4139" w:rsidP="004C4139">
            <w:pPr>
              <w:pStyle w:val="TableText10"/>
            </w:pPr>
            <w:r>
              <w:t>2,4,5-T</w:t>
            </w:r>
          </w:p>
        </w:tc>
      </w:tr>
      <w:tr w:rsidR="004C4139" w:rsidRPr="00CB3D59" w:rsidTr="004C4139">
        <w:trPr>
          <w:cantSplit/>
        </w:trPr>
        <w:tc>
          <w:tcPr>
            <w:tcW w:w="1200" w:type="dxa"/>
          </w:tcPr>
          <w:p w:rsidR="004C4139" w:rsidRDefault="004C4139" w:rsidP="004C4139">
            <w:pPr>
              <w:pStyle w:val="TableText10"/>
            </w:pPr>
            <w:r>
              <w:t>108</w:t>
            </w:r>
          </w:p>
        </w:tc>
        <w:tc>
          <w:tcPr>
            <w:tcW w:w="6600" w:type="dxa"/>
          </w:tcPr>
          <w:p w:rsidR="004C4139" w:rsidRDefault="004C4139" w:rsidP="004C4139">
            <w:pPr>
              <w:pStyle w:val="TableText10"/>
            </w:pPr>
            <w:r>
              <w:t>temephos</w:t>
            </w:r>
          </w:p>
        </w:tc>
      </w:tr>
      <w:tr w:rsidR="004C4139" w:rsidRPr="00CB3D59" w:rsidTr="004C4139">
        <w:trPr>
          <w:cantSplit/>
        </w:trPr>
        <w:tc>
          <w:tcPr>
            <w:tcW w:w="1200" w:type="dxa"/>
          </w:tcPr>
          <w:p w:rsidR="004C4139" w:rsidRDefault="004C4139" w:rsidP="004C4139">
            <w:pPr>
              <w:pStyle w:val="TableText10"/>
            </w:pPr>
            <w:r>
              <w:t>109</w:t>
            </w:r>
          </w:p>
        </w:tc>
        <w:tc>
          <w:tcPr>
            <w:tcW w:w="6600" w:type="dxa"/>
          </w:tcPr>
          <w:p w:rsidR="004C4139" w:rsidRDefault="004C4139" w:rsidP="004C4139">
            <w:pPr>
              <w:pStyle w:val="TableText10"/>
            </w:pPr>
            <w:r>
              <w:t>terbacil</w:t>
            </w:r>
          </w:p>
        </w:tc>
      </w:tr>
      <w:tr w:rsidR="004C4139" w:rsidRPr="00CB3D59" w:rsidTr="004C4139">
        <w:trPr>
          <w:cantSplit/>
        </w:trPr>
        <w:tc>
          <w:tcPr>
            <w:tcW w:w="1200" w:type="dxa"/>
          </w:tcPr>
          <w:p w:rsidR="004C4139" w:rsidRDefault="004C4139" w:rsidP="004C4139">
            <w:pPr>
              <w:pStyle w:val="TableText10"/>
            </w:pPr>
            <w:r>
              <w:t>110</w:t>
            </w:r>
          </w:p>
        </w:tc>
        <w:tc>
          <w:tcPr>
            <w:tcW w:w="6600" w:type="dxa"/>
          </w:tcPr>
          <w:p w:rsidR="004C4139" w:rsidRDefault="004C4139" w:rsidP="004C4139">
            <w:pPr>
              <w:pStyle w:val="TableText10"/>
            </w:pPr>
            <w:r>
              <w:t>terbufos</w:t>
            </w:r>
          </w:p>
        </w:tc>
      </w:tr>
      <w:tr w:rsidR="004C4139" w:rsidRPr="00CB3D59" w:rsidTr="004C4139">
        <w:trPr>
          <w:cantSplit/>
        </w:trPr>
        <w:tc>
          <w:tcPr>
            <w:tcW w:w="1200" w:type="dxa"/>
          </w:tcPr>
          <w:p w:rsidR="004C4139" w:rsidRDefault="004C4139" w:rsidP="004C4139">
            <w:pPr>
              <w:pStyle w:val="TableText10"/>
            </w:pPr>
            <w:r>
              <w:lastRenderedPageBreak/>
              <w:t>111</w:t>
            </w:r>
          </w:p>
        </w:tc>
        <w:tc>
          <w:tcPr>
            <w:tcW w:w="6600" w:type="dxa"/>
          </w:tcPr>
          <w:p w:rsidR="004C4139" w:rsidRDefault="004C4139" w:rsidP="004C4139">
            <w:pPr>
              <w:pStyle w:val="TableText10"/>
            </w:pPr>
            <w:r>
              <w:t>terbutryn</w:t>
            </w:r>
          </w:p>
        </w:tc>
      </w:tr>
      <w:tr w:rsidR="004C4139" w:rsidRPr="00CB3D59" w:rsidTr="004C4139">
        <w:trPr>
          <w:cantSplit/>
        </w:trPr>
        <w:tc>
          <w:tcPr>
            <w:tcW w:w="1200" w:type="dxa"/>
          </w:tcPr>
          <w:p w:rsidR="004C4139" w:rsidRDefault="004C4139" w:rsidP="004C4139">
            <w:pPr>
              <w:pStyle w:val="TableText10"/>
            </w:pPr>
            <w:r>
              <w:t>112</w:t>
            </w:r>
          </w:p>
        </w:tc>
        <w:tc>
          <w:tcPr>
            <w:tcW w:w="6600" w:type="dxa"/>
          </w:tcPr>
          <w:p w:rsidR="004C4139" w:rsidRDefault="004C4139" w:rsidP="004C4139">
            <w:pPr>
              <w:pStyle w:val="TableText10"/>
            </w:pPr>
            <w:r>
              <w:t>tetrachlorvinphos</w:t>
            </w:r>
          </w:p>
        </w:tc>
      </w:tr>
      <w:tr w:rsidR="004C4139" w:rsidRPr="00CB3D59" w:rsidTr="004C4139">
        <w:trPr>
          <w:cantSplit/>
        </w:trPr>
        <w:tc>
          <w:tcPr>
            <w:tcW w:w="1200" w:type="dxa"/>
          </w:tcPr>
          <w:p w:rsidR="004C4139" w:rsidRDefault="004C4139" w:rsidP="004C4139">
            <w:pPr>
              <w:pStyle w:val="TableText10"/>
            </w:pPr>
            <w:r>
              <w:t>113</w:t>
            </w:r>
          </w:p>
        </w:tc>
        <w:tc>
          <w:tcPr>
            <w:tcW w:w="6600" w:type="dxa"/>
          </w:tcPr>
          <w:p w:rsidR="004C4139" w:rsidRDefault="004C4139" w:rsidP="004C4139">
            <w:pPr>
              <w:pStyle w:val="TableText10"/>
            </w:pPr>
            <w:r>
              <w:t>thiobencarb</w:t>
            </w:r>
          </w:p>
        </w:tc>
      </w:tr>
      <w:tr w:rsidR="004C4139" w:rsidRPr="00CB3D59" w:rsidTr="004C4139">
        <w:trPr>
          <w:cantSplit/>
        </w:trPr>
        <w:tc>
          <w:tcPr>
            <w:tcW w:w="1200" w:type="dxa"/>
          </w:tcPr>
          <w:p w:rsidR="004C4139" w:rsidRDefault="004C4139" w:rsidP="004C4139">
            <w:pPr>
              <w:pStyle w:val="TableText10"/>
            </w:pPr>
            <w:r>
              <w:t>114</w:t>
            </w:r>
          </w:p>
        </w:tc>
        <w:tc>
          <w:tcPr>
            <w:tcW w:w="6600" w:type="dxa"/>
          </w:tcPr>
          <w:p w:rsidR="004C4139" w:rsidRDefault="004C4139" w:rsidP="004C4139">
            <w:pPr>
              <w:pStyle w:val="TableText10"/>
            </w:pPr>
            <w:r>
              <w:t>thiometon</w:t>
            </w:r>
          </w:p>
        </w:tc>
      </w:tr>
      <w:tr w:rsidR="004C4139" w:rsidRPr="00CB3D59" w:rsidTr="004C4139">
        <w:trPr>
          <w:cantSplit/>
        </w:trPr>
        <w:tc>
          <w:tcPr>
            <w:tcW w:w="1200" w:type="dxa"/>
          </w:tcPr>
          <w:p w:rsidR="004C4139" w:rsidRDefault="004C4139" w:rsidP="004C4139">
            <w:pPr>
              <w:pStyle w:val="TableText10"/>
            </w:pPr>
            <w:r>
              <w:t>115</w:t>
            </w:r>
          </w:p>
        </w:tc>
        <w:tc>
          <w:tcPr>
            <w:tcW w:w="6600" w:type="dxa"/>
          </w:tcPr>
          <w:p w:rsidR="004C4139" w:rsidRDefault="004C4139" w:rsidP="004C4139">
            <w:pPr>
              <w:pStyle w:val="TableText10"/>
            </w:pPr>
            <w:r>
              <w:t>thiophenate</w:t>
            </w:r>
          </w:p>
        </w:tc>
      </w:tr>
      <w:tr w:rsidR="004C4139" w:rsidRPr="00CB3D59" w:rsidTr="004C4139">
        <w:trPr>
          <w:cantSplit/>
        </w:trPr>
        <w:tc>
          <w:tcPr>
            <w:tcW w:w="1200" w:type="dxa"/>
          </w:tcPr>
          <w:p w:rsidR="004C4139" w:rsidRDefault="004C4139" w:rsidP="004C4139">
            <w:pPr>
              <w:pStyle w:val="TableText10"/>
            </w:pPr>
            <w:r>
              <w:t>116</w:t>
            </w:r>
          </w:p>
        </w:tc>
        <w:tc>
          <w:tcPr>
            <w:tcW w:w="6600" w:type="dxa"/>
          </w:tcPr>
          <w:p w:rsidR="004C4139" w:rsidRDefault="004C4139" w:rsidP="004C4139">
            <w:pPr>
              <w:pStyle w:val="TableText10"/>
            </w:pPr>
            <w:r>
              <w:t>thiram</w:t>
            </w:r>
          </w:p>
        </w:tc>
      </w:tr>
      <w:tr w:rsidR="004C4139" w:rsidRPr="00CB3D59" w:rsidTr="004C4139">
        <w:trPr>
          <w:cantSplit/>
        </w:trPr>
        <w:tc>
          <w:tcPr>
            <w:tcW w:w="1200" w:type="dxa"/>
          </w:tcPr>
          <w:p w:rsidR="004C4139" w:rsidRDefault="004C4139" w:rsidP="004C4139">
            <w:pPr>
              <w:pStyle w:val="TableText10"/>
            </w:pPr>
            <w:r>
              <w:t>117</w:t>
            </w:r>
          </w:p>
        </w:tc>
        <w:tc>
          <w:tcPr>
            <w:tcW w:w="6600" w:type="dxa"/>
          </w:tcPr>
          <w:p w:rsidR="004C4139" w:rsidRDefault="004C4139" w:rsidP="004C4139">
            <w:pPr>
              <w:pStyle w:val="TableText10"/>
            </w:pPr>
            <w:r>
              <w:t>triadimefon</w:t>
            </w:r>
          </w:p>
        </w:tc>
      </w:tr>
      <w:tr w:rsidR="004C4139" w:rsidRPr="00CB3D59" w:rsidTr="004C4139">
        <w:trPr>
          <w:cantSplit/>
        </w:trPr>
        <w:tc>
          <w:tcPr>
            <w:tcW w:w="1200" w:type="dxa"/>
          </w:tcPr>
          <w:p w:rsidR="004C4139" w:rsidRDefault="004C4139" w:rsidP="004C4139">
            <w:pPr>
              <w:pStyle w:val="TableText10"/>
            </w:pPr>
            <w:r>
              <w:t>118</w:t>
            </w:r>
          </w:p>
        </w:tc>
        <w:tc>
          <w:tcPr>
            <w:tcW w:w="6600" w:type="dxa"/>
          </w:tcPr>
          <w:p w:rsidR="004C4139" w:rsidRDefault="004C4139" w:rsidP="004C4139">
            <w:pPr>
              <w:pStyle w:val="TableText10"/>
            </w:pPr>
            <w:r>
              <w:t>trichlorfon</w:t>
            </w:r>
          </w:p>
        </w:tc>
      </w:tr>
      <w:tr w:rsidR="004C4139" w:rsidRPr="00CB3D59" w:rsidTr="004C4139">
        <w:trPr>
          <w:cantSplit/>
        </w:trPr>
        <w:tc>
          <w:tcPr>
            <w:tcW w:w="1200" w:type="dxa"/>
          </w:tcPr>
          <w:p w:rsidR="004C4139" w:rsidRDefault="004C4139" w:rsidP="004C4139">
            <w:pPr>
              <w:pStyle w:val="TableText10"/>
            </w:pPr>
            <w:r>
              <w:t>119</w:t>
            </w:r>
          </w:p>
        </w:tc>
        <w:tc>
          <w:tcPr>
            <w:tcW w:w="6600" w:type="dxa"/>
          </w:tcPr>
          <w:p w:rsidR="004C4139" w:rsidRDefault="004C4139" w:rsidP="004C4139">
            <w:pPr>
              <w:pStyle w:val="TableText10"/>
            </w:pPr>
            <w:r>
              <w:t>trichlorpyr</w:t>
            </w:r>
          </w:p>
        </w:tc>
      </w:tr>
      <w:tr w:rsidR="004C4139" w:rsidRPr="00CB3D59" w:rsidTr="004C4139">
        <w:trPr>
          <w:cantSplit/>
        </w:trPr>
        <w:tc>
          <w:tcPr>
            <w:tcW w:w="1200" w:type="dxa"/>
          </w:tcPr>
          <w:p w:rsidR="004C4139" w:rsidRDefault="004C4139" w:rsidP="004C4139">
            <w:pPr>
              <w:pStyle w:val="TableText10"/>
            </w:pPr>
            <w:r>
              <w:t>120</w:t>
            </w:r>
          </w:p>
        </w:tc>
        <w:tc>
          <w:tcPr>
            <w:tcW w:w="6600" w:type="dxa"/>
          </w:tcPr>
          <w:p w:rsidR="004C4139" w:rsidRDefault="004C4139" w:rsidP="004C4139">
            <w:pPr>
              <w:pStyle w:val="TableText10"/>
            </w:pPr>
            <w:r>
              <w:t>trifluralin</w:t>
            </w:r>
          </w:p>
        </w:tc>
      </w:tr>
      <w:tr w:rsidR="004C4139" w:rsidRPr="00CB3D59" w:rsidTr="004C4139">
        <w:trPr>
          <w:cantSplit/>
        </w:trPr>
        <w:tc>
          <w:tcPr>
            <w:tcW w:w="1200" w:type="dxa"/>
          </w:tcPr>
          <w:p w:rsidR="004C4139" w:rsidRDefault="004C4139" w:rsidP="004C4139">
            <w:pPr>
              <w:pStyle w:val="TableText10"/>
            </w:pPr>
            <w:r>
              <w:t>121</w:t>
            </w:r>
          </w:p>
        </w:tc>
        <w:tc>
          <w:tcPr>
            <w:tcW w:w="6600" w:type="dxa"/>
          </w:tcPr>
          <w:p w:rsidR="004C4139" w:rsidRDefault="004C4139" w:rsidP="004C4139">
            <w:pPr>
              <w:pStyle w:val="TableText10"/>
            </w:pPr>
            <w:r>
              <w:t>vernolate</w:t>
            </w:r>
          </w:p>
        </w:tc>
      </w:tr>
    </w:tbl>
    <w:p w:rsidR="00A11912" w:rsidRDefault="00A11912" w:rsidP="00A11912">
      <w:pPr>
        <w:pStyle w:val="PageBreak"/>
      </w:pPr>
      <w:r>
        <w:br w:type="page"/>
      </w:r>
    </w:p>
    <w:p w:rsidR="00595DDD" w:rsidRPr="008D1400" w:rsidRDefault="00595DDD" w:rsidP="00A11912">
      <w:pPr>
        <w:pStyle w:val="Sched-Part"/>
      </w:pPr>
      <w:bookmarkStart w:id="123" w:name="_Toc491694927"/>
      <w:r w:rsidRPr="008D1400">
        <w:rPr>
          <w:rStyle w:val="CharPartNo"/>
        </w:rPr>
        <w:lastRenderedPageBreak/>
        <w:t>Part 3.2</w:t>
      </w:r>
      <w:r>
        <w:tab/>
      </w:r>
      <w:r w:rsidRPr="008D1400">
        <w:rPr>
          <w:rStyle w:val="CharPartText"/>
        </w:rPr>
        <w:t>Water-based recreation—swimming (REC/1) or boating (REC/2)</w:t>
      </w:r>
      <w:bookmarkEnd w:id="123"/>
    </w:p>
    <w:p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4C4139" w:rsidP="004C4139">
            <w:pPr>
              <w:pStyle w:val="TableText10"/>
            </w:pPr>
            <w:r>
              <w:t>faecal coliforms</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4C4139" w:rsidP="004C4139">
            <w:pPr>
              <w:pStyle w:val="TableText10"/>
            </w:pPr>
            <w:r>
              <w:t>nitrogen</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4C4139" w:rsidP="004C4139">
            <w:pPr>
              <w:pStyle w:val="TableText10"/>
            </w:pPr>
            <w:r>
              <w:t>oil and grease</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4C4139" w:rsidP="004C4139">
            <w:pPr>
              <w:pStyle w:val="TableText10"/>
            </w:pPr>
            <w:r>
              <w:t>phosphorus</w:t>
            </w:r>
          </w:p>
        </w:tc>
      </w:tr>
    </w:tbl>
    <w:p w:rsidR="00A11912" w:rsidRDefault="00A11912" w:rsidP="00A11912">
      <w:pPr>
        <w:pStyle w:val="PageBreak"/>
      </w:pPr>
      <w:r>
        <w:br w:type="page"/>
      </w:r>
    </w:p>
    <w:p w:rsidR="00595DDD" w:rsidRPr="008D1400" w:rsidRDefault="00595DDD" w:rsidP="00A11912">
      <w:pPr>
        <w:pStyle w:val="Sched-Part"/>
      </w:pPr>
      <w:bookmarkStart w:id="124" w:name="_Toc491694928"/>
      <w:r w:rsidRPr="008D1400">
        <w:rPr>
          <w:rStyle w:val="CharPartNo"/>
        </w:rPr>
        <w:lastRenderedPageBreak/>
        <w:t>Part 3.3</w:t>
      </w:r>
      <w:r>
        <w:tab/>
      </w:r>
      <w:r w:rsidRPr="008D1400">
        <w:rPr>
          <w:rStyle w:val="CharPartText"/>
        </w:rPr>
        <w:t>Waterscape (VIEW)</w:t>
      </w:r>
      <w:bookmarkEnd w:id="124"/>
    </w:p>
    <w:p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nitrogen</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oil and grease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phosphorus</w:t>
            </w:r>
          </w:p>
        </w:tc>
      </w:tr>
    </w:tbl>
    <w:p w:rsidR="00A11912" w:rsidRDefault="00A11912" w:rsidP="00A11912">
      <w:pPr>
        <w:pStyle w:val="PageBreak"/>
      </w:pPr>
      <w:r>
        <w:br w:type="page"/>
      </w:r>
    </w:p>
    <w:p w:rsidR="00595DDD" w:rsidRPr="008D1400" w:rsidRDefault="00595DDD" w:rsidP="00A11912">
      <w:pPr>
        <w:pStyle w:val="Sched-Part"/>
      </w:pPr>
      <w:bookmarkStart w:id="125" w:name="_Toc491694929"/>
      <w:r w:rsidRPr="008D1400">
        <w:rPr>
          <w:rStyle w:val="CharPartNo"/>
        </w:rPr>
        <w:lastRenderedPageBreak/>
        <w:t>Part 3.4</w:t>
      </w:r>
      <w:r>
        <w:tab/>
      </w:r>
      <w:r w:rsidRPr="008D1400">
        <w:rPr>
          <w:rStyle w:val="CharPartText"/>
        </w:rPr>
        <w:t>Stock water supply (STOCK)</w:t>
      </w:r>
      <w:bookmarkEnd w:id="125"/>
    </w:p>
    <w:p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barium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calcium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cobalt</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cyanide</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nitrate-N</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nitrite-N</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22</w:t>
            </w:r>
          </w:p>
        </w:tc>
        <w:tc>
          <w:tcPr>
            <w:tcW w:w="6600" w:type="dxa"/>
          </w:tcPr>
          <w:p w:rsidR="006175B6" w:rsidRDefault="006175B6" w:rsidP="006175B6">
            <w:pPr>
              <w:pStyle w:val="TableText10"/>
            </w:pPr>
            <w:r>
              <w:t>sulfate</w:t>
            </w:r>
          </w:p>
        </w:tc>
      </w:tr>
      <w:tr w:rsidR="006175B6" w:rsidRPr="00CB3D59" w:rsidTr="006175B6">
        <w:trPr>
          <w:cantSplit/>
        </w:trPr>
        <w:tc>
          <w:tcPr>
            <w:tcW w:w="1200" w:type="dxa"/>
          </w:tcPr>
          <w:p w:rsidR="006175B6" w:rsidRDefault="006175B6" w:rsidP="006175B6">
            <w:pPr>
              <w:pStyle w:val="TableText10"/>
            </w:pPr>
            <w:r>
              <w:t>23</w:t>
            </w:r>
          </w:p>
        </w:tc>
        <w:tc>
          <w:tcPr>
            <w:tcW w:w="6600" w:type="dxa"/>
          </w:tcPr>
          <w:p w:rsidR="006175B6" w:rsidRDefault="006175B6" w:rsidP="009E2682">
            <w:pPr>
              <w:pStyle w:val="TableText10"/>
            </w:pPr>
            <w:r>
              <w:t>vanadium</w:t>
            </w:r>
          </w:p>
        </w:tc>
      </w:tr>
      <w:tr w:rsidR="006175B6" w:rsidRPr="00CB3D59" w:rsidTr="006175B6">
        <w:trPr>
          <w:cantSplit/>
        </w:trPr>
        <w:tc>
          <w:tcPr>
            <w:tcW w:w="1200" w:type="dxa"/>
          </w:tcPr>
          <w:p w:rsidR="006175B6" w:rsidRDefault="006175B6" w:rsidP="006175B6">
            <w:pPr>
              <w:pStyle w:val="TableText10"/>
            </w:pPr>
            <w:r>
              <w:lastRenderedPageBreak/>
              <w:t>24</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atrazine</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glyphosate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metolachlor</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simazine</w:t>
            </w:r>
          </w:p>
        </w:tc>
      </w:tr>
    </w:tbl>
    <w:p w:rsidR="007C32A4" w:rsidRDefault="007C32A4" w:rsidP="007C32A4">
      <w:pPr>
        <w:pStyle w:val="PageBreak"/>
      </w:pPr>
      <w:r>
        <w:br w:type="page"/>
      </w:r>
    </w:p>
    <w:p w:rsidR="00595DDD" w:rsidRPr="008D1400" w:rsidRDefault="00595DDD" w:rsidP="007C32A4">
      <w:pPr>
        <w:pStyle w:val="Sched-Part"/>
      </w:pPr>
      <w:bookmarkStart w:id="126" w:name="_Toc491694930"/>
      <w:r w:rsidRPr="008D1400">
        <w:rPr>
          <w:rStyle w:val="CharPartNo"/>
        </w:rPr>
        <w:lastRenderedPageBreak/>
        <w:t>Part 3.5</w:t>
      </w:r>
      <w:r>
        <w:tab/>
      </w:r>
      <w:r w:rsidRPr="008D1400">
        <w:rPr>
          <w:rStyle w:val="CharPartText"/>
        </w:rPr>
        <w:t>Irrigation water supply—(IRRIG)</w:t>
      </w:r>
      <w:bookmarkEnd w:id="126"/>
    </w:p>
    <w:p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lithium</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manganese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sodium</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uranium</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vanadium</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simazine</w:t>
            </w:r>
          </w:p>
        </w:tc>
      </w:tr>
    </w:tbl>
    <w:p w:rsidR="00595DDD" w:rsidRDefault="00595DDD">
      <w:pPr>
        <w:pStyle w:val="03Schedule"/>
        <w:sectPr w:rsidR="00595DDD">
          <w:headerReference w:type="even" r:id="rId183"/>
          <w:headerReference w:type="default" r:id="rId184"/>
          <w:footerReference w:type="even" r:id="rId185"/>
          <w:footerReference w:type="default" r:id="rId186"/>
          <w:type w:val="continuous"/>
          <w:pgSz w:w="11907" w:h="16839" w:code="9"/>
          <w:pgMar w:top="3000" w:right="1900" w:bottom="2500" w:left="2300" w:header="2480" w:footer="2100" w:gutter="0"/>
          <w:cols w:space="720"/>
        </w:sectPr>
      </w:pPr>
    </w:p>
    <w:p w:rsidR="00595DDD" w:rsidRDefault="00595DDD">
      <w:pPr>
        <w:pStyle w:val="PageBreak"/>
      </w:pPr>
      <w:r>
        <w:br w:type="page"/>
      </w:r>
    </w:p>
    <w:p w:rsidR="00595DDD" w:rsidRPr="008D1400" w:rsidRDefault="00595DDD">
      <w:pPr>
        <w:pStyle w:val="Sched-Part"/>
      </w:pPr>
      <w:bookmarkStart w:id="127" w:name="_Toc491694931"/>
      <w:r w:rsidRPr="008D1400">
        <w:rPr>
          <w:rStyle w:val="CharPartNo"/>
        </w:rPr>
        <w:lastRenderedPageBreak/>
        <w:t>Part 3.6</w:t>
      </w:r>
      <w:r>
        <w:tab/>
      </w:r>
      <w:r w:rsidRPr="008D1400">
        <w:rPr>
          <w:rStyle w:val="CharPartText"/>
        </w:rPr>
        <w:t>Aquatic habitat—mountain streams (AQUA/1), lowland streams (AQUA/2), urban lakes and ponds(AQUA/3), urban drains and streams (AQUA/4), urban wetlands (AQUA/5), or mountain reservoirs (AQUA/6)</w:t>
      </w:r>
      <w:bookmarkEnd w:id="127"/>
    </w:p>
    <w:p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aluminium</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ammonia</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antimony</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arsenic</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beryllium</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cadmium</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chlorine</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chromium</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copper</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cyanide</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iron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lead</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mercury</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nickel</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nitrite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phosphorus</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selenium</w:t>
            </w:r>
          </w:p>
        </w:tc>
      </w:tr>
      <w:tr w:rsidR="00321E92" w:rsidRPr="00CB3D59" w:rsidTr="00321E92">
        <w:trPr>
          <w:cantSplit/>
        </w:trPr>
        <w:tc>
          <w:tcPr>
            <w:tcW w:w="1200" w:type="dxa"/>
          </w:tcPr>
          <w:p w:rsidR="00321E92" w:rsidRDefault="00321E92" w:rsidP="00321E92">
            <w:pPr>
              <w:pStyle w:val="TableText10"/>
            </w:pPr>
            <w:r>
              <w:lastRenderedPageBreak/>
              <w:t>18</w:t>
            </w:r>
          </w:p>
        </w:tc>
        <w:tc>
          <w:tcPr>
            <w:tcW w:w="6600" w:type="dxa"/>
          </w:tcPr>
          <w:p w:rsidR="00321E92" w:rsidRDefault="00321E92" w:rsidP="00321E92">
            <w:pPr>
              <w:pStyle w:val="TableText10"/>
            </w:pPr>
            <w:r>
              <w:t>silver</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zinc</w:t>
            </w:r>
          </w:p>
        </w:tc>
      </w:tr>
    </w:tbl>
    <w:p w:rsidR="00595DDD" w:rsidRDefault="00595DDD"/>
    <w:p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aldrin</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captan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chlorpyrifos</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cyanazine</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2,4-D</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DDE</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DDT</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demeton</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dinoseb</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endosulfan</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endrin</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glyphosate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guthion</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18</w:t>
            </w:r>
          </w:p>
        </w:tc>
        <w:tc>
          <w:tcPr>
            <w:tcW w:w="6600" w:type="dxa"/>
          </w:tcPr>
          <w:p w:rsidR="00321E92" w:rsidRDefault="00321E92" w:rsidP="00321E92">
            <w:pPr>
              <w:pStyle w:val="TableText10"/>
            </w:pPr>
            <w:r>
              <w:t>lindane</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malathion</w:t>
            </w:r>
          </w:p>
        </w:tc>
      </w:tr>
      <w:tr w:rsidR="00321E92" w:rsidRPr="00CB3D59" w:rsidTr="00321E92">
        <w:trPr>
          <w:cantSplit/>
        </w:trPr>
        <w:tc>
          <w:tcPr>
            <w:tcW w:w="1200" w:type="dxa"/>
          </w:tcPr>
          <w:p w:rsidR="00321E92" w:rsidRDefault="00321E92" w:rsidP="00321E92">
            <w:pPr>
              <w:pStyle w:val="TableText10"/>
            </w:pPr>
            <w:r>
              <w:t>20</w:t>
            </w:r>
          </w:p>
        </w:tc>
        <w:tc>
          <w:tcPr>
            <w:tcW w:w="6600" w:type="dxa"/>
          </w:tcPr>
          <w:p w:rsidR="00321E92" w:rsidRDefault="00321E92" w:rsidP="00321E92">
            <w:pPr>
              <w:pStyle w:val="TableText10"/>
            </w:pPr>
            <w:r>
              <w:t>methoxychlor</w:t>
            </w:r>
          </w:p>
        </w:tc>
      </w:tr>
      <w:tr w:rsidR="00321E92" w:rsidRPr="00CB3D59" w:rsidTr="00321E92">
        <w:trPr>
          <w:cantSplit/>
        </w:trPr>
        <w:tc>
          <w:tcPr>
            <w:tcW w:w="1200" w:type="dxa"/>
          </w:tcPr>
          <w:p w:rsidR="00321E92" w:rsidRDefault="00321E92" w:rsidP="00321E92">
            <w:pPr>
              <w:pStyle w:val="TableText10"/>
            </w:pPr>
            <w:r>
              <w:lastRenderedPageBreak/>
              <w:t>21</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22</w:t>
            </w:r>
          </w:p>
        </w:tc>
        <w:tc>
          <w:tcPr>
            <w:tcW w:w="6600" w:type="dxa"/>
          </w:tcPr>
          <w:p w:rsidR="00321E92" w:rsidRDefault="00321E92" w:rsidP="00321E92">
            <w:pPr>
              <w:pStyle w:val="TableText10"/>
            </w:pPr>
            <w:r>
              <w:t>metribuzin</w:t>
            </w:r>
          </w:p>
        </w:tc>
      </w:tr>
      <w:tr w:rsidR="00321E92" w:rsidRPr="00CB3D59" w:rsidTr="00321E92">
        <w:trPr>
          <w:cantSplit/>
        </w:trPr>
        <w:tc>
          <w:tcPr>
            <w:tcW w:w="1200" w:type="dxa"/>
          </w:tcPr>
          <w:p w:rsidR="00321E92" w:rsidRDefault="00321E92" w:rsidP="00321E92">
            <w:pPr>
              <w:pStyle w:val="TableText10"/>
            </w:pPr>
            <w:r>
              <w:t>23</w:t>
            </w:r>
          </w:p>
        </w:tc>
        <w:tc>
          <w:tcPr>
            <w:tcW w:w="6600" w:type="dxa"/>
          </w:tcPr>
          <w:p w:rsidR="00321E92" w:rsidRDefault="00321E92" w:rsidP="00321E92">
            <w:pPr>
              <w:pStyle w:val="TableText10"/>
            </w:pPr>
            <w:r>
              <w:t>mirex</w:t>
            </w:r>
          </w:p>
        </w:tc>
      </w:tr>
      <w:tr w:rsidR="00321E92" w:rsidRPr="00CB3D59" w:rsidTr="00321E92">
        <w:trPr>
          <w:cantSplit/>
        </w:trPr>
        <w:tc>
          <w:tcPr>
            <w:tcW w:w="1200" w:type="dxa"/>
          </w:tcPr>
          <w:p w:rsidR="00321E92" w:rsidRDefault="00321E92" w:rsidP="00321E92">
            <w:pPr>
              <w:pStyle w:val="TableText10"/>
            </w:pPr>
            <w:r>
              <w:t>24</w:t>
            </w:r>
          </w:p>
        </w:tc>
        <w:tc>
          <w:tcPr>
            <w:tcW w:w="6600" w:type="dxa"/>
          </w:tcPr>
          <w:p w:rsidR="00321E92" w:rsidRDefault="00321E92" w:rsidP="00321E92">
            <w:pPr>
              <w:pStyle w:val="TableText10"/>
            </w:pPr>
            <w:r>
              <w:t>parathion</w:t>
            </w:r>
          </w:p>
        </w:tc>
      </w:tr>
      <w:tr w:rsidR="00321E92" w:rsidRPr="00CB3D59" w:rsidTr="00321E92">
        <w:trPr>
          <w:cantSplit/>
        </w:trPr>
        <w:tc>
          <w:tcPr>
            <w:tcW w:w="1200" w:type="dxa"/>
          </w:tcPr>
          <w:p w:rsidR="00321E92" w:rsidRDefault="00321E92" w:rsidP="00321E92">
            <w:pPr>
              <w:pStyle w:val="TableText10"/>
            </w:pPr>
            <w:r>
              <w:t>25</w:t>
            </w:r>
          </w:p>
        </w:tc>
        <w:tc>
          <w:tcPr>
            <w:tcW w:w="6600" w:type="dxa"/>
          </w:tcPr>
          <w:p w:rsidR="00321E92" w:rsidRDefault="00321E92" w:rsidP="00321E92">
            <w:pPr>
              <w:pStyle w:val="TableText10"/>
            </w:pPr>
            <w:r>
              <w:t>picrolam</w:t>
            </w:r>
          </w:p>
        </w:tc>
      </w:tr>
      <w:tr w:rsidR="00321E92" w:rsidRPr="00CB3D59" w:rsidTr="00321E92">
        <w:trPr>
          <w:cantSplit/>
        </w:trPr>
        <w:tc>
          <w:tcPr>
            <w:tcW w:w="1200" w:type="dxa"/>
          </w:tcPr>
          <w:p w:rsidR="00321E92" w:rsidRDefault="00321E92" w:rsidP="00321E92">
            <w:pPr>
              <w:pStyle w:val="TableText10"/>
            </w:pPr>
            <w:r>
              <w:t>26</w:t>
            </w:r>
          </w:p>
        </w:tc>
        <w:tc>
          <w:tcPr>
            <w:tcW w:w="6600" w:type="dxa"/>
          </w:tcPr>
          <w:p w:rsidR="00321E92" w:rsidRDefault="00321E92" w:rsidP="00321E92">
            <w:pPr>
              <w:pStyle w:val="TableText10"/>
            </w:pPr>
            <w:r>
              <w:t>simazine</w:t>
            </w:r>
          </w:p>
        </w:tc>
      </w:tr>
      <w:tr w:rsidR="00321E92" w:rsidRPr="00CB3D59" w:rsidTr="00321E92">
        <w:trPr>
          <w:cantSplit/>
        </w:trPr>
        <w:tc>
          <w:tcPr>
            <w:tcW w:w="1200" w:type="dxa"/>
          </w:tcPr>
          <w:p w:rsidR="00321E92" w:rsidRDefault="00321E92" w:rsidP="00321E92">
            <w:pPr>
              <w:pStyle w:val="TableText10"/>
            </w:pPr>
            <w:r>
              <w:t>27</w:t>
            </w:r>
          </w:p>
        </w:tc>
        <w:tc>
          <w:tcPr>
            <w:tcW w:w="6600" w:type="dxa"/>
          </w:tcPr>
          <w:p w:rsidR="00321E92" w:rsidRDefault="00321E92" w:rsidP="00321E92">
            <w:pPr>
              <w:pStyle w:val="TableText10"/>
            </w:pPr>
            <w:r>
              <w:t>toxaphene</w:t>
            </w:r>
          </w:p>
        </w:tc>
      </w:tr>
    </w:tbl>
    <w:p w:rsidR="00595DDD" w:rsidRDefault="00595DDD"/>
    <w:p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bottom w:val="single" w:sz="4" w:space="0" w:color="C0C0C0"/>
            </w:tcBorders>
          </w:tcPr>
          <w:p w:rsidR="005E7A9B" w:rsidRDefault="005E7A9B" w:rsidP="005E7A9B">
            <w:pPr>
              <w:pStyle w:val="TableText10"/>
            </w:pPr>
            <w:r>
              <w:t>1</w:t>
            </w:r>
          </w:p>
        </w:tc>
        <w:tc>
          <w:tcPr>
            <w:tcW w:w="6600" w:type="dxa"/>
            <w:tcBorders>
              <w:top w:val="single" w:sz="4" w:space="0" w:color="auto"/>
              <w:bottom w:val="single" w:sz="4" w:space="0" w:color="C0C0C0"/>
            </w:tcBorders>
          </w:tcPr>
          <w:p w:rsidR="005E7A9B" w:rsidRDefault="005E7A9B" w:rsidP="005E7A9B">
            <w:pPr>
              <w:pStyle w:val="TableText10"/>
            </w:pPr>
            <w:r>
              <w:t>acrolein</w:t>
            </w:r>
          </w:p>
        </w:tc>
      </w:tr>
      <w:tr w:rsidR="005E7A9B" w:rsidRPr="00CB3D59" w:rsidTr="005E7A9B">
        <w:trPr>
          <w:cantSplit/>
        </w:trPr>
        <w:tc>
          <w:tcPr>
            <w:tcW w:w="1200" w:type="dxa"/>
            <w:tcBorders>
              <w:bottom w:val="nil"/>
            </w:tcBorders>
          </w:tcPr>
          <w:p w:rsidR="005E7A9B" w:rsidRDefault="005E7A9B" w:rsidP="005E7A9B">
            <w:pPr>
              <w:pStyle w:val="TableText10"/>
            </w:pPr>
            <w:r>
              <w:t>2</w:t>
            </w:r>
          </w:p>
        </w:tc>
        <w:tc>
          <w:tcPr>
            <w:tcW w:w="6600" w:type="dxa"/>
            <w:tcBorders>
              <w:bottom w:val="nil"/>
            </w:tcBorders>
          </w:tcPr>
          <w:p w:rsidR="005E7A9B" w:rsidRDefault="005E7A9B" w:rsidP="005E7A9B">
            <w:pPr>
              <w:pStyle w:val="TableText10"/>
            </w:pPr>
            <w:r>
              <w:t>chlorinated benzenes—</w:t>
            </w:r>
          </w:p>
        </w:tc>
      </w:tr>
      <w:tr w:rsidR="005E7A9B" w:rsidRPr="00CB3D59" w:rsidTr="005E7A9B">
        <w:trPr>
          <w:cantSplit/>
        </w:trPr>
        <w:tc>
          <w:tcPr>
            <w:tcW w:w="1200" w:type="dxa"/>
            <w:tcBorders>
              <w:top w:val="nil"/>
              <w:bottom w:val="nil"/>
            </w:tcBorders>
          </w:tcPr>
          <w:p w:rsidR="005E7A9B" w:rsidRDefault="005E7A9B" w:rsidP="005E7A9B">
            <w:pPr>
              <w:pStyle w:val="TableText10"/>
            </w:pPr>
            <w:r>
              <w:t>2.1</w:t>
            </w:r>
          </w:p>
        </w:tc>
        <w:tc>
          <w:tcPr>
            <w:tcW w:w="6600" w:type="dxa"/>
            <w:tcBorders>
              <w:top w:val="nil"/>
              <w:bottom w:val="nil"/>
            </w:tcBorders>
          </w:tcPr>
          <w:p w:rsidR="005E7A9B" w:rsidRDefault="005E7A9B" w:rsidP="005E7A9B">
            <w:pPr>
              <w:pStyle w:val="TableText10"/>
            </w:pPr>
            <w:r>
              <w:t>monochlorobenzene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2.2</w:t>
            </w:r>
          </w:p>
        </w:tc>
        <w:tc>
          <w:tcPr>
            <w:tcW w:w="6600" w:type="dxa"/>
            <w:tcBorders>
              <w:top w:val="nil"/>
              <w:bottom w:val="nil"/>
            </w:tcBorders>
          </w:tcPr>
          <w:p w:rsidR="005E7A9B" w:rsidRDefault="005E7A9B" w:rsidP="005E7A9B">
            <w:pPr>
              <w:pStyle w:val="TableText10"/>
            </w:pPr>
            <w:r>
              <w:t>1,2-dichlorobenzene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2.3</w:t>
            </w:r>
          </w:p>
        </w:tc>
        <w:tc>
          <w:tcPr>
            <w:tcW w:w="6600" w:type="dxa"/>
            <w:tcBorders>
              <w:top w:val="nil"/>
              <w:bottom w:val="nil"/>
            </w:tcBorders>
          </w:tcPr>
          <w:p w:rsidR="005E7A9B" w:rsidRDefault="005E7A9B" w:rsidP="005E7A9B">
            <w:pPr>
              <w:pStyle w:val="TableText10"/>
            </w:pPr>
            <w:r>
              <w:t>1,3-dichlorobenzene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2.4</w:t>
            </w:r>
          </w:p>
        </w:tc>
        <w:tc>
          <w:tcPr>
            <w:tcW w:w="6600" w:type="dxa"/>
            <w:tcBorders>
              <w:top w:val="nil"/>
              <w:bottom w:val="nil"/>
            </w:tcBorders>
          </w:tcPr>
          <w:p w:rsidR="005E7A9B" w:rsidRDefault="005E7A9B" w:rsidP="005E7A9B">
            <w:pPr>
              <w:pStyle w:val="TableText10"/>
            </w:pPr>
            <w:r>
              <w:t>1,4-dichlorobenzene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2.5</w:t>
            </w:r>
          </w:p>
        </w:tc>
        <w:tc>
          <w:tcPr>
            <w:tcW w:w="6600" w:type="dxa"/>
            <w:tcBorders>
              <w:top w:val="nil"/>
              <w:bottom w:val="nil"/>
            </w:tcBorders>
          </w:tcPr>
          <w:p w:rsidR="005E7A9B" w:rsidRDefault="005E7A9B" w:rsidP="005E7A9B">
            <w:pPr>
              <w:pStyle w:val="TableText10"/>
            </w:pPr>
            <w:r>
              <w:t>1,2,3-trichlorobenzene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2.6</w:t>
            </w:r>
          </w:p>
        </w:tc>
        <w:tc>
          <w:tcPr>
            <w:tcW w:w="6600" w:type="dxa"/>
            <w:tcBorders>
              <w:top w:val="nil"/>
              <w:bottom w:val="nil"/>
            </w:tcBorders>
          </w:tcPr>
          <w:p w:rsidR="005E7A9B" w:rsidRDefault="005E7A9B" w:rsidP="005E7A9B">
            <w:pPr>
              <w:pStyle w:val="TableText10"/>
            </w:pPr>
            <w:r>
              <w:t>1,2,4-trichlorobenzene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2.7</w:t>
            </w:r>
          </w:p>
        </w:tc>
        <w:tc>
          <w:tcPr>
            <w:tcW w:w="6600" w:type="dxa"/>
            <w:tcBorders>
              <w:top w:val="nil"/>
              <w:bottom w:val="nil"/>
            </w:tcBorders>
          </w:tcPr>
          <w:p w:rsidR="005E7A9B" w:rsidRDefault="005E7A9B" w:rsidP="005E7A9B">
            <w:pPr>
              <w:pStyle w:val="TableText10"/>
            </w:pPr>
            <w:r>
              <w:t>1,3,5-trichlorobenzene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2.8</w:t>
            </w:r>
          </w:p>
        </w:tc>
        <w:tc>
          <w:tcPr>
            <w:tcW w:w="6600" w:type="dxa"/>
            <w:tcBorders>
              <w:top w:val="nil"/>
              <w:bottom w:val="nil"/>
            </w:tcBorders>
          </w:tcPr>
          <w:p w:rsidR="005E7A9B" w:rsidRDefault="005E7A9B" w:rsidP="005E7A9B">
            <w:pPr>
              <w:pStyle w:val="TableText10"/>
            </w:pPr>
            <w:r>
              <w:t>1,2,3,4-tetrachlorobenzene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2.9</w:t>
            </w:r>
          </w:p>
        </w:tc>
        <w:tc>
          <w:tcPr>
            <w:tcW w:w="6600" w:type="dxa"/>
            <w:tcBorders>
              <w:top w:val="nil"/>
              <w:bottom w:val="nil"/>
            </w:tcBorders>
          </w:tcPr>
          <w:p w:rsidR="005E7A9B" w:rsidRDefault="005E7A9B" w:rsidP="005E7A9B">
            <w:pPr>
              <w:pStyle w:val="TableText10"/>
            </w:pPr>
            <w:r>
              <w:t>1,2,3,5-tetrachlorobenzene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2.10</w:t>
            </w:r>
          </w:p>
        </w:tc>
        <w:tc>
          <w:tcPr>
            <w:tcW w:w="6600" w:type="dxa"/>
            <w:tcBorders>
              <w:top w:val="nil"/>
              <w:bottom w:val="nil"/>
            </w:tcBorders>
          </w:tcPr>
          <w:p w:rsidR="005E7A9B" w:rsidRDefault="005E7A9B" w:rsidP="005E7A9B">
            <w:pPr>
              <w:pStyle w:val="TableText10"/>
            </w:pPr>
            <w:r>
              <w:t>1,2,4,5-tetrachlorobenzene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2.11</w:t>
            </w:r>
          </w:p>
        </w:tc>
        <w:tc>
          <w:tcPr>
            <w:tcW w:w="6600" w:type="dxa"/>
            <w:tcBorders>
              <w:top w:val="nil"/>
              <w:bottom w:val="nil"/>
            </w:tcBorders>
          </w:tcPr>
          <w:p w:rsidR="005E7A9B" w:rsidRDefault="005E7A9B" w:rsidP="005E7A9B">
            <w:pPr>
              <w:pStyle w:val="TableText10"/>
            </w:pPr>
            <w:r>
              <w:t>pentachlorobenzene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2.12</w:t>
            </w:r>
          </w:p>
        </w:tc>
        <w:tc>
          <w:tcPr>
            <w:tcW w:w="6600" w:type="dxa"/>
            <w:tcBorders>
              <w:top w:val="nil"/>
              <w:bottom w:val="single" w:sz="4" w:space="0" w:color="C0C0C0"/>
            </w:tcBorders>
          </w:tcPr>
          <w:p w:rsidR="005E7A9B" w:rsidRDefault="005E7A9B" w:rsidP="005E7A9B">
            <w:pPr>
              <w:pStyle w:val="TableText10"/>
            </w:pPr>
            <w:r>
              <w:t>hexachlorobenzene</w:t>
            </w:r>
          </w:p>
        </w:tc>
      </w:tr>
      <w:tr w:rsidR="005E7A9B" w:rsidRPr="00CB3D59" w:rsidTr="005E7A9B">
        <w:trPr>
          <w:cantSplit/>
        </w:trPr>
        <w:tc>
          <w:tcPr>
            <w:tcW w:w="1200" w:type="dxa"/>
            <w:tcBorders>
              <w:bottom w:val="nil"/>
            </w:tcBorders>
          </w:tcPr>
          <w:p w:rsidR="005E7A9B" w:rsidRDefault="005E7A9B" w:rsidP="005E7A9B">
            <w:pPr>
              <w:pStyle w:val="TableText10"/>
            </w:pPr>
            <w:r>
              <w:lastRenderedPageBreak/>
              <w:t>3</w:t>
            </w:r>
          </w:p>
        </w:tc>
        <w:tc>
          <w:tcPr>
            <w:tcW w:w="6600" w:type="dxa"/>
            <w:tcBorders>
              <w:bottom w:val="nil"/>
            </w:tcBorders>
          </w:tcPr>
          <w:p w:rsidR="005E7A9B" w:rsidRDefault="005E7A9B" w:rsidP="005E7A9B">
            <w:pPr>
              <w:pStyle w:val="TableText10"/>
            </w:pPr>
            <w:r>
              <w:t>chlorinated ethylenes—</w:t>
            </w:r>
          </w:p>
        </w:tc>
      </w:tr>
      <w:tr w:rsidR="005E7A9B" w:rsidRPr="00CB3D59" w:rsidTr="005E7A9B">
        <w:trPr>
          <w:cantSplit/>
        </w:trPr>
        <w:tc>
          <w:tcPr>
            <w:tcW w:w="1200" w:type="dxa"/>
            <w:tcBorders>
              <w:top w:val="nil"/>
              <w:bottom w:val="nil"/>
            </w:tcBorders>
          </w:tcPr>
          <w:p w:rsidR="005E7A9B" w:rsidRDefault="005E7A9B" w:rsidP="005E7A9B">
            <w:pPr>
              <w:pStyle w:val="TableText10"/>
            </w:pPr>
            <w:r>
              <w:t>3.1</w:t>
            </w:r>
          </w:p>
        </w:tc>
        <w:tc>
          <w:tcPr>
            <w:tcW w:w="6600" w:type="dxa"/>
            <w:tcBorders>
              <w:top w:val="nil"/>
              <w:bottom w:val="nil"/>
            </w:tcBorders>
          </w:tcPr>
          <w:p w:rsidR="005E7A9B" w:rsidRDefault="005E7A9B" w:rsidP="005E7A9B">
            <w:pPr>
              <w:pStyle w:val="TableText10"/>
            </w:pPr>
            <w:r>
              <w:t>trichlorethylene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3.2</w:t>
            </w:r>
          </w:p>
        </w:tc>
        <w:tc>
          <w:tcPr>
            <w:tcW w:w="6600" w:type="dxa"/>
            <w:tcBorders>
              <w:top w:val="nil"/>
              <w:bottom w:val="single" w:sz="4" w:space="0" w:color="C0C0C0"/>
            </w:tcBorders>
          </w:tcPr>
          <w:p w:rsidR="005E7A9B" w:rsidRDefault="005E7A9B" w:rsidP="005E7A9B">
            <w:pPr>
              <w:pStyle w:val="TableText10"/>
            </w:pPr>
            <w:r>
              <w:t xml:space="preserve">tetrachloroethylene </w:t>
            </w:r>
          </w:p>
        </w:tc>
      </w:tr>
      <w:tr w:rsidR="005E7A9B" w:rsidRPr="00CB3D59" w:rsidTr="005E7A9B">
        <w:trPr>
          <w:cantSplit/>
        </w:trPr>
        <w:tc>
          <w:tcPr>
            <w:tcW w:w="1200" w:type="dxa"/>
            <w:tcBorders>
              <w:bottom w:val="nil"/>
            </w:tcBorders>
          </w:tcPr>
          <w:p w:rsidR="005E7A9B" w:rsidRDefault="005E7A9B" w:rsidP="005E7A9B">
            <w:pPr>
              <w:pStyle w:val="TableText10"/>
            </w:pPr>
            <w:r>
              <w:t>4</w:t>
            </w:r>
          </w:p>
        </w:tc>
        <w:tc>
          <w:tcPr>
            <w:tcW w:w="6600" w:type="dxa"/>
            <w:tcBorders>
              <w:bottom w:val="nil"/>
            </w:tcBorders>
          </w:tcPr>
          <w:p w:rsidR="005E7A9B" w:rsidRDefault="005E7A9B" w:rsidP="005E7A9B">
            <w:pPr>
              <w:pStyle w:val="TableText10"/>
            </w:pPr>
            <w:r>
              <w:t>chlorinated phenols—</w:t>
            </w:r>
          </w:p>
        </w:tc>
      </w:tr>
      <w:tr w:rsidR="005E7A9B" w:rsidRPr="00CB3D59" w:rsidTr="005E7A9B">
        <w:trPr>
          <w:cantSplit/>
        </w:trPr>
        <w:tc>
          <w:tcPr>
            <w:tcW w:w="1200" w:type="dxa"/>
            <w:tcBorders>
              <w:top w:val="nil"/>
              <w:bottom w:val="nil"/>
            </w:tcBorders>
          </w:tcPr>
          <w:p w:rsidR="005E7A9B" w:rsidRDefault="005E7A9B" w:rsidP="005E7A9B">
            <w:pPr>
              <w:pStyle w:val="TableText10"/>
            </w:pPr>
            <w:r>
              <w:t>4.1</w:t>
            </w:r>
          </w:p>
        </w:tc>
        <w:tc>
          <w:tcPr>
            <w:tcW w:w="6600" w:type="dxa"/>
            <w:tcBorders>
              <w:top w:val="nil"/>
              <w:bottom w:val="nil"/>
            </w:tcBorders>
          </w:tcPr>
          <w:p w:rsidR="005E7A9B" w:rsidRDefault="005E7A9B" w:rsidP="005E7A9B">
            <w:pPr>
              <w:pStyle w:val="TableText10"/>
            </w:pPr>
            <w:r>
              <w:t>monochlorophenol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4.2</w:t>
            </w:r>
          </w:p>
        </w:tc>
        <w:tc>
          <w:tcPr>
            <w:tcW w:w="6600" w:type="dxa"/>
            <w:tcBorders>
              <w:top w:val="nil"/>
              <w:bottom w:val="nil"/>
            </w:tcBorders>
          </w:tcPr>
          <w:p w:rsidR="005E7A9B" w:rsidRDefault="005E7A9B" w:rsidP="005E7A9B">
            <w:pPr>
              <w:pStyle w:val="TableText10"/>
            </w:pPr>
            <w:r>
              <w:t>dichlorophenol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4.3</w:t>
            </w:r>
          </w:p>
        </w:tc>
        <w:tc>
          <w:tcPr>
            <w:tcW w:w="6600" w:type="dxa"/>
            <w:tcBorders>
              <w:top w:val="nil"/>
              <w:bottom w:val="nil"/>
            </w:tcBorders>
          </w:tcPr>
          <w:p w:rsidR="005E7A9B" w:rsidRDefault="005E7A9B" w:rsidP="005E7A9B">
            <w:pPr>
              <w:pStyle w:val="TableText10"/>
            </w:pPr>
            <w:r>
              <w:t>trichlorophenol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4.4</w:t>
            </w:r>
          </w:p>
        </w:tc>
        <w:tc>
          <w:tcPr>
            <w:tcW w:w="6600" w:type="dxa"/>
            <w:tcBorders>
              <w:top w:val="nil"/>
              <w:bottom w:val="nil"/>
            </w:tcBorders>
          </w:tcPr>
          <w:p w:rsidR="005E7A9B" w:rsidRDefault="005E7A9B" w:rsidP="005E7A9B">
            <w:pPr>
              <w:pStyle w:val="TableText10"/>
            </w:pPr>
            <w:r>
              <w:t>tetrachlorophenol</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4.5</w:t>
            </w:r>
          </w:p>
        </w:tc>
        <w:tc>
          <w:tcPr>
            <w:tcW w:w="6600" w:type="dxa"/>
            <w:tcBorders>
              <w:top w:val="nil"/>
              <w:bottom w:val="single" w:sz="4" w:space="0" w:color="C0C0C0"/>
            </w:tcBorders>
          </w:tcPr>
          <w:p w:rsidR="005E7A9B" w:rsidRDefault="005E7A9B" w:rsidP="005E7A9B">
            <w:pPr>
              <w:pStyle w:val="TableText10"/>
            </w:pPr>
            <w:r>
              <w:t>pentachlorophenol</w:t>
            </w:r>
          </w:p>
        </w:tc>
      </w:tr>
      <w:tr w:rsidR="005E7A9B" w:rsidRPr="00CB3D59" w:rsidTr="005E7A9B">
        <w:trPr>
          <w:cantSplit/>
        </w:trPr>
        <w:tc>
          <w:tcPr>
            <w:tcW w:w="1200" w:type="dxa"/>
            <w:tcBorders>
              <w:bottom w:val="nil"/>
            </w:tcBorders>
          </w:tcPr>
          <w:p w:rsidR="005E7A9B" w:rsidRDefault="005E7A9B" w:rsidP="005E7A9B">
            <w:pPr>
              <w:pStyle w:val="TableText10"/>
            </w:pPr>
            <w:r>
              <w:t>5</w:t>
            </w:r>
          </w:p>
        </w:tc>
        <w:tc>
          <w:tcPr>
            <w:tcW w:w="6600" w:type="dxa"/>
            <w:tcBorders>
              <w:bottom w:val="nil"/>
            </w:tcBorders>
          </w:tcPr>
          <w:p w:rsidR="005E7A9B" w:rsidRDefault="005E7A9B" w:rsidP="005E7A9B">
            <w:pPr>
              <w:pStyle w:val="TableText10"/>
            </w:pPr>
            <w:r>
              <w:t>halogenated aliphatic compounds—</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5.1</w:t>
            </w:r>
          </w:p>
        </w:tc>
        <w:tc>
          <w:tcPr>
            <w:tcW w:w="6600" w:type="dxa"/>
            <w:tcBorders>
              <w:top w:val="nil"/>
              <w:bottom w:val="single" w:sz="4" w:space="0" w:color="C0C0C0"/>
            </w:tcBorders>
          </w:tcPr>
          <w:p w:rsidR="005E7A9B" w:rsidRDefault="005E7A9B" w:rsidP="005E7A9B">
            <w:pPr>
              <w:pStyle w:val="TableText10"/>
            </w:pPr>
            <w:r>
              <w:t>hexachlorobutadiene</w:t>
            </w:r>
          </w:p>
        </w:tc>
      </w:tr>
      <w:tr w:rsidR="005E7A9B" w:rsidRPr="00CB3D59" w:rsidTr="005E7A9B">
        <w:trPr>
          <w:cantSplit/>
        </w:trPr>
        <w:tc>
          <w:tcPr>
            <w:tcW w:w="1200" w:type="dxa"/>
            <w:tcBorders>
              <w:bottom w:val="nil"/>
            </w:tcBorders>
          </w:tcPr>
          <w:p w:rsidR="005E7A9B" w:rsidRDefault="005E7A9B" w:rsidP="005E7A9B">
            <w:pPr>
              <w:pStyle w:val="TableText10"/>
            </w:pPr>
            <w:r>
              <w:t>6</w:t>
            </w:r>
          </w:p>
        </w:tc>
        <w:tc>
          <w:tcPr>
            <w:tcW w:w="6600" w:type="dxa"/>
            <w:tcBorders>
              <w:bottom w:val="nil"/>
            </w:tcBorders>
          </w:tcPr>
          <w:p w:rsidR="005E7A9B" w:rsidRDefault="005E7A9B" w:rsidP="005E7A9B">
            <w:pPr>
              <w:pStyle w:val="TableText10"/>
            </w:pPr>
            <w:r>
              <w:t>halogenated methanes—</w:t>
            </w:r>
          </w:p>
        </w:tc>
      </w:tr>
      <w:tr w:rsidR="005E7A9B" w:rsidRPr="00CB3D59" w:rsidTr="005E7A9B">
        <w:trPr>
          <w:cantSplit/>
        </w:trPr>
        <w:tc>
          <w:tcPr>
            <w:tcW w:w="1200" w:type="dxa"/>
            <w:tcBorders>
              <w:top w:val="nil"/>
              <w:bottom w:val="nil"/>
            </w:tcBorders>
          </w:tcPr>
          <w:p w:rsidR="005E7A9B" w:rsidRDefault="005E7A9B" w:rsidP="005E7A9B">
            <w:pPr>
              <w:pStyle w:val="TableText10"/>
            </w:pPr>
            <w:r>
              <w:t>6.1</w:t>
            </w:r>
          </w:p>
        </w:tc>
        <w:tc>
          <w:tcPr>
            <w:tcW w:w="6600" w:type="dxa"/>
            <w:tcBorders>
              <w:top w:val="nil"/>
              <w:bottom w:val="nil"/>
            </w:tcBorders>
          </w:tcPr>
          <w:p w:rsidR="005E7A9B" w:rsidRDefault="005E7A9B" w:rsidP="005E7A9B">
            <w:pPr>
              <w:pStyle w:val="TableText10"/>
            </w:pPr>
            <w:r>
              <w:t>carbon tetrachloride</w:t>
            </w:r>
          </w:p>
        </w:tc>
      </w:tr>
      <w:tr w:rsidR="005E7A9B" w:rsidRPr="00CB3D59" w:rsidTr="005E7A9B">
        <w:trPr>
          <w:cantSplit/>
        </w:trPr>
        <w:tc>
          <w:tcPr>
            <w:tcW w:w="1200" w:type="dxa"/>
            <w:tcBorders>
              <w:top w:val="nil"/>
              <w:bottom w:val="nil"/>
            </w:tcBorders>
          </w:tcPr>
          <w:p w:rsidR="005E7A9B" w:rsidRDefault="005E7A9B" w:rsidP="005E7A9B">
            <w:pPr>
              <w:pStyle w:val="TableText10"/>
            </w:pPr>
            <w:r>
              <w:t>6.2</w:t>
            </w:r>
          </w:p>
        </w:tc>
        <w:tc>
          <w:tcPr>
            <w:tcW w:w="6600" w:type="dxa"/>
            <w:tcBorders>
              <w:top w:val="nil"/>
              <w:bottom w:val="nil"/>
            </w:tcBorders>
          </w:tcPr>
          <w:p w:rsidR="005E7A9B" w:rsidRDefault="005E7A9B" w:rsidP="005E7A9B">
            <w:pPr>
              <w:pStyle w:val="TableText10"/>
            </w:pPr>
            <w:r>
              <w:t>chloroform</w:t>
            </w:r>
          </w:p>
        </w:tc>
      </w:tr>
      <w:tr w:rsidR="005E7A9B" w:rsidRPr="00CB3D59" w:rsidTr="005E7A9B">
        <w:trPr>
          <w:cantSplit/>
        </w:trPr>
        <w:tc>
          <w:tcPr>
            <w:tcW w:w="1200" w:type="dxa"/>
            <w:tcBorders>
              <w:top w:val="nil"/>
              <w:bottom w:val="nil"/>
            </w:tcBorders>
          </w:tcPr>
          <w:p w:rsidR="005E7A9B" w:rsidRDefault="005E7A9B" w:rsidP="005E7A9B">
            <w:pPr>
              <w:pStyle w:val="TableText10"/>
            </w:pPr>
            <w:r>
              <w:t>6.3</w:t>
            </w:r>
          </w:p>
        </w:tc>
        <w:tc>
          <w:tcPr>
            <w:tcW w:w="6600" w:type="dxa"/>
            <w:tcBorders>
              <w:top w:val="nil"/>
              <w:bottom w:val="nil"/>
            </w:tcBorders>
          </w:tcPr>
          <w:p w:rsidR="005E7A9B" w:rsidRDefault="005E7A9B" w:rsidP="005E7A9B">
            <w:pPr>
              <w:pStyle w:val="TableText10"/>
            </w:pPr>
            <w:r>
              <w:t>dichloromethane (methylene chloride)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6.4</w:t>
            </w:r>
          </w:p>
        </w:tc>
        <w:tc>
          <w:tcPr>
            <w:tcW w:w="6600" w:type="dxa"/>
            <w:tcBorders>
              <w:top w:val="nil"/>
              <w:bottom w:val="single" w:sz="4" w:space="0" w:color="C0C0C0"/>
            </w:tcBorders>
          </w:tcPr>
          <w:p w:rsidR="005E7A9B" w:rsidRDefault="005E7A9B" w:rsidP="005E7A9B">
            <w:pPr>
              <w:pStyle w:val="TableText10"/>
            </w:pPr>
            <w:r>
              <w:t>trihalomethanes</w:t>
            </w:r>
          </w:p>
        </w:tc>
      </w:tr>
      <w:tr w:rsidR="005E7A9B" w:rsidRPr="00CB3D59" w:rsidTr="005E7A9B">
        <w:trPr>
          <w:cantSplit/>
        </w:trPr>
        <w:tc>
          <w:tcPr>
            <w:tcW w:w="1200" w:type="dxa"/>
            <w:tcBorders>
              <w:bottom w:val="nil"/>
            </w:tcBorders>
          </w:tcPr>
          <w:p w:rsidR="005E7A9B" w:rsidRDefault="005E7A9B" w:rsidP="005E7A9B">
            <w:pPr>
              <w:pStyle w:val="TableText10"/>
            </w:pPr>
            <w:r>
              <w:t>7</w:t>
            </w:r>
          </w:p>
        </w:tc>
        <w:tc>
          <w:tcPr>
            <w:tcW w:w="6600" w:type="dxa"/>
            <w:tcBorders>
              <w:bottom w:val="nil"/>
            </w:tcBorders>
          </w:tcPr>
          <w:p w:rsidR="005E7A9B" w:rsidRDefault="005E7A9B" w:rsidP="005E7A9B">
            <w:pPr>
              <w:pStyle w:val="TableText10"/>
            </w:pPr>
            <w:r>
              <w:t>monocyclic aromatic hydrocarbons—</w:t>
            </w:r>
          </w:p>
        </w:tc>
      </w:tr>
      <w:tr w:rsidR="005E7A9B" w:rsidRPr="00CB3D59" w:rsidTr="005E7A9B">
        <w:trPr>
          <w:cantSplit/>
        </w:trPr>
        <w:tc>
          <w:tcPr>
            <w:tcW w:w="1200" w:type="dxa"/>
            <w:tcBorders>
              <w:top w:val="nil"/>
              <w:bottom w:val="nil"/>
            </w:tcBorders>
          </w:tcPr>
          <w:p w:rsidR="005E7A9B" w:rsidRDefault="005E7A9B" w:rsidP="005E7A9B">
            <w:pPr>
              <w:pStyle w:val="TableText10"/>
            </w:pPr>
            <w:r>
              <w:t>7.1</w:t>
            </w:r>
          </w:p>
        </w:tc>
        <w:tc>
          <w:tcPr>
            <w:tcW w:w="6600" w:type="dxa"/>
            <w:tcBorders>
              <w:top w:val="nil"/>
              <w:bottom w:val="nil"/>
            </w:tcBorders>
          </w:tcPr>
          <w:p w:rsidR="005E7A9B" w:rsidRDefault="005E7A9B" w:rsidP="005E7A9B">
            <w:pPr>
              <w:pStyle w:val="TableText10"/>
            </w:pPr>
            <w:r>
              <w:t>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7.2</w:t>
            </w:r>
          </w:p>
        </w:tc>
        <w:tc>
          <w:tcPr>
            <w:tcW w:w="6600" w:type="dxa"/>
            <w:tcBorders>
              <w:top w:val="nil"/>
              <w:bottom w:val="nil"/>
            </w:tcBorders>
          </w:tcPr>
          <w:p w:rsidR="005E7A9B" w:rsidRDefault="005E7A9B" w:rsidP="005E7A9B">
            <w:pPr>
              <w:pStyle w:val="TableText10"/>
            </w:pPr>
            <w:r>
              <w:t>ethylbenzene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7.3</w:t>
            </w:r>
          </w:p>
        </w:tc>
        <w:tc>
          <w:tcPr>
            <w:tcW w:w="6600" w:type="dxa"/>
            <w:tcBorders>
              <w:top w:val="nil"/>
              <w:bottom w:val="nil"/>
            </w:tcBorders>
          </w:tcPr>
          <w:p w:rsidR="005E7A9B" w:rsidRDefault="005E7A9B" w:rsidP="005E7A9B">
            <w:pPr>
              <w:pStyle w:val="TableText10"/>
            </w:pPr>
            <w:r>
              <w:t>phenol</w:t>
            </w:r>
          </w:p>
        </w:tc>
      </w:tr>
      <w:tr w:rsidR="005E7A9B" w:rsidRPr="00CB3D59" w:rsidTr="005E7A9B">
        <w:trPr>
          <w:cantSplit/>
        </w:trPr>
        <w:tc>
          <w:tcPr>
            <w:tcW w:w="1200" w:type="dxa"/>
            <w:tcBorders>
              <w:top w:val="nil"/>
            </w:tcBorders>
          </w:tcPr>
          <w:p w:rsidR="005E7A9B" w:rsidRDefault="005E7A9B" w:rsidP="005E7A9B">
            <w:pPr>
              <w:pStyle w:val="TableText10"/>
            </w:pPr>
            <w:r>
              <w:t>7.4</w:t>
            </w:r>
          </w:p>
        </w:tc>
        <w:tc>
          <w:tcPr>
            <w:tcW w:w="6600" w:type="dxa"/>
            <w:tcBorders>
              <w:top w:val="nil"/>
            </w:tcBorders>
          </w:tcPr>
          <w:p w:rsidR="005E7A9B" w:rsidRDefault="005E7A9B" w:rsidP="005E7A9B">
            <w:pPr>
              <w:pStyle w:val="TableText10"/>
            </w:pPr>
            <w:r>
              <w:t>toluene</w:t>
            </w:r>
          </w:p>
        </w:tc>
      </w:tr>
      <w:tr w:rsidR="005E7A9B" w:rsidRPr="00CB3D59" w:rsidTr="005E7A9B">
        <w:trPr>
          <w:cantSplit/>
        </w:trPr>
        <w:tc>
          <w:tcPr>
            <w:tcW w:w="1200" w:type="dxa"/>
          </w:tcPr>
          <w:p w:rsidR="005E7A9B" w:rsidRDefault="005E7A9B" w:rsidP="005E7A9B">
            <w:pPr>
              <w:pStyle w:val="TableText10"/>
            </w:pPr>
            <w:r>
              <w:t>8</w:t>
            </w:r>
          </w:p>
        </w:tc>
        <w:tc>
          <w:tcPr>
            <w:tcW w:w="6600" w:type="dxa"/>
          </w:tcPr>
          <w:p w:rsidR="005E7A9B" w:rsidRDefault="005E7A9B" w:rsidP="005E7A9B">
            <w:pPr>
              <w:pStyle w:val="TableText10"/>
            </w:pPr>
            <w:r>
              <w:t>oil and grease</w:t>
            </w:r>
          </w:p>
        </w:tc>
      </w:tr>
      <w:tr w:rsidR="005E7A9B" w:rsidRPr="00CB3D59" w:rsidTr="005E7A9B">
        <w:trPr>
          <w:cantSplit/>
        </w:trPr>
        <w:tc>
          <w:tcPr>
            <w:tcW w:w="1200" w:type="dxa"/>
          </w:tcPr>
          <w:p w:rsidR="005E7A9B" w:rsidRDefault="005E7A9B" w:rsidP="005E7A9B">
            <w:pPr>
              <w:pStyle w:val="TableText10"/>
            </w:pPr>
            <w:r>
              <w:t>9</w:t>
            </w:r>
          </w:p>
        </w:tc>
        <w:tc>
          <w:tcPr>
            <w:tcW w:w="6600" w:type="dxa"/>
          </w:tcPr>
          <w:p w:rsidR="005E7A9B" w:rsidRDefault="005E7A9B" w:rsidP="005E7A9B">
            <w:pPr>
              <w:pStyle w:val="TableText10"/>
            </w:pPr>
            <w:r>
              <w:t>phthallate esters</w:t>
            </w:r>
          </w:p>
        </w:tc>
      </w:tr>
      <w:tr w:rsidR="005E7A9B" w:rsidRPr="00CB3D59" w:rsidTr="005E7A9B">
        <w:trPr>
          <w:cantSplit/>
        </w:trPr>
        <w:tc>
          <w:tcPr>
            <w:tcW w:w="1200" w:type="dxa"/>
          </w:tcPr>
          <w:p w:rsidR="005E7A9B" w:rsidRDefault="005E7A9B" w:rsidP="005E7A9B">
            <w:pPr>
              <w:pStyle w:val="TableText10"/>
            </w:pPr>
            <w:r>
              <w:t>10</w:t>
            </w:r>
          </w:p>
        </w:tc>
        <w:tc>
          <w:tcPr>
            <w:tcW w:w="6600" w:type="dxa"/>
          </w:tcPr>
          <w:p w:rsidR="005E7A9B" w:rsidRDefault="005E7A9B" w:rsidP="005E7A9B">
            <w:pPr>
              <w:pStyle w:val="TableText10"/>
            </w:pPr>
            <w:r>
              <w:t>polychlorinated biphenyls</w:t>
            </w:r>
          </w:p>
        </w:tc>
      </w:tr>
      <w:tr w:rsidR="005E7A9B" w:rsidRPr="00CB3D59" w:rsidTr="005E7A9B">
        <w:trPr>
          <w:cantSplit/>
        </w:trPr>
        <w:tc>
          <w:tcPr>
            <w:tcW w:w="1200" w:type="dxa"/>
          </w:tcPr>
          <w:p w:rsidR="005E7A9B" w:rsidRDefault="005E7A9B" w:rsidP="005E7A9B">
            <w:pPr>
              <w:pStyle w:val="TableText10"/>
            </w:pPr>
            <w:r>
              <w:t>11</w:t>
            </w:r>
          </w:p>
        </w:tc>
        <w:tc>
          <w:tcPr>
            <w:tcW w:w="6600" w:type="dxa"/>
          </w:tcPr>
          <w:p w:rsidR="005E7A9B" w:rsidRDefault="005E7A9B" w:rsidP="005E7A9B">
            <w:pPr>
              <w:pStyle w:val="TableText10"/>
            </w:pPr>
            <w:r>
              <w:t>polycyclic aromatic hydrocarbons</w:t>
            </w:r>
          </w:p>
        </w:tc>
      </w:tr>
    </w:tbl>
    <w:p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tcBorders>
          </w:tcPr>
          <w:p w:rsidR="005E7A9B" w:rsidRDefault="005E7A9B" w:rsidP="005E7A9B">
            <w:pPr>
              <w:pStyle w:val="TableText10"/>
            </w:pPr>
            <w:r>
              <w:t>1</w:t>
            </w:r>
          </w:p>
        </w:tc>
        <w:tc>
          <w:tcPr>
            <w:tcW w:w="6600" w:type="dxa"/>
            <w:tcBorders>
              <w:top w:val="single" w:sz="4" w:space="0" w:color="auto"/>
            </w:tcBorders>
          </w:tcPr>
          <w:p w:rsidR="005E7A9B" w:rsidRDefault="005E7A9B" w:rsidP="005E7A9B">
            <w:pPr>
              <w:pStyle w:val="TableText10"/>
            </w:pPr>
            <w:r>
              <w:t>tributyltin</w:t>
            </w:r>
          </w:p>
        </w:tc>
      </w:tr>
      <w:tr w:rsidR="005E7A9B" w:rsidRPr="00CB3D59" w:rsidTr="005E7A9B">
        <w:trPr>
          <w:cantSplit/>
        </w:trPr>
        <w:tc>
          <w:tcPr>
            <w:tcW w:w="1200" w:type="dxa"/>
          </w:tcPr>
          <w:p w:rsidR="005E7A9B" w:rsidRDefault="005E7A9B" w:rsidP="005E7A9B">
            <w:pPr>
              <w:pStyle w:val="TableText10"/>
            </w:pPr>
            <w:r>
              <w:t>2</w:t>
            </w:r>
          </w:p>
        </w:tc>
        <w:tc>
          <w:tcPr>
            <w:tcW w:w="6600" w:type="dxa"/>
          </w:tcPr>
          <w:p w:rsidR="005E7A9B" w:rsidRDefault="005E7A9B" w:rsidP="005E7A9B">
            <w:pPr>
              <w:pStyle w:val="TableText10"/>
            </w:pPr>
            <w:r>
              <w:t>triphenyltin</w:t>
            </w:r>
          </w:p>
        </w:tc>
      </w:tr>
    </w:tbl>
    <w:p w:rsidR="00595DDD" w:rsidRDefault="00595DDD"/>
    <w:p w:rsidR="00595DDD" w:rsidRDefault="00595DDD">
      <w:pPr>
        <w:pStyle w:val="03Schedule"/>
        <w:sectPr w:rsidR="00595DDD">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8D1400" w:rsidRDefault="00595DDD">
      <w:pPr>
        <w:pStyle w:val="Sched-heading"/>
      </w:pPr>
      <w:bookmarkStart w:id="128" w:name="_Toc491694932"/>
      <w:r w:rsidRPr="008D1400">
        <w:rPr>
          <w:rStyle w:val="CharChapNo"/>
        </w:rPr>
        <w:lastRenderedPageBreak/>
        <w:t>Schedule 4</w:t>
      </w:r>
      <w:r>
        <w:tab/>
      </w:r>
      <w:r w:rsidRPr="008D1400">
        <w:rPr>
          <w:rStyle w:val="CharChapText"/>
        </w:rPr>
        <w:t>Ambient environmental standards</w:t>
      </w:r>
      <w:bookmarkEnd w:id="128"/>
    </w:p>
    <w:p w:rsidR="00595DDD" w:rsidRDefault="00595DDD">
      <w:pPr>
        <w:pStyle w:val="ref"/>
        <w:keepNext/>
      </w:pPr>
      <w:r>
        <w:t>(see s 43)</w:t>
      </w:r>
    </w:p>
    <w:p w:rsidR="00595DDD" w:rsidRPr="008D1400" w:rsidRDefault="00595DDD">
      <w:pPr>
        <w:pStyle w:val="Sched-Part"/>
      </w:pPr>
      <w:bookmarkStart w:id="129" w:name="_Toc491694933"/>
      <w:r w:rsidRPr="008D1400">
        <w:rPr>
          <w:rStyle w:val="CharPartNo"/>
        </w:rPr>
        <w:t>Part 4.1</w:t>
      </w:r>
      <w:r>
        <w:tab/>
      </w:r>
      <w:r w:rsidRPr="008D1400">
        <w:rPr>
          <w:rStyle w:val="CharPartText"/>
        </w:rPr>
        <w:t>Domestic water supply—fully treated (TAP)</w:t>
      </w:r>
      <w:bookmarkEnd w:id="129"/>
    </w:p>
    <w:p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i/>
                <w:iCs/>
              </w:rPr>
            </w:pPr>
            <w:r>
              <w:rPr>
                <w:rStyle w:val="charItals"/>
              </w:rPr>
              <w:t>E. coli</w:t>
            </w:r>
          </w:p>
        </w:tc>
        <w:tc>
          <w:tcPr>
            <w:tcW w:w="4641" w:type="dxa"/>
            <w:tcBorders>
              <w:top w:val="single" w:sz="4" w:space="0" w:color="auto"/>
            </w:tcBorders>
          </w:tcPr>
          <w:p w:rsidR="007B240C" w:rsidRDefault="007B240C" w:rsidP="007B240C">
            <w:pPr>
              <w:pStyle w:val="TableText10"/>
            </w:pPr>
            <w:r>
              <w:t>0 cfu per 100 mL for 98% of samples</w:t>
            </w:r>
          </w:p>
        </w:tc>
      </w:tr>
    </w:tbl>
    <w:p w:rsidR="00595DDD" w:rsidRDefault="00595DDD"/>
    <w:p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sz w:val="24"/>
              </w:rPr>
            </w:pPr>
            <w:r>
              <w:rPr>
                <w:sz w:val="24"/>
              </w:rPr>
              <w:t>acidity (pH)</w:t>
            </w:r>
          </w:p>
        </w:tc>
        <w:tc>
          <w:tcPr>
            <w:tcW w:w="4641" w:type="dxa"/>
            <w:tcBorders>
              <w:top w:val="single" w:sz="4" w:space="0" w:color="auto"/>
            </w:tcBorders>
          </w:tcPr>
          <w:p w:rsidR="007B240C" w:rsidRDefault="007B240C" w:rsidP="007B240C">
            <w:pPr>
              <w:pStyle w:val="TableText10"/>
            </w:pPr>
            <w:r>
              <w:t>6.5-8.5</w:t>
            </w:r>
          </w:p>
        </w:tc>
      </w:tr>
      <w:tr w:rsidR="007B240C" w:rsidRPr="00CB3D59" w:rsidTr="007B240C">
        <w:trPr>
          <w:cantSplit/>
        </w:trPr>
        <w:tc>
          <w:tcPr>
            <w:tcW w:w="1200" w:type="dxa"/>
          </w:tcPr>
          <w:p w:rsidR="007B240C" w:rsidRDefault="007B240C" w:rsidP="007B240C">
            <w:pPr>
              <w:pStyle w:val="TableText10"/>
            </w:pPr>
            <w:r>
              <w:t>2</w:t>
            </w:r>
          </w:p>
        </w:tc>
        <w:tc>
          <w:tcPr>
            <w:tcW w:w="2107" w:type="dxa"/>
          </w:tcPr>
          <w:p w:rsidR="007B240C" w:rsidRDefault="007B240C" w:rsidP="007B240C">
            <w:pPr>
              <w:pStyle w:val="TableText10"/>
            </w:pPr>
            <w:r>
              <w:t>colour (HU)</w:t>
            </w:r>
          </w:p>
        </w:tc>
        <w:tc>
          <w:tcPr>
            <w:tcW w:w="4641" w:type="dxa"/>
          </w:tcPr>
          <w:p w:rsidR="007B240C" w:rsidRDefault="007B240C" w:rsidP="007B240C">
            <w:pPr>
              <w:pStyle w:val="TableText10"/>
            </w:pPr>
            <w:r>
              <w:t>15</w:t>
            </w:r>
          </w:p>
        </w:tc>
      </w:tr>
      <w:tr w:rsidR="007B240C" w:rsidRPr="00CB3D59" w:rsidTr="007B240C">
        <w:trPr>
          <w:cantSplit/>
        </w:trPr>
        <w:tc>
          <w:tcPr>
            <w:tcW w:w="1200" w:type="dxa"/>
          </w:tcPr>
          <w:p w:rsidR="007B240C" w:rsidRDefault="007B240C" w:rsidP="007B240C">
            <w:pPr>
              <w:pStyle w:val="TableText10"/>
            </w:pPr>
            <w:r>
              <w:t>3</w:t>
            </w:r>
          </w:p>
        </w:tc>
        <w:tc>
          <w:tcPr>
            <w:tcW w:w="2107" w:type="dxa"/>
          </w:tcPr>
          <w:p w:rsidR="007B240C" w:rsidRDefault="007B240C" w:rsidP="007B240C">
            <w:pPr>
              <w:pStyle w:val="TableText10"/>
            </w:pPr>
            <w:r>
              <w:t>dissolved oxygen</w:t>
            </w:r>
          </w:p>
        </w:tc>
        <w:tc>
          <w:tcPr>
            <w:tcW w:w="4641" w:type="dxa"/>
          </w:tcPr>
          <w:p w:rsidR="007B240C" w:rsidRDefault="007B240C" w:rsidP="007B240C">
            <w:pPr>
              <w:pStyle w:val="TableText10"/>
            </w:pPr>
            <w:r>
              <w:t>&gt;85%</w:t>
            </w:r>
          </w:p>
        </w:tc>
      </w:tr>
      <w:tr w:rsidR="007B240C" w:rsidRPr="00CB3D59" w:rsidTr="007B240C">
        <w:trPr>
          <w:cantSplit/>
        </w:trPr>
        <w:tc>
          <w:tcPr>
            <w:tcW w:w="1200" w:type="dxa"/>
          </w:tcPr>
          <w:p w:rsidR="007B240C" w:rsidRDefault="007B240C" w:rsidP="007B240C">
            <w:pPr>
              <w:pStyle w:val="TableText10"/>
            </w:pPr>
            <w:r>
              <w:t>4</w:t>
            </w:r>
          </w:p>
        </w:tc>
        <w:tc>
          <w:tcPr>
            <w:tcW w:w="2107" w:type="dxa"/>
          </w:tcPr>
          <w:p w:rsidR="007B240C" w:rsidRDefault="007B240C" w:rsidP="007B240C">
            <w:pPr>
              <w:pStyle w:val="TableText10"/>
            </w:pPr>
            <w:r>
              <w:t>hardness</w:t>
            </w:r>
          </w:p>
        </w:tc>
        <w:tc>
          <w:tcPr>
            <w:tcW w:w="4641" w:type="dxa"/>
          </w:tcPr>
          <w:p w:rsidR="007B240C" w:rsidRDefault="007B240C" w:rsidP="007B240C">
            <w:pPr>
              <w:pStyle w:val="TableText10"/>
            </w:pPr>
            <w:r>
              <w:t>200 mg/L</w:t>
            </w:r>
          </w:p>
        </w:tc>
      </w:tr>
      <w:tr w:rsidR="007B240C" w:rsidRPr="00CB3D59" w:rsidTr="007B240C">
        <w:trPr>
          <w:cantSplit/>
        </w:trPr>
        <w:tc>
          <w:tcPr>
            <w:tcW w:w="1200" w:type="dxa"/>
          </w:tcPr>
          <w:p w:rsidR="007B240C" w:rsidRDefault="007B240C" w:rsidP="007B240C">
            <w:pPr>
              <w:pStyle w:val="TableText10"/>
            </w:pPr>
            <w:r>
              <w:t>5</w:t>
            </w:r>
          </w:p>
        </w:tc>
        <w:tc>
          <w:tcPr>
            <w:tcW w:w="2107" w:type="dxa"/>
          </w:tcPr>
          <w:p w:rsidR="007B240C" w:rsidRDefault="007B240C" w:rsidP="007B240C">
            <w:pPr>
              <w:pStyle w:val="TableText10"/>
              <w:rPr>
                <w:sz w:val="24"/>
              </w:rPr>
            </w:pPr>
            <w:r>
              <w:rPr>
                <w:sz w:val="24"/>
              </w:rPr>
              <w:t>taste and odour</w:t>
            </w:r>
          </w:p>
        </w:tc>
        <w:tc>
          <w:tcPr>
            <w:tcW w:w="4641" w:type="dxa"/>
          </w:tcPr>
          <w:p w:rsidR="007B240C" w:rsidRDefault="007B240C" w:rsidP="007B240C">
            <w:pPr>
              <w:pStyle w:val="TableText10"/>
            </w:pPr>
            <w:r>
              <w:t>acceptable to most people</w:t>
            </w:r>
          </w:p>
        </w:tc>
      </w:tr>
      <w:tr w:rsidR="007B240C" w:rsidRPr="00CB3D59" w:rsidTr="007B240C">
        <w:trPr>
          <w:cantSplit/>
        </w:trPr>
        <w:tc>
          <w:tcPr>
            <w:tcW w:w="1200" w:type="dxa"/>
          </w:tcPr>
          <w:p w:rsidR="007B240C" w:rsidRDefault="007B240C" w:rsidP="007B240C">
            <w:pPr>
              <w:pStyle w:val="TableText10"/>
            </w:pPr>
            <w:r>
              <w:t>6</w:t>
            </w:r>
          </w:p>
        </w:tc>
        <w:tc>
          <w:tcPr>
            <w:tcW w:w="2107" w:type="dxa"/>
          </w:tcPr>
          <w:p w:rsidR="007B240C" w:rsidRDefault="007B240C" w:rsidP="007B240C">
            <w:pPr>
              <w:pStyle w:val="TableText10"/>
            </w:pPr>
            <w:r>
              <w:t>total dissolved solids</w:t>
            </w:r>
          </w:p>
        </w:tc>
        <w:tc>
          <w:tcPr>
            <w:tcW w:w="4641" w:type="dxa"/>
          </w:tcPr>
          <w:p w:rsidR="007B240C" w:rsidRDefault="007B240C" w:rsidP="007B240C">
            <w:pPr>
              <w:pStyle w:val="TableText10"/>
            </w:pPr>
            <w:r>
              <w:t>500 mg/L</w:t>
            </w:r>
          </w:p>
        </w:tc>
      </w:tr>
      <w:tr w:rsidR="007B240C" w:rsidRPr="00CB3D59" w:rsidTr="007B240C">
        <w:trPr>
          <w:cantSplit/>
        </w:trPr>
        <w:tc>
          <w:tcPr>
            <w:tcW w:w="1200" w:type="dxa"/>
          </w:tcPr>
          <w:p w:rsidR="007B240C" w:rsidRDefault="007B240C" w:rsidP="007B240C">
            <w:pPr>
              <w:pStyle w:val="TableText10"/>
            </w:pPr>
            <w:r>
              <w:t>7</w:t>
            </w:r>
          </w:p>
        </w:tc>
        <w:tc>
          <w:tcPr>
            <w:tcW w:w="2107" w:type="dxa"/>
          </w:tcPr>
          <w:p w:rsidR="007B240C" w:rsidRDefault="007B240C" w:rsidP="007B240C">
            <w:pPr>
              <w:pStyle w:val="TableText10"/>
            </w:pPr>
            <w:r>
              <w:t>turbidity (NTU)</w:t>
            </w:r>
          </w:p>
        </w:tc>
        <w:tc>
          <w:tcPr>
            <w:tcW w:w="4641" w:type="dxa"/>
          </w:tcPr>
          <w:p w:rsidR="007B240C" w:rsidRDefault="007B240C" w:rsidP="007B240C">
            <w:pPr>
              <w:pStyle w:val="TableText10"/>
            </w:pPr>
            <w:r>
              <w:t>5</w:t>
            </w:r>
          </w:p>
        </w:tc>
      </w:tr>
    </w:tbl>
    <w:p w:rsidR="00595DDD" w:rsidRDefault="00595DDD"/>
    <w:p w:rsidR="00595DDD" w:rsidRDefault="00595DDD">
      <w:pPr>
        <w:pStyle w:val="TableHd"/>
        <w:ind w:left="1197" w:hanging="1197"/>
      </w:pPr>
      <w:r>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aluminium (acid soluble)</w:t>
            </w:r>
          </w:p>
        </w:tc>
        <w:tc>
          <w:tcPr>
            <w:tcW w:w="4154" w:type="dxa"/>
            <w:tcBorders>
              <w:top w:val="single" w:sz="4" w:space="0" w:color="auto"/>
            </w:tcBorders>
          </w:tcPr>
          <w:p w:rsidR="0077007B" w:rsidRDefault="0077007B" w:rsidP="0077007B">
            <w:pPr>
              <w:pStyle w:val="TableText10"/>
            </w:pPr>
            <w:r>
              <w:t>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ammonia (as NH</w:t>
            </w:r>
            <w:r>
              <w:rPr>
                <w:vertAlign w:val="subscript"/>
              </w:rPr>
              <w:t>4</w:t>
            </w:r>
            <w:r>
              <w:t>)</w:t>
            </w:r>
          </w:p>
        </w:tc>
        <w:tc>
          <w:tcPr>
            <w:tcW w:w="4154" w:type="dxa"/>
          </w:tcPr>
          <w:p w:rsidR="0077007B" w:rsidRDefault="0077007B" w:rsidP="0077007B">
            <w:pPr>
              <w:pStyle w:val="TableText10"/>
            </w:pPr>
            <w:r>
              <w:t>0.5</w:t>
            </w:r>
          </w:p>
        </w:tc>
      </w:tr>
      <w:tr w:rsidR="0077007B" w:rsidRPr="00CB3D59" w:rsidTr="0077007B">
        <w:trPr>
          <w:cantSplit/>
        </w:trPr>
        <w:tc>
          <w:tcPr>
            <w:tcW w:w="1200" w:type="dxa"/>
          </w:tcPr>
          <w:p w:rsidR="0077007B" w:rsidRDefault="0077007B" w:rsidP="0077007B">
            <w:pPr>
              <w:pStyle w:val="TableText10"/>
            </w:pPr>
            <w:r>
              <w:lastRenderedPageBreak/>
              <w:t>3</w:t>
            </w:r>
          </w:p>
        </w:tc>
        <w:tc>
          <w:tcPr>
            <w:tcW w:w="2594" w:type="dxa"/>
          </w:tcPr>
          <w:p w:rsidR="0077007B" w:rsidRDefault="0077007B" w:rsidP="0077007B">
            <w:pPr>
              <w:pStyle w:val="TableText10"/>
            </w:pPr>
            <w:r>
              <w:t>antimony</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4</w:t>
            </w:r>
          </w:p>
        </w:tc>
        <w:tc>
          <w:tcPr>
            <w:tcW w:w="2594" w:type="dxa"/>
          </w:tcPr>
          <w:p w:rsidR="0077007B" w:rsidRDefault="0077007B" w:rsidP="0077007B">
            <w:pPr>
              <w:pStyle w:val="TableText10"/>
            </w:pPr>
            <w:r>
              <w:t>arsenic</w:t>
            </w:r>
          </w:p>
        </w:tc>
        <w:tc>
          <w:tcPr>
            <w:tcW w:w="4154" w:type="dxa"/>
          </w:tcPr>
          <w:p w:rsidR="0077007B" w:rsidRDefault="0077007B" w:rsidP="0077007B">
            <w:pPr>
              <w:pStyle w:val="TableText10"/>
            </w:pPr>
            <w:r>
              <w:t>0.007</w:t>
            </w:r>
          </w:p>
        </w:tc>
      </w:tr>
      <w:tr w:rsidR="0077007B" w:rsidRPr="00CB3D59" w:rsidTr="0077007B">
        <w:trPr>
          <w:cantSplit/>
        </w:trPr>
        <w:tc>
          <w:tcPr>
            <w:tcW w:w="1200" w:type="dxa"/>
          </w:tcPr>
          <w:p w:rsidR="0077007B" w:rsidRDefault="0077007B" w:rsidP="0077007B">
            <w:pPr>
              <w:pStyle w:val="TableText10"/>
            </w:pPr>
            <w:r>
              <w:t>5</w:t>
            </w:r>
          </w:p>
        </w:tc>
        <w:tc>
          <w:tcPr>
            <w:tcW w:w="2594" w:type="dxa"/>
          </w:tcPr>
          <w:p w:rsidR="0077007B" w:rsidRDefault="0077007B" w:rsidP="0077007B">
            <w:pPr>
              <w:pStyle w:val="TableText10"/>
            </w:pPr>
            <w:r>
              <w:t>barium</w:t>
            </w:r>
          </w:p>
        </w:tc>
        <w:tc>
          <w:tcPr>
            <w:tcW w:w="4154" w:type="dxa"/>
          </w:tcPr>
          <w:p w:rsidR="0077007B" w:rsidRDefault="0077007B" w:rsidP="0077007B">
            <w:pPr>
              <w:pStyle w:val="TableText10"/>
            </w:pPr>
            <w:r>
              <w:t>0.7</w:t>
            </w:r>
          </w:p>
        </w:tc>
      </w:tr>
      <w:tr w:rsidR="0077007B" w:rsidRPr="00CB3D59" w:rsidTr="0077007B">
        <w:trPr>
          <w:cantSplit/>
        </w:trPr>
        <w:tc>
          <w:tcPr>
            <w:tcW w:w="1200" w:type="dxa"/>
          </w:tcPr>
          <w:p w:rsidR="0077007B" w:rsidRDefault="0077007B" w:rsidP="0077007B">
            <w:pPr>
              <w:pStyle w:val="TableText10"/>
            </w:pPr>
            <w:r>
              <w:t>6</w:t>
            </w:r>
          </w:p>
        </w:tc>
        <w:tc>
          <w:tcPr>
            <w:tcW w:w="2594" w:type="dxa"/>
          </w:tcPr>
          <w:p w:rsidR="0077007B" w:rsidRDefault="0077007B" w:rsidP="0077007B">
            <w:pPr>
              <w:pStyle w:val="TableText10"/>
            </w:pPr>
            <w:r>
              <w:t>boron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7</w:t>
            </w:r>
          </w:p>
        </w:tc>
        <w:tc>
          <w:tcPr>
            <w:tcW w:w="2594" w:type="dxa"/>
          </w:tcPr>
          <w:p w:rsidR="0077007B" w:rsidRDefault="0077007B" w:rsidP="0077007B">
            <w:pPr>
              <w:pStyle w:val="TableText10"/>
            </w:pPr>
            <w:r>
              <w:t>cadmium</w:t>
            </w:r>
          </w:p>
        </w:tc>
        <w:tc>
          <w:tcPr>
            <w:tcW w:w="4154" w:type="dxa"/>
          </w:tcPr>
          <w:p w:rsidR="0077007B" w:rsidRDefault="0077007B" w:rsidP="0077007B">
            <w:pPr>
              <w:pStyle w:val="TableText10"/>
            </w:pPr>
            <w:r>
              <w:t>0.002</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chloride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chromium (as Cr(6))</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copper</w:t>
            </w:r>
          </w:p>
        </w:tc>
        <w:tc>
          <w:tcPr>
            <w:tcW w:w="4154" w:type="dxa"/>
          </w:tcPr>
          <w:p w:rsidR="0077007B" w:rsidRDefault="0077007B" w:rsidP="0077007B">
            <w:pPr>
              <w:pStyle w:val="TableText10"/>
            </w:pPr>
            <w:r>
              <w:t>1</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cyanide</w:t>
            </w:r>
          </w:p>
        </w:tc>
        <w:tc>
          <w:tcPr>
            <w:tcW w:w="4154" w:type="dxa"/>
          </w:tcPr>
          <w:p w:rsidR="0077007B" w:rsidRDefault="0077007B" w:rsidP="0077007B">
            <w:pPr>
              <w:pStyle w:val="TableText10"/>
            </w:pPr>
            <w:r>
              <w:t>0.07</w:t>
            </w:r>
          </w:p>
        </w:tc>
      </w:tr>
      <w:tr w:rsidR="0077007B" w:rsidRPr="00CB3D59" w:rsidTr="0077007B">
        <w:trPr>
          <w:cantSplit/>
        </w:trPr>
        <w:tc>
          <w:tcPr>
            <w:tcW w:w="1200" w:type="dxa"/>
          </w:tcPr>
          <w:p w:rsidR="0077007B" w:rsidRDefault="0077007B" w:rsidP="0077007B">
            <w:pPr>
              <w:pStyle w:val="TableText10"/>
            </w:pPr>
            <w:r>
              <w:t>12</w:t>
            </w:r>
          </w:p>
        </w:tc>
        <w:tc>
          <w:tcPr>
            <w:tcW w:w="2594" w:type="dxa"/>
          </w:tcPr>
          <w:p w:rsidR="0077007B" w:rsidRDefault="0077007B" w:rsidP="0077007B">
            <w:pPr>
              <w:pStyle w:val="TableText10"/>
            </w:pPr>
            <w:r>
              <w:t>fluoride</w:t>
            </w:r>
          </w:p>
        </w:tc>
        <w:tc>
          <w:tcPr>
            <w:tcW w:w="4154" w:type="dxa"/>
          </w:tcPr>
          <w:p w:rsidR="0077007B" w:rsidRDefault="0077007B" w:rsidP="0077007B">
            <w:pPr>
              <w:pStyle w:val="TableText10"/>
            </w:pPr>
            <w:r>
              <w:t>1.5</w:t>
            </w:r>
          </w:p>
        </w:tc>
      </w:tr>
      <w:tr w:rsidR="0077007B" w:rsidRPr="00CB3D59" w:rsidTr="0077007B">
        <w:trPr>
          <w:cantSplit/>
        </w:trPr>
        <w:tc>
          <w:tcPr>
            <w:tcW w:w="1200" w:type="dxa"/>
          </w:tcPr>
          <w:p w:rsidR="0077007B" w:rsidRDefault="0077007B" w:rsidP="0077007B">
            <w:pPr>
              <w:pStyle w:val="TableText10"/>
            </w:pPr>
            <w:r>
              <w:t>13</w:t>
            </w:r>
          </w:p>
        </w:tc>
        <w:tc>
          <w:tcPr>
            <w:tcW w:w="2594" w:type="dxa"/>
          </w:tcPr>
          <w:p w:rsidR="0077007B" w:rsidRDefault="0077007B" w:rsidP="0077007B">
            <w:pPr>
              <w:pStyle w:val="TableText10"/>
            </w:pPr>
            <w:r>
              <w:t>hydrogen sulfide</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14</w:t>
            </w:r>
          </w:p>
        </w:tc>
        <w:tc>
          <w:tcPr>
            <w:tcW w:w="2594" w:type="dxa"/>
          </w:tcPr>
          <w:p w:rsidR="0077007B" w:rsidRDefault="0077007B" w:rsidP="0077007B">
            <w:pPr>
              <w:pStyle w:val="TableText10"/>
            </w:pPr>
            <w:r>
              <w:t>iodide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15</w:t>
            </w:r>
          </w:p>
        </w:tc>
        <w:tc>
          <w:tcPr>
            <w:tcW w:w="2594" w:type="dxa"/>
          </w:tcPr>
          <w:p w:rsidR="0077007B" w:rsidRDefault="0077007B" w:rsidP="0077007B">
            <w:pPr>
              <w:pStyle w:val="TableText10"/>
            </w:pPr>
            <w:r>
              <w:t>iron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16</w:t>
            </w:r>
          </w:p>
        </w:tc>
        <w:tc>
          <w:tcPr>
            <w:tcW w:w="2594" w:type="dxa"/>
          </w:tcPr>
          <w:p w:rsidR="0077007B" w:rsidRDefault="0077007B" w:rsidP="0077007B">
            <w:pPr>
              <w:pStyle w:val="TableText10"/>
            </w:pPr>
            <w:r>
              <w:t>lead</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17</w:t>
            </w:r>
          </w:p>
        </w:tc>
        <w:tc>
          <w:tcPr>
            <w:tcW w:w="2594" w:type="dxa"/>
          </w:tcPr>
          <w:p w:rsidR="0077007B" w:rsidRDefault="0077007B" w:rsidP="0077007B">
            <w:pPr>
              <w:pStyle w:val="TableText10"/>
            </w:pPr>
            <w:r>
              <w:t>manganese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18</w:t>
            </w:r>
          </w:p>
        </w:tc>
        <w:tc>
          <w:tcPr>
            <w:tcW w:w="2594" w:type="dxa"/>
          </w:tcPr>
          <w:p w:rsidR="0077007B" w:rsidRDefault="0077007B" w:rsidP="0077007B">
            <w:pPr>
              <w:pStyle w:val="TableText10"/>
            </w:pPr>
            <w:r>
              <w:t>mercury</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19</w:t>
            </w:r>
          </w:p>
        </w:tc>
        <w:tc>
          <w:tcPr>
            <w:tcW w:w="2594" w:type="dxa"/>
          </w:tcPr>
          <w:p w:rsidR="0077007B" w:rsidRDefault="0077007B" w:rsidP="0077007B">
            <w:pPr>
              <w:pStyle w:val="TableText10"/>
            </w:pPr>
            <w:r>
              <w:t>molybdenum</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20</w:t>
            </w:r>
          </w:p>
        </w:tc>
        <w:tc>
          <w:tcPr>
            <w:tcW w:w="2594" w:type="dxa"/>
          </w:tcPr>
          <w:p w:rsidR="0077007B" w:rsidRDefault="0077007B" w:rsidP="0077007B">
            <w:pPr>
              <w:pStyle w:val="TableText10"/>
            </w:pPr>
            <w:r>
              <w:t>nickel</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21</w:t>
            </w:r>
          </w:p>
        </w:tc>
        <w:tc>
          <w:tcPr>
            <w:tcW w:w="2594" w:type="dxa"/>
          </w:tcPr>
          <w:p w:rsidR="0077007B" w:rsidRDefault="0077007B" w:rsidP="0077007B">
            <w:pPr>
              <w:pStyle w:val="TableText10"/>
            </w:pPr>
            <w:r>
              <w:t>nitrate (as nitrate)</w:t>
            </w:r>
          </w:p>
        </w:tc>
        <w:tc>
          <w:tcPr>
            <w:tcW w:w="4154" w:type="dxa"/>
          </w:tcPr>
          <w:p w:rsidR="0077007B" w:rsidRDefault="0077007B" w:rsidP="0077007B">
            <w:pPr>
              <w:pStyle w:val="TableText10"/>
            </w:pPr>
            <w:r>
              <w:t>50</w:t>
            </w:r>
          </w:p>
        </w:tc>
      </w:tr>
      <w:tr w:rsidR="0077007B" w:rsidRPr="00CB3D59" w:rsidTr="0077007B">
        <w:trPr>
          <w:cantSplit/>
        </w:trPr>
        <w:tc>
          <w:tcPr>
            <w:tcW w:w="1200" w:type="dxa"/>
          </w:tcPr>
          <w:p w:rsidR="0077007B" w:rsidRDefault="0077007B" w:rsidP="0077007B">
            <w:pPr>
              <w:pStyle w:val="TableText10"/>
            </w:pPr>
            <w:r>
              <w:t>22</w:t>
            </w:r>
          </w:p>
        </w:tc>
        <w:tc>
          <w:tcPr>
            <w:tcW w:w="2594" w:type="dxa"/>
          </w:tcPr>
          <w:p w:rsidR="0077007B" w:rsidRDefault="0077007B" w:rsidP="0077007B">
            <w:pPr>
              <w:pStyle w:val="TableText10"/>
            </w:pPr>
            <w:r>
              <w:t>nitrite (as nitrite)</w:t>
            </w:r>
          </w:p>
        </w:tc>
        <w:tc>
          <w:tcPr>
            <w:tcW w:w="4154" w:type="dxa"/>
          </w:tcPr>
          <w:p w:rsidR="0077007B" w:rsidRDefault="0077007B" w:rsidP="0077007B">
            <w:pPr>
              <w:pStyle w:val="TableText10"/>
            </w:pPr>
            <w:r>
              <w:t>3</w:t>
            </w:r>
          </w:p>
        </w:tc>
      </w:tr>
      <w:tr w:rsidR="0077007B" w:rsidRPr="00CB3D59" w:rsidTr="0077007B">
        <w:trPr>
          <w:cantSplit/>
        </w:trPr>
        <w:tc>
          <w:tcPr>
            <w:tcW w:w="1200" w:type="dxa"/>
          </w:tcPr>
          <w:p w:rsidR="0077007B" w:rsidRDefault="0077007B" w:rsidP="0077007B">
            <w:pPr>
              <w:pStyle w:val="TableText10"/>
            </w:pPr>
            <w:r>
              <w:t>23</w:t>
            </w:r>
          </w:p>
        </w:tc>
        <w:tc>
          <w:tcPr>
            <w:tcW w:w="2594" w:type="dxa"/>
          </w:tcPr>
          <w:p w:rsidR="0077007B" w:rsidRDefault="0077007B" w:rsidP="0077007B">
            <w:pPr>
              <w:pStyle w:val="TableText10"/>
            </w:pPr>
            <w:r>
              <w:t>selenium</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24</w:t>
            </w:r>
          </w:p>
        </w:tc>
        <w:tc>
          <w:tcPr>
            <w:tcW w:w="2594" w:type="dxa"/>
          </w:tcPr>
          <w:p w:rsidR="0077007B" w:rsidRDefault="0077007B" w:rsidP="0077007B">
            <w:pPr>
              <w:pStyle w:val="TableText10"/>
            </w:pPr>
            <w:r>
              <w:t>silver</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25</w:t>
            </w:r>
          </w:p>
        </w:tc>
        <w:tc>
          <w:tcPr>
            <w:tcW w:w="2594" w:type="dxa"/>
          </w:tcPr>
          <w:p w:rsidR="0077007B" w:rsidRDefault="0077007B" w:rsidP="0077007B">
            <w:pPr>
              <w:pStyle w:val="TableText10"/>
            </w:pPr>
            <w:r>
              <w:t>sodium</w:t>
            </w:r>
          </w:p>
        </w:tc>
        <w:tc>
          <w:tcPr>
            <w:tcW w:w="4154" w:type="dxa"/>
          </w:tcPr>
          <w:p w:rsidR="0077007B" w:rsidRDefault="0077007B" w:rsidP="0077007B">
            <w:pPr>
              <w:pStyle w:val="TableText10"/>
            </w:pPr>
            <w:r>
              <w:t>180</w:t>
            </w:r>
          </w:p>
        </w:tc>
      </w:tr>
      <w:tr w:rsidR="0077007B" w:rsidRPr="00CB3D59" w:rsidTr="0077007B">
        <w:trPr>
          <w:cantSplit/>
        </w:trPr>
        <w:tc>
          <w:tcPr>
            <w:tcW w:w="1200" w:type="dxa"/>
          </w:tcPr>
          <w:p w:rsidR="0077007B" w:rsidRDefault="0077007B" w:rsidP="0077007B">
            <w:pPr>
              <w:pStyle w:val="TableText10"/>
            </w:pPr>
            <w:r>
              <w:t>26</w:t>
            </w:r>
          </w:p>
        </w:tc>
        <w:tc>
          <w:tcPr>
            <w:tcW w:w="2594" w:type="dxa"/>
          </w:tcPr>
          <w:p w:rsidR="0077007B" w:rsidRDefault="0077007B" w:rsidP="0077007B">
            <w:pPr>
              <w:pStyle w:val="TableText10"/>
            </w:pPr>
            <w:r>
              <w:t>sulfate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27</w:t>
            </w:r>
          </w:p>
        </w:tc>
        <w:tc>
          <w:tcPr>
            <w:tcW w:w="2594" w:type="dxa"/>
          </w:tcPr>
          <w:p w:rsidR="0077007B" w:rsidRDefault="0077007B" w:rsidP="0077007B">
            <w:pPr>
              <w:pStyle w:val="TableText10"/>
            </w:pPr>
            <w:r>
              <w:t>zinc</w:t>
            </w:r>
          </w:p>
        </w:tc>
        <w:tc>
          <w:tcPr>
            <w:tcW w:w="4154" w:type="dxa"/>
          </w:tcPr>
          <w:p w:rsidR="0077007B" w:rsidRDefault="0077007B" w:rsidP="0077007B">
            <w:pPr>
              <w:pStyle w:val="TableText10"/>
            </w:pPr>
            <w:r>
              <w:t>3</w:t>
            </w:r>
          </w:p>
        </w:tc>
      </w:tr>
    </w:tbl>
    <w:p w:rsidR="00595DDD" w:rsidRDefault="00595DDD"/>
    <w:p w:rsidR="00595DDD" w:rsidRDefault="00595DDD">
      <w:pPr>
        <w:pStyle w:val="TableHd"/>
        <w:ind w:left="1197" w:hanging="1197"/>
      </w:pPr>
      <w:r>
        <w:lastRenderedPageBreak/>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acrylamide</w:t>
            </w:r>
          </w:p>
        </w:tc>
        <w:tc>
          <w:tcPr>
            <w:tcW w:w="4154" w:type="dxa"/>
            <w:tcBorders>
              <w:top w:val="single" w:sz="4" w:space="0" w:color="auto"/>
            </w:tcBorders>
          </w:tcPr>
          <w:p w:rsidR="0077007B" w:rsidRDefault="0077007B" w:rsidP="0077007B">
            <w:pPr>
              <w:pStyle w:val="TableText10"/>
            </w:pPr>
            <w:r>
              <w:t>0.0002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benzene</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3</w:t>
            </w:r>
          </w:p>
        </w:tc>
        <w:tc>
          <w:tcPr>
            <w:tcW w:w="2594" w:type="dxa"/>
          </w:tcPr>
          <w:p w:rsidR="0077007B" w:rsidRDefault="0077007B" w:rsidP="0077007B">
            <w:pPr>
              <w:pStyle w:val="TableText10"/>
            </w:pPr>
            <w:r>
              <w:t>carbon tetrachloride</w:t>
            </w:r>
          </w:p>
        </w:tc>
        <w:tc>
          <w:tcPr>
            <w:tcW w:w="4154" w:type="dxa"/>
          </w:tcPr>
          <w:p w:rsidR="0077007B" w:rsidRDefault="0077007B" w:rsidP="0077007B">
            <w:pPr>
              <w:pStyle w:val="TableText10"/>
            </w:pPr>
            <w:r>
              <w:t>0.003</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4</w:t>
            </w:r>
          </w:p>
        </w:tc>
        <w:tc>
          <w:tcPr>
            <w:tcW w:w="2594" w:type="dxa"/>
            <w:tcBorders>
              <w:bottom w:val="single" w:sz="4" w:space="0" w:color="C0C0C0"/>
            </w:tcBorders>
          </w:tcPr>
          <w:p w:rsidR="0077007B" w:rsidRDefault="0077007B" w:rsidP="0077007B">
            <w:pPr>
              <w:pStyle w:val="TableText10"/>
            </w:pPr>
            <w:r>
              <w:t>chlorobenzene</w:t>
            </w:r>
          </w:p>
        </w:tc>
        <w:tc>
          <w:tcPr>
            <w:tcW w:w="4154" w:type="dxa"/>
            <w:tcBorders>
              <w:bottom w:val="single" w:sz="4" w:space="0" w:color="C0C0C0"/>
            </w:tcBorders>
          </w:tcPr>
          <w:p w:rsidR="0077007B" w:rsidRDefault="0077007B" w:rsidP="0077007B">
            <w:pPr>
              <w:pStyle w:val="TableText10"/>
            </w:pPr>
            <w:r>
              <w:t>0.01</w:t>
            </w:r>
          </w:p>
        </w:tc>
      </w:tr>
      <w:tr w:rsidR="0077007B" w:rsidRPr="00CB3D59" w:rsidTr="0077007B">
        <w:trPr>
          <w:cantSplit/>
        </w:trPr>
        <w:tc>
          <w:tcPr>
            <w:tcW w:w="1200" w:type="dxa"/>
            <w:tcBorders>
              <w:bottom w:val="nil"/>
            </w:tcBorders>
          </w:tcPr>
          <w:p w:rsidR="0077007B" w:rsidRDefault="0077007B" w:rsidP="0077007B">
            <w:pPr>
              <w:pStyle w:val="TableText10"/>
            </w:pPr>
            <w:r>
              <w:t>5</w:t>
            </w:r>
          </w:p>
        </w:tc>
        <w:tc>
          <w:tcPr>
            <w:tcW w:w="2594" w:type="dxa"/>
            <w:tcBorders>
              <w:bottom w:val="nil"/>
            </w:tcBorders>
          </w:tcPr>
          <w:p w:rsidR="0077007B" w:rsidRDefault="0077007B" w:rsidP="0077007B">
            <w:pPr>
              <w:pStyle w:val="TableText10"/>
            </w:pPr>
            <w:r>
              <w:t>dichlorobenzenes—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5.1</w:t>
            </w:r>
          </w:p>
        </w:tc>
        <w:tc>
          <w:tcPr>
            <w:tcW w:w="2594" w:type="dxa"/>
            <w:tcBorders>
              <w:top w:val="nil"/>
              <w:bottom w:val="nil"/>
            </w:tcBorders>
          </w:tcPr>
          <w:p w:rsidR="0077007B" w:rsidRDefault="0077007B" w:rsidP="0077007B">
            <w:pPr>
              <w:pStyle w:val="TableText10"/>
            </w:pPr>
            <w:r>
              <w:t>1,2-dichlorobenzene</w:t>
            </w:r>
          </w:p>
        </w:tc>
        <w:tc>
          <w:tcPr>
            <w:tcW w:w="4154" w:type="dxa"/>
            <w:tcBorders>
              <w:top w:val="nil"/>
              <w:bottom w:val="nil"/>
            </w:tcBorders>
          </w:tcPr>
          <w:p w:rsidR="0077007B" w:rsidRDefault="0077007B" w:rsidP="0077007B">
            <w:pPr>
              <w:pStyle w:val="TableText10"/>
            </w:pPr>
            <w:r>
              <w:t>0.001</w:t>
            </w:r>
          </w:p>
        </w:tc>
      </w:tr>
      <w:tr w:rsidR="0077007B" w:rsidRPr="00CB3D59" w:rsidTr="0077007B">
        <w:trPr>
          <w:cantSplit/>
        </w:trPr>
        <w:tc>
          <w:tcPr>
            <w:tcW w:w="1200" w:type="dxa"/>
            <w:tcBorders>
              <w:top w:val="nil"/>
              <w:bottom w:val="nil"/>
            </w:tcBorders>
          </w:tcPr>
          <w:p w:rsidR="0077007B" w:rsidRDefault="0077007B" w:rsidP="0077007B">
            <w:pPr>
              <w:pStyle w:val="TableText10"/>
            </w:pPr>
            <w:r>
              <w:t>5.2</w:t>
            </w:r>
          </w:p>
        </w:tc>
        <w:tc>
          <w:tcPr>
            <w:tcW w:w="2594" w:type="dxa"/>
            <w:tcBorders>
              <w:top w:val="nil"/>
              <w:bottom w:val="nil"/>
            </w:tcBorders>
          </w:tcPr>
          <w:p w:rsidR="0077007B" w:rsidRDefault="0077007B" w:rsidP="0077007B">
            <w:pPr>
              <w:pStyle w:val="TableText10"/>
            </w:pPr>
            <w:r>
              <w:t>1,3-dichlorobenzene</w:t>
            </w:r>
          </w:p>
        </w:tc>
        <w:tc>
          <w:tcPr>
            <w:tcW w:w="4154" w:type="dxa"/>
            <w:tcBorders>
              <w:top w:val="nil"/>
              <w:bottom w:val="nil"/>
            </w:tcBorders>
          </w:tcPr>
          <w:p w:rsidR="0077007B" w:rsidRDefault="0077007B" w:rsidP="0077007B">
            <w:pPr>
              <w:pStyle w:val="TableText10"/>
            </w:pPr>
            <w:r>
              <w:t>0.02</w:t>
            </w: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5.3</w:t>
            </w:r>
          </w:p>
        </w:tc>
        <w:tc>
          <w:tcPr>
            <w:tcW w:w="2594" w:type="dxa"/>
            <w:tcBorders>
              <w:top w:val="nil"/>
              <w:bottom w:val="single" w:sz="4" w:space="0" w:color="C0C0C0"/>
            </w:tcBorders>
          </w:tcPr>
          <w:p w:rsidR="0077007B" w:rsidRDefault="0077007B" w:rsidP="0077007B">
            <w:pPr>
              <w:pStyle w:val="TableText10"/>
            </w:pPr>
            <w:r>
              <w:t>1,4-dichlorobenzene</w:t>
            </w:r>
          </w:p>
        </w:tc>
        <w:tc>
          <w:tcPr>
            <w:tcW w:w="4154" w:type="dxa"/>
            <w:tcBorders>
              <w:top w:val="nil"/>
              <w:bottom w:val="single" w:sz="4" w:space="0" w:color="C0C0C0"/>
            </w:tcBorders>
          </w:tcPr>
          <w:p w:rsidR="0077007B" w:rsidRDefault="0077007B" w:rsidP="0077007B">
            <w:pPr>
              <w:pStyle w:val="TableText10"/>
            </w:pPr>
            <w:r>
              <w:t>0.0003</w:t>
            </w:r>
          </w:p>
        </w:tc>
      </w:tr>
      <w:tr w:rsidR="0077007B" w:rsidRPr="00CB3D59" w:rsidTr="0077007B">
        <w:trPr>
          <w:cantSplit/>
        </w:trPr>
        <w:tc>
          <w:tcPr>
            <w:tcW w:w="1200" w:type="dxa"/>
            <w:tcBorders>
              <w:bottom w:val="nil"/>
            </w:tcBorders>
          </w:tcPr>
          <w:p w:rsidR="0077007B" w:rsidRDefault="0077007B" w:rsidP="0077007B">
            <w:pPr>
              <w:pStyle w:val="TableText10"/>
            </w:pPr>
            <w:r>
              <w:t>6</w:t>
            </w:r>
          </w:p>
        </w:tc>
        <w:tc>
          <w:tcPr>
            <w:tcW w:w="2594" w:type="dxa"/>
            <w:tcBorders>
              <w:bottom w:val="nil"/>
            </w:tcBorders>
          </w:tcPr>
          <w:p w:rsidR="0077007B" w:rsidRDefault="0077007B" w:rsidP="0077007B">
            <w:pPr>
              <w:pStyle w:val="TableText10"/>
            </w:pPr>
            <w:r>
              <w:t>dichloroethanes—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6.1</w:t>
            </w:r>
          </w:p>
        </w:tc>
        <w:tc>
          <w:tcPr>
            <w:tcW w:w="2594" w:type="dxa"/>
            <w:tcBorders>
              <w:top w:val="nil"/>
              <w:bottom w:val="single" w:sz="4" w:space="0" w:color="C0C0C0"/>
            </w:tcBorders>
          </w:tcPr>
          <w:p w:rsidR="0077007B" w:rsidRDefault="0077007B" w:rsidP="0077007B">
            <w:pPr>
              <w:pStyle w:val="TableText10"/>
            </w:pPr>
            <w:r>
              <w:t>1,2-dichloroethane</w:t>
            </w:r>
          </w:p>
        </w:tc>
        <w:tc>
          <w:tcPr>
            <w:tcW w:w="4154" w:type="dxa"/>
            <w:tcBorders>
              <w:top w:val="nil"/>
              <w:bottom w:val="single" w:sz="4" w:space="0" w:color="C0C0C0"/>
            </w:tcBorders>
          </w:tcPr>
          <w:p w:rsidR="0077007B" w:rsidRDefault="0077007B" w:rsidP="0077007B">
            <w:pPr>
              <w:pStyle w:val="TableText10"/>
            </w:pPr>
            <w:r>
              <w:t>0.003</w:t>
            </w:r>
          </w:p>
        </w:tc>
      </w:tr>
      <w:tr w:rsidR="0077007B" w:rsidRPr="00CB3D59" w:rsidTr="0077007B">
        <w:trPr>
          <w:cantSplit/>
        </w:trPr>
        <w:tc>
          <w:tcPr>
            <w:tcW w:w="1200" w:type="dxa"/>
            <w:tcBorders>
              <w:bottom w:val="nil"/>
            </w:tcBorders>
          </w:tcPr>
          <w:p w:rsidR="0077007B" w:rsidRDefault="0077007B" w:rsidP="0077007B">
            <w:pPr>
              <w:pStyle w:val="TableText10"/>
            </w:pPr>
            <w:r>
              <w:t>7</w:t>
            </w:r>
          </w:p>
        </w:tc>
        <w:tc>
          <w:tcPr>
            <w:tcW w:w="2594" w:type="dxa"/>
            <w:tcBorders>
              <w:bottom w:val="nil"/>
            </w:tcBorders>
          </w:tcPr>
          <w:p w:rsidR="0077007B" w:rsidRDefault="0077007B" w:rsidP="0077007B">
            <w:pPr>
              <w:pStyle w:val="TableText10"/>
            </w:pPr>
            <w:r>
              <w:t>dichloroethenes—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7.1</w:t>
            </w:r>
          </w:p>
        </w:tc>
        <w:tc>
          <w:tcPr>
            <w:tcW w:w="2594" w:type="dxa"/>
            <w:tcBorders>
              <w:top w:val="nil"/>
              <w:bottom w:val="nil"/>
            </w:tcBorders>
          </w:tcPr>
          <w:p w:rsidR="0077007B" w:rsidRDefault="0077007B" w:rsidP="0077007B">
            <w:pPr>
              <w:pStyle w:val="TableText10"/>
            </w:pPr>
            <w:r>
              <w:t>1,1-dichloroethene</w:t>
            </w:r>
          </w:p>
        </w:tc>
        <w:tc>
          <w:tcPr>
            <w:tcW w:w="4154" w:type="dxa"/>
            <w:tcBorders>
              <w:top w:val="nil"/>
              <w:bottom w:val="nil"/>
            </w:tcBorders>
          </w:tcPr>
          <w:p w:rsidR="0077007B" w:rsidRDefault="0077007B" w:rsidP="0077007B">
            <w:pPr>
              <w:pStyle w:val="TableText10"/>
            </w:pPr>
            <w:r>
              <w:t>0.03</w:t>
            </w:r>
          </w:p>
        </w:tc>
      </w:tr>
      <w:tr w:rsidR="0077007B" w:rsidRPr="00CB3D59" w:rsidTr="0077007B">
        <w:trPr>
          <w:cantSplit/>
        </w:trPr>
        <w:tc>
          <w:tcPr>
            <w:tcW w:w="1200" w:type="dxa"/>
            <w:tcBorders>
              <w:top w:val="nil"/>
            </w:tcBorders>
          </w:tcPr>
          <w:p w:rsidR="0077007B" w:rsidRDefault="0077007B" w:rsidP="0077007B">
            <w:pPr>
              <w:pStyle w:val="TableText10"/>
            </w:pPr>
            <w:r>
              <w:t>7.2</w:t>
            </w:r>
          </w:p>
        </w:tc>
        <w:tc>
          <w:tcPr>
            <w:tcW w:w="2594" w:type="dxa"/>
            <w:tcBorders>
              <w:top w:val="nil"/>
            </w:tcBorders>
          </w:tcPr>
          <w:p w:rsidR="0077007B" w:rsidRDefault="0077007B" w:rsidP="0077007B">
            <w:pPr>
              <w:pStyle w:val="TableText10"/>
            </w:pPr>
            <w:r>
              <w:t>1,2-dichloroethene</w:t>
            </w:r>
          </w:p>
        </w:tc>
        <w:tc>
          <w:tcPr>
            <w:tcW w:w="4154" w:type="dxa"/>
            <w:tcBorders>
              <w:top w:val="nil"/>
            </w:tcBorders>
          </w:tcPr>
          <w:p w:rsidR="0077007B" w:rsidRDefault="0077007B" w:rsidP="0077007B">
            <w:pPr>
              <w:pStyle w:val="TableText10"/>
            </w:pPr>
            <w:r>
              <w:t>0.06</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dichloromethane (methylene chloride)</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ethylbenzene</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ethylenediamine tetracetic acid (EDTA)</w:t>
            </w:r>
          </w:p>
        </w:tc>
        <w:tc>
          <w:tcPr>
            <w:tcW w:w="4154" w:type="dxa"/>
          </w:tcPr>
          <w:p w:rsidR="0077007B" w:rsidRDefault="0077007B" w:rsidP="0077007B">
            <w:pPr>
              <w:pStyle w:val="TableText10"/>
            </w:pPr>
            <w:r>
              <w:t>0.25</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hexachlorobutadiene</w:t>
            </w:r>
          </w:p>
        </w:tc>
        <w:tc>
          <w:tcPr>
            <w:tcW w:w="4154" w:type="dxa"/>
          </w:tcPr>
          <w:p w:rsidR="0077007B" w:rsidRDefault="0077007B" w:rsidP="0077007B">
            <w:pPr>
              <w:pStyle w:val="TableText10"/>
            </w:pPr>
            <w:r>
              <w:t>0.0007</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12</w:t>
            </w:r>
          </w:p>
        </w:tc>
        <w:tc>
          <w:tcPr>
            <w:tcW w:w="2594" w:type="dxa"/>
            <w:tcBorders>
              <w:bottom w:val="single" w:sz="4" w:space="0" w:color="C0C0C0"/>
            </w:tcBorders>
          </w:tcPr>
          <w:p w:rsidR="0077007B" w:rsidRDefault="0077007B" w:rsidP="0077007B">
            <w:pPr>
              <w:pStyle w:val="TableText10"/>
            </w:pPr>
            <w:r>
              <w:t>nitrilotriacetic acid</w:t>
            </w:r>
          </w:p>
        </w:tc>
        <w:tc>
          <w:tcPr>
            <w:tcW w:w="4154" w:type="dxa"/>
            <w:tcBorders>
              <w:bottom w:val="single" w:sz="4" w:space="0" w:color="C0C0C0"/>
            </w:tcBorders>
          </w:tcPr>
          <w:p w:rsidR="0077007B" w:rsidRDefault="0077007B" w:rsidP="0077007B">
            <w:pPr>
              <w:pStyle w:val="TableText10"/>
            </w:pPr>
            <w:r>
              <w:t>0.2</w:t>
            </w:r>
          </w:p>
        </w:tc>
      </w:tr>
      <w:tr w:rsidR="0077007B" w:rsidRPr="00CB3D59" w:rsidTr="0077007B">
        <w:trPr>
          <w:cantSplit/>
        </w:trPr>
        <w:tc>
          <w:tcPr>
            <w:tcW w:w="1200" w:type="dxa"/>
            <w:tcBorders>
              <w:bottom w:val="nil"/>
            </w:tcBorders>
          </w:tcPr>
          <w:p w:rsidR="0077007B" w:rsidRDefault="0077007B" w:rsidP="0077007B">
            <w:pPr>
              <w:pStyle w:val="TableText10"/>
            </w:pPr>
            <w:r>
              <w:t>13</w:t>
            </w:r>
          </w:p>
        </w:tc>
        <w:tc>
          <w:tcPr>
            <w:tcW w:w="2594" w:type="dxa"/>
            <w:tcBorders>
              <w:bottom w:val="nil"/>
            </w:tcBorders>
          </w:tcPr>
          <w:p w:rsidR="0077007B" w:rsidRDefault="0077007B" w:rsidP="0077007B">
            <w:pPr>
              <w:pStyle w:val="TableText10"/>
            </w:pPr>
            <w:r>
              <w:t>organotins—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13.1</w:t>
            </w:r>
          </w:p>
        </w:tc>
        <w:tc>
          <w:tcPr>
            <w:tcW w:w="2594" w:type="dxa"/>
            <w:tcBorders>
              <w:top w:val="nil"/>
              <w:bottom w:val="single" w:sz="4" w:space="0" w:color="C0C0C0"/>
            </w:tcBorders>
          </w:tcPr>
          <w:p w:rsidR="0077007B" w:rsidRDefault="0077007B" w:rsidP="0077007B">
            <w:pPr>
              <w:pStyle w:val="TableText10"/>
            </w:pPr>
            <w:r>
              <w:t>tributyltin oxide</w:t>
            </w:r>
          </w:p>
        </w:tc>
        <w:tc>
          <w:tcPr>
            <w:tcW w:w="4154" w:type="dxa"/>
            <w:tcBorders>
              <w:top w:val="nil"/>
              <w:bottom w:val="single" w:sz="4" w:space="0" w:color="C0C0C0"/>
            </w:tcBorders>
          </w:tcPr>
          <w:p w:rsidR="0077007B" w:rsidRDefault="0077007B" w:rsidP="0077007B">
            <w:pPr>
              <w:pStyle w:val="TableText10"/>
            </w:pPr>
            <w:r>
              <w:t>0.001</w:t>
            </w:r>
          </w:p>
        </w:tc>
      </w:tr>
      <w:tr w:rsidR="0077007B" w:rsidRPr="00CB3D59" w:rsidTr="0077007B">
        <w:trPr>
          <w:cantSplit/>
        </w:trPr>
        <w:tc>
          <w:tcPr>
            <w:tcW w:w="1200" w:type="dxa"/>
            <w:tcBorders>
              <w:bottom w:val="nil"/>
            </w:tcBorders>
          </w:tcPr>
          <w:p w:rsidR="0077007B" w:rsidRDefault="0077007B" w:rsidP="0077007B">
            <w:pPr>
              <w:pStyle w:val="TableText10"/>
            </w:pPr>
            <w:r>
              <w:t>14</w:t>
            </w:r>
          </w:p>
        </w:tc>
        <w:tc>
          <w:tcPr>
            <w:tcW w:w="2594" w:type="dxa"/>
            <w:tcBorders>
              <w:bottom w:val="nil"/>
            </w:tcBorders>
          </w:tcPr>
          <w:p w:rsidR="0077007B" w:rsidRDefault="0077007B" w:rsidP="0077007B">
            <w:pPr>
              <w:pStyle w:val="TableText10"/>
            </w:pPr>
            <w:r>
              <w:t>plasticisers—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14.1</w:t>
            </w:r>
          </w:p>
        </w:tc>
        <w:tc>
          <w:tcPr>
            <w:tcW w:w="2594" w:type="dxa"/>
            <w:tcBorders>
              <w:top w:val="nil"/>
              <w:bottom w:val="nil"/>
            </w:tcBorders>
          </w:tcPr>
          <w:p w:rsidR="0077007B" w:rsidRDefault="0077007B" w:rsidP="0077007B">
            <w:pPr>
              <w:pStyle w:val="TableText10"/>
            </w:pPr>
            <w:r>
              <w:t>di (2-ethylhexyl) phthalate</w:t>
            </w:r>
          </w:p>
        </w:tc>
        <w:tc>
          <w:tcPr>
            <w:tcW w:w="4154" w:type="dxa"/>
            <w:tcBorders>
              <w:top w:val="nil"/>
              <w:bottom w:val="nil"/>
            </w:tcBorders>
          </w:tcPr>
          <w:p w:rsidR="0077007B" w:rsidRDefault="0077007B" w:rsidP="0077007B">
            <w:pPr>
              <w:pStyle w:val="TableText10"/>
            </w:pPr>
            <w:r>
              <w:t>0.01</w:t>
            </w:r>
          </w:p>
        </w:tc>
      </w:tr>
      <w:tr w:rsidR="0077007B" w:rsidRPr="00CB3D59" w:rsidTr="0077007B">
        <w:trPr>
          <w:cantSplit/>
        </w:trPr>
        <w:tc>
          <w:tcPr>
            <w:tcW w:w="1200" w:type="dxa"/>
            <w:tcBorders>
              <w:top w:val="nil"/>
              <w:bottom w:val="nil"/>
            </w:tcBorders>
          </w:tcPr>
          <w:p w:rsidR="0077007B" w:rsidRDefault="0077007B" w:rsidP="0077007B">
            <w:pPr>
              <w:pStyle w:val="TableText10"/>
            </w:pPr>
            <w:r>
              <w:t>14.2</w:t>
            </w:r>
          </w:p>
        </w:tc>
        <w:tc>
          <w:tcPr>
            <w:tcW w:w="2594" w:type="dxa"/>
            <w:tcBorders>
              <w:top w:val="nil"/>
              <w:bottom w:val="nil"/>
            </w:tcBorders>
          </w:tcPr>
          <w:p w:rsidR="0077007B" w:rsidRDefault="0077007B" w:rsidP="0077007B">
            <w:pPr>
              <w:pStyle w:val="TableText10"/>
            </w:pPr>
            <w:r>
              <w:t>polycyclic aromatic hydrocarbons (PAHs)</w:t>
            </w:r>
          </w:p>
        </w:tc>
        <w:tc>
          <w:tcPr>
            <w:tcW w:w="4154" w:type="dxa"/>
            <w:tcBorders>
              <w:top w:val="nil"/>
              <w:bottom w:val="nil"/>
            </w:tcBorders>
          </w:tcPr>
          <w:p w:rsidR="0077007B" w:rsidRDefault="0077007B" w:rsidP="0077007B">
            <w:pPr>
              <w:pStyle w:val="TableText10"/>
            </w:pPr>
            <w:r>
              <w:t>0.00001</w:t>
            </w:r>
          </w:p>
        </w:tc>
      </w:tr>
      <w:tr w:rsidR="0077007B" w:rsidRPr="00CB3D59" w:rsidTr="0077007B">
        <w:trPr>
          <w:cantSplit/>
        </w:trPr>
        <w:tc>
          <w:tcPr>
            <w:tcW w:w="1200" w:type="dxa"/>
            <w:tcBorders>
              <w:top w:val="nil"/>
              <w:bottom w:val="nil"/>
            </w:tcBorders>
          </w:tcPr>
          <w:p w:rsidR="0077007B" w:rsidRDefault="0077007B" w:rsidP="0077007B">
            <w:pPr>
              <w:pStyle w:val="TableText10"/>
            </w:pPr>
            <w:r>
              <w:lastRenderedPageBreak/>
              <w:t>14.3</w:t>
            </w:r>
          </w:p>
        </w:tc>
        <w:tc>
          <w:tcPr>
            <w:tcW w:w="2594" w:type="dxa"/>
            <w:tcBorders>
              <w:top w:val="nil"/>
              <w:bottom w:val="nil"/>
            </w:tcBorders>
          </w:tcPr>
          <w:p w:rsidR="0077007B" w:rsidRDefault="0077007B" w:rsidP="0077007B">
            <w:pPr>
              <w:pStyle w:val="TableText10"/>
            </w:pPr>
            <w:r>
              <w:t>styrene (vinylbenzene)</w:t>
            </w:r>
          </w:p>
        </w:tc>
        <w:tc>
          <w:tcPr>
            <w:tcW w:w="4154" w:type="dxa"/>
            <w:tcBorders>
              <w:top w:val="nil"/>
              <w:bottom w:val="nil"/>
            </w:tcBorders>
          </w:tcPr>
          <w:p w:rsidR="0077007B" w:rsidRDefault="0077007B" w:rsidP="0077007B">
            <w:pPr>
              <w:pStyle w:val="TableText10"/>
            </w:pPr>
            <w:r>
              <w:t>0.004</w:t>
            </w:r>
          </w:p>
        </w:tc>
      </w:tr>
      <w:tr w:rsidR="0077007B" w:rsidRPr="00CB3D59" w:rsidTr="0077007B">
        <w:trPr>
          <w:cantSplit/>
        </w:trPr>
        <w:tc>
          <w:tcPr>
            <w:tcW w:w="1200" w:type="dxa"/>
            <w:tcBorders>
              <w:top w:val="nil"/>
              <w:bottom w:val="nil"/>
            </w:tcBorders>
          </w:tcPr>
          <w:p w:rsidR="0077007B" w:rsidRDefault="0077007B" w:rsidP="0077007B">
            <w:pPr>
              <w:pStyle w:val="TableText10"/>
            </w:pPr>
            <w:r>
              <w:t>14.4</w:t>
            </w:r>
          </w:p>
        </w:tc>
        <w:tc>
          <w:tcPr>
            <w:tcW w:w="2594" w:type="dxa"/>
            <w:tcBorders>
              <w:top w:val="nil"/>
              <w:bottom w:val="nil"/>
            </w:tcBorders>
          </w:tcPr>
          <w:p w:rsidR="0077007B" w:rsidRDefault="0077007B" w:rsidP="0077007B">
            <w:pPr>
              <w:pStyle w:val="TableText10"/>
            </w:pPr>
            <w:r>
              <w:t>tetrachloroethene</w:t>
            </w:r>
          </w:p>
        </w:tc>
        <w:tc>
          <w:tcPr>
            <w:tcW w:w="4154" w:type="dxa"/>
            <w:tcBorders>
              <w:top w:val="nil"/>
              <w:bottom w:val="nil"/>
            </w:tcBorders>
          </w:tcPr>
          <w:p w:rsidR="0077007B" w:rsidRDefault="0077007B" w:rsidP="0077007B">
            <w:pPr>
              <w:pStyle w:val="TableText10"/>
            </w:pPr>
            <w:r>
              <w:t>0.05</w:t>
            </w:r>
          </w:p>
        </w:tc>
      </w:tr>
      <w:tr w:rsidR="0077007B" w:rsidRPr="00CB3D59" w:rsidTr="0077007B">
        <w:trPr>
          <w:cantSplit/>
        </w:trPr>
        <w:tc>
          <w:tcPr>
            <w:tcW w:w="1200" w:type="dxa"/>
            <w:tcBorders>
              <w:top w:val="nil"/>
              <w:bottom w:val="nil"/>
            </w:tcBorders>
          </w:tcPr>
          <w:p w:rsidR="0077007B" w:rsidRDefault="0077007B" w:rsidP="0077007B">
            <w:pPr>
              <w:pStyle w:val="TableText10"/>
            </w:pPr>
            <w:r>
              <w:t>14.5</w:t>
            </w:r>
          </w:p>
        </w:tc>
        <w:tc>
          <w:tcPr>
            <w:tcW w:w="2594" w:type="dxa"/>
            <w:tcBorders>
              <w:top w:val="nil"/>
              <w:bottom w:val="nil"/>
            </w:tcBorders>
          </w:tcPr>
          <w:p w:rsidR="0077007B" w:rsidRDefault="0077007B" w:rsidP="0077007B">
            <w:pPr>
              <w:pStyle w:val="TableText10"/>
            </w:pPr>
            <w:r>
              <w:t>toluene</w:t>
            </w:r>
          </w:p>
        </w:tc>
        <w:tc>
          <w:tcPr>
            <w:tcW w:w="4154" w:type="dxa"/>
            <w:tcBorders>
              <w:top w:val="nil"/>
              <w:bottom w:val="nil"/>
            </w:tcBorders>
          </w:tcPr>
          <w:p w:rsidR="0077007B" w:rsidRDefault="0077007B" w:rsidP="0077007B">
            <w:pPr>
              <w:pStyle w:val="TableText10"/>
            </w:pPr>
            <w:r>
              <w:t>0.025</w:t>
            </w:r>
          </w:p>
        </w:tc>
      </w:tr>
      <w:tr w:rsidR="0077007B" w:rsidRPr="00CB3D59" w:rsidTr="0077007B">
        <w:trPr>
          <w:cantSplit/>
        </w:trPr>
        <w:tc>
          <w:tcPr>
            <w:tcW w:w="1200" w:type="dxa"/>
            <w:tcBorders>
              <w:top w:val="nil"/>
              <w:bottom w:val="nil"/>
            </w:tcBorders>
          </w:tcPr>
          <w:p w:rsidR="0077007B" w:rsidRDefault="0077007B" w:rsidP="0077007B">
            <w:pPr>
              <w:pStyle w:val="TableText10"/>
            </w:pPr>
            <w:r>
              <w:t>14.6</w:t>
            </w:r>
          </w:p>
        </w:tc>
        <w:tc>
          <w:tcPr>
            <w:tcW w:w="2594" w:type="dxa"/>
            <w:tcBorders>
              <w:top w:val="nil"/>
              <w:bottom w:val="nil"/>
            </w:tcBorders>
          </w:tcPr>
          <w:p w:rsidR="0077007B" w:rsidRDefault="0077007B" w:rsidP="0077007B">
            <w:pPr>
              <w:pStyle w:val="TableText10"/>
            </w:pPr>
            <w:r>
              <w:t>trichlorobenzenes (total)</w:t>
            </w:r>
          </w:p>
        </w:tc>
        <w:tc>
          <w:tcPr>
            <w:tcW w:w="4154" w:type="dxa"/>
            <w:tcBorders>
              <w:top w:val="nil"/>
              <w:bottom w:val="nil"/>
            </w:tcBorders>
          </w:tcPr>
          <w:p w:rsidR="0077007B" w:rsidRDefault="0077007B" w:rsidP="0077007B">
            <w:pPr>
              <w:pStyle w:val="TableText10"/>
            </w:pPr>
            <w:r>
              <w:t>0.005</w:t>
            </w:r>
          </w:p>
        </w:tc>
      </w:tr>
      <w:tr w:rsidR="0077007B" w:rsidRPr="00CB3D59" w:rsidTr="0077007B">
        <w:trPr>
          <w:cantSplit/>
        </w:trPr>
        <w:tc>
          <w:tcPr>
            <w:tcW w:w="1200" w:type="dxa"/>
            <w:tcBorders>
              <w:top w:val="nil"/>
              <w:bottom w:val="nil"/>
            </w:tcBorders>
          </w:tcPr>
          <w:p w:rsidR="0077007B" w:rsidRDefault="0077007B" w:rsidP="0077007B">
            <w:pPr>
              <w:pStyle w:val="TableText10"/>
            </w:pPr>
            <w:r>
              <w:t>14.7</w:t>
            </w:r>
          </w:p>
        </w:tc>
        <w:tc>
          <w:tcPr>
            <w:tcW w:w="2594" w:type="dxa"/>
            <w:tcBorders>
              <w:top w:val="nil"/>
              <w:bottom w:val="nil"/>
            </w:tcBorders>
          </w:tcPr>
          <w:p w:rsidR="0077007B" w:rsidRDefault="0077007B" w:rsidP="0077007B">
            <w:pPr>
              <w:pStyle w:val="TableText10"/>
            </w:pPr>
            <w:r>
              <w:t>vinyl chloride</w:t>
            </w:r>
          </w:p>
        </w:tc>
        <w:tc>
          <w:tcPr>
            <w:tcW w:w="4154" w:type="dxa"/>
            <w:tcBorders>
              <w:top w:val="nil"/>
              <w:bottom w:val="nil"/>
            </w:tcBorders>
          </w:tcPr>
          <w:p w:rsidR="0077007B" w:rsidRDefault="0077007B" w:rsidP="0077007B">
            <w:pPr>
              <w:pStyle w:val="TableText10"/>
            </w:pPr>
            <w:r>
              <w:t>0.0003</w:t>
            </w:r>
          </w:p>
        </w:tc>
      </w:tr>
      <w:tr w:rsidR="0077007B" w:rsidRPr="00CB3D59" w:rsidTr="0077007B">
        <w:trPr>
          <w:cantSplit/>
        </w:trPr>
        <w:tc>
          <w:tcPr>
            <w:tcW w:w="1200" w:type="dxa"/>
            <w:tcBorders>
              <w:top w:val="nil"/>
            </w:tcBorders>
          </w:tcPr>
          <w:p w:rsidR="0077007B" w:rsidRDefault="0077007B" w:rsidP="0077007B">
            <w:pPr>
              <w:pStyle w:val="TableText10"/>
            </w:pPr>
            <w:r>
              <w:t>14.8</w:t>
            </w:r>
          </w:p>
        </w:tc>
        <w:tc>
          <w:tcPr>
            <w:tcW w:w="2594" w:type="dxa"/>
            <w:tcBorders>
              <w:top w:val="nil"/>
            </w:tcBorders>
          </w:tcPr>
          <w:p w:rsidR="0077007B" w:rsidRDefault="0077007B" w:rsidP="0077007B">
            <w:pPr>
              <w:pStyle w:val="TableText10"/>
            </w:pPr>
            <w:r>
              <w:t>xylene</w:t>
            </w:r>
          </w:p>
        </w:tc>
        <w:tc>
          <w:tcPr>
            <w:tcW w:w="4154" w:type="dxa"/>
            <w:tcBorders>
              <w:top w:val="nil"/>
            </w:tcBorders>
          </w:tcPr>
          <w:p w:rsidR="0077007B" w:rsidRDefault="0077007B" w:rsidP="0077007B">
            <w:pPr>
              <w:pStyle w:val="TableText10"/>
            </w:pPr>
            <w:r>
              <w:t>0.02</w:t>
            </w:r>
          </w:p>
        </w:tc>
      </w:tr>
    </w:tbl>
    <w:p w:rsidR="00595DDD" w:rsidRDefault="00595DDD"/>
    <w:p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chloramine (see mono-chloramine)</w:t>
            </w:r>
          </w:p>
        </w:tc>
        <w:tc>
          <w:tcPr>
            <w:tcW w:w="4154" w:type="dxa"/>
            <w:tcBorders>
              <w:top w:val="single" w:sz="4" w:space="0" w:color="auto"/>
            </w:tcBorders>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rPr>
                <w:szCs w:val="18"/>
              </w:rPr>
              <w:t>chlorine (free)</w:t>
            </w:r>
          </w:p>
        </w:tc>
        <w:tc>
          <w:tcPr>
            <w:tcW w:w="4154" w:type="dxa"/>
          </w:tcPr>
          <w:p w:rsidR="00DF7AF0" w:rsidRDefault="00DF7AF0" w:rsidP="009330CB">
            <w:pPr>
              <w:pStyle w:val="TableText10"/>
            </w:pPr>
            <w:r>
              <w:t>0.6</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rPr>
                <w:szCs w:val="18"/>
              </w:rPr>
              <w:t>chlorine dioxide</w:t>
            </w:r>
          </w:p>
        </w:tc>
        <w:tc>
          <w:tcPr>
            <w:tcW w:w="4154" w:type="dxa"/>
          </w:tcPr>
          <w:p w:rsidR="00DF7AF0" w:rsidRDefault="00DF7AF0" w:rsidP="009330CB">
            <w:pPr>
              <w:pStyle w:val="TableText10"/>
            </w:pPr>
            <w:r>
              <w:t>0.4</w:t>
            </w:r>
          </w:p>
        </w:tc>
      </w:tr>
      <w:tr w:rsidR="00DF7AF0" w:rsidRPr="00CB3D59" w:rsidTr="009330CB">
        <w:trPr>
          <w:cantSplit/>
        </w:trPr>
        <w:tc>
          <w:tcPr>
            <w:tcW w:w="1200" w:type="dxa"/>
            <w:tcBorders>
              <w:bottom w:val="single" w:sz="4" w:space="0" w:color="C0C0C0"/>
            </w:tcBorders>
          </w:tcPr>
          <w:p w:rsidR="00DF7AF0" w:rsidRDefault="00DF7AF0" w:rsidP="009330CB">
            <w:pPr>
              <w:pStyle w:val="TableText10"/>
            </w:pPr>
            <w:r>
              <w:t>4</w:t>
            </w:r>
          </w:p>
        </w:tc>
        <w:tc>
          <w:tcPr>
            <w:tcW w:w="2594" w:type="dxa"/>
            <w:tcBorders>
              <w:bottom w:val="single" w:sz="4" w:space="0" w:color="C0C0C0"/>
            </w:tcBorders>
          </w:tcPr>
          <w:p w:rsidR="00DF7AF0" w:rsidRDefault="00DF7AF0" w:rsidP="009330CB">
            <w:pPr>
              <w:pStyle w:val="TableText10"/>
            </w:pPr>
            <w:r>
              <w:rPr>
                <w:szCs w:val="18"/>
              </w:rPr>
              <w:t>chlorite</w:t>
            </w:r>
          </w:p>
        </w:tc>
        <w:tc>
          <w:tcPr>
            <w:tcW w:w="4154" w:type="dxa"/>
            <w:tcBorders>
              <w:bottom w:val="single" w:sz="4" w:space="0" w:color="C0C0C0"/>
            </w:tcBorders>
          </w:tcPr>
          <w:p w:rsidR="00DF7AF0" w:rsidRDefault="00DF7AF0" w:rsidP="009330CB">
            <w:pPr>
              <w:pStyle w:val="TableText10"/>
            </w:pPr>
            <w:r>
              <w:t>0.3</w:t>
            </w:r>
          </w:p>
        </w:tc>
      </w:tr>
      <w:tr w:rsidR="00DF7AF0" w:rsidRPr="00CB3D59" w:rsidTr="009330CB">
        <w:trPr>
          <w:cantSplit/>
        </w:trPr>
        <w:tc>
          <w:tcPr>
            <w:tcW w:w="1200" w:type="dxa"/>
            <w:tcBorders>
              <w:bottom w:val="nil"/>
            </w:tcBorders>
          </w:tcPr>
          <w:p w:rsidR="00DF7AF0" w:rsidRDefault="00DF7AF0" w:rsidP="009330CB">
            <w:pPr>
              <w:pStyle w:val="TableText10"/>
            </w:pPr>
            <w:r>
              <w:t>5</w:t>
            </w:r>
          </w:p>
        </w:tc>
        <w:tc>
          <w:tcPr>
            <w:tcW w:w="2594" w:type="dxa"/>
            <w:tcBorders>
              <w:bottom w:val="nil"/>
            </w:tcBorders>
          </w:tcPr>
          <w:p w:rsidR="00DF7AF0" w:rsidRDefault="00DF7AF0" w:rsidP="009330CB">
            <w:pPr>
              <w:pStyle w:val="TableText10"/>
            </w:pPr>
            <w:r>
              <w:rPr>
                <w:szCs w:val="18"/>
              </w:rPr>
              <w:t>chloroacetic acids—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5.1</w:t>
            </w:r>
          </w:p>
        </w:tc>
        <w:tc>
          <w:tcPr>
            <w:tcW w:w="2594" w:type="dxa"/>
            <w:tcBorders>
              <w:top w:val="nil"/>
              <w:bottom w:val="nil"/>
            </w:tcBorders>
          </w:tcPr>
          <w:p w:rsidR="00DF7AF0" w:rsidRDefault="00DF7AF0" w:rsidP="009330CB">
            <w:pPr>
              <w:pStyle w:val="TableText10"/>
            </w:pPr>
            <w:r>
              <w:rPr>
                <w:szCs w:val="18"/>
              </w:rPr>
              <w:t>chloroacetic acid</w:t>
            </w:r>
          </w:p>
        </w:tc>
        <w:tc>
          <w:tcPr>
            <w:tcW w:w="4154" w:type="dxa"/>
            <w:tcBorders>
              <w:top w:val="nil"/>
              <w:bottom w:val="nil"/>
            </w:tcBorders>
          </w:tcPr>
          <w:p w:rsidR="00DF7AF0" w:rsidRDefault="00DF7AF0" w:rsidP="009330CB">
            <w:pPr>
              <w:pStyle w:val="TableText10"/>
            </w:pPr>
            <w:r>
              <w:t>1</w:t>
            </w:r>
          </w:p>
        </w:tc>
      </w:tr>
      <w:tr w:rsidR="00DF7AF0" w:rsidRPr="00CB3D59" w:rsidTr="009330CB">
        <w:trPr>
          <w:cantSplit/>
        </w:trPr>
        <w:tc>
          <w:tcPr>
            <w:tcW w:w="1200" w:type="dxa"/>
            <w:tcBorders>
              <w:top w:val="nil"/>
              <w:bottom w:val="nil"/>
            </w:tcBorders>
          </w:tcPr>
          <w:p w:rsidR="00DF7AF0" w:rsidRDefault="00DF7AF0" w:rsidP="009330CB">
            <w:pPr>
              <w:pStyle w:val="TableText10"/>
            </w:pPr>
            <w:r>
              <w:t>5.2</w:t>
            </w:r>
          </w:p>
        </w:tc>
        <w:tc>
          <w:tcPr>
            <w:tcW w:w="2594" w:type="dxa"/>
            <w:tcBorders>
              <w:top w:val="nil"/>
              <w:bottom w:val="nil"/>
            </w:tcBorders>
          </w:tcPr>
          <w:p w:rsidR="00DF7AF0" w:rsidRDefault="00DF7AF0" w:rsidP="009330CB">
            <w:pPr>
              <w:pStyle w:val="TableText10"/>
            </w:pPr>
            <w:r>
              <w:rPr>
                <w:szCs w:val="18"/>
              </w:rPr>
              <w:t>dichloroacetic acid</w:t>
            </w:r>
          </w:p>
        </w:tc>
        <w:tc>
          <w:tcPr>
            <w:tcW w:w="4154" w:type="dxa"/>
            <w:tcBorders>
              <w:top w:val="nil"/>
              <w:bottom w:val="nil"/>
            </w:tcBorders>
          </w:tcPr>
          <w:p w:rsidR="00DF7AF0" w:rsidRDefault="00DF7AF0" w:rsidP="009330CB">
            <w:pPr>
              <w:pStyle w:val="TableText10"/>
            </w:pPr>
            <w:r>
              <w:t>0.05</w:t>
            </w:r>
          </w:p>
        </w:tc>
      </w:tr>
      <w:tr w:rsidR="00DF7AF0" w:rsidRPr="00CB3D59" w:rsidTr="009330CB">
        <w:trPr>
          <w:cantSplit/>
        </w:trPr>
        <w:tc>
          <w:tcPr>
            <w:tcW w:w="1200" w:type="dxa"/>
            <w:tcBorders>
              <w:top w:val="nil"/>
              <w:bottom w:val="single" w:sz="4" w:space="0" w:color="C0C0C0"/>
            </w:tcBorders>
          </w:tcPr>
          <w:p w:rsidR="00DF7AF0" w:rsidRDefault="00DF7AF0" w:rsidP="009330CB">
            <w:pPr>
              <w:pStyle w:val="TableText10"/>
            </w:pPr>
            <w:r>
              <w:t>5.3</w:t>
            </w:r>
          </w:p>
        </w:tc>
        <w:tc>
          <w:tcPr>
            <w:tcW w:w="2594" w:type="dxa"/>
            <w:tcBorders>
              <w:top w:val="nil"/>
              <w:bottom w:val="single" w:sz="4" w:space="0" w:color="C0C0C0"/>
            </w:tcBorders>
          </w:tcPr>
          <w:p w:rsidR="00DF7AF0" w:rsidRDefault="00DF7AF0" w:rsidP="009330CB">
            <w:pPr>
              <w:pStyle w:val="TableText10"/>
            </w:pPr>
            <w:r>
              <w:rPr>
                <w:szCs w:val="18"/>
              </w:rPr>
              <w:t>trichloroacetic acid</w:t>
            </w:r>
          </w:p>
        </w:tc>
        <w:tc>
          <w:tcPr>
            <w:tcW w:w="4154" w:type="dxa"/>
            <w:tcBorders>
              <w:top w:val="nil"/>
              <w:bottom w:val="single" w:sz="4" w:space="0" w:color="C0C0C0"/>
            </w:tcBorders>
          </w:tcPr>
          <w:p w:rsidR="00DF7AF0" w:rsidRDefault="00DF7AF0" w:rsidP="009330CB">
            <w:pPr>
              <w:pStyle w:val="TableText10"/>
            </w:pPr>
            <w:r>
              <w:t>0.1</w:t>
            </w:r>
          </w:p>
        </w:tc>
      </w:tr>
      <w:tr w:rsidR="00DF7AF0" w:rsidRPr="00CB3D59" w:rsidTr="009330CB">
        <w:trPr>
          <w:cantSplit/>
        </w:trPr>
        <w:tc>
          <w:tcPr>
            <w:tcW w:w="1200" w:type="dxa"/>
            <w:tcBorders>
              <w:bottom w:val="nil"/>
            </w:tcBorders>
          </w:tcPr>
          <w:p w:rsidR="00DF7AF0" w:rsidRDefault="00DF7AF0" w:rsidP="009330CB">
            <w:pPr>
              <w:pStyle w:val="TableText10"/>
            </w:pPr>
            <w:r>
              <w:t>6</w:t>
            </w:r>
          </w:p>
        </w:tc>
        <w:tc>
          <w:tcPr>
            <w:tcW w:w="2594" w:type="dxa"/>
            <w:tcBorders>
              <w:bottom w:val="nil"/>
            </w:tcBorders>
          </w:tcPr>
          <w:p w:rsidR="00DF7AF0" w:rsidRDefault="00DF7AF0" w:rsidP="009330CB">
            <w:pPr>
              <w:pStyle w:val="TableText10"/>
            </w:pPr>
            <w:r>
              <w:rPr>
                <w:szCs w:val="18"/>
              </w:rPr>
              <w:t>chlorophenols—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6.1</w:t>
            </w:r>
          </w:p>
        </w:tc>
        <w:tc>
          <w:tcPr>
            <w:tcW w:w="2594" w:type="dxa"/>
            <w:tcBorders>
              <w:top w:val="nil"/>
              <w:bottom w:val="nil"/>
            </w:tcBorders>
          </w:tcPr>
          <w:p w:rsidR="00DF7AF0" w:rsidRDefault="00DF7AF0" w:rsidP="009330CB">
            <w:pPr>
              <w:pStyle w:val="TableText10"/>
            </w:pPr>
            <w:r>
              <w:rPr>
                <w:szCs w:val="18"/>
              </w:rPr>
              <w:t>2-chlorophenol</w:t>
            </w:r>
          </w:p>
        </w:tc>
        <w:tc>
          <w:tcPr>
            <w:tcW w:w="4154" w:type="dxa"/>
            <w:tcBorders>
              <w:top w:val="nil"/>
              <w:bottom w:val="nil"/>
            </w:tcBorders>
          </w:tcPr>
          <w:p w:rsidR="00DF7AF0" w:rsidRDefault="00DF7AF0" w:rsidP="009330CB">
            <w:pPr>
              <w:pStyle w:val="TableText10"/>
            </w:pPr>
            <w:r>
              <w:t>0.0001</w:t>
            </w:r>
          </w:p>
        </w:tc>
      </w:tr>
      <w:tr w:rsidR="00DF7AF0" w:rsidRPr="00CB3D59" w:rsidTr="009330CB">
        <w:trPr>
          <w:cantSplit/>
        </w:trPr>
        <w:tc>
          <w:tcPr>
            <w:tcW w:w="1200" w:type="dxa"/>
            <w:tcBorders>
              <w:top w:val="nil"/>
              <w:bottom w:val="nil"/>
            </w:tcBorders>
          </w:tcPr>
          <w:p w:rsidR="00DF7AF0" w:rsidRDefault="00DF7AF0" w:rsidP="009330CB">
            <w:pPr>
              <w:pStyle w:val="TableText10"/>
            </w:pPr>
            <w:r>
              <w:t>6.2</w:t>
            </w:r>
          </w:p>
        </w:tc>
        <w:tc>
          <w:tcPr>
            <w:tcW w:w="2594" w:type="dxa"/>
            <w:tcBorders>
              <w:top w:val="nil"/>
              <w:bottom w:val="nil"/>
            </w:tcBorders>
          </w:tcPr>
          <w:p w:rsidR="00DF7AF0" w:rsidRDefault="00DF7AF0" w:rsidP="009330CB">
            <w:pPr>
              <w:pStyle w:val="TableText10"/>
            </w:pPr>
            <w:r>
              <w:rPr>
                <w:szCs w:val="18"/>
              </w:rPr>
              <w:t>2,4-dichlorophenol</w:t>
            </w:r>
          </w:p>
        </w:tc>
        <w:tc>
          <w:tcPr>
            <w:tcW w:w="4154" w:type="dxa"/>
            <w:tcBorders>
              <w:top w:val="nil"/>
              <w:bottom w:val="nil"/>
            </w:tcBorders>
          </w:tcPr>
          <w:p w:rsidR="00DF7AF0" w:rsidRDefault="00DF7AF0" w:rsidP="009330CB">
            <w:pPr>
              <w:pStyle w:val="TableText10"/>
            </w:pPr>
            <w:r>
              <w:t>0.0003</w:t>
            </w:r>
          </w:p>
        </w:tc>
      </w:tr>
      <w:tr w:rsidR="00DF7AF0" w:rsidRPr="00CB3D59" w:rsidTr="009330CB">
        <w:trPr>
          <w:cantSplit/>
        </w:trPr>
        <w:tc>
          <w:tcPr>
            <w:tcW w:w="1200" w:type="dxa"/>
            <w:tcBorders>
              <w:top w:val="nil"/>
            </w:tcBorders>
          </w:tcPr>
          <w:p w:rsidR="00DF7AF0" w:rsidRDefault="00DF7AF0" w:rsidP="009330CB">
            <w:pPr>
              <w:pStyle w:val="TableText10"/>
            </w:pPr>
            <w:r>
              <w:t>6.3</w:t>
            </w:r>
          </w:p>
        </w:tc>
        <w:tc>
          <w:tcPr>
            <w:tcW w:w="2594" w:type="dxa"/>
            <w:tcBorders>
              <w:top w:val="nil"/>
            </w:tcBorders>
          </w:tcPr>
          <w:p w:rsidR="00DF7AF0" w:rsidRDefault="00DF7AF0" w:rsidP="009330CB">
            <w:pPr>
              <w:pStyle w:val="TableText10"/>
            </w:pPr>
            <w:r>
              <w:rPr>
                <w:szCs w:val="18"/>
              </w:rPr>
              <w:t>2,4,6-dichlorophenol</w:t>
            </w:r>
          </w:p>
        </w:tc>
        <w:tc>
          <w:tcPr>
            <w:tcW w:w="4154" w:type="dxa"/>
            <w:tcBorders>
              <w:top w:val="nil"/>
            </w:tcBorders>
          </w:tcPr>
          <w:p w:rsidR="00DF7AF0" w:rsidRDefault="00DF7AF0" w:rsidP="009330CB">
            <w:pPr>
              <w:pStyle w:val="TableText10"/>
            </w:pPr>
            <w:r>
              <w:t>0.002</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cyanogen chloride (as cyanide)</w:t>
            </w:r>
          </w:p>
        </w:tc>
        <w:tc>
          <w:tcPr>
            <w:tcW w:w="4154" w:type="dxa"/>
          </w:tcPr>
          <w:p w:rsidR="00DF7AF0" w:rsidRDefault="00DF7AF0" w:rsidP="009330CB">
            <w:pPr>
              <w:pStyle w:val="TableText10"/>
            </w:pPr>
            <w:r>
              <w:t>0.07</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formaldehyde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mono-chloramine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lastRenderedPageBreak/>
              <w:t>10</w:t>
            </w:r>
          </w:p>
        </w:tc>
        <w:tc>
          <w:tcPr>
            <w:tcW w:w="2594" w:type="dxa"/>
          </w:tcPr>
          <w:p w:rsidR="00DF7AF0" w:rsidRDefault="00DF7AF0" w:rsidP="009330CB">
            <w:pPr>
              <w:pStyle w:val="TableText10"/>
            </w:pPr>
            <w:r>
              <w:t>trichloroacetaldehyde (chloral hydrate)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trihalomethanes (THMs) (total)</w:t>
            </w:r>
          </w:p>
        </w:tc>
        <w:tc>
          <w:tcPr>
            <w:tcW w:w="4154" w:type="dxa"/>
          </w:tcPr>
          <w:p w:rsidR="00DF7AF0" w:rsidRDefault="00DF7AF0" w:rsidP="009330CB">
            <w:pPr>
              <w:pStyle w:val="TableText10"/>
            </w:pPr>
            <w:r>
              <w:t>0.25</w:t>
            </w:r>
          </w:p>
        </w:tc>
      </w:tr>
    </w:tbl>
    <w:p w:rsidR="00595DDD" w:rsidRDefault="00595DDD">
      <w:pPr>
        <w:spacing w:before="40" w:after="40"/>
        <w:rPr>
          <w:color w:val="000000"/>
        </w:rPr>
      </w:pPr>
    </w:p>
    <w:p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acephate</w:t>
            </w:r>
          </w:p>
        </w:tc>
        <w:tc>
          <w:tcPr>
            <w:tcW w:w="4154" w:type="dxa"/>
            <w:tcBorders>
              <w:top w:val="single" w:sz="4" w:space="0" w:color="auto"/>
            </w:tcBorders>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t>aldicarb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t>aldrin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4</w:t>
            </w:r>
          </w:p>
        </w:tc>
        <w:tc>
          <w:tcPr>
            <w:tcW w:w="2594" w:type="dxa"/>
          </w:tcPr>
          <w:p w:rsidR="00DF7AF0" w:rsidRDefault="00DF7AF0" w:rsidP="009330CB">
            <w:pPr>
              <w:pStyle w:val="TableText10"/>
            </w:pPr>
            <w:r>
              <w:t>ametryn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w:t>
            </w:r>
          </w:p>
        </w:tc>
        <w:tc>
          <w:tcPr>
            <w:tcW w:w="2594" w:type="dxa"/>
          </w:tcPr>
          <w:p w:rsidR="00DF7AF0" w:rsidRDefault="00DF7AF0" w:rsidP="009330CB">
            <w:pPr>
              <w:pStyle w:val="TableText10"/>
            </w:pPr>
            <w:r>
              <w:t>amitrole</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6</w:t>
            </w:r>
          </w:p>
        </w:tc>
        <w:tc>
          <w:tcPr>
            <w:tcW w:w="2594" w:type="dxa"/>
          </w:tcPr>
          <w:p w:rsidR="00DF7AF0" w:rsidRDefault="00DF7AF0" w:rsidP="009330CB">
            <w:pPr>
              <w:pStyle w:val="TableText10"/>
            </w:pPr>
            <w:r>
              <w:t>asulam</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atrazine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azinphos-methyl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benomyl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w:t>
            </w:r>
          </w:p>
        </w:tc>
        <w:tc>
          <w:tcPr>
            <w:tcW w:w="2594" w:type="dxa"/>
          </w:tcPr>
          <w:p w:rsidR="00DF7AF0" w:rsidRDefault="00DF7AF0" w:rsidP="009330CB">
            <w:pPr>
              <w:pStyle w:val="TableText10"/>
            </w:pPr>
            <w:r>
              <w:t>bentazone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bioresmethrin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12</w:t>
            </w:r>
          </w:p>
        </w:tc>
        <w:tc>
          <w:tcPr>
            <w:tcW w:w="2594" w:type="dxa"/>
          </w:tcPr>
          <w:p w:rsidR="00DF7AF0" w:rsidRDefault="00DF7AF0" w:rsidP="009330CB">
            <w:pPr>
              <w:pStyle w:val="TableText10"/>
            </w:pPr>
            <w:r>
              <w:t>bromacil</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13</w:t>
            </w:r>
          </w:p>
        </w:tc>
        <w:tc>
          <w:tcPr>
            <w:tcW w:w="2594" w:type="dxa"/>
          </w:tcPr>
          <w:p w:rsidR="00DF7AF0" w:rsidRDefault="00DF7AF0" w:rsidP="009330CB">
            <w:pPr>
              <w:pStyle w:val="TableText10"/>
            </w:pPr>
            <w:r>
              <w:t>bromophos-ethyl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14</w:t>
            </w:r>
          </w:p>
        </w:tc>
        <w:tc>
          <w:tcPr>
            <w:tcW w:w="2594" w:type="dxa"/>
          </w:tcPr>
          <w:p w:rsidR="00DF7AF0" w:rsidRDefault="00DF7AF0" w:rsidP="009330CB">
            <w:pPr>
              <w:pStyle w:val="TableText10"/>
            </w:pPr>
            <w:r>
              <w:t>bromoxynil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15</w:t>
            </w:r>
          </w:p>
        </w:tc>
        <w:tc>
          <w:tcPr>
            <w:tcW w:w="2594" w:type="dxa"/>
          </w:tcPr>
          <w:p w:rsidR="00DF7AF0" w:rsidRDefault="00DF7AF0" w:rsidP="009330CB">
            <w:pPr>
              <w:pStyle w:val="TableText10"/>
            </w:pPr>
            <w:r>
              <w:t>carbaryl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16</w:t>
            </w:r>
          </w:p>
        </w:tc>
        <w:tc>
          <w:tcPr>
            <w:tcW w:w="2594" w:type="dxa"/>
          </w:tcPr>
          <w:p w:rsidR="00DF7AF0" w:rsidRDefault="00DF7AF0" w:rsidP="009330CB">
            <w:pPr>
              <w:pStyle w:val="TableText10"/>
            </w:pPr>
            <w:r>
              <w:t>carbendazim</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17</w:t>
            </w:r>
          </w:p>
        </w:tc>
        <w:tc>
          <w:tcPr>
            <w:tcW w:w="2594" w:type="dxa"/>
          </w:tcPr>
          <w:p w:rsidR="00DF7AF0" w:rsidRDefault="00DF7AF0" w:rsidP="009330CB">
            <w:pPr>
              <w:pStyle w:val="TableText10"/>
            </w:pPr>
            <w:r>
              <w:t>carbofuran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18</w:t>
            </w:r>
          </w:p>
        </w:tc>
        <w:tc>
          <w:tcPr>
            <w:tcW w:w="2594" w:type="dxa"/>
          </w:tcPr>
          <w:p w:rsidR="00DF7AF0" w:rsidRDefault="00DF7AF0" w:rsidP="009330CB">
            <w:pPr>
              <w:pStyle w:val="TableText10"/>
            </w:pPr>
            <w:r>
              <w:t>carbophenthion</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lastRenderedPageBreak/>
              <w:t>19</w:t>
            </w:r>
          </w:p>
        </w:tc>
        <w:tc>
          <w:tcPr>
            <w:tcW w:w="2594" w:type="dxa"/>
          </w:tcPr>
          <w:p w:rsidR="00DF7AF0" w:rsidRDefault="00DF7AF0" w:rsidP="009330CB">
            <w:pPr>
              <w:pStyle w:val="TableText10"/>
            </w:pPr>
            <w:r>
              <w:t>carboxin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20</w:t>
            </w:r>
          </w:p>
        </w:tc>
        <w:tc>
          <w:tcPr>
            <w:tcW w:w="2594" w:type="dxa"/>
          </w:tcPr>
          <w:p w:rsidR="00DF7AF0" w:rsidRDefault="00DF7AF0" w:rsidP="009330CB">
            <w:pPr>
              <w:pStyle w:val="TableText10"/>
            </w:pPr>
            <w:r>
              <w:t>chlordane</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21</w:t>
            </w:r>
          </w:p>
        </w:tc>
        <w:tc>
          <w:tcPr>
            <w:tcW w:w="2594" w:type="dxa"/>
          </w:tcPr>
          <w:p w:rsidR="00DF7AF0" w:rsidRDefault="00DF7AF0" w:rsidP="009330CB">
            <w:pPr>
              <w:pStyle w:val="TableText10"/>
            </w:pPr>
            <w:r>
              <w:t>chlorothalonil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22</w:t>
            </w:r>
          </w:p>
        </w:tc>
        <w:tc>
          <w:tcPr>
            <w:tcW w:w="2594" w:type="dxa"/>
          </w:tcPr>
          <w:p w:rsidR="00DF7AF0" w:rsidRDefault="00DF7AF0" w:rsidP="009330CB">
            <w:pPr>
              <w:pStyle w:val="TableText10"/>
            </w:pPr>
            <w:r>
              <w:t>chloroxuron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23</w:t>
            </w:r>
          </w:p>
        </w:tc>
        <w:tc>
          <w:tcPr>
            <w:tcW w:w="2594" w:type="dxa"/>
          </w:tcPr>
          <w:p w:rsidR="00DF7AF0" w:rsidRDefault="00DF7AF0" w:rsidP="009330CB">
            <w:pPr>
              <w:pStyle w:val="TableText10"/>
            </w:pPr>
            <w:r>
              <w:t>chlorphenvinphos</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24</w:t>
            </w:r>
          </w:p>
        </w:tc>
        <w:tc>
          <w:tcPr>
            <w:tcW w:w="2594" w:type="dxa"/>
          </w:tcPr>
          <w:p w:rsidR="00DF7AF0" w:rsidRDefault="00DF7AF0" w:rsidP="009330CB">
            <w:pPr>
              <w:pStyle w:val="TableText10"/>
            </w:pPr>
            <w:r>
              <w:t>chlorpyrifos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25</w:t>
            </w:r>
          </w:p>
        </w:tc>
        <w:tc>
          <w:tcPr>
            <w:tcW w:w="2594" w:type="dxa"/>
          </w:tcPr>
          <w:p w:rsidR="00DF7AF0" w:rsidRDefault="00DF7AF0" w:rsidP="009330CB">
            <w:pPr>
              <w:pStyle w:val="TableText10"/>
            </w:pPr>
            <w:r>
              <w:t>chlorsulfuron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26</w:t>
            </w:r>
          </w:p>
        </w:tc>
        <w:tc>
          <w:tcPr>
            <w:tcW w:w="2594" w:type="dxa"/>
          </w:tcPr>
          <w:p w:rsidR="00DF7AF0" w:rsidRDefault="00DF7AF0" w:rsidP="009330CB">
            <w:pPr>
              <w:pStyle w:val="TableText10"/>
            </w:pPr>
            <w:r>
              <w:t>cichlorvos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27</w:t>
            </w:r>
          </w:p>
        </w:tc>
        <w:tc>
          <w:tcPr>
            <w:tcW w:w="2594" w:type="dxa"/>
          </w:tcPr>
          <w:p w:rsidR="00DF7AF0" w:rsidRDefault="00DF7AF0" w:rsidP="009330CB">
            <w:pPr>
              <w:pStyle w:val="TableText10"/>
            </w:pPr>
            <w:r>
              <w:t>clopyralid</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28</w:t>
            </w:r>
          </w:p>
        </w:tc>
        <w:tc>
          <w:tcPr>
            <w:tcW w:w="2594" w:type="dxa"/>
          </w:tcPr>
          <w:p w:rsidR="00DF7AF0" w:rsidRDefault="00DF7AF0" w:rsidP="009330CB">
            <w:pPr>
              <w:pStyle w:val="TableText10"/>
            </w:pPr>
            <w:r>
              <w:t>2,4-D</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29</w:t>
            </w:r>
          </w:p>
        </w:tc>
        <w:tc>
          <w:tcPr>
            <w:tcW w:w="2594" w:type="dxa"/>
          </w:tcPr>
          <w:p w:rsidR="00DF7AF0" w:rsidRDefault="00DF7AF0" w:rsidP="009330CB">
            <w:pPr>
              <w:pStyle w:val="TableText10"/>
            </w:pPr>
            <w:r>
              <w:t>DDT</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30</w:t>
            </w:r>
          </w:p>
        </w:tc>
        <w:tc>
          <w:tcPr>
            <w:tcW w:w="2594" w:type="dxa"/>
          </w:tcPr>
          <w:p w:rsidR="00DF7AF0" w:rsidRDefault="00DF7AF0" w:rsidP="009330CB">
            <w:pPr>
              <w:pStyle w:val="TableText10"/>
            </w:pPr>
            <w:r>
              <w:t>diazinon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31</w:t>
            </w:r>
          </w:p>
        </w:tc>
        <w:tc>
          <w:tcPr>
            <w:tcW w:w="2594" w:type="dxa"/>
          </w:tcPr>
          <w:p w:rsidR="00DF7AF0" w:rsidRDefault="00DF7AF0" w:rsidP="009330CB">
            <w:pPr>
              <w:pStyle w:val="TableText10"/>
            </w:pPr>
            <w:r>
              <w:t>dicamba</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32</w:t>
            </w:r>
          </w:p>
        </w:tc>
        <w:tc>
          <w:tcPr>
            <w:tcW w:w="2594" w:type="dxa"/>
          </w:tcPr>
          <w:p w:rsidR="00DF7AF0" w:rsidRDefault="00DF7AF0" w:rsidP="009330CB">
            <w:pPr>
              <w:pStyle w:val="TableText10"/>
            </w:pPr>
            <w:r>
              <w:t>dichlobenil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33</w:t>
            </w:r>
          </w:p>
        </w:tc>
        <w:tc>
          <w:tcPr>
            <w:tcW w:w="2594" w:type="dxa"/>
          </w:tcPr>
          <w:p w:rsidR="00DF7AF0" w:rsidRDefault="00DF7AF0" w:rsidP="009330CB">
            <w:pPr>
              <w:pStyle w:val="TableText10"/>
            </w:pPr>
            <w:r>
              <w:t>diclofop-methyl</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34</w:t>
            </w:r>
          </w:p>
        </w:tc>
        <w:tc>
          <w:tcPr>
            <w:tcW w:w="2594" w:type="dxa"/>
          </w:tcPr>
          <w:p w:rsidR="00DF7AF0" w:rsidRDefault="00DF7AF0" w:rsidP="009330CB">
            <w:pPr>
              <w:pStyle w:val="TableText10"/>
            </w:pPr>
            <w:r>
              <w:t>dicofol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35</w:t>
            </w:r>
          </w:p>
        </w:tc>
        <w:tc>
          <w:tcPr>
            <w:tcW w:w="2594" w:type="dxa"/>
          </w:tcPr>
          <w:p w:rsidR="00DF7AF0" w:rsidRDefault="00DF7AF0" w:rsidP="009330CB">
            <w:pPr>
              <w:pStyle w:val="TableText10"/>
            </w:pPr>
            <w:r>
              <w:t>dieldrin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36</w:t>
            </w:r>
          </w:p>
        </w:tc>
        <w:tc>
          <w:tcPr>
            <w:tcW w:w="2594" w:type="dxa"/>
          </w:tcPr>
          <w:p w:rsidR="00DF7AF0" w:rsidRDefault="00DF7AF0" w:rsidP="009330CB">
            <w:pPr>
              <w:pStyle w:val="TableText10"/>
            </w:pPr>
            <w:r>
              <w:t>difenzoquat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37</w:t>
            </w:r>
          </w:p>
        </w:tc>
        <w:tc>
          <w:tcPr>
            <w:tcW w:w="2594" w:type="dxa"/>
          </w:tcPr>
          <w:p w:rsidR="00DF7AF0" w:rsidRDefault="00DF7AF0" w:rsidP="009330CB">
            <w:pPr>
              <w:pStyle w:val="TableText10"/>
            </w:pPr>
            <w:r>
              <w:t>dimethoate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38</w:t>
            </w:r>
          </w:p>
        </w:tc>
        <w:tc>
          <w:tcPr>
            <w:tcW w:w="2594" w:type="dxa"/>
          </w:tcPr>
          <w:p w:rsidR="00DF7AF0" w:rsidRDefault="00DF7AF0" w:rsidP="009330CB">
            <w:pPr>
              <w:pStyle w:val="TableText10"/>
            </w:pPr>
            <w:r>
              <w:t>diphenamid</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39</w:t>
            </w:r>
          </w:p>
        </w:tc>
        <w:tc>
          <w:tcPr>
            <w:tcW w:w="2594" w:type="dxa"/>
          </w:tcPr>
          <w:p w:rsidR="00DF7AF0" w:rsidRDefault="00DF7AF0" w:rsidP="009330CB">
            <w:pPr>
              <w:pStyle w:val="TableText10"/>
            </w:pPr>
            <w:r>
              <w:t>diquat</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40</w:t>
            </w:r>
          </w:p>
        </w:tc>
        <w:tc>
          <w:tcPr>
            <w:tcW w:w="2594" w:type="dxa"/>
          </w:tcPr>
          <w:p w:rsidR="00DF7AF0" w:rsidRDefault="00DF7AF0" w:rsidP="009330CB">
            <w:pPr>
              <w:pStyle w:val="TableText10"/>
            </w:pPr>
            <w:r>
              <w:t>disulfoton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41</w:t>
            </w:r>
          </w:p>
        </w:tc>
        <w:tc>
          <w:tcPr>
            <w:tcW w:w="2594" w:type="dxa"/>
          </w:tcPr>
          <w:p w:rsidR="00DF7AF0" w:rsidRDefault="00DF7AF0" w:rsidP="009330CB">
            <w:pPr>
              <w:pStyle w:val="TableText10"/>
            </w:pPr>
            <w:r>
              <w:t>diuron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42</w:t>
            </w:r>
          </w:p>
        </w:tc>
        <w:tc>
          <w:tcPr>
            <w:tcW w:w="2594" w:type="dxa"/>
          </w:tcPr>
          <w:p w:rsidR="00DF7AF0" w:rsidRDefault="00DF7AF0" w:rsidP="009330CB">
            <w:pPr>
              <w:pStyle w:val="TableText10"/>
            </w:pPr>
            <w:r>
              <w:t>DPA (2,2-DPA)</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43</w:t>
            </w:r>
          </w:p>
        </w:tc>
        <w:tc>
          <w:tcPr>
            <w:tcW w:w="2594" w:type="dxa"/>
          </w:tcPr>
          <w:p w:rsidR="00DF7AF0" w:rsidRDefault="00DF7AF0" w:rsidP="009330CB">
            <w:pPr>
              <w:pStyle w:val="TableText10"/>
            </w:pPr>
            <w:r>
              <w:t>EDB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lastRenderedPageBreak/>
              <w:t>44</w:t>
            </w:r>
          </w:p>
        </w:tc>
        <w:tc>
          <w:tcPr>
            <w:tcW w:w="2594" w:type="dxa"/>
          </w:tcPr>
          <w:p w:rsidR="00DF7AF0" w:rsidRDefault="00DF7AF0" w:rsidP="009330CB">
            <w:pPr>
              <w:pStyle w:val="TableText10"/>
            </w:pPr>
            <w:r>
              <w:t>endosulfan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45</w:t>
            </w:r>
          </w:p>
        </w:tc>
        <w:tc>
          <w:tcPr>
            <w:tcW w:w="2594" w:type="dxa"/>
          </w:tcPr>
          <w:p w:rsidR="00DF7AF0" w:rsidRDefault="00DF7AF0" w:rsidP="009330CB">
            <w:pPr>
              <w:pStyle w:val="TableText10"/>
            </w:pPr>
            <w:r>
              <w:t>endothal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46</w:t>
            </w:r>
          </w:p>
        </w:tc>
        <w:tc>
          <w:tcPr>
            <w:tcW w:w="2594" w:type="dxa"/>
          </w:tcPr>
          <w:p w:rsidR="00DF7AF0" w:rsidRDefault="00DF7AF0" w:rsidP="009330CB">
            <w:pPr>
              <w:pStyle w:val="TableText10"/>
            </w:pPr>
            <w:r>
              <w:t>EPTC</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47</w:t>
            </w:r>
          </w:p>
        </w:tc>
        <w:tc>
          <w:tcPr>
            <w:tcW w:w="2594" w:type="dxa"/>
          </w:tcPr>
          <w:p w:rsidR="00DF7AF0" w:rsidRDefault="00DF7AF0" w:rsidP="009330CB">
            <w:pPr>
              <w:pStyle w:val="TableText10"/>
            </w:pPr>
            <w:r>
              <w:t>ethion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48</w:t>
            </w:r>
          </w:p>
        </w:tc>
        <w:tc>
          <w:tcPr>
            <w:tcW w:w="2594" w:type="dxa"/>
          </w:tcPr>
          <w:p w:rsidR="00DF7AF0" w:rsidRDefault="00DF7AF0" w:rsidP="009330CB">
            <w:pPr>
              <w:pStyle w:val="TableText10"/>
            </w:pPr>
            <w:r>
              <w:t>ethoprophos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49</w:t>
            </w:r>
          </w:p>
        </w:tc>
        <w:tc>
          <w:tcPr>
            <w:tcW w:w="2594" w:type="dxa"/>
          </w:tcPr>
          <w:p w:rsidR="00DF7AF0" w:rsidRDefault="00DF7AF0" w:rsidP="009330CB">
            <w:pPr>
              <w:pStyle w:val="TableText10"/>
            </w:pPr>
            <w:r>
              <w:t>etridiazole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50</w:t>
            </w:r>
          </w:p>
        </w:tc>
        <w:tc>
          <w:tcPr>
            <w:tcW w:w="2594" w:type="dxa"/>
          </w:tcPr>
          <w:p w:rsidR="00DF7AF0" w:rsidRDefault="00DF7AF0" w:rsidP="009330CB">
            <w:pPr>
              <w:pStyle w:val="TableText10"/>
            </w:pPr>
            <w:r>
              <w:t>fenamiphos</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51</w:t>
            </w:r>
          </w:p>
        </w:tc>
        <w:tc>
          <w:tcPr>
            <w:tcW w:w="2594" w:type="dxa"/>
          </w:tcPr>
          <w:p w:rsidR="00DF7AF0" w:rsidRDefault="00DF7AF0" w:rsidP="009330CB">
            <w:pPr>
              <w:pStyle w:val="TableText10"/>
            </w:pPr>
            <w:r>
              <w:t>fenarimol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52</w:t>
            </w:r>
          </w:p>
        </w:tc>
        <w:tc>
          <w:tcPr>
            <w:tcW w:w="2594" w:type="dxa"/>
          </w:tcPr>
          <w:p w:rsidR="00DF7AF0" w:rsidRDefault="00DF7AF0" w:rsidP="009330CB">
            <w:pPr>
              <w:pStyle w:val="TableText10"/>
            </w:pPr>
            <w:r>
              <w:t>fenchlorphos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53</w:t>
            </w:r>
          </w:p>
        </w:tc>
        <w:tc>
          <w:tcPr>
            <w:tcW w:w="2594" w:type="dxa"/>
          </w:tcPr>
          <w:p w:rsidR="00DF7AF0" w:rsidRDefault="00DF7AF0" w:rsidP="009330CB">
            <w:pPr>
              <w:pStyle w:val="TableText10"/>
            </w:pPr>
            <w:r>
              <w:t>fenitrothion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54</w:t>
            </w:r>
          </w:p>
        </w:tc>
        <w:tc>
          <w:tcPr>
            <w:tcW w:w="2594" w:type="dxa"/>
          </w:tcPr>
          <w:p w:rsidR="00DF7AF0" w:rsidRDefault="00DF7AF0" w:rsidP="009330CB">
            <w:pPr>
              <w:pStyle w:val="TableText10"/>
            </w:pPr>
            <w:r>
              <w:t>fenoprop</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55</w:t>
            </w:r>
          </w:p>
        </w:tc>
        <w:tc>
          <w:tcPr>
            <w:tcW w:w="2594" w:type="dxa"/>
          </w:tcPr>
          <w:p w:rsidR="00DF7AF0" w:rsidRDefault="00DF7AF0" w:rsidP="009330CB">
            <w:pPr>
              <w:pStyle w:val="TableText10"/>
            </w:pPr>
            <w:r>
              <w:t>fensulfothion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56</w:t>
            </w:r>
          </w:p>
        </w:tc>
        <w:tc>
          <w:tcPr>
            <w:tcW w:w="2594" w:type="dxa"/>
          </w:tcPr>
          <w:p w:rsidR="00DF7AF0" w:rsidRDefault="00DF7AF0" w:rsidP="009330CB">
            <w:pPr>
              <w:pStyle w:val="TableText10"/>
            </w:pPr>
            <w:r>
              <w:t>fenvalerate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57</w:t>
            </w:r>
          </w:p>
        </w:tc>
        <w:tc>
          <w:tcPr>
            <w:tcW w:w="2594" w:type="dxa"/>
          </w:tcPr>
          <w:p w:rsidR="00DF7AF0" w:rsidRDefault="00DF7AF0" w:rsidP="009330CB">
            <w:pPr>
              <w:pStyle w:val="TableText10"/>
            </w:pPr>
            <w:r>
              <w:t>flamprop-methyl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58</w:t>
            </w:r>
          </w:p>
        </w:tc>
        <w:tc>
          <w:tcPr>
            <w:tcW w:w="2594" w:type="dxa"/>
          </w:tcPr>
          <w:p w:rsidR="00DF7AF0" w:rsidRDefault="00DF7AF0" w:rsidP="009330CB">
            <w:pPr>
              <w:pStyle w:val="TableText10"/>
            </w:pPr>
            <w:r>
              <w:t>fluometuron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59</w:t>
            </w:r>
          </w:p>
        </w:tc>
        <w:tc>
          <w:tcPr>
            <w:tcW w:w="2594" w:type="dxa"/>
          </w:tcPr>
          <w:p w:rsidR="00DF7AF0" w:rsidRDefault="00DF7AF0" w:rsidP="009330CB">
            <w:pPr>
              <w:pStyle w:val="TableText10"/>
            </w:pPr>
            <w:r>
              <w:t>formothion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60</w:t>
            </w:r>
          </w:p>
        </w:tc>
        <w:tc>
          <w:tcPr>
            <w:tcW w:w="2594" w:type="dxa"/>
          </w:tcPr>
          <w:p w:rsidR="00DF7AF0" w:rsidRDefault="00DF7AF0" w:rsidP="009330CB">
            <w:pPr>
              <w:pStyle w:val="TableText10"/>
            </w:pPr>
            <w:r>
              <w:t>fosamine ammonium</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61</w:t>
            </w:r>
          </w:p>
        </w:tc>
        <w:tc>
          <w:tcPr>
            <w:tcW w:w="2594" w:type="dxa"/>
          </w:tcPr>
          <w:p w:rsidR="00DF7AF0" w:rsidRDefault="00DF7AF0" w:rsidP="009330CB">
            <w:pPr>
              <w:pStyle w:val="TableText10"/>
            </w:pPr>
            <w:r>
              <w:t>glyphosphate</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62</w:t>
            </w:r>
          </w:p>
        </w:tc>
        <w:tc>
          <w:tcPr>
            <w:tcW w:w="2594" w:type="dxa"/>
          </w:tcPr>
          <w:p w:rsidR="00DF7AF0" w:rsidRDefault="00DF7AF0" w:rsidP="009330CB">
            <w:pPr>
              <w:pStyle w:val="TableText10"/>
            </w:pPr>
            <w:r>
              <w:t>heptachlor (including its epoxide)</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63</w:t>
            </w:r>
          </w:p>
        </w:tc>
        <w:tc>
          <w:tcPr>
            <w:tcW w:w="2594" w:type="dxa"/>
          </w:tcPr>
          <w:p w:rsidR="00DF7AF0" w:rsidRDefault="00DF7AF0" w:rsidP="009330CB">
            <w:pPr>
              <w:pStyle w:val="TableText10"/>
            </w:pPr>
            <w:r>
              <w:t>hexaflurate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64</w:t>
            </w:r>
          </w:p>
        </w:tc>
        <w:tc>
          <w:tcPr>
            <w:tcW w:w="2594" w:type="dxa"/>
          </w:tcPr>
          <w:p w:rsidR="00DF7AF0" w:rsidRDefault="00DF7AF0" w:rsidP="009330CB">
            <w:pPr>
              <w:pStyle w:val="TableText10"/>
            </w:pPr>
            <w:r>
              <w:t>hexazinone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65</w:t>
            </w:r>
          </w:p>
        </w:tc>
        <w:tc>
          <w:tcPr>
            <w:tcW w:w="2594" w:type="dxa"/>
          </w:tcPr>
          <w:p w:rsidR="00DF7AF0" w:rsidRDefault="00DF7AF0" w:rsidP="009330CB">
            <w:pPr>
              <w:pStyle w:val="TableText10"/>
            </w:pPr>
            <w:r>
              <w:t>lindane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66</w:t>
            </w:r>
          </w:p>
        </w:tc>
        <w:tc>
          <w:tcPr>
            <w:tcW w:w="2594" w:type="dxa"/>
          </w:tcPr>
          <w:p w:rsidR="00DF7AF0" w:rsidRDefault="00DF7AF0" w:rsidP="009330CB">
            <w:pPr>
              <w:pStyle w:val="TableText10"/>
            </w:pPr>
            <w:r>
              <w:t>maldison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67</w:t>
            </w:r>
          </w:p>
        </w:tc>
        <w:tc>
          <w:tcPr>
            <w:tcW w:w="2594" w:type="dxa"/>
          </w:tcPr>
          <w:p w:rsidR="00DF7AF0" w:rsidRDefault="00DF7AF0" w:rsidP="009330CB">
            <w:pPr>
              <w:pStyle w:val="TableText10"/>
            </w:pPr>
            <w:r>
              <w:t>methidathion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68</w:t>
            </w:r>
          </w:p>
        </w:tc>
        <w:tc>
          <w:tcPr>
            <w:tcW w:w="2594" w:type="dxa"/>
          </w:tcPr>
          <w:p w:rsidR="00DF7AF0" w:rsidRDefault="00DF7AF0" w:rsidP="009330CB">
            <w:pPr>
              <w:pStyle w:val="TableText10"/>
            </w:pPr>
            <w:r>
              <w:t>methiocarb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69</w:t>
            </w:r>
          </w:p>
        </w:tc>
        <w:tc>
          <w:tcPr>
            <w:tcW w:w="2594" w:type="dxa"/>
          </w:tcPr>
          <w:p w:rsidR="00DF7AF0" w:rsidRDefault="00DF7AF0" w:rsidP="009330CB">
            <w:pPr>
              <w:pStyle w:val="TableText10"/>
            </w:pPr>
            <w:r>
              <w:t>methomyl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70</w:t>
            </w:r>
          </w:p>
        </w:tc>
        <w:tc>
          <w:tcPr>
            <w:tcW w:w="2594" w:type="dxa"/>
          </w:tcPr>
          <w:p w:rsidR="00DF7AF0" w:rsidRDefault="00DF7AF0" w:rsidP="009330CB">
            <w:pPr>
              <w:pStyle w:val="TableText10"/>
            </w:pPr>
            <w:r>
              <w:t>methoxychlor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71</w:t>
            </w:r>
          </w:p>
        </w:tc>
        <w:tc>
          <w:tcPr>
            <w:tcW w:w="2594" w:type="dxa"/>
          </w:tcPr>
          <w:p w:rsidR="00DF7AF0" w:rsidRDefault="00DF7AF0" w:rsidP="009330CB">
            <w:pPr>
              <w:pStyle w:val="TableText10"/>
            </w:pPr>
            <w:r>
              <w:t>metolachlor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72</w:t>
            </w:r>
          </w:p>
        </w:tc>
        <w:tc>
          <w:tcPr>
            <w:tcW w:w="2594" w:type="dxa"/>
          </w:tcPr>
          <w:p w:rsidR="00DF7AF0" w:rsidRDefault="00DF7AF0" w:rsidP="009330CB">
            <w:pPr>
              <w:pStyle w:val="TableText10"/>
            </w:pPr>
            <w:r>
              <w:t>metribuzin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73</w:t>
            </w:r>
          </w:p>
        </w:tc>
        <w:tc>
          <w:tcPr>
            <w:tcW w:w="2594" w:type="dxa"/>
          </w:tcPr>
          <w:p w:rsidR="00DF7AF0" w:rsidRDefault="00DF7AF0" w:rsidP="009330CB">
            <w:pPr>
              <w:pStyle w:val="TableText10"/>
            </w:pPr>
            <w:r>
              <w:t>metsulfuron-methyl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74</w:t>
            </w:r>
          </w:p>
        </w:tc>
        <w:tc>
          <w:tcPr>
            <w:tcW w:w="2594" w:type="dxa"/>
          </w:tcPr>
          <w:p w:rsidR="00DF7AF0" w:rsidRDefault="00DF7AF0" w:rsidP="009330CB">
            <w:pPr>
              <w:pStyle w:val="TableText10"/>
            </w:pPr>
            <w:r>
              <w:t>mevinphos</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75</w:t>
            </w:r>
          </w:p>
        </w:tc>
        <w:tc>
          <w:tcPr>
            <w:tcW w:w="2594" w:type="dxa"/>
          </w:tcPr>
          <w:p w:rsidR="00DF7AF0" w:rsidRDefault="00DF7AF0" w:rsidP="009330CB">
            <w:pPr>
              <w:pStyle w:val="TableText10"/>
            </w:pPr>
            <w:r>
              <w:t>molinate</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76</w:t>
            </w:r>
          </w:p>
        </w:tc>
        <w:tc>
          <w:tcPr>
            <w:tcW w:w="2594" w:type="dxa"/>
          </w:tcPr>
          <w:p w:rsidR="00DF7AF0" w:rsidRDefault="00DF7AF0" w:rsidP="009330CB">
            <w:pPr>
              <w:pStyle w:val="TableText10"/>
            </w:pPr>
            <w:r>
              <w:t>monocrotophos</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77</w:t>
            </w:r>
          </w:p>
        </w:tc>
        <w:tc>
          <w:tcPr>
            <w:tcW w:w="2594" w:type="dxa"/>
          </w:tcPr>
          <w:p w:rsidR="00DF7AF0" w:rsidRDefault="00DF7AF0" w:rsidP="009330CB">
            <w:pPr>
              <w:pStyle w:val="TableText10"/>
            </w:pPr>
            <w:r>
              <w:t>napropamide</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78</w:t>
            </w:r>
          </w:p>
        </w:tc>
        <w:tc>
          <w:tcPr>
            <w:tcW w:w="2594" w:type="dxa"/>
          </w:tcPr>
          <w:p w:rsidR="00DF7AF0" w:rsidRDefault="00DF7AF0" w:rsidP="009330CB">
            <w:pPr>
              <w:pStyle w:val="TableText10"/>
            </w:pPr>
            <w:r>
              <w:t>nitralin</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79</w:t>
            </w:r>
          </w:p>
        </w:tc>
        <w:tc>
          <w:tcPr>
            <w:tcW w:w="2594" w:type="dxa"/>
          </w:tcPr>
          <w:p w:rsidR="00DF7AF0" w:rsidRDefault="00DF7AF0" w:rsidP="009330CB">
            <w:pPr>
              <w:pStyle w:val="TableText10"/>
            </w:pPr>
            <w:r>
              <w:t>norflurazon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80</w:t>
            </w:r>
          </w:p>
        </w:tc>
        <w:tc>
          <w:tcPr>
            <w:tcW w:w="2594" w:type="dxa"/>
          </w:tcPr>
          <w:p w:rsidR="00DF7AF0" w:rsidRDefault="00DF7AF0" w:rsidP="009330CB">
            <w:pPr>
              <w:pStyle w:val="TableText10"/>
            </w:pPr>
            <w:r>
              <w:t>oryzalin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81</w:t>
            </w:r>
          </w:p>
        </w:tc>
        <w:tc>
          <w:tcPr>
            <w:tcW w:w="2594" w:type="dxa"/>
          </w:tcPr>
          <w:p w:rsidR="00DF7AF0" w:rsidRDefault="00DF7AF0" w:rsidP="009330CB">
            <w:pPr>
              <w:pStyle w:val="TableText10"/>
            </w:pPr>
            <w:r>
              <w:t>oxamyl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82</w:t>
            </w:r>
          </w:p>
        </w:tc>
        <w:tc>
          <w:tcPr>
            <w:tcW w:w="2594" w:type="dxa"/>
          </w:tcPr>
          <w:p w:rsidR="00DF7AF0" w:rsidRDefault="00DF7AF0" w:rsidP="009330CB">
            <w:pPr>
              <w:pStyle w:val="TableText10"/>
            </w:pPr>
            <w:r>
              <w:t>paraquat</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83</w:t>
            </w:r>
          </w:p>
        </w:tc>
        <w:tc>
          <w:tcPr>
            <w:tcW w:w="2594" w:type="dxa"/>
          </w:tcPr>
          <w:p w:rsidR="00DF7AF0" w:rsidRDefault="00DF7AF0" w:rsidP="009330CB">
            <w:pPr>
              <w:pStyle w:val="TableText10"/>
            </w:pPr>
            <w:r>
              <w:t>parathion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84</w:t>
            </w:r>
          </w:p>
        </w:tc>
        <w:tc>
          <w:tcPr>
            <w:tcW w:w="2594" w:type="dxa"/>
          </w:tcPr>
          <w:p w:rsidR="00DF7AF0" w:rsidRDefault="00DF7AF0" w:rsidP="009330CB">
            <w:pPr>
              <w:pStyle w:val="TableText10"/>
            </w:pPr>
            <w:r>
              <w:t>parathion methyl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85</w:t>
            </w:r>
          </w:p>
        </w:tc>
        <w:tc>
          <w:tcPr>
            <w:tcW w:w="2594" w:type="dxa"/>
          </w:tcPr>
          <w:p w:rsidR="00DF7AF0" w:rsidRDefault="00DF7AF0" w:rsidP="009330CB">
            <w:pPr>
              <w:pStyle w:val="TableText10"/>
            </w:pPr>
            <w:r>
              <w:t>pebulate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86</w:t>
            </w:r>
          </w:p>
        </w:tc>
        <w:tc>
          <w:tcPr>
            <w:tcW w:w="2594" w:type="dxa"/>
          </w:tcPr>
          <w:p w:rsidR="00DF7AF0" w:rsidRDefault="00DF7AF0" w:rsidP="009330CB">
            <w:pPr>
              <w:pStyle w:val="TableText10"/>
            </w:pPr>
            <w:r>
              <w:t>pendimethalin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87</w:t>
            </w:r>
          </w:p>
        </w:tc>
        <w:tc>
          <w:tcPr>
            <w:tcW w:w="2594" w:type="dxa"/>
          </w:tcPr>
          <w:p w:rsidR="00DF7AF0" w:rsidRDefault="00DF7AF0" w:rsidP="009330CB">
            <w:pPr>
              <w:pStyle w:val="TableText10"/>
            </w:pPr>
            <w:r>
              <w:t>pentachlorophenol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88</w:t>
            </w:r>
          </w:p>
        </w:tc>
        <w:tc>
          <w:tcPr>
            <w:tcW w:w="2594" w:type="dxa"/>
          </w:tcPr>
          <w:p w:rsidR="00DF7AF0" w:rsidRDefault="00DF7AF0" w:rsidP="009330CB">
            <w:pPr>
              <w:pStyle w:val="TableText10"/>
            </w:pPr>
            <w:r>
              <w:t>permethrin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89</w:t>
            </w:r>
          </w:p>
        </w:tc>
        <w:tc>
          <w:tcPr>
            <w:tcW w:w="2594" w:type="dxa"/>
          </w:tcPr>
          <w:p w:rsidR="00DF7AF0" w:rsidRDefault="00DF7AF0" w:rsidP="009330CB">
            <w:pPr>
              <w:pStyle w:val="TableText10"/>
            </w:pPr>
            <w:r>
              <w:t>picloram</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90</w:t>
            </w:r>
          </w:p>
        </w:tc>
        <w:tc>
          <w:tcPr>
            <w:tcW w:w="2594" w:type="dxa"/>
          </w:tcPr>
          <w:p w:rsidR="00DF7AF0" w:rsidRDefault="00DF7AF0" w:rsidP="009330CB">
            <w:pPr>
              <w:pStyle w:val="TableText10"/>
            </w:pPr>
            <w:r>
              <w:t>piperonyl butoxide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91</w:t>
            </w:r>
          </w:p>
        </w:tc>
        <w:tc>
          <w:tcPr>
            <w:tcW w:w="2594" w:type="dxa"/>
          </w:tcPr>
          <w:p w:rsidR="00DF7AF0" w:rsidRDefault="00DF7AF0" w:rsidP="009330CB">
            <w:pPr>
              <w:pStyle w:val="TableText10"/>
            </w:pPr>
            <w:r>
              <w:t>pirimcarb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92</w:t>
            </w:r>
          </w:p>
        </w:tc>
        <w:tc>
          <w:tcPr>
            <w:tcW w:w="2594" w:type="dxa"/>
          </w:tcPr>
          <w:p w:rsidR="00DF7AF0" w:rsidRDefault="00DF7AF0" w:rsidP="009330CB">
            <w:pPr>
              <w:pStyle w:val="TableText10"/>
            </w:pPr>
            <w:r>
              <w:t>pirimiphos-ethyl</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93</w:t>
            </w:r>
          </w:p>
        </w:tc>
        <w:tc>
          <w:tcPr>
            <w:tcW w:w="2594" w:type="dxa"/>
          </w:tcPr>
          <w:p w:rsidR="00DF7AF0" w:rsidRDefault="00DF7AF0" w:rsidP="009330CB">
            <w:pPr>
              <w:pStyle w:val="TableText10"/>
            </w:pPr>
            <w:r>
              <w:t>pirimiphos-methyl</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lastRenderedPageBreak/>
              <w:t>94</w:t>
            </w:r>
          </w:p>
        </w:tc>
        <w:tc>
          <w:tcPr>
            <w:tcW w:w="2594" w:type="dxa"/>
          </w:tcPr>
          <w:p w:rsidR="00DF7AF0" w:rsidRDefault="00DF7AF0" w:rsidP="009330CB">
            <w:pPr>
              <w:pStyle w:val="TableText10"/>
            </w:pPr>
            <w:r>
              <w:t>profenofos</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95</w:t>
            </w:r>
          </w:p>
        </w:tc>
        <w:tc>
          <w:tcPr>
            <w:tcW w:w="2594" w:type="dxa"/>
          </w:tcPr>
          <w:p w:rsidR="00DF7AF0" w:rsidRDefault="00DF7AF0" w:rsidP="009330CB">
            <w:pPr>
              <w:pStyle w:val="TableText10"/>
            </w:pPr>
            <w:r>
              <w:t>promecarb</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96</w:t>
            </w:r>
          </w:p>
        </w:tc>
        <w:tc>
          <w:tcPr>
            <w:tcW w:w="2594" w:type="dxa"/>
          </w:tcPr>
          <w:p w:rsidR="00DF7AF0" w:rsidRDefault="00DF7AF0" w:rsidP="009330CB">
            <w:pPr>
              <w:pStyle w:val="TableText10"/>
            </w:pPr>
            <w:r>
              <w:t>propachlor</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97</w:t>
            </w:r>
          </w:p>
        </w:tc>
        <w:tc>
          <w:tcPr>
            <w:tcW w:w="2594" w:type="dxa"/>
          </w:tcPr>
          <w:p w:rsidR="00DF7AF0" w:rsidRDefault="00DF7AF0" w:rsidP="009330CB">
            <w:pPr>
              <w:pStyle w:val="TableText10"/>
            </w:pPr>
            <w:r>
              <w:t>propanil</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98</w:t>
            </w:r>
          </w:p>
        </w:tc>
        <w:tc>
          <w:tcPr>
            <w:tcW w:w="2594" w:type="dxa"/>
          </w:tcPr>
          <w:p w:rsidR="00DF7AF0" w:rsidRDefault="00DF7AF0" w:rsidP="009330CB">
            <w:pPr>
              <w:pStyle w:val="TableText10"/>
            </w:pPr>
            <w:r>
              <w:t>propargite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99</w:t>
            </w:r>
          </w:p>
        </w:tc>
        <w:tc>
          <w:tcPr>
            <w:tcW w:w="2594" w:type="dxa"/>
          </w:tcPr>
          <w:p w:rsidR="00DF7AF0" w:rsidRDefault="00DF7AF0" w:rsidP="009330CB">
            <w:pPr>
              <w:pStyle w:val="TableText10"/>
            </w:pPr>
            <w:r>
              <w:t>propiconazole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100</w:t>
            </w:r>
          </w:p>
        </w:tc>
        <w:tc>
          <w:tcPr>
            <w:tcW w:w="2594" w:type="dxa"/>
          </w:tcPr>
          <w:p w:rsidR="00DF7AF0" w:rsidRDefault="00DF7AF0" w:rsidP="009330CB">
            <w:pPr>
              <w:pStyle w:val="TableText10"/>
            </w:pPr>
            <w:r>
              <w:t>propozine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101</w:t>
            </w:r>
          </w:p>
        </w:tc>
        <w:tc>
          <w:tcPr>
            <w:tcW w:w="2594" w:type="dxa"/>
          </w:tcPr>
          <w:p w:rsidR="00DF7AF0" w:rsidRDefault="00DF7AF0" w:rsidP="009330CB">
            <w:pPr>
              <w:pStyle w:val="TableText10"/>
            </w:pPr>
            <w:r>
              <w:t>propyzamide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102</w:t>
            </w:r>
          </w:p>
        </w:tc>
        <w:tc>
          <w:tcPr>
            <w:tcW w:w="2594" w:type="dxa"/>
          </w:tcPr>
          <w:p w:rsidR="00DF7AF0" w:rsidRDefault="00DF7AF0" w:rsidP="009330CB">
            <w:pPr>
              <w:pStyle w:val="TableText10"/>
            </w:pPr>
            <w:r>
              <w:t>pyrazophos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103</w:t>
            </w:r>
          </w:p>
        </w:tc>
        <w:tc>
          <w:tcPr>
            <w:tcW w:w="2594" w:type="dxa"/>
          </w:tcPr>
          <w:p w:rsidR="00DF7AF0" w:rsidRDefault="00DF7AF0" w:rsidP="009330CB">
            <w:pPr>
              <w:pStyle w:val="TableText10"/>
            </w:pPr>
            <w:r>
              <w:t>quintozene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104</w:t>
            </w:r>
          </w:p>
        </w:tc>
        <w:tc>
          <w:tcPr>
            <w:tcW w:w="2594" w:type="dxa"/>
          </w:tcPr>
          <w:p w:rsidR="00DF7AF0" w:rsidRDefault="00DF7AF0" w:rsidP="009330CB">
            <w:pPr>
              <w:pStyle w:val="TableText10"/>
            </w:pPr>
            <w:r>
              <w:t>silvex (see fenoprop)</w:t>
            </w:r>
          </w:p>
        </w:tc>
        <w:tc>
          <w:tcPr>
            <w:tcW w:w="4154" w:type="dxa"/>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105</w:t>
            </w:r>
          </w:p>
        </w:tc>
        <w:tc>
          <w:tcPr>
            <w:tcW w:w="2594" w:type="dxa"/>
          </w:tcPr>
          <w:p w:rsidR="00DF7AF0" w:rsidRDefault="00DF7AF0" w:rsidP="009330CB">
            <w:pPr>
              <w:pStyle w:val="TableText10"/>
            </w:pPr>
            <w:r>
              <w:t>simazine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106</w:t>
            </w:r>
          </w:p>
        </w:tc>
        <w:tc>
          <w:tcPr>
            <w:tcW w:w="2594" w:type="dxa"/>
          </w:tcPr>
          <w:p w:rsidR="00DF7AF0" w:rsidRDefault="00DF7AF0" w:rsidP="009330CB">
            <w:pPr>
              <w:pStyle w:val="TableText10"/>
            </w:pPr>
            <w:r>
              <w:t>sulprofos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107</w:t>
            </w:r>
          </w:p>
        </w:tc>
        <w:tc>
          <w:tcPr>
            <w:tcW w:w="2594" w:type="dxa"/>
          </w:tcPr>
          <w:p w:rsidR="00DF7AF0" w:rsidRDefault="00DF7AF0" w:rsidP="009330CB">
            <w:pPr>
              <w:pStyle w:val="TableText10"/>
            </w:pPr>
            <w:r>
              <w:t>2,4,5-T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108</w:t>
            </w:r>
          </w:p>
        </w:tc>
        <w:tc>
          <w:tcPr>
            <w:tcW w:w="2594" w:type="dxa"/>
          </w:tcPr>
          <w:p w:rsidR="00DF7AF0" w:rsidRDefault="00DF7AF0" w:rsidP="009330CB">
            <w:pPr>
              <w:pStyle w:val="TableText10"/>
            </w:pPr>
            <w:r>
              <w:t>temephos</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109</w:t>
            </w:r>
          </w:p>
        </w:tc>
        <w:tc>
          <w:tcPr>
            <w:tcW w:w="2594" w:type="dxa"/>
          </w:tcPr>
          <w:p w:rsidR="00DF7AF0" w:rsidRDefault="00DF7AF0" w:rsidP="009330CB">
            <w:pPr>
              <w:pStyle w:val="TableText10"/>
            </w:pPr>
            <w:r>
              <w:t>terbacil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110</w:t>
            </w:r>
          </w:p>
        </w:tc>
        <w:tc>
          <w:tcPr>
            <w:tcW w:w="2594" w:type="dxa"/>
          </w:tcPr>
          <w:p w:rsidR="00DF7AF0" w:rsidRDefault="00DF7AF0" w:rsidP="009330CB">
            <w:pPr>
              <w:pStyle w:val="TableText10"/>
            </w:pPr>
            <w:r>
              <w:t>terbufos</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111</w:t>
            </w:r>
          </w:p>
        </w:tc>
        <w:tc>
          <w:tcPr>
            <w:tcW w:w="2594" w:type="dxa"/>
          </w:tcPr>
          <w:p w:rsidR="00DF7AF0" w:rsidRDefault="00DF7AF0" w:rsidP="009330CB">
            <w:pPr>
              <w:pStyle w:val="TableText10"/>
            </w:pPr>
            <w:r>
              <w:t>terbutryn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112</w:t>
            </w:r>
          </w:p>
        </w:tc>
        <w:tc>
          <w:tcPr>
            <w:tcW w:w="2594" w:type="dxa"/>
          </w:tcPr>
          <w:p w:rsidR="00DF7AF0" w:rsidRDefault="00DF7AF0" w:rsidP="009330CB">
            <w:pPr>
              <w:pStyle w:val="TableText10"/>
            </w:pPr>
            <w:r>
              <w:t>tetrachlorvinphos</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113</w:t>
            </w:r>
          </w:p>
        </w:tc>
        <w:tc>
          <w:tcPr>
            <w:tcW w:w="2594" w:type="dxa"/>
          </w:tcPr>
          <w:p w:rsidR="00DF7AF0" w:rsidRDefault="00DF7AF0" w:rsidP="009330CB">
            <w:pPr>
              <w:pStyle w:val="TableText10"/>
            </w:pPr>
            <w:r>
              <w:t>thiobencarb</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114</w:t>
            </w:r>
          </w:p>
        </w:tc>
        <w:tc>
          <w:tcPr>
            <w:tcW w:w="2594" w:type="dxa"/>
          </w:tcPr>
          <w:p w:rsidR="00DF7AF0" w:rsidRDefault="00DF7AF0" w:rsidP="009330CB">
            <w:pPr>
              <w:pStyle w:val="TableText10"/>
            </w:pPr>
            <w:r>
              <w:t>thiometon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115</w:t>
            </w:r>
          </w:p>
        </w:tc>
        <w:tc>
          <w:tcPr>
            <w:tcW w:w="2594" w:type="dxa"/>
          </w:tcPr>
          <w:p w:rsidR="00DF7AF0" w:rsidRDefault="00DF7AF0" w:rsidP="009330CB">
            <w:pPr>
              <w:pStyle w:val="TableText10"/>
            </w:pPr>
            <w:r>
              <w:t>thiophenate</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116</w:t>
            </w:r>
          </w:p>
        </w:tc>
        <w:tc>
          <w:tcPr>
            <w:tcW w:w="2594" w:type="dxa"/>
          </w:tcPr>
          <w:p w:rsidR="00DF7AF0" w:rsidRDefault="00DF7AF0" w:rsidP="009330CB">
            <w:pPr>
              <w:pStyle w:val="TableText10"/>
            </w:pPr>
            <w:r>
              <w:t>thiram</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117</w:t>
            </w:r>
          </w:p>
        </w:tc>
        <w:tc>
          <w:tcPr>
            <w:tcW w:w="2594" w:type="dxa"/>
          </w:tcPr>
          <w:p w:rsidR="00DF7AF0" w:rsidRDefault="00DF7AF0" w:rsidP="009330CB">
            <w:pPr>
              <w:pStyle w:val="TableText10"/>
            </w:pPr>
            <w:r>
              <w:t>triadimefon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118</w:t>
            </w:r>
          </w:p>
        </w:tc>
        <w:tc>
          <w:tcPr>
            <w:tcW w:w="2594" w:type="dxa"/>
          </w:tcPr>
          <w:p w:rsidR="00DF7AF0" w:rsidRDefault="00DF7AF0" w:rsidP="009330CB">
            <w:pPr>
              <w:pStyle w:val="TableText10"/>
            </w:pPr>
            <w:r>
              <w:t>trichlorfon</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119</w:t>
            </w:r>
          </w:p>
        </w:tc>
        <w:tc>
          <w:tcPr>
            <w:tcW w:w="2594" w:type="dxa"/>
          </w:tcPr>
          <w:p w:rsidR="00DF7AF0" w:rsidRDefault="00DF7AF0" w:rsidP="009330CB">
            <w:pPr>
              <w:pStyle w:val="TableText10"/>
            </w:pPr>
            <w:r>
              <w:t>trichlorpyr</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120</w:t>
            </w:r>
          </w:p>
        </w:tc>
        <w:tc>
          <w:tcPr>
            <w:tcW w:w="2594" w:type="dxa"/>
          </w:tcPr>
          <w:p w:rsidR="00DF7AF0" w:rsidRDefault="00DF7AF0" w:rsidP="009330CB">
            <w:pPr>
              <w:pStyle w:val="TableText10"/>
            </w:pPr>
            <w:r>
              <w:t>trifluralin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121</w:t>
            </w:r>
          </w:p>
        </w:tc>
        <w:tc>
          <w:tcPr>
            <w:tcW w:w="2594" w:type="dxa"/>
          </w:tcPr>
          <w:p w:rsidR="00DF7AF0" w:rsidRDefault="00DF7AF0" w:rsidP="009330CB">
            <w:pPr>
              <w:pStyle w:val="TableText10"/>
            </w:pPr>
            <w:r>
              <w:t>vernolate</w:t>
            </w:r>
          </w:p>
        </w:tc>
        <w:tc>
          <w:tcPr>
            <w:tcW w:w="4154" w:type="dxa"/>
          </w:tcPr>
          <w:p w:rsidR="00DF7AF0" w:rsidRDefault="00DF7AF0" w:rsidP="009330CB">
            <w:pPr>
              <w:pStyle w:val="TableText10"/>
            </w:pPr>
            <w:r>
              <w:t>0.03</w:t>
            </w:r>
          </w:p>
        </w:tc>
      </w:tr>
    </w:tbl>
    <w:p w:rsidR="00595DDD" w:rsidRDefault="00595DDD">
      <w:pPr>
        <w:pStyle w:val="03Schedule"/>
        <w:sectPr w:rsidR="00595DDD">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rsidR="00595DDD" w:rsidRPr="008D1400" w:rsidRDefault="00595DDD">
      <w:pPr>
        <w:pStyle w:val="Sched-Part"/>
      </w:pPr>
      <w:bookmarkStart w:id="130" w:name="_Toc491694934"/>
      <w:r w:rsidRPr="008D1400">
        <w:rPr>
          <w:rStyle w:val="CharPartNo"/>
        </w:rPr>
        <w:t>Part 4.2</w:t>
      </w:r>
      <w:r>
        <w:tab/>
      </w:r>
      <w:r w:rsidRPr="008D1400">
        <w:rPr>
          <w:rStyle w:val="CharPartText"/>
        </w:rPr>
        <w:t>Domestic water supply (DOM1/2/3)</w:t>
      </w:r>
      <w:bookmarkEnd w:id="130"/>
    </w:p>
    <w:p w:rsidR="00595DDD" w:rsidRDefault="00595DDD">
      <w:pPr>
        <w:pStyle w:val="Schclauseheading"/>
      </w:pPr>
      <w:bookmarkStart w:id="131" w:name="_Toc491694935"/>
      <w:r w:rsidRPr="008D1400">
        <w:rPr>
          <w:rStyle w:val="CharSectNo"/>
        </w:rPr>
        <w:t>4.1</w:t>
      </w:r>
      <w:r>
        <w:tab/>
        <w:t>Ambient environmental standards to which table 4.2 applies</w:t>
      </w:r>
      <w:bookmarkEnd w:id="131"/>
    </w:p>
    <w:p w:rsidR="00595DDD" w:rsidRDefault="00595DDD">
      <w:pPr>
        <w:pStyle w:val="Amainreturn"/>
        <w:keepNext/>
      </w:pPr>
      <w:r>
        <w:t>Unless otherwise provided by table 4.2, the ambient environmental standards in relation to water quality for a waterway to which the table applies are the same as the standards stated in the tables in part 4.1.</w:t>
      </w:r>
    </w:p>
    <w:p w:rsidR="00595DDD" w:rsidRDefault="00595DDD">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1602"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1559" w:type="dxa"/>
            <w:tcBorders>
              <w:bottom w:val="single" w:sz="4" w:space="0" w:color="auto"/>
            </w:tcBorders>
          </w:tcPr>
          <w:p w:rsidR="009330CB" w:rsidRDefault="009330CB" w:rsidP="009330CB">
            <w:pPr>
              <w:pStyle w:val="TableColHd"/>
            </w:pPr>
            <w:r w:rsidRPr="00783A18">
              <w:t>column 3</w:t>
            </w:r>
          </w:p>
          <w:p w:rsidR="009330CB" w:rsidRDefault="009330CB" w:rsidP="009330CB">
            <w:pPr>
              <w:pStyle w:val="TableColHd"/>
            </w:pPr>
            <w:r>
              <w:t>standard</w:t>
            </w:r>
          </w:p>
          <w:p w:rsidR="009330CB" w:rsidRPr="00CB3D59" w:rsidRDefault="009330CB" w:rsidP="009330CB">
            <w:pPr>
              <w:pStyle w:val="TableColHd"/>
            </w:pPr>
            <w:r>
              <w:t>DOM1</w:t>
            </w:r>
          </w:p>
        </w:tc>
        <w:tc>
          <w:tcPr>
            <w:tcW w:w="1701" w:type="dxa"/>
            <w:tcBorders>
              <w:bottom w:val="single" w:sz="4" w:space="0" w:color="auto"/>
            </w:tcBorders>
          </w:tcPr>
          <w:p w:rsidR="009330CB" w:rsidRDefault="009330CB" w:rsidP="009330CB">
            <w:pPr>
              <w:pStyle w:val="TableColHd"/>
            </w:pPr>
            <w:r w:rsidRPr="00783A18">
              <w:t>column 4</w:t>
            </w:r>
          </w:p>
          <w:p w:rsidR="009330CB" w:rsidRDefault="009330CB" w:rsidP="009330CB">
            <w:pPr>
              <w:pStyle w:val="TableColHd"/>
            </w:pPr>
            <w:r>
              <w:t>standard</w:t>
            </w:r>
          </w:p>
          <w:p w:rsidR="009330CB" w:rsidRPr="00CB3D59" w:rsidRDefault="009330CB" w:rsidP="009330CB">
            <w:pPr>
              <w:pStyle w:val="TableColHd"/>
            </w:pPr>
            <w:r>
              <w:t>DOM2</w:t>
            </w:r>
          </w:p>
        </w:tc>
        <w:tc>
          <w:tcPr>
            <w:tcW w:w="1701" w:type="dxa"/>
            <w:tcBorders>
              <w:bottom w:val="single" w:sz="4" w:space="0" w:color="auto"/>
            </w:tcBorders>
          </w:tcPr>
          <w:p w:rsidR="009330CB" w:rsidRDefault="009330CB" w:rsidP="009330CB">
            <w:pPr>
              <w:pStyle w:val="TableColHd"/>
            </w:pPr>
            <w:r>
              <w:t>column 5</w:t>
            </w:r>
          </w:p>
          <w:p w:rsidR="009330CB" w:rsidRDefault="009330CB" w:rsidP="009330CB">
            <w:pPr>
              <w:pStyle w:val="TableColHd"/>
            </w:pPr>
            <w:r>
              <w:t>standard</w:t>
            </w:r>
          </w:p>
          <w:p w:rsidR="009330CB" w:rsidRPr="00783A18" w:rsidRDefault="009330CB" w:rsidP="009330CB">
            <w:pPr>
              <w:pStyle w:val="TableColHd"/>
            </w:pPr>
            <w:r>
              <w:t>DOM3</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1602" w:type="dxa"/>
            <w:tcBorders>
              <w:top w:val="single" w:sz="4" w:space="0" w:color="auto"/>
            </w:tcBorders>
          </w:tcPr>
          <w:p w:rsidR="009330CB" w:rsidRDefault="009330CB" w:rsidP="009330CB">
            <w:pPr>
              <w:pStyle w:val="TableText10"/>
            </w:pPr>
            <w:r>
              <w:t>dissolved oxygen</w:t>
            </w:r>
          </w:p>
        </w:tc>
        <w:tc>
          <w:tcPr>
            <w:tcW w:w="1559"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5 mg/L or 60% saturation, whichever is highest</w:t>
            </w:r>
          </w:p>
        </w:tc>
      </w:tr>
      <w:tr w:rsidR="009330CB" w:rsidRPr="00CB3D59" w:rsidTr="009330CB">
        <w:trPr>
          <w:cantSplit/>
        </w:trPr>
        <w:tc>
          <w:tcPr>
            <w:tcW w:w="1200" w:type="dxa"/>
          </w:tcPr>
          <w:p w:rsidR="009330CB" w:rsidRDefault="009330CB" w:rsidP="009330CB">
            <w:pPr>
              <w:pStyle w:val="TableText10"/>
            </w:pPr>
            <w:r>
              <w:t>2</w:t>
            </w:r>
          </w:p>
        </w:tc>
        <w:tc>
          <w:tcPr>
            <w:tcW w:w="1602" w:type="dxa"/>
          </w:tcPr>
          <w:p w:rsidR="009330CB" w:rsidRDefault="009330CB" w:rsidP="009330CB">
            <w:pPr>
              <w:pStyle w:val="TableText10"/>
            </w:pPr>
            <w:r>
              <w:rPr>
                <w:rStyle w:val="charItals"/>
              </w:rPr>
              <w:t>E. coli</w:t>
            </w:r>
          </w:p>
        </w:tc>
        <w:tc>
          <w:tcPr>
            <w:tcW w:w="1559" w:type="dxa"/>
          </w:tcPr>
          <w:p w:rsidR="009330CB" w:rsidRDefault="009330CB" w:rsidP="009330CB">
            <w:pPr>
              <w:pStyle w:val="TableText10"/>
            </w:pPr>
            <w:r>
              <w:t>10 cfu per 100 mL for 98% of samples</w:t>
            </w:r>
          </w:p>
        </w:tc>
        <w:tc>
          <w:tcPr>
            <w:tcW w:w="1701" w:type="dxa"/>
          </w:tcPr>
          <w:p w:rsidR="009330CB" w:rsidRDefault="009330CB" w:rsidP="009330CB">
            <w:pPr>
              <w:pStyle w:val="TableText10"/>
            </w:pPr>
            <w:r>
              <w:t>100 cfu per 100 mL for 98% of samples</w:t>
            </w:r>
          </w:p>
        </w:tc>
        <w:tc>
          <w:tcPr>
            <w:tcW w:w="1701" w:type="dxa"/>
          </w:tcPr>
          <w:p w:rsidR="009330CB" w:rsidRDefault="009330CB" w:rsidP="009330CB">
            <w:pPr>
              <w:pStyle w:val="TableText10"/>
            </w:pPr>
            <w:r>
              <w:t>100 cfu per 100 mL for 98% of samples</w:t>
            </w:r>
          </w:p>
        </w:tc>
      </w:tr>
      <w:tr w:rsidR="009330CB" w:rsidRPr="00CB3D59" w:rsidTr="009330CB">
        <w:trPr>
          <w:cantSplit/>
        </w:trPr>
        <w:tc>
          <w:tcPr>
            <w:tcW w:w="1200" w:type="dxa"/>
          </w:tcPr>
          <w:p w:rsidR="009330CB" w:rsidRDefault="009330CB" w:rsidP="009330CB">
            <w:pPr>
              <w:pStyle w:val="TableText10"/>
            </w:pPr>
            <w:r>
              <w:t>3</w:t>
            </w:r>
          </w:p>
        </w:tc>
        <w:tc>
          <w:tcPr>
            <w:tcW w:w="1602" w:type="dxa"/>
          </w:tcPr>
          <w:p w:rsidR="009330CB" w:rsidRDefault="009330CB" w:rsidP="009330CB">
            <w:pPr>
              <w:pStyle w:val="TableText10"/>
            </w:pPr>
            <w:r>
              <w:t>turbidity (NTU)</w:t>
            </w:r>
          </w:p>
        </w:tc>
        <w:tc>
          <w:tcPr>
            <w:tcW w:w="1559" w:type="dxa"/>
          </w:tcPr>
          <w:p w:rsidR="009330CB" w:rsidRDefault="009330CB" w:rsidP="009330CB">
            <w:pPr>
              <w:pStyle w:val="TableText10"/>
            </w:pPr>
            <w:r>
              <w:t>5</w:t>
            </w:r>
          </w:p>
        </w:tc>
        <w:tc>
          <w:tcPr>
            <w:tcW w:w="1701" w:type="dxa"/>
          </w:tcPr>
          <w:p w:rsidR="009330CB" w:rsidRDefault="009330CB" w:rsidP="009330CB">
            <w:pPr>
              <w:pStyle w:val="TableText10"/>
            </w:pPr>
            <w:r>
              <w:t>250</w:t>
            </w:r>
          </w:p>
        </w:tc>
        <w:tc>
          <w:tcPr>
            <w:tcW w:w="1701" w:type="dxa"/>
          </w:tcPr>
          <w:p w:rsidR="009330CB" w:rsidRDefault="009330CB" w:rsidP="009330CB">
            <w:pPr>
              <w:pStyle w:val="TableText10"/>
            </w:pPr>
            <w:r>
              <w:t>10,000</w:t>
            </w:r>
          </w:p>
        </w:tc>
      </w:tr>
    </w:tbl>
    <w:p w:rsidR="00595DDD" w:rsidRDefault="00595DDD">
      <w:pPr>
        <w:pStyle w:val="03Schedule"/>
        <w:sectPr w:rsidR="00595DDD">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rsidR="007C32A4" w:rsidRDefault="007C32A4" w:rsidP="007C32A4">
      <w:pPr>
        <w:pStyle w:val="PageBreak"/>
      </w:pPr>
      <w:r>
        <w:br w:type="page"/>
      </w:r>
    </w:p>
    <w:p w:rsidR="00595DDD" w:rsidRPr="008D1400" w:rsidRDefault="00595DDD" w:rsidP="007C32A4">
      <w:pPr>
        <w:pStyle w:val="Sched-Part"/>
      </w:pPr>
      <w:bookmarkStart w:id="132" w:name="_Toc491694936"/>
      <w:r w:rsidRPr="008D1400">
        <w:rPr>
          <w:rStyle w:val="CharPartNo"/>
        </w:rPr>
        <w:lastRenderedPageBreak/>
        <w:t>Part 4.3</w:t>
      </w:r>
      <w:r>
        <w:tab/>
      </w:r>
      <w:r w:rsidRPr="008D1400">
        <w:rPr>
          <w:rStyle w:val="CharPartText"/>
        </w:rPr>
        <w:t xml:space="preserve">Water-based recreation—swimming (REC/1) or </w:t>
      </w:r>
      <w:r w:rsidRPr="008D1400">
        <w:rPr>
          <w:rStyle w:val="CharPartText"/>
        </w:rPr>
        <w:br/>
        <w:t>boating (REC/2)</w:t>
      </w:r>
      <w:bookmarkEnd w:id="132"/>
    </w:p>
    <w:p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cyanobacteria</w:t>
            </w:r>
          </w:p>
        </w:tc>
        <w:tc>
          <w:tcPr>
            <w:tcW w:w="4641" w:type="dxa"/>
            <w:tcBorders>
              <w:top w:val="single" w:sz="4" w:space="0" w:color="auto"/>
            </w:tcBorders>
          </w:tcPr>
          <w:p w:rsidR="009330CB" w:rsidRDefault="009330CB" w:rsidP="009330CB">
            <w:pPr>
              <w:pStyle w:val="TableText10"/>
            </w:pPr>
            <w:r>
              <w:t>≤5 000 cells/mL (absence of scums)</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pathogenic free-living protozoans</w:t>
            </w:r>
          </w:p>
        </w:tc>
        <w:tc>
          <w:tcPr>
            <w:tcW w:w="4641" w:type="dxa"/>
          </w:tcPr>
          <w:p w:rsidR="009330CB" w:rsidRDefault="009330CB" w:rsidP="009330CB">
            <w:pPr>
              <w:pStyle w:val="TableText10"/>
            </w:pPr>
            <w:r>
              <w:t>0 organisms/100mL</w:t>
            </w:r>
          </w:p>
        </w:tc>
      </w:tr>
    </w:tbl>
    <w:p w:rsidR="00595DDD" w:rsidRDefault="00595DDD"/>
    <w:p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acidity</w:t>
            </w:r>
          </w:p>
        </w:tc>
        <w:tc>
          <w:tcPr>
            <w:tcW w:w="4641" w:type="dxa"/>
            <w:tcBorders>
              <w:top w:val="single" w:sz="4" w:space="0" w:color="auto"/>
            </w:tcBorders>
          </w:tcPr>
          <w:p w:rsidR="009330CB" w:rsidRDefault="009330CB" w:rsidP="009330CB">
            <w:pPr>
              <w:pStyle w:val="TableText10"/>
            </w:pPr>
            <w:r>
              <w:t>pH 6.5-8.5</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 xml:space="preserve">chlorophyll </w:t>
            </w:r>
            <w:r>
              <w:rPr>
                <w:rStyle w:val="charItals"/>
              </w:rPr>
              <w:t>a</w:t>
            </w:r>
          </w:p>
        </w:tc>
        <w:tc>
          <w:tcPr>
            <w:tcW w:w="4641" w:type="dxa"/>
          </w:tcPr>
          <w:p w:rsidR="009330CB" w:rsidRDefault="009330CB" w:rsidP="009330CB">
            <w:pPr>
              <w:pStyle w:val="TableText10"/>
            </w:pPr>
            <w:r>
              <w:t>≤10</w:t>
            </w:r>
            <w:r>
              <w:sym w:font="Symbol" w:char="F06D"/>
            </w:r>
            <w:r>
              <w:t>g/L</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nitrogen to phosphorus ratio</w:t>
            </w:r>
          </w:p>
        </w:tc>
        <w:tc>
          <w:tcPr>
            <w:tcW w:w="4641" w:type="dxa"/>
          </w:tcPr>
          <w:p w:rsidR="009330CB" w:rsidRDefault="009330CB" w:rsidP="009330CB">
            <w:pPr>
              <w:pStyle w:val="TableText10"/>
            </w:pPr>
            <w:r>
              <w:t>≥12:1</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phosphorus (total)</w:t>
            </w:r>
          </w:p>
        </w:tc>
        <w:tc>
          <w:tcPr>
            <w:tcW w:w="4641" w:type="dxa"/>
          </w:tcPr>
          <w:p w:rsidR="009330CB" w:rsidRDefault="009330CB" w:rsidP="009330CB">
            <w:pPr>
              <w:pStyle w:val="TableText10"/>
            </w:pPr>
            <w:r>
              <w:t>≤100</w:t>
            </w:r>
            <w:r>
              <w:sym w:font="Symbol" w:char="F06D"/>
            </w:r>
            <w:r>
              <w:t>g/L</w:t>
            </w:r>
          </w:p>
        </w:tc>
      </w:tr>
    </w:tbl>
    <w:p w:rsidR="00595DDD" w:rsidRDefault="00595DDD"/>
    <w:p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clarity</w:t>
            </w:r>
          </w:p>
        </w:tc>
        <w:tc>
          <w:tcPr>
            <w:tcW w:w="4641" w:type="dxa"/>
            <w:tcBorders>
              <w:top w:val="single" w:sz="4" w:space="0" w:color="auto"/>
            </w:tcBorders>
          </w:tcPr>
          <w:p w:rsidR="009330CB" w:rsidRDefault="009330CB" w:rsidP="009330CB">
            <w:pPr>
              <w:pStyle w:val="TableText10"/>
            </w:pPr>
            <w:r>
              <w:t>≥Secchi depth 1.2 m</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colour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odour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oil and grease</w:t>
            </w:r>
          </w:p>
        </w:tc>
        <w:tc>
          <w:tcPr>
            <w:tcW w:w="4641" w:type="dxa"/>
          </w:tcPr>
          <w:p w:rsidR="009330CB" w:rsidRDefault="009330CB" w:rsidP="009330CB">
            <w:pPr>
              <w:pStyle w:val="TableText10"/>
            </w:pPr>
            <w:r>
              <w:t>not visible</w:t>
            </w:r>
          </w:p>
        </w:tc>
      </w:tr>
    </w:tbl>
    <w:p w:rsidR="00595DDD" w:rsidRDefault="00595DDD"/>
    <w:p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aquatic macrophytes (floating)</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flow rates</w:t>
            </w:r>
          </w:p>
        </w:tc>
        <w:tc>
          <w:tcPr>
            <w:tcW w:w="4641" w:type="dxa"/>
          </w:tcPr>
          <w:p w:rsidR="00E07480" w:rsidRDefault="00E07480" w:rsidP="00E07480">
            <w:pPr>
              <w:pStyle w:val="TableText10"/>
            </w:pPr>
            <w:r>
              <w:t>&lt;1.5m/s</w:t>
            </w:r>
          </w:p>
        </w:tc>
      </w:tr>
    </w:tbl>
    <w:p w:rsidR="007C32A4" w:rsidRDefault="007C32A4" w:rsidP="007C32A4">
      <w:pPr>
        <w:pStyle w:val="PageBreak"/>
      </w:pPr>
      <w:r>
        <w:br w:type="page"/>
      </w:r>
    </w:p>
    <w:p w:rsidR="00595DDD" w:rsidRPr="008D1400" w:rsidRDefault="00595DDD" w:rsidP="007C32A4">
      <w:pPr>
        <w:pStyle w:val="Sched-Part"/>
      </w:pPr>
      <w:bookmarkStart w:id="133" w:name="_Toc491694937"/>
      <w:r w:rsidRPr="008D1400">
        <w:rPr>
          <w:rStyle w:val="CharPartNo"/>
        </w:rPr>
        <w:lastRenderedPageBreak/>
        <w:t>Part 4.4</w:t>
      </w:r>
      <w:r>
        <w:tab/>
      </w:r>
      <w:r w:rsidRPr="008D1400">
        <w:rPr>
          <w:rStyle w:val="CharPartText"/>
        </w:rPr>
        <w:t>Waterscape (VIEW)</w:t>
      </w:r>
      <w:bookmarkEnd w:id="133"/>
    </w:p>
    <w:p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cyanobacteria</w:t>
            </w:r>
          </w:p>
        </w:tc>
        <w:tc>
          <w:tcPr>
            <w:tcW w:w="4641" w:type="dxa"/>
            <w:tcBorders>
              <w:top w:val="single" w:sz="4" w:space="0" w:color="auto"/>
            </w:tcBorders>
          </w:tcPr>
          <w:p w:rsidR="00E07480" w:rsidRDefault="00E07480" w:rsidP="00E07480">
            <w:pPr>
              <w:pStyle w:val="TableText10"/>
            </w:pPr>
            <w:r>
              <w:t>≤5 000 cells/mL (absence of scums)</w:t>
            </w:r>
          </w:p>
        </w:tc>
      </w:tr>
    </w:tbl>
    <w:p w:rsidR="00595DDD" w:rsidRDefault="00595DDD"/>
    <w:p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rsidR="00E07480" w:rsidRDefault="00E07480" w:rsidP="00E07480">
            <w:pPr>
              <w:pStyle w:val="TableText10"/>
            </w:pPr>
            <w:r>
              <w:t>≤10</w:t>
            </w:r>
            <w:r>
              <w:sym w:font="Symbol" w:char="F06D"/>
            </w:r>
            <w:r>
              <w:t>g/L</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nitrogen to phosphorus ratio</w:t>
            </w:r>
          </w:p>
        </w:tc>
        <w:tc>
          <w:tcPr>
            <w:tcW w:w="4641" w:type="dxa"/>
          </w:tcPr>
          <w:p w:rsidR="00E07480" w:rsidRDefault="00E07480" w:rsidP="00E07480">
            <w:pPr>
              <w:pStyle w:val="TableText10"/>
            </w:pPr>
            <w:r>
              <w:t>≥12:1</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phosphorus (total)</w:t>
            </w:r>
          </w:p>
        </w:tc>
        <w:tc>
          <w:tcPr>
            <w:tcW w:w="4641" w:type="dxa"/>
          </w:tcPr>
          <w:p w:rsidR="00E07480" w:rsidRDefault="00E07480" w:rsidP="00E07480">
            <w:pPr>
              <w:pStyle w:val="TableText10"/>
            </w:pPr>
            <w:r>
              <w:t>≤100</w:t>
            </w:r>
            <w:r>
              <w:sym w:font="Symbol" w:char="F06D"/>
            </w:r>
            <w:r>
              <w:t>g/L</w:t>
            </w:r>
          </w:p>
        </w:tc>
      </w:tr>
    </w:tbl>
    <w:p w:rsidR="00595DDD" w:rsidRDefault="00595DDD"/>
    <w:p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colour</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oil and grease</w:t>
            </w:r>
          </w:p>
        </w:tc>
        <w:tc>
          <w:tcPr>
            <w:tcW w:w="4641" w:type="dxa"/>
          </w:tcPr>
          <w:p w:rsidR="00E07480" w:rsidRDefault="00E07480" w:rsidP="00E07480">
            <w:pPr>
              <w:pStyle w:val="TableText10"/>
            </w:pPr>
            <w:r>
              <w:t>not visible</w:t>
            </w:r>
          </w:p>
        </w:tc>
      </w:tr>
    </w:tbl>
    <w:p w:rsidR="00595DDD" w:rsidRDefault="00595DDD"/>
    <w:p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algal growth</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(floating)</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bl>
    <w:p w:rsidR="00595DDD" w:rsidRPr="008D1400" w:rsidRDefault="00595DDD">
      <w:pPr>
        <w:pStyle w:val="Sched-Part"/>
      </w:pPr>
      <w:bookmarkStart w:id="134" w:name="_Toc491694938"/>
      <w:r w:rsidRPr="008D1400">
        <w:rPr>
          <w:rStyle w:val="CharPartNo"/>
        </w:rPr>
        <w:lastRenderedPageBreak/>
        <w:t>Part 4.5</w:t>
      </w:r>
      <w:r>
        <w:tab/>
      </w:r>
      <w:r w:rsidRPr="008D1400">
        <w:rPr>
          <w:rStyle w:val="CharPartText"/>
        </w:rPr>
        <w:t>Stock water supply (STOCK)</w:t>
      </w:r>
      <w:bookmarkEnd w:id="134"/>
    </w:p>
    <w:p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algae</w:t>
            </w:r>
          </w:p>
        </w:tc>
        <w:tc>
          <w:tcPr>
            <w:tcW w:w="4641" w:type="dxa"/>
            <w:tcBorders>
              <w:top w:val="single" w:sz="4" w:space="0" w:color="auto"/>
            </w:tcBorders>
          </w:tcPr>
          <w:p w:rsidR="009D23AE" w:rsidRDefault="009D23AE" w:rsidP="00007F08">
            <w:pPr>
              <w:pStyle w:val="TableText10"/>
            </w:pPr>
            <w:r>
              <w:t>&lt;10 000 cells/mL</w:t>
            </w:r>
          </w:p>
        </w:tc>
      </w:tr>
    </w:tbl>
    <w:p w:rsidR="00595DDD" w:rsidRDefault="00595DDD"/>
    <w:p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acidity</w:t>
            </w:r>
          </w:p>
        </w:tc>
        <w:tc>
          <w:tcPr>
            <w:tcW w:w="4641" w:type="dxa"/>
            <w:tcBorders>
              <w:top w:val="single" w:sz="4" w:space="0" w:color="auto"/>
            </w:tcBorders>
          </w:tcPr>
          <w:p w:rsidR="009D23AE" w:rsidRDefault="009D23AE" w:rsidP="00007F08">
            <w:pPr>
              <w:pStyle w:val="TableText10"/>
            </w:pPr>
            <w:r>
              <w:t>pH 6.5-9.2</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 xml:space="preserve">chlorophyll </w:t>
            </w:r>
            <w:r>
              <w:rPr>
                <w:rStyle w:val="charItals"/>
              </w:rPr>
              <w:t>a</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dissolved oxygen</w:t>
            </w:r>
          </w:p>
        </w:tc>
        <w:tc>
          <w:tcPr>
            <w:tcW w:w="4641" w:type="dxa"/>
          </w:tcPr>
          <w:p w:rsidR="009D23AE" w:rsidRDefault="009D23AE" w:rsidP="00007F08">
            <w:pPr>
              <w:pStyle w:val="TableText10"/>
            </w:pPr>
            <w:r>
              <w:t>≥5mg/L or 60 % saturation</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total dissolved solids</w:t>
            </w:r>
          </w:p>
        </w:tc>
        <w:tc>
          <w:tcPr>
            <w:tcW w:w="4641" w:type="dxa"/>
          </w:tcPr>
          <w:p w:rsidR="009D23AE" w:rsidRDefault="009D23AE" w:rsidP="00007F08">
            <w:pPr>
              <w:pStyle w:val="TableText10"/>
            </w:pPr>
            <w:r>
              <w:t>≤3 000mg/L</w:t>
            </w:r>
          </w:p>
        </w:tc>
      </w:tr>
    </w:tbl>
    <w:p w:rsidR="00595DDD" w:rsidRDefault="00595DDD"/>
    <w:p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aluminium</w:t>
            </w:r>
          </w:p>
        </w:tc>
        <w:tc>
          <w:tcPr>
            <w:tcW w:w="4641" w:type="dxa"/>
            <w:tcBorders>
              <w:top w:val="single" w:sz="4" w:space="0" w:color="auto"/>
            </w:tcBorders>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arsenic</w:t>
            </w:r>
          </w:p>
        </w:tc>
        <w:tc>
          <w:tcPr>
            <w:tcW w:w="4641" w:type="dxa"/>
          </w:tcPr>
          <w:p w:rsidR="009D23AE" w:rsidRDefault="009D23AE" w:rsidP="00007F08">
            <w:pPr>
              <w:pStyle w:val="TableText10"/>
            </w:pPr>
            <w:r>
              <w:t>≤0.2mg/L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barium</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beryllium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5</w:t>
            </w:r>
          </w:p>
        </w:tc>
        <w:tc>
          <w:tcPr>
            <w:tcW w:w="2107" w:type="dxa"/>
          </w:tcPr>
          <w:p w:rsidR="009D23AE" w:rsidRDefault="009D23AE" w:rsidP="00007F08">
            <w:pPr>
              <w:pStyle w:val="TableText10"/>
            </w:pPr>
            <w:r>
              <w:t>boron</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6</w:t>
            </w:r>
          </w:p>
        </w:tc>
        <w:tc>
          <w:tcPr>
            <w:tcW w:w="2107" w:type="dxa"/>
          </w:tcPr>
          <w:p w:rsidR="009D23AE" w:rsidRDefault="009D23AE" w:rsidP="00007F08">
            <w:pPr>
              <w:pStyle w:val="TableText10"/>
            </w:pPr>
            <w:r>
              <w:t>cadmium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7</w:t>
            </w:r>
          </w:p>
        </w:tc>
        <w:tc>
          <w:tcPr>
            <w:tcW w:w="2107" w:type="dxa"/>
          </w:tcPr>
          <w:p w:rsidR="009D23AE" w:rsidRDefault="009D23AE" w:rsidP="00007F08">
            <w:pPr>
              <w:pStyle w:val="TableText10"/>
            </w:pPr>
            <w:r>
              <w:t>calcium</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8</w:t>
            </w:r>
          </w:p>
        </w:tc>
        <w:tc>
          <w:tcPr>
            <w:tcW w:w="2107" w:type="dxa"/>
          </w:tcPr>
          <w:p w:rsidR="009D23AE" w:rsidRDefault="009D23AE" w:rsidP="00007F08">
            <w:pPr>
              <w:pStyle w:val="TableText10"/>
            </w:pPr>
            <w:r>
              <w:t>chloride</w:t>
            </w:r>
          </w:p>
        </w:tc>
        <w:tc>
          <w:tcPr>
            <w:tcW w:w="4641" w:type="dxa"/>
          </w:tcPr>
          <w:p w:rsidR="009D23AE" w:rsidRDefault="009D23AE" w:rsidP="00007F08">
            <w:pPr>
              <w:pStyle w:val="TableText10"/>
            </w:pPr>
            <w:r>
              <w:t>≤2 400mg/L</w:t>
            </w:r>
          </w:p>
        </w:tc>
      </w:tr>
      <w:tr w:rsidR="009D23AE" w:rsidRPr="00CB3D59" w:rsidTr="00007F08">
        <w:trPr>
          <w:cantSplit/>
        </w:trPr>
        <w:tc>
          <w:tcPr>
            <w:tcW w:w="1200" w:type="dxa"/>
          </w:tcPr>
          <w:p w:rsidR="009D23AE" w:rsidRDefault="009D23AE" w:rsidP="00007F08">
            <w:pPr>
              <w:pStyle w:val="TableText10"/>
            </w:pPr>
            <w:r>
              <w:t>9</w:t>
            </w:r>
          </w:p>
        </w:tc>
        <w:tc>
          <w:tcPr>
            <w:tcW w:w="2107" w:type="dxa"/>
          </w:tcPr>
          <w:p w:rsidR="009D23AE" w:rsidRDefault="009D23AE" w:rsidP="00007F08">
            <w:pPr>
              <w:pStyle w:val="TableText10"/>
            </w:pPr>
            <w:r>
              <w:t>chromium</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10</w:t>
            </w:r>
          </w:p>
        </w:tc>
        <w:tc>
          <w:tcPr>
            <w:tcW w:w="2107" w:type="dxa"/>
          </w:tcPr>
          <w:p w:rsidR="009D23AE" w:rsidRDefault="009D23AE" w:rsidP="00007F08">
            <w:pPr>
              <w:pStyle w:val="TableText10"/>
            </w:pPr>
            <w:r>
              <w:t>cobalt</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lastRenderedPageBreak/>
              <w:t>11</w:t>
            </w:r>
          </w:p>
        </w:tc>
        <w:tc>
          <w:tcPr>
            <w:tcW w:w="2107" w:type="dxa"/>
          </w:tcPr>
          <w:p w:rsidR="009D23AE" w:rsidRDefault="009D23AE" w:rsidP="00007F08">
            <w:pPr>
              <w:pStyle w:val="TableText10"/>
            </w:pPr>
            <w:r>
              <w:t>copper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12</w:t>
            </w:r>
          </w:p>
        </w:tc>
        <w:tc>
          <w:tcPr>
            <w:tcW w:w="2107" w:type="dxa"/>
          </w:tcPr>
          <w:p w:rsidR="009D23AE" w:rsidRDefault="009D23AE" w:rsidP="00007F08">
            <w:pPr>
              <w:pStyle w:val="TableText10"/>
            </w:pPr>
            <w:r>
              <w:t>fluoride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13</w:t>
            </w:r>
          </w:p>
        </w:tc>
        <w:tc>
          <w:tcPr>
            <w:tcW w:w="2107" w:type="dxa"/>
          </w:tcPr>
          <w:p w:rsidR="009D23AE" w:rsidRDefault="009D23AE" w:rsidP="00007F08">
            <w:pPr>
              <w:pStyle w:val="TableText10"/>
            </w:pPr>
            <w:r>
              <w:t>iron</w:t>
            </w:r>
          </w:p>
        </w:tc>
        <w:tc>
          <w:tcPr>
            <w:tcW w:w="4641" w:type="dxa"/>
          </w:tcPr>
          <w:p w:rsidR="009D23AE" w:rsidRDefault="009D23AE" w:rsidP="00007F08">
            <w:pPr>
              <w:pStyle w:val="TableText10"/>
            </w:pPr>
            <w:r>
              <w:t>≤50mg/L</w:t>
            </w:r>
          </w:p>
        </w:tc>
      </w:tr>
      <w:tr w:rsidR="009D23AE" w:rsidRPr="00CB3D59" w:rsidTr="00007F08">
        <w:trPr>
          <w:cantSplit/>
        </w:trPr>
        <w:tc>
          <w:tcPr>
            <w:tcW w:w="1200" w:type="dxa"/>
          </w:tcPr>
          <w:p w:rsidR="009D23AE" w:rsidRDefault="009D23AE" w:rsidP="00007F08">
            <w:pPr>
              <w:pStyle w:val="TableText10"/>
            </w:pPr>
            <w:r>
              <w:t>14</w:t>
            </w:r>
          </w:p>
        </w:tc>
        <w:tc>
          <w:tcPr>
            <w:tcW w:w="2107" w:type="dxa"/>
          </w:tcPr>
          <w:p w:rsidR="009D23AE" w:rsidRDefault="009D23AE" w:rsidP="00007F08">
            <w:pPr>
              <w:pStyle w:val="TableText10"/>
            </w:pPr>
            <w:r>
              <w:t>lead</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15</w:t>
            </w:r>
          </w:p>
        </w:tc>
        <w:tc>
          <w:tcPr>
            <w:tcW w:w="2107" w:type="dxa"/>
          </w:tcPr>
          <w:p w:rsidR="009D23AE" w:rsidRDefault="009D23AE" w:rsidP="00007F08">
            <w:pPr>
              <w:pStyle w:val="TableText10"/>
            </w:pPr>
            <w:r>
              <w:t>mercury</w:t>
            </w:r>
          </w:p>
        </w:tc>
        <w:tc>
          <w:tcPr>
            <w:tcW w:w="4641" w:type="dxa"/>
          </w:tcPr>
          <w:p w:rsidR="009D23AE" w:rsidRDefault="009D23AE" w:rsidP="00007F08">
            <w:pPr>
              <w:pStyle w:val="TableText10"/>
            </w:pPr>
            <w:r>
              <w:t>≤0.002mg/L</w:t>
            </w:r>
          </w:p>
        </w:tc>
      </w:tr>
      <w:tr w:rsidR="009D23AE" w:rsidRPr="00CB3D59" w:rsidTr="00007F08">
        <w:trPr>
          <w:cantSplit/>
        </w:trPr>
        <w:tc>
          <w:tcPr>
            <w:tcW w:w="1200" w:type="dxa"/>
          </w:tcPr>
          <w:p w:rsidR="009D23AE" w:rsidRDefault="009D23AE" w:rsidP="00007F08">
            <w:pPr>
              <w:pStyle w:val="TableText10"/>
            </w:pPr>
            <w:r>
              <w:t>16</w:t>
            </w:r>
          </w:p>
        </w:tc>
        <w:tc>
          <w:tcPr>
            <w:tcW w:w="2107" w:type="dxa"/>
          </w:tcPr>
          <w:p w:rsidR="009D23AE" w:rsidRDefault="009D23AE" w:rsidP="00007F08">
            <w:pPr>
              <w:pStyle w:val="TableText10"/>
            </w:pPr>
            <w:r>
              <w:t>molybdenum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17</w:t>
            </w:r>
          </w:p>
        </w:tc>
        <w:tc>
          <w:tcPr>
            <w:tcW w:w="2107" w:type="dxa"/>
          </w:tcPr>
          <w:p w:rsidR="009D23AE" w:rsidRDefault="009D23AE" w:rsidP="00007F08">
            <w:pPr>
              <w:pStyle w:val="TableText10"/>
            </w:pPr>
            <w:r>
              <w:t>nickel</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18</w:t>
            </w:r>
          </w:p>
        </w:tc>
        <w:tc>
          <w:tcPr>
            <w:tcW w:w="2107" w:type="dxa"/>
          </w:tcPr>
          <w:p w:rsidR="009D23AE" w:rsidRDefault="009D23AE" w:rsidP="00007F08">
            <w:pPr>
              <w:pStyle w:val="TableText10"/>
            </w:pPr>
            <w:r>
              <w:t>nitrate-N</w:t>
            </w:r>
          </w:p>
        </w:tc>
        <w:tc>
          <w:tcPr>
            <w:tcW w:w="4641" w:type="dxa"/>
          </w:tcPr>
          <w:p w:rsidR="009D23AE" w:rsidRDefault="009D23AE" w:rsidP="00007F08">
            <w:pPr>
              <w:pStyle w:val="TableText10"/>
            </w:pPr>
            <w:r>
              <w:t>≤30mg/L</w:t>
            </w:r>
          </w:p>
        </w:tc>
      </w:tr>
      <w:tr w:rsidR="009D23AE" w:rsidRPr="00CB3D59" w:rsidTr="00007F08">
        <w:trPr>
          <w:cantSplit/>
        </w:trPr>
        <w:tc>
          <w:tcPr>
            <w:tcW w:w="1200" w:type="dxa"/>
          </w:tcPr>
          <w:p w:rsidR="009D23AE" w:rsidRDefault="009D23AE" w:rsidP="00007F08">
            <w:pPr>
              <w:pStyle w:val="TableText10"/>
            </w:pPr>
            <w:r>
              <w:t>19</w:t>
            </w:r>
          </w:p>
        </w:tc>
        <w:tc>
          <w:tcPr>
            <w:tcW w:w="2107" w:type="dxa"/>
          </w:tcPr>
          <w:p w:rsidR="009D23AE" w:rsidRDefault="009D23AE" w:rsidP="00007F08">
            <w:pPr>
              <w:pStyle w:val="TableText10"/>
            </w:pPr>
            <w:r>
              <w:t>nitrite-N</w:t>
            </w:r>
          </w:p>
        </w:tc>
        <w:tc>
          <w:tcPr>
            <w:tcW w:w="4641" w:type="dxa"/>
          </w:tcPr>
          <w:p w:rsidR="009D23AE" w:rsidRDefault="009D23AE" w:rsidP="00007F08">
            <w:pPr>
              <w:pStyle w:val="TableText10"/>
            </w:pPr>
            <w:r>
              <w:t>≤10mg/L</w:t>
            </w:r>
          </w:p>
        </w:tc>
      </w:tr>
      <w:tr w:rsidR="009D23AE" w:rsidRPr="00CB3D59" w:rsidTr="00007F08">
        <w:trPr>
          <w:cantSplit/>
        </w:trPr>
        <w:tc>
          <w:tcPr>
            <w:tcW w:w="1200" w:type="dxa"/>
          </w:tcPr>
          <w:p w:rsidR="009D23AE" w:rsidRDefault="009D23AE" w:rsidP="00007F08">
            <w:pPr>
              <w:pStyle w:val="TableText10"/>
            </w:pPr>
            <w:r>
              <w:t>20</w:t>
            </w:r>
          </w:p>
        </w:tc>
        <w:tc>
          <w:tcPr>
            <w:tcW w:w="2107" w:type="dxa"/>
          </w:tcPr>
          <w:p w:rsidR="009D23AE" w:rsidRDefault="009D23AE" w:rsidP="00007F08">
            <w:pPr>
              <w:pStyle w:val="TableText10"/>
            </w:pPr>
            <w:r>
              <w:t>selenium</w:t>
            </w:r>
          </w:p>
        </w:tc>
        <w:tc>
          <w:tcPr>
            <w:tcW w:w="4641" w:type="dxa"/>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21</w:t>
            </w:r>
          </w:p>
        </w:tc>
        <w:tc>
          <w:tcPr>
            <w:tcW w:w="2107" w:type="dxa"/>
          </w:tcPr>
          <w:p w:rsidR="009D23AE" w:rsidRDefault="009D23AE" w:rsidP="00007F08">
            <w:pPr>
              <w:pStyle w:val="TableText10"/>
            </w:pPr>
            <w:r>
              <w:t>sulfate</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22</w:t>
            </w:r>
          </w:p>
        </w:tc>
        <w:tc>
          <w:tcPr>
            <w:tcW w:w="2107" w:type="dxa"/>
          </w:tcPr>
          <w:p w:rsidR="009D23AE" w:rsidRDefault="009D23AE" w:rsidP="00007F08">
            <w:pPr>
              <w:pStyle w:val="TableText10"/>
            </w:pPr>
            <w:r>
              <w:t>vanadium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23</w:t>
            </w:r>
          </w:p>
        </w:tc>
        <w:tc>
          <w:tcPr>
            <w:tcW w:w="2107" w:type="dxa"/>
          </w:tcPr>
          <w:p w:rsidR="009D23AE" w:rsidRDefault="009D23AE" w:rsidP="00007F08">
            <w:pPr>
              <w:pStyle w:val="TableText10"/>
            </w:pPr>
            <w:r>
              <w:t>zinc</w:t>
            </w:r>
          </w:p>
        </w:tc>
        <w:tc>
          <w:tcPr>
            <w:tcW w:w="4641" w:type="dxa"/>
          </w:tcPr>
          <w:p w:rsidR="009D23AE" w:rsidRDefault="009D23AE" w:rsidP="00007F08">
            <w:pPr>
              <w:pStyle w:val="TableText10"/>
            </w:pPr>
            <w:r>
              <w:t>≤20mg/L</w:t>
            </w:r>
          </w:p>
        </w:tc>
      </w:tr>
    </w:tbl>
    <w:p w:rsidR="00595DDD" w:rsidRDefault="00595DDD"/>
    <w:p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atrazine</w:t>
            </w:r>
          </w:p>
        </w:tc>
        <w:tc>
          <w:tcPr>
            <w:tcW w:w="4641" w:type="dxa"/>
            <w:tcBorders>
              <w:top w:val="single" w:sz="4" w:space="0" w:color="auto"/>
            </w:tcBorders>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glyphosate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metolachlor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simazine</w:t>
            </w:r>
          </w:p>
        </w:tc>
        <w:tc>
          <w:tcPr>
            <w:tcW w:w="4641" w:type="dxa"/>
          </w:tcPr>
          <w:p w:rsidR="009D23AE" w:rsidRDefault="009D23AE" w:rsidP="00007F08">
            <w:pPr>
              <w:pStyle w:val="TableText10"/>
            </w:pPr>
            <w:r>
              <w:t>≤0.02mg/L</w:t>
            </w:r>
          </w:p>
        </w:tc>
      </w:tr>
    </w:tbl>
    <w:p w:rsidR="00595DDD" w:rsidRDefault="00595DDD">
      <w:pPr>
        <w:pStyle w:val="03Schedule"/>
        <w:sectPr w:rsidR="00595DDD">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8D1400" w:rsidRDefault="00595DDD">
      <w:pPr>
        <w:pStyle w:val="Sched-Part"/>
      </w:pPr>
      <w:bookmarkStart w:id="135" w:name="_Toc491694939"/>
      <w:r w:rsidRPr="008D1400">
        <w:rPr>
          <w:rStyle w:val="CharPartNo"/>
        </w:rPr>
        <w:lastRenderedPageBreak/>
        <w:t>Part 4.6</w:t>
      </w:r>
      <w:r>
        <w:tab/>
      </w:r>
      <w:r w:rsidRPr="008D1400">
        <w:rPr>
          <w:rStyle w:val="CharPartText"/>
        </w:rPr>
        <w:t>Irrigation water supply (IRRIG)</w:t>
      </w:r>
      <w:bookmarkEnd w:id="135"/>
    </w:p>
    <w:p w:rsidR="00595DDD" w:rsidRDefault="00595DDD">
      <w:pPr>
        <w:pStyle w:val="Schclauseheading"/>
      </w:pPr>
      <w:bookmarkStart w:id="136" w:name="_Toc491694940"/>
      <w:r w:rsidRPr="008D1400">
        <w:rPr>
          <w:rStyle w:val="CharSectNo"/>
        </w:rPr>
        <w:t>4.2</w:t>
      </w:r>
      <w:r>
        <w:tab/>
        <w:t>Faecal coliforms—IRRIG</w:t>
      </w:r>
      <w:bookmarkEnd w:id="136"/>
    </w:p>
    <w:p w:rsidR="00595DDD" w:rsidRDefault="00595DDD">
      <w:pPr>
        <w:pStyle w:val="SchAmain"/>
      </w:pPr>
      <w:r>
        <w:tab/>
        <w:t>(1)</w:t>
      </w:r>
      <w:r>
        <w:tab/>
        <w:t>For the indicator faecal coliforms in the table—</w:t>
      </w:r>
    </w:p>
    <w:p w:rsidR="00595DDD" w:rsidRDefault="00595DDD">
      <w:pPr>
        <w:pStyle w:val="SchApara"/>
      </w:pPr>
      <w:r>
        <w:tab/>
        <w:t>(a)</w:t>
      </w:r>
      <w:r>
        <w:tab/>
        <w:t>the median must be 1 000cfu/100mL or less for at least 5 samples taken at regular intervals within 1 month; and</w:t>
      </w:r>
    </w:p>
    <w:p w:rsidR="00595DDD" w:rsidRDefault="00595DDD">
      <w:pPr>
        <w:pStyle w:val="SchApara"/>
      </w:pPr>
      <w:r>
        <w:tab/>
        <w:t>(b)</w:t>
      </w:r>
      <w:r>
        <w:tab/>
        <w:t>no more than 20% of the samples may contain more than 4 000cfu/100mL.</w:t>
      </w:r>
    </w:p>
    <w:p w:rsidR="00595DDD" w:rsidRDefault="00595DDD">
      <w:pPr>
        <w:pStyle w:val="SchAmain"/>
        <w:keepNext/>
      </w:pPr>
      <w:r>
        <w:tab/>
        <w:t>(2)</w:t>
      </w:r>
      <w:r>
        <w:tab/>
        <w:t>In this section:</w:t>
      </w:r>
    </w:p>
    <w:p w:rsidR="00595DDD" w:rsidRDefault="00595DDD">
      <w:pPr>
        <w:pStyle w:val="aDef"/>
      </w:pPr>
      <w:r>
        <w:rPr>
          <w:rStyle w:val="charBoldItals"/>
        </w:rPr>
        <w:t>cfu</w:t>
      </w:r>
      <w:r>
        <w:t>, for faecal coliforms, means colony forming units.</w:t>
      </w:r>
    </w:p>
    <w:p w:rsidR="00595DDD" w:rsidRDefault="00595DDD">
      <w:pPr>
        <w:pStyle w:val="Schclauseheading"/>
      </w:pPr>
      <w:bookmarkStart w:id="137" w:name="_Toc491694941"/>
      <w:r w:rsidRPr="008D1400">
        <w:rPr>
          <w:rStyle w:val="CharSectNo"/>
        </w:rPr>
        <w:t>4.3</w:t>
      </w:r>
      <w:r>
        <w:tab/>
        <w:t>Sodium absorption ratio</w:t>
      </w:r>
      <w:bookmarkEnd w:id="137"/>
    </w:p>
    <w:p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rsidR="00595DDD" w:rsidRDefault="006C6FE5">
      <w:pPr>
        <w:pStyle w:val="Formula"/>
      </w:pPr>
      <w:r>
        <w:rPr>
          <w:noProof/>
          <w:lang w:eastAsia="en-AU"/>
        </w:rPr>
        <w:drawing>
          <wp:inline distT="0" distB="0" distL="0" distR="0">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3"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faecal coliforms</w:t>
            </w:r>
          </w:p>
        </w:tc>
        <w:tc>
          <w:tcPr>
            <w:tcW w:w="4641" w:type="dxa"/>
            <w:tcBorders>
              <w:top w:val="single" w:sz="4" w:space="0" w:color="auto"/>
            </w:tcBorders>
          </w:tcPr>
          <w:p w:rsidR="00007F08" w:rsidRDefault="00007F08" w:rsidP="00007F08">
            <w:pPr>
              <w:pStyle w:val="TableText10"/>
            </w:pPr>
            <w:r>
              <w:t>≤1 000/100mL</w:t>
            </w:r>
          </w:p>
        </w:tc>
      </w:tr>
    </w:tbl>
    <w:p w:rsidR="00595DDD" w:rsidRDefault="00595DDD"/>
    <w:p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acidity</w:t>
            </w:r>
          </w:p>
        </w:tc>
        <w:tc>
          <w:tcPr>
            <w:tcW w:w="4641" w:type="dxa"/>
            <w:tcBorders>
              <w:top w:val="single" w:sz="4" w:space="0" w:color="auto"/>
            </w:tcBorders>
          </w:tcPr>
          <w:p w:rsidR="00007F08" w:rsidRDefault="00007F08" w:rsidP="00007F08">
            <w:pPr>
              <w:pStyle w:val="TableText10"/>
            </w:pPr>
            <w:r>
              <w:t>pH 4.5-9.0</w:t>
            </w:r>
          </w:p>
        </w:tc>
      </w:tr>
      <w:tr w:rsidR="00007F08" w:rsidRPr="00CB3D59" w:rsidTr="00007F08">
        <w:trPr>
          <w:cantSplit/>
        </w:trPr>
        <w:tc>
          <w:tcPr>
            <w:tcW w:w="1200" w:type="dxa"/>
          </w:tcPr>
          <w:p w:rsidR="00007F08" w:rsidRDefault="00007F08" w:rsidP="00007F08">
            <w:pPr>
              <w:pStyle w:val="TableText10"/>
            </w:pPr>
            <w:r>
              <w:lastRenderedPageBreak/>
              <w:t>2</w:t>
            </w:r>
          </w:p>
        </w:tc>
        <w:tc>
          <w:tcPr>
            <w:tcW w:w="2107" w:type="dxa"/>
          </w:tcPr>
          <w:p w:rsidR="00007F08" w:rsidRDefault="00007F08" w:rsidP="00007F08">
            <w:pPr>
              <w:pStyle w:val="TableText10"/>
            </w:pPr>
            <w:r>
              <w:t>sodium absorption ratio</w:t>
            </w:r>
          </w:p>
        </w:tc>
        <w:tc>
          <w:tcPr>
            <w:tcW w:w="4641" w:type="dxa"/>
          </w:tcPr>
          <w:p w:rsidR="00007F08" w:rsidRDefault="00007F08" w:rsidP="00007F08">
            <w:pPr>
              <w:pStyle w:val="TableText10"/>
            </w:pPr>
            <w:r>
              <w:t>≤10mg/L</w:t>
            </w:r>
          </w:p>
        </w:tc>
      </w:tr>
      <w:tr w:rsidR="00007F08" w:rsidRPr="00CB3D59" w:rsidTr="00007F08">
        <w:trPr>
          <w:cantSplit/>
        </w:trPr>
        <w:tc>
          <w:tcPr>
            <w:tcW w:w="1200" w:type="dxa"/>
          </w:tcPr>
          <w:p w:rsidR="00007F08" w:rsidRDefault="00007F08" w:rsidP="00007F08">
            <w:pPr>
              <w:pStyle w:val="TableText10"/>
            </w:pPr>
            <w:r>
              <w:t>3</w:t>
            </w:r>
          </w:p>
        </w:tc>
        <w:tc>
          <w:tcPr>
            <w:tcW w:w="2107" w:type="dxa"/>
          </w:tcPr>
          <w:p w:rsidR="00007F08" w:rsidRDefault="00007F08" w:rsidP="00007F08">
            <w:pPr>
              <w:pStyle w:val="TableText10"/>
            </w:pPr>
            <w:r>
              <w:t>total dissolved solids</w:t>
            </w:r>
          </w:p>
        </w:tc>
        <w:tc>
          <w:tcPr>
            <w:tcW w:w="4641" w:type="dxa"/>
          </w:tcPr>
          <w:p w:rsidR="00007F08" w:rsidRDefault="00007F08" w:rsidP="00007F08">
            <w:pPr>
              <w:pStyle w:val="TableText10"/>
            </w:pPr>
            <w:r>
              <w:t>≤500mg/L</w:t>
            </w:r>
          </w:p>
        </w:tc>
      </w:tr>
    </w:tbl>
    <w:p w:rsidR="00595DDD" w:rsidRDefault="00595DDD"/>
    <w:p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aluminium</w:t>
            </w:r>
          </w:p>
        </w:tc>
        <w:tc>
          <w:tcPr>
            <w:tcW w:w="4641" w:type="dxa"/>
            <w:tcBorders>
              <w:top w:val="single" w:sz="4" w:space="0" w:color="auto"/>
            </w:tcBorders>
          </w:tcPr>
          <w:p w:rsidR="0070062D" w:rsidRDefault="0070062D" w:rsidP="00D516AE">
            <w:pPr>
              <w:pStyle w:val="TableText10"/>
            </w:pPr>
            <w:r>
              <w:t>≤5mg/L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arsenic</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beryllium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boron</w:t>
            </w:r>
          </w:p>
        </w:tc>
        <w:tc>
          <w:tcPr>
            <w:tcW w:w="4641" w:type="dxa"/>
          </w:tcPr>
          <w:p w:rsidR="0070062D" w:rsidRDefault="0070062D" w:rsidP="00D516AE">
            <w:pPr>
              <w:pStyle w:val="TableText10"/>
            </w:pPr>
            <w:r>
              <w:t>≤6.0mg/L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cadmium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chloride</w:t>
            </w:r>
          </w:p>
        </w:tc>
        <w:tc>
          <w:tcPr>
            <w:tcW w:w="4641" w:type="dxa"/>
          </w:tcPr>
          <w:p w:rsidR="0070062D" w:rsidRDefault="0070062D" w:rsidP="00D516AE">
            <w:pPr>
              <w:pStyle w:val="TableText10"/>
            </w:pPr>
            <w:r>
              <w:t>≤700mg/L</w:t>
            </w:r>
          </w:p>
        </w:tc>
      </w:tr>
      <w:tr w:rsidR="0070062D" w:rsidRPr="00CB3D59" w:rsidTr="00D516AE">
        <w:trPr>
          <w:cantSplit/>
        </w:trPr>
        <w:tc>
          <w:tcPr>
            <w:tcW w:w="1200" w:type="dxa"/>
          </w:tcPr>
          <w:p w:rsidR="0070062D" w:rsidRDefault="0070062D" w:rsidP="00D516AE">
            <w:pPr>
              <w:pStyle w:val="TableText10"/>
            </w:pPr>
            <w:r>
              <w:t>7</w:t>
            </w:r>
          </w:p>
        </w:tc>
        <w:tc>
          <w:tcPr>
            <w:tcW w:w="2107" w:type="dxa"/>
          </w:tcPr>
          <w:p w:rsidR="0070062D" w:rsidRDefault="0070062D" w:rsidP="00D516AE">
            <w:pPr>
              <w:pStyle w:val="TableText10"/>
            </w:pPr>
            <w:r>
              <w:t>chromium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8</w:t>
            </w:r>
          </w:p>
        </w:tc>
        <w:tc>
          <w:tcPr>
            <w:tcW w:w="2107" w:type="dxa"/>
          </w:tcPr>
          <w:p w:rsidR="0070062D" w:rsidRDefault="0070062D" w:rsidP="00D516AE">
            <w:pPr>
              <w:pStyle w:val="TableText10"/>
            </w:pPr>
            <w:r>
              <w:t>copper</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9</w:t>
            </w:r>
          </w:p>
        </w:tc>
        <w:tc>
          <w:tcPr>
            <w:tcW w:w="2107" w:type="dxa"/>
          </w:tcPr>
          <w:p w:rsidR="0070062D" w:rsidRDefault="0070062D" w:rsidP="00D516AE">
            <w:pPr>
              <w:pStyle w:val="TableText10"/>
            </w:pPr>
            <w:r>
              <w:t>fluoride</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10</w:t>
            </w:r>
          </w:p>
        </w:tc>
        <w:tc>
          <w:tcPr>
            <w:tcW w:w="2107" w:type="dxa"/>
          </w:tcPr>
          <w:p w:rsidR="0070062D" w:rsidRDefault="0070062D" w:rsidP="00D516AE">
            <w:pPr>
              <w:pStyle w:val="TableText10"/>
            </w:pPr>
            <w:r>
              <w:t>iron</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11</w:t>
            </w:r>
          </w:p>
        </w:tc>
        <w:tc>
          <w:tcPr>
            <w:tcW w:w="2107" w:type="dxa"/>
          </w:tcPr>
          <w:p w:rsidR="0070062D" w:rsidRDefault="0070062D" w:rsidP="00D516AE">
            <w:pPr>
              <w:pStyle w:val="TableText10"/>
            </w:pPr>
            <w:r>
              <w:t>lead</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12</w:t>
            </w:r>
          </w:p>
        </w:tc>
        <w:tc>
          <w:tcPr>
            <w:tcW w:w="2107" w:type="dxa"/>
          </w:tcPr>
          <w:p w:rsidR="0070062D" w:rsidRDefault="0070062D" w:rsidP="00D516AE">
            <w:pPr>
              <w:pStyle w:val="TableText10"/>
            </w:pPr>
            <w:r>
              <w:t>lithium</w:t>
            </w:r>
          </w:p>
        </w:tc>
        <w:tc>
          <w:tcPr>
            <w:tcW w:w="4641" w:type="dxa"/>
          </w:tcPr>
          <w:p w:rsidR="0070062D" w:rsidRDefault="0070062D" w:rsidP="00D516AE">
            <w:pPr>
              <w:pStyle w:val="TableText10"/>
            </w:pPr>
            <w:r>
              <w:t>≤2.5mg/L</w:t>
            </w:r>
          </w:p>
        </w:tc>
      </w:tr>
      <w:tr w:rsidR="0070062D" w:rsidRPr="00CB3D59" w:rsidTr="00D516AE">
        <w:trPr>
          <w:cantSplit/>
        </w:trPr>
        <w:tc>
          <w:tcPr>
            <w:tcW w:w="1200" w:type="dxa"/>
          </w:tcPr>
          <w:p w:rsidR="0070062D" w:rsidRDefault="0070062D" w:rsidP="00D516AE">
            <w:pPr>
              <w:pStyle w:val="TableText10"/>
            </w:pPr>
            <w:r>
              <w:t>13</w:t>
            </w:r>
          </w:p>
        </w:tc>
        <w:tc>
          <w:tcPr>
            <w:tcW w:w="2107" w:type="dxa"/>
          </w:tcPr>
          <w:p w:rsidR="0070062D" w:rsidRDefault="0070062D" w:rsidP="00D516AE">
            <w:pPr>
              <w:pStyle w:val="TableText10"/>
            </w:pPr>
            <w:r>
              <w:t>manganese</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14</w:t>
            </w:r>
          </w:p>
        </w:tc>
        <w:tc>
          <w:tcPr>
            <w:tcW w:w="2107" w:type="dxa"/>
          </w:tcPr>
          <w:p w:rsidR="0070062D" w:rsidRDefault="0070062D" w:rsidP="00D516AE">
            <w:pPr>
              <w:pStyle w:val="TableText10"/>
            </w:pPr>
            <w:r>
              <w:t>mercury</w:t>
            </w:r>
          </w:p>
        </w:tc>
        <w:tc>
          <w:tcPr>
            <w:tcW w:w="4641" w:type="dxa"/>
          </w:tcPr>
          <w:p w:rsidR="0070062D" w:rsidRDefault="0070062D" w:rsidP="00D516AE">
            <w:pPr>
              <w:pStyle w:val="TableText10"/>
            </w:pPr>
            <w:r>
              <w:t>≤0.002mg/L</w:t>
            </w:r>
          </w:p>
        </w:tc>
      </w:tr>
      <w:tr w:rsidR="0070062D" w:rsidRPr="00CB3D59" w:rsidTr="00D516AE">
        <w:trPr>
          <w:cantSplit/>
        </w:trPr>
        <w:tc>
          <w:tcPr>
            <w:tcW w:w="1200" w:type="dxa"/>
          </w:tcPr>
          <w:p w:rsidR="0070062D" w:rsidRDefault="0070062D" w:rsidP="00D516AE">
            <w:pPr>
              <w:pStyle w:val="TableText10"/>
            </w:pPr>
            <w:r>
              <w:t>15</w:t>
            </w:r>
          </w:p>
        </w:tc>
        <w:tc>
          <w:tcPr>
            <w:tcW w:w="2107" w:type="dxa"/>
          </w:tcPr>
          <w:p w:rsidR="0070062D" w:rsidRDefault="0070062D" w:rsidP="00D516AE">
            <w:pPr>
              <w:pStyle w:val="TableText10"/>
            </w:pPr>
            <w:r>
              <w:t>molybdenum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16</w:t>
            </w:r>
          </w:p>
        </w:tc>
        <w:tc>
          <w:tcPr>
            <w:tcW w:w="2107" w:type="dxa"/>
          </w:tcPr>
          <w:p w:rsidR="0070062D" w:rsidRDefault="0070062D" w:rsidP="00D516AE">
            <w:pPr>
              <w:pStyle w:val="TableText10"/>
            </w:pPr>
            <w:r>
              <w:t>nickel</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17</w:t>
            </w:r>
          </w:p>
        </w:tc>
        <w:tc>
          <w:tcPr>
            <w:tcW w:w="2107" w:type="dxa"/>
          </w:tcPr>
          <w:p w:rsidR="0070062D" w:rsidRDefault="0070062D" w:rsidP="00D516AE">
            <w:pPr>
              <w:pStyle w:val="TableText10"/>
            </w:pPr>
            <w:r>
              <w:t>selenium</w:t>
            </w:r>
          </w:p>
        </w:tc>
        <w:tc>
          <w:tcPr>
            <w:tcW w:w="4641" w:type="dxa"/>
          </w:tcPr>
          <w:p w:rsidR="0070062D" w:rsidRDefault="0070062D" w:rsidP="00D516AE">
            <w:pPr>
              <w:pStyle w:val="TableText10"/>
            </w:pPr>
            <w:r>
              <w:t>≤0.02mg/L</w:t>
            </w:r>
          </w:p>
        </w:tc>
      </w:tr>
      <w:tr w:rsidR="0070062D" w:rsidRPr="00CB3D59" w:rsidTr="00D516AE">
        <w:trPr>
          <w:cantSplit/>
        </w:trPr>
        <w:tc>
          <w:tcPr>
            <w:tcW w:w="1200" w:type="dxa"/>
          </w:tcPr>
          <w:p w:rsidR="0070062D" w:rsidRDefault="0070062D" w:rsidP="00D516AE">
            <w:pPr>
              <w:pStyle w:val="TableText10"/>
            </w:pPr>
            <w:r>
              <w:t>18</w:t>
            </w:r>
          </w:p>
        </w:tc>
        <w:tc>
          <w:tcPr>
            <w:tcW w:w="2107" w:type="dxa"/>
          </w:tcPr>
          <w:p w:rsidR="0070062D" w:rsidRDefault="0070062D" w:rsidP="00D516AE">
            <w:pPr>
              <w:pStyle w:val="TableText10"/>
            </w:pPr>
            <w:r>
              <w:t>sodium</w:t>
            </w:r>
          </w:p>
        </w:tc>
        <w:tc>
          <w:tcPr>
            <w:tcW w:w="4641" w:type="dxa"/>
          </w:tcPr>
          <w:p w:rsidR="0070062D" w:rsidRDefault="0070062D" w:rsidP="00D516AE">
            <w:pPr>
              <w:pStyle w:val="TableText10"/>
            </w:pPr>
            <w:r>
              <w:t>115-460mg/L</w:t>
            </w:r>
          </w:p>
        </w:tc>
      </w:tr>
      <w:tr w:rsidR="0070062D" w:rsidRPr="00CB3D59" w:rsidTr="00D516AE">
        <w:trPr>
          <w:cantSplit/>
        </w:trPr>
        <w:tc>
          <w:tcPr>
            <w:tcW w:w="1200" w:type="dxa"/>
          </w:tcPr>
          <w:p w:rsidR="0070062D" w:rsidRDefault="0070062D" w:rsidP="00D516AE">
            <w:pPr>
              <w:pStyle w:val="TableText10"/>
            </w:pPr>
            <w:r>
              <w:t>19</w:t>
            </w:r>
          </w:p>
        </w:tc>
        <w:tc>
          <w:tcPr>
            <w:tcW w:w="2107" w:type="dxa"/>
          </w:tcPr>
          <w:p w:rsidR="0070062D" w:rsidRDefault="0070062D" w:rsidP="00D516AE">
            <w:pPr>
              <w:pStyle w:val="TableText10"/>
            </w:pPr>
            <w:r>
              <w:t>uranium</w:t>
            </w:r>
          </w:p>
        </w:tc>
        <w:tc>
          <w:tcPr>
            <w:tcW w:w="4641" w:type="dxa"/>
          </w:tcPr>
          <w:p w:rsidR="0070062D" w:rsidRDefault="0070062D" w:rsidP="00D516AE">
            <w:pPr>
              <w:pStyle w:val="TableText10"/>
            </w:pPr>
            <w:r>
              <w:t>≤0.01mg/L</w:t>
            </w:r>
          </w:p>
        </w:tc>
      </w:tr>
      <w:tr w:rsidR="0070062D" w:rsidRPr="00CB3D59" w:rsidTr="00D516AE">
        <w:trPr>
          <w:cantSplit/>
        </w:trPr>
        <w:tc>
          <w:tcPr>
            <w:tcW w:w="1200" w:type="dxa"/>
            <w:tcBorders>
              <w:bottom w:val="single" w:sz="4" w:space="0" w:color="C0C0C0"/>
            </w:tcBorders>
          </w:tcPr>
          <w:p w:rsidR="0070062D" w:rsidRDefault="0070062D" w:rsidP="00D516AE">
            <w:pPr>
              <w:pStyle w:val="TableText10"/>
            </w:pPr>
            <w:r>
              <w:lastRenderedPageBreak/>
              <w:t>20</w:t>
            </w:r>
          </w:p>
        </w:tc>
        <w:tc>
          <w:tcPr>
            <w:tcW w:w="2107" w:type="dxa"/>
            <w:tcBorders>
              <w:bottom w:val="single" w:sz="4" w:space="0" w:color="C0C0C0"/>
            </w:tcBorders>
          </w:tcPr>
          <w:p w:rsidR="0070062D" w:rsidRDefault="0070062D" w:rsidP="00D516AE">
            <w:pPr>
              <w:pStyle w:val="TableText10"/>
            </w:pPr>
            <w:r>
              <w:t>vanadium</w:t>
            </w:r>
          </w:p>
        </w:tc>
        <w:tc>
          <w:tcPr>
            <w:tcW w:w="4641" w:type="dxa"/>
            <w:tcBorders>
              <w:bottom w:val="single" w:sz="4" w:space="0" w:color="C0C0C0"/>
            </w:tcBorders>
          </w:tcPr>
          <w:p w:rsidR="0070062D" w:rsidRDefault="0070062D" w:rsidP="00D516AE">
            <w:pPr>
              <w:pStyle w:val="TableText10"/>
            </w:pPr>
            <w:r>
              <w:t>≤0.1mg/L</w:t>
            </w:r>
          </w:p>
        </w:tc>
      </w:tr>
      <w:tr w:rsidR="0070062D" w:rsidRPr="00CB3D59" w:rsidTr="00D516AE">
        <w:trPr>
          <w:cantSplit/>
        </w:trPr>
        <w:tc>
          <w:tcPr>
            <w:tcW w:w="1200" w:type="dxa"/>
            <w:tcBorders>
              <w:bottom w:val="nil"/>
            </w:tcBorders>
          </w:tcPr>
          <w:p w:rsidR="0070062D" w:rsidRDefault="0070062D" w:rsidP="00D516AE">
            <w:pPr>
              <w:pStyle w:val="TableText10"/>
            </w:pPr>
            <w:r>
              <w:t>21</w:t>
            </w:r>
          </w:p>
        </w:tc>
        <w:tc>
          <w:tcPr>
            <w:tcW w:w="2107" w:type="dxa"/>
            <w:tcBorders>
              <w:bottom w:val="nil"/>
            </w:tcBorders>
          </w:tcPr>
          <w:p w:rsidR="0070062D" w:rsidRDefault="0070062D" w:rsidP="00D516AE">
            <w:pPr>
              <w:pStyle w:val="TableText10"/>
              <w:rPr>
                <w:b/>
              </w:rPr>
            </w:pPr>
            <w:r>
              <w:t>zinc—</w:t>
            </w:r>
          </w:p>
        </w:tc>
        <w:tc>
          <w:tcPr>
            <w:tcW w:w="4641" w:type="dxa"/>
            <w:tcBorders>
              <w:bottom w:val="nil"/>
            </w:tcBorders>
          </w:tcPr>
          <w:p w:rsidR="0070062D" w:rsidRDefault="0070062D" w:rsidP="00D516AE">
            <w:pPr>
              <w:pStyle w:val="TableText10"/>
            </w:pPr>
          </w:p>
        </w:tc>
      </w:tr>
      <w:tr w:rsidR="0070062D" w:rsidRPr="00CB3D59" w:rsidTr="00D516AE">
        <w:trPr>
          <w:cantSplit/>
        </w:trPr>
        <w:tc>
          <w:tcPr>
            <w:tcW w:w="1200" w:type="dxa"/>
            <w:tcBorders>
              <w:top w:val="nil"/>
              <w:bottom w:val="nil"/>
            </w:tcBorders>
          </w:tcPr>
          <w:p w:rsidR="0070062D" w:rsidRDefault="0070062D" w:rsidP="00D516AE">
            <w:pPr>
              <w:pStyle w:val="TableText10"/>
            </w:pPr>
            <w:r>
              <w:t>21.1</w:t>
            </w:r>
          </w:p>
        </w:tc>
        <w:tc>
          <w:tcPr>
            <w:tcW w:w="2107" w:type="dxa"/>
            <w:tcBorders>
              <w:top w:val="nil"/>
              <w:bottom w:val="nil"/>
            </w:tcBorders>
          </w:tcPr>
          <w:p w:rsidR="0070062D" w:rsidRDefault="0070062D" w:rsidP="00D516AE">
            <w:pPr>
              <w:pStyle w:val="TableText10"/>
              <w:rPr>
                <w:b/>
              </w:rPr>
            </w:pPr>
            <w:r>
              <w:t>soil pH</w:t>
            </w:r>
            <w:r>
              <w:sym w:font="Symbol" w:char="F0A3"/>
            </w:r>
            <w:r>
              <w:t>6.5</w:t>
            </w:r>
          </w:p>
        </w:tc>
        <w:tc>
          <w:tcPr>
            <w:tcW w:w="4641" w:type="dxa"/>
            <w:tcBorders>
              <w:top w:val="nil"/>
              <w:bottom w:val="nil"/>
            </w:tcBorders>
          </w:tcPr>
          <w:p w:rsidR="0070062D" w:rsidRDefault="0070062D" w:rsidP="00D516AE">
            <w:pPr>
              <w:pStyle w:val="TableText10"/>
            </w:pPr>
            <w:r>
              <w:t>≤1mg/L</w:t>
            </w:r>
          </w:p>
        </w:tc>
      </w:tr>
      <w:tr w:rsidR="0070062D" w:rsidRPr="00CB3D59" w:rsidTr="00D516AE">
        <w:trPr>
          <w:cantSplit/>
        </w:trPr>
        <w:tc>
          <w:tcPr>
            <w:tcW w:w="1200" w:type="dxa"/>
            <w:tcBorders>
              <w:top w:val="nil"/>
            </w:tcBorders>
          </w:tcPr>
          <w:p w:rsidR="0070062D" w:rsidRDefault="0070062D" w:rsidP="00D516AE">
            <w:pPr>
              <w:pStyle w:val="TableText10"/>
            </w:pPr>
            <w:r>
              <w:t>21.2</w:t>
            </w:r>
          </w:p>
        </w:tc>
        <w:tc>
          <w:tcPr>
            <w:tcW w:w="2107" w:type="dxa"/>
            <w:tcBorders>
              <w:top w:val="nil"/>
            </w:tcBorders>
          </w:tcPr>
          <w:p w:rsidR="0070062D" w:rsidRDefault="0070062D" w:rsidP="00D516AE">
            <w:pPr>
              <w:pStyle w:val="TableText10"/>
              <w:rPr>
                <w:b/>
              </w:rPr>
            </w:pPr>
            <w:r>
              <w:t>soil pH&gt;6.5</w:t>
            </w:r>
          </w:p>
        </w:tc>
        <w:tc>
          <w:tcPr>
            <w:tcW w:w="4641" w:type="dxa"/>
            <w:tcBorders>
              <w:top w:val="nil"/>
            </w:tcBorders>
          </w:tcPr>
          <w:p w:rsidR="0070062D" w:rsidRDefault="0070062D" w:rsidP="00D516AE">
            <w:pPr>
              <w:pStyle w:val="TableText10"/>
            </w:pPr>
            <w:r>
              <w:t>≤5mg/L</w:t>
            </w:r>
          </w:p>
        </w:tc>
      </w:tr>
    </w:tbl>
    <w:p w:rsidR="00595DDD" w:rsidRDefault="00595DDD"/>
    <w:p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atrazine</w:t>
            </w:r>
          </w:p>
        </w:tc>
        <w:tc>
          <w:tcPr>
            <w:tcW w:w="4641" w:type="dxa"/>
            <w:tcBorders>
              <w:top w:val="single" w:sz="4" w:space="0" w:color="auto"/>
            </w:tcBorders>
          </w:tcPr>
          <w:p w:rsidR="0070062D" w:rsidRDefault="0070062D" w:rsidP="00D516AE">
            <w:pPr>
              <w:pStyle w:val="TableText10"/>
            </w:pPr>
            <w:r>
              <w:t>≤0.02</w:t>
            </w:r>
            <w:r>
              <w:sym w:font="Symbol" w:char="F06D"/>
            </w:r>
            <w:r>
              <w:t>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chlordane</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dieldrin</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heptachlor</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metolachlor</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simazine</w:t>
            </w:r>
          </w:p>
        </w:tc>
        <w:tc>
          <w:tcPr>
            <w:tcW w:w="4641" w:type="dxa"/>
          </w:tcPr>
          <w:p w:rsidR="0070062D" w:rsidRDefault="0070062D" w:rsidP="00D516AE">
            <w:pPr>
              <w:pStyle w:val="TableText10"/>
            </w:pPr>
            <w:r>
              <w:t>≤0.02</w:t>
            </w:r>
            <w:r>
              <w:sym w:font="Symbol" w:char="F06D"/>
            </w:r>
            <w:r>
              <w:t>g/L</w:t>
            </w:r>
          </w:p>
        </w:tc>
      </w:tr>
    </w:tbl>
    <w:p w:rsidR="00595DDD" w:rsidRDefault="00595DDD">
      <w:pPr>
        <w:pStyle w:val="03Schedule"/>
        <w:sectPr w:rsidR="00595DDD">
          <w:headerReference w:type="even" r:id="rId204"/>
          <w:headerReference w:type="default" r:id="rId205"/>
          <w:footerReference w:type="even" r:id="rId206"/>
          <w:footerReference w:type="default" r:id="rId207"/>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8D1400" w:rsidRDefault="00595DDD">
      <w:pPr>
        <w:pStyle w:val="Sched-Part"/>
      </w:pPr>
      <w:bookmarkStart w:id="138" w:name="_Toc491694942"/>
      <w:r w:rsidRPr="008D1400">
        <w:rPr>
          <w:rStyle w:val="CharPartNo"/>
        </w:rPr>
        <w:lastRenderedPageBreak/>
        <w:t>Part 4.7</w:t>
      </w:r>
      <w:r>
        <w:tab/>
      </w:r>
      <w:r w:rsidRPr="008D1400">
        <w:rPr>
          <w:rStyle w:val="CharPartText"/>
        </w:rPr>
        <w:t>Aquatic habitat—mountain streams (AQUA/1), lowland streams (AQUA/2), urban lakes &amp; ponds (AQUA/3), urban drains and streams (AQUA/4), urban wetland (AQUA/5), mountain reservoirs (AQUA/6)</w:t>
      </w:r>
      <w:bookmarkEnd w:id="138"/>
    </w:p>
    <w:p w:rsidR="00595DDD" w:rsidRDefault="00595DDD">
      <w:pPr>
        <w:pStyle w:val="Schclauseheading"/>
      </w:pPr>
      <w:bookmarkStart w:id="139" w:name="_Toc491694943"/>
      <w:r w:rsidRPr="008D1400">
        <w:rPr>
          <w:rStyle w:val="CharSectNo"/>
        </w:rPr>
        <w:t>4.4</w:t>
      </w:r>
      <w:r>
        <w:tab/>
        <w:t>Acidity</w:t>
      </w:r>
      <w:bookmarkEnd w:id="139"/>
    </w:p>
    <w:p w:rsidR="00595DDD" w:rsidRDefault="00595DDD">
      <w:pPr>
        <w:pStyle w:val="Amainreturn"/>
      </w:pPr>
      <w:r>
        <w:t>For the indicator acidity (see table 4.7.2, item 1)—</w:t>
      </w:r>
    </w:p>
    <w:p w:rsidR="00595DDD" w:rsidRDefault="00595DDD">
      <w:pPr>
        <w:pStyle w:val="SchApara"/>
      </w:pPr>
      <w:r>
        <w:tab/>
        <w:t>(a)</w:t>
      </w:r>
      <w:r>
        <w:tab/>
        <w:t>the acidity must not be more than 2 standard deviations from the long-term mean for the relevant month; and</w:t>
      </w:r>
    </w:p>
    <w:p w:rsidR="00595DDD" w:rsidRDefault="00595DDD">
      <w:pPr>
        <w:pStyle w:val="SchApara"/>
      </w:pPr>
      <w:r>
        <w:tab/>
        <w:t>(b)</w:t>
      </w:r>
      <w:r>
        <w:tab/>
        <w:t>total alkalinity must not be less than 25% of the long-term mean for the relevant month.</w:t>
      </w:r>
    </w:p>
    <w:p w:rsidR="00595DDD" w:rsidRDefault="00595DDD">
      <w:pPr>
        <w:pStyle w:val="Schclauseheading"/>
      </w:pPr>
      <w:bookmarkStart w:id="140" w:name="_Toc491694944"/>
      <w:r w:rsidRPr="008D1400">
        <w:rPr>
          <w:rStyle w:val="CharSectNo"/>
        </w:rPr>
        <w:t>4.5</w:t>
      </w:r>
      <w:r>
        <w:tab/>
        <w:t>Colour and turbidity</w:t>
      </w:r>
      <w:bookmarkEnd w:id="140"/>
    </w:p>
    <w:p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rsidR="00595DDD" w:rsidRDefault="00595DDD">
      <w:pPr>
        <w:pStyle w:val="Schclauseheading"/>
      </w:pPr>
      <w:bookmarkStart w:id="141" w:name="_Toc491694945"/>
      <w:r w:rsidRPr="008D1400">
        <w:rPr>
          <w:rStyle w:val="CharSectNo"/>
        </w:rPr>
        <w:t>4.6</w:t>
      </w:r>
      <w:r>
        <w:tab/>
        <w:t>Total dissolved solids</w:t>
      </w:r>
      <w:bookmarkEnd w:id="141"/>
    </w:p>
    <w:p w:rsidR="00595DDD" w:rsidRDefault="00595DDD">
      <w:pPr>
        <w:pStyle w:val="Amainreturn"/>
      </w:pPr>
      <w:r>
        <w:t>The value for the indicator total dissolved solids must not be more than 2 standard deviations from the long-term mean for the relevant month.</w:t>
      </w:r>
    </w:p>
    <w:p w:rsidR="00595DDD" w:rsidRDefault="00595DDD">
      <w:pPr>
        <w:pStyle w:val="Schclauseheading"/>
      </w:pPr>
      <w:bookmarkStart w:id="142" w:name="_Toc491694946"/>
      <w:r w:rsidRPr="008D1400">
        <w:rPr>
          <w:rStyle w:val="CharSectNo"/>
        </w:rPr>
        <w:t>4.7</w:t>
      </w:r>
      <w:r>
        <w:tab/>
        <w:t>Ammonia levels</w:t>
      </w:r>
      <w:bookmarkEnd w:id="142"/>
    </w:p>
    <w:p w:rsidR="00595DDD" w:rsidRDefault="00595DDD">
      <w:pPr>
        <w:pStyle w:val="Amainreturn"/>
        <w:keepNext/>
      </w:pPr>
      <w:r>
        <w:t>The ammonia level for discharge of wastewater must be based on the highest pH and highest ambient temperature likely to happen during the year.</w:t>
      </w:r>
    </w:p>
    <w:p w:rsidR="00595DDD" w:rsidRDefault="00595DDD">
      <w:pPr>
        <w:pStyle w:val="aNote"/>
      </w:pPr>
      <w:r>
        <w:rPr>
          <w:rStyle w:val="charItals"/>
        </w:rPr>
        <w:t>Note</w:t>
      </w:r>
      <w:r>
        <w:rPr>
          <w:rStyle w:val="charItals"/>
        </w:rPr>
        <w:tab/>
      </w:r>
      <w:r>
        <w:t>The indicator ammonia is dealt with in table 4.7.8.</w:t>
      </w:r>
    </w:p>
    <w:p w:rsidR="00595DDD" w:rsidRDefault="00595DDD">
      <w:pPr>
        <w:pStyle w:val="TableHd"/>
        <w:ind w:left="1197" w:hanging="1197"/>
      </w:pPr>
      <w:r>
        <w:lastRenderedPageBreak/>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rsidTr="00D516AE">
        <w:trPr>
          <w:cantSplit/>
          <w:tblHeader/>
        </w:trPr>
        <w:tc>
          <w:tcPr>
            <w:tcW w:w="1200" w:type="dxa"/>
            <w:tcBorders>
              <w:bottom w:val="single" w:sz="4" w:space="0" w:color="auto"/>
            </w:tcBorders>
          </w:tcPr>
          <w:p w:rsidR="002826FF" w:rsidRPr="00CB3D59" w:rsidRDefault="002826FF" w:rsidP="00D516AE">
            <w:pPr>
              <w:pStyle w:val="TableColHd"/>
            </w:pPr>
            <w:r w:rsidRPr="00783A18">
              <w:t>column 1</w:t>
            </w:r>
          </w:p>
          <w:p w:rsidR="002826FF" w:rsidRPr="00CB3D59" w:rsidRDefault="002826FF" w:rsidP="00D516AE">
            <w:pPr>
              <w:pStyle w:val="TableColHd"/>
            </w:pPr>
            <w:r w:rsidRPr="00783A18">
              <w:t>item</w:t>
            </w:r>
          </w:p>
        </w:tc>
        <w:tc>
          <w:tcPr>
            <w:tcW w:w="2107" w:type="dxa"/>
            <w:tcBorders>
              <w:bottom w:val="single" w:sz="4" w:space="0" w:color="auto"/>
            </w:tcBorders>
          </w:tcPr>
          <w:p w:rsidR="002826FF" w:rsidRDefault="002826FF" w:rsidP="00D516AE">
            <w:pPr>
              <w:pStyle w:val="TableColHd"/>
            </w:pPr>
            <w:r w:rsidRPr="00783A18">
              <w:t>column 2</w:t>
            </w:r>
          </w:p>
          <w:p w:rsidR="002826FF" w:rsidRPr="00CB3D59" w:rsidRDefault="002826FF" w:rsidP="00D516AE">
            <w:pPr>
              <w:pStyle w:val="TableColHd"/>
            </w:pPr>
            <w:r>
              <w:t>indicator</w:t>
            </w:r>
          </w:p>
        </w:tc>
        <w:tc>
          <w:tcPr>
            <w:tcW w:w="4641" w:type="dxa"/>
            <w:tcBorders>
              <w:bottom w:val="single" w:sz="4" w:space="0" w:color="auto"/>
            </w:tcBorders>
          </w:tcPr>
          <w:p w:rsidR="002826FF" w:rsidRDefault="002826FF" w:rsidP="00D516AE">
            <w:pPr>
              <w:pStyle w:val="TableColHd"/>
            </w:pPr>
            <w:r w:rsidRPr="00783A18">
              <w:t>column 3</w:t>
            </w:r>
          </w:p>
          <w:p w:rsidR="002826FF" w:rsidRPr="00CB3D59" w:rsidRDefault="002826FF" w:rsidP="00D516AE">
            <w:pPr>
              <w:pStyle w:val="TableColHd"/>
            </w:pPr>
            <w:r>
              <w:t>standard</w:t>
            </w:r>
          </w:p>
        </w:tc>
      </w:tr>
      <w:tr w:rsidR="002826FF" w:rsidRPr="00CB3D59" w:rsidTr="00D516AE">
        <w:trPr>
          <w:cantSplit/>
        </w:trPr>
        <w:tc>
          <w:tcPr>
            <w:tcW w:w="1200" w:type="dxa"/>
            <w:tcBorders>
              <w:top w:val="single" w:sz="4" w:space="0" w:color="auto"/>
            </w:tcBorders>
          </w:tcPr>
          <w:p w:rsidR="002826FF" w:rsidRDefault="002826FF" w:rsidP="00D516AE">
            <w:pPr>
              <w:pStyle w:val="TableText10"/>
            </w:pPr>
            <w:r>
              <w:t>1</w:t>
            </w:r>
          </w:p>
        </w:tc>
        <w:tc>
          <w:tcPr>
            <w:tcW w:w="2107" w:type="dxa"/>
            <w:tcBorders>
              <w:top w:val="single" w:sz="4" w:space="0" w:color="auto"/>
            </w:tcBorders>
          </w:tcPr>
          <w:p w:rsidR="002826FF" w:rsidRDefault="002826FF" w:rsidP="00D516AE">
            <w:pPr>
              <w:pStyle w:val="TableText10"/>
            </w:pPr>
            <w:r>
              <w:t>cyanobacteria</w:t>
            </w:r>
          </w:p>
        </w:tc>
        <w:tc>
          <w:tcPr>
            <w:tcW w:w="4641" w:type="dxa"/>
            <w:tcBorders>
              <w:top w:val="single" w:sz="4" w:space="0" w:color="auto"/>
            </w:tcBorders>
          </w:tcPr>
          <w:p w:rsidR="002826FF" w:rsidRDefault="002826FF" w:rsidP="00D516AE">
            <w:pPr>
              <w:pStyle w:val="TableText10"/>
            </w:pPr>
            <w:r>
              <w:t>≤5 000 cells/mL (absence of scums)</w:t>
            </w:r>
          </w:p>
        </w:tc>
      </w:tr>
    </w:tbl>
    <w:p w:rsidR="00595DDD" w:rsidRDefault="00595DDD"/>
    <w:p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acidity—</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AQUA/1, 2 and 6</w:t>
            </w:r>
          </w:p>
        </w:tc>
        <w:tc>
          <w:tcPr>
            <w:tcW w:w="4012" w:type="dxa"/>
            <w:tcBorders>
              <w:top w:val="nil"/>
              <w:bottom w:val="nil"/>
            </w:tcBorders>
          </w:tcPr>
          <w:p w:rsidR="001D5DC6" w:rsidRDefault="001D5DC6" w:rsidP="00D516AE">
            <w:pPr>
              <w:pStyle w:val="TableText10"/>
            </w:pPr>
            <w:r>
              <w:t>pH 6.5-9</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1.2</w:t>
            </w:r>
          </w:p>
        </w:tc>
        <w:tc>
          <w:tcPr>
            <w:tcW w:w="2736" w:type="dxa"/>
            <w:tcBorders>
              <w:top w:val="nil"/>
              <w:bottom w:val="single" w:sz="4" w:space="0" w:color="C0C0C0"/>
            </w:tcBorders>
          </w:tcPr>
          <w:p w:rsidR="001D5DC6" w:rsidRDefault="001D5DC6" w:rsidP="00D516AE">
            <w:pPr>
              <w:pStyle w:val="TableText10"/>
            </w:pPr>
            <w:r>
              <w:t>AQUA/3, 4 and 5</w:t>
            </w:r>
          </w:p>
        </w:tc>
        <w:tc>
          <w:tcPr>
            <w:tcW w:w="4012" w:type="dxa"/>
            <w:tcBorders>
              <w:top w:val="nil"/>
              <w:bottom w:val="single" w:sz="4" w:space="0" w:color="C0C0C0"/>
            </w:tcBorders>
          </w:tcPr>
          <w:p w:rsidR="001D5DC6" w:rsidRDefault="001D5DC6" w:rsidP="00D516AE">
            <w:pPr>
              <w:pStyle w:val="TableText10"/>
            </w:pPr>
            <w:r>
              <w:t>pH 6-9</w:t>
            </w:r>
          </w:p>
        </w:tc>
      </w:tr>
      <w:tr w:rsidR="001D5DC6" w:rsidRPr="00CB3D59" w:rsidTr="001D5DC6">
        <w:trPr>
          <w:cantSplit/>
        </w:trPr>
        <w:tc>
          <w:tcPr>
            <w:tcW w:w="1200" w:type="dxa"/>
            <w:tcBorders>
              <w:bottom w:val="nil"/>
            </w:tcBorders>
          </w:tcPr>
          <w:p w:rsidR="001D5DC6" w:rsidRDefault="001D5DC6" w:rsidP="00D516AE">
            <w:pPr>
              <w:pStyle w:val="TableText10"/>
            </w:pPr>
            <w:r>
              <w:t>2</w:t>
            </w:r>
          </w:p>
        </w:tc>
        <w:tc>
          <w:tcPr>
            <w:tcW w:w="2736" w:type="dxa"/>
            <w:tcBorders>
              <w:bottom w:val="nil"/>
            </w:tcBorders>
          </w:tcPr>
          <w:p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2.1</w:t>
            </w:r>
          </w:p>
        </w:tc>
        <w:tc>
          <w:tcPr>
            <w:tcW w:w="2736" w:type="dxa"/>
            <w:tcBorders>
              <w:top w:val="nil"/>
              <w:bottom w:val="nil"/>
            </w:tcBorders>
          </w:tcPr>
          <w:p w:rsidR="001D5DC6" w:rsidRDefault="001D5DC6" w:rsidP="00D516AE">
            <w:pPr>
              <w:pStyle w:val="TableText10"/>
            </w:pPr>
            <w:r>
              <w:t>AQUA/1, 3 and 5</w:t>
            </w:r>
          </w:p>
        </w:tc>
        <w:tc>
          <w:tcPr>
            <w:tcW w:w="4012" w:type="dxa"/>
            <w:tcBorders>
              <w:top w:val="nil"/>
              <w:bottom w:val="nil"/>
            </w:tcBorders>
          </w:tcPr>
          <w:p w:rsidR="001D5DC6" w:rsidRDefault="001D5DC6" w:rsidP="00D516AE">
            <w:pPr>
              <w:pStyle w:val="TableText10"/>
            </w:pPr>
            <w:r>
              <w:t>≤10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2.2</w:t>
            </w:r>
          </w:p>
        </w:tc>
        <w:tc>
          <w:tcPr>
            <w:tcW w:w="2736" w:type="dxa"/>
            <w:tcBorders>
              <w:top w:val="nil"/>
              <w:bottom w:val="single" w:sz="4" w:space="0" w:color="C0C0C0"/>
            </w:tcBorders>
          </w:tcPr>
          <w:p w:rsidR="001D5DC6" w:rsidRDefault="001D5DC6" w:rsidP="00D516AE">
            <w:pPr>
              <w:pStyle w:val="TableText10"/>
            </w:pPr>
            <w:r>
              <w:t>AQUA/6</w:t>
            </w:r>
          </w:p>
        </w:tc>
        <w:tc>
          <w:tcPr>
            <w:tcW w:w="4012" w:type="dxa"/>
            <w:tcBorders>
              <w:top w:val="nil"/>
              <w:bottom w:val="single" w:sz="4" w:space="0" w:color="C0C0C0"/>
            </w:tcBorders>
          </w:tcPr>
          <w:p w:rsidR="001D5DC6" w:rsidRDefault="001D5DC6" w:rsidP="00D516AE">
            <w:pPr>
              <w:pStyle w:val="TableText10"/>
            </w:pPr>
            <w:r>
              <w:t>≤2</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t>3</w:t>
            </w:r>
          </w:p>
        </w:tc>
        <w:tc>
          <w:tcPr>
            <w:tcW w:w="2736" w:type="dxa"/>
            <w:tcBorders>
              <w:bottom w:val="nil"/>
            </w:tcBorders>
          </w:tcPr>
          <w:p w:rsidR="001D5DC6" w:rsidRDefault="001D5DC6" w:rsidP="00D516AE">
            <w:pPr>
              <w:pStyle w:val="TableText10"/>
            </w:pPr>
            <w:r>
              <w:t>dissolved oxygen—</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3.1</w:t>
            </w:r>
          </w:p>
        </w:tc>
        <w:tc>
          <w:tcPr>
            <w:tcW w:w="2736" w:type="dxa"/>
            <w:tcBorders>
              <w:top w:val="nil"/>
              <w:bottom w:val="nil"/>
            </w:tcBorders>
          </w:tcPr>
          <w:p w:rsidR="001D5DC6" w:rsidRDefault="001D5DC6" w:rsidP="00D516AE">
            <w:pPr>
              <w:pStyle w:val="TableText10"/>
            </w:pPr>
            <w:r>
              <w:t>AQUA/1, 4 and 6</w:t>
            </w:r>
          </w:p>
        </w:tc>
        <w:tc>
          <w:tcPr>
            <w:tcW w:w="4012" w:type="dxa"/>
            <w:tcBorders>
              <w:top w:val="nil"/>
              <w:bottom w:val="nil"/>
            </w:tcBorders>
          </w:tcPr>
          <w:p w:rsidR="001D5DC6" w:rsidRDefault="001D5DC6" w:rsidP="00D516AE">
            <w:pPr>
              <w:pStyle w:val="TableText10"/>
            </w:pPr>
            <w:r>
              <w:t>≥6mg/L</w:t>
            </w:r>
          </w:p>
        </w:tc>
      </w:tr>
      <w:tr w:rsidR="001D5DC6" w:rsidRPr="00CB3D59" w:rsidTr="001D5DC6">
        <w:trPr>
          <w:cantSplit/>
        </w:trPr>
        <w:tc>
          <w:tcPr>
            <w:tcW w:w="1200" w:type="dxa"/>
            <w:tcBorders>
              <w:top w:val="nil"/>
            </w:tcBorders>
          </w:tcPr>
          <w:p w:rsidR="001D5DC6" w:rsidRDefault="001D5DC6" w:rsidP="00D516AE">
            <w:pPr>
              <w:pStyle w:val="TableText10"/>
            </w:pPr>
            <w:r>
              <w:t>3.2</w:t>
            </w:r>
          </w:p>
        </w:tc>
        <w:tc>
          <w:tcPr>
            <w:tcW w:w="2736" w:type="dxa"/>
            <w:tcBorders>
              <w:top w:val="nil"/>
            </w:tcBorders>
          </w:tcPr>
          <w:p w:rsidR="001D5DC6" w:rsidRDefault="001D5DC6" w:rsidP="00D516AE">
            <w:pPr>
              <w:pStyle w:val="TableText10"/>
            </w:pPr>
            <w:r>
              <w:t>AQUA/2, 3 and 5</w:t>
            </w:r>
          </w:p>
        </w:tc>
        <w:tc>
          <w:tcPr>
            <w:tcW w:w="4012" w:type="dxa"/>
            <w:tcBorders>
              <w:top w:val="nil"/>
            </w:tcBorders>
          </w:tcPr>
          <w:p w:rsidR="001D5DC6" w:rsidRDefault="001D5DC6" w:rsidP="00D516AE">
            <w:pPr>
              <w:pStyle w:val="TableText10"/>
            </w:pPr>
            <w:r>
              <w:t>≥4mg/L</w:t>
            </w:r>
          </w:p>
        </w:tc>
      </w:tr>
      <w:tr w:rsidR="001D5DC6" w:rsidRPr="00CB3D59" w:rsidTr="001D5DC6">
        <w:trPr>
          <w:cantSplit/>
        </w:trPr>
        <w:tc>
          <w:tcPr>
            <w:tcW w:w="1200" w:type="dxa"/>
            <w:tcBorders>
              <w:bottom w:val="single" w:sz="4" w:space="0" w:color="C0C0C0"/>
            </w:tcBorders>
          </w:tcPr>
          <w:p w:rsidR="001D5DC6" w:rsidRDefault="001D5DC6" w:rsidP="00D516AE">
            <w:pPr>
              <w:pStyle w:val="TableText10"/>
            </w:pPr>
            <w:r>
              <w:t>4</w:t>
            </w:r>
          </w:p>
        </w:tc>
        <w:tc>
          <w:tcPr>
            <w:tcW w:w="2736" w:type="dxa"/>
            <w:tcBorders>
              <w:bottom w:val="single" w:sz="4" w:space="0" w:color="C0C0C0"/>
            </w:tcBorders>
          </w:tcPr>
          <w:p w:rsidR="001D5DC6" w:rsidRDefault="001D5DC6" w:rsidP="00D516AE">
            <w:pPr>
              <w:pStyle w:val="TableText10"/>
            </w:pPr>
            <w:r>
              <w:t>nitrogen to phosphorus ratio</w:t>
            </w:r>
          </w:p>
        </w:tc>
        <w:tc>
          <w:tcPr>
            <w:tcW w:w="4012" w:type="dxa"/>
            <w:tcBorders>
              <w:bottom w:val="single" w:sz="4" w:space="0" w:color="C0C0C0"/>
            </w:tcBorders>
          </w:tcPr>
          <w:p w:rsidR="001D5DC6" w:rsidRDefault="001D5DC6" w:rsidP="00D516AE">
            <w:pPr>
              <w:pStyle w:val="TableText10"/>
            </w:pPr>
            <w:r>
              <w:t>≥12:1</w:t>
            </w:r>
          </w:p>
        </w:tc>
      </w:tr>
      <w:tr w:rsidR="001D5DC6" w:rsidRPr="00CB3D59" w:rsidTr="001D5DC6">
        <w:trPr>
          <w:cantSplit/>
        </w:trPr>
        <w:tc>
          <w:tcPr>
            <w:tcW w:w="1200" w:type="dxa"/>
            <w:tcBorders>
              <w:bottom w:val="nil"/>
            </w:tcBorders>
          </w:tcPr>
          <w:p w:rsidR="001D5DC6" w:rsidRDefault="001D5DC6" w:rsidP="00D516AE">
            <w:pPr>
              <w:pStyle w:val="TableText10"/>
            </w:pPr>
            <w:r>
              <w:t>5</w:t>
            </w:r>
          </w:p>
        </w:tc>
        <w:tc>
          <w:tcPr>
            <w:tcW w:w="2736" w:type="dxa"/>
            <w:tcBorders>
              <w:bottom w:val="nil"/>
            </w:tcBorders>
          </w:tcPr>
          <w:p w:rsidR="001D5DC6" w:rsidRDefault="001D5DC6" w:rsidP="00D516AE">
            <w:pPr>
              <w:pStyle w:val="TableText10"/>
            </w:pPr>
            <w:r>
              <w:t>phosphorus (total)—</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5.1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≤40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5.2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t>6</w:t>
            </w:r>
          </w:p>
        </w:tc>
        <w:tc>
          <w:tcPr>
            <w:tcW w:w="2736" w:type="dxa"/>
            <w:tcBorders>
              <w:bottom w:val="nil"/>
            </w:tcBorders>
          </w:tcPr>
          <w:p w:rsidR="001D5DC6" w:rsidRDefault="001D5DC6" w:rsidP="00D516AE">
            <w:pPr>
              <w:pStyle w:val="TableText10"/>
            </w:pPr>
            <w:r>
              <w:t>suspended solids—</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6.1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≤12.5mg/L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6.2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≤25mg/L</w:t>
            </w:r>
          </w:p>
        </w:tc>
      </w:tr>
      <w:tr w:rsidR="001D5DC6" w:rsidRPr="00CB3D59" w:rsidTr="001D5DC6">
        <w:trPr>
          <w:cantSplit/>
        </w:trPr>
        <w:tc>
          <w:tcPr>
            <w:tcW w:w="1200" w:type="dxa"/>
            <w:tcBorders>
              <w:bottom w:val="nil"/>
            </w:tcBorders>
          </w:tcPr>
          <w:p w:rsidR="001D5DC6" w:rsidRDefault="001D5DC6" w:rsidP="007C32A4">
            <w:pPr>
              <w:pStyle w:val="TableText10"/>
              <w:keepNext/>
            </w:pPr>
            <w:r>
              <w:t>7</w:t>
            </w:r>
          </w:p>
        </w:tc>
        <w:tc>
          <w:tcPr>
            <w:tcW w:w="2736" w:type="dxa"/>
            <w:tcBorders>
              <w:bottom w:val="nil"/>
            </w:tcBorders>
          </w:tcPr>
          <w:p w:rsidR="001D5DC6" w:rsidRDefault="001D5DC6" w:rsidP="007C32A4">
            <w:pPr>
              <w:pStyle w:val="TableText10"/>
              <w:keepNext/>
            </w:pPr>
            <w:r>
              <w:t>turbidity—</w:t>
            </w:r>
          </w:p>
        </w:tc>
        <w:tc>
          <w:tcPr>
            <w:tcW w:w="4012" w:type="dxa"/>
            <w:tcBorders>
              <w:bottom w:val="nil"/>
            </w:tcBorders>
          </w:tcPr>
          <w:p w:rsidR="001D5DC6" w:rsidRDefault="001D5DC6" w:rsidP="007C32A4">
            <w:pPr>
              <w:pStyle w:val="TableText10"/>
              <w:keepNext/>
            </w:pPr>
          </w:p>
        </w:tc>
      </w:tr>
      <w:tr w:rsidR="001D5DC6" w:rsidRPr="00CB3D59" w:rsidTr="001D5DC6">
        <w:trPr>
          <w:cantSplit/>
        </w:trPr>
        <w:tc>
          <w:tcPr>
            <w:tcW w:w="1200" w:type="dxa"/>
            <w:tcBorders>
              <w:top w:val="nil"/>
              <w:bottom w:val="nil"/>
            </w:tcBorders>
          </w:tcPr>
          <w:p w:rsidR="001D5DC6" w:rsidRDefault="001D5DC6" w:rsidP="007C32A4">
            <w:pPr>
              <w:pStyle w:val="TableText10"/>
              <w:keepNext/>
            </w:pPr>
            <w:r>
              <w:t>7.1</w:t>
            </w:r>
          </w:p>
        </w:tc>
        <w:tc>
          <w:tcPr>
            <w:tcW w:w="2736" w:type="dxa"/>
            <w:tcBorders>
              <w:top w:val="nil"/>
              <w:bottom w:val="nil"/>
            </w:tcBorders>
          </w:tcPr>
          <w:p w:rsidR="001D5DC6" w:rsidRDefault="001D5DC6" w:rsidP="007C32A4">
            <w:pPr>
              <w:pStyle w:val="TableText10"/>
              <w:keepNext/>
            </w:pPr>
            <w:r>
              <w:t>AQUA/1, 2, 4 and 6</w:t>
            </w:r>
          </w:p>
        </w:tc>
        <w:tc>
          <w:tcPr>
            <w:tcW w:w="4012" w:type="dxa"/>
            <w:tcBorders>
              <w:top w:val="nil"/>
              <w:bottom w:val="nil"/>
            </w:tcBorders>
          </w:tcPr>
          <w:p w:rsidR="001D5DC6" w:rsidRDefault="001D5DC6" w:rsidP="007C32A4">
            <w:pPr>
              <w:pStyle w:val="TableText10"/>
              <w:keepNext/>
            </w:pPr>
            <w:r>
              <w:t>&lt;10 nephelometric turbidity units</w:t>
            </w:r>
          </w:p>
        </w:tc>
      </w:tr>
      <w:tr w:rsidR="001D5DC6" w:rsidRPr="00CB3D59" w:rsidTr="001D5DC6">
        <w:trPr>
          <w:cantSplit/>
        </w:trPr>
        <w:tc>
          <w:tcPr>
            <w:tcW w:w="1200" w:type="dxa"/>
            <w:tcBorders>
              <w:top w:val="nil"/>
            </w:tcBorders>
          </w:tcPr>
          <w:p w:rsidR="001D5DC6" w:rsidRDefault="001D5DC6" w:rsidP="00D516AE">
            <w:pPr>
              <w:pStyle w:val="TableText10"/>
            </w:pPr>
            <w:r>
              <w:t>7.2</w:t>
            </w:r>
          </w:p>
        </w:tc>
        <w:tc>
          <w:tcPr>
            <w:tcW w:w="2736" w:type="dxa"/>
            <w:tcBorders>
              <w:top w:val="nil"/>
            </w:tcBorders>
          </w:tcPr>
          <w:p w:rsidR="001D5DC6" w:rsidRDefault="001D5DC6" w:rsidP="00D516AE">
            <w:pPr>
              <w:pStyle w:val="TableText10"/>
            </w:pPr>
            <w:r>
              <w:t>AQUA/3 and 5</w:t>
            </w:r>
          </w:p>
        </w:tc>
        <w:tc>
          <w:tcPr>
            <w:tcW w:w="4012" w:type="dxa"/>
            <w:tcBorders>
              <w:top w:val="nil"/>
            </w:tcBorders>
          </w:tcPr>
          <w:p w:rsidR="001D5DC6" w:rsidRDefault="001D5DC6" w:rsidP="00D516AE">
            <w:pPr>
              <w:pStyle w:val="TableText10"/>
            </w:pPr>
            <w:r>
              <w:t>&lt;30 nephelometric turbidity units</w:t>
            </w:r>
          </w:p>
        </w:tc>
      </w:tr>
    </w:tbl>
    <w:p w:rsidR="00595DDD" w:rsidRDefault="00595DDD"/>
    <w:p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aluminium—</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pH&lt;6.5</w:t>
            </w:r>
          </w:p>
        </w:tc>
        <w:tc>
          <w:tcPr>
            <w:tcW w:w="4012" w:type="dxa"/>
            <w:tcBorders>
              <w:top w:val="nil"/>
              <w:bottom w:val="nil"/>
            </w:tcBorders>
          </w:tcPr>
          <w:p w:rsidR="001D5DC6" w:rsidRDefault="001D5DC6" w:rsidP="00D516AE">
            <w:pPr>
              <w:pStyle w:val="TableText10"/>
            </w:pPr>
            <w:r>
              <w:t>≤5</w:t>
            </w:r>
            <w:r>
              <w:sym w:font="Symbol" w:char="F06D"/>
            </w:r>
            <w:r>
              <w:t>g/L</w:t>
            </w:r>
          </w:p>
        </w:tc>
      </w:tr>
      <w:tr w:rsidR="001D5DC6" w:rsidRPr="00CB3D59" w:rsidTr="001D5DC6">
        <w:trPr>
          <w:cantSplit/>
        </w:trPr>
        <w:tc>
          <w:tcPr>
            <w:tcW w:w="1200" w:type="dxa"/>
            <w:tcBorders>
              <w:top w:val="nil"/>
            </w:tcBorders>
          </w:tcPr>
          <w:p w:rsidR="001D5DC6" w:rsidRDefault="001D5DC6" w:rsidP="00D516AE">
            <w:pPr>
              <w:pStyle w:val="TableText10"/>
            </w:pPr>
            <w:r>
              <w:t>1.2</w:t>
            </w:r>
          </w:p>
        </w:tc>
        <w:tc>
          <w:tcPr>
            <w:tcW w:w="2736" w:type="dxa"/>
            <w:tcBorders>
              <w:top w:val="nil"/>
            </w:tcBorders>
          </w:tcPr>
          <w:p w:rsidR="001D5DC6" w:rsidRDefault="001D5DC6" w:rsidP="00D516AE">
            <w:pPr>
              <w:pStyle w:val="TableText10"/>
              <w:rPr>
                <w:b/>
              </w:rPr>
            </w:pPr>
            <w:r>
              <w:t>pH≥6.5</w:t>
            </w:r>
          </w:p>
        </w:tc>
        <w:tc>
          <w:tcPr>
            <w:tcW w:w="4012" w:type="dxa"/>
            <w:tcBorders>
              <w:top w:val="nil"/>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Pr>
          <w:p w:rsidR="001D5DC6" w:rsidRDefault="001D5DC6" w:rsidP="00D516AE">
            <w:pPr>
              <w:pStyle w:val="TableText10"/>
            </w:pPr>
            <w:r>
              <w:t>2</w:t>
            </w:r>
          </w:p>
        </w:tc>
        <w:tc>
          <w:tcPr>
            <w:tcW w:w="2736" w:type="dxa"/>
          </w:tcPr>
          <w:p w:rsidR="001D5DC6" w:rsidRDefault="001D5DC6" w:rsidP="00D516AE">
            <w:pPr>
              <w:pStyle w:val="TableText10"/>
            </w:pPr>
            <w:r>
              <w:t>ammonia</w:t>
            </w:r>
          </w:p>
        </w:tc>
        <w:tc>
          <w:tcPr>
            <w:tcW w:w="4012" w:type="dxa"/>
          </w:tcPr>
          <w:p w:rsidR="001D5DC6" w:rsidRDefault="001D5DC6" w:rsidP="00D516AE">
            <w:pPr>
              <w:pStyle w:val="TableText10"/>
            </w:pPr>
            <w:r>
              <w:t>see table 4.7.8</w:t>
            </w:r>
          </w:p>
        </w:tc>
      </w:tr>
      <w:tr w:rsidR="001D5DC6" w:rsidRPr="00CB3D59" w:rsidTr="001D5DC6">
        <w:trPr>
          <w:cantSplit/>
        </w:trPr>
        <w:tc>
          <w:tcPr>
            <w:tcW w:w="1200" w:type="dxa"/>
          </w:tcPr>
          <w:p w:rsidR="001D5DC6" w:rsidRDefault="001D5DC6" w:rsidP="00D516AE">
            <w:pPr>
              <w:pStyle w:val="TableText10"/>
            </w:pPr>
            <w:r>
              <w:t>3</w:t>
            </w:r>
          </w:p>
        </w:tc>
        <w:tc>
          <w:tcPr>
            <w:tcW w:w="2736" w:type="dxa"/>
          </w:tcPr>
          <w:p w:rsidR="001D5DC6" w:rsidRDefault="001D5DC6" w:rsidP="00D516AE">
            <w:pPr>
              <w:pStyle w:val="TableText10"/>
            </w:pPr>
            <w:r>
              <w:t>antimony</w:t>
            </w:r>
          </w:p>
        </w:tc>
        <w:tc>
          <w:tcPr>
            <w:tcW w:w="4012" w:type="dxa"/>
          </w:tcPr>
          <w:p w:rsidR="001D5DC6" w:rsidRDefault="001D5DC6" w:rsidP="00D516AE">
            <w:pPr>
              <w:pStyle w:val="TableText10"/>
            </w:pPr>
            <w:r>
              <w:t>≤30</w:t>
            </w:r>
            <w:r>
              <w:sym w:font="Symbol" w:char="F06D"/>
            </w:r>
            <w:r>
              <w:t>g/L</w:t>
            </w:r>
          </w:p>
        </w:tc>
      </w:tr>
      <w:tr w:rsidR="001D5DC6" w:rsidRPr="00CB3D59" w:rsidTr="001D5DC6">
        <w:trPr>
          <w:cantSplit/>
        </w:trPr>
        <w:tc>
          <w:tcPr>
            <w:tcW w:w="1200" w:type="dxa"/>
          </w:tcPr>
          <w:p w:rsidR="001D5DC6" w:rsidRDefault="001D5DC6" w:rsidP="00D516AE">
            <w:pPr>
              <w:pStyle w:val="TableText10"/>
            </w:pPr>
            <w:r>
              <w:t>4</w:t>
            </w:r>
          </w:p>
        </w:tc>
        <w:tc>
          <w:tcPr>
            <w:tcW w:w="2736" w:type="dxa"/>
          </w:tcPr>
          <w:p w:rsidR="001D5DC6" w:rsidRDefault="001D5DC6" w:rsidP="00D516AE">
            <w:pPr>
              <w:pStyle w:val="TableText10"/>
            </w:pPr>
            <w:r>
              <w:t>arsenic</w:t>
            </w:r>
          </w:p>
        </w:tc>
        <w:tc>
          <w:tcPr>
            <w:tcW w:w="4012" w:type="dxa"/>
          </w:tcPr>
          <w:p w:rsidR="001D5DC6" w:rsidRDefault="001D5DC6" w:rsidP="00D516AE">
            <w:pPr>
              <w:pStyle w:val="TableText10"/>
            </w:pPr>
            <w:r>
              <w:t>≤50</w:t>
            </w:r>
            <w:r>
              <w:sym w:font="Symbol" w:char="F06D"/>
            </w:r>
            <w:r>
              <w:t>g/L</w:t>
            </w:r>
          </w:p>
        </w:tc>
      </w:tr>
      <w:tr w:rsidR="001D5DC6" w:rsidRPr="00CB3D59" w:rsidTr="001D5DC6">
        <w:trPr>
          <w:cantSplit/>
        </w:trPr>
        <w:tc>
          <w:tcPr>
            <w:tcW w:w="1200" w:type="dxa"/>
          </w:tcPr>
          <w:p w:rsidR="001D5DC6" w:rsidRDefault="001D5DC6" w:rsidP="00D516AE">
            <w:pPr>
              <w:pStyle w:val="TableText10"/>
            </w:pPr>
            <w:r>
              <w:t>5</w:t>
            </w:r>
          </w:p>
        </w:tc>
        <w:tc>
          <w:tcPr>
            <w:tcW w:w="2736" w:type="dxa"/>
          </w:tcPr>
          <w:p w:rsidR="001D5DC6" w:rsidRDefault="001D5DC6" w:rsidP="00D516AE">
            <w:pPr>
              <w:pStyle w:val="TableText10"/>
            </w:pPr>
            <w:r>
              <w:t>beryllium</w:t>
            </w:r>
          </w:p>
        </w:tc>
        <w:tc>
          <w:tcPr>
            <w:tcW w:w="4012" w:type="dxa"/>
          </w:tcPr>
          <w:p w:rsidR="001D5DC6" w:rsidRDefault="001D5DC6" w:rsidP="00D516AE">
            <w:pPr>
              <w:pStyle w:val="TableText10"/>
            </w:pPr>
            <w:r>
              <w:t>≤4</w:t>
            </w:r>
            <w:r>
              <w:sym w:font="Symbol" w:char="F06D"/>
            </w:r>
            <w:r>
              <w:t>g/L</w:t>
            </w:r>
          </w:p>
        </w:tc>
      </w:tr>
      <w:tr w:rsidR="001D5DC6" w:rsidRPr="00CB3D59" w:rsidTr="001D5DC6">
        <w:trPr>
          <w:cantSplit/>
        </w:trPr>
        <w:tc>
          <w:tcPr>
            <w:tcW w:w="1200" w:type="dxa"/>
          </w:tcPr>
          <w:p w:rsidR="001D5DC6" w:rsidRDefault="001D5DC6" w:rsidP="00D516AE">
            <w:pPr>
              <w:pStyle w:val="TableText10"/>
            </w:pPr>
            <w:r>
              <w:t>6</w:t>
            </w:r>
          </w:p>
        </w:tc>
        <w:tc>
          <w:tcPr>
            <w:tcW w:w="2736" w:type="dxa"/>
          </w:tcPr>
          <w:p w:rsidR="001D5DC6" w:rsidRDefault="001D5DC6" w:rsidP="00D516AE">
            <w:pPr>
              <w:pStyle w:val="TableText10"/>
            </w:pPr>
            <w:r>
              <w:t>cadmium</w:t>
            </w:r>
          </w:p>
        </w:tc>
        <w:tc>
          <w:tcPr>
            <w:tcW w:w="4012" w:type="dxa"/>
          </w:tcPr>
          <w:p w:rsidR="001D5DC6" w:rsidRDefault="001D5DC6" w:rsidP="00D516AE">
            <w:pPr>
              <w:pStyle w:val="TableText10"/>
            </w:pPr>
            <w:r>
              <w:t>≤0.2</w:t>
            </w:r>
            <w:r>
              <w:sym w:font="Symbol" w:char="F06D"/>
            </w:r>
            <w:r>
              <w:t>g/L</w:t>
            </w:r>
          </w:p>
        </w:tc>
      </w:tr>
      <w:tr w:rsidR="001D5DC6" w:rsidRPr="00CB3D59" w:rsidTr="001D5DC6">
        <w:trPr>
          <w:cantSplit/>
        </w:trPr>
        <w:tc>
          <w:tcPr>
            <w:tcW w:w="1200" w:type="dxa"/>
          </w:tcPr>
          <w:p w:rsidR="001D5DC6" w:rsidRDefault="001D5DC6" w:rsidP="00D516AE">
            <w:pPr>
              <w:pStyle w:val="TableText10"/>
            </w:pPr>
            <w:r>
              <w:t>7</w:t>
            </w:r>
          </w:p>
        </w:tc>
        <w:tc>
          <w:tcPr>
            <w:tcW w:w="2736" w:type="dxa"/>
          </w:tcPr>
          <w:p w:rsidR="001D5DC6" w:rsidRDefault="001D5DC6" w:rsidP="00D516AE">
            <w:pPr>
              <w:pStyle w:val="TableText10"/>
            </w:pPr>
            <w:r>
              <w:t>chlorine</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8</w:t>
            </w:r>
          </w:p>
        </w:tc>
        <w:tc>
          <w:tcPr>
            <w:tcW w:w="2736" w:type="dxa"/>
          </w:tcPr>
          <w:p w:rsidR="001D5DC6" w:rsidRDefault="001D5DC6" w:rsidP="00D516AE">
            <w:pPr>
              <w:pStyle w:val="TableText10"/>
            </w:pPr>
            <w:r>
              <w:t>chromium</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9</w:t>
            </w:r>
          </w:p>
        </w:tc>
        <w:tc>
          <w:tcPr>
            <w:tcW w:w="2736" w:type="dxa"/>
          </w:tcPr>
          <w:p w:rsidR="001D5DC6" w:rsidRDefault="001D5DC6" w:rsidP="00D516AE">
            <w:pPr>
              <w:pStyle w:val="TableText10"/>
            </w:pPr>
            <w:r>
              <w:t>copper</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10</w:t>
            </w:r>
          </w:p>
        </w:tc>
        <w:tc>
          <w:tcPr>
            <w:tcW w:w="2736" w:type="dxa"/>
          </w:tcPr>
          <w:p w:rsidR="001D5DC6" w:rsidRDefault="001D5DC6" w:rsidP="00D516AE">
            <w:pPr>
              <w:pStyle w:val="TableText10"/>
            </w:pPr>
            <w:r>
              <w:t>cyanide</w:t>
            </w:r>
          </w:p>
        </w:tc>
        <w:tc>
          <w:tcPr>
            <w:tcW w:w="4012" w:type="dxa"/>
          </w:tcPr>
          <w:p w:rsidR="001D5DC6" w:rsidRDefault="001D5DC6" w:rsidP="00D516AE">
            <w:pPr>
              <w:pStyle w:val="TableText10"/>
            </w:pPr>
            <w:r>
              <w:t>≤5</w:t>
            </w:r>
            <w:r>
              <w:sym w:font="Symbol" w:char="F06D"/>
            </w:r>
            <w:r>
              <w:t>g/L</w:t>
            </w:r>
          </w:p>
        </w:tc>
      </w:tr>
      <w:tr w:rsidR="001D5DC6" w:rsidRPr="00CB3D59" w:rsidTr="001D5DC6">
        <w:trPr>
          <w:cantSplit/>
        </w:trPr>
        <w:tc>
          <w:tcPr>
            <w:tcW w:w="1200" w:type="dxa"/>
          </w:tcPr>
          <w:p w:rsidR="001D5DC6" w:rsidRDefault="001D5DC6" w:rsidP="00D516AE">
            <w:pPr>
              <w:pStyle w:val="TableText10"/>
            </w:pPr>
            <w:r>
              <w:t>11</w:t>
            </w:r>
          </w:p>
        </w:tc>
        <w:tc>
          <w:tcPr>
            <w:tcW w:w="2736" w:type="dxa"/>
          </w:tcPr>
          <w:p w:rsidR="001D5DC6" w:rsidRDefault="001D5DC6" w:rsidP="00D516AE">
            <w:pPr>
              <w:pStyle w:val="TableText10"/>
            </w:pPr>
            <w:r>
              <w:t>iron</w:t>
            </w:r>
          </w:p>
        </w:tc>
        <w:tc>
          <w:tcPr>
            <w:tcW w:w="4012" w:type="dxa"/>
          </w:tcPr>
          <w:p w:rsidR="001D5DC6" w:rsidRDefault="001D5DC6" w:rsidP="00D516AE">
            <w:pPr>
              <w:pStyle w:val="TableText10"/>
            </w:pPr>
            <w:r>
              <w:t>≤300</w:t>
            </w:r>
            <w:r>
              <w:sym w:font="Symbol" w:char="F06D"/>
            </w:r>
            <w:r>
              <w:t>g/L</w:t>
            </w:r>
          </w:p>
        </w:tc>
      </w:tr>
      <w:tr w:rsidR="001D5DC6" w:rsidRPr="00CB3D59" w:rsidTr="001D5DC6">
        <w:trPr>
          <w:cantSplit/>
        </w:trPr>
        <w:tc>
          <w:tcPr>
            <w:tcW w:w="1200" w:type="dxa"/>
          </w:tcPr>
          <w:p w:rsidR="001D5DC6" w:rsidRDefault="001D5DC6" w:rsidP="00D516AE">
            <w:pPr>
              <w:pStyle w:val="TableText10"/>
            </w:pPr>
            <w:r>
              <w:t>12</w:t>
            </w:r>
          </w:p>
        </w:tc>
        <w:tc>
          <w:tcPr>
            <w:tcW w:w="2736" w:type="dxa"/>
          </w:tcPr>
          <w:p w:rsidR="001D5DC6" w:rsidRDefault="001D5DC6" w:rsidP="00D516AE">
            <w:pPr>
              <w:pStyle w:val="TableText10"/>
            </w:pPr>
            <w:r>
              <w:t>lead</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13</w:t>
            </w:r>
          </w:p>
        </w:tc>
        <w:tc>
          <w:tcPr>
            <w:tcW w:w="2736" w:type="dxa"/>
          </w:tcPr>
          <w:p w:rsidR="001D5DC6" w:rsidRDefault="001D5DC6" w:rsidP="00D516AE">
            <w:pPr>
              <w:pStyle w:val="TableText10"/>
            </w:pPr>
            <w:r>
              <w:t>mercury</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t>14</w:t>
            </w:r>
          </w:p>
        </w:tc>
        <w:tc>
          <w:tcPr>
            <w:tcW w:w="2736" w:type="dxa"/>
          </w:tcPr>
          <w:p w:rsidR="001D5DC6" w:rsidRDefault="001D5DC6" w:rsidP="00D516AE">
            <w:pPr>
              <w:pStyle w:val="TableText10"/>
            </w:pPr>
            <w:r>
              <w:t>nickel</w:t>
            </w:r>
          </w:p>
        </w:tc>
        <w:tc>
          <w:tcPr>
            <w:tcW w:w="4012" w:type="dxa"/>
          </w:tcPr>
          <w:p w:rsidR="001D5DC6" w:rsidRDefault="001D5DC6" w:rsidP="00D516AE">
            <w:pPr>
              <w:pStyle w:val="TableText10"/>
            </w:pPr>
            <w:r>
              <w:t>≤25</w:t>
            </w:r>
            <w:r>
              <w:sym w:font="Symbol" w:char="F06D"/>
            </w:r>
            <w:r>
              <w:t>g/L</w:t>
            </w:r>
          </w:p>
        </w:tc>
      </w:tr>
      <w:tr w:rsidR="001D5DC6" w:rsidRPr="00CB3D59" w:rsidTr="001D5DC6">
        <w:trPr>
          <w:cantSplit/>
        </w:trPr>
        <w:tc>
          <w:tcPr>
            <w:tcW w:w="1200" w:type="dxa"/>
          </w:tcPr>
          <w:p w:rsidR="001D5DC6" w:rsidRDefault="001D5DC6" w:rsidP="00D516AE">
            <w:pPr>
              <w:pStyle w:val="TableText10"/>
            </w:pPr>
            <w:r>
              <w:t>15</w:t>
            </w:r>
          </w:p>
        </w:tc>
        <w:tc>
          <w:tcPr>
            <w:tcW w:w="2736" w:type="dxa"/>
          </w:tcPr>
          <w:p w:rsidR="001D5DC6" w:rsidRDefault="001D5DC6" w:rsidP="00D516AE">
            <w:pPr>
              <w:pStyle w:val="TableText10"/>
            </w:pPr>
            <w:r>
              <w:t>nitrite</w:t>
            </w:r>
          </w:p>
        </w:tc>
        <w:tc>
          <w:tcPr>
            <w:tcW w:w="4012" w:type="dxa"/>
          </w:tcPr>
          <w:p w:rsidR="001D5DC6" w:rsidRDefault="001D5DC6" w:rsidP="00D516AE">
            <w:pPr>
              <w:pStyle w:val="TableText10"/>
            </w:pPr>
            <w:r>
              <w:t>≤60</w:t>
            </w:r>
            <w:r>
              <w:sym w:font="Symbol" w:char="F06D"/>
            </w:r>
            <w:r>
              <w:t>g/L</w:t>
            </w:r>
          </w:p>
        </w:tc>
      </w:tr>
      <w:tr w:rsidR="001D5DC6" w:rsidRPr="00CB3D59" w:rsidTr="001D5DC6">
        <w:trPr>
          <w:cantSplit/>
        </w:trPr>
        <w:tc>
          <w:tcPr>
            <w:tcW w:w="1200" w:type="dxa"/>
          </w:tcPr>
          <w:p w:rsidR="001D5DC6" w:rsidRDefault="001D5DC6" w:rsidP="00D516AE">
            <w:pPr>
              <w:pStyle w:val="TableText10"/>
            </w:pPr>
            <w:r>
              <w:t>16</w:t>
            </w:r>
          </w:p>
        </w:tc>
        <w:tc>
          <w:tcPr>
            <w:tcW w:w="2736" w:type="dxa"/>
          </w:tcPr>
          <w:p w:rsidR="001D5DC6" w:rsidRDefault="001D5DC6" w:rsidP="00D516AE">
            <w:pPr>
              <w:pStyle w:val="TableText10"/>
            </w:pPr>
            <w:r>
              <w:t>selenium</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17</w:t>
            </w:r>
          </w:p>
        </w:tc>
        <w:tc>
          <w:tcPr>
            <w:tcW w:w="2736" w:type="dxa"/>
          </w:tcPr>
          <w:p w:rsidR="001D5DC6" w:rsidRDefault="001D5DC6" w:rsidP="00D516AE">
            <w:pPr>
              <w:pStyle w:val="TableText10"/>
            </w:pPr>
            <w:r>
              <w:t>silver</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t>18</w:t>
            </w:r>
          </w:p>
        </w:tc>
        <w:tc>
          <w:tcPr>
            <w:tcW w:w="2736" w:type="dxa"/>
          </w:tcPr>
          <w:p w:rsidR="001D5DC6" w:rsidRDefault="001D5DC6" w:rsidP="00D516AE">
            <w:pPr>
              <w:pStyle w:val="TableText10"/>
            </w:pPr>
            <w:r>
              <w:t>zinc</w:t>
            </w:r>
          </w:p>
        </w:tc>
        <w:tc>
          <w:tcPr>
            <w:tcW w:w="4012" w:type="dxa"/>
          </w:tcPr>
          <w:p w:rsidR="001D5DC6" w:rsidRDefault="001D5DC6" w:rsidP="00D516AE">
            <w:pPr>
              <w:pStyle w:val="TableText10"/>
            </w:pPr>
            <w:r>
              <w:t>≤5</w:t>
            </w:r>
            <w:r>
              <w:sym w:font="Symbol" w:char="F06D"/>
            </w:r>
            <w:r>
              <w:t>g/L</w:t>
            </w:r>
          </w:p>
        </w:tc>
      </w:tr>
    </w:tbl>
    <w:p w:rsidR="00595DDD" w:rsidRDefault="00595DDD"/>
    <w:p w:rsidR="00595DDD" w:rsidRDefault="00595DDD">
      <w:pPr>
        <w:pStyle w:val="TableHd"/>
        <w:ind w:left="1197" w:hanging="1197"/>
      </w:pPr>
      <w:r>
        <w:lastRenderedPageBreak/>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rsidTr="00D516AE">
        <w:trPr>
          <w:cantSplit/>
          <w:tblHeader/>
        </w:trPr>
        <w:tc>
          <w:tcPr>
            <w:tcW w:w="1200" w:type="dxa"/>
            <w:tcBorders>
              <w:bottom w:val="single" w:sz="4" w:space="0" w:color="auto"/>
            </w:tcBorders>
          </w:tcPr>
          <w:p w:rsidR="00D516AE" w:rsidRPr="00CB3D59" w:rsidRDefault="00D516AE" w:rsidP="00D516AE">
            <w:pPr>
              <w:pStyle w:val="TableColHd"/>
            </w:pPr>
            <w:r w:rsidRPr="00783A18">
              <w:t>column 1</w:t>
            </w:r>
          </w:p>
          <w:p w:rsidR="00D516AE" w:rsidRPr="00CB3D59" w:rsidRDefault="00D516AE" w:rsidP="00D516AE">
            <w:pPr>
              <w:pStyle w:val="TableColHd"/>
            </w:pPr>
            <w:r w:rsidRPr="00783A18">
              <w:t>item</w:t>
            </w:r>
          </w:p>
        </w:tc>
        <w:tc>
          <w:tcPr>
            <w:tcW w:w="2736" w:type="dxa"/>
            <w:tcBorders>
              <w:bottom w:val="single" w:sz="4" w:space="0" w:color="auto"/>
            </w:tcBorders>
          </w:tcPr>
          <w:p w:rsidR="00D516AE" w:rsidRDefault="00D516AE" w:rsidP="00D516AE">
            <w:pPr>
              <w:pStyle w:val="TableColHd"/>
            </w:pPr>
            <w:r w:rsidRPr="00783A18">
              <w:t>column 2</w:t>
            </w:r>
          </w:p>
          <w:p w:rsidR="00D516AE" w:rsidRPr="00CB3D59" w:rsidRDefault="00D516AE" w:rsidP="00D516AE">
            <w:pPr>
              <w:pStyle w:val="TableColHd"/>
            </w:pPr>
            <w:r>
              <w:t>indicator</w:t>
            </w:r>
          </w:p>
        </w:tc>
        <w:tc>
          <w:tcPr>
            <w:tcW w:w="4012" w:type="dxa"/>
            <w:tcBorders>
              <w:bottom w:val="single" w:sz="4" w:space="0" w:color="auto"/>
            </w:tcBorders>
          </w:tcPr>
          <w:p w:rsidR="00D516AE" w:rsidRDefault="00D516AE" w:rsidP="00D516AE">
            <w:pPr>
              <w:pStyle w:val="TableColHd"/>
            </w:pPr>
            <w:r w:rsidRPr="00783A18">
              <w:t>column 3</w:t>
            </w:r>
          </w:p>
          <w:p w:rsidR="00D516AE" w:rsidRPr="00CB3D59" w:rsidRDefault="00D516AE" w:rsidP="00D516AE">
            <w:pPr>
              <w:pStyle w:val="TableColHd"/>
            </w:pPr>
            <w:r>
              <w:t>standard</w:t>
            </w:r>
          </w:p>
        </w:tc>
      </w:tr>
      <w:tr w:rsidR="00D516AE" w:rsidRPr="00CB3D59" w:rsidTr="00D516AE">
        <w:trPr>
          <w:cantSplit/>
        </w:trPr>
        <w:tc>
          <w:tcPr>
            <w:tcW w:w="1200" w:type="dxa"/>
            <w:tcBorders>
              <w:top w:val="single" w:sz="4" w:space="0" w:color="auto"/>
            </w:tcBorders>
          </w:tcPr>
          <w:p w:rsidR="00D516AE" w:rsidRDefault="00D516AE" w:rsidP="00D516AE">
            <w:pPr>
              <w:pStyle w:val="TableText10"/>
            </w:pPr>
            <w:r>
              <w:t>1</w:t>
            </w:r>
          </w:p>
        </w:tc>
        <w:tc>
          <w:tcPr>
            <w:tcW w:w="2736" w:type="dxa"/>
            <w:tcBorders>
              <w:top w:val="single" w:sz="4" w:space="0" w:color="auto"/>
            </w:tcBorders>
          </w:tcPr>
          <w:p w:rsidR="00D516AE" w:rsidRDefault="00D516AE" w:rsidP="00D516AE">
            <w:pPr>
              <w:pStyle w:val="TableText10"/>
            </w:pPr>
            <w:r>
              <w:t>aldrin</w:t>
            </w:r>
          </w:p>
        </w:tc>
        <w:tc>
          <w:tcPr>
            <w:tcW w:w="4012" w:type="dxa"/>
            <w:tcBorders>
              <w:top w:val="single" w:sz="4" w:space="0" w:color="auto"/>
            </w:tcBorders>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2</w:t>
            </w:r>
          </w:p>
        </w:tc>
        <w:tc>
          <w:tcPr>
            <w:tcW w:w="2736" w:type="dxa"/>
          </w:tcPr>
          <w:p w:rsidR="00D516AE" w:rsidRDefault="00D516AE" w:rsidP="00D516AE">
            <w:pPr>
              <w:pStyle w:val="TableText10"/>
            </w:pPr>
            <w:r>
              <w:t>atrazine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3</w:t>
            </w:r>
          </w:p>
        </w:tc>
        <w:tc>
          <w:tcPr>
            <w:tcW w:w="2736" w:type="dxa"/>
          </w:tcPr>
          <w:p w:rsidR="00D516AE" w:rsidRDefault="00D516AE" w:rsidP="00D516AE">
            <w:pPr>
              <w:pStyle w:val="TableText10"/>
            </w:pPr>
            <w:r>
              <w:t>captan</w:t>
            </w:r>
          </w:p>
        </w:tc>
        <w:tc>
          <w:tcPr>
            <w:tcW w:w="4012" w:type="dxa"/>
          </w:tcPr>
          <w:p w:rsidR="00D516AE" w:rsidRDefault="00D516AE" w:rsidP="00D516AE">
            <w:pPr>
              <w:pStyle w:val="TableText10"/>
            </w:pPr>
            <w:r>
              <w:t>≤2 800ng/L</w:t>
            </w:r>
          </w:p>
        </w:tc>
      </w:tr>
      <w:tr w:rsidR="00D516AE" w:rsidRPr="00CB3D59" w:rsidTr="00D516AE">
        <w:trPr>
          <w:cantSplit/>
        </w:trPr>
        <w:tc>
          <w:tcPr>
            <w:tcW w:w="1200" w:type="dxa"/>
          </w:tcPr>
          <w:p w:rsidR="00D516AE" w:rsidRDefault="00D516AE" w:rsidP="00D516AE">
            <w:pPr>
              <w:pStyle w:val="TableText10"/>
            </w:pPr>
            <w:r>
              <w:t>4</w:t>
            </w:r>
          </w:p>
        </w:tc>
        <w:tc>
          <w:tcPr>
            <w:tcW w:w="2736" w:type="dxa"/>
          </w:tcPr>
          <w:p w:rsidR="00D516AE" w:rsidRDefault="00D516AE" w:rsidP="00D516AE">
            <w:pPr>
              <w:pStyle w:val="TableText10"/>
            </w:pPr>
            <w:r>
              <w:t>chlordane</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t>5</w:t>
            </w:r>
          </w:p>
        </w:tc>
        <w:tc>
          <w:tcPr>
            <w:tcW w:w="2736" w:type="dxa"/>
          </w:tcPr>
          <w:p w:rsidR="00D516AE" w:rsidRDefault="00D516AE" w:rsidP="00D516AE">
            <w:pPr>
              <w:pStyle w:val="TableText10"/>
            </w:pPr>
            <w:r>
              <w:t>chlorpyrifos</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6</w:t>
            </w:r>
          </w:p>
        </w:tc>
        <w:tc>
          <w:tcPr>
            <w:tcW w:w="2736" w:type="dxa"/>
          </w:tcPr>
          <w:p w:rsidR="00D516AE" w:rsidRDefault="00D516AE" w:rsidP="00D516AE">
            <w:pPr>
              <w:pStyle w:val="TableText10"/>
            </w:pPr>
            <w:r>
              <w:t>cyanazine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7</w:t>
            </w:r>
          </w:p>
        </w:tc>
        <w:tc>
          <w:tcPr>
            <w:tcW w:w="2736" w:type="dxa"/>
          </w:tcPr>
          <w:p w:rsidR="00D516AE" w:rsidRDefault="00D516AE" w:rsidP="00D516AE">
            <w:pPr>
              <w:pStyle w:val="TableText10"/>
            </w:pPr>
            <w:r>
              <w:t>2,4-D</w:t>
            </w:r>
          </w:p>
        </w:tc>
        <w:tc>
          <w:tcPr>
            <w:tcW w:w="4012" w:type="dxa"/>
          </w:tcPr>
          <w:p w:rsidR="00D516AE" w:rsidRDefault="00D516AE" w:rsidP="00D516AE">
            <w:pPr>
              <w:pStyle w:val="TableText10"/>
            </w:pPr>
            <w:r>
              <w:t>≤4 000ng/L</w:t>
            </w:r>
          </w:p>
        </w:tc>
      </w:tr>
      <w:tr w:rsidR="00D516AE" w:rsidRPr="00CB3D59" w:rsidTr="00D516AE">
        <w:trPr>
          <w:cantSplit/>
        </w:trPr>
        <w:tc>
          <w:tcPr>
            <w:tcW w:w="1200" w:type="dxa"/>
          </w:tcPr>
          <w:p w:rsidR="00D516AE" w:rsidRDefault="00D516AE" w:rsidP="00D516AE">
            <w:pPr>
              <w:pStyle w:val="TableText10"/>
            </w:pPr>
            <w:r>
              <w:t>8</w:t>
            </w:r>
          </w:p>
        </w:tc>
        <w:tc>
          <w:tcPr>
            <w:tcW w:w="2736" w:type="dxa"/>
          </w:tcPr>
          <w:p w:rsidR="00D516AE" w:rsidRDefault="00D516AE" w:rsidP="00D516AE">
            <w:pPr>
              <w:pStyle w:val="TableText10"/>
            </w:pPr>
            <w:r>
              <w:t>DDE</w:t>
            </w:r>
          </w:p>
        </w:tc>
        <w:tc>
          <w:tcPr>
            <w:tcW w:w="4012" w:type="dxa"/>
          </w:tcPr>
          <w:p w:rsidR="00D516AE" w:rsidRDefault="00D516AE" w:rsidP="00D516AE">
            <w:pPr>
              <w:pStyle w:val="TableText10"/>
            </w:pPr>
            <w:r>
              <w:t>≤14ng/L</w:t>
            </w:r>
          </w:p>
        </w:tc>
      </w:tr>
      <w:tr w:rsidR="00D516AE" w:rsidRPr="00CB3D59" w:rsidTr="00D516AE">
        <w:trPr>
          <w:cantSplit/>
        </w:trPr>
        <w:tc>
          <w:tcPr>
            <w:tcW w:w="1200" w:type="dxa"/>
          </w:tcPr>
          <w:p w:rsidR="00D516AE" w:rsidRDefault="00D516AE" w:rsidP="00D516AE">
            <w:pPr>
              <w:pStyle w:val="TableText10"/>
            </w:pPr>
            <w:r>
              <w:t>9</w:t>
            </w:r>
          </w:p>
        </w:tc>
        <w:tc>
          <w:tcPr>
            <w:tcW w:w="2736" w:type="dxa"/>
          </w:tcPr>
          <w:p w:rsidR="00D516AE" w:rsidRDefault="00D516AE" w:rsidP="00D516AE">
            <w:pPr>
              <w:pStyle w:val="TableText10"/>
            </w:pPr>
            <w:r>
              <w:t>DDT</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10</w:t>
            </w:r>
          </w:p>
        </w:tc>
        <w:tc>
          <w:tcPr>
            <w:tcW w:w="2736" w:type="dxa"/>
          </w:tcPr>
          <w:p w:rsidR="00D516AE" w:rsidRDefault="00D516AE" w:rsidP="00D516AE">
            <w:pPr>
              <w:pStyle w:val="TableText10"/>
            </w:pPr>
            <w:r>
              <w:t>demeton</w:t>
            </w:r>
          </w:p>
        </w:tc>
        <w:tc>
          <w:tcPr>
            <w:tcW w:w="4012" w:type="dxa"/>
          </w:tcPr>
          <w:p w:rsidR="00D516AE" w:rsidRDefault="00D516AE" w:rsidP="00D516AE">
            <w:pPr>
              <w:pStyle w:val="TableText10"/>
            </w:pPr>
            <w:r>
              <w:t>≤100ng/L</w:t>
            </w:r>
          </w:p>
        </w:tc>
      </w:tr>
      <w:tr w:rsidR="00D516AE" w:rsidRPr="00CB3D59" w:rsidTr="00D516AE">
        <w:trPr>
          <w:cantSplit/>
        </w:trPr>
        <w:tc>
          <w:tcPr>
            <w:tcW w:w="1200" w:type="dxa"/>
          </w:tcPr>
          <w:p w:rsidR="00D516AE" w:rsidRDefault="00D516AE" w:rsidP="00D516AE">
            <w:pPr>
              <w:pStyle w:val="TableText10"/>
            </w:pPr>
            <w:r>
              <w:t>11</w:t>
            </w:r>
          </w:p>
        </w:tc>
        <w:tc>
          <w:tcPr>
            <w:tcW w:w="2736" w:type="dxa"/>
          </w:tcPr>
          <w:p w:rsidR="00D516AE" w:rsidRDefault="00D516AE" w:rsidP="00D516AE">
            <w:pPr>
              <w:pStyle w:val="TableText10"/>
            </w:pPr>
            <w:r>
              <w:t>dieldrin</w:t>
            </w:r>
          </w:p>
        </w:tc>
        <w:tc>
          <w:tcPr>
            <w:tcW w:w="4012" w:type="dxa"/>
          </w:tcPr>
          <w:p w:rsidR="00D516AE" w:rsidRDefault="00D516AE" w:rsidP="00D516AE">
            <w:pPr>
              <w:pStyle w:val="TableText10"/>
            </w:pPr>
            <w:r>
              <w:t>≤2ng/L</w:t>
            </w:r>
          </w:p>
        </w:tc>
      </w:tr>
      <w:tr w:rsidR="00D516AE" w:rsidRPr="00CB3D59" w:rsidTr="00D516AE">
        <w:trPr>
          <w:cantSplit/>
        </w:trPr>
        <w:tc>
          <w:tcPr>
            <w:tcW w:w="1200" w:type="dxa"/>
          </w:tcPr>
          <w:p w:rsidR="00D516AE" w:rsidRDefault="00D516AE" w:rsidP="00D516AE">
            <w:pPr>
              <w:pStyle w:val="TableText10"/>
            </w:pPr>
            <w:r>
              <w:t>12</w:t>
            </w:r>
          </w:p>
        </w:tc>
        <w:tc>
          <w:tcPr>
            <w:tcW w:w="2736" w:type="dxa"/>
          </w:tcPr>
          <w:p w:rsidR="00D516AE" w:rsidRDefault="00D516AE" w:rsidP="00D516AE">
            <w:pPr>
              <w:pStyle w:val="TableText10"/>
            </w:pPr>
            <w:r>
              <w:t>dinoseb</w:t>
            </w:r>
          </w:p>
        </w:tc>
        <w:tc>
          <w:tcPr>
            <w:tcW w:w="4012" w:type="dxa"/>
          </w:tcPr>
          <w:p w:rsidR="00D516AE" w:rsidRDefault="00D516AE" w:rsidP="00D516AE">
            <w:pPr>
              <w:pStyle w:val="TableText10"/>
            </w:pPr>
            <w:r>
              <w:t>≤50ng/L</w:t>
            </w:r>
          </w:p>
        </w:tc>
      </w:tr>
      <w:tr w:rsidR="00D516AE" w:rsidRPr="00CB3D59" w:rsidTr="00D516AE">
        <w:trPr>
          <w:cantSplit/>
        </w:trPr>
        <w:tc>
          <w:tcPr>
            <w:tcW w:w="1200" w:type="dxa"/>
          </w:tcPr>
          <w:p w:rsidR="00D516AE" w:rsidRDefault="00D516AE" w:rsidP="00D516AE">
            <w:pPr>
              <w:pStyle w:val="TableText10"/>
            </w:pPr>
            <w:r>
              <w:t>13</w:t>
            </w:r>
          </w:p>
        </w:tc>
        <w:tc>
          <w:tcPr>
            <w:tcW w:w="2736" w:type="dxa"/>
          </w:tcPr>
          <w:p w:rsidR="00D516AE" w:rsidRDefault="00D516AE" w:rsidP="00D516AE">
            <w:pPr>
              <w:pStyle w:val="TableText10"/>
            </w:pPr>
            <w:r>
              <w:t>endosulfan</w:t>
            </w:r>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14</w:t>
            </w:r>
          </w:p>
        </w:tc>
        <w:tc>
          <w:tcPr>
            <w:tcW w:w="2736" w:type="dxa"/>
          </w:tcPr>
          <w:p w:rsidR="00D516AE" w:rsidRDefault="00D516AE" w:rsidP="00D516AE">
            <w:pPr>
              <w:pStyle w:val="TableText10"/>
            </w:pPr>
            <w:r>
              <w:t>endrin</w:t>
            </w:r>
          </w:p>
        </w:tc>
        <w:tc>
          <w:tcPr>
            <w:tcW w:w="4012" w:type="dxa"/>
          </w:tcPr>
          <w:p w:rsidR="00D516AE" w:rsidRDefault="00D516AE" w:rsidP="00D516AE">
            <w:pPr>
              <w:pStyle w:val="TableText10"/>
            </w:pPr>
            <w:r>
              <w:t>≤2.3ng/L</w:t>
            </w:r>
          </w:p>
        </w:tc>
      </w:tr>
      <w:tr w:rsidR="00D516AE" w:rsidRPr="00CB3D59" w:rsidTr="00D516AE">
        <w:trPr>
          <w:cantSplit/>
        </w:trPr>
        <w:tc>
          <w:tcPr>
            <w:tcW w:w="1200" w:type="dxa"/>
          </w:tcPr>
          <w:p w:rsidR="00D516AE" w:rsidRDefault="00D516AE" w:rsidP="00D516AE">
            <w:pPr>
              <w:pStyle w:val="TableText10"/>
            </w:pPr>
            <w:r>
              <w:t>15</w:t>
            </w:r>
          </w:p>
        </w:tc>
        <w:tc>
          <w:tcPr>
            <w:tcW w:w="2736" w:type="dxa"/>
          </w:tcPr>
          <w:p w:rsidR="00D516AE" w:rsidRDefault="00D516AE" w:rsidP="00D516AE">
            <w:pPr>
              <w:pStyle w:val="TableText10"/>
            </w:pPr>
            <w:r>
              <w:t>glyphosate</w:t>
            </w:r>
          </w:p>
        </w:tc>
        <w:tc>
          <w:tcPr>
            <w:tcW w:w="4012" w:type="dxa"/>
          </w:tcPr>
          <w:p w:rsidR="00D516AE" w:rsidRDefault="00D516AE" w:rsidP="00D516AE">
            <w:pPr>
              <w:pStyle w:val="TableText10"/>
            </w:pPr>
            <w:r>
              <w:t>≤65 000ng/L</w:t>
            </w:r>
          </w:p>
        </w:tc>
      </w:tr>
      <w:tr w:rsidR="00D516AE" w:rsidRPr="00CB3D59" w:rsidTr="00D516AE">
        <w:trPr>
          <w:cantSplit/>
        </w:trPr>
        <w:tc>
          <w:tcPr>
            <w:tcW w:w="1200" w:type="dxa"/>
          </w:tcPr>
          <w:p w:rsidR="00D516AE" w:rsidRDefault="00D516AE" w:rsidP="00D516AE">
            <w:pPr>
              <w:pStyle w:val="TableText10"/>
            </w:pPr>
            <w:r>
              <w:t>16</w:t>
            </w:r>
          </w:p>
        </w:tc>
        <w:tc>
          <w:tcPr>
            <w:tcW w:w="2736" w:type="dxa"/>
          </w:tcPr>
          <w:p w:rsidR="00D516AE" w:rsidRDefault="00D516AE" w:rsidP="00D516AE">
            <w:pPr>
              <w:pStyle w:val="TableText10"/>
            </w:pPr>
            <w:r>
              <w:t>guthion</w:t>
            </w:r>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17</w:t>
            </w:r>
          </w:p>
        </w:tc>
        <w:tc>
          <w:tcPr>
            <w:tcW w:w="2736" w:type="dxa"/>
          </w:tcPr>
          <w:p w:rsidR="00D516AE" w:rsidRDefault="00D516AE" w:rsidP="00D516AE">
            <w:pPr>
              <w:pStyle w:val="TableText10"/>
            </w:pPr>
            <w:r>
              <w:t>heptachlor</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18</w:t>
            </w:r>
          </w:p>
        </w:tc>
        <w:tc>
          <w:tcPr>
            <w:tcW w:w="2736" w:type="dxa"/>
          </w:tcPr>
          <w:p w:rsidR="00D516AE" w:rsidRDefault="00D516AE" w:rsidP="00D516AE">
            <w:pPr>
              <w:pStyle w:val="TableText10"/>
            </w:pPr>
            <w:r>
              <w:t>lindane</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19</w:t>
            </w:r>
          </w:p>
        </w:tc>
        <w:tc>
          <w:tcPr>
            <w:tcW w:w="2736" w:type="dxa"/>
          </w:tcPr>
          <w:p w:rsidR="00D516AE" w:rsidRDefault="00D516AE" w:rsidP="00D516AE">
            <w:pPr>
              <w:pStyle w:val="TableText10"/>
            </w:pPr>
            <w:r>
              <w:t>malathion</w:t>
            </w:r>
          </w:p>
        </w:tc>
        <w:tc>
          <w:tcPr>
            <w:tcW w:w="4012" w:type="dxa"/>
          </w:tcPr>
          <w:p w:rsidR="00D516AE" w:rsidRDefault="00D516AE" w:rsidP="00D516AE">
            <w:pPr>
              <w:pStyle w:val="TableText10"/>
            </w:pPr>
            <w:r>
              <w:t>≤70ng/L</w:t>
            </w:r>
          </w:p>
        </w:tc>
      </w:tr>
      <w:tr w:rsidR="00D516AE" w:rsidRPr="00CB3D59" w:rsidTr="00D516AE">
        <w:trPr>
          <w:cantSplit/>
        </w:trPr>
        <w:tc>
          <w:tcPr>
            <w:tcW w:w="1200" w:type="dxa"/>
          </w:tcPr>
          <w:p w:rsidR="00D516AE" w:rsidRDefault="00D516AE" w:rsidP="00D516AE">
            <w:pPr>
              <w:pStyle w:val="TableText10"/>
            </w:pPr>
            <w:r>
              <w:t>20</w:t>
            </w:r>
          </w:p>
        </w:tc>
        <w:tc>
          <w:tcPr>
            <w:tcW w:w="2736" w:type="dxa"/>
          </w:tcPr>
          <w:p w:rsidR="00D516AE" w:rsidRDefault="00D516AE" w:rsidP="00D516AE">
            <w:pPr>
              <w:pStyle w:val="TableText10"/>
            </w:pPr>
            <w:r>
              <w:t>methoxychlor</w:t>
            </w:r>
          </w:p>
        </w:tc>
        <w:tc>
          <w:tcPr>
            <w:tcW w:w="4012" w:type="dxa"/>
          </w:tcPr>
          <w:p w:rsidR="00D516AE" w:rsidRDefault="00D516AE" w:rsidP="00D516AE">
            <w:pPr>
              <w:pStyle w:val="TableText10"/>
            </w:pPr>
            <w:r>
              <w:t>≤40ng/L</w:t>
            </w:r>
          </w:p>
        </w:tc>
      </w:tr>
      <w:tr w:rsidR="00D516AE" w:rsidRPr="00CB3D59" w:rsidTr="00D516AE">
        <w:trPr>
          <w:cantSplit/>
        </w:trPr>
        <w:tc>
          <w:tcPr>
            <w:tcW w:w="1200" w:type="dxa"/>
          </w:tcPr>
          <w:p w:rsidR="00D516AE" w:rsidRDefault="00D516AE" w:rsidP="00D516AE">
            <w:pPr>
              <w:pStyle w:val="TableText10"/>
            </w:pPr>
            <w:r>
              <w:t>21</w:t>
            </w:r>
          </w:p>
        </w:tc>
        <w:tc>
          <w:tcPr>
            <w:tcW w:w="2736" w:type="dxa"/>
          </w:tcPr>
          <w:p w:rsidR="00D516AE" w:rsidRDefault="00D516AE" w:rsidP="00D516AE">
            <w:pPr>
              <w:pStyle w:val="TableText10"/>
            </w:pPr>
            <w:r>
              <w:t>metolachlor</w:t>
            </w:r>
          </w:p>
        </w:tc>
        <w:tc>
          <w:tcPr>
            <w:tcW w:w="4012" w:type="dxa"/>
          </w:tcPr>
          <w:p w:rsidR="00D516AE" w:rsidRDefault="00D516AE" w:rsidP="00D516AE">
            <w:pPr>
              <w:pStyle w:val="TableText10"/>
            </w:pPr>
            <w:r>
              <w:t>≤8 000ng/L</w:t>
            </w:r>
          </w:p>
        </w:tc>
      </w:tr>
      <w:tr w:rsidR="00D516AE" w:rsidRPr="00CB3D59" w:rsidTr="00D516AE">
        <w:trPr>
          <w:cantSplit/>
        </w:trPr>
        <w:tc>
          <w:tcPr>
            <w:tcW w:w="1200" w:type="dxa"/>
          </w:tcPr>
          <w:p w:rsidR="00D516AE" w:rsidRDefault="00D516AE" w:rsidP="00D516AE">
            <w:pPr>
              <w:pStyle w:val="TableText10"/>
            </w:pPr>
            <w:r>
              <w:t>22</w:t>
            </w:r>
          </w:p>
        </w:tc>
        <w:tc>
          <w:tcPr>
            <w:tcW w:w="2736" w:type="dxa"/>
          </w:tcPr>
          <w:p w:rsidR="00D516AE" w:rsidRDefault="00D516AE" w:rsidP="00D516AE">
            <w:pPr>
              <w:pStyle w:val="TableText10"/>
            </w:pPr>
            <w:r>
              <w:t>metribuzin</w:t>
            </w:r>
          </w:p>
        </w:tc>
        <w:tc>
          <w:tcPr>
            <w:tcW w:w="4012" w:type="dxa"/>
          </w:tcPr>
          <w:p w:rsidR="00D516AE" w:rsidRDefault="00D516AE" w:rsidP="00D516AE">
            <w:pPr>
              <w:pStyle w:val="TableText10"/>
            </w:pPr>
            <w:r>
              <w:t>≤1 000ng/L</w:t>
            </w:r>
          </w:p>
        </w:tc>
      </w:tr>
      <w:tr w:rsidR="00D516AE" w:rsidRPr="00CB3D59" w:rsidTr="00D516AE">
        <w:trPr>
          <w:cantSplit/>
        </w:trPr>
        <w:tc>
          <w:tcPr>
            <w:tcW w:w="1200" w:type="dxa"/>
          </w:tcPr>
          <w:p w:rsidR="00D516AE" w:rsidRDefault="00D516AE" w:rsidP="00D516AE">
            <w:pPr>
              <w:pStyle w:val="TableText10"/>
            </w:pPr>
            <w:r>
              <w:t>23</w:t>
            </w:r>
          </w:p>
        </w:tc>
        <w:tc>
          <w:tcPr>
            <w:tcW w:w="2736" w:type="dxa"/>
          </w:tcPr>
          <w:p w:rsidR="00D516AE" w:rsidRDefault="00D516AE" w:rsidP="00D516AE">
            <w:pPr>
              <w:pStyle w:val="TableText10"/>
            </w:pPr>
            <w:r>
              <w:t>mirex</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24</w:t>
            </w:r>
          </w:p>
        </w:tc>
        <w:tc>
          <w:tcPr>
            <w:tcW w:w="2736" w:type="dxa"/>
          </w:tcPr>
          <w:p w:rsidR="00D516AE" w:rsidRDefault="00D516AE" w:rsidP="00D516AE">
            <w:pPr>
              <w:pStyle w:val="TableText10"/>
            </w:pPr>
            <w:r>
              <w:t>parathion</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lastRenderedPageBreak/>
              <w:t>25</w:t>
            </w:r>
          </w:p>
        </w:tc>
        <w:tc>
          <w:tcPr>
            <w:tcW w:w="2736" w:type="dxa"/>
          </w:tcPr>
          <w:p w:rsidR="00D516AE" w:rsidRDefault="00D516AE" w:rsidP="00D516AE">
            <w:pPr>
              <w:pStyle w:val="TableText10"/>
            </w:pPr>
            <w:r>
              <w:t>picrolam</w:t>
            </w:r>
          </w:p>
        </w:tc>
        <w:tc>
          <w:tcPr>
            <w:tcW w:w="4012" w:type="dxa"/>
          </w:tcPr>
          <w:p w:rsidR="00D516AE" w:rsidRDefault="00D516AE" w:rsidP="00D516AE">
            <w:pPr>
              <w:pStyle w:val="TableText10"/>
            </w:pPr>
            <w:r>
              <w:t>≤29 000ng/L</w:t>
            </w:r>
          </w:p>
        </w:tc>
      </w:tr>
      <w:tr w:rsidR="00D516AE" w:rsidRPr="00CB3D59" w:rsidTr="00D516AE">
        <w:trPr>
          <w:cantSplit/>
        </w:trPr>
        <w:tc>
          <w:tcPr>
            <w:tcW w:w="1200" w:type="dxa"/>
          </w:tcPr>
          <w:p w:rsidR="00D516AE" w:rsidRDefault="00D516AE" w:rsidP="00D516AE">
            <w:pPr>
              <w:pStyle w:val="TableText10"/>
            </w:pPr>
            <w:r>
              <w:t>26</w:t>
            </w:r>
          </w:p>
        </w:tc>
        <w:tc>
          <w:tcPr>
            <w:tcW w:w="2736" w:type="dxa"/>
          </w:tcPr>
          <w:p w:rsidR="00D516AE" w:rsidRDefault="00D516AE" w:rsidP="00D516AE">
            <w:pPr>
              <w:pStyle w:val="TableText10"/>
            </w:pPr>
            <w:r>
              <w:t>simazine</w:t>
            </w:r>
          </w:p>
        </w:tc>
        <w:tc>
          <w:tcPr>
            <w:tcW w:w="4012" w:type="dxa"/>
          </w:tcPr>
          <w:p w:rsidR="00D516AE" w:rsidRDefault="00D516AE" w:rsidP="00D516AE">
            <w:pPr>
              <w:pStyle w:val="TableText10"/>
            </w:pPr>
            <w:r>
              <w:t>≤10 000ng/L</w:t>
            </w:r>
          </w:p>
        </w:tc>
      </w:tr>
      <w:tr w:rsidR="00D516AE" w:rsidRPr="00CB3D59" w:rsidTr="00D516AE">
        <w:trPr>
          <w:cantSplit/>
        </w:trPr>
        <w:tc>
          <w:tcPr>
            <w:tcW w:w="1200" w:type="dxa"/>
          </w:tcPr>
          <w:p w:rsidR="00D516AE" w:rsidRDefault="00D516AE" w:rsidP="00D516AE">
            <w:pPr>
              <w:pStyle w:val="TableText10"/>
            </w:pPr>
            <w:r>
              <w:t>27</w:t>
            </w:r>
          </w:p>
        </w:tc>
        <w:tc>
          <w:tcPr>
            <w:tcW w:w="2736" w:type="dxa"/>
          </w:tcPr>
          <w:p w:rsidR="00D516AE" w:rsidRDefault="00D516AE" w:rsidP="00D516AE">
            <w:pPr>
              <w:pStyle w:val="TableText10"/>
            </w:pPr>
            <w:r>
              <w:t>toxaphene</w:t>
            </w:r>
          </w:p>
        </w:tc>
        <w:tc>
          <w:tcPr>
            <w:tcW w:w="4012" w:type="dxa"/>
          </w:tcPr>
          <w:p w:rsidR="00D516AE" w:rsidRDefault="00D516AE" w:rsidP="00D516AE">
            <w:pPr>
              <w:pStyle w:val="TableText10"/>
            </w:pPr>
            <w:r>
              <w:t>≤8ng/L</w:t>
            </w:r>
          </w:p>
        </w:tc>
      </w:tr>
    </w:tbl>
    <w:p w:rsidR="00595DDD" w:rsidRDefault="00595DDD"/>
    <w:p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rsidTr="009B6921">
        <w:trPr>
          <w:cantSplit/>
          <w:tblHeader/>
        </w:trPr>
        <w:tc>
          <w:tcPr>
            <w:tcW w:w="1200" w:type="dxa"/>
            <w:tcBorders>
              <w:bottom w:val="single" w:sz="4" w:space="0" w:color="auto"/>
            </w:tcBorders>
          </w:tcPr>
          <w:p w:rsidR="002D3A6B" w:rsidRPr="00CB3D59" w:rsidRDefault="002D3A6B" w:rsidP="002D3A6B">
            <w:pPr>
              <w:pStyle w:val="TableColHd"/>
            </w:pPr>
            <w:r w:rsidRPr="00783A18">
              <w:t>column 1</w:t>
            </w:r>
          </w:p>
          <w:p w:rsidR="002D3A6B" w:rsidRPr="00CB3D59" w:rsidRDefault="002D3A6B" w:rsidP="002D3A6B">
            <w:pPr>
              <w:pStyle w:val="TableColHd"/>
            </w:pPr>
            <w:r w:rsidRPr="00783A18">
              <w:t>item</w:t>
            </w:r>
          </w:p>
        </w:tc>
        <w:tc>
          <w:tcPr>
            <w:tcW w:w="2736" w:type="dxa"/>
            <w:tcBorders>
              <w:bottom w:val="single" w:sz="4" w:space="0" w:color="auto"/>
            </w:tcBorders>
          </w:tcPr>
          <w:p w:rsidR="002D3A6B" w:rsidRDefault="002D3A6B" w:rsidP="002D3A6B">
            <w:pPr>
              <w:pStyle w:val="TableColHd"/>
            </w:pPr>
            <w:r w:rsidRPr="00783A18">
              <w:t>column 2</w:t>
            </w:r>
          </w:p>
          <w:p w:rsidR="002D3A6B" w:rsidRPr="00CB3D59" w:rsidRDefault="002D3A6B" w:rsidP="002D3A6B">
            <w:pPr>
              <w:pStyle w:val="TableColHd"/>
            </w:pPr>
            <w:r>
              <w:t>indicator</w:t>
            </w:r>
          </w:p>
        </w:tc>
        <w:tc>
          <w:tcPr>
            <w:tcW w:w="4012" w:type="dxa"/>
            <w:tcBorders>
              <w:bottom w:val="single" w:sz="4" w:space="0" w:color="auto"/>
            </w:tcBorders>
          </w:tcPr>
          <w:p w:rsidR="002D3A6B" w:rsidRDefault="002D3A6B" w:rsidP="002D3A6B">
            <w:pPr>
              <w:pStyle w:val="TableColHd"/>
            </w:pPr>
            <w:r w:rsidRPr="00783A18">
              <w:t>column 3</w:t>
            </w:r>
          </w:p>
          <w:p w:rsidR="002D3A6B" w:rsidRPr="00CB3D59" w:rsidRDefault="002D3A6B" w:rsidP="002D3A6B">
            <w:pPr>
              <w:pStyle w:val="TableColHd"/>
            </w:pPr>
            <w:r>
              <w:t>standard</w:t>
            </w:r>
          </w:p>
        </w:tc>
      </w:tr>
      <w:tr w:rsidR="002D3A6B" w:rsidRPr="00CB3D59" w:rsidTr="009B6921">
        <w:trPr>
          <w:cantSplit/>
        </w:trPr>
        <w:tc>
          <w:tcPr>
            <w:tcW w:w="1200" w:type="dxa"/>
            <w:tcBorders>
              <w:top w:val="single" w:sz="4" w:space="0" w:color="auto"/>
              <w:bottom w:val="single" w:sz="4" w:space="0" w:color="C0C0C0"/>
            </w:tcBorders>
          </w:tcPr>
          <w:p w:rsidR="002D3A6B" w:rsidRDefault="002D3A6B" w:rsidP="002D3A6B">
            <w:pPr>
              <w:pStyle w:val="TableText10"/>
            </w:pPr>
            <w:r>
              <w:t>1</w:t>
            </w:r>
          </w:p>
        </w:tc>
        <w:tc>
          <w:tcPr>
            <w:tcW w:w="2736" w:type="dxa"/>
            <w:tcBorders>
              <w:top w:val="single" w:sz="4" w:space="0" w:color="auto"/>
              <w:bottom w:val="single" w:sz="4" w:space="0" w:color="C0C0C0"/>
            </w:tcBorders>
          </w:tcPr>
          <w:p w:rsidR="002D3A6B" w:rsidRDefault="002D3A6B" w:rsidP="002D3A6B">
            <w:pPr>
              <w:pStyle w:val="TableText10"/>
            </w:pPr>
            <w:r>
              <w:t>acrolein</w:t>
            </w:r>
          </w:p>
        </w:tc>
        <w:tc>
          <w:tcPr>
            <w:tcW w:w="4012" w:type="dxa"/>
            <w:tcBorders>
              <w:top w:val="single" w:sz="4" w:space="0" w:color="auto"/>
              <w:bottom w:val="single" w:sz="4" w:space="0" w:color="C0C0C0"/>
            </w:tcBorders>
          </w:tcPr>
          <w:p w:rsidR="002D3A6B" w:rsidRDefault="002D3A6B" w:rsidP="002D3A6B">
            <w:pPr>
              <w:pStyle w:val="TableText10"/>
            </w:pPr>
            <w:r>
              <w:t>≤200ng/L</w:t>
            </w:r>
          </w:p>
        </w:tc>
      </w:tr>
      <w:tr w:rsidR="002D3A6B" w:rsidRPr="00CB3D59" w:rsidTr="009B6921">
        <w:trPr>
          <w:cantSplit/>
        </w:trPr>
        <w:tc>
          <w:tcPr>
            <w:tcW w:w="1200" w:type="dxa"/>
            <w:tcBorders>
              <w:bottom w:val="nil"/>
            </w:tcBorders>
          </w:tcPr>
          <w:p w:rsidR="002D3A6B" w:rsidRDefault="002D3A6B" w:rsidP="002D3A6B">
            <w:pPr>
              <w:pStyle w:val="TableText10"/>
            </w:pPr>
            <w:r>
              <w:t>2</w:t>
            </w:r>
          </w:p>
        </w:tc>
        <w:tc>
          <w:tcPr>
            <w:tcW w:w="2736" w:type="dxa"/>
            <w:tcBorders>
              <w:bottom w:val="nil"/>
            </w:tcBorders>
          </w:tcPr>
          <w:p w:rsidR="002D3A6B" w:rsidRDefault="002D3A6B" w:rsidP="002D3A6B">
            <w:pPr>
              <w:pStyle w:val="TableText10"/>
            </w:pPr>
            <w:r>
              <w:t>chlorinated benzenes—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2.1</w:t>
            </w:r>
          </w:p>
        </w:tc>
        <w:tc>
          <w:tcPr>
            <w:tcW w:w="2736" w:type="dxa"/>
            <w:tcBorders>
              <w:top w:val="nil"/>
              <w:bottom w:val="nil"/>
            </w:tcBorders>
          </w:tcPr>
          <w:p w:rsidR="002D3A6B" w:rsidRDefault="002D3A6B" w:rsidP="002D3A6B">
            <w:pPr>
              <w:pStyle w:val="TableText10"/>
            </w:pPr>
            <w:r>
              <w:t>monochlorobenzene</w:t>
            </w:r>
          </w:p>
        </w:tc>
        <w:tc>
          <w:tcPr>
            <w:tcW w:w="4012" w:type="dxa"/>
            <w:tcBorders>
              <w:top w:val="nil"/>
              <w:bottom w:val="nil"/>
            </w:tcBorders>
          </w:tcPr>
          <w:p w:rsidR="002D3A6B" w:rsidRDefault="002D3A6B" w:rsidP="002D3A6B">
            <w:pPr>
              <w:pStyle w:val="TableText10"/>
            </w:pPr>
            <w:r>
              <w:t>≤15 000ng/L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2.2</w:t>
            </w:r>
          </w:p>
        </w:tc>
        <w:tc>
          <w:tcPr>
            <w:tcW w:w="2736" w:type="dxa"/>
            <w:tcBorders>
              <w:top w:val="nil"/>
              <w:bottom w:val="nil"/>
            </w:tcBorders>
          </w:tcPr>
          <w:p w:rsidR="002D3A6B" w:rsidRDefault="002D3A6B" w:rsidP="002D3A6B">
            <w:pPr>
              <w:pStyle w:val="TableText10"/>
            </w:pPr>
            <w:r>
              <w:t>1,2-dichlorobenzene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2.3</w:t>
            </w:r>
          </w:p>
        </w:tc>
        <w:tc>
          <w:tcPr>
            <w:tcW w:w="2736" w:type="dxa"/>
            <w:tcBorders>
              <w:top w:val="nil"/>
              <w:bottom w:val="nil"/>
            </w:tcBorders>
          </w:tcPr>
          <w:p w:rsidR="002D3A6B" w:rsidRDefault="002D3A6B" w:rsidP="002D3A6B">
            <w:pPr>
              <w:pStyle w:val="TableText10"/>
            </w:pPr>
            <w:r>
              <w:t>1,3-dichlorobenzene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2.4</w:t>
            </w:r>
          </w:p>
        </w:tc>
        <w:tc>
          <w:tcPr>
            <w:tcW w:w="2736" w:type="dxa"/>
            <w:tcBorders>
              <w:top w:val="nil"/>
              <w:bottom w:val="nil"/>
            </w:tcBorders>
          </w:tcPr>
          <w:p w:rsidR="002D3A6B" w:rsidRDefault="002D3A6B" w:rsidP="002D3A6B">
            <w:pPr>
              <w:pStyle w:val="TableText10"/>
            </w:pPr>
            <w:r>
              <w:t>1,4-dichlorobenzene</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2.5</w:t>
            </w:r>
          </w:p>
        </w:tc>
        <w:tc>
          <w:tcPr>
            <w:tcW w:w="2736" w:type="dxa"/>
            <w:tcBorders>
              <w:top w:val="nil"/>
              <w:bottom w:val="nil"/>
            </w:tcBorders>
          </w:tcPr>
          <w:p w:rsidR="002D3A6B" w:rsidRDefault="002D3A6B" w:rsidP="002D3A6B">
            <w:pPr>
              <w:pStyle w:val="TableText10"/>
            </w:pPr>
            <w:r>
              <w:t>1,2,3-trichlorobenzene</w:t>
            </w:r>
          </w:p>
        </w:tc>
        <w:tc>
          <w:tcPr>
            <w:tcW w:w="4012" w:type="dxa"/>
            <w:tcBorders>
              <w:top w:val="nil"/>
              <w:bottom w:val="nil"/>
            </w:tcBorders>
          </w:tcPr>
          <w:p w:rsidR="002D3A6B" w:rsidRDefault="002D3A6B" w:rsidP="002D3A6B">
            <w:pPr>
              <w:pStyle w:val="TableText10"/>
            </w:pPr>
            <w:r>
              <w:t>≤900ng/L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2.6</w:t>
            </w:r>
          </w:p>
        </w:tc>
        <w:tc>
          <w:tcPr>
            <w:tcW w:w="2736" w:type="dxa"/>
            <w:tcBorders>
              <w:top w:val="nil"/>
              <w:bottom w:val="nil"/>
            </w:tcBorders>
          </w:tcPr>
          <w:p w:rsidR="002D3A6B" w:rsidRDefault="002D3A6B" w:rsidP="002D3A6B">
            <w:pPr>
              <w:pStyle w:val="TableText10"/>
            </w:pPr>
            <w:r>
              <w:t>1,2,4-trichlorobenzene</w:t>
            </w:r>
          </w:p>
        </w:tc>
        <w:tc>
          <w:tcPr>
            <w:tcW w:w="4012" w:type="dxa"/>
            <w:tcBorders>
              <w:top w:val="nil"/>
              <w:bottom w:val="nil"/>
            </w:tcBorders>
          </w:tcPr>
          <w:p w:rsidR="002D3A6B" w:rsidRDefault="002D3A6B" w:rsidP="002D3A6B">
            <w:pPr>
              <w:pStyle w:val="TableText10"/>
            </w:pPr>
            <w:r>
              <w:t>≤500ng/L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2.7</w:t>
            </w:r>
          </w:p>
        </w:tc>
        <w:tc>
          <w:tcPr>
            <w:tcW w:w="2736" w:type="dxa"/>
            <w:tcBorders>
              <w:top w:val="nil"/>
              <w:bottom w:val="nil"/>
            </w:tcBorders>
          </w:tcPr>
          <w:p w:rsidR="002D3A6B" w:rsidRDefault="002D3A6B" w:rsidP="002D3A6B">
            <w:pPr>
              <w:pStyle w:val="TableText10"/>
            </w:pPr>
            <w:r>
              <w:t>1,3,5-trichlorobenzene</w:t>
            </w:r>
          </w:p>
        </w:tc>
        <w:tc>
          <w:tcPr>
            <w:tcW w:w="4012" w:type="dxa"/>
            <w:tcBorders>
              <w:top w:val="nil"/>
              <w:bottom w:val="nil"/>
            </w:tcBorders>
          </w:tcPr>
          <w:p w:rsidR="002D3A6B" w:rsidRDefault="002D3A6B" w:rsidP="002D3A6B">
            <w:pPr>
              <w:pStyle w:val="TableText10"/>
            </w:pPr>
            <w:r>
              <w:t>≤700ng/L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2.8</w:t>
            </w:r>
          </w:p>
        </w:tc>
        <w:tc>
          <w:tcPr>
            <w:tcW w:w="2736" w:type="dxa"/>
            <w:tcBorders>
              <w:top w:val="nil"/>
              <w:bottom w:val="nil"/>
            </w:tcBorders>
          </w:tcPr>
          <w:p w:rsidR="002D3A6B" w:rsidRDefault="002D3A6B" w:rsidP="002D3A6B">
            <w:pPr>
              <w:pStyle w:val="TableText10"/>
            </w:pPr>
            <w:r>
              <w:t>1,2,3,4-tetrachlorobenzene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2.9</w:t>
            </w:r>
          </w:p>
        </w:tc>
        <w:tc>
          <w:tcPr>
            <w:tcW w:w="2736" w:type="dxa"/>
            <w:tcBorders>
              <w:top w:val="nil"/>
              <w:bottom w:val="nil"/>
            </w:tcBorders>
          </w:tcPr>
          <w:p w:rsidR="002D3A6B" w:rsidRDefault="002D3A6B" w:rsidP="002D3A6B">
            <w:pPr>
              <w:pStyle w:val="TableText10"/>
            </w:pPr>
            <w:r>
              <w:t>1,2,3,5-tetrachlorobenzene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2.10</w:t>
            </w:r>
          </w:p>
        </w:tc>
        <w:tc>
          <w:tcPr>
            <w:tcW w:w="2736" w:type="dxa"/>
            <w:tcBorders>
              <w:top w:val="nil"/>
              <w:bottom w:val="nil"/>
            </w:tcBorders>
          </w:tcPr>
          <w:p w:rsidR="002D3A6B" w:rsidRDefault="002D3A6B" w:rsidP="002D3A6B">
            <w:pPr>
              <w:pStyle w:val="TableText10"/>
            </w:pPr>
            <w:r>
              <w:t>1,2,4,5-tetrachlorobenzene</w:t>
            </w:r>
          </w:p>
        </w:tc>
        <w:tc>
          <w:tcPr>
            <w:tcW w:w="4012" w:type="dxa"/>
            <w:tcBorders>
              <w:top w:val="nil"/>
              <w:bottom w:val="nil"/>
            </w:tcBorders>
          </w:tcPr>
          <w:p w:rsidR="002D3A6B" w:rsidRDefault="002D3A6B" w:rsidP="002D3A6B">
            <w:pPr>
              <w:pStyle w:val="TableText10"/>
            </w:pPr>
            <w:r>
              <w:t>≤150ng/L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2.11</w:t>
            </w:r>
          </w:p>
        </w:tc>
        <w:tc>
          <w:tcPr>
            <w:tcW w:w="2736" w:type="dxa"/>
            <w:tcBorders>
              <w:top w:val="nil"/>
              <w:bottom w:val="nil"/>
            </w:tcBorders>
          </w:tcPr>
          <w:p w:rsidR="002D3A6B" w:rsidRDefault="002D3A6B" w:rsidP="002D3A6B">
            <w:pPr>
              <w:pStyle w:val="TableText10"/>
            </w:pPr>
            <w:r>
              <w:t>pentachlorobenzene</w:t>
            </w:r>
          </w:p>
        </w:tc>
        <w:tc>
          <w:tcPr>
            <w:tcW w:w="4012" w:type="dxa"/>
            <w:tcBorders>
              <w:top w:val="nil"/>
              <w:bottom w:val="nil"/>
            </w:tcBorders>
          </w:tcPr>
          <w:p w:rsidR="002D3A6B" w:rsidRDefault="002D3A6B" w:rsidP="002D3A6B">
            <w:pPr>
              <w:pStyle w:val="TableText10"/>
            </w:pPr>
            <w:r>
              <w:t>≤30ng/L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2.12</w:t>
            </w:r>
          </w:p>
        </w:tc>
        <w:tc>
          <w:tcPr>
            <w:tcW w:w="2736" w:type="dxa"/>
            <w:tcBorders>
              <w:top w:val="nil"/>
              <w:bottom w:val="single" w:sz="4" w:space="0" w:color="C0C0C0"/>
            </w:tcBorders>
          </w:tcPr>
          <w:p w:rsidR="002D3A6B" w:rsidRDefault="002D3A6B" w:rsidP="002D3A6B">
            <w:pPr>
              <w:pStyle w:val="TableText10"/>
            </w:pPr>
            <w:r>
              <w:t>hexachlorobenzene</w:t>
            </w:r>
          </w:p>
        </w:tc>
        <w:tc>
          <w:tcPr>
            <w:tcW w:w="4012" w:type="dxa"/>
            <w:tcBorders>
              <w:top w:val="nil"/>
              <w:bottom w:val="single" w:sz="4" w:space="0" w:color="C0C0C0"/>
            </w:tcBorders>
          </w:tcPr>
          <w:p w:rsidR="002D3A6B" w:rsidRDefault="002D3A6B" w:rsidP="002D3A6B">
            <w:pPr>
              <w:pStyle w:val="TableText10"/>
            </w:pPr>
            <w:r>
              <w:t>≤7ng/L</w:t>
            </w:r>
          </w:p>
        </w:tc>
      </w:tr>
      <w:tr w:rsidR="002D3A6B" w:rsidRPr="00CB3D59" w:rsidTr="009B6921">
        <w:trPr>
          <w:cantSplit/>
        </w:trPr>
        <w:tc>
          <w:tcPr>
            <w:tcW w:w="1200" w:type="dxa"/>
            <w:tcBorders>
              <w:bottom w:val="nil"/>
            </w:tcBorders>
          </w:tcPr>
          <w:p w:rsidR="002D3A6B" w:rsidRDefault="002D3A6B" w:rsidP="002D3A6B">
            <w:pPr>
              <w:pStyle w:val="TableText10"/>
            </w:pPr>
            <w:r>
              <w:t>3</w:t>
            </w:r>
          </w:p>
        </w:tc>
        <w:tc>
          <w:tcPr>
            <w:tcW w:w="2736" w:type="dxa"/>
            <w:tcBorders>
              <w:bottom w:val="nil"/>
            </w:tcBorders>
          </w:tcPr>
          <w:p w:rsidR="002D3A6B" w:rsidRDefault="002D3A6B" w:rsidP="002D3A6B">
            <w:pPr>
              <w:pStyle w:val="TableText10"/>
            </w:pPr>
            <w:r>
              <w:t>chlorinated ethylenes—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3.1</w:t>
            </w:r>
          </w:p>
        </w:tc>
        <w:tc>
          <w:tcPr>
            <w:tcW w:w="2736" w:type="dxa"/>
            <w:tcBorders>
              <w:top w:val="nil"/>
              <w:bottom w:val="nil"/>
            </w:tcBorders>
          </w:tcPr>
          <w:p w:rsidR="002D3A6B" w:rsidRDefault="002D3A6B" w:rsidP="002D3A6B">
            <w:pPr>
              <w:pStyle w:val="TableText10"/>
            </w:pPr>
            <w:r>
              <w:t xml:space="preserve">trichlorethylene </w:t>
            </w:r>
          </w:p>
        </w:tc>
        <w:tc>
          <w:tcPr>
            <w:tcW w:w="4012" w:type="dxa"/>
            <w:tcBorders>
              <w:top w:val="nil"/>
              <w:bottom w:val="nil"/>
            </w:tcBorders>
          </w:tcPr>
          <w:p w:rsidR="002D3A6B" w:rsidRDefault="002D3A6B" w:rsidP="002D3A6B">
            <w:pPr>
              <w:pStyle w:val="TableText10"/>
            </w:pPr>
            <w:r>
              <w:t>≤20ng/L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3.2</w:t>
            </w:r>
          </w:p>
        </w:tc>
        <w:tc>
          <w:tcPr>
            <w:tcW w:w="2736" w:type="dxa"/>
            <w:tcBorders>
              <w:top w:val="nil"/>
              <w:bottom w:val="single" w:sz="4" w:space="0" w:color="C0C0C0"/>
            </w:tcBorders>
          </w:tcPr>
          <w:p w:rsidR="002D3A6B" w:rsidRDefault="002D3A6B" w:rsidP="002D3A6B">
            <w:pPr>
              <w:pStyle w:val="TableText10"/>
            </w:pPr>
            <w:r>
              <w:t>tetrachloroethylene</w:t>
            </w:r>
          </w:p>
        </w:tc>
        <w:tc>
          <w:tcPr>
            <w:tcW w:w="4012" w:type="dxa"/>
            <w:tcBorders>
              <w:top w:val="nil"/>
              <w:bottom w:val="single" w:sz="4" w:space="0" w:color="C0C0C0"/>
            </w:tcBorders>
          </w:tcPr>
          <w:p w:rsidR="002D3A6B" w:rsidRDefault="002D3A6B" w:rsidP="002D3A6B">
            <w:pPr>
              <w:pStyle w:val="TableText10"/>
            </w:pPr>
            <w:r>
              <w:t>≤260 000ng/L</w:t>
            </w:r>
          </w:p>
        </w:tc>
      </w:tr>
      <w:tr w:rsidR="002D3A6B" w:rsidRPr="00CB3D59" w:rsidTr="009B6921">
        <w:trPr>
          <w:cantSplit/>
        </w:trPr>
        <w:tc>
          <w:tcPr>
            <w:tcW w:w="1200" w:type="dxa"/>
            <w:tcBorders>
              <w:bottom w:val="nil"/>
            </w:tcBorders>
          </w:tcPr>
          <w:p w:rsidR="002D3A6B" w:rsidRDefault="002D3A6B" w:rsidP="002D3A6B">
            <w:pPr>
              <w:pStyle w:val="TableText10"/>
            </w:pPr>
            <w:r>
              <w:t>4</w:t>
            </w:r>
          </w:p>
        </w:tc>
        <w:tc>
          <w:tcPr>
            <w:tcW w:w="2736" w:type="dxa"/>
            <w:tcBorders>
              <w:bottom w:val="nil"/>
            </w:tcBorders>
          </w:tcPr>
          <w:p w:rsidR="002D3A6B" w:rsidRDefault="002D3A6B" w:rsidP="002D3A6B">
            <w:pPr>
              <w:pStyle w:val="TableText10"/>
            </w:pPr>
            <w:r>
              <w:t>chlorinated phenols—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lastRenderedPageBreak/>
              <w:t>4.1</w:t>
            </w:r>
          </w:p>
        </w:tc>
        <w:tc>
          <w:tcPr>
            <w:tcW w:w="2736" w:type="dxa"/>
            <w:tcBorders>
              <w:top w:val="nil"/>
              <w:bottom w:val="nil"/>
            </w:tcBorders>
          </w:tcPr>
          <w:p w:rsidR="002D3A6B" w:rsidRDefault="002D3A6B" w:rsidP="002D3A6B">
            <w:pPr>
              <w:pStyle w:val="TableText10"/>
            </w:pPr>
            <w:r>
              <w:t>monochlorophenol</w:t>
            </w:r>
          </w:p>
        </w:tc>
        <w:tc>
          <w:tcPr>
            <w:tcW w:w="4012" w:type="dxa"/>
            <w:tcBorders>
              <w:top w:val="nil"/>
              <w:bottom w:val="nil"/>
            </w:tcBorders>
          </w:tcPr>
          <w:p w:rsidR="002D3A6B" w:rsidRDefault="002D3A6B" w:rsidP="002D3A6B">
            <w:pPr>
              <w:pStyle w:val="TableText10"/>
            </w:pPr>
            <w:r>
              <w:t>≤7 000ng/L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4.2</w:t>
            </w:r>
          </w:p>
        </w:tc>
        <w:tc>
          <w:tcPr>
            <w:tcW w:w="2736" w:type="dxa"/>
            <w:tcBorders>
              <w:top w:val="nil"/>
              <w:bottom w:val="nil"/>
            </w:tcBorders>
          </w:tcPr>
          <w:p w:rsidR="002D3A6B" w:rsidRDefault="002D3A6B" w:rsidP="002D3A6B">
            <w:pPr>
              <w:pStyle w:val="TableText10"/>
            </w:pPr>
            <w:r>
              <w:t>dichlorophenol</w:t>
            </w:r>
          </w:p>
        </w:tc>
        <w:tc>
          <w:tcPr>
            <w:tcW w:w="4012" w:type="dxa"/>
            <w:tcBorders>
              <w:top w:val="nil"/>
              <w:bottom w:val="nil"/>
            </w:tcBorders>
          </w:tcPr>
          <w:p w:rsidR="002D3A6B" w:rsidRDefault="002D3A6B" w:rsidP="002D3A6B">
            <w:pPr>
              <w:pStyle w:val="TableText10"/>
            </w:pPr>
            <w:r>
              <w:t>≤200ng/L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4.3</w:t>
            </w:r>
          </w:p>
        </w:tc>
        <w:tc>
          <w:tcPr>
            <w:tcW w:w="2736" w:type="dxa"/>
            <w:tcBorders>
              <w:top w:val="nil"/>
              <w:bottom w:val="nil"/>
            </w:tcBorders>
          </w:tcPr>
          <w:p w:rsidR="002D3A6B" w:rsidRDefault="002D3A6B" w:rsidP="002D3A6B">
            <w:pPr>
              <w:pStyle w:val="TableText10"/>
            </w:pPr>
            <w:r>
              <w:t>trichlorophenol</w:t>
            </w:r>
          </w:p>
        </w:tc>
        <w:tc>
          <w:tcPr>
            <w:tcW w:w="4012" w:type="dxa"/>
            <w:tcBorders>
              <w:top w:val="nil"/>
              <w:bottom w:val="nil"/>
            </w:tcBorders>
          </w:tcPr>
          <w:p w:rsidR="002D3A6B" w:rsidRDefault="002D3A6B" w:rsidP="002D3A6B">
            <w:pPr>
              <w:pStyle w:val="TableText10"/>
            </w:pPr>
            <w:r>
              <w:t>≤18 000ng/L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4.4</w:t>
            </w:r>
          </w:p>
        </w:tc>
        <w:tc>
          <w:tcPr>
            <w:tcW w:w="2736" w:type="dxa"/>
            <w:tcBorders>
              <w:top w:val="nil"/>
              <w:bottom w:val="nil"/>
            </w:tcBorders>
          </w:tcPr>
          <w:p w:rsidR="002D3A6B" w:rsidRDefault="002D3A6B" w:rsidP="002D3A6B">
            <w:pPr>
              <w:pStyle w:val="TableText10"/>
            </w:pPr>
            <w:r>
              <w:t>tetrachlorophenol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4.5</w:t>
            </w:r>
          </w:p>
        </w:tc>
        <w:tc>
          <w:tcPr>
            <w:tcW w:w="2736" w:type="dxa"/>
            <w:tcBorders>
              <w:top w:val="nil"/>
              <w:bottom w:val="single" w:sz="4" w:space="0" w:color="C0C0C0"/>
            </w:tcBorders>
          </w:tcPr>
          <w:p w:rsidR="002D3A6B" w:rsidRDefault="002D3A6B" w:rsidP="002D3A6B">
            <w:pPr>
              <w:pStyle w:val="TableText10"/>
            </w:pPr>
            <w:r>
              <w:t>pentachlorophenol</w:t>
            </w:r>
          </w:p>
        </w:tc>
        <w:tc>
          <w:tcPr>
            <w:tcW w:w="4012" w:type="dxa"/>
            <w:tcBorders>
              <w:top w:val="nil"/>
              <w:bottom w:val="single" w:sz="4" w:space="0" w:color="C0C0C0"/>
            </w:tcBorders>
          </w:tcPr>
          <w:p w:rsidR="002D3A6B" w:rsidRDefault="002D3A6B" w:rsidP="002D3A6B">
            <w:pPr>
              <w:pStyle w:val="TableText10"/>
            </w:pPr>
            <w:r>
              <w:t>≤50ng/L</w:t>
            </w:r>
          </w:p>
        </w:tc>
      </w:tr>
      <w:tr w:rsidR="002D3A6B" w:rsidRPr="00CB3D59" w:rsidTr="009B6921">
        <w:trPr>
          <w:cantSplit/>
        </w:trPr>
        <w:tc>
          <w:tcPr>
            <w:tcW w:w="1200" w:type="dxa"/>
            <w:tcBorders>
              <w:bottom w:val="nil"/>
            </w:tcBorders>
          </w:tcPr>
          <w:p w:rsidR="002D3A6B" w:rsidRDefault="002D3A6B" w:rsidP="002D3A6B">
            <w:pPr>
              <w:pStyle w:val="TableText10"/>
            </w:pPr>
            <w:r>
              <w:t>5</w:t>
            </w:r>
          </w:p>
        </w:tc>
        <w:tc>
          <w:tcPr>
            <w:tcW w:w="2736" w:type="dxa"/>
            <w:tcBorders>
              <w:bottom w:val="nil"/>
            </w:tcBorders>
          </w:tcPr>
          <w:p w:rsidR="002D3A6B" w:rsidRDefault="002D3A6B" w:rsidP="002D3A6B">
            <w:pPr>
              <w:pStyle w:val="TableText10"/>
            </w:pPr>
            <w:r>
              <w:t>halogenated aliphatic compounds—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5.1</w:t>
            </w:r>
          </w:p>
        </w:tc>
        <w:tc>
          <w:tcPr>
            <w:tcW w:w="2736" w:type="dxa"/>
            <w:tcBorders>
              <w:top w:val="nil"/>
              <w:bottom w:val="single" w:sz="4" w:space="0" w:color="C0C0C0"/>
            </w:tcBorders>
          </w:tcPr>
          <w:p w:rsidR="002D3A6B" w:rsidRDefault="002D3A6B" w:rsidP="002D3A6B">
            <w:pPr>
              <w:pStyle w:val="TableText10"/>
            </w:pPr>
            <w:r>
              <w:t>hexachlorobutadiene</w:t>
            </w:r>
          </w:p>
        </w:tc>
        <w:tc>
          <w:tcPr>
            <w:tcW w:w="4012" w:type="dxa"/>
            <w:tcBorders>
              <w:top w:val="nil"/>
              <w:bottom w:val="single" w:sz="4" w:space="0" w:color="C0C0C0"/>
            </w:tcBorders>
          </w:tcPr>
          <w:p w:rsidR="002D3A6B" w:rsidRDefault="002D3A6B" w:rsidP="002D3A6B">
            <w:pPr>
              <w:pStyle w:val="TableText10"/>
            </w:pPr>
            <w:r>
              <w:t>≤100ng/L</w:t>
            </w:r>
          </w:p>
        </w:tc>
      </w:tr>
      <w:tr w:rsidR="002D3A6B" w:rsidRPr="00CB3D59" w:rsidTr="009B6921">
        <w:trPr>
          <w:cantSplit/>
        </w:trPr>
        <w:tc>
          <w:tcPr>
            <w:tcW w:w="1200" w:type="dxa"/>
            <w:tcBorders>
              <w:bottom w:val="nil"/>
            </w:tcBorders>
          </w:tcPr>
          <w:p w:rsidR="002D3A6B" w:rsidRDefault="002D3A6B" w:rsidP="002D3A6B">
            <w:pPr>
              <w:pStyle w:val="TableText10"/>
            </w:pPr>
            <w:r>
              <w:t>6</w:t>
            </w:r>
          </w:p>
        </w:tc>
        <w:tc>
          <w:tcPr>
            <w:tcW w:w="2736" w:type="dxa"/>
            <w:tcBorders>
              <w:bottom w:val="nil"/>
            </w:tcBorders>
          </w:tcPr>
          <w:p w:rsidR="002D3A6B" w:rsidRDefault="002D3A6B" w:rsidP="002D3A6B">
            <w:pPr>
              <w:pStyle w:val="TableText10"/>
            </w:pPr>
            <w:r>
              <w:t>halogenated methanes—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6.1</w:t>
            </w:r>
          </w:p>
        </w:tc>
        <w:tc>
          <w:tcPr>
            <w:tcW w:w="2736" w:type="dxa"/>
            <w:tcBorders>
              <w:top w:val="nil"/>
              <w:bottom w:val="nil"/>
            </w:tcBorders>
          </w:tcPr>
          <w:p w:rsidR="002D3A6B" w:rsidRDefault="002D3A6B" w:rsidP="002D3A6B">
            <w:pPr>
              <w:pStyle w:val="TableText10"/>
            </w:pPr>
            <w:r>
              <w:t>carbon tetrachloride</w:t>
            </w:r>
          </w:p>
        </w:tc>
        <w:tc>
          <w:tcPr>
            <w:tcW w:w="4012" w:type="dxa"/>
            <w:tcBorders>
              <w:top w:val="nil"/>
              <w:bottom w:val="nil"/>
            </w:tcBorders>
          </w:tcPr>
          <w:p w:rsidR="002D3A6B" w:rsidRDefault="002D3A6B" w:rsidP="002D3A6B">
            <w:pPr>
              <w:pStyle w:val="TableText10"/>
            </w:pPr>
            <w:r>
              <w:t>≤13 000ng/L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6.2</w:t>
            </w:r>
          </w:p>
        </w:tc>
        <w:tc>
          <w:tcPr>
            <w:tcW w:w="2736" w:type="dxa"/>
            <w:tcBorders>
              <w:top w:val="nil"/>
              <w:bottom w:val="nil"/>
            </w:tcBorders>
          </w:tcPr>
          <w:p w:rsidR="002D3A6B" w:rsidRDefault="002D3A6B" w:rsidP="002D3A6B">
            <w:pPr>
              <w:pStyle w:val="TableText10"/>
            </w:pPr>
            <w:r>
              <w:t>chloroform</w:t>
            </w:r>
          </w:p>
        </w:tc>
        <w:tc>
          <w:tcPr>
            <w:tcW w:w="4012" w:type="dxa"/>
            <w:tcBorders>
              <w:top w:val="nil"/>
              <w:bottom w:val="nil"/>
            </w:tcBorders>
          </w:tcPr>
          <w:p w:rsidR="002D3A6B" w:rsidRDefault="002D3A6B" w:rsidP="002D3A6B">
            <w:pPr>
              <w:pStyle w:val="TableText10"/>
            </w:pPr>
            <w:r>
              <w:t>≤2 000ng/L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6.3</w:t>
            </w:r>
          </w:p>
        </w:tc>
        <w:tc>
          <w:tcPr>
            <w:tcW w:w="2736" w:type="dxa"/>
            <w:tcBorders>
              <w:top w:val="nil"/>
              <w:bottom w:val="nil"/>
            </w:tcBorders>
          </w:tcPr>
          <w:p w:rsidR="002D3A6B" w:rsidRDefault="002D3A6B" w:rsidP="002D3A6B">
            <w:pPr>
              <w:pStyle w:val="TableText10"/>
            </w:pPr>
            <w:r>
              <w:t>dichloromethane (methylene chloride)</w:t>
            </w:r>
          </w:p>
        </w:tc>
        <w:tc>
          <w:tcPr>
            <w:tcW w:w="4012" w:type="dxa"/>
            <w:tcBorders>
              <w:top w:val="nil"/>
              <w:bottom w:val="nil"/>
            </w:tcBorders>
          </w:tcPr>
          <w:p w:rsidR="002D3A6B" w:rsidRDefault="002D3A6B" w:rsidP="002D3A6B">
            <w:pPr>
              <w:pStyle w:val="TableText10"/>
            </w:pPr>
            <w:r>
              <w:t>≤98 000ng/L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6.4</w:t>
            </w:r>
          </w:p>
        </w:tc>
        <w:tc>
          <w:tcPr>
            <w:tcW w:w="2736" w:type="dxa"/>
            <w:tcBorders>
              <w:top w:val="nil"/>
              <w:bottom w:val="single" w:sz="4" w:space="0" w:color="C0C0C0"/>
            </w:tcBorders>
          </w:tcPr>
          <w:p w:rsidR="002D3A6B" w:rsidRDefault="002D3A6B" w:rsidP="002D3A6B">
            <w:pPr>
              <w:pStyle w:val="TableText10"/>
            </w:pPr>
            <w:r>
              <w:t>trihalomethanes</w:t>
            </w:r>
          </w:p>
        </w:tc>
        <w:tc>
          <w:tcPr>
            <w:tcW w:w="4012" w:type="dxa"/>
            <w:tcBorders>
              <w:top w:val="nil"/>
              <w:bottom w:val="single" w:sz="4" w:space="0" w:color="C0C0C0"/>
            </w:tcBorders>
          </w:tcPr>
          <w:p w:rsidR="002D3A6B" w:rsidRDefault="002D3A6B" w:rsidP="002D3A6B">
            <w:pPr>
              <w:pStyle w:val="TableText10"/>
            </w:pPr>
            <w:r>
              <w:t>≤50 000ng/L</w:t>
            </w:r>
          </w:p>
        </w:tc>
      </w:tr>
      <w:tr w:rsidR="002D3A6B" w:rsidRPr="00CB3D59" w:rsidTr="009B6921">
        <w:trPr>
          <w:cantSplit/>
        </w:trPr>
        <w:tc>
          <w:tcPr>
            <w:tcW w:w="1200" w:type="dxa"/>
            <w:tcBorders>
              <w:bottom w:val="nil"/>
            </w:tcBorders>
          </w:tcPr>
          <w:p w:rsidR="002D3A6B" w:rsidRDefault="002D3A6B" w:rsidP="002D3A6B">
            <w:pPr>
              <w:pStyle w:val="TableText10"/>
            </w:pPr>
            <w:r>
              <w:t>7</w:t>
            </w:r>
          </w:p>
        </w:tc>
        <w:tc>
          <w:tcPr>
            <w:tcW w:w="2736" w:type="dxa"/>
            <w:tcBorders>
              <w:bottom w:val="nil"/>
            </w:tcBorders>
          </w:tcPr>
          <w:p w:rsidR="002D3A6B" w:rsidRDefault="002D3A6B" w:rsidP="002D3A6B">
            <w:pPr>
              <w:pStyle w:val="TableText10"/>
            </w:pPr>
            <w:r>
              <w:t>monocyclic aromatic hydrocarbons—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7.1</w:t>
            </w:r>
          </w:p>
        </w:tc>
        <w:tc>
          <w:tcPr>
            <w:tcW w:w="2736" w:type="dxa"/>
            <w:tcBorders>
              <w:top w:val="nil"/>
              <w:bottom w:val="nil"/>
            </w:tcBorders>
          </w:tcPr>
          <w:p w:rsidR="002D3A6B" w:rsidRDefault="002D3A6B" w:rsidP="002D3A6B">
            <w:pPr>
              <w:pStyle w:val="TableText10"/>
            </w:pPr>
            <w:r>
              <w:t>benzene</w:t>
            </w:r>
          </w:p>
        </w:tc>
        <w:tc>
          <w:tcPr>
            <w:tcW w:w="4012" w:type="dxa"/>
            <w:tcBorders>
              <w:top w:val="nil"/>
              <w:bottom w:val="nil"/>
            </w:tcBorders>
          </w:tcPr>
          <w:p w:rsidR="002D3A6B" w:rsidRDefault="002D3A6B" w:rsidP="002D3A6B">
            <w:pPr>
              <w:pStyle w:val="TableText10"/>
            </w:pPr>
            <w:r>
              <w:t>≤300 000ng/L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7.2</w:t>
            </w:r>
          </w:p>
        </w:tc>
        <w:tc>
          <w:tcPr>
            <w:tcW w:w="2736" w:type="dxa"/>
            <w:tcBorders>
              <w:top w:val="nil"/>
              <w:bottom w:val="nil"/>
            </w:tcBorders>
          </w:tcPr>
          <w:p w:rsidR="002D3A6B" w:rsidRDefault="002D3A6B" w:rsidP="002D3A6B">
            <w:pPr>
              <w:pStyle w:val="TableText10"/>
            </w:pPr>
            <w:r>
              <w:t>ethylbenzene</w:t>
            </w:r>
          </w:p>
        </w:tc>
        <w:tc>
          <w:tcPr>
            <w:tcW w:w="4012" w:type="dxa"/>
            <w:tcBorders>
              <w:top w:val="nil"/>
              <w:bottom w:val="nil"/>
            </w:tcBorders>
          </w:tcPr>
          <w:p w:rsidR="002D3A6B" w:rsidRDefault="002D3A6B" w:rsidP="002D3A6B">
            <w:pPr>
              <w:pStyle w:val="TableText10"/>
            </w:pPr>
            <w:r>
              <w:t>≤140 000ng/L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7.3</w:t>
            </w:r>
          </w:p>
        </w:tc>
        <w:tc>
          <w:tcPr>
            <w:tcW w:w="2736" w:type="dxa"/>
            <w:tcBorders>
              <w:top w:val="nil"/>
              <w:bottom w:val="nil"/>
            </w:tcBorders>
          </w:tcPr>
          <w:p w:rsidR="002D3A6B" w:rsidRDefault="002D3A6B" w:rsidP="002D3A6B">
            <w:pPr>
              <w:pStyle w:val="TableText10"/>
            </w:pPr>
            <w:r>
              <w:t>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7.4</w:t>
            </w:r>
          </w:p>
        </w:tc>
        <w:tc>
          <w:tcPr>
            <w:tcW w:w="2736" w:type="dxa"/>
            <w:tcBorders>
              <w:top w:val="nil"/>
              <w:bottom w:val="single" w:sz="4" w:space="0" w:color="C0C0C0"/>
            </w:tcBorders>
          </w:tcPr>
          <w:p w:rsidR="002D3A6B" w:rsidRDefault="002D3A6B" w:rsidP="002D3A6B">
            <w:pPr>
              <w:pStyle w:val="TableText10"/>
            </w:pPr>
            <w:r>
              <w:t>toluene</w:t>
            </w:r>
          </w:p>
        </w:tc>
        <w:tc>
          <w:tcPr>
            <w:tcW w:w="4012" w:type="dxa"/>
            <w:tcBorders>
              <w:top w:val="nil"/>
              <w:bottom w:val="single" w:sz="4" w:space="0" w:color="C0C0C0"/>
            </w:tcBorders>
          </w:tcPr>
          <w:p w:rsidR="002D3A6B" w:rsidRDefault="002D3A6B" w:rsidP="002D3A6B">
            <w:pPr>
              <w:pStyle w:val="TableText10"/>
            </w:pPr>
            <w:r>
              <w:t>≤300 000ng/L</w:t>
            </w:r>
          </w:p>
        </w:tc>
      </w:tr>
      <w:tr w:rsidR="002D3A6B" w:rsidRPr="00CB3D59" w:rsidTr="009B6921">
        <w:trPr>
          <w:cantSplit/>
        </w:trPr>
        <w:tc>
          <w:tcPr>
            <w:tcW w:w="1200" w:type="dxa"/>
            <w:tcBorders>
              <w:bottom w:val="nil"/>
            </w:tcBorders>
          </w:tcPr>
          <w:p w:rsidR="002D3A6B" w:rsidRDefault="002D3A6B" w:rsidP="002D3A6B">
            <w:pPr>
              <w:pStyle w:val="TableText10"/>
            </w:pPr>
            <w:r>
              <w:t>8</w:t>
            </w:r>
          </w:p>
        </w:tc>
        <w:tc>
          <w:tcPr>
            <w:tcW w:w="2736" w:type="dxa"/>
            <w:tcBorders>
              <w:bottom w:val="nil"/>
            </w:tcBorders>
          </w:tcPr>
          <w:p w:rsidR="002D3A6B" w:rsidRDefault="002D3A6B" w:rsidP="002D3A6B">
            <w:pPr>
              <w:pStyle w:val="TableText10"/>
            </w:pPr>
            <w:r>
              <w:t>phthallate esters—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8.1</w:t>
            </w:r>
          </w:p>
        </w:tc>
        <w:tc>
          <w:tcPr>
            <w:tcW w:w="2736" w:type="dxa"/>
            <w:tcBorders>
              <w:top w:val="nil"/>
              <w:bottom w:val="nil"/>
            </w:tcBorders>
          </w:tcPr>
          <w:p w:rsidR="002D3A6B" w:rsidRDefault="002D3A6B" w:rsidP="002D3A6B">
            <w:pPr>
              <w:pStyle w:val="TableText10"/>
            </w:pPr>
            <w:r>
              <w:t>di-</w:t>
            </w:r>
            <w:r>
              <w:rPr>
                <w:rStyle w:val="charItals"/>
              </w:rPr>
              <w:t>n</w:t>
            </w:r>
            <w:r>
              <w:t>-butylphthallate (DBP)</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8.2</w:t>
            </w:r>
          </w:p>
        </w:tc>
        <w:tc>
          <w:tcPr>
            <w:tcW w:w="2736" w:type="dxa"/>
            <w:tcBorders>
              <w:top w:val="nil"/>
              <w:bottom w:val="nil"/>
            </w:tcBorders>
          </w:tcPr>
          <w:p w:rsidR="002D3A6B" w:rsidRDefault="002D3A6B" w:rsidP="002D3A6B">
            <w:pPr>
              <w:pStyle w:val="TableText10"/>
            </w:pPr>
            <w:r>
              <w:t>di-(2-ethylhexyl) phthallate (DEHP)</w:t>
            </w:r>
          </w:p>
        </w:tc>
        <w:tc>
          <w:tcPr>
            <w:tcW w:w="4012" w:type="dxa"/>
            <w:tcBorders>
              <w:top w:val="nil"/>
              <w:bottom w:val="nil"/>
            </w:tcBorders>
          </w:tcPr>
          <w:p w:rsidR="002D3A6B" w:rsidRDefault="002D3A6B" w:rsidP="002D3A6B">
            <w:pPr>
              <w:pStyle w:val="TableText10"/>
            </w:pPr>
            <w:r>
              <w:t>≤600ng/L</w:t>
            </w:r>
          </w:p>
        </w:tc>
      </w:tr>
      <w:tr w:rsidR="002D3A6B" w:rsidRPr="00CB3D59" w:rsidTr="009B6921">
        <w:trPr>
          <w:cantSplit/>
        </w:trPr>
        <w:tc>
          <w:tcPr>
            <w:tcW w:w="1200" w:type="dxa"/>
            <w:tcBorders>
              <w:top w:val="nil"/>
            </w:tcBorders>
          </w:tcPr>
          <w:p w:rsidR="002D3A6B" w:rsidRDefault="002D3A6B" w:rsidP="002D3A6B">
            <w:pPr>
              <w:pStyle w:val="TableText10"/>
            </w:pPr>
            <w:r>
              <w:t>8.3</w:t>
            </w:r>
          </w:p>
        </w:tc>
        <w:tc>
          <w:tcPr>
            <w:tcW w:w="2736" w:type="dxa"/>
            <w:tcBorders>
              <w:top w:val="nil"/>
            </w:tcBorders>
          </w:tcPr>
          <w:p w:rsidR="002D3A6B" w:rsidRDefault="002D3A6B" w:rsidP="002D3A6B">
            <w:pPr>
              <w:pStyle w:val="TableText10"/>
            </w:pPr>
            <w:r>
              <w:t>other phthallate esters</w:t>
            </w:r>
          </w:p>
        </w:tc>
        <w:tc>
          <w:tcPr>
            <w:tcW w:w="4012" w:type="dxa"/>
            <w:tcBorders>
              <w:top w:val="nil"/>
            </w:tcBorders>
          </w:tcPr>
          <w:p w:rsidR="002D3A6B" w:rsidRDefault="002D3A6B" w:rsidP="002D3A6B">
            <w:pPr>
              <w:pStyle w:val="TableText10"/>
            </w:pPr>
            <w:r>
              <w:t>≤200ng/L</w:t>
            </w:r>
          </w:p>
        </w:tc>
      </w:tr>
      <w:tr w:rsidR="002D3A6B" w:rsidRPr="00CB3D59" w:rsidTr="009B6921">
        <w:trPr>
          <w:cantSplit/>
        </w:trPr>
        <w:tc>
          <w:tcPr>
            <w:tcW w:w="1200" w:type="dxa"/>
          </w:tcPr>
          <w:p w:rsidR="002D3A6B" w:rsidRDefault="002D3A6B" w:rsidP="002D3A6B">
            <w:pPr>
              <w:pStyle w:val="TableText10"/>
            </w:pPr>
            <w:r>
              <w:t>9</w:t>
            </w:r>
          </w:p>
        </w:tc>
        <w:tc>
          <w:tcPr>
            <w:tcW w:w="2736" w:type="dxa"/>
          </w:tcPr>
          <w:p w:rsidR="002D3A6B" w:rsidRDefault="002D3A6B" w:rsidP="002D3A6B">
            <w:pPr>
              <w:pStyle w:val="TableText10"/>
            </w:pPr>
            <w:r>
              <w:t>polychlorinated biphenyls</w:t>
            </w:r>
          </w:p>
        </w:tc>
        <w:tc>
          <w:tcPr>
            <w:tcW w:w="4012" w:type="dxa"/>
          </w:tcPr>
          <w:p w:rsidR="002D3A6B" w:rsidRDefault="002D3A6B" w:rsidP="002D3A6B">
            <w:pPr>
              <w:pStyle w:val="TableText10"/>
            </w:pPr>
            <w:r>
              <w:t>≤1ng/L</w:t>
            </w:r>
          </w:p>
        </w:tc>
      </w:tr>
      <w:tr w:rsidR="002D3A6B" w:rsidRPr="00CB3D59" w:rsidTr="009B6921">
        <w:trPr>
          <w:cantSplit/>
        </w:trPr>
        <w:tc>
          <w:tcPr>
            <w:tcW w:w="1200" w:type="dxa"/>
          </w:tcPr>
          <w:p w:rsidR="002D3A6B" w:rsidRDefault="002D3A6B" w:rsidP="002D3A6B">
            <w:pPr>
              <w:pStyle w:val="TableText10"/>
            </w:pPr>
            <w:r>
              <w:t>10</w:t>
            </w:r>
          </w:p>
        </w:tc>
        <w:tc>
          <w:tcPr>
            <w:tcW w:w="2736" w:type="dxa"/>
          </w:tcPr>
          <w:p w:rsidR="002D3A6B" w:rsidRDefault="002D3A6B" w:rsidP="002D3A6B">
            <w:pPr>
              <w:pStyle w:val="TableText10"/>
            </w:pPr>
            <w:r>
              <w:t>polycyclic aromatic hydrocarbons</w:t>
            </w:r>
          </w:p>
        </w:tc>
        <w:tc>
          <w:tcPr>
            <w:tcW w:w="4012" w:type="dxa"/>
          </w:tcPr>
          <w:p w:rsidR="002D3A6B" w:rsidRDefault="002D3A6B" w:rsidP="002D3A6B">
            <w:pPr>
              <w:pStyle w:val="TableText10"/>
            </w:pPr>
            <w:r>
              <w:t>≤3 000ng/L</w:t>
            </w:r>
          </w:p>
        </w:tc>
      </w:tr>
    </w:tbl>
    <w:p w:rsidR="00595DDD" w:rsidRDefault="00595DDD"/>
    <w:p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401317">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401317">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tributyltin</w:t>
            </w:r>
          </w:p>
        </w:tc>
        <w:tc>
          <w:tcPr>
            <w:tcW w:w="4012" w:type="dxa"/>
            <w:tcBorders>
              <w:top w:val="single" w:sz="4" w:space="0" w:color="auto"/>
            </w:tcBorders>
          </w:tcPr>
          <w:p w:rsidR="00401317" w:rsidRDefault="00401317" w:rsidP="00401317">
            <w:pPr>
              <w:pStyle w:val="TableText10"/>
            </w:pPr>
            <w:r>
              <w:t>≤8ng/L</w:t>
            </w:r>
          </w:p>
        </w:tc>
      </w:tr>
      <w:tr w:rsidR="00401317" w:rsidRPr="00CB3D59" w:rsidTr="00401317">
        <w:trPr>
          <w:cantSplit/>
        </w:trPr>
        <w:tc>
          <w:tcPr>
            <w:tcW w:w="1200" w:type="dxa"/>
          </w:tcPr>
          <w:p w:rsidR="00401317" w:rsidRDefault="00401317" w:rsidP="00401317">
            <w:pPr>
              <w:pStyle w:val="TableText10"/>
            </w:pPr>
            <w:r>
              <w:t>2</w:t>
            </w:r>
          </w:p>
        </w:tc>
        <w:tc>
          <w:tcPr>
            <w:tcW w:w="2736" w:type="dxa"/>
          </w:tcPr>
          <w:p w:rsidR="00401317" w:rsidRDefault="00401317" w:rsidP="00401317">
            <w:pPr>
              <w:pStyle w:val="TableText10"/>
            </w:pPr>
            <w:r>
              <w:t>triphenyltin</w:t>
            </w:r>
          </w:p>
        </w:tc>
        <w:tc>
          <w:tcPr>
            <w:tcW w:w="4012" w:type="dxa"/>
          </w:tcPr>
          <w:p w:rsidR="00401317" w:rsidRDefault="00401317" w:rsidP="00401317">
            <w:pPr>
              <w:pStyle w:val="TableText10"/>
            </w:pPr>
            <w:r>
              <w:t>≤20ng/L</w:t>
            </w:r>
          </w:p>
        </w:tc>
      </w:tr>
    </w:tbl>
    <w:p w:rsidR="00595DDD" w:rsidRDefault="00595DDD"/>
    <w:p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BF6F92">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BF6F92">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oil and grease</w:t>
            </w:r>
          </w:p>
        </w:tc>
        <w:tc>
          <w:tcPr>
            <w:tcW w:w="4012" w:type="dxa"/>
            <w:tcBorders>
              <w:top w:val="single" w:sz="4" w:space="0" w:color="auto"/>
            </w:tcBorders>
          </w:tcPr>
          <w:p w:rsidR="00401317" w:rsidRDefault="00401317" w:rsidP="00401317">
            <w:pPr>
              <w:pStyle w:val="TableText10"/>
            </w:pPr>
            <w:r>
              <w:t>not visible</w:t>
            </w:r>
          </w:p>
        </w:tc>
      </w:tr>
    </w:tbl>
    <w:p w:rsidR="00595DDD" w:rsidRDefault="00595DDD"/>
    <w:p w:rsidR="00595DDD" w:rsidRDefault="00595DDD">
      <w:pPr>
        <w:pStyle w:val="TableHd"/>
        <w:ind w:left="1197" w:hanging="1197"/>
      </w:pPr>
      <w:r>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rsidTr="00BF6F92">
        <w:trPr>
          <w:cantSplit/>
          <w:tblHeader/>
        </w:trPr>
        <w:tc>
          <w:tcPr>
            <w:tcW w:w="1200" w:type="dxa"/>
            <w:tcBorders>
              <w:bottom w:val="nil"/>
            </w:tcBorders>
          </w:tcPr>
          <w:p w:rsidR="00BF6F92" w:rsidRPr="00CB3D59" w:rsidRDefault="00BF6F92" w:rsidP="00BF6F92">
            <w:pPr>
              <w:pStyle w:val="TableColHd"/>
            </w:pPr>
            <w:r w:rsidRPr="00783A18">
              <w:t>column 1</w:t>
            </w:r>
          </w:p>
          <w:p w:rsidR="00BF6F92" w:rsidRPr="00CB3D59" w:rsidRDefault="00BF6F92" w:rsidP="00BF6F92">
            <w:pPr>
              <w:pStyle w:val="TableColHd"/>
            </w:pPr>
            <w:r w:rsidRPr="00783A18">
              <w:t>item</w:t>
            </w:r>
          </w:p>
        </w:tc>
        <w:tc>
          <w:tcPr>
            <w:tcW w:w="1176" w:type="dxa"/>
            <w:tcBorders>
              <w:bottom w:val="nil"/>
            </w:tcBorders>
          </w:tcPr>
          <w:p w:rsidR="00BF6F92" w:rsidRDefault="00BF6F92" w:rsidP="00BF6F92">
            <w:pPr>
              <w:pStyle w:val="TableColHd"/>
            </w:pPr>
            <w:r w:rsidRPr="00783A18">
              <w:t>column 2</w:t>
            </w:r>
          </w:p>
          <w:p w:rsidR="00BF6F92" w:rsidRPr="00CB3D59" w:rsidRDefault="00BF6F92" w:rsidP="00BF6F92">
            <w:pPr>
              <w:pStyle w:val="TableColHd"/>
            </w:pPr>
            <w:r>
              <w:t>acidity</w:t>
            </w:r>
          </w:p>
        </w:tc>
        <w:tc>
          <w:tcPr>
            <w:tcW w:w="5572" w:type="dxa"/>
            <w:gridSpan w:val="7"/>
            <w:tcBorders>
              <w:bottom w:val="nil"/>
            </w:tcBorders>
          </w:tcPr>
          <w:p w:rsidR="00BF6F92" w:rsidRDefault="00BF6F92" w:rsidP="00BF6F92">
            <w:pPr>
              <w:pStyle w:val="TableColHd"/>
            </w:pPr>
            <w:r w:rsidRPr="00783A18">
              <w:t>column 3</w:t>
            </w:r>
          </w:p>
          <w:p w:rsidR="00BF6F92" w:rsidRPr="00CB3D59" w:rsidRDefault="00BF6F92" w:rsidP="00BF6F92">
            <w:pPr>
              <w:pStyle w:val="TableColHd"/>
            </w:pPr>
            <w:r>
              <w:t>ammonia concentration (mg/L)</w:t>
            </w:r>
          </w:p>
        </w:tc>
      </w:tr>
      <w:tr w:rsidR="00BF6F92" w:rsidRPr="00CB3D59" w:rsidTr="00BF6F92">
        <w:trPr>
          <w:cantSplit/>
          <w:tblHeader/>
        </w:trPr>
        <w:tc>
          <w:tcPr>
            <w:tcW w:w="2376" w:type="dxa"/>
            <w:gridSpan w:val="2"/>
            <w:tcBorders>
              <w:top w:val="nil"/>
              <w:bottom w:val="single" w:sz="4" w:space="0" w:color="auto"/>
            </w:tcBorders>
          </w:tcPr>
          <w:p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30</w:t>
            </w:r>
            <w:r>
              <w:sym w:font="Symbol" w:char="F0B0"/>
            </w:r>
            <w:r>
              <w:t>C</w:t>
            </w:r>
          </w:p>
        </w:tc>
      </w:tr>
      <w:tr w:rsidR="00BF6F92" w:rsidRPr="00CB3D59" w:rsidTr="00BF6F92">
        <w:trPr>
          <w:cantSplit/>
        </w:trPr>
        <w:tc>
          <w:tcPr>
            <w:tcW w:w="1200" w:type="dxa"/>
            <w:tcBorders>
              <w:top w:val="single" w:sz="4" w:space="0" w:color="auto"/>
            </w:tcBorders>
          </w:tcPr>
          <w:p w:rsidR="00BF6F92" w:rsidRDefault="00BF6F92" w:rsidP="00493F1F">
            <w:pPr>
              <w:pStyle w:val="TableText10"/>
              <w:keepNext/>
            </w:pPr>
            <w:r>
              <w:t>1</w:t>
            </w:r>
          </w:p>
        </w:tc>
        <w:tc>
          <w:tcPr>
            <w:tcW w:w="1176" w:type="dxa"/>
            <w:tcBorders>
              <w:top w:val="single" w:sz="4" w:space="0" w:color="auto"/>
            </w:tcBorders>
          </w:tcPr>
          <w:p w:rsidR="00BF6F92" w:rsidRDefault="00BF6F92" w:rsidP="00493F1F">
            <w:pPr>
              <w:pStyle w:val="TableColHd"/>
              <w:spacing w:before="60"/>
            </w:pPr>
            <w:r>
              <w:t>pH 6.50</w:t>
            </w:r>
          </w:p>
        </w:tc>
        <w:tc>
          <w:tcPr>
            <w:tcW w:w="796" w:type="dxa"/>
          </w:tcPr>
          <w:p w:rsidR="00BF6F92" w:rsidRDefault="00BF6F92" w:rsidP="00493F1F">
            <w:pPr>
              <w:pStyle w:val="TableText10"/>
              <w:keepNext/>
            </w:pPr>
            <w:r>
              <w:t>&lt;2.5</w:t>
            </w:r>
          </w:p>
        </w:tc>
        <w:tc>
          <w:tcPr>
            <w:tcW w:w="796" w:type="dxa"/>
            <w:tcBorders>
              <w:top w:val="single" w:sz="4" w:space="0" w:color="auto"/>
            </w:tcBorders>
          </w:tcPr>
          <w:p w:rsidR="00BF6F92" w:rsidRDefault="00BF6F92" w:rsidP="00493F1F">
            <w:pPr>
              <w:pStyle w:val="TableText10"/>
              <w:keepNext/>
            </w:pPr>
            <w:r>
              <w:t>&lt;2.4</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&lt;1.49</w:t>
            </w:r>
          </w:p>
        </w:tc>
        <w:tc>
          <w:tcPr>
            <w:tcW w:w="796" w:type="dxa"/>
            <w:tcBorders>
              <w:top w:val="single" w:sz="4" w:space="0" w:color="auto"/>
            </w:tcBorders>
          </w:tcPr>
          <w:p w:rsidR="00BF6F92" w:rsidRDefault="00BF6F92" w:rsidP="00493F1F">
            <w:pPr>
              <w:pStyle w:val="TableText10"/>
              <w:keepNext/>
            </w:pPr>
            <w:r>
              <w:t>&lt;1.04</w:t>
            </w:r>
          </w:p>
        </w:tc>
        <w:tc>
          <w:tcPr>
            <w:tcW w:w="796" w:type="dxa"/>
            <w:tcBorders>
              <w:top w:val="single" w:sz="4" w:space="0" w:color="auto"/>
            </w:tcBorders>
          </w:tcPr>
          <w:p w:rsidR="00BF6F92" w:rsidRDefault="00BF6F92" w:rsidP="00493F1F">
            <w:pPr>
              <w:pStyle w:val="TableText10"/>
              <w:keepNext/>
            </w:pPr>
            <w:r>
              <w:t>&lt;0.73</w:t>
            </w:r>
          </w:p>
        </w:tc>
      </w:tr>
      <w:tr w:rsidR="00BF6F92" w:rsidRPr="00CB3D59" w:rsidTr="00BF6F92">
        <w:trPr>
          <w:cantSplit/>
        </w:trPr>
        <w:tc>
          <w:tcPr>
            <w:tcW w:w="1200" w:type="dxa"/>
          </w:tcPr>
          <w:p w:rsidR="00BF6F92" w:rsidRDefault="00BF6F92" w:rsidP="00BF6F92">
            <w:pPr>
              <w:pStyle w:val="TableText10"/>
            </w:pPr>
            <w:r>
              <w:t>2</w:t>
            </w:r>
          </w:p>
        </w:tc>
        <w:tc>
          <w:tcPr>
            <w:tcW w:w="1176" w:type="dxa"/>
          </w:tcPr>
          <w:p w:rsidR="00BF6F92" w:rsidRDefault="00BF6F92" w:rsidP="00BF6F92">
            <w:pPr>
              <w:pStyle w:val="TableColHd"/>
              <w:spacing w:before="60"/>
            </w:pPr>
            <w:r>
              <w:t>pH 6.75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&lt;0.73</w:t>
            </w:r>
          </w:p>
        </w:tc>
      </w:tr>
      <w:tr w:rsidR="00BF6F92" w:rsidRPr="00CB3D59" w:rsidTr="00BF6F92">
        <w:trPr>
          <w:cantSplit/>
        </w:trPr>
        <w:tc>
          <w:tcPr>
            <w:tcW w:w="1200" w:type="dxa"/>
          </w:tcPr>
          <w:p w:rsidR="00BF6F92" w:rsidRDefault="00BF6F92" w:rsidP="00BF6F92">
            <w:pPr>
              <w:pStyle w:val="TableText10"/>
            </w:pPr>
            <w:r>
              <w:t>3</w:t>
            </w:r>
          </w:p>
        </w:tc>
        <w:tc>
          <w:tcPr>
            <w:tcW w:w="1176" w:type="dxa"/>
          </w:tcPr>
          <w:p w:rsidR="00BF6F92" w:rsidRDefault="00BF6F92" w:rsidP="00BF6F92">
            <w:pPr>
              <w:pStyle w:val="TableColHd"/>
              <w:spacing w:before="60"/>
            </w:pPr>
            <w:r>
              <w:t>pH 7.00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4</w:t>
            </w:r>
          </w:p>
        </w:tc>
        <w:tc>
          <w:tcPr>
            <w:tcW w:w="1176" w:type="dxa"/>
          </w:tcPr>
          <w:p w:rsidR="00BF6F92" w:rsidRDefault="00BF6F92" w:rsidP="00BF6F92">
            <w:pPr>
              <w:pStyle w:val="TableColHd"/>
              <w:spacing w:before="60"/>
            </w:pPr>
            <w:r>
              <w:t>pH 7.25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5</w:t>
            </w:r>
          </w:p>
        </w:tc>
        <w:tc>
          <w:tcPr>
            <w:tcW w:w="1176" w:type="dxa"/>
          </w:tcPr>
          <w:p w:rsidR="00BF6F92" w:rsidRDefault="00BF6F92" w:rsidP="00BF6F92">
            <w:pPr>
              <w:pStyle w:val="TableColHd"/>
              <w:spacing w:before="60"/>
            </w:pPr>
            <w:r>
              <w:t>pH 7.50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&lt;1.05</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6</w:t>
            </w:r>
          </w:p>
        </w:tc>
        <w:tc>
          <w:tcPr>
            <w:tcW w:w="1176" w:type="dxa"/>
          </w:tcPr>
          <w:p w:rsidR="00BF6F92" w:rsidRDefault="00BF6F92" w:rsidP="00BF6F92">
            <w:pPr>
              <w:pStyle w:val="TableColHd"/>
              <w:spacing w:before="60"/>
            </w:pPr>
            <w:r>
              <w:t>pH 7.75</w:t>
            </w:r>
          </w:p>
        </w:tc>
        <w:tc>
          <w:tcPr>
            <w:tcW w:w="796" w:type="dxa"/>
          </w:tcPr>
          <w:p w:rsidR="00BF6F92" w:rsidRDefault="00BF6F92" w:rsidP="00BF6F92">
            <w:pPr>
              <w:pStyle w:val="TableText10"/>
            </w:pPr>
            <w:r>
              <w:t>&lt;2.3</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&lt;2.1</w:t>
            </w:r>
          </w:p>
        </w:tc>
        <w:tc>
          <w:tcPr>
            <w:tcW w:w="796" w:type="dxa"/>
          </w:tcPr>
          <w:p w:rsidR="00BF6F92" w:rsidRDefault="00BF6F92" w:rsidP="00BF6F92">
            <w:pPr>
              <w:pStyle w:val="TableText10"/>
            </w:pPr>
            <w:r>
              <w:t>&lt;2.0</w:t>
            </w:r>
          </w:p>
        </w:tc>
        <w:tc>
          <w:tcPr>
            <w:tcW w:w="796" w:type="dxa"/>
          </w:tcPr>
          <w:p w:rsidR="00BF6F92" w:rsidRDefault="00BF6F92" w:rsidP="00BF6F92">
            <w:pPr>
              <w:pStyle w:val="TableText10"/>
            </w:pPr>
            <w:r>
              <w:t>&lt;1.4</w:t>
            </w:r>
          </w:p>
        </w:tc>
        <w:tc>
          <w:tcPr>
            <w:tcW w:w="796" w:type="dxa"/>
          </w:tcPr>
          <w:p w:rsidR="00BF6F92" w:rsidRDefault="00BF6F92" w:rsidP="00BF6F92">
            <w:pPr>
              <w:pStyle w:val="TableText10"/>
            </w:pPr>
            <w:r>
              <w:t>&lt;0.99</w:t>
            </w:r>
          </w:p>
        </w:tc>
        <w:tc>
          <w:tcPr>
            <w:tcW w:w="796" w:type="dxa"/>
          </w:tcPr>
          <w:p w:rsidR="00BF6F92" w:rsidRDefault="00BF6F92" w:rsidP="00BF6F92">
            <w:pPr>
              <w:pStyle w:val="TableText10"/>
            </w:pPr>
            <w:r>
              <w:t>&lt;0.71</w:t>
            </w:r>
          </w:p>
        </w:tc>
      </w:tr>
      <w:tr w:rsidR="00BF6F92" w:rsidRPr="00CB3D59" w:rsidTr="00BF6F92">
        <w:trPr>
          <w:cantSplit/>
        </w:trPr>
        <w:tc>
          <w:tcPr>
            <w:tcW w:w="1200" w:type="dxa"/>
          </w:tcPr>
          <w:p w:rsidR="00BF6F92" w:rsidRDefault="00BF6F92" w:rsidP="00BF6F92">
            <w:pPr>
              <w:pStyle w:val="TableText10"/>
            </w:pPr>
            <w:r>
              <w:t>7</w:t>
            </w:r>
          </w:p>
        </w:tc>
        <w:tc>
          <w:tcPr>
            <w:tcW w:w="1176" w:type="dxa"/>
          </w:tcPr>
          <w:p w:rsidR="00BF6F92" w:rsidRDefault="00BF6F92" w:rsidP="00BF6F92">
            <w:pPr>
              <w:pStyle w:val="TableColHd"/>
              <w:spacing w:before="60"/>
            </w:pPr>
            <w:r>
              <w:t>pH 8.00</w:t>
            </w:r>
          </w:p>
        </w:tc>
        <w:tc>
          <w:tcPr>
            <w:tcW w:w="796" w:type="dxa"/>
          </w:tcPr>
          <w:p w:rsidR="00BF6F92" w:rsidRDefault="00BF6F92" w:rsidP="00BF6F92">
            <w:pPr>
              <w:pStyle w:val="TableText10"/>
            </w:pPr>
            <w:r>
              <w:t>&lt;1.53</w:t>
            </w:r>
          </w:p>
        </w:tc>
        <w:tc>
          <w:tcPr>
            <w:tcW w:w="796" w:type="dxa"/>
          </w:tcPr>
          <w:p w:rsidR="00BF6F92" w:rsidRDefault="00BF6F92" w:rsidP="00BF6F92">
            <w:pPr>
              <w:pStyle w:val="TableText10"/>
            </w:pPr>
            <w:r>
              <w:t>&lt;1.44</w:t>
            </w:r>
          </w:p>
        </w:tc>
        <w:tc>
          <w:tcPr>
            <w:tcW w:w="796" w:type="dxa"/>
          </w:tcPr>
          <w:p w:rsidR="00BF6F92" w:rsidRDefault="00BF6F92" w:rsidP="00BF6F92">
            <w:pPr>
              <w:pStyle w:val="TableText10"/>
            </w:pPr>
            <w:r>
              <w:t>&lt;1.37</w:t>
            </w:r>
          </w:p>
        </w:tc>
        <w:tc>
          <w:tcPr>
            <w:tcW w:w="796" w:type="dxa"/>
          </w:tcPr>
          <w:p w:rsidR="00BF6F92" w:rsidRDefault="00BF6F92" w:rsidP="00BF6F92">
            <w:pPr>
              <w:pStyle w:val="TableText10"/>
            </w:pPr>
            <w:r>
              <w:t>&lt;1.33</w:t>
            </w:r>
          </w:p>
        </w:tc>
        <w:tc>
          <w:tcPr>
            <w:tcW w:w="796" w:type="dxa"/>
          </w:tcPr>
          <w:p w:rsidR="00BF6F92" w:rsidRDefault="00BF6F92" w:rsidP="00BF6F92">
            <w:pPr>
              <w:pStyle w:val="TableText10"/>
            </w:pPr>
            <w:r>
              <w:t>&lt;0.93</w:t>
            </w:r>
          </w:p>
        </w:tc>
        <w:tc>
          <w:tcPr>
            <w:tcW w:w="796" w:type="dxa"/>
          </w:tcPr>
          <w:p w:rsidR="00BF6F92" w:rsidRDefault="00BF6F92" w:rsidP="00BF6F92">
            <w:pPr>
              <w:pStyle w:val="TableText10"/>
            </w:pPr>
            <w:r>
              <w:t>&lt;0.66</w:t>
            </w:r>
          </w:p>
        </w:tc>
        <w:tc>
          <w:tcPr>
            <w:tcW w:w="796" w:type="dxa"/>
          </w:tcPr>
          <w:p w:rsidR="00BF6F92" w:rsidRDefault="00BF6F92" w:rsidP="00BF6F92">
            <w:pPr>
              <w:pStyle w:val="TableText10"/>
            </w:pPr>
            <w:r>
              <w:t>&lt;0.47</w:t>
            </w:r>
          </w:p>
        </w:tc>
      </w:tr>
      <w:tr w:rsidR="00BF6F92" w:rsidRPr="00CB3D59" w:rsidTr="00BF6F92">
        <w:trPr>
          <w:cantSplit/>
        </w:trPr>
        <w:tc>
          <w:tcPr>
            <w:tcW w:w="1200" w:type="dxa"/>
          </w:tcPr>
          <w:p w:rsidR="00BF6F92" w:rsidRDefault="00BF6F92" w:rsidP="00BF6F92">
            <w:pPr>
              <w:pStyle w:val="TableText10"/>
            </w:pPr>
            <w:r>
              <w:t>8</w:t>
            </w:r>
          </w:p>
        </w:tc>
        <w:tc>
          <w:tcPr>
            <w:tcW w:w="1176" w:type="dxa"/>
          </w:tcPr>
          <w:p w:rsidR="00BF6F92" w:rsidRDefault="00BF6F92" w:rsidP="00BF6F92">
            <w:pPr>
              <w:pStyle w:val="TableColHd"/>
              <w:spacing w:before="60"/>
            </w:pPr>
            <w:r>
              <w:t>pH 8.25</w:t>
            </w:r>
          </w:p>
        </w:tc>
        <w:tc>
          <w:tcPr>
            <w:tcW w:w="796" w:type="dxa"/>
          </w:tcPr>
          <w:p w:rsidR="00BF6F92" w:rsidRDefault="00BF6F92" w:rsidP="00BF6F92">
            <w:pPr>
              <w:pStyle w:val="TableText10"/>
            </w:pPr>
            <w:r>
              <w:t>&lt;0.87</w:t>
            </w:r>
          </w:p>
        </w:tc>
        <w:tc>
          <w:tcPr>
            <w:tcW w:w="796" w:type="dxa"/>
          </w:tcPr>
          <w:p w:rsidR="00BF6F92" w:rsidRDefault="00BF6F92" w:rsidP="00BF6F92">
            <w:pPr>
              <w:pStyle w:val="TableText10"/>
            </w:pPr>
            <w:r>
              <w:t>&lt;0.82</w:t>
            </w:r>
          </w:p>
        </w:tc>
        <w:tc>
          <w:tcPr>
            <w:tcW w:w="796" w:type="dxa"/>
          </w:tcPr>
          <w:p w:rsidR="00BF6F92" w:rsidRDefault="00BF6F92" w:rsidP="00BF6F92">
            <w:pPr>
              <w:pStyle w:val="TableText10"/>
            </w:pPr>
            <w:r>
              <w:t>&lt;0.78</w:t>
            </w:r>
          </w:p>
        </w:tc>
        <w:tc>
          <w:tcPr>
            <w:tcW w:w="796" w:type="dxa"/>
          </w:tcPr>
          <w:p w:rsidR="00BF6F92" w:rsidRDefault="00BF6F92" w:rsidP="00BF6F92">
            <w:pPr>
              <w:pStyle w:val="TableText10"/>
            </w:pPr>
            <w:r>
              <w:t>&lt;0.76</w:t>
            </w:r>
          </w:p>
        </w:tc>
        <w:tc>
          <w:tcPr>
            <w:tcW w:w="796" w:type="dxa"/>
          </w:tcPr>
          <w:p w:rsidR="00BF6F92" w:rsidRDefault="00BF6F92" w:rsidP="00BF6F92">
            <w:pPr>
              <w:pStyle w:val="TableText10"/>
            </w:pPr>
            <w:r>
              <w:t>&lt;0.54</w:t>
            </w:r>
          </w:p>
        </w:tc>
        <w:tc>
          <w:tcPr>
            <w:tcW w:w="796" w:type="dxa"/>
          </w:tcPr>
          <w:p w:rsidR="00BF6F92" w:rsidRDefault="00BF6F92" w:rsidP="00BF6F92">
            <w:pPr>
              <w:pStyle w:val="TableText10"/>
            </w:pPr>
            <w:r>
              <w:t>&lt;0.39</w:t>
            </w:r>
          </w:p>
        </w:tc>
        <w:tc>
          <w:tcPr>
            <w:tcW w:w="796" w:type="dxa"/>
          </w:tcPr>
          <w:p w:rsidR="00BF6F92" w:rsidRDefault="00BF6F92" w:rsidP="00BF6F92">
            <w:pPr>
              <w:pStyle w:val="TableText10"/>
            </w:pPr>
            <w:r>
              <w:t>&lt;0.28</w:t>
            </w:r>
          </w:p>
        </w:tc>
      </w:tr>
      <w:tr w:rsidR="00BF6F92" w:rsidRPr="00CB3D59" w:rsidTr="00BF6F92">
        <w:trPr>
          <w:cantSplit/>
        </w:trPr>
        <w:tc>
          <w:tcPr>
            <w:tcW w:w="1200" w:type="dxa"/>
          </w:tcPr>
          <w:p w:rsidR="00BF6F92" w:rsidRDefault="00BF6F92" w:rsidP="00BF6F92">
            <w:pPr>
              <w:pStyle w:val="TableText10"/>
            </w:pPr>
            <w:r>
              <w:t>9</w:t>
            </w:r>
          </w:p>
        </w:tc>
        <w:tc>
          <w:tcPr>
            <w:tcW w:w="1176" w:type="dxa"/>
          </w:tcPr>
          <w:p w:rsidR="00BF6F92" w:rsidRDefault="00BF6F92" w:rsidP="00BF6F92">
            <w:pPr>
              <w:pStyle w:val="TableColHd"/>
              <w:spacing w:before="60"/>
            </w:pPr>
            <w:r>
              <w:t>pH 8.50</w:t>
            </w:r>
          </w:p>
        </w:tc>
        <w:tc>
          <w:tcPr>
            <w:tcW w:w="796" w:type="dxa"/>
          </w:tcPr>
          <w:p w:rsidR="00BF6F92" w:rsidRDefault="00BF6F92" w:rsidP="00BF6F92">
            <w:pPr>
              <w:pStyle w:val="TableText10"/>
            </w:pPr>
            <w:r>
              <w:t>&lt;0.49</w:t>
            </w:r>
          </w:p>
        </w:tc>
        <w:tc>
          <w:tcPr>
            <w:tcW w:w="796" w:type="dxa"/>
          </w:tcPr>
          <w:p w:rsidR="00BF6F92" w:rsidRDefault="00BF6F92" w:rsidP="00BF6F92">
            <w:pPr>
              <w:pStyle w:val="TableText10"/>
            </w:pPr>
            <w:r>
              <w:t>&lt;0.47</w:t>
            </w:r>
          </w:p>
        </w:tc>
        <w:tc>
          <w:tcPr>
            <w:tcW w:w="796" w:type="dxa"/>
          </w:tcPr>
          <w:p w:rsidR="00BF6F92" w:rsidRDefault="00BF6F92" w:rsidP="00BF6F92">
            <w:pPr>
              <w:pStyle w:val="TableText10"/>
            </w:pPr>
            <w:r>
              <w:t>&lt;0.45</w:t>
            </w:r>
          </w:p>
        </w:tc>
        <w:tc>
          <w:tcPr>
            <w:tcW w:w="796" w:type="dxa"/>
          </w:tcPr>
          <w:p w:rsidR="00BF6F92" w:rsidRDefault="00BF6F92" w:rsidP="00BF6F92">
            <w:pPr>
              <w:pStyle w:val="TableText10"/>
            </w:pPr>
            <w:r>
              <w:t>&lt;0.44</w:t>
            </w:r>
          </w:p>
        </w:tc>
        <w:tc>
          <w:tcPr>
            <w:tcW w:w="796" w:type="dxa"/>
          </w:tcPr>
          <w:p w:rsidR="00BF6F92" w:rsidRDefault="00BF6F92" w:rsidP="00BF6F92">
            <w:pPr>
              <w:pStyle w:val="TableText10"/>
            </w:pPr>
            <w:r>
              <w:t>&lt;0.32</w:t>
            </w:r>
          </w:p>
        </w:tc>
        <w:tc>
          <w:tcPr>
            <w:tcW w:w="796" w:type="dxa"/>
          </w:tcPr>
          <w:p w:rsidR="00BF6F92" w:rsidRDefault="00BF6F92" w:rsidP="00BF6F92">
            <w:pPr>
              <w:pStyle w:val="TableText10"/>
            </w:pPr>
            <w:r>
              <w:t>&lt;0.23</w:t>
            </w:r>
          </w:p>
        </w:tc>
        <w:tc>
          <w:tcPr>
            <w:tcW w:w="796" w:type="dxa"/>
          </w:tcPr>
          <w:p w:rsidR="00BF6F92" w:rsidRDefault="00BF6F92" w:rsidP="00BF6F92">
            <w:pPr>
              <w:pStyle w:val="TableText10"/>
            </w:pPr>
            <w:r>
              <w:t>&lt;0.17</w:t>
            </w:r>
          </w:p>
        </w:tc>
      </w:tr>
      <w:tr w:rsidR="00BF6F92" w:rsidRPr="00CB3D59" w:rsidTr="00BF6F92">
        <w:trPr>
          <w:cantSplit/>
        </w:trPr>
        <w:tc>
          <w:tcPr>
            <w:tcW w:w="1200" w:type="dxa"/>
          </w:tcPr>
          <w:p w:rsidR="00BF6F92" w:rsidRDefault="00BF6F92" w:rsidP="00BF6F92">
            <w:pPr>
              <w:pStyle w:val="TableText10"/>
            </w:pPr>
            <w:r>
              <w:t>10</w:t>
            </w:r>
          </w:p>
        </w:tc>
        <w:tc>
          <w:tcPr>
            <w:tcW w:w="1176" w:type="dxa"/>
          </w:tcPr>
          <w:p w:rsidR="00BF6F92" w:rsidRDefault="00BF6F92" w:rsidP="00BF6F92">
            <w:pPr>
              <w:pStyle w:val="TableColHd"/>
              <w:spacing w:before="60"/>
            </w:pPr>
            <w:r>
              <w:t>pH 8.75</w:t>
            </w:r>
          </w:p>
        </w:tc>
        <w:tc>
          <w:tcPr>
            <w:tcW w:w="796" w:type="dxa"/>
          </w:tcPr>
          <w:p w:rsidR="00BF6F92" w:rsidRDefault="00BF6F92" w:rsidP="00BF6F92">
            <w:pPr>
              <w:pStyle w:val="TableText10"/>
            </w:pPr>
            <w:r>
              <w:t>&lt;0.28</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&lt;0.26</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&lt;0.19</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&lt;0.11</w:t>
            </w:r>
          </w:p>
        </w:tc>
      </w:tr>
      <w:tr w:rsidR="00BF6F92" w:rsidRPr="00CB3D59" w:rsidTr="00BF6F92">
        <w:trPr>
          <w:cantSplit/>
        </w:trPr>
        <w:tc>
          <w:tcPr>
            <w:tcW w:w="1200" w:type="dxa"/>
          </w:tcPr>
          <w:p w:rsidR="00BF6F92" w:rsidRDefault="00BF6F92" w:rsidP="00BF6F92">
            <w:pPr>
              <w:pStyle w:val="TableText10"/>
            </w:pPr>
            <w:r>
              <w:lastRenderedPageBreak/>
              <w:t>11</w:t>
            </w:r>
          </w:p>
        </w:tc>
        <w:tc>
          <w:tcPr>
            <w:tcW w:w="1176" w:type="dxa"/>
          </w:tcPr>
          <w:p w:rsidR="00BF6F92" w:rsidRDefault="00BF6F92" w:rsidP="00BF6F92">
            <w:pPr>
              <w:pStyle w:val="TableColHd"/>
              <w:spacing w:before="60"/>
            </w:pPr>
            <w:r>
              <w:t>pH 9.00</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&lt;0.13</w:t>
            </w:r>
          </w:p>
        </w:tc>
        <w:tc>
          <w:tcPr>
            <w:tcW w:w="796" w:type="dxa"/>
          </w:tcPr>
          <w:p w:rsidR="00BF6F92" w:rsidRDefault="00BF6F92" w:rsidP="00BF6F92">
            <w:pPr>
              <w:pStyle w:val="TableText10"/>
            </w:pPr>
            <w:r>
              <w:t>&lt;0.10</w:t>
            </w:r>
          </w:p>
        </w:tc>
        <w:tc>
          <w:tcPr>
            <w:tcW w:w="796" w:type="dxa"/>
          </w:tcPr>
          <w:p w:rsidR="00BF6F92" w:rsidRDefault="00BF6F92" w:rsidP="00BF6F92">
            <w:pPr>
              <w:pStyle w:val="TableText10"/>
            </w:pPr>
            <w:r>
              <w:t>&lt;0.08</w:t>
            </w:r>
          </w:p>
        </w:tc>
      </w:tr>
    </w:tbl>
    <w:p w:rsidR="00595DDD" w:rsidRDefault="00595DDD"/>
    <w:p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rsidR="00595DDD" w:rsidRDefault="00595DDD">
      <w:pPr>
        <w:pStyle w:val="PageBreak"/>
      </w:pPr>
      <w:r>
        <w:br w:type="page"/>
      </w:r>
    </w:p>
    <w:p w:rsidR="00595DDD" w:rsidRPr="008D1400" w:rsidRDefault="00595DDD">
      <w:pPr>
        <w:pStyle w:val="Sched-Part"/>
      </w:pPr>
      <w:bookmarkStart w:id="143" w:name="_Toc491694947"/>
      <w:r w:rsidRPr="008D1400">
        <w:rPr>
          <w:rStyle w:val="CharPartNo"/>
        </w:rPr>
        <w:lastRenderedPageBreak/>
        <w:t>Part 4.8</w:t>
      </w:r>
      <w:r>
        <w:tab/>
      </w:r>
      <w:r w:rsidRPr="008D1400">
        <w:rPr>
          <w:rStyle w:val="CharPartText"/>
        </w:rPr>
        <w:t>Secondary ambient environmental standards</w:t>
      </w:r>
      <w:bookmarkEnd w:id="143"/>
    </w:p>
    <w:p w:rsidR="00595DDD" w:rsidRDefault="00595DDD">
      <w:pPr>
        <w:pStyle w:val="Schclauseheading"/>
      </w:pPr>
      <w:bookmarkStart w:id="144" w:name="_Toc491694948"/>
      <w:r w:rsidRPr="008D1400">
        <w:rPr>
          <w:rStyle w:val="CharSectNo"/>
        </w:rPr>
        <w:t>4.8</w:t>
      </w:r>
      <w:r>
        <w:tab/>
        <w:t>Temperature</w:t>
      </w:r>
      <w:bookmarkEnd w:id="144"/>
    </w:p>
    <w:p w:rsidR="00595DDD" w:rsidRDefault="00595DDD">
      <w:pPr>
        <w:pStyle w:val="Amainreturn"/>
      </w:pPr>
      <w:r>
        <w:t>Temperature changes must not be more than 2 standard deviations from the long-term mean temperature for the relevant month.</w:t>
      </w:r>
    </w:p>
    <w:p w:rsidR="00595DDD" w:rsidRDefault="00595DDD">
      <w:pPr>
        <w:pStyle w:val="Schclauseheading"/>
      </w:pPr>
      <w:bookmarkStart w:id="145" w:name="_Toc491694949"/>
      <w:r w:rsidRPr="008D1400">
        <w:rPr>
          <w:rStyle w:val="CharSectNo"/>
        </w:rPr>
        <w:t>4.9</w:t>
      </w:r>
      <w:r>
        <w:tab/>
        <w:t>Biological standards</w:t>
      </w:r>
      <w:bookmarkEnd w:id="145"/>
    </w:p>
    <w:p w:rsidR="00595DDD" w:rsidRDefault="00595DDD">
      <w:pPr>
        <w:pStyle w:val="SchAmain"/>
      </w:pPr>
      <w:r>
        <w:tab/>
        <w:t>(1)</w:t>
      </w:r>
      <w:r>
        <w:tab/>
        <w:t>Water quality at a site will be considered to be impaired if species richness is more than 20% lower than at an appropriate reference site.</w:t>
      </w:r>
    </w:p>
    <w:p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&lt;51 200kg/y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&lt;8 400kg/y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&lt;5 600kg/y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 xml:space="preserve">Murrumbidgee River at ACT border </w:t>
            </w:r>
          </w:p>
        </w:tc>
        <w:tc>
          <w:tcPr>
            <w:tcW w:w="2453" w:type="dxa"/>
          </w:tcPr>
          <w:p w:rsidR="007E3F64" w:rsidRDefault="007E3F64" w:rsidP="007E3F64">
            <w:pPr>
              <w:pStyle w:val="TableText10"/>
            </w:pPr>
            <w:r>
              <w:t>&lt;110 600kg/y</w:t>
            </w:r>
          </w:p>
        </w:tc>
      </w:tr>
    </w:tbl>
    <w:p w:rsidR="00595DDD" w:rsidRDefault="00595DDD"/>
    <w:p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&lt;8 600kg/y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&lt;300kg/y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Murrumbidgee River at ACT border</w:t>
            </w:r>
          </w:p>
        </w:tc>
        <w:tc>
          <w:tcPr>
            <w:tcW w:w="2453" w:type="dxa"/>
          </w:tcPr>
          <w:p w:rsidR="007E3F64" w:rsidRDefault="007E3F64" w:rsidP="007E3F64">
            <w:pPr>
              <w:pStyle w:val="TableText10"/>
            </w:pPr>
            <w:r>
              <w:t>&lt;83 200kg/y</w:t>
            </w:r>
          </w:p>
        </w:tc>
      </w:tr>
    </w:tbl>
    <w:p w:rsidR="00595DDD" w:rsidRDefault="00595DDD"/>
    <w:p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4295"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area</w:t>
            </w:r>
          </w:p>
        </w:tc>
        <w:tc>
          <w:tcPr>
            <w:tcW w:w="2453"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bottom w:val="nil"/>
            </w:tcBorders>
          </w:tcPr>
          <w:p w:rsidR="00C61D7D" w:rsidRDefault="00C61D7D" w:rsidP="00744C45">
            <w:pPr>
              <w:pStyle w:val="TableText10"/>
            </w:pPr>
            <w:r>
              <w:t>1</w:t>
            </w:r>
          </w:p>
        </w:tc>
        <w:tc>
          <w:tcPr>
            <w:tcW w:w="4295" w:type="dxa"/>
            <w:tcBorders>
              <w:top w:val="single" w:sz="4" w:space="0" w:color="auto"/>
              <w:bottom w:val="nil"/>
            </w:tcBorders>
          </w:tcPr>
          <w:p w:rsidR="00C61D7D" w:rsidRDefault="00C61D7D" w:rsidP="00744C45">
            <w:pPr>
              <w:pStyle w:val="TableText10"/>
            </w:pPr>
            <w:r>
              <w:t>Murrumbidgee River—</w:t>
            </w:r>
          </w:p>
        </w:tc>
        <w:tc>
          <w:tcPr>
            <w:tcW w:w="2453" w:type="dxa"/>
            <w:tcBorders>
              <w:top w:val="single" w:sz="4" w:space="0" w:color="auto"/>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1.1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rsidR="00C61D7D" w:rsidRDefault="00C61D7D" w:rsidP="00744C45">
            <w:pPr>
              <w:pStyle w:val="TableText10"/>
            </w:pPr>
            <w:r>
              <w:t>&lt;88 000kg/y/river 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rsidR="00C61D7D" w:rsidRDefault="00C61D7D" w:rsidP="00744C45">
            <w:pPr>
              <w:pStyle w:val="TableText10"/>
            </w:pPr>
            <w:r>
              <w:t>&lt;166 000kg/y/reach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rsidR="00C61D7D" w:rsidRDefault="00C61D7D" w:rsidP="00744C45">
            <w:pPr>
              <w:pStyle w:val="TableText10"/>
            </w:pPr>
            <w:r>
              <w:t>&lt;133 000kg/y/reach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1.4</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rsidR="00C61D7D" w:rsidRDefault="00C61D7D" w:rsidP="00744C45">
            <w:pPr>
              <w:pStyle w:val="TableText10"/>
            </w:pPr>
            <w:r>
              <w:t>&lt;57 000kg/y/reach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1.5</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rsidR="00C61D7D" w:rsidRDefault="00C61D7D" w:rsidP="00744C45">
            <w:pPr>
              <w:pStyle w:val="TableText10"/>
            </w:pPr>
            <w:r>
              <w:t>&lt;101 000kg/y/reach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1.6</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rsidR="00C61D7D" w:rsidRDefault="00C61D7D" w:rsidP="00744C45">
            <w:pPr>
              <w:pStyle w:val="TableText10"/>
            </w:pPr>
            <w:r>
              <w:t>&lt;66 000kg/y/reach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1.7</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rsidR="00C61D7D" w:rsidRDefault="00C61D7D" w:rsidP="00744C45">
            <w:pPr>
              <w:pStyle w:val="TableText10"/>
            </w:pPr>
            <w:r>
              <w:t>&lt;124 000kg/y/reach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1.8</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rsidR="00C61D7D" w:rsidRDefault="00C61D7D" w:rsidP="00744C45">
            <w:pPr>
              <w:pStyle w:val="TableText10"/>
            </w:pPr>
            <w:r>
              <w:t>&lt;228 000kg/y/reach</w:t>
            </w:r>
          </w:p>
        </w:tc>
      </w:tr>
      <w:tr w:rsidR="00C61D7D" w:rsidRPr="00CB3D59" w:rsidTr="00744C45">
        <w:trPr>
          <w:cantSplit/>
        </w:trPr>
        <w:tc>
          <w:tcPr>
            <w:tcW w:w="1200" w:type="dxa"/>
            <w:tcBorders>
              <w:bottom w:val="nil"/>
            </w:tcBorders>
          </w:tcPr>
          <w:p w:rsidR="00C61D7D" w:rsidRDefault="00C61D7D" w:rsidP="00744C45">
            <w:pPr>
              <w:pStyle w:val="TableText10"/>
            </w:pPr>
            <w:r>
              <w:t>2</w:t>
            </w:r>
          </w:p>
        </w:tc>
        <w:tc>
          <w:tcPr>
            <w:tcW w:w="4295" w:type="dxa"/>
            <w:tcBorders>
              <w:bottom w:val="nil"/>
            </w:tcBorders>
          </w:tcPr>
          <w:p w:rsidR="00C61D7D" w:rsidRDefault="00C61D7D" w:rsidP="00744C45">
            <w:pPr>
              <w:pStyle w:val="TableText10"/>
            </w:pPr>
            <w:r>
              <w:t>Molonglo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2.1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rsidR="00C61D7D" w:rsidRDefault="00C61D7D" w:rsidP="00744C45">
            <w:pPr>
              <w:pStyle w:val="TableText10"/>
            </w:pPr>
            <w:r>
              <w:t>&lt;39 000kg/y/reach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rsidR="00C61D7D" w:rsidRDefault="00C61D7D" w:rsidP="00744C45">
            <w:pPr>
              <w:pStyle w:val="TableText10"/>
            </w:pPr>
            <w:r>
              <w:t>&lt;19 000kg/y/reach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rsidR="00C61D7D" w:rsidRDefault="00C61D7D" w:rsidP="00744C45">
            <w:pPr>
              <w:pStyle w:val="TableText10"/>
            </w:pPr>
            <w:r>
              <w:t>&lt;20 000kg/y/reach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2.4</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rsidR="00C61D7D" w:rsidRDefault="00C61D7D" w:rsidP="00744C45">
            <w:pPr>
              <w:pStyle w:val="TableText10"/>
            </w:pPr>
            <w:r>
              <w:t>&lt;25 000kg/y/reach</w:t>
            </w:r>
          </w:p>
        </w:tc>
      </w:tr>
      <w:tr w:rsidR="00C61D7D" w:rsidRPr="00CB3D59" w:rsidTr="00744C45">
        <w:trPr>
          <w:cantSplit/>
        </w:trPr>
        <w:tc>
          <w:tcPr>
            <w:tcW w:w="1200" w:type="dxa"/>
            <w:tcBorders>
              <w:bottom w:val="nil"/>
            </w:tcBorders>
          </w:tcPr>
          <w:p w:rsidR="00C61D7D" w:rsidRDefault="00C61D7D" w:rsidP="00744C45">
            <w:pPr>
              <w:pStyle w:val="TableText10"/>
            </w:pPr>
            <w:r>
              <w:t>3</w:t>
            </w:r>
          </w:p>
        </w:tc>
        <w:tc>
          <w:tcPr>
            <w:tcW w:w="4295" w:type="dxa"/>
            <w:tcBorders>
              <w:bottom w:val="nil"/>
            </w:tcBorders>
          </w:tcPr>
          <w:p w:rsidR="00C61D7D" w:rsidRDefault="00C61D7D" w:rsidP="00744C45">
            <w:pPr>
              <w:pStyle w:val="TableText10"/>
            </w:pPr>
            <w:r>
              <w:t>Paddy’s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3.1</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rsidR="00C61D7D" w:rsidRDefault="00C61D7D" w:rsidP="00744C45">
            <w:pPr>
              <w:pStyle w:val="TableText10"/>
            </w:pPr>
            <w:r>
              <w:t>&lt;4 800kg/y/reach</w:t>
            </w:r>
          </w:p>
        </w:tc>
      </w:tr>
      <w:tr w:rsidR="00C61D7D" w:rsidRPr="00CB3D59" w:rsidTr="00744C45">
        <w:trPr>
          <w:cantSplit/>
        </w:trPr>
        <w:tc>
          <w:tcPr>
            <w:tcW w:w="1200" w:type="dxa"/>
            <w:tcBorders>
              <w:bottom w:val="nil"/>
            </w:tcBorders>
          </w:tcPr>
          <w:p w:rsidR="00C61D7D" w:rsidRDefault="00C61D7D" w:rsidP="00493F1F">
            <w:pPr>
              <w:pStyle w:val="TableText10"/>
              <w:keepNext/>
            </w:pPr>
            <w:r>
              <w:t>4</w:t>
            </w:r>
          </w:p>
        </w:tc>
        <w:tc>
          <w:tcPr>
            <w:tcW w:w="4295" w:type="dxa"/>
            <w:tcBorders>
              <w:bottom w:val="nil"/>
            </w:tcBorders>
          </w:tcPr>
          <w:p w:rsidR="00C61D7D" w:rsidRDefault="00C61D7D" w:rsidP="00493F1F">
            <w:pPr>
              <w:pStyle w:val="TableText10"/>
              <w:keepNext/>
            </w:pPr>
            <w:r>
              <w:t>Ginninderra Creek—</w:t>
            </w:r>
          </w:p>
        </w:tc>
        <w:tc>
          <w:tcPr>
            <w:tcW w:w="2453" w:type="dxa"/>
            <w:tcBorders>
              <w:bottom w:val="nil"/>
            </w:tcBorders>
          </w:tcPr>
          <w:p w:rsidR="00C61D7D" w:rsidRDefault="00C61D7D" w:rsidP="00493F1F">
            <w:pPr>
              <w:pStyle w:val="TableText10"/>
              <w:keepNext/>
            </w:pPr>
          </w:p>
        </w:tc>
      </w:tr>
      <w:tr w:rsidR="00C61D7D" w:rsidRPr="00CB3D59" w:rsidTr="00744C45">
        <w:trPr>
          <w:cantSplit/>
        </w:trPr>
        <w:tc>
          <w:tcPr>
            <w:tcW w:w="1200" w:type="dxa"/>
            <w:tcBorders>
              <w:top w:val="nil"/>
            </w:tcBorders>
          </w:tcPr>
          <w:p w:rsidR="00C61D7D" w:rsidRDefault="00C61D7D" w:rsidP="00744C45">
            <w:pPr>
              <w:pStyle w:val="TableText10"/>
            </w:pPr>
            <w:r>
              <w:t>4.1</w:t>
            </w:r>
          </w:p>
        </w:tc>
        <w:tc>
          <w:tcPr>
            <w:tcW w:w="4295" w:type="dxa"/>
            <w:tcBorders>
              <w:top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rsidR="00C61D7D" w:rsidRDefault="00C61D7D" w:rsidP="00744C45">
            <w:pPr>
              <w:pStyle w:val="TableText10"/>
            </w:pPr>
            <w:r>
              <w:t>&lt;9 800kg/y/reach</w:t>
            </w:r>
          </w:p>
        </w:tc>
      </w:tr>
    </w:tbl>
    <w:p w:rsidR="00595DDD" w:rsidRDefault="00595DDD"/>
    <w:p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2107"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indicator</w:t>
            </w:r>
          </w:p>
        </w:tc>
        <w:tc>
          <w:tcPr>
            <w:tcW w:w="4641"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tcBorders>
          </w:tcPr>
          <w:p w:rsidR="00C61D7D" w:rsidRDefault="00C61D7D" w:rsidP="00744C45">
            <w:pPr>
              <w:pStyle w:val="TableText10"/>
            </w:pPr>
            <w:r>
              <w:t>1</w:t>
            </w:r>
          </w:p>
        </w:tc>
        <w:tc>
          <w:tcPr>
            <w:tcW w:w="2107" w:type="dxa"/>
            <w:tcBorders>
              <w:top w:val="single" w:sz="4" w:space="0" w:color="auto"/>
            </w:tcBorders>
          </w:tcPr>
          <w:p w:rsidR="00C61D7D" w:rsidRDefault="00C61D7D" w:rsidP="00744C45">
            <w:pPr>
              <w:pStyle w:val="TableText10"/>
            </w:pPr>
            <w:r>
              <w:t>pesticides</w:t>
            </w:r>
          </w:p>
        </w:tc>
        <w:tc>
          <w:tcPr>
            <w:tcW w:w="4641" w:type="dxa"/>
            <w:tcBorders>
              <w:top w:val="single" w:sz="4" w:space="0" w:color="auto"/>
            </w:tcBorders>
          </w:tcPr>
          <w:p w:rsidR="00C61D7D" w:rsidRDefault="00C61D7D" w:rsidP="00744C45">
            <w:pPr>
              <w:pStyle w:val="TableText10"/>
            </w:pPr>
            <w:r>
              <w:t>sediment total pesticide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2</w:t>
            </w:r>
          </w:p>
        </w:tc>
        <w:tc>
          <w:tcPr>
            <w:tcW w:w="2107" w:type="dxa"/>
          </w:tcPr>
          <w:p w:rsidR="00C61D7D" w:rsidRDefault="00C61D7D" w:rsidP="00744C45">
            <w:pPr>
              <w:pStyle w:val="TableText10"/>
            </w:pPr>
            <w:r>
              <w:t>heavy metals (arsenic, cadmium, copper, lead, mercury, nickel, selenium and zinc)</w:t>
            </w:r>
          </w:p>
        </w:tc>
        <w:tc>
          <w:tcPr>
            <w:tcW w:w="4641" w:type="dxa"/>
          </w:tcPr>
          <w:p w:rsidR="00C61D7D" w:rsidRDefault="00C61D7D" w:rsidP="00744C45">
            <w:pPr>
              <w:pStyle w:val="TableText10"/>
            </w:pPr>
            <w:r>
              <w:t>sediment heavy metal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3</w:t>
            </w:r>
          </w:p>
        </w:tc>
        <w:tc>
          <w:tcPr>
            <w:tcW w:w="2107" w:type="dxa"/>
          </w:tcPr>
          <w:p w:rsidR="00C61D7D" w:rsidRDefault="00C61D7D" w:rsidP="00744C45">
            <w:pPr>
              <w:pStyle w:val="TableText10"/>
            </w:pPr>
            <w:r>
              <w:t>polycyclic aromatic hydrocarbons (PAHs)</w:t>
            </w:r>
          </w:p>
        </w:tc>
        <w:tc>
          <w:tcPr>
            <w:tcW w:w="4641" w:type="dxa"/>
          </w:tcPr>
          <w:p w:rsidR="00C61D7D" w:rsidRDefault="00C61D7D" w:rsidP="00744C45">
            <w:pPr>
              <w:pStyle w:val="TableText10"/>
            </w:pPr>
            <w:r>
              <w:t>sediment PAH concentrations must not be more than 2 standard deviations higher than the long-term mean</w:t>
            </w:r>
          </w:p>
        </w:tc>
      </w:tr>
    </w:tbl>
    <w:p w:rsidR="00595DDD" w:rsidRDefault="00595DDD">
      <w:pPr>
        <w:pStyle w:val="03Schedule"/>
        <w:sectPr w:rsidR="00595DDD">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Default="00595DDD">
      <w:pPr>
        <w:pStyle w:val="Dict-Heading"/>
      </w:pPr>
      <w:bookmarkStart w:id="146" w:name="_Toc491694950"/>
      <w:r>
        <w:lastRenderedPageBreak/>
        <w:t>Dictionary</w:t>
      </w:r>
      <w:bookmarkEnd w:id="146"/>
    </w:p>
    <w:p w:rsidR="00595DDD" w:rsidRDefault="00595DDD">
      <w:pPr>
        <w:pStyle w:val="ref"/>
        <w:keepNext/>
      </w:pPr>
      <w:r>
        <w:t>(see s 3)</w:t>
      </w:r>
    </w:p>
    <w:p w:rsidR="00595DDD" w:rsidRDefault="00595DDD">
      <w:pPr>
        <w:pStyle w:val="aNote"/>
        <w:keepNext/>
      </w:pPr>
      <w:r>
        <w:rPr>
          <w:rStyle w:val="charItals"/>
        </w:rPr>
        <w:t>Note 1</w:t>
      </w:r>
      <w:r>
        <w:tab/>
        <w:t xml:space="preserve">The </w:t>
      </w:r>
      <w:hyperlink r:id="rId212" w:tooltip="A2001-14" w:history="1">
        <w:r w:rsidR="00E8263E" w:rsidRPr="00E8263E">
          <w:rPr>
            <w:rStyle w:val="charCitHyperlinkAbbrev"/>
          </w:rPr>
          <w:t>Legislation Act</w:t>
        </w:r>
      </w:hyperlink>
      <w:r>
        <w:t xml:space="preserve"> contains definitions and other provisions relevant to this regulation.</w:t>
      </w:r>
    </w:p>
    <w:p w:rsidR="00595DDD" w:rsidRDefault="00595DDD">
      <w:pPr>
        <w:pStyle w:val="aNote"/>
        <w:keepNext/>
      </w:pPr>
      <w:r>
        <w:rPr>
          <w:rStyle w:val="charItals"/>
        </w:rPr>
        <w:t>Note 2</w:t>
      </w:r>
      <w:r>
        <w:rPr>
          <w:rStyle w:val="charItals"/>
        </w:rPr>
        <w:tab/>
      </w:r>
      <w:r>
        <w:t xml:space="preserve">For example, the </w:t>
      </w:r>
      <w:hyperlink r:id="rId213" w:tooltip="A2001-14" w:history="1">
        <w:r w:rsidR="00E8263E" w:rsidRPr="00E8263E">
          <w:rPr>
            <w:rStyle w:val="charCitHyperlinkAbbrev"/>
          </w:rPr>
          <w:t>Legislation Act</w:t>
        </w:r>
      </w:hyperlink>
      <w:r>
        <w:t>, dict, pt 1, defines the following terms:</w:t>
      </w:r>
    </w:p>
    <w:p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rsidR="00595DDD" w:rsidRDefault="00595DDD">
      <w:pPr>
        <w:pStyle w:val="aNoteBulletss"/>
        <w:tabs>
          <w:tab w:val="left" w:pos="2300"/>
        </w:tabs>
      </w:pPr>
      <w:r>
        <w:rPr>
          <w:rFonts w:ascii="Symbol" w:hAnsi="Symbol"/>
        </w:rPr>
        <w:t></w:t>
      </w:r>
      <w:r>
        <w:rPr>
          <w:rFonts w:ascii="Symbol" w:hAnsi="Symbol"/>
        </w:rPr>
        <w:tab/>
      </w:r>
      <w:r>
        <w:t>chief officer (rural fire service)</w:t>
      </w:r>
    </w:p>
    <w:p w:rsidR="00595DDD" w:rsidRDefault="00595DDD">
      <w:pPr>
        <w:pStyle w:val="aNoteBulletss"/>
        <w:tabs>
          <w:tab w:val="left" w:pos="2300"/>
        </w:tabs>
      </w:pPr>
      <w:r>
        <w:rPr>
          <w:rFonts w:ascii="Symbol" w:hAnsi="Symbol"/>
        </w:rPr>
        <w:t></w:t>
      </w:r>
      <w:r>
        <w:rPr>
          <w:rFonts w:ascii="Symbol" w:hAnsi="Symbol"/>
        </w:rPr>
        <w:tab/>
      </w:r>
      <w:r>
        <w:t>contravene</w:t>
      </w:r>
    </w:p>
    <w:p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595DDD" w:rsidRDefault="00595DDD">
      <w:pPr>
        <w:pStyle w:val="aNoteBulletss"/>
        <w:tabs>
          <w:tab w:val="left" w:pos="2300"/>
        </w:tabs>
      </w:pPr>
      <w:r>
        <w:rPr>
          <w:rFonts w:ascii="Symbol" w:hAnsi="Symbol"/>
        </w:rPr>
        <w:t></w:t>
      </w:r>
      <w:r>
        <w:rPr>
          <w:rFonts w:ascii="Symbol" w:hAnsi="Symbol"/>
        </w:rPr>
        <w:tab/>
      </w:r>
      <w:r>
        <w:t>environment protection authority</w:t>
      </w:r>
    </w:p>
    <w:p w:rsidR="00595DDD" w:rsidRDefault="00595DDD">
      <w:pPr>
        <w:pStyle w:val="aNoteBulletss"/>
        <w:tabs>
          <w:tab w:val="left" w:pos="2300"/>
        </w:tabs>
      </w:pPr>
      <w:r>
        <w:rPr>
          <w:rFonts w:ascii="Symbol" w:hAnsi="Symbol"/>
        </w:rPr>
        <w:t></w:t>
      </w:r>
      <w:r>
        <w:rPr>
          <w:rFonts w:ascii="Symbol" w:hAnsi="Symbol"/>
        </w:rPr>
        <w:tab/>
      </w:r>
      <w:r>
        <w:t>function</w:t>
      </w:r>
    </w:p>
    <w:p w:rsidR="00595DDD" w:rsidRDefault="00595DDD">
      <w:pPr>
        <w:pStyle w:val="aNoteBulletss"/>
        <w:tabs>
          <w:tab w:val="left" w:pos="2300"/>
        </w:tabs>
      </w:pPr>
      <w:r>
        <w:rPr>
          <w:rFonts w:ascii="Symbol" w:hAnsi="Symbol"/>
        </w:rPr>
        <w:t></w:t>
      </w:r>
      <w:r>
        <w:rPr>
          <w:rFonts w:ascii="Symbol" w:hAnsi="Symbol"/>
        </w:rPr>
        <w:tab/>
      </w:r>
      <w:r>
        <w:t>law (of the Territory)</w:t>
      </w:r>
    </w:p>
    <w:p w:rsidR="00595DDD" w:rsidRDefault="00595DDD">
      <w:pPr>
        <w:pStyle w:val="aNoteBulletss"/>
        <w:tabs>
          <w:tab w:val="left" w:pos="2300"/>
        </w:tabs>
      </w:pPr>
      <w:r>
        <w:rPr>
          <w:rFonts w:ascii="Symbol" w:hAnsi="Symbol"/>
        </w:rPr>
        <w:t></w:t>
      </w:r>
      <w:r>
        <w:rPr>
          <w:rFonts w:ascii="Symbol" w:hAnsi="Symbol"/>
        </w:rPr>
        <w:tab/>
      </w:r>
      <w:r>
        <w:t>may (see s 146)</w:t>
      </w:r>
    </w:p>
    <w:p w:rsidR="00595DDD" w:rsidRDefault="00595DDD">
      <w:pPr>
        <w:pStyle w:val="aNoteBulletss"/>
        <w:tabs>
          <w:tab w:val="left" w:pos="2300"/>
        </w:tabs>
      </w:pPr>
      <w:r>
        <w:rPr>
          <w:rFonts w:ascii="Symbol" w:hAnsi="Symbol"/>
        </w:rPr>
        <w:t></w:t>
      </w:r>
      <w:r>
        <w:rPr>
          <w:rFonts w:ascii="Symbol" w:hAnsi="Symbol"/>
        </w:rPr>
        <w:tab/>
      </w:r>
      <w:r>
        <w:t>must (see s 146)</w:t>
      </w:r>
    </w:p>
    <w:p w:rsidR="00595DDD" w:rsidRDefault="00595DDD">
      <w:pPr>
        <w:pStyle w:val="aNoteBulletss"/>
        <w:tabs>
          <w:tab w:val="left" w:pos="2300"/>
        </w:tabs>
      </w:pPr>
      <w:r>
        <w:rPr>
          <w:rFonts w:ascii="Symbol" w:hAnsi="Symbol"/>
        </w:rPr>
        <w:t></w:t>
      </w:r>
      <w:r>
        <w:rPr>
          <w:rFonts w:ascii="Symbol" w:hAnsi="Symbol"/>
        </w:rPr>
        <w:tab/>
      </w:r>
      <w:r>
        <w:t>national capital plan</w:t>
      </w:r>
    </w:p>
    <w:p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rsidR="00595DDD" w:rsidRDefault="00595DDD">
      <w:pPr>
        <w:pStyle w:val="aNoteBulletss"/>
        <w:tabs>
          <w:tab w:val="left" w:pos="2300"/>
        </w:tabs>
      </w:pPr>
      <w:r>
        <w:rPr>
          <w:rFonts w:ascii="Symbol" w:hAnsi="Symbol"/>
        </w:rPr>
        <w:t></w:t>
      </w:r>
      <w:r>
        <w:rPr>
          <w:rFonts w:ascii="Symbol" w:hAnsi="Symbol"/>
        </w:rPr>
        <w:tab/>
      </w:r>
      <w:r>
        <w:t>State</w:t>
      </w:r>
    </w:p>
    <w:p w:rsidR="00595DDD" w:rsidRDefault="00595DDD">
      <w:pPr>
        <w:pStyle w:val="aNoteBulletss"/>
        <w:tabs>
          <w:tab w:val="left" w:pos="2300"/>
        </w:tabs>
      </w:pPr>
      <w:r>
        <w:rPr>
          <w:rFonts w:ascii="Symbol" w:hAnsi="Symbol"/>
        </w:rPr>
        <w:t></w:t>
      </w:r>
      <w:r>
        <w:rPr>
          <w:rFonts w:ascii="Symbol" w:hAnsi="Symbol"/>
        </w:rPr>
        <w:tab/>
      </w:r>
      <w:r>
        <w:t>territory lease</w:t>
      </w:r>
    </w:p>
    <w:p w:rsidR="00595DDD" w:rsidRDefault="00595DDD">
      <w:pPr>
        <w:pStyle w:val="aNoteBulletss"/>
        <w:keepNext/>
        <w:tabs>
          <w:tab w:val="left" w:pos="2300"/>
        </w:tabs>
      </w:pPr>
      <w:r>
        <w:rPr>
          <w:rFonts w:ascii="Symbol" w:hAnsi="Symbol"/>
        </w:rPr>
        <w:t></w:t>
      </w:r>
      <w:r>
        <w:rPr>
          <w:rFonts w:ascii="Symbol" w:hAnsi="Symbol"/>
        </w:rPr>
        <w:tab/>
      </w:r>
      <w:r>
        <w:t>territory plan</w:t>
      </w:r>
    </w:p>
    <w:p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veterinary surgeon</w:t>
      </w:r>
      <w:r>
        <w:t>.</w:t>
      </w:r>
    </w:p>
    <w:p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14" w:tooltip="A1997-92" w:history="1">
        <w:r w:rsidR="00E8263E" w:rsidRPr="00E8263E">
          <w:rPr>
            <w:rStyle w:val="charCitHyperlinkItal"/>
          </w:rPr>
          <w:t>Environment Protection Act 1997</w:t>
        </w:r>
      </w:hyperlink>
      <w:r>
        <w:rPr>
          <w:iCs/>
        </w:rPr>
        <w:t xml:space="preserve"> (see </w:t>
      </w:r>
      <w:hyperlink r:id="rId215" w:tooltip="A2001-14" w:history="1">
        <w:r w:rsidR="00E8263E" w:rsidRPr="00E8263E">
          <w:rPr>
            <w:rStyle w:val="charCitHyperlinkAbbrev"/>
          </w:rPr>
          <w:t>Legislation Act</w:t>
        </w:r>
      </w:hyperlink>
      <w:r>
        <w:rPr>
          <w:iCs/>
        </w:rPr>
        <w:t xml:space="preserve">, s 148).  For example, the following terms are defined in the </w:t>
      </w:r>
      <w:hyperlink r:id="rId216" w:tooltip="A1997-92" w:history="1">
        <w:r w:rsidR="00E8263E" w:rsidRPr="00E8263E">
          <w:rPr>
            <w:rStyle w:val="charCitHyperlinkItal"/>
          </w:rPr>
          <w:t>Environment Protection Act 1997</w:t>
        </w:r>
      </w:hyperlink>
      <w:r>
        <w:rPr>
          <w:iCs/>
        </w:rPr>
        <w:t>, dictionary:</w:t>
      </w:r>
    </w:p>
    <w:p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rsidR="00595DDD" w:rsidRPr="009E2EE8" w:rsidRDefault="009E2EE8" w:rsidP="009E2EE8">
      <w:pPr>
        <w:pStyle w:val="aNoteBulletss"/>
      </w:pPr>
      <w:r>
        <w:rPr>
          <w:rFonts w:ascii="Symbol" w:hAnsi="Symbol"/>
        </w:rPr>
        <w:t></w:t>
      </w:r>
      <w:r>
        <w:rPr>
          <w:rFonts w:ascii="Symbol" w:hAnsi="Symbol"/>
        </w:rPr>
        <w:tab/>
      </w:r>
      <w:r w:rsidR="00595DDD" w:rsidRPr="009E2EE8">
        <w:t>environment</w:t>
      </w:r>
    </w:p>
    <w:p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rsidR="00595DDD" w:rsidRPr="009E2EE8" w:rsidRDefault="009E2EE8" w:rsidP="009E2EE8">
      <w:pPr>
        <w:pStyle w:val="aNoteBulletss"/>
      </w:pPr>
      <w:r>
        <w:rPr>
          <w:rFonts w:ascii="Symbol" w:hAnsi="Symbol"/>
        </w:rPr>
        <w:t></w:t>
      </w:r>
      <w:r>
        <w:rPr>
          <w:rFonts w:ascii="Symbol" w:hAnsi="Symbol"/>
        </w:rPr>
        <w:tab/>
      </w:r>
      <w:r w:rsidR="00595DDD" w:rsidRPr="009E2EE8">
        <w:t>environmental harm</w:t>
      </w:r>
    </w:p>
    <w:p w:rsidR="00595DDD" w:rsidRDefault="009E2EE8" w:rsidP="009E2EE8">
      <w:pPr>
        <w:pStyle w:val="aNoteBulletss"/>
      </w:pPr>
      <w:r>
        <w:rPr>
          <w:rFonts w:ascii="Symbol" w:hAnsi="Symbol"/>
        </w:rPr>
        <w:t></w:t>
      </w:r>
      <w:r>
        <w:rPr>
          <w:rFonts w:ascii="Symbol" w:hAnsi="Symbol"/>
        </w:rPr>
        <w:tab/>
      </w:r>
      <w:r w:rsidR="00595DDD" w:rsidRPr="009E2EE8">
        <w:t>environmental protection agreement</w:t>
      </w:r>
    </w:p>
    <w:p w:rsidR="00CF14C9" w:rsidRPr="00875704" w:rsidRDefault="00CF14C9" w:rsidP="001C3500">
      <w:pPr>
        <w:pStyle w:val="aNoteBulletss"/>
        <w:keepNext/>
        <w:tabs>
          <w:tab w:val="left" w:pos="2300"/>
        </w:tabs>
      </w:pPr>
      <w:r w:rsidRPr="00875704">
        <w:rPr>
          <w:rFonts w:ascii="Symbol" w:hAnsi="Symbol"/>
        </w:rPr>
        <w:lastRenderedPageBreak/>
        <w:t></w:t>
      </w:r>
      <w:r w:rsidRPr="00875704">
        <w:rPr>
          <w:rFonts w:ascii="Symbol" w:hAnsi="Symbol"/>
        </w:rPr>
        <w:tab/>
      </w:r>
      <w:r w:rsidRPr="00875704">
        <w:t>land sublease</w:t>
      </w:r>
    </w:p>
    <w:p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rsidR="00595DDD" w:rsidRDefault="00595DDD">
      <w:pPr>
        <w:pStyle w:val="aDef"/>
      </w:pPr>
      <w:r>
        <w:rPr>
          <w:rStyle w:val="charBoldItals"/>
        </w:rPr>
        <w:t>adjoining</w:t>
      </w:r>
      <w:r>
        <w:t>, for noise zones, for part 3</w:t>
      </w:r>
      <w:r w:rsidRPr="00E8263E">
        <w:t xml:space="preserve"> (Noise)—</w:t>
      </w:r>
      <w:r>
        <w:t>see section 21.</w:t>
      </w:r>
    </w:p>
    <w:p w:rsidR="00595DDD" w:rsidRPr="00E8263E" w:rsidRDefault="00595DDD">
      <w:pPr>
        <w:pStyle w:val="aDef"/>
      </w:pPr>
      <w:r>
        <w:rPr>
          <w:rStyle w:val="charBoldItals"/>
        </w:rPr>
        <w:t>affected person</w:t>
      </w:r>
      <w:r>
        <w:t>, for part 3</w:t>
      </w:r>
      <w:r w:rsidRPr="00E8263E">
        <w:t xml:space="preserve"> (Noise)—</w:t>
      </w:r>
      <w:r>
        <w:t>see section 21.</w:t>
      </w:r>
    </w:p>
    <w:p w:rsidR="00595DDD" w:rsidRDefault="00595DDD">
      <w:pPr>
        <w:pStyle w:val="aDef"/>
      </w:pPr>
      <w:r>
        <w:rPr>
          <w:rStyle w:val="charBoldItals"/>
        </w:rPr>
        <w:t>affected place</w:t>
      </w:r>
      <w:r>
        <w:t>, for part 3</w:t>
      </w:r>
      <w:r w:rsidRPr="00E8263E">
        <w:t xml:space="preserve"> (Noise)—</w:t>
      </w:r>
      <w:r>
        <w:t>see section 22.</w:t>
      </w:r>
    </w:p>
    <w:p w:rsidR="00595DDD" w:rsidRDefault="00595DDD">
      <w:pPr>
        <w:pStyle w:val="aDef"/>
      </w:pPr>
      <w:r>
        <w:rPr>
          <w:rStyle w:val="charBoldItals"/>
        </w:rPr>
        <w:t>agency</w:t>
      </w:r>
      <w:r>
        <w:rPr>
          <w:bCs/>
          <w:iCs/>
        </w:rPr>
        <w:t>, for part 7 (Controlled waste)—see section 56</w:t>
      </w:r>
      <w:r>
        <w:t>.</w:t>
      </w:r>
    </w:p>
    <w:p w:rsidR="00595DDD" w:rsidRDefault="00595DDD">
      <w:pPr>
        <w:pStyle w:val="aDef"/>
        <w:keepNext/>
      </w:pPr>
      <w:r>
        <w:rPr>
          <w:rStyle w:val="charBoldItals"/>
        </w:rPr>
        <w:t>agvet chemical product</w:t>
      </w:r>
      <w:r>
        <w:t xml:space="preserve"> means—</w:t>
      </w:r>
    </w:p>
    <w:p w:rsidR="00595DDD" w:rsidRDefault="00595DDD">
      <w:pPr>
        <w:pStyle w:val="aDefpara"/>
      </w:pPr>
      <w:r>
        <w:tab/>
        <w:t>(a)</w:t>
      </w:r>
      <w:r>
        <w:tab/>
        <w:t xml:space="preserve">an agricultural chemical product under the </w:t>
      </w:r>
      <w:hyperlink r:id="rId217" w:tooltip="Agricultural and Veterinary Chemicals Code Act 1994 (Cwlth)" w:history="1">
        <w:r w:rsidR="00D22E0C" w:rsidRPr="00D22E0C">
          <w:rPr>
            <w:rStyle w:val="charCitHyperlinkAbbrev"/>
          </w:rPr>
          <w:t>agvet code</w:t>
        </w:r>
      </w:hyperlink>
      <w:r>
        <w:t>, section 4; or</w:t>
      </w:r>
    </w:p>
    <w:p w:rsidR="00595DDD" w:rsidRDefault="00595DDD">
      <w:pPr>
        <w:pStyle w:val="aDefpara"/>
      </w:pPr>
      <w:r>
        <w:tab/>
        <w:t>(b)</w:t>
      </w:r>
      <w:r>
        <w:tab/>
        <w:t xml:space="preserve">a veterinary chemical product under the </w:t>
      </w:r>
      <w:hyperlink r:id="rId218" w:tooltip="Agricultural and Veterinary Chemicals Code Act 1994 (Cwlth)" w:history="1">
        <w:r w:rsidR="00D22E0C" w:rsidRPr="00D22E0C">
          <w:rPr>
            <w:rStyle w:val="charCitHyperlinkAbbrev"/>
          </w:rPr>
          <w:t>agvet code</w:t>
        </w:r>
      </w:hyperlink>
      <w:r>
        <w:t>, section 5.</w:t>
      </w:r>
    </w:p>
    <w:p w:rsidR="00595DDD" w:rsidRDefault="00595DDD">
      <w:pPr>
        <w:pStyle w:val="aDef"/>
        <w:keepNext/>
      </w:pPr>
      <w:r>
        <w:rPr>
          <w:rStyle w:val="charBoldItals"/>
        </w:rPr>
        <w:t>agvet code</w:t>
      </w:r>
      <w:r>
        <w:t xml:space="preserve"> means the Agvet Code of the ACT, under the </w:t>
      </w:r>
      <w:hyperlink r:id="rId219"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rsidR="00595DDD" w:rsidRDefault="00595DDD">
      <w:pPr>
        <w:pStyle w:val="aNote"/>
        <w:keepNext/>
        <w:rPr>
          <w:snapToGrid w:val="0"/>
        </w:rPr>
      </w:pPr>
      <w:r>
        <w:rPr>
          <w:rStyle w:val="charItals"/>
        </w:rPr>
        <w:t>Note 1</w:t>
      </w:r>
      <w:r>
        <w:rPr>
          <w:snapToGrid w:val="0"/>
        </w:rPr>
        <w:tab/>
        <w:t xml:space="preserve">The Agvet Code of the ACT is set out in the </w:t>
      </w:r>
      <w:hyperlink r:id="rId220"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rsidR="00595DDD" w:rsidRDefault="00595DDD">
      <w:pPr>
        <w:pStyle w:val="aNote"/>
        <w:rPr>
          <w:snapToGrid w:val="0"/>
        </w:rPr>
      </w:pPr>
      <w:r>
        <w:rPr>
          <w:rStyle w:val="charItals"/>
        </w:rPr>
        <w:t>Note 2</w:t>
      </w:r>
      <w:r>
        <w:rPr>
          <w:snapToGrid w:val="0"/>
        </w:rPr>
        <w:tab/>
        <w:t>See s 67 (</w:t>
      </w:r>
      <w:r>
        <w:t xml:space="preserve">Displacement of </w:t>
      </w:r>
      <w:hyperlink r:id="rId221"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22" w:history="1">
        <w:r w:rsidRPr="00E31226">
          <w:rPr>
            <w:rStyle w:val="charCitHyperlinkAbbrev"/>
          </w:rPr>
          <w:t>www.standards.org.au</w:t>
        </w:r>
      </w:hyperlink>
      <w:r w:rsidRPr="007B6AE8">
        <w:t>.</w:t>
      </w:r>
    </w:p>
    <w:p w:rsidR="00595DDD" w:rsidRDefault="00595DDD">
      <w:pPr>
        <w:pStyle w:val="aDef"/>
      </w:pPr>
      <w:r>
        <w:rPr>
          <w:rStyle w:val="charBoldItals"/>
        </w:rPr>
        <w:t>as near as practicable</w:t>
      </w:r>
      <w:r>
        <w:t>, for part 3</w:t>
      </w:r>
      <w:r w:rsidRPr="00E8263E">
        <w:t xml:space="preserve"> (Noise)—</w:t>
      </w:r>
      <w:r>
        <w:t>see section 21.</w:t>
      </w:r>
    </w:p>
    <w:p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rsidR="00595DDD" w:rsidRDefault="00595DDD">
      <w:pPr>
        <w:pStyle w:val="aDef"/>
      </w:pPr>
      <w:r w:rsidRPr="00E8263E">
        <w:rPr>
          <w:rStyle w:val="charBoldItals"/>
        </w:rPr>
        <w:t>broadacre zone</w:t>
      </w:r>
      <w:r>
        <w:t xml:space="preserve">, for </w:t>
      </w:r>
      <w:r w:rsidR="00885738" w:rsidRPr="007B6AE8">
        <w:t>schedule 2, part 2.1 (Noise zones)</w:t>
      </w:r>
      <w:r>
        <w:t xml:space="preserve">—see schedule 2, part 2.1, section 2.1. </w:t>
      </w:r>
    </w:p>
    <w:p w:rsidR="00A41D3F" w:rsidRPr="00E8263E" w:rsidRDefault="00A41D3F" w:rsidP="00A41D3F">
      <w:pPr>
        <w:pStyle w:val="aDef"/>
        <w:keepNext/>
      </w:pPr>
      <w:r w:rsidRPr="00E8263E">
        <w:rPr>
          <w:rStyle w:val="charBoldItals"/>
        </w:rPr>
        <w:lastRenderedPageBreak/>
        <w:t>building intruder alarm</w:t>
      </w:r>
      <w:r w:rsidRPr="00552242">
        <w:t>, for schedule 2, part 2.3 (Noise conditions)—see schedule 2, part 2.3, section 2.2.</w:t>
      </w:r>
    </w:p>
    <w:p w:rsidR="00595DDD" w:rsidRDefault="00595DDD">
      <w:pPr>
        <w:pStyle w:val="aDef"/>
      </w:pPr>
      <w:r>
        <w:rPr>
          <w:rStyle w:val="charBoldItals"/>
        </w:rPr>
        <w:t>building work</w:t>
      </w:r>
      <w:r>
        <w:t xml:space="preserve">—see the </w:t>
      </w:r>
      <w:hyperlink r:id="rId223"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rsidR="00595DDD" w:rsidRDefault="00595DDD">
      <w:pPr>
        <w:pStyle w:val="aDef"/>
      </w:pPr>
      <w:r>
        <w:rPr>
          <w:rStyle w:val="charBoldItals"/>
        </w:rPr>
        <w:t>built-up area</w:t>
      </w:r>
      <w:r>
        <w:t xml:space="preserve">—see the </w:t>
      </w:r>
      <w:hyperlink r:id="rId224" w:tooltip="A2004-28" w:history="1">
        <w:r w:rsidR="00E8263E" w:rsidRPr="00E8263E">
          <w:rPr>
            <w:rStyle w:val="charCitHyperlinkItal"/>
          </w:rPr>
          <w:t>Emergencies Act 2004</w:t>
        </w:r>
      </w:hyperlink>
      <w:r>
        <w:t>, dictionary.</w:t>
      </w:r>
    </w:p>
    <w:p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rsidR="00595DDD" w:rsidRPr="00E8263E" w:rsidRDefault="00595DDD">
      <w:pPr>
        <w:pStyle w:val="aDef"/>
      </w:pPr>
      <w:r>
        <w:rPr>
          <w:rStyle w:val="charBoldItals"/>
        </w:rPr>
        <w:t>compliance point</w:t>
      </w:r>
      <w:r w:rsidRPr="00E8263E">
        <w:t>, for part 3 (Noise)—see section 32 to section 38.</w:t>
      </w:r>
    </w:p>
    <w:p w:rsidR="00595DDD" w:rsidRDefault="00595DDD">
      <w:pPr>
        <w:pStyle w:val="aDef"/>
      </w:pPr>
      <w:r>
        <w:rPr>
          <w:rStyle w:val="charBoldItals"/>
        </w:rPr>
        <w:t>consignment authorisation</w:t>
      </w:r>
      <w:r>
        <w:rPr>
          <w:bCs/>
          <w:iCs/>
        </w:rPr>
        <w:t>, for part 7 (Controlled waste)—see section 56</w:t>
      </w:r>
      <w:r>
        <w:t>.</w:t>
      </w:r>
    </w:p>
    <w:p w:rsidR="00595DDD" w:rsidRDefault="00595DDD">
      <w:pPr>
        <w:pStyle w:val="aDef"/>
      </w:pPr>
      <w:r>
        <w:rPr>
          <w:rStyle w:val="charBoldItals"/>
        </w:rPr>
        <w:t>controlled waste</w:t>
      </w:r>
      <w:r w:rsidRPr="00E8263E">
        <w:t>, for part 7 (Controlled waste)</w:t>
      </w:r>
      <w:r>
        <w:t>—see section 56.</w:t>
      </w:r>
    </w:p>
    <w:p w:rsidR="0010441C" w:rsidRPr="00F855FC" w:rsidRDefault="0010441C" w:rsidP="0010441C">
      <w:pPr>
        <w:pStyle w:val="aDef"/>
      </w:pPr>
      <w:r w:rsidRPr="00DE501B">
        <w:rPr>
          <w:rStyle w:val="charBoldItals"/>
        </w:rPr>
        <w:t>corridor site</w:t>
      </w:r>
      <w:r w:rsidRPr="00F855FC">
        <w:t xml:space="preserve">, for schedule 2 (Noise zones, noise standards and conditions)—see schedule 2, section 2.1. </w:t>
      </w:r>
    </w:p>
    <w:p w:rsidR="00595DDD" w:rsidRPr="00E8263E" w:rsidRDefault="00595DDD">
      <w:pPr>
        <w:pStyle w:val="aDef"/>
      </w:pPr>
      <w:r>
        <w:rPr>
          <w:rStyle w:val="charBoldItals"/>
        </w:rPr>
        <w:lastRenderedPageBreak/>
        <w:t>environmental values</w:t>
      </w:r>
      <w:r w:rsidRPr="00E8263E">
        <w:t>, for part 4, schedule 3 and schedule 4—see section 41.</w:t>
      </w:r>
    </w:p>
    <w:p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rsidR="00595DDD" w:rsidRDefault="00595DDD">
      <w:pPr>
        <w:pStyle w:val="aDef"/>
      </w:pPr>
      <w:r>
        <w:rPr>
          <w:rStyle w:val="charBoldItals"/>
        </w:rPr>
        <w:t>facility</w:t>
      </w:r>
      <w:r>
        <w:rPr>
          <w:bCs/>
          <w:iCs/>
        </w:rPr>
        <w:t>, for part 7 (Controlled waste)—see section 56</w:t>
      </w:r>
      <w:r>
        <w:t>.</w:t>
      </w:r>
    </w:p>
    <w:p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jurisdiction of destination</w:t>
      </w:r>
      <w:r>
        <w:rPr>
          <w:bCs/>
          <w:iCs/>
        </w:rPr>
        <w:t>, for the movement of waste, for part 7 (Controlled waste)—see section 56</w:t>
      </w:r>
      <w:r>
        <w:t>.</w:t>
      </w:r>
    </w:p>
    <w:p w:rsidR="00595DDD" w:rsidRDefault="00595DDD">
      <w:pPr>
        <w:pStyle w:val="aDef"/>
      </w:pPr>
      <w:r>
        <w:rPr>
          <w:rStyle w:val="charBoldItals"/>
        </w:rPr>
        <w:t>jurisdiction of origin</w:t>
      </w:r>
      <w:r>
        <w:rPr>
          <w:bCs/>
          <w:iCs/>
        </w:rPr>
        <w:t>, for the movement of waste, for part 7 (Controlled waste)—see section 56</w:t>
      </w:r>
      <w:r>
        <w:t>.</w:t>
      </w:r>
    </w:p>
    <w:p w:rsidR="00595DDD" w:rsidRDefault="00595DDD">
      <w:pPr>
        <w:pStyle w:val="aDef"/>
      </w:pPr>
      <w:r>
        <w:rPr>
          <w:rStyle w:val="charBoldItals"/>
        </w:rPr>
        <w:t>jurisdiction of transit</w:t>
      </w:r>
      <w:r>
        <w:rPr>
          <w:bCs/>
          <w:iCs/>
        </w:rPr>
        <w:t>, for the movement of waste, for part 7 (Controlled waste)—see section 56</w:t>
      </w:r>
      <w:r>
        <w:t>.</w:t>
      </w:r>
    </w:p>
    <w:p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25" w:tooltip="A1999-77" w:history="1">
        <w:r w:rsidRPr="00BD2991">
          <w:rPr>
            <w:rStyle w:val="charCitHyperlinkItal"/>
          </w:rPr>
          <w:t>Road Transport (General) Act 1999</w:t>
        </w:r>
      </w:hyperlink>
      <w:r w:rsidRPr="00BD2991">
        <w:t>, dictionary.</w:t>
      </w:r>
    </w:p>
    <w:p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 2, part 2.3, section 2.2.</w:t>
      </w:r>
    </w:p>
    <w:p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rsidR="00595DDD" w:rsidRDefault="00595DDD">
      <w:pPr>
        <w:pStyle w:val="aDef"/>
      </w:pPr>
      <w:r>
        <w:rPr>
          <w:rStyle w:val="charBoldItals"/>
        </w:rPr>
        <w:t>national emission guidelines</w:t>
      </w:r>
      <w:r>
        <w:t>, for division 2.2 (Chimney emissions causing environmental harm)—see section 7.</w:t>
      </w:r>
    </w:p>
    <w:p w:rsidR="00885738" w:rsidRPr="007B6AE8" w:rsidRDefault="00885738" w:rsidP="00885738">
      <w:pPr>
        <w:pStyle w:val="aDef"/>
      </w:pPr>
      <w:r w:rsidRPr="00E31226">
        <w:rPr>
          <w:rStyle w:val="charBoldItals"/>
        </w:rPr>
        <w:lastRenderedPageBreak/>
        <w:t>national scheme laws</w:t>
      </w:r>
      <w:r w:rsidRPr="007B6AE8">
        <w:t xml:space="preserve">––see the </w:t>
      </w:r>
      <w:hyperlink r:id="rId226" w:tooltip="A1997-92" w:history="1">
        <w:r w:rsidRPr="007F7F59">
          <w:rPr>
            <w:rStyle w:val="charCitHyperlinkAbbrev"/>
          </w:rPr>
          <w:t>Act</w:t>
        </w:r>
      </w:hyperlink>
      <w:r w:rsidRPr="007B6AE8">
        <w:t>, section 2 (3).</w:t>
      </w:r>
    </w:p>
    <w:p w:rsidR="00595DDD" w:rsidRDefault="00595DDD">
      <w:pPr>
        <w:pStyle w:val="aDef"/>
      </w:pPr>
      <w:r>
        <w:rPr>
          <w:rStyle w:val="charBoldItals"/>
        </w:rPr>
        <w:t>NEPM</w:t>
      </w:r>
      <w:r w:rsidRPr="00E8263E">
        <w:t>, for part 7 (Controlled waste)</w:t>
      </w:r>
      <w:r>
        <w:t>—see section 56.</w:t>
      </w:r>
    </w:p>
    <w:p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27" w:tooltip="A2000-65" w:history="1">
        <w:r w:rsidRPr="00E31226">
          <w:rPr>
            <w:rStyle w:val="charCitHyperlinkItal"/>
          </w:rPr>
          <w:t>Utilities Act 2000</w:t>
        </w:r>
      </w:hyperlink>
      <w:r w:rsidRPr="007B6AE8">
        <w:t>, dictionary.</w:t>
      </w:r>
    </w:p>
    <w:p w:rsidR="00107C84" w:rsidRPr="003E5599" w:rsidRDefault="00107C84" w:rsidP="00107C84">
      <w:pPr>
        <w:pStyle w:val="aDef"/>
      </w:pPr>
      <w:r w:rsidRPr="00036827">
        <w:rPr>
          <w:rStyle w:val="charBoldItals"/>
        </w:rPr>
        <w:t>noise measurement manual</w:t>
      </w:r>
      <w:r w:rsidRPr="003E5599">
        <w:t>––see section 29A.</w:t>
      </w:r>
    </w:p>
    <w:p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rsidR="00D255D7" w:rsidRPr="00875704" w:rsidRDefault="00D255D7" w:rsidP="00D255D7">
      <w:pPr>
        <w:pStyle w:val="aDef"/>
      </w:pPr>
      <w:r w:rsidRPr="00875704">
        <w:rPr>
          <w:rStyle w:val="charBoldItals"/>
        </w:rPr>
        <w:t>owner</w:t>
      </w:r>
      <w:r w:rsidRPr="00875704">
        <w:t>, of land, includes—</w:t>
      </w:r>
    </w:p>
    <w:p w:rsidR="00D255D7" w:rsidRPr="00875704" w:rsidRDefault="00D255D7" w:rsidP="00D255D7">
      <w:pPr>
        <w:pStyle w:val="aDefpara"/>
      </w:pPr>
      <w:r w:rsidRPr="00875704">
        <w:tab/>
        <w:t>(a)</w:t>
      </w:r>
      <w:r w:rsidRPr="00875704">
        <w:tab/>
        <w:t>a lessee; and</w:t>
      </w:r>
    </w:p>
    <w:p w:rsidR="00D255D7" w:rsidRPr="00875704" w:rsidRDefault="00D255D7" w:rsidP="00D255D7">
      <w:pPr>
        <w:pStyle w:val="aDefpara"/>
      </w:pPr>
      <w:r w:rsidRPr="00875704">
        <w:tab/>
        <w:t>(b)</w:t>
      </w:r>
      <w:r w:rsidRPr="00875704">
        <w:tab/>
        <w:t>for land under a land sublease—the sublessee.</w:t>
      </w:r>
    </w:p>
    <w:p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rsidR="00595DDD" w:rsidRDefault="00595DDD">
      <w:pPr>
        <w:pStyle w:val="aDef"/>
      </w:pPr>
      <w:r>
        <w:rPr>
          <w:rStyle w:val="charBoldItals"/>
        </w:rPr>
        <w:t>PCB</w:t>
      </w:r>
      <w:r>
        <w:t>, for part 5—see section 51.</w:t>
      </w:r>
    </w:p>
    <w:p w:rsidR="00595DDD" w:rsidRDefault="00595DDD">
      <w:pPr>
        <w:pStyle w:val="aDef"/>
      </w:pPr>
      <w:r>
        <w:rPr>
          <w:rStyle w:val="charBoldItals"/>
        </w:rPr>
        <w:t>PCB material</w:t>
      </w:r>
      <w:r w:rsidRPr="00E8263E">
        <w:t xml:space="preserve">, </w:t>
      </w:r>
      <w:r>
        <w:t>for part 5—see section 51.</w:t>
      </w:r>
    </w:p>
    <w:p w:rsidR="00595DDD" w:rsidRDefault="00595DDD">
      <w:pPr>
        <w:pStyle w:val="aDef"/>
      </w:pPr>
      <w:r>
        <w:rPr>
          <w:rStyle w:val="charBoldItals"/>
        </w:rPr>
        <w:t>premises</w:t>
      </w:r>
      <w:r>
        <w:t xml:space="preserve"> includes vacant land, a vehicle, a vessel or an aircraft.</w:t>
      </w:r>
    </w:p>
    <w:p w:rsidR="00595DDD" w:rsidRDefault="00595DDD">
      <w:pPr>
        <w:pStyle w:val="aDef"/>
      </w:pPr>
      <w:r>
        <w:rPr>
          <w:rStyle w:val="charBoldItals"/>
        </w:rPr>
        <w:t>primary production</w:t>
      </w:r>
      <w:r>
        <w:t xml:space="preserve"> means—</w:t>
      </w:r>
    </w:p>
    <w:p w:rsidR="00595DDD" w:rsidRDefault="00595DDD">
      <w:pPr>
        <w:pStyle w:val="Apara"/>
      </w:pPr>
      <w:r>
        <w:tab/>
        <w:t>(a)</w:t>
      </w:r>
      <w:r>
        <w:tab/>
        <w:t>production resulting directly from—</w:t>
      </w:r>
    </w:p>
    <w:p w:rsidR="00595DDD" w:rsidRDefault="00595DDD">
      <w:pPr>
        <w:pStyle w:val="Asubpara"/>
      </w:pPr>
      <w:r>
        <w:tab/>
        <w:t>(i)</w:t>
      </w:r>
      <w:r>
        <w:tab/>
        <w:t>cultivation of land; or</w:t>
      </w:r>
    </w:p>
    <w:p w:rsidR="00595DDD" w:rsidRDefault="00595DDD">
      <w:pPr>
        <w:pStyle w:val="Asubpara"/>
      </w:pPr>
      <w:r>
        <w:tab/>
        <w:t>(ii)</w:t>
      </w:r>
      <w:r>
        <w:tab/>
        <w:t>maintaining animals or poultry for their sale, their bodily produce or natural increase; or</w:t>
      </w:r>
    </w:p>
    <w:p w:rsidR="00595DDD" w:rsidRDefault="00595DDD">
      <w:pPr>
        <w:pStyle w:val="Asubpara"/>
      </w:pPr>
      <w:r>
        <w:tab/>
        <w:t>(iii)</w:t>
      </w:r>
      <w:r>
        <w:tab/>
        <w:t>fishing operations; or</w:t>
      </w:r>
    </w:p>
    <w:p w:rsidR="00595DDD" w:rsidRDefault="00595DDD">
      <w:pPr>
        <w:pStyle w:val="Asubpara"/>
      </w:pPr>
      <w:r>
        <w:tab/>
        <w:t>(iv)</w:t>
      </w:r>
      <w:r>
        <w:tab/>
        <w:t>forest operations; or</w:t>
      </w:r>
    </w:p>
    <w:p w:rsidR="00595DDD" w:rsidRDefault="00595DDD">
      <w:pPr>
        <w:pStyle w:val="Asubpara"/>
      </w:pPr>
      <w:r>
        <w:tab/>
        <w:t>(v)</w:t>
      </w:r>
      <w:r>
        <w:tab/>
        <w:t>horticulture; and</w:t>
      </w:r>
    </w:p>
    <w:p w:rsidR="00595DDD" w:rsidRDefault="00595DDD">
      <w:pPr>
        <w:pStyle w:val="Apara"/>
      </w:pPr>
      <w:r>
        <w:lastRenderedPageBreak/>
        <w:tab/>
        <w:t>(b)</w:t>
      </w:r>
      <w:r>
        <w:tab/>
        <w:t>the manufacture of dairy produce by the person who produced the raw material used in the manufacture.</w:t>
      </w:r>
    </w:p>
    <w:p w:rsidR="00595DDD" w:rsidRDefault="00595DDD">
      <w:pPr>
        <w:pStyle w:val="aDef"/>
      </w:pPr>
      <w:r>
        <w:rPr>
          <w:rStyle w:val="charBoldItals"/>
        </w:rPr>
        <w:t>producer</w:t>
      </w:r>
      <w:r>
        <w:rPr>
          <w:bCs/>
          <w:iCs/>
        </w:rPr>
        <w:t>, for part 7 (Controlled waste)—see section 56</w:t>
      </w:r>
      <w:r>
        <w:t>.</w:t>
      </w:r>
    </w:p>
    <w:p w:rsidR="00595DDD" w:rsidRDefault="00595DDD">
      <w:pPr>
        <w:pStyle w:val="aDef"/>
        <w:keepNext/>
      </w:pPr>
      <w:r>
        <w:rPr>
          <w:rStyle w:val="charBoldItals"/>
        </w:rPr>
        <w:t>public land</w:t>
      </w:r>
      <w:r>
        <w:t xml:space="preserve"> means land identified under the territory plan as public land.</w:t>
      </w:r>
    </w:p>
    <w:p w:rsidR="00595DDD" w:rsidRDefault="00595DDD">
      <w:pPr>
        <w:pStyle w:val="aNote"/>
      </w:pPr>
      <w:r>
        <w:rPr>
          <w:rStyle w:val="charItals"/>
        </w:rPr>
        <w:t>Note</w:t>
      </w:r>
      <w:r>
        <w:rPr>
          <w:rStyle w:val="charItals"/>
        </w:rPr>
        <w:tab/>
      </w:r>
      <w:r>
        <w:t xml:space="preserve">The territory plan is available at </w:t>
      </w:r>
      <w:hyperlink r:id="rId228" w:history="1">
        <w:r w:rsidR="00E8263E" w:rsidRPr="00E8263E">
          <w:rPr>
            <w:rStyle w:val="charCitHyperlinkAbbrev"/>
          </w:rPr>
          <w:t>www.actpla.act.gov.au</w:t>
        </w:r>
      </w:hyperlink>
      <w:r>
        <w:t>.</w:t>
      </w:r>
    </w:p>
    <w:p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29"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30" w:history="1">
        <w:r w:rsidR="00E8263E" w:rsidRPr="009E2EE8">
          <w:rPr>
            <w:rStyle w:val="charCitHyperlinkAbbrev"/>
            <w:sz w:val="20"/>
          </w:rPr>
          <w:t>www.actpla.act.gov.au</w:t>
        </w:r>
      </w:hyperlink>
      <w:r>
        <w:rPr>
          <w:sz w:val="20"/>
        </w:rPr>
        <w:t>.</w:t>
      </w:r>
      <w:r>
        <w:t xml:space="preserve"> </w:t>
      </w:r>
    </w:p>
    <w:p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rsidR="00595DDD" w:rsidRDefault="00595DDD">
      <w:pPr>
        <w:pStyle w:val="aDef"/>
      </w:pPr>
      <w:r>
        <w:rPr>
          <w:rStyle w:val="charBoldItals"/>
        </w:rPr>
        <w:t>road</w:t>
      </w:r>
      <w:r>
        <w:t xml:space="preserve">—see the </w:t>
      </w:r>
      <w:hyperlink r:id="rId231" w:tooltip="A1999-77" w:history="1">
        <w:r w:rsidR="00E8263E" w:rsidRPr="00E8263E">
          <w:rPr>
            <w:rStyle w:val="charCitHyperlinkItal"/>
          </w:rPr>
          <w:t>Road Transport (General) Act 1999</w:t>
        </w:r>
      </w:hyperlink>
      <w:r>
        <w:t>, dictionary.</w:t>
      </w:r>
    </w:p>
    <w:p w:rsidR="00595DDD" w:rsidRDefault="00595DDD">
      <w:pPr>
        <w:pStyle w:val="aDef"/>
      </w:pPr>
      <w:r>
        <w:rPr>
          <w:rStyle w:val="charBoldItals"/>
        </w:rPr>
        <w:t>road related area</w:t>
      </w:r>
      <w:r>
        <w:t xml:space="preserve">—see the </w:t>
      </w:r>
      <w:hyperlink r:id="rId232" w:tooltip="A1999-77" w:history="1">
        <w:r w:rsidR="00E8263E" w:rsidRPr="00E8263E">
          <w:rPr>
            <w:rStyle w:val="charCitHyperlinkItal"/>
          </w:rPr>
          <w:t>Road Transport (General) Act 1999</w:t>
        </w:r>
      </w:hyperlink>
      <w:r>
        <w:t>, dictionary.</w:t>
      </w:r>
    </w:p>
    <w:p w:rsidR="00595DDD" w:rsidRDefault="00595DDD">
      <w:pPr>
        <w:pStyle w:val="aDef"/>
        <w:keepNext/>
      </w:pPr>
      <w:r>
        <w:rPr>
          <w:rStyle w:val="charBoldItals"/>
        </w:rPr>
        <w:t>sell</w:t>
      </w:r>
      <w:r>
        <w:t xml:space="preserve">—see </w:t>
      </w:r>
      <w:r w:rsidR="00D22E0C" w:rsidRPr="00E132A3">
        <w:t>the</w:t>
      </w:r>
      <w:r w:rsidR="00D22E0C" w:rsidRPr="00D22E0C">
        <w:rPr>
          <w:rStyle w:val="charCitHyperlinkAbbrev"/>
        </w:rPr>
        <w:t xml:space="preserve"> </w:t>
      </w:r>
      <w:hyperlink r:id="rId233" w:tooltip="A1997-92" w:history="1">
        <w:r w:rsidR="00E132A3" w:rsidRPr="00E132A3">
          <w:rPr>
            <w:rStyle w:val="charCitHyperlinkAbbrev"/>
          </w:rPr>
          <w:t>Act</w:t>
        </w:r>
      </w:hyperlink>
      <w:r>
        <w:t>, schedule 2, section 2.1.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34"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rsidR="00595DDD" w:rsidRDefault="00595DDD">
      <w:pPr>
        <w:pStyle w:val="aDef"/>
        <w:keepNext/>
      </w:pPr>
      <w:r>
        <w:rPr>
          <w:rStyle w:val="charBoldItals"/>
        </w:rPr>
        <w:lastRenderedPageBreak/>
        <w:t>stormwater</w:t>
      </w:r>
      <w:r>
        <w:t xml:space="preserve">—see </w:t>
      </w:r>
      <w:r w:rsidR="00D22E0C" w:rsidRPr="00E132A3">
        <w:t>the</w:t>
      </w:r>
      <w:r w:rsidR="00D22E0C" w:rsidRPr="00D22E0C">
        <w:rPr>
          <w:rStyle w:val="charCitHyperlinkAbbrev"/>
        </w:rPr>
        <w:t xml:space="preserve"> </w:t>
      </w:r>
      <w:hyperlink r:id="rId235"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36"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37"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8"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39" w:tooltip="A2000-65" w:history="1">
        <w:r w:rsidRPr="00E31226">
          <w:rPr>
            <w:rStyle w:val="charCitHyperlinkItal"/>
          </w:rPr>
          <w:t>Utilities Act 2000</w:t>
        </w:r>
      </w:hyperlink>
      <w:r w:rsidRPr="007B6AE8">
        <w:t>, dictionary.</w:t>
      </w:r>
    </w:p>
    <w:p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rsidR="00595DDD" w:rsidRDefault="00595DDD">
      <w:pPr>
        <w:pStyle w:val="aDef"/>
      </w:pPr>
      <w:r>
        <w:rPr>
          <w:rStyle w:val="charBoldItals"/>
        </w:rPr>
        <w:t>transporter</w:t>
      </w:r>
      <w:r>
        <w:rPr>
          <w:bCs/>
          <w:iCs/>
        </w:rPr>
        <w:t>, for part 7 (Controlled waste)—see section 56</w:t>
      </w:r>
      <w:r>
        <w:t>.</w:t>
      </w:r>
    </w:p>
    <w:p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40"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41" w:tooltip="A2001-16" w:history="1">
        <w:r w:rsidR="00E8263E" w:rsidRPr="00E8263E">
          <w:rPr>
            <w:rStyle w:val="charCitHyperlinkItal"/>
          </w:rPr>
          <w:t>Unit Titles Act 2001</w:t>
        </w:r>
      </w:hyperlink>
      <w:r>
        <w:t>, section 7.</w:t>
      </w:r>
    </w:p>
    <w:p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rsidR="00595DDD" w:rsidRDefault="00595DDD">
      <w:pPr>
        <w:pStyle w:val="aDef"/>
        <w:keepNext/>
      </w:pPr>
      <w:r>
        <w:rPr>
          <w:rStyle w:val="charBoldItals"/>
        </w:rPr>
        <w:t>waste</w:t>
      </w:r>
      <w:r>
        <w:rPr>
          <w:bCs/>
          <w:iCs/>
        </w:rPr>
        <w:t>—</w:t>
      </w:r>
    </w:p>
    <w:p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42" w:tooltip="A1997-92" w:history="1">
        <w:r w:rsidR="00E132A3" w:rsidRPr="00E132A3">
          <w:rPr>
            <w:rStyle w:val="charCitHyperlinkAbbrev"/>
          </w:rPr>
          <w:t>Act</w:t>
        </w:r>
      </w:hyperlink>
      <w:r>
        <w:t>, schedule 1, section 1.1; but</w:t>
      </w:r>
    </w:p>
    <w:p w:rsidR="00595DDD" w:rsidRDefault="00595DDD">
      <w:pPr>
        <w:pStyle w:val="aDefpara"/>
        <w:keepNext/>
      </w:pPr>
      <w:r>
        <w:tab/>
        <w:t>(b)</w:t>
      </w:r>
      <w:r>
        <w:tab/>
        <w:t>for part 7 (Controlled waste)—see section 56.</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43"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44" w:tooltip="A1997-92" w:history="1">
        <w:r w:rsidR="00E132A3" w:rsidRPr="00E132A3">
          <w:rPr>
            <w:rStyle w:val="charCitHyperlinkAbbrev"/>
          </w:rPr>
          <w:t>Act</w:t>
        </w:r>
      </w:hyperlink>
      <w:r>
        <w:t>, schedule 1, section 1.1.</w:t>
      </w:r>
    </w:p>
    <w:p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45"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rsidR="00595DDD" w:rsidRDefault="00595DDD" w:rsidP="008A1993">
      <w:pPr>
        <w:pStyle w:val="aNotePara"/>
        <w:keepNext/>
        <w:ind w:left="2394"/>
      </w:pPr>
      <w:r>
        <w:tab/>
        <w:t>(a)</w:t>
      </w:r>
      <w:r>
        <w:tab/>
        <w:t>a river, creek, stream or other natural channel in which water flows (whether permanently or intermittently); or</w:t>
      </w:r>
    </w:p>
    <w:p w:rsidR="00595DDD" w:rsidRDefault="00595DDD">
      <w:pPr>
        <w:pStyle w:val="aNotePara"/>
        <w:ind w:left="2394" w:hanging="1294"/>
      </w:pPr>
      <w:r>
        <w:tab/>
        <w:t>(b)</w:t>
      </w:r>
      <w:r>
        <w:tab/>
        <w:t>a channel formed (whether in whole or part) by altering or relocating a waterway described in paragraph (a), and includes the stormwater system; or</w:t>
      </w:r>
    </w:p>
    <w:p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595DDD" w:rsidRDefault="00595DDD">
      <w:pPr>
        <w:pStyle w:val="04Dictionary"/>
        <w:sectPr w:rsidR="00595DDD">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rsidR="00C22777" w:rsidRDefault="00C22777">
      <w:pPr>
        <w:pStyle w:val="Endnote1"/>
      </w:pPr>
      <w:bookmarkStart w:id="147" w:name="_Toc491694951"/>
      <w:r>
        <w:lastRenderedPageBreak/>
        <w:t>Endnotes</w:t>
      </w:r>
      <w:bookmarkEnd w:id="147"/>
    </w:p>
    <w:p w:rsidR="00C22777" w:rsidRPr="008D1400" w:rsidRDefault="00C22777">
      <w:pPr>
        <w:pStyle w:val="Endnote20"/>
      </w:pPr>
      <w:bookmarkStart w:id="148" w:name="_Toc491694952"/>
      <w:r w:rsidRPr="008D1400">
        <w:rPr>
          <w:rStyle w:val="charTableNo"/>
        </w:rPr>
        <w:t>1</w:t>
      </w:r>
      <w:r>
        <w:tab/>
      </w:r>
      <w:r w:rsidRPr="008D1400">
        <w:rPr>
          <w:rStyle w:val="charTableText"/>
        </w:rPr>
        <w:t>About the endnotes</w:t>
      </w:r>
      <w:bookmarkEnd w:id="148"/>
    </w:p>
    <w:p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rsidR="00C22777" w:rsidRDefault="00C22777">
      <w:pPr>
        <w:pStyle w:val="EndNoteTextPub"/>
      </w:pPr>
      <w:r>
        <w:t xml:space="preserve">Not all editorial amendments made under the </w:t>
      </w:r>
      <w:hyperlink r:id="rId250"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22777" w:rsidRDefault="00C22777">
      <w:pPr>
        <w:pStyle w:val="EndNoteTextPub"/>
      </w:pPr>
      <w:r>
        <w:t xml:space="preserve">If all the provisions of the law have been renumbered, a table of renumbered provisions gives details of previous and current numbering.  </w:t>
      </w:r>
    </w:p>
    <w:p w:rsidR="00C22777" w:rsidRDefault="00C22777">
      <w:pPr>
        <w:pStyle w:val="EndNoteTextPub"/>
      </w:pPr>
      <w:r>
        <w:t>The endnotes also include a table of earlier republications.</w:t>
      </w:r>
    </w:p>
    <w:p w:rsidR="00C22777" w:rsidRPr="008D1400" w:rsidRDefault="00C22777">
      <w:pPr>
        <w:pStyle w:val="Endnote20"/>
      </w:pPr>
      <w:bookmarkStart w:id="149" w:name="_Toc491694953"/>
      <w:r w:rsidRPr="008D1400">
        <w:rPr>
          <w:rStyle w:val="charTableNo"/>
        </w:rPr>
        <w:t>2</w:t>
      </w:r>
      <w:r>
        <w:tab/>
      </w:r>
      <w:r w:rsidRPr="008D1400">
        <w:rPr>
          <w:rStyle w:val="charTableText"/>
        </w:rPr>
        <w:t>Abbreviation key</w:t>
      </w:r>
      <w:bookmarkEnd w:id="149"/>
    </w:p>
    <w:p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rsidTr="007416CD">
        <w:tc>
          <w:tcPr>
            <w:tcW w:w="3720" w:type="dxa"/>
          </w:tcPr>
          <w:p w:rsidR="00C22777" w:rsidRDefault="00C22777">
            <w:pPr>
              <w:pStyle w:val="EndnotesAbbrev"/>
            </w:pPr>
            <w:r>
              <w:t>A = Act</w:t>
            </w:r>
          </w:p>
        </w:tc>
        <w:tc>
          <w:tcPr>
            <w:tcW w:w="3652" w:type="dxa"/>
          </w:tcPr>
          <w:p w:rsidR="00C22777" w:rsidRDefault="00C22777" w:rsidP="007416CD">
            <w:pPr>
              <w:pStyle w:val="EndnotesAbbrev"/>
            </w:pPr>
            <w:r>
              <w:t>NI = Notifiable instrument</w:t>
            </w:r>
          </w:p>
        </w:tc>
      </w:tr>
      <w:tr w:rsidR="00C22777" w:rsidTr="007416CD">
        <w:tc>
          <w:tcPr>
            <w:tcW w:w="3720" w:type="dxa"/>
          </w:tcPr>
          <w:p w:rsidR="00C22777" w:rsidRDefault="00C22777" w:rsidP="007416CD">
            <w:pPr>
              <w:pStyle w:val="EndnotesAbbrev"/>
            </w:pPr>
            <w:r>
              <w:t>AF = Approved form</w:t>
            </w:r>
          </w:p>
        </w:tc>
        <w:tc>
          <w:tcPr>
            <w:tcW w:w="3652" w:type="dxa"/>
          </w:tcPr>
          <w:p w:rsidR="00C22777" w:rsidRDefault="00C22777" w:rsidP="007416CD">
            <w:pPr>
              <w:pStyle w:val="EndnotesAbbrev"/>
            </w:pPr>
            <w:r>
              <w:t>o = order</w:t>
            </w:r>
          </w:p>
        </w:tc>
      </w:tr>
      <w:tr w:rsidR="00C22777" w:rsidTr="007416CD">
        <w:tc>
          <w:tcPr>
            <w:tcW w:w="3720" w:type="dxa"/>
          </w:tcPr>
          <w:p w:rsidR="00C22777" w:rsidRDefault="00C22777">
            <w:pPr>
              <w:pStyle w:val="EndnotesAbbrev"/>
            </w:pPr>
            <w:r>
              <w:t>am = amended</w:t>
            </w:r>
          </w:p>
        </w:tc>
        <w:tc>
          <w:tcPr>
            <w:tcW w:w="3652" w:type="dxa"/>
          </w:tcPr>
          <w:p w:rsidR="00C22777" w:rsidRDefault="00C22777" w:rsidP="007416CD">
            <w:pPr>
              <w:pStyle w:val="EndnotesAbbrev"/>
            </w:pPr>
            <w:r>
              <w:t>om = omitted/repealed</w:t>
            </w:r>
          </w:p>
        </w:tc>
      </w:tr>
      <w:tr w:rsidR="00C22777" w:rsidTr="007416CD">
        <w:tc>
          <w:tcPr>
            <w:tcW w:w="3720" w:type="dxa"/>
          </w:tcPr>
          <w:p w:rsidR="00C22777" w:rsidRDefault="00C22777">
            <w:pPr>
              <w:pStyle w:val="EndnotesAbbrev"/>
            </w:pPr>
            <w:r>
              <w:t>amdt = amendment</w:t>
            </w:r>
          </w:p>
        </w:tc>
        <w:tc>
          <w:tcPr>
            <w:tcW w:w="3652" w:type="dxa"/>
          </w:tcPr>
          <w:p w:rsidR="00C22777" w:rsidRDefault="00C22777" w:rsidP="007416CD">
            <w:pPr>
              <w:pStyle w:val="EndnotesAbbrev"/>
            </w:pPr>
            <w:r>
              <w:t>ord = ordinance</w:t>
            </w:r>
          </w:p>
        </w:tc>
      </w:tr>
      <w:tr w:rsidR="00C22777" w:rsidTr="007416CD">
        <w:tc>
          <w:tcPr>
            <w:tcW w:w="3720" w:type="dxa"/>
          </w:tcPr>
          <w:p w:rsidR="00C22777" w:rsidRDefault="00C22777">
            <w:pPr>
              <w:pStyle w:val="EndnotesAbbrev"/>
            </w:pPr>
            <w:r>
              <w:t>AR = Assembly resolution</w:t>
            </w:r>
          </w:p>
        </w:tc>
        <w:tc>
          <w:tcPr>
            <w:tcW w:w="3652" w:type="dxa"/>
          </w:tcPr>
          <w:p w:rsidR="00C22777" w:rsidRDefault="00C22777" w:rsidP="007416CD">
            <w:pPr>
              <w:pStyle w:val="EndnotesAbbrev"/>
            </w:pPr>
            <w:r>
              <w:t>orig = original</w:t>
            </w:r>
          </w:p>
        </w:tc>
      </w:tr>
      <w:tr w:rsidR="00C22777" w:rsidTr="007416CD">
        <w:tc>
          <w:tcPr>
            <w:tcW w:w="3720" w:type="dxa"/>
          </w:tcPr>
          <w:p w:rsidR="00C22777" w:rsidRDefault="00C22777">
            <w:pPr>
              <w:pStyle w:val="EndnotesAbbrev"/>
            </w:pPr>
            <w:r>
              <w:t>ch = chapter</w:t>
            </w:r>
          </w:p>
        </w:tc>
        <w:tc>
          <w:tcPr>
            <w:tcW w:w="3652" w:type="dxa"/>
          </w:tcPr>
          <w:p w:rsidR="00C22777" w:rsidRDefault="00C22777" w:rsidP="007416CD">
            <w:pPr>
              <w:pStyle w:val="EndnotesAbbrev"/>
            </w:pPr>
            <w:r>
              <w:t>par = paragraph/subparagraph</w:t>
            </w:r>
          </w:p>
        </w:tc>
      </w:tr>
      <w:tr w:rsidR="00C22777" w:rsidTr="007416CD">
        <w:tc>
          <w:tcPr>
            <w:tcW w:w="3720" w:type="dxa"/>
          </w:tcPr>
          <w:p w:rsidR="00C22777" w:rsidRDefault="00C22777">
            <w:pPr>
              <w:pStyle w:val="EndnotesAbbrev"/>
            </w:pPr>
            <w:r>
              <w:t>CN = Commencement notice</w:t>
            </w:r>
          </w:p>
        </w:tc>
        <w:tc>
          <w:tcPr>
            <w:tcW w:w="3652" w:type="dxa"/>
          </w:tcPr>
          <w:p w:rsidR="00C22777" w:rsidRDefault="00C22777" w:rsidP="007416CD">
            <w:pPr>
              <w:pStyle w:val="EndnotesAbbrev"/>
            </w:pPr>
            <w:r>
              <w:t>pres = present</w:t>
            </w:r>
          </w:p>
        </w:tc>
      </w:tr>
      <w:tr w:rsidR="00C22777" w:rsidTr="007416CD">
        <w:tc>
          <w:tcPr>
            <w:tcW w:w="3720" w:type="dxa"/>
          </w:tcPr>
          <w:p w:rsidR="00C22777" w:rsidRDefault="00C22777">
            <w:pPr>
              <w:pStyle w:val="EndnotesAbbrev"/>
            </w:pPr>
            <w:r>
              <w:t>def = definition</w:t>
            </w:r>
          </w:p>
        </w:tc>
        <w:tc>
          <w:tcPr>
            <w:tcW w:w="3652" w:type="dxa"/>
          </w:tcPr>
          <w:p w:rsidR="00C22777" w:rsidRDefault="00C22777" w:rsidP="007416CD">
            <w:pPr>
              <w:pStyle w:val="EndnotesAbbrev"/>
            </w:pPr>
            <w:r>
              <w:t>prev = previous</w:t>
            </w:r>
          </w:p>
        </w:tc>
      </w:tr>
      <w:tr w:rsidR="00C22777" w:rsidTr="007416CD">
        <w:tc>
          <w:tcPr>
            <w:tcW w:w="3720" w:type="dxa"/>
          </w:tcPr>
          <w:p w:rsidR="00C22777" w:rsidRDefault="00C22777">
            <w:pPr>
              <w:pStyle w:val="EndnotesAbbrev"/>
            </w:pPr>
            <w:r>
              <w:t>DI = Disallowable instrument</w:t>
            </w:r>
          </w:p>
        </w:tc>
        <w:tc>
          <w:tcPr>
            <w:tcW w:w="3652" w:type="dxa"/>
          </w:tcPr>
          <w:p w:rsidR="00C22777" w:rsidRDefault="00C22777" w:rsidP="007416CD">
            <w:pPr>
              <w:pStyle w:val="EndnotesAbbrev"/>
            </w:pPr>
            <w:r>
              <w:t>(prev...) = previously</w:t>
            </w:r>
          </w:p>
        </w:tc>
      </w:tr>
      <w:tr w:rsidR="00C22777" w:rsidTr="007416CD">
        <w:tc>
          <w:tcPr>
            <w:tcW w:w="3720" w:type="dxa"/>
          </w:tcPr>
          <w:p w:rsidR="00C22777" w:rsidRDefault="00C22777">
            <w:pPr>
              <w:pStyle w:val="EndnotesAbbrev"/>
            </w:pPr>
            <w:r>
              <w:t>dict = dictionary</w:t>
            </w:r>
          </w:p>
        </w:tc>
        <w:tc>
          <w:tcPr>
            <w:tcW w:w="3652" w:type="dxa"/>
          </w:tcPr>
          <w:p w:rsidR="00C22777" w:rsidRDefault="00C22777" w:rsidP="007416CD">
            <w:pPr>
              <w:pStyle w:val="EndnotesAbbrev"/>
            </w:pPr>
            <w:r>
              <w:t>pt = part</w:t>
            </w:r>
          </w:p>
        </w:tc>
      </w:tr>
      <w:tr w:rsidR="00C22777" w:rsidTr="007416CD">
        <w:tc>
          <w:tcPr>
            <w:tcW w:w="3720" w:type="dxa"/>
          </w:tcPr>
          <w:p w:rsidR="00C22777" w:rsidRDefault="00C22777">
            <w:pPr>
              <w:pStyle w:val="EndnotesAbbrev"/>
            </w:pPr>
            <w:r>
              <w:t xml:space="preserve">disallowed = disallowed by the Legislative </w:t>
            </w:r>
          </w:p>
        </w:tc>
        <w:tc>
          <w:tcPr>
            <w:tcW w:w="3652" w:type="dxa"/>
          </w:tcPr>
          <w:p w:rsidR="00C22777" w:rsidRDefault="00C22777" w:rsidP="007416CD">
            <w:pPr>
              <w:pStyle w:val="EndnotesAbbrev"/>
            </w:pPr>
            <w:r>
              <w:t>r = rule/subrule</w:t>
            </w:r>
          </w:p>
        </w:tc>
      </w:tr>
      <w:tr w:rsidR="00C22777" w:rsidTr="007416CD">
        <w:tc>
          <w:tcPr>
            <w:tcW w:w="3720" w:type="dxa"/>
          </w:tcPr>
          <w:p w:rsidR="00C22777" w:rsidRDefault="00C22777">
            <w:pPr>
              <w:pStyle w:val="EndnotesAbbrev"/>
              <w:ind w:left="972"/>
            </w:pPr>
            <w:r>
              <w:t>Assembly</w:t>
            </w:r>
          </w:p>
        </w:tc>
        <w:tc>
          <w:tcPr>
            <w:tcW w:w="3652" w:type="dxa"/>
          </w:tcPr>
          <w:p w:rsidR="00C22777" w:rsidRDefault="00C22777" w:rsidP="007416CD">
            <w:pPr>
              <w:pStyle w:val="EndnotesAbbrev"/>
            </w:pPr>
            <w:r>
              <w:t>reloc = relocated</w:t>
            </w:r>
          </w:p>
        </w:tc>
      </w:tr>
      <w:tr w:rsidR="00C22777" w:rsidTr="007416CD">
        <w:tc>
          <w:tcPr>
            <w:tcW w:w="3720" w:type="dxa"/>
          </w:tcPr>
          <w:p w:rsidR="00C22777" w:rsidRDefault="00C22777">
            <w:pPr>
              <w:pStyle w:val="EndnotesAbbrev"/>
            </w:pPr>
            <w:r>
              <w:t>div = division</w:t>
            </w:r>
          </w:p>
        </w:tc>
        <w:tc>
          <w:tcPr>
            <w:tcW w:w="3652" w:type="dxa"/>
          </w:tcPr>
          <w:p w:rsidR="00C22777" w:rsidRDefault="00C22777" w:rsidP="007416CD">
            <w:pPr>
              <w:pStyle w:val="EndnotesAbbrev"/>
            </w:pPr>
            <w:r>
              <w:t>renum = renumbered</w:t>
            </w:r>
          </w:p>
        </w:tc>
      </w:tr>
      <w:tr w:rsidR="00C22777" w:rsidTr="007416CD">
        <w:tc>
          <w:tcPr>
            <w:tcW w:w="3720" w:type="dxa"/>
          </w:tcPr>
          <w:p w:rsidR="00C22777" w:rsidRDefault="00C22777">
            <w:pPr>
              <w:pStyle w:val="EndnotesAbbrev"/>
            </w:pPr>
            <w:r>
              <w:t>exp = expires/expired</w:t>
            </w:r>
          </w:p>
        </w:tc>
        <w:tc>
          <w:tcPr>
            <w:tcW w:w="3652" w:type="dxa"/>
          </w:tcPr>
          <w:p w:rsidR="00C22777" w:rsidRDefault="00C22777" w:rsidP="007416CD">
            <w:pPr>
              <w:pStyle w:val="EndnotesAbbrev"/>
            </w:pPr>
            <w:r>
              <w:t>R[X] = Republication No</w:t>
            </w:r>
          </w:p>
        </w:tc>
      </w:tr>
      <w:tr w:rsidR="00C22777" w:rsidTr="007416CD">
        <w:tc>
          <w:tcPr>
            <w:tcW w:w="3720" w:type="dxa"/>
          </w:tcPr>
          <w:p w:rsidR="00C22777" w:rsidRDefault="00C22777">
            <w:pPr>
              <w:pStyle w:val="EndnotesAbbrev"/>
            </w:pPr>
            <w:r>
              <w:t>Gaz = gazette</w:t>
            </w:r>
          </w:p>
        </w:tc>
        <w:tc>
          <w:tcPr>
            <w:tcW w:w="3652" w:type="dxa"/>
          </w:tcPr>
          <w:p w:rsidR="00C22777" w:rsidRDefault="00C22777" w:rsidP="007416CD">
            <w:pPr>
              <w:pStyle w:val="EndnotesAbbrev"/>
            </w:pPr>
            <w:r>
              <w:t>RI = reissue</w:t>
            </w:r>
          </w:p>
        </w:tc>
      </w:tr>
      <w:tr w:rsidR="00C22777" w:rsidTr="007416CD">
        <w:tc>
          <w:tcPr>
            <w:tcW w:w="3720" w:type="dxa"/>
          </w:tcPr>
          <w:p w:rsidR="00C22777" w:rsidRDefault="00C22777">
            <w:pPr>
              <w:pStyle w:val="EndnotesAbbrev"/>
            </w:pPr>
            <w:r>
              <w:t>hdg = heading</w:t>
            </w:r>
          </w:p>
        </w:tc>
        <w:tc>
          <w:tcPr>
            <w:tcW w:w="3652" w:type="dxa"/>
          </w:tcPr>
          <w:p w:rsidR="00C22777" w:rsidRDefault="00C22777" w:rsidP="007416CD">
            <w:pPr>
              <w:pStyle w:val="EndnotesAbbrev"/>
            </w:pPr>
            <w:r>
              <w:t>s = section/subsection</w:t>
            </w:r>
          </w:p>
        </w:tc>
      </w:tr>
      <w:tr w:rsidR="00C22777" w:rsidTr="007416CD">
        <w:tc>
          <w:tcPr>
            <w:tcW w:w="3720" w:type="dxa"/>
          </w:tcPr>
          <w:p w:rsidR="00C22777" w:rsidRDefault="00C22777">
            <w:pPr>
              <w:pStyle w:val="EndnotesAbbrev"/>
            </w:pPr>
            <w:r>
              <w:t>IA = Interpretation Act 1967</w:t>
            </w:r>
          </w:p>
        </w:tc>
        <w:tc>
          <w:tcPr>
            <w:tcW w:w="3652" w:type="dxa"/>
          </w:tcPr>
          <w:p w:rsidR="00C22777" w:rsidRDefault="00C22777" w:rsidP="007416CD">
            <w:pPr>
              <w:pStyle w:val="EndnotesAbbrev"/>
            </w:pPr>
            <w:r>
              <w:t>sch = schedule</w:t>
            </w:r>
          </w:p>
        </w:tc>
      </w:tr>
      <w:tr w:rsidR="00C22777" w:rsidTr="007416CD">
        <w:tc>
          <w:tcPr>
            <w:tcW w:w="3720" w:type="dxa"/>
          </w:tcPr>
          <w:p w:rsidR="00C22777" w:rsidRDefault="00C22777">
            <w:pPr>
              <w:pStyle w:val="EndnotesAbbrev"/>
            </w:pPr>
            <w:r>
              <w:t>ins = inserted/added</w:t>
            </w:r>
          </w:p>
        </w:tc>
        <w:tc>
          <w:tcPr>
            <w:tcW w:w="3652" w:type="dxa"/>
          </w:tcPr>
          <w:p w:rsidR="00C22777" w:rsidRDefault="00C22777" w:rsidP="007416CD">
            <w:pPr>
              <w:pStyle w:val="EndnotesAbbrev"/>
            </w:pPr>
            <w:r>
              <w:t>sdiv = subdivision</w:t>
            </w:r>
          </w:p>
        </w:tc>
      </w:tr>
      <w:tr w:rsidR="00C22777" w:rsidTr="007416CD">
        <w:tc>
          <w:tcPr>
            <w:tcW w:w="3720" w:type="dxa"/>
          </w:tcPr>
          <w:p w:rsidR="00C22777" w:rsidRDefault="00C22777">
            <w:pPr>
              <w:pStyle w:val="EndnotesAbbrev"/>
            </w:pPr>
            <w:r>
              <w:t>LA = Legislation Act 2001</w:t>
            </w:r>
          </w:p>
        </w:tc>
        <w:tc>
          <w:tcPr>
            <w:tcW w:w="3652" w:type="dxa"/>
          </w:tcPr>
          <w:p w:rsidR="00C22777" w:rsidRDefault="00C22777" w:rsidP="007416CD">
            <w:pPr>
              <w:pStyle w:val="EndnotesAbbrev"/>
            </w:pPr>
            <w:r>
              <w:t>SL = Subordinate law</w:t>
            </w:r>
          </w:p>
        </w:tc>
      </w:tr>
      <w:tr w:rsidR="00C22777" w:rsidTr="007416CD">
        <w:tc>
          <w:tcPr>
            <w:tcW w:w="3720" w:type="dxa"/>
          </w:tcPr>
          <w:p w:rsidR="00C22777" w:rsidRDefault="00C22777">
            <w:pPr>
              <w:pStyle w:val="EndnotesAbbrev"/>
            </w:pPr>
            <w:r>
              <w:t>LR = legislation register</w:t>
            </w:r>
          </w:p>
        </w:tc>
        <w:tc>
          <w:tcPr>
            <w:tcW w:w="3652" w:type="dxa"/>
          </w:tcPr>
          <w:p w:rsidR="00C22777" w:rsidRDefault="00C22777" w:rsidP="007416CD">
            <w:pPr>
              <w:pStyle w:val="EndnotesAbbrev"/>
            </w:pPr>
            <w:r>
              <w:t>sub = substituted</w:t>
            </w:r>
          </w:p>
        </w:tc>
      </w:tr>
      <w:tr w:rsidR="00C22777" w:rsidTr="007416CD">
        <w:tc>
          <w:tcPr>
            <w:tcW w:w="3720" w:type="dxa"/>
          </w:tcPr>
          <w:p w:rsidR="00C22777" w:rsidRDefault="00C22777">
            <w:pPr>
              <w:pStyle w:val="EndnotesAbbrev"/>
            </w:pPr>
            <w:r>
              <w:t>LRA = Legislation (Republication) Act 1996</w:t>
            </w:r>
          </w:p>
        </w:tc>
        <w:tc>
          <w:tcPr>
            <w:tcW w:w="3652" w:type="dxa"/>
          </w:tcPr>
          <w:p w:rsidR="00C22777" w:rsidRDefault="00C22777" w:rsidP="007416CD">
            <w:pPr>
              <w:pStyle w:val="EndnotesAbbrev"/>
            </w:pPr>
            <w:r w:rsidRPr="00E8263E">
              <w:rPr>
                <w:rStyle w:val="charUnderline"/>
              </w:rPr>
              <w:t>underlining</w:t>
            </w:r>
            <w:r>
              <w:t xml:space="preserve"> = whole or part not commenced</w:t>
            </w:r>
          </w:p>
        </w:tc>
      </w:tr>
      <w:tr w:rsidR="00C22777" w:rsidTr="007416CD">
        <w:tc>
          <w:tcPr>
            <w:tcW w:w="3720" w:type="dxa"/>
          </w:tcPr>
          <w:p w:rsidR="00C22777" w:rsidRDefault="00C22777">
            <w:pPr>
              <w:pStyle w:val="EndnotesAbbrev"/>
            </w:pPr>
            <w:r>
              <w:t>mod = modified/modification</w:t>
            </w:r>
          </w:p>
        </w:tc>
        <w:tc>
          <w:tcPr>
            <w:tcW w:w="3652" w:type="dxa"/>
          </w:tcPr>
          <w:p w:rsidR="00C22777" w:rsidRDefault="00C22777" w:rsidP="007416CD">
            <w:pPr>
              <w:pStyle w:val="EndnotesAbbrev"/>
              <w:ind w:left="1073"/>
            </w:pPr>
            <w:r>
              <w:t>or to be expired</w:t>
            </w:r>
          </w:p>
        </w:tc>
      </w:tr>
    </w:tbl>
    <w:p w:rsidR="00C22777" w:rsidRPr="00BB6F39" w:rsidRDefault="00C22777" w:rsidP="007416CD"/>
    <w:p w:rsidR="00595DDD" w:rsidRPr="008D1400" w:rsidRDefault="00595DDD">
      <w:pPr>
        <w:pStyle w:val="Endnote20"/>
      </w:pPr>
      <w:bookmarkStart w:id="150" w:name="_Toc491694954"/>
      <w:r w:rsidRPr="008D1400">
        <w:rPr>
          <w:rStyle w:val="charTableNo"/>
        </w:rPr>
        <w:lastRenderedPageBreak/>
        <w:t>3</w:t>
      </w:r>
      <w:r>
        <w:tab/>
      </w:r>
      <w:r w:rsidRPr="008D1400">
        <w:rPr>
          <w:rStyle w:val="charTableText"/>
        </w:rPr>
        <w:t>Legislation history</w:t>
      </w:r>
      <w:bookmarkEnd w:id="150"/>
    </w:p>
    <w:p w:rsidR="00595DDD" w:rsidRDefault="00595DDD">
      <w:pPr>
        <w:pStyle w:val="NewReg"/>
      </w:pPr>
      <w:r>
        <w:t>Environment Protection Regulation 2005 SL2005-38</w:t>
      </w:r>
    </w:p>
    <w:p w:rsidR="00595DDD" w:rsidRDefault="00595DDD">
      <w:pPr>
        <w:pStyle w:val="Actdetails"/>
      </w:pPr>
      <w:r>
        <w:t>notified LR 17 November 2005</w:t>
      </w:r>
    </w:p>
    <w:p w:rsidR="00595DDD" w:rsidRDefault="00595DDD">
      <w:pPr>
        <w:pStyle w:val="Actdetails"/>
      </w:pPr>
      <w:r>
        <w:t>s 1, s 2 commenced 17 November 2005 (LA s 75 (1))</w:t>
      </w:r>
    </w:p>
    <w:p w:rsidR="00595DDD" w:rsidRDefault="00595DDD">
      <w:pPr>
        <w:pStyle w:val="Actdetails"/>
      </w:pPr>
      <w:r>
        <w:t>remainder commenced 18 November 2005 (LA s 73 (3))</w:t>
      </w:r>
    </w:p>
    <w:p w:rsidR="00595DDD" w:rsidRDefault="00595DDD">
      <w:pPr>
        <w:pStyle w:val="Asamby"/>
      </w:pPr>
      <w:r>
        <w:t>as amended by</w:t>
      </w:r>
    </w:p>
    <w:p w:rsidR="00595DDD" w:rsidRDefault="0025188C">
      <w:pPr>
        <w:pStyle w:val="NewAct"/>
      </w:pPr>
      <w:hyperlink r:id="rId251"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rsidR="00595DDD" w:rsidRDefault="00595DDD">
      <w:pPr>
        <w:pStyle w:val="Actdetails"/>
      </w:pPr>
      <w:r>
        <w:t>notified LR 2 June 2006</w:t>
      </w:r>
    </w:p>
    <w:p w:rsidR="00595DDD" w:rsidRDefault="00595DDD">
      <w:pPr>
        <w:pStyle w:val="Actdetails"/>
      </w:pPr>
      <w:r>
        <w:t>s 1, s 2 commenced 2 June 2006 (LA s 75 (1))</w:t>
      </w:r>
    </w:p>
    <w:p w:rsidR="00595DDD" w:rsidRDefault="00595DDD">
      <w:pPr>
        <w:pStyle w:val="Actdetails"/>
      </w:pPr>
      <w:r>
        <w:t>remainder commenced 3 June 2006 (s 2)</w:t>
      </w:r>
    </w:p>
    <w:p w:rsidR="00595DDD" w:rsidRDefault="0025188C">
      <w:pPr>
        <w:pStyle w:val="NewAct"/>
      </w:pPr>
      <w:hyperlink r:id="rId252" w:tooltip="A2007-3" w:history="1">
        <w:r w:rsidR="00E8263E" w:rsidRPr="00E8263E">
          <w:rPr>
            <w:rStyle w:val="charCitHyperlinkAbbrev"/>
          </w:rPr>
          <w:t>Statute Law Amendment Act 2007</w:t>
        </w:r>
      </w:hyperlink>
      <w:r w:rsidR="00595DDD">
        <w:t xml:space="preserve"> A2007-3 sch 3 pt 3.38</w:t>
      </w:r>
    </w:p>
    <w:p w:rsidR="00595DDD" w:rsidRDefault="00595DDD">
      <w:pPr>
        <w:pStyle w:val="Actdetails"/>
      </w:pPr>
      <w:r>
        <w:t>notified LR 22 March 2007</w:t>
      </w:r>
    </w:p>
    <w:p w:rsidR="00595DDD" w:rsidRDefault="00595DDD">
      <w:pPr>
        <w:pStyle w:val="Actdetails"/>
      </w:pPr>
      <w:r>
        <w:t>s 1, s 2 taken to have commenced 1 July 2006 (LA s 75 (2))</w:t>
      </w:r>
    </w:p>
    <w:p w:rsidR="00595DDD" w:rsidRDefault="00595DDD">
      <w:pPr>
        <w:pStyle w:val="Actdetails"/>
      </w:pPr>
      <w:r>
        <w:t>sch 3 pt 3.38 commenced 12 April 2007 (s 2 (1))</w:t>
      </w:r>
    </w:p>
    <w:p w:rsidR="00595DDD" w:rsidRDefault="0025188C">
      <w:pPr>
        <w:pStyle w:val="NewAct"/>
      </w:pPr>
      <w:hyperlink r:id="rId253"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rsidR="00595DDD" w:rsidRDefault="00595DDD">
      <w:pPr>
        <w:pStyle w:val="Actdetails"/>
      </w:pPr>
      <w:r>
        <w:t>notified LR 10 September 2007</w:t>
      </w:r>
    </w:p>
    <w:p w:rsidR="00595DDD" w:rsidRDefault="00595DDD">
      <w:pPr>
        <w:pStyle w:val="Actdetails"/>
      </w:pPr>
      <w:r>
        <w:t>s 1, s 2 commenced 10 September 2007 (LA s 75 (1))</w:t>
      </w:r>
    </w:p>
    <w:p w:rsidR="00595DDD" w:rsidRDefault="00595DDD">
      <w:pPr>
        <w:pStyle w:val="Actdetails"/>
      </w:pPr>
      <w:r>
        <w:t>remainder commenced 11 September 2007 (s 2)</w:t>
      </w:r>
    </w:p>
    <w:p w:rsidR="00595DDD" w:rsidRDefault="0025188C">
      <w:pPr>
        <w:pStyle w:val="NewAct"/>
      </w:pPr>
      <w:hyperlink r:id="rId254" w:tooltip="A2007-25" w:history="1">
        <w:r w:rsidR="00E8263E" w:rsidRPr="00E8263E">
          <w:rPr>
            <w:rStyle w:val="charCitHyperlinkAbbrev"/>
          </w:rPr>
          <w:t>Planning and Development (Consequential Amendments) Act 2007</w:t>
        </w:r>
      </w:hyperlink>
      <w:r w:rsidR="00595DDD">
        <w:t xml:space="preserve"> A2007-25 sch 1 pt 1.13</w:t>
      </w:r>
    </w:p>
    <w:p w:rsidR="00595DDD" w:rsidRDefault="00595DDD">
      <w:pPr>
        <w:pStyle w:val="Actdetails"/>
      </w:pPr>
      <w:r>
        <w:t>notified LR 13 September 2007</w:t>
      </w:r>
      <w:r>
        <w:br/>
        <w:t>s 1, s 2 commenced 13 September 2007 (LA s 75 (1))</w:t>
      </w:r>
    </w:p>
    <w:p w:rsidR="00595DDD" w:rsidRPr="00E8263E" w:rsidRDefault="00595DDD">
      <w:pPr>
        <w:pStyle w:val="Actdetails"/>
        <w:rPr>
          <w:rFonts w:cs="Arial"/>
        </w:rPr>
      </w:pPr>
      <w:r w:rsidRPr="00E8263E">
        <w:rPr>
          <w:rFonts w:cs="Arial"/>
        </w:rPr>
        <w:t xml:space="preserve">sch 1 pt 1.13 commenced 31 March 2008 (s 2 and see </w:t>
      </w:r>
      <w:hyperlink r:id="rId255" w:tooltip="A2007-24" w:history="1">
        <w:r w:rsidR="00E8263E" w:rsidRPr="00E8263E">
          <w:rPr>
            <w:rStyle w:val="charCitHyperlinkAbbrev"/>
          </w:rPr>
          <w:t>Planning and Development Act 2007</w:t>
        </w:r>
      </w:hyperlink>
      <w:r w:rsidRPr="00E8263E">
        <w:rPr>
          <w:rFonts w:cs="Arial"/>
        </w:rPr>
        <w:t xml:space="preserve"> A2007-24, s 2 and </w:t>
      </w:r>
      <w:hyperlink r:id="rId256" w:tooltip="CN2008-1" w:history="1">
        <w:r w:rsidR="00E8263E" w:rsidRPr="00E8263E">
          <w:rPr>
            <w:rStyle w:val="charCitHyperlinkAbbrev"/>
          </w:rPr>
          <w:t>CN2008-1</w:t>
        </w:r>
      </w:hyperlink>
      <w:r w:rsidRPr="00E8263E">
        <w:rPr>
          <w:rFonts w:cs="Arial"/>
        </w:rPr>
        <w:t>)</w:t>
      </w:r>
    </w:p>
    <w:p w:rsidR="00595DDD" w:rsidRDefault="0025188C">
      <w:pPr>
        <w:pStyle w:val="NewAct"/>
      </w:pPr>
      <w:hyperlink r:id="rId257"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rsidR="00595DDD" w:rsidRDefault="00595DDD">
      <w:pPr>
        <w:pStyle w:val="Actdetails"/>
        <w:keepNext/>
      </w:pPr>
      <w:r>
        <w:t>notified LR 6 December 2007</w:t>
      </w:r>
    </w:p>
    <w:p w:rsidR="00595DDD" w:rsidRDefault="00595DDD">
      <w:pPr>
        <w:pStyle w:val="Actdetails"/>
        <w:keepNext/>
      </w:pPr>
      <w:r>
        <w:t>s 1, s 2 commenced 6 December 2007 (LA s 75 (1))</w:t>
      </w:r>
    </w:p>
    <w:p w:rsidR="00595DDD" w:rsidRDefault="00595DDD">
      <w:pPr>
        <w:pStyle w:val="Actdetails"/>
      </w:pPr>
      <w:r>
        <w:t>sch 1 pt 1.2, sch 3 pt 3.14 commenced 27 December 2007 (s 2)</w:t>
      </w:r>
    </w:p>
    <w:p w:rsidR="00595DDD" w:rsidRDefault="0025188C">
      <w:pPr>
        <w:pStyle w:val="NewAct"/>
      </w:pPr>
      <w:hyperlink r:id="rId258" w:tooltip="A2008-4" w:history="1">
        <w:r w:rsidR="00E8263E" w:rsidRPr="00E8263E">
          <w:rPr>
            <w:rStyle w:val="charCitHyperlinkAbbrev"/>
          </w:rPr>
          <w:t>Planning and Development Legislation Amendment Act 2008</w:t>
        </w:r>
      </w:hyperlink>
      <w:r w:rsidR="00595DDD">
        <w:t xml:space="preserve"> A2008-4 pt 3</w:t>
      </w:r>
    </w:p>
    <w:p w:rsidR="00595DDD" w:rsidRDefault="00595DDD">
      <w:pPr>
        <w:pStyle w:val="Actdetails"/>
        <w:keepNext/>
      </w:pPr>
      <w:r>
        <w:t>notified LR 18 March 2008</w:t>
      </w:r>
    </w:p>
    <w:p w:rsidR="00595DDD" w:rsidRDefault="00595DDD">
      <w:pPr>
        <w:pStyle w:val="Actdetails"/>
      </w:pPr>
      <w:r>
        <w:t>s 1, s 2 commenced 18 March 2008 (LA s 75 (1))</w:t>
      </w:r>
    </w:p>
    <w:p w:rsidR="00595DDD" w:rsidRDefault="00595DDD">
      <w:pPr>
        <w:pStyle w:val="Actdetails"/>
      </w:pPr>
      <w:r>
        <w:t>pt 3 commenced 31 March 2008</w:t>
      </w:r>
      <w:r w:rsidRPr="00E8263E">
        <w:rPr>
          <w:rFonts w:cs="Arial"/>
        </w:rPr>
        <w:t xml:space="preserve"> (s 2 and see </w:t>
      </w:r>
      <w:hyperlink r:id="rId259" w:tooltip="A2007-24" w:history="1">
        <w:r w:rsidR="00E8263E" w:rsidRPr="00E8263E">
          <w:rPr>
            <w:rStyle w:val="charCitHyperlinkAbbrev"/>
          </w:rPr>
          <w:t>Planning and Development Act 2007</w:t>
        </w:r>
      </w:hyperlink>
      <w:r w:rsidRPr="00E8263E">
        <w:rPr>
          <w:rFonts w:cs="Arial"/>
        </w:rPr>
        <w:t xml:space="preserve"> A2007-24, s 2 and </w:t>
      </w:r>
      <w:hyperlink r:id="rId260" w:tooltip="CN2008-1" w:history="1">
        <w:r w:rsidR="00E8263E" w:rsidRPr="00E8263E">
          <w:rPr>
            <w:rStyle w:val="charCitHyperlinkAbbrev"/>
          </w:rPr>
          <w:t>CN2008-1</w:t>
        </w:r>
      </w:hyperlink>
      <w:r w:rsidRPr="00E8263E">
        <w:rPr>
          <w:rFonts w:cs="Arial"/>
        </w:rPr>
        <w:t>)</w:t>
      </w:r>
    </w:p>
    <w:p w:rsidR="00595DDD" w:rsidRDefault="0025188C">
      <w:pPr>
        <w:pStyle w:val="NewAct"/>
      </w:pPr>
      <w:hyperlink r:id="rId261"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rsidR="00595DDD" w:rsidRDefault="00595DDD">
      <w:pPr>
        <w:pStyle w:val="Actdetails"/>
      </w:pPr>
      <w:r>
        <w:t xml:space="preserve">notified LR </w:t>
      </w:r>
      <w:bookmarkStart w:id="151" w:name="OLE_LINK2"/>
      <w:r>
        <w:t>14 August</w:t>
      </w:r>
      <w:bookmarkEnd w:id="151"/>
      <w:r>
        <w:t xml:space="preserve"> 2008</w:t>
      </w:r>
    </w:p>
    <w:p w:rsidR="00595DDD" w:rsidRDefault="00595DDD">
      <w:pPr>
        <w:pStyle w:val="Actdetails"/>
      </w:pPr>
      <w:r>
        <w:t>s 1, s 2 commenced 14 August 2008 (LA s 75 (1))</w:t>
      </w:r>
    </w:p>
    <w:p w:rsidR="00595DDD" w:rsidRDefault="00595DDD">
      <w:pPr>
        <w:pStyle w:val="Actdetails"/>
      </w:pPr>
      <w:r>
        <w:t>remainder commenced 15 August 2008 (s 2)</w:t>
      </w:r>
    </w:p>
    <w:p w:rsidR="008216F5" w:rsidRDefault="0025188C" w:rsidP="008216F5">
      <w:pPr>
        <w:pStyle w:val="NewAct"/>
      </w:pPr>
      <w:hyperlink r:id="rId262"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rsidR="008216F5" w:rsidRDefault="008216F5" w:rsidP="008216F5">
      <w:pPr>
        <w:pStyle w:val="Actdetails"/>
      </w:pPr>
      <w:r>
        <w:t>notified LR 22 June 2009</w:t>
      </w:r>
    </w:p>
    <w:p w:rsidR="008216F5" w:rsidRDefault="008216F5" w:rsidP="008216F5">
      <w:pPr>
        <w:pStyle w:val="Actdetails"/>
      </w:pPr>
      <w:r>
        <w:t>s 1, s 2 commenced 22 June 2009 (LA s 75 (1))</w:t>
      </w:r>
    </w:p>
    <w:p w:rsidR="008216F5" w:rsidRDefault="008216F5" w:rsidP="008216F5">
      <w:pPr>
        <w:pStyle w:val="Actdetails"/>
      </w:pPr>
      <w:r>
        <w:t>remainder commenced 23 June 2009 (s 2)</w:t>
      </w:r>
    </w:p>
    <w:p w:rsidR="00BF6097" w:rsidRDefault="0025188C" w:rsidP="00BF6097">
      <w:pPr>
        <w:pStyle w:val="NewAct"/>
      </w:pPr>
      <w:hyperlink r:id="rId263" w:tooltip="A2009-20" w:history="1">
        <w:r w:rsidR="00E8263E" w:rsidRPr="00E8263E">
          <w:rPr>
            <w:rStyle w:val="charCitHyperlinkAbbrev"/>
          </w:rPr>
          <w:t>Statute Law Amendment Act 2009</w:t>
        </w:r>
      </w:hyperlink>
      <w:r w:rsidR="00BF6097">
        <w:t xml:space="preserve"> A2009-20 sch 3 pt 3.29</w:t>
      </w:r>
    </w:p>
    <w:p w:rsidR="00BF6097" w:rsidRDefault="00BF6097" w:rsidP="00BF6097">
      <w:pPr>
        <w:pStyle w:val="Actdetails"/>
        <w:keepNext/>
      </w:pPr>
      <w:r>
        <w:t>notified LR 1 September 2009</w:t>
      </w:r>
    </w:p>
    <w:p w:rsidR="00BF6097" w:rsidRDefault="00BF6097" w:rsidP="00BF6097">
      <w:pPr>
        <w:pStyle w:val="Actdetails"/>
        <w:keepNext/>
      </w:pPr>
      <w:r>
        <w:t>s 1, s 2 commenced 1 September 2009 (LA s 75 (1))</w:t>
      </w:r>
    </w:p>
    <w:p w:rsidR="00BF6097" w:rsidRDefault="00BF6097" w:rsidP="00BF6097">
      <w:pPr>
        <w:pStyle w:val="Actdetails"/>
      </w:pPr>
      <w:r>
        <w:t>sch 3 pt 3.29 commenced 22 September 2009 (s 2)</w:t>
      </w:r>
    </w:p>
    <w:p w:rsidR="00421565" w:rsidRDefault="0025188C" w:rsidP="00421565">
      <w:pPr>
        <w:pStyle w:val="NewAct"/>
      </w:pPr>
      <w:hyperlink r:id="rId264"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rsidR="00421565" w:rsidRDefault="00421565" w:rsidP="00421565">
      <w:pPr>
        <w:pStyle w:val="Actdetails"/>
      </w:pPr>
      <w:r>
        <w:t>notified LR 11 December 2009</w:t>
      </w:r>
    </w:p>
    <w:p w:rsidR="00421565" w:rsidRDefault="00421565" w:rsidP="00421565">
      <w:pPr>
        <w:pStyle w:val="Actdetails"/>
      </w:pPr>
      <w:r>
        <w:t>s 1, s 2 commenced 11 December 2009 (LA s 75 (1))</w:t>
      </w:r>
    </w:p>
    <w:p w:rsidR="00421565" w:rsidRDefault="00421565" w:rsidP="00421565">
      <w:pPr>
        <w:pStyle w:val="Actdetails"/>
      </w:pPr>
      <w:r>
        <w:t>remainder commenced 12 December 2009 (s 2)</w:t>
      </w:r>
    </w:p>
    <w:p w:rsidR="00631FF8" w:rsidRDefault="0025188C" w:rsidP="00631FF8">
      <w:pPr>
        <w:pStyle w:val="NewAct"/>
      </w:pPr>
      <w:hyperlink r:id="rId265"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rsidR="00631FF8" w:rsidRDefault="00631FF8" w:rsidP="00631FF8">
      <w:pPr>
        <w:pStyle w:val="Actdetails"/>
      </w:pPr>
      <w:r>
        <w:t>notified LR 20 January 2011</w:t>
      </w:r>
    </w:p>
    <w:p w:rsidR="00631FF8" w:rsidRDefault="00631FF8" w:rsidP="00631FF8">
      <w:pPr>
        <w:pStyle w:val="Actdetails"/>
      </w:pPr>
      <w:r>
        <w:t>s 1, s 2 commenced 20 January 2011 (LA s 75 (1))</w:t>
      </w:r>
    </w:p>
    <w:p w:rsidR="00631FF8" w:rsidRDefault="00631FF8" w:rsidP="00631FF8">
      <w:pPr>
        <w:pStyle w:val="Actdetails"/>
      </w:pPr>
      <w:r>
        <w:t>remainder commenced 21 January 2011 (s 2)</w:t>
      </w:r>
    </w:p>
    <w:p w:rsidR="00EA172E" w:rsidRDefault="0025188C" w:rsidP="00EA172E">
      <w:pPr>
        <w:pStyle w:val="NewAct"/>
      </w:pPr>
      <w:hyperlink r:id="rId266" w:tooltip="SL2011-9" w:history="1">
        <w:r w:rsidR="00E8263E" w:rsidRPr="00E8263E">
          <w:rPr>
            <w:rStyle w:val="charCitHyperlinkAbbrev"/>
          </w:rPr>
          <w:t>Environment Protection Amendment Regulation 2011 (No 2)</w:t>
        </w:r>
      </w:hyperlink>
      <w:r w:rsidR="00EA172E">
        <w:t xml:space="preserve"> SL2011</w:t>
      </w:r>
      <w:r w:rsidR="00EA172E">
        <w:noBreakHyphen/>
        <w:t>9</w:t>
      </w:r>
    </w:p>
    <w:p w:rsidR="00EA172E" w:rsidRDefault="00EA172E" w:rsidP="00C22777">
      <w:pPr>
        <w:pStyle w:val="Actdetails"/>
        <w:keepNext/>
      </w:pPr>
      <w:r>
        <w:t>notified LR 10 March 2011</w:t>
      </w:r>
    </w:p>
    <w:p w:rsidR="00EA172E" w:rsidRDefault="00EA172E" w:rsidP="00C22777">
      <w:pPr>
        <w:pStyle w:val="Actdetails"/>
        <w:keepNext/>
      </w:pPr>
      <w:r>
        <w:t>s 1, s 2 commenced 10 March 2011 (LA s 75 (1))</w:t>
      </w:r>
    </w:p>
    <w:p w:rsidR="00EA172E" w:rsidRDefault="00EA172E" w:rsidP="00EA172E">
      <w:pPr>
        <w:pStyle w:val="Actdetails"/>
      </w:pPr>
      <w:r>
        <w:t>remainder commenced 11 March 2011 (s 2)</w:t>
      </w:r>
    </w:p>
    <w:p w:rsidR="001A69FB" w:rsidRDefault="0025188C" w:rsidP="001A69FB">
      <w:pPr>
        <w:pStyle w:val="NewAct"/>
      </w:pPr>
      <w:hyperlink r:id="rId267" w:tooltip="A2011-22" w:history="1">
        <w:r w:rsidR="00E8263E" w:rsidRPr="00E8263E">
          <w:rPr>
            <w:rStyle w:val="charCitHyperlinkAbbrev"/>
          </w:rPr>
          <w:t>Administrative (One ACT Public Service Miscellaneous Amendments) Act 2011</w:t>
        </w:r>
      </w:hyperlink>
      <w:r w:rsidR="001A69FB">
        <w:t xml:space="preserve"> A2011-22 sch 1 pt 1.63</w:t>
      </w:r>
    </w:p>
    <w:p w:rsidR="001A69FB" w:rsidRDefault="001A69FB" w:rsidP="001A69FB">
      <w:pPr>
        <w:pStyle w:val="Actdetails"/>
        <w:keepNext/>
      </w:pPr>
      <w:r>
        <w:t>notified LR 30 June 2011</w:t>
      </w:r>
    </w:p>
    <w:p w:rsidR="001A69FB" w:rsidRDefault="001A69FB" w:rsidP="001A69FB">
      <w:pPr>
        <w:pStyle w:val="Actdetails"/>
        <w:keepNext/>
      </w:pPr>
      <w:r>
        <w:t>s 1, s 2 commenced 30 June 2011 (LA s 75 (1))</w:t>
      </w:r>
    </w:p>
    <w:p w:rsidR="001A69FB" w:rsidRPr="00CB0D40" w:rsidRDefault="001A69FB" w:rsidP="001A69FB">
      <w:pPr>
        <w:pStyle w:val="Actdetails"/>
      </w:pPr>
      <w:r>
        <w:t>sch 1 pt 1.63</w:t>
      </w:r>
      <w:r w:rsidRPr="00CB0D40">
        <w:t xml:space="preserve"> commenced </w:t>
      </w:r>
      <w:r>
        <w:t>1 July 2011 (s 2 (1</w:t>
      </w:r>
      <w:r w:rsidRPr="00CB0D40">
        <w:t>)</w:t>
      </w:r>
      <w:r>
        <w:t>)</w:t>
      </w:r>
    </w:p>
    <w:p w:rsidR="00C22777" w:rsidRDefault="0025188C" w:rsidP="00C22777">
      <w:pPr>
        <w:pStyle w:val="NewAct"/>
      </w:pPr>
      <w:hyperlink r:id="rId268" w:tooltip="A2011-28" w:history="1">
        <w:r w:rsidR="00E8263E" w:rsidRPr="00E8263E">
          <w:rPr>
            <w:rStyle w:val="charCitHyperlinkAbbrev"/>
          </w:rPr>
          <w:t>Statute Law Amendment Act 2011 (No 2)</w:t>
        </w:r>
      </w:hyperlink>
      <w:r w:rsidR="00C22777">
        <w:t xml:space="preserve"> A2011-28 sch 3 pt 3.14</w:t>
      </w:r>
    </w:p>
    <w:p w:rsidR="00C22777" w:rsidRDefault="00C22777" w:rsidP="00C22777">
      <w:pPr>
        <w:pStyle w:val="Actdetails"/>
        <w:keepNext/>
      </w:pPr>
      <w:r>
        <w:t>notified LR 31 August 2011</w:t>
      </w:r>
    </w:p>
    <w:p w:rsidR="00C22777" w:rsidRDefault="00C22777" w:rsidP="00C22777">
      <w:pPr>
        <w:pStyle w:val="Actdetails"/>
        <w:keepNext/>
      </w:pPr>
      <w:r>
        <w:t>s 1, s 2 commenced 31 August 2011 (LA s 75 (1))</w:t>
      </w:r>
    </w:p>
    <w:p w:rsidR="00C22777" w:rsidRPr="00CB0D40" w:rsidRDefault="00C22777" w:rsidP="00C22777">
      <w:pPr>
        <w:pStyle w:val="Actdetails"/>
      </w:pPr>
      <w:r>
        <w:t>sch 3 pt 3.14</w:t>
      </w:r>
      <w:r w:rsidRPr="00CB0D40">
        <w:t xml:space="preserve"> commenced </w:t>
      </w:r>
      <w:r>
        <w:t>21 September 2011 (s 2 (1</w:t>
      </w:r>
      <w:r w:rsidRPr="00CB0D40">
        <w:t>)</w:t>
      </w:r>
      <w:r>
        <w:t>)</w:t>
      </w:r>
    </w:p>
    <w:p w:rsidR="00A64A87" w:rsidRDefault="0025188C" w:rsidP="00A64A87">
      <w:pPr>
        <w:pStyle w:val="NewAct"/>
      </w:pPr>
      <w:hyperlink r:id="rId269" w:tooltip="A2011-52" w:history="1">
        <w:r w:rsidR="00E8263E" w:rsidRPr="00E8263E">
          <w:rPr>
            <w:rStyle w:val="charCitHyperlinkAbbrev"/>
          </w:rPr>
          <w:t>Statute Law Amendment Act 2011 (No 3)</w:t>
        </w:r>
      </w:hyperlink>
      <w:r w:rsidR="00A64A87">
        <w:t xml:space="preserve"> A2011-52 sch 3 pt 3.25</w:t>
      </w:r>
    </w:p>
    <w:p w:rsidR="00A64A87" w:rsidRDefault="00A64A87" w:rsidP="00A64A87">
      <w:pPr>
        <w:pStyle w:val="Actdetails"/>
        <w:keepNext/>
      </w:pPr>
      <w:r>
        <w:t>notified LR 28 November 2011</w:t>
      </w:r>
    </w:p>
    <w:p w:rsidR="00A64A87" w:rsidRDefault="00A64A87" w:rsidP="00A64A87">
      <w:pPr>
        <w:pStyle w:val="Actdetails"/>
        <w:keepNext/>
      </w:pPr>
      <w:r>
        <w:t>s 1, s 2 commenced 28 November 2011 (LA s 75 (1))</w:t>
      </w:r>
    </w:p>
    <w:p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rsidR="006F0724" w:rsidRDefault="0025188C" w:rsidP="006F0724">
      <w:pPr>
        <w:pStyle w:val="NewAct"/>
      </w:pPr>
      <w:hyperlink r:id="rId270" w:tooltip="A2012-21" w:history="1">
        <w:r w:rsidR="00E8263E" w:rsidRPr="00E8263E">
          <w:rPr>
            <w:rStyle w:val="charCitHyperlinkAbbrev"/>
          </w:rPr>
          <w:t>Statute Law Amendment Act 2012</w:t>
        </w:r>
      </w:hyperlink>
      <w:r w:rsidR="006F0724">
        <w:t xml:space="preserve"> A2012-21 sch 3 pt 3.18</w:t>
      </w:r>
    </w:p>
    <w:p w:rsidR="006F0724" w:rsidRDefault="006F0724" w:rsidP="006F0724">
      <w:pPr>
        <w:pStyle w:val="Actdetails"/>
        <w:keepNext/>
      </w:pPr>
      <w:r>
        <w:t>notified LR 22 May 2012</w:t>
      </w:r>
    </w:p>
    <w:p w:rsidR="006F0724" w:rsidRDefault="006F0724" w:rsidP="006F0724">
      <w:pPr>
        <w:pStyle w:val="Actdetails"/>
        <w:keepNext/>
      </w:pPr>
      <w:r>
        <w:t>s 1, s 2 commenced 22 May 2012 (LA s 75 (1))</w:t>
      </w:r>
    </w:p>
    <w:p w:rsidR="006F0724" w:rsidRDefault="006F0724" w:rsidP="006F0724">
      <w:pPr>
        <w:pStyle w:val="Actdetails"/>
      </w:pPr>
      <w:r>
        <w:t>sch 3 pt 3.18 commenced 5 June 2012 (s 2 (2))</w:t>
      </w:r>
    </w:p>
    <w:p w:rsidR="00AD3108" w:rsidRDefault="0025188C" w:rsidP="00AD3108">
      <w:pPr>
        <w:pStyle w:val="NewAct"/>
      </w:pPr>
      <w:hyperlink r:id="rId271" w:tooltip="SL2013-2" w:history="1">
        <w:r w:rsidR="00A74514" w:rsidRPr="00A74514">
          <w:rPr>
            <w:rStyle w:val="charCitHyperlinkAbbrev"/>
          </w:rPr>
          <w:t>Environment Protection Amendment Regulation 2013 (No 1)</w:t>
        </w:r>
      </w:hyperlink>
      <w:r w:rsidR="00D256E1">
        <w:t xml:space="preserve"> SL2013</w:t>
      </w:r>
      <w:r w:rsidR="00D256E1">
        <w:noBreakHyphen/>
        <w:t>2</w:t>
      </w:r>
    </w:p>
    <w:p w:rsidR="00AD3108" w:rsidRDefault="00AD3108" w:rsidP="00AD3108">
      <w:pPr>
        <w:pStyle w:val="Actdetails"/>
      </w:pPr>
      <w:r>
        <w:t>notified LR 7 February 2013</w:t>
      </w:r>
    </w:p>
    <w:p w:rsidR="00AD3108" w:rsidRDefault="00AD3108" w:rsidP="00AD3108">
      <w:pPr>
        <w:pStyle w:val="Actdetails"/>
      </w:pPr>
      <w:r>
        <w:t>s 1, s 2 commenced 7 February 2013 (LA s 75 (1))</w:t>
      </w:r>
    </w:p>
    <w:p w:rsidR="00AD3108" w:rsidRPr="00AD3108" w:rsidRDefault="00AD3108" w:rsidP="00AD3108">
      <w:pPr>
        <w:pStyle w:val="Actdetails"/>
      </w:pPr>
      <w:r>
        <w:t>remainder commenced 8 February 2013 (s 2)</w:t>
      </w:r>
    </w:p>
    <w:p w:rsidR="00806EAE" w:rsidRDefault="0025188C" w:rsidP="00806EAE">
      <w:pPr>
        <w:pStyle w:val="NewAct"/>
      </w:pPr>
      <w:hyperlink r:id="rId272" w:tooltip="A2013-19" w:history="1">
        <w:r w:rsidR="00806EAE">
          <w:rPr>
            <w:rStyle w:val="charCitHyperlinkAbbrev"/>
          </w:rPr>
          <w:t>Statute Law Amendment Act 2013</w:t>
        </w:r>
      </w:hyperlink>
      <w:r w:rsidR="009973A2">
        <w:t xml:space="preserve"> A2013-19 sch 3 pt 3.17</w:t>
      </w:r>
    </w:p>
    <w:p w:rsidR="00806EAE" w:rsidRDefault="00806EAE" w:rsidP="00806EAE">
      <w:pPr>
        <w:pStyle w:val="Actdetails"/>
        <w:keepNext/>
      </w:pPr>
      <w:r>
        <w:t>notified LR 24 May 2013</w:t>
      </w:r>
    </w:p>
    <w:p w:rsidR="00806EAE" w:rsidRDefault="00806EAE" w:rsidP="00806EAE">
      <w:pPr>
        <w:pStyle w:val="Actdetails"/>
        <w:keepNext/>
      </w:pPr>
      <w:r>
        <w:t>s 1, s 2 commenced 24 May 2013 (LA s 75 (1))</w:t>
      </w:r>
    </w:p>
    <w:p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rsidR="008A42B6" w:rsidRDefault="0025188C" w:rsidP="008A42B6">
      <w:pPr>
        <w:pStyle w:val="NewAct"/>
      </w:pPr>
      <w:hyperlink r:id="rId273" w:tooltip="A2013-40" w:history="1">
        <w:r w:rsidR="008A42B6">
          <w:rPr>
            <w:rStyle w:val="charCitHyperlinkAbbrev"/>
          </w:rPr>
          <w:t>Planning, Building and Environment Legislation Amendment Act 2013 (No 2)</w:t>
        </w:r>
      </w:hyperlink>
      <w:r w:rsidR="008A42B6">
        <w:t xml:space="preserve"> A2013-40 pt 3</w:t>
      </w:r>
    </w:p>
    <w:p w:rsidR="008A42B6" w:rsidRDefault="008A42B6" w:rsidP="008A42B6">
      <w:pPr>
        <w:pStyle w:val="Actdetails"/>
        <w:keepNext/>
      </w:pPr>
      <w:r>
        <w:t>notified LR 6 November 2013</w:t>
      </w:r>
    </w:p>
    <w:p w:rsidR="008A42B6" w:rsidRDefault="008A42B6" w:rsidP="008A42B6">
      <w:pPr>
        <w:pStyle w:val="Actdetails"/>
        <w:keepNext/>
      </w:pPr>
      <w:r>
        <w:t>s 1, s 2 commenced 6 November 2013 (LA s 75 (1))</w:t>
      </w:r>
    </w:p>
    <w:p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74" w:tooltip="CN2014-1" w:history="1">
        <w:r w:rsidRPr="008A42B6">
          <w:rPr>
            <w:rStyle w:val="charCitHyperlinkAbbrev"/>
          </w:rPr>
          <w:t>CN2014-1</w:t>
        </w:r>
      </w:hyperlink>
      <w:r w:rsidRPr="009A7FDA">
        <w:t>)</w:t>
      </w:r>
    </w:p>
    <w:p w:rsidR="00661FEA" w:rsidRDefault="0025188C" w:rsidP="00661FEA">
      <w:pPr>
        <w:pStyle w:val="NewAct"/>
      </w:pPr>
      <w:hyperlink r:id="rId275" w:tooltip="A2014-52" w:history="1">
        <w:r w:rsidR="00661FEA">
          <w:rPr>
            <w:rStyle w:val="charCitHyperlinkAbbrev"/>
          </w:rPr>
          <w:t>Environment Protection Amendment Act 2014</w:t>
        </w:r>
      </w:hyperlink>
      <w:r w:rsidR="00661FEA">
        <w:t xml:space="preserve"> A2014-52 pt 3</w:t>
      </w:r>
    </w:p>
    <w:p w:rsidR="00661FEA" w:rsidRDefault="00661FEA" w:rsidP="00661FEA">
      <w:pPr>
        <w:pStyle w:val="Actdetails"/>
      </w:pPr>
      <w:r>
        <w:t>notified LR 11 November 2014</w:t>
      </w:r>
    </w:p>
    <w:p w:rsidR="00661FEA" w:rsidRDefault="00661FEA" w:rsidP="00661FEA">
      <w:pPr>
        <w:pStyle w:val="Actdetails"/>
      </w:pPr>
      <w:r>
        <w:t>s 1, s 2 commenced 11 November 2014 (LA s 75 (1))</w:t>
      </w:r>
    </w:p>
    <w:p w:rsidR="00661FEA" w:rsidRDefault="00661FEA" w:rsidP="00661FEA">
      <w:pPr>
        <w:pStyle w:val="Actdetails"/>
      </w:pPr>
      <w:r>
        <w:t>pt 3 commenced 12 November 2014 (s 2 (1))</w:t>
      </w:r>
    </w:p>
    <w:p w:rsidR="00060BA5" w:rsidRDefault="0025188C" w:rsidP="00060BA5">
      <w:pPr>
        <w:pStyle w:val="NewAct"/>
      </w:pPr>
      <w:hyperlink r:id="rId276" w:tooltip="A2014-59" w:history="1">
        <w:r w:rsidR="00060BA5">
          <w:rPr>
            <w:rStyle w:val="charCitHyperlinkAbbrev"/>
          </w:rPr>
          <w:t>Nature Conservation Act 2014</w:t>
        </w:r>
      </w:hyperlink>
      <w:r w:rsidR="00044C43">
        <w:t xml:space="preserve"> A2014</w:t>
      </w:r>
      <w:r w:rsidR="00044C43">
        <w:noBreakHyphen/>
        <w:t>59 sch 2 pt 2.4</w:t>
      </w:r>
    </w:p>
    <w:p w:rsidR="00060BA5" w:rsidRDefault="00060BA5" w:rsidP="00060BA5">
      <w:pPr>
        <w:pStyle w:val="Actdetails"/>
      </w:pPr>
      <w:r>
        <w:t>notified LR 11 December 2014</w:t>
      </w:r>
    </w:p>
    <w:p w:rsidR="00060BA5" w:rsidRDefault="00060BA5" w:rsidP="00060BA5">
      <w:pPr>
        <w:pStyle w:val="Actdetails"/>
      </w:pPr>
      <w:r>
        <w:t>s 1, s 2 commenced 11 December 2014 (LA s 75 (1))</w:t>
      </w:r>
    </w:p>
    <w:p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rsidR="00DD3CAC" w:rsidRDefault="0025188C" w:rsidP="00DD3CAC">
      <w:pPr>
        <w:pStyle w:val="NewAct"/>
      </w:pPr>
      <w:hyperlink r:id="rId277"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rsidR="00DD3CAC" w:rsidRDefault="00DD3CAC" w:rsidP="00DD3CAC">
      <w:pPr>
        <w:pStyle w:val="Actdetails"/>
        <w:keepNext/>
      </w:pPr>
      <w:r>
        <w:t>notified LR 11 June 2015</w:t>
      </w:r>
    </w:p>
    <w:p w:rsidR="00DD3CAC" w:rsidRDefault="00DD3CAC" w:rsidP="00DD3CAC">
      <w:pPr>
        <w:pStyle w:val="Actdetails"/>
        <w:keepNext/>
      </w:pPr>
      <w:r>
        <w:t>s 1, s 2 commenced 11 June 2015 (LA s 75 (1))</w:t>
      </w:r>
    </w:p>
    <w:p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78" w:tooltip="CN2015-9" w:history="1">
        <w:r w:rsidR="00F50676">
          <w:rPr>
            <w:rStyle w:val="charCitHyperlinkAbbrev"/>
          </w:rPr>
          <w:t>CN2015-9</w:t>
        </w:r>
      </w:hyperlink>
      <w:r w:rsidR="00DD3CAC">
        <w:t>)</w:t>
      </w:r>
    </w:p>
    <w:p w:rsidR="004447CC" w:rsidRDefault="0025188C" w:rsidP="004447CC">
      <w:pPr>
        <w:pStyle w:val="NewAct"/>
      </w:pPr>
      <w:hyperlink r:id="rId279" w:tooltip="SL2015-28" w:history="1">
        <w:r w:rsidR="004447CC">
          <w:rPr>
            <w:rStyle w:val="charCitHyperlinkAbbrev"/>
          </w:rPr>
          <w:t>Environment Protection Amendment Regulation 2015 (No 1)</w:t>
        </w:r>
      </w:hyperlink>
      <w:r w:rsidR="004447CC">
        <w:t xml:space="preserve"> SL2015</w:t>
      </w:r>
      <w:r w:rsidR="004447CC">
        <w:noBreakHyphen/>
        <w:t>28</w:t>
      </w:r>
    </w:p>
    <w:p w:rsidR="004447CC" w:rsidRDefault="004447CC" w:rsidP="004447CC">
      <w:pPr>
        <w:pStyle w:val="Actdetails"/>
      </w:pPr>
      <w:r>
        <w:t>notified LR 31 August 2015</w:t>
      </w:r>
    </w:p>
    <w:p w:rsidR="004447CC" w:rsidRDefault="004447CC" w:rsidP="004447CC">
      <w:pPr>
        <w:pStyle w:val="Actdetails"/>
      </w:pPr>
      <w:r>
        <w:t>s 1, s 2 commenced 31 August 2015 (LA s 75 (1))</w:t>
      </w:r>
    </w:p>
    <w:p w:rsidR="004447CC" w:rsidRDefault="004447CC" w:rsidP="004447CC">
      <w:pPr>
        <w:pStyle w:val="Actdetails"/>
      </w:pPr>
      <w:r>
        <w:t>remainder commenced 1 September 2015 (s 2)</w:t>
      </w:r>
    </w:p>
    <w:p w:rsidR="00A7174F" w:rsidRDefault="0025188C" w:rsidP="00A7174F">
      <w:pPr>
        <w:pStyle w:val="NewAct"/>
      </w:pPr>
      <w:hyperlink r:id="rId280"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rsidR="00A7174F" w:rsidRDefault="00A7174F" w:rsidP="00A7174F">
      <w:pPr>
        <w:pStyle w:val="Actdetails"/>
      </w:pPr>
      <w:r>
        <w:t>notified LR 30 September 2015</w:t>
      </w:r>
    </w:p>
    <w:p w:rsidR="00A7174F" w:rsidRDefault="00A7174F" w:rsidP="00A7174F">
      <w:pPr>
        <w:pStyle w:val="Actdetails"/>
      </w:pPr>
      <w:r>
        <w:t>s 1, s 2 commenced 30 September 2015 (LA s 75 (1))</w:t>
      </w:r>
    </w:p>
    <w:p w:rsidR="00A7174F" w:rsidRDefault="00A7174F" w:rsidP="00A7174F">
      <w:pPr>
        <w:pStyle w:val="Actdetails"/>
      </w:pPr>
      <w:r>
        <w:t>sch 1 pt 1.24 commenced 14 October 2015 (s 2)</w:t>
      </w:r>
    </w:p>
    <w:p w:rsidR="002C259E" w:rsidRDefault="0025188C" w:rsidP="002C259E">
      <w:pPr>
        <w:pStyle w:val="NewAct"/>
      </w:pPr>
      <w:hyperlink r:id="rId281"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pt 5</w:t>
      </w:r>
    </w:p>
    <w:p w:rsidR="002C259E" w:rsidRDefault="002C259E" w:rsidP="002C259E">
      <w:pPr>
        <w:pStyle w:val="Actdetails"/>
        <w:keepNext/>
      </w:pPr>
      <w:r>
        <w:t>notified LR 23 February 2016</w:t>
      </w:r>
    </w:p>
    <w:p w:rsidR="002C259E" w:rsidRDefault="002C259E" w:rsidP="002C259E">
      <w:pPr>
        <w:pStyle w:val="Actdetails"/>
        <w:keepNext/>
      </w:pPr>
      <w:r>
        <w:t>s 1, s 2 commenced 23 February 2016 (LA s 75 (1))</w:t>
      </w:r>
    </w:p>
    <w:p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rsidR="00BC5DAC" w:rsidRDefault="0025188C" w:rsidP="00BC5DAC">
      <w:pPr>
        <w:pStyle w:val="NewAct"/>
      </w:pPr>
      <w:hyperlink r:id="rId282" w:tooltip="A2016-24" w:history="1">
        <w:r w:rsidR="00BC5DAC">
          <w:rPr>
            <w:rStyle w:val="charCitHyperlinkAbbrev"/>
          </w:rPr>
          <w:t>Planning, Building and Environment Legislation Amendment Act 2016 (No 2)</w:t>
        </w:r>
      </w:hyperlink>
      <w:r w:rsidR="00BC5DAC">
        <w:t xml:space="preserve"> A2016</w:t>
      </w:r>
      <w:r w:rsidR="00BC5DAC">
        <w:noBreakHyphen/>
        <w:t>24 pt 6</w:t>
      </w:r>
    </w:p>
    <w:p w:rsidR="00BC5DAC" w:rsidRDefault="00BC5DAC" w:rsidP="00BC5DAC">
      <w:pPr>
        <w:pStyle w:val="Actdetails"/>
        <w:keepNext/>
      </w:pPr>
      <w:r>
        <w:t>notified LR 11 May 2016</w:t>
      </w:r>
    </w:p>
    <w:p w:rsidR="00BC5DAC" w:rsidRDefault="00BC5DAC" w:rsidP="00BC5DAC">
      <w:pPr>
        <w:pStyle w:val="Actdetails"/>
        <w:keepNext/>
      </w:pPr>
      <w:r>
        <w:t>s 1, s 2 commenced 11 May 2016 (LA s 75 (1))</w:t>
      </w:r>
    </w:p>
    <w:p w:rsidR="00BC5DAC" w:rsidRPr="003B34E6" w:rsidRDefault="00BC5DAC" w:rsidP="00BC5DAC">
      <w:pPr>
        <w:pStyle w:val="Actdetails"/>
        <w:keepNext/>
        <w:rPr>
          <w:u w:val="single"/>
        </w:rPr>
      </w:pPr>
      <w:r>
        <w:rPr>
          <w:u w:val="single"/>
        </w:rPr>
        <w:t>s 20, s 21 commence</w:t>
      </w:r>
      <w:r w:rsidRPr="003B34E6">
        <w:rPr>
          <w:u w:val="single"/>
        </w:rPr>
        <w:t xml:space="preserve"> 1 September 2019 (s 2 (2))</w:t>
      </w:r>
    </w:p>
    <w:p w:rsidR="00BC5DAC" w:rsidRDefault="00BC5DAC" w:rsidP="00BC5DAC">
      <w:pPr>
        <w:pStyle w:val="Actdetails"/>
      </w:pPr>
      <w:r>
        <w:t>pt 6 remainder commenced 12 May 2016 (s 2 (1))</w:t>
      </w:r>
    </w:p>
    <w:p w:rsidR="00A30367" w:rsidRDefault="0025188C" w:rsidP="00A30367">
      <w:pPr>
        <w:pStyle w:val="NewAct"/>
      </w:pPr>
      <w:hyperlink r:id="rId283" w:tooltip="A2016-33" w:history="1">
        <w:r w:rsidR="00A30367">
          <w:rPr>
            <w:rStyle w:val="charCitHyperlinkAbbrev"/>
          </w:rPr>
          <w:t>Emergencies Amendment Act 2016</w:t>
        </w:r>
      </w:hyperlink>
      <w:r w:rsidR="00A30367">
        <w:t xml:space="preserve"> A2016</w:t>
      </w:r>
      <w:r w:rsidR="00A30367">
        <w:noBreakHyphen/>
        <w:t>33 sch 1 pt 1.10</w:t>
      </w:r>
    </w:p>
    <w:p w:rsidR="00A30367" w:rsidRDefault="00A30367" w:rsidP="00A30367">
      <w:pPr>
        <w:pStyle w:val="Actdetails"/>
        <w:keepNext/>
      </w:pPr>
      <w:r>
        <w:t>notified LR 20 June 2016</w:t>
      </w:r>
    </w:p>
    <w:p w:rsidR="00A30367" w:rsidRDefault="00A30367" w:rsidP="00A30367">
      <w:pPr>
        <w:pStyle w:val="Actdetails"/>
        <w:keepNext/>
      </w:pPr>
      <w:r>
        <w:t>s 1, s 2 commenced 20 June 2016 (LA s 75 (1))</w:t>
      </w:r>
    </w:p>
    <w:p w:rsidR="00A30367" w:rsidRDefault="00A30367" w:rsidP="00A30367">
      <w:pPr>
        <w:pStyle w:val="Actdetails"/>
      </w:pPr>
      <w:r>
        <w:t>sch 1 pt 1.10 commenced 21 June 2016 (s 2)</w:t>
      </w:r>
    </w:p>
    <w:p w:rsidR="00AE04E4" w:rsidRDefault="0025188C" w:rsidP="00AE04E4">
      <w:pPr>
        <w:pStyle w:val="NewAct"/>
      </w:pPr>
      <w:hyperlink r:id="rId284" w:tooltip="A2017-17" w:history="1">
        <w:r w:rsidR="006E0CE6" w:rsidRPr="006E0CE6">
          <w:rPr>
            <w:rStyle w:val="charCitHyperlinkAbbrev"/>
          </w:rPr>
          <w:t>Red Tape Reduction Legislation Amendment Act 2017</w:t>
        </w:r>
      </w:hyperlink>
      <w:r w:rsidR="00AE04E4">
        <w:t xml:space="preserve"> A2017</w:t>
      </w:r>
      <w:r w:rsidR="00AE04E4">
        <w:noBreakHyphen/>
        <w:t>17 pt 7</w:t>
      </w:r>
    </w:p>
    <w:p w:rsidR="00AE04E4" w:rsidRDefault="00AE04E4" w:rsidP="00AE04E4">
      <w:pPr>
        <w:pStyle w:val="Actdetails"/>
      </w:pPr>
      <w:r>
        <w:t>notified LR 14 June 2017</w:t>
      </w:r>
    </w:p>
    <w:p w:rsidR="00AE04E4" w:rsidRDefault="00AE04E4" w:rsidP="00AE04E4">
      <w:pPr>
        <w:pStyle w:val="Actdetails"/>
      </w:pPr>
      <w:r>
        <w:t>s 1, s 2 commenced 14 June 2017 (LA s 75 (1))</w:t>
      </w:r>
    </w:p>
    <w:p w:rsidR="00AE04E4" w:rsidRPr="00BC2B85" w:rsidRDefault="00AE04E4" w:rsidP="00AE04E4">
      <w:pPr>
        <w:pStyle w:val="Actdetails"/>
      </w:pPr>
      <w:r w:rsidRPr="00BC2B85">
        <w:t>pt 7 commence</w:t>
      </w:r>
      <w:r w:rsidR="00BC2B85">
        <w:t>d 31 August 2017</w:t>
      </w:r>
      <w:r w:rsidRPr="00BC2B85">
        <w:t xml:space="preserve"> (s 2 (2))</w:t>
      </w:r>
    </w:p>
    <w:p w:rsidR="00AE04E4" w:rsidRDefault="0025188C" w:rsidP="00AE04E4">
      <w:pPr>
        <w:pStyle w:val="NewAct"/>
      </w:pPr>
      <w:hyperlink r:id="rId285"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rsidR="00AE04E4" w:rsidRDefault="00AE04E4" w:rsidP="00AE04E4">
      <w:pPr>
        <w:pStyle w:val="Actdetails"/>
      </w:pPr>
      <w:r>
        <w:t>notified LR 8 August 2017</w:t>
      </w:r>
    </w:p>
    <w:p w:rsidR="00AE04E4" w:rsidRDefault="00AE04E4" w:rsidP="00AE04E4">
      <w:pPr>
        <w:pStyle w:val="Actdetails"/>
      </w:pPr>
      <w:r>
        <w:t>s 1, s 2 commenced 8 August 2017 (LA s 75 (1))</w:t>
      </w:r>
    </w:p>
    <w:p w:rsidR="00AE04E4" w:rsidRDefault="00AE04E4" w:rsidP="00AE04E4">
      <w:pPr>
        <w:pStyle w:val="Actdetails"/>
      </w:pPr>
      <w:r>
        <w:t>sch 1 pt 1.8 commenced 15 August 2017 (s 2)</w:t>
      </w:r>
    </w:p>
    <w:p w:rsidR="00C22777" w:rsidRPr="00C22777" w:rsidRDefault="00C22777" w:rsidP="00C22777">
      <w:pPr>
        <w:pStyle w:val="PageBreak"/>
      </w:pPr>
      <w:r w:rsidRPr="00C22777">
        <w:br w:type="page"/>
      </w:r>
    </w:p>
    <w:p w:rsidR="00595DDD" w:rsidRPr="008D1400" w:rsidRDefault="00595DDD">
      <w:pPr>
        <w:pStyle w:val="Endnote20"/>
      </w:pPr>
      <w:bookmarkStart w:id="152" w:name="_Toc491694955"/>
      <w:r w:rsidRPr="008D1400">
        <w:rPr>
          <w:rStyle w:val="charTableNo"/>
        </w:rPr>
        <w:lastRenderedPageBreak/>
        <w:t>4</w:t>
      </w:r>
      <w:r>
        <w:tab/>
      </w:r>
      <w:r w:rsidRPr="008D1400">
        <w:rPr>
          <w:rStyle w:val="charTableText"/>
        </w:rPr>
        <w:t>Amendment history</w:t>
      </w:r>
      <w:bookmarkEnd w:id="152"/>
    </w:p>
    <w:p w:rsidR="00595DDD" w:rsidRDefault="00595DDD">
      <w:pPr>
        <w:pStyle w:val="AmdtsEntryHd"/>
      </w:pPr>
      <w:r>
        <w:t>Commencement</w:t>
      </w:r>
    </w:p>
    <w:p w:rsidR="00595DDD" w:rsidRDefault="00595DDD">
      <w:pPr>
        <w:pStyle w:val="AmdtsEntries"/>
      </w:pPr>
      <w:r>
        <w:t>s 2</w:t>
      </w:r>
      <w:r>
        <w:tab/>
        <w:t>om LA s 89 (4)</w:t>
      </w:r>
    </w:p>
    <w:p w:rsidR="00AE04E4" w:rsidRDefault="00AE04E4">
      <w:pPr>
        <w:pStyle w:val="AmdtsEntryHd"/>
        <w:rPr>
          <w:rStyle w:val="CharDivText"/>
        </w:rPr>
      </w:pPr>
      <w:r w:rsidRPr="00B83C36">
        <w:rPr>
          <w:rStyle w:val="CharDivText"/>
        </w:rPr>
        <w:t>Application of pt 2</w:t>
      </w:r>
    </w:p>
    <w:p w:rsidR="00AE04E4" w:rsidRPr="00AE04E4" w:rsidRDefault="00AE04E4" w:rsidP="00AE04E4">
      <w:pPr>
        <w:pStyle w:val="AmdtsEntries"/>
      </w:pPr>
      <w:r>
        <w:t xml:space="preserve">div 2.1 hdg </w:t>
      </w:r>
      <w:r w:rsidR="00987EAD">
        <w:t>note</w:t>
      </w:r>
      <w:r w:rsidR="00987EAD">
        <w:tab/>
        <w:t xml:space="preserve">am </w:t>
      </w:r>
      <w:hyperlink r:id="rId286"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1.21</w:t>
      </w:r>
    </w:p>
    <w:p w:rsidR="00631FF8" w:rsidRDefault="00631FF8">
      <w:pPr>
        <w:pStyle w:val="AmdtsEntryHd"/>
      </w:pPr>
      <w:r>
        <w:t>Burning certain substances requires environmental authorisation</w:t>
      </w:r>
    </w:p>
    <w:p w:rsidR="00631FF8" w:rsidRPr="00631FF8" w:rsidRDefault="00631FF8" w:rsidP="00631FF8">
      <w:pPr>
        <w:pStyle w:val="AmdtsEntries"/>
      </w:pPr>
      <w:r>
        <w:t>s 10</w:t>
      </w:r>
      <w:r>
        <w:tab/>
        <w:t xml:space="preserve">am </w:t>
      </w:r>
      <w:hyperlink r:id="rId28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rsidR="00BF6097" w:rsidRDefault="00BF6097">
      <w:pPr>
        <w:pStyle w:val="AmdtsEntryHd"/>
      </w:pPr>
      <w:r>
        <w:t>Fire bans in bad weather</w:t>
      </w:r>
    </w:p>
    <w:p w:rsidR="00BF6097" w:rsidRPr="00A7174F" w:rsidRDefault="00BF6097" w:rsidP="00BF6097">
      <w:pPr>
        <w:pStyle w:val="AmdtsEntries"/>
      </w:pPr>
      <w:r>
        <w:t>s 11</w:t>
      </w:r>
      <w:r>
        <w:tab/>
        <w:t xml:space="preserve">am </w:t>
      </w:r>
      <w:hyperlink r:id="rId288"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289"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rsidR="00D91E84" w:rsidRDefault="00D91E84">
      <w:pPr>
        <w:pStyle w:val="AmdtsEntryHd"/>
      </w:pPr>
      <w:r w:rsidRPr="001813B5">
        <w:t>Conditions for sale or supply of firewood</w:t>
      </w:r>
    </w:p>
    <w:p w:rsidR="00D91E84" w:rsidRPr="00D91E84" w:rsidRDefault="00D91E84" w:rsidP="00D91E84">
      <w:pPr>
        <w:pStyle w:val="AmdtsEntries"/>
      </w:pPr>
      <w:r>
        <w:t>s 14</w:t>
      </w:r>
      <w:r>
        <w:tab/>
        <w:t xml:space="preserve">sub </w:t>
      </w:r>
      <w:hyperlink r:id="rId290" w:tooltip="Red Tape Reduction Legislation Amendment Act 2017" w:history="1">
        <w:r>
          <w:rPr>
            <w:rStyle w:val="charCitHyperlinkAbbrev"/>
          </w:rPr>
          <w:t>A2017</w:t>
        </w:r>
        <w:r>
          <w:rPr>
            <w:rStyle w:val="charCitHyperlinkAbbrev"/>
          </w:rPr>
          <w:noBreakHyphen/>
          <w:t>17</w:t>
        </w:r>
      </w:hyperlink>
      <w:r>
        <w:t xml:space="preserve"> s 24</w:t>
      </w:r>
    </w:p>
    <w:p w:rsidR="00631FF8" w:rsidRDefault="008C4CCE">
      <w:pPr>
        <w:pStyle w:val="AmdtsEntryHd"/>
      </w:pPr>
      <w:r w:rsidRPr="0090418F">
        <w:t>Unapproved sale or supply of painted etc firewood—offence</w:t>
      </w:r>
    </w:p>
    <w:p w:rsidR="008C4CCE" w:rsidRDefault="008C4CCE" w:rsidP="008C4CCE">
      <w:pPr>
        <w:pStyle w:val="AmdtsEntries"/>
      </w:pPr>
      <w:r>
        <w:t>s 14A</w:t>
      </w:r>
      <w:r>
        <w:tab/>
        <w:t xml:space="preserve">ins </w:t>
      </w:r>
      <w:hyperlink r:id="rId29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rsidR="00D91E84" w:rsidRPr="008C4CCE" w:rsidRDefault="00D91E84" w:rsidP="008C4CCE">
      <w:pPr>
        <w:pStyle w:val="AmdtsEntries"/>
      </w:pPr>
      <w:r>
        <w:tab/>
        <w:t xml:space="preserve">am </w:t>
      </w:r>
      <w:hyperlink r:id="rId292" w:tooltip="Red Tape Reduction Legislation Amendment Act 2017" w:history="1">
        <w:r>
          <w:rPr>
            <w:rStyle w:val="charCitHyperlinkAbbrev"/>
          </w:rPr>
          <w:t>A2017</w:t>
        </w:r>
        <w:r>
          <w:rPr>
            <w:rStyle w:val="charCitHyperlinkAbbrev"/>
          </w:rPr>
          <w:noBreakHyphen/>
          <w:t>17</w:t>
        </w:r>
      </w:hyperlink>
      <w:r>
        <w:t xml:space="preserve"> s 25</w:t>
      </w:r>
    </w:p>
    <w:p w:rsidR="003A61A9" w:rsidRDefault="003A61A9">
      <w:pPr>
        <w:pStyle w:val="AmdtsEntryHd"/>
        <w:rPr>
          <w:szCs w:val="24"/>
          <w:lang w:eastAsia="en-AU"/>
        </w:rPr>
      </w:pPr>
      <w:r w:rsidRPr="00133826">
        <w:rPr>
          <w:szCs w:val="24"/>
          <w:lang w:eastAsia="en-AU"/>
        </w:rPr>
        <w:t>Solid fuel-burning equipment</w:t>
      </w:r>
    </w:p>
    <w:p w:rsidR="003A61A9" w:rsidRPr="003A61A9" w:rsidRDefault="003A61A9" w:rsidP="003A61A9">
      <w:pPr>
        <w:pStyle w:val="AmdtsEntries"/>
        <w:rPr>
          <w:lang w:eastAsia="en-AU"/>
        </w:rPr>
      </w:pPr>
      <w:r>
        <w:rPr>
          <w:lang w:eastAsia="en-AU"/>
        </w:rPr>
        <w:t>div 2.4A</w:t>
      </w:r>
      <w:r>
        <w:rPr>
          <w:lang w:eastAsia="en-AU"/>
        </w:rPr>
        <w:tab/>
        <w:t xml:space="preserve">ins </w:t>
      </w:r>
      <w:hyperlink r:id="rId293"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Minimum overall efficiency—Act, sch 2, s 2.4 (1)</w:t>
      </w:r>
    </w:p>
    <w:p w:rsidR="003A61A9" w:rsidRPr="003A61A9" w:rsidRDefault="003A61A9" w:rsidP="003A61A9">
      <w:pPr>
        <w:pStyle w:val="AmdtsEntries"/>
        <w:rPr>
          <w:lang w:eastAsia="en-AU"/>
        </w:rPr>
      </w:pPr>
      <w:r>
        <w:rPr>
          <w:lang w:eastAsia="en-AU"/>
        </w:rPr>
        <w:t>s 14B</w:t>
      </w:r>
      <w:r>
        <w:rPr>
          <w:lang w:eastAsia="en-AU"/>
        </w:rPr>
        <w:tab/>
        <w:t xml:space="preserve">ins </w:t>
      </w:r>
      <w:hyperlink r:id="rId294"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Maximum appliance particulate emission factor—Act, sch 2, s 2.4 (1)</w:t>
      </w:r>
    </w:p>
    <w:p w:rsidR="003A61A9" w:rsidRPr="003A61A9" w:rsidRDefault="003A61A9" w:rsidP="003A61A9">
      <w:pPr>
        <w:pStyle w:val="AmdtsEntries"/>
        <w:rPr>
          <w:lang w:eastAsia="en-AU"/>
        </w:rPr>
      </w:pPr>
      <w:r>
        <w:rPr>
          <w:lang w:eastAsia="en-AU"/>
        </w:rPr>
        <w:t>s 14C</w:t>
      </w:r>
      <w:r>
        <w:rPr>
          <w:lang w:eastAsia="en-AU"/>
        </w:rPr>
        <w:tab/>
        <w:t xml:space="preserve">ins </w:t>
      </w:r>
      <w:hyperlink r:id="rId295"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A64A87" w:rsidRDefault="00A64A87">
      <w:pPr>
        <w:pStyle w:val="AmdtsEntryHd"/>
      </w:pPr>
      <w:r>
        <w:t>Balloons—exception for science</w:t>
      </w:r>
    </w:p>
    <w:p w:rsidR="00A64A87" w:rsidRPr="00A64A87" w:rsidRDefault="00A64A87" w:rsidP="00A64A87">
      <w:pPr>
        <w:pStyle w:val="AmdtsEntries"/>
      </w:pPr>
      <w:r>
        <w:t>s 19</w:t>
      </w:r>
      <w:r>
        <w:tab/>
        <w:t xml:space="preserve">am </w:t>
      </w:r>
      <w:hyperlink r:id="rId296"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rsidR="00987EAD" w:rsidRDefault="00987EAD">
      <w:pPr>
        <w:pStyle w:val="AmdtsEntryHd"/>
        <w:rPr>
          <w:rStyle w:val="CharPartText"/>
        </w:rPr>
      </w:pPr>
      <w:r w:rsidRPr="00B83C36">
        <w:rPr>
          <w:rStyle w:val="CharPartText"/>
        </w:rPr>
        <w:t>Noise</w:t>
      </w:r>
    </w:p>
    <w:p w:rsidR="00987EAD" w:rsidRPr="00987EAD" w:rsidRDefault="00987EAD" w:rsidP="00987EAD">
      <w:pPr>
        <w:pStyle w:val="AmdtsEntries"/>
      </w:pPr>
      <w:r>
        <w:t>pt 3 hdg note</w:t>
      </w:r>
      <w:r>
        <w:tab/>
        <w:t xml:space="preserve">am </w:t>
      </w:r>
      <w:hyperlink r:id="rId2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1.22</w:t>
      </w:r>
    </w:p>
    <w:p w:rsidR="00595DDD" w:rsidRDefault="00595DDD">
      <w:pPr>
        <w:pStyle w:val="AmdtsEntryHd"/>
        <w:rPr>
          <w:szCs w:val="24"/>
        </w:rPr>
      </w:pPr>
      <w:r>
        <w:rPr>
          <w:szCs w:val="24"/>
        </w:rPr>
        <w:t>Definitions for pt 3</w:t>
      </w:r>
    </w:p>
    <w:p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29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rsidR="00595DDD" w:rsidRDefault="00595DDD">
      <w:pPr>
        <w:pStyle w:val="AmdtsEntryHd"/>
      </w:pPr>
      <w:r>
        <w:rPr>
          <w:iCs/>
          <w:szCs w:val="24"/>
        </w:rPr>
        <w:t xml:space="preserve">Meaning of </w:t>
      </w:r>
      <w:r w:rsidRPr="00E8263E">
        <w:rPr>
          <w:rStyle w:val="charItals"/>
        </w:rPr>
        <w:t>affected place</w:t>
      </w:r>
    </w:p>
    <w:p w:rsidR="00595DDD" w:rsidRDefault="00595DDD">
      <w:pPr>
        <w:pStyle w:val="AmdtsEntries"/>
      </w:pPr>
      <w:r>
        <w:t>s 22</w:t>
      </w:r>
      <w:r>
        <w:tab/>
        <w:t xml:space="preserve">am </w:t>
      </w:r>
      <w:hyperlink r:id="rId29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rsidR="00595DDD" w:rsidRDefault="00595DDD">
      <w:pPr>
        <w:pStyle w:val="AmdtsEntryHd"/>
      </w:pPr>
      <w:r>
        <w:rPr>
          <w:szCs w:val="24"/>
        </w:rPr>
        <w:t xml:space="preserve">Meaning of </w:t>
      </w:r>
      <w:r w:rsidRPr="00E8263E">
        <w:rPr>
          <w:rStyle w:val="charItals"/>
        </w:rPr>
        <w:t>noise standard</w:t>
      </w:r>
    </w:p>
    <w:p w:rsidR="00595DDD" w:rsidRDefault="00595DDD">
      <w:pPr>
        <w:pStyle w:val="AmdtsEntries"/>
      </w:pPr>
      <w:r>
        <w:t>s 24</w:t>
      </w:r>
      <w:r>
        <w:tab/>
        <w:t xml:space="preserve">am </w:t>
      </w:r>
      <w:hyperlink r:id="rId30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p>
    <w:p w:rsidR="00595DDD" w:rsidRDefault="00595DDD">
      <w:pPr>
        <w:pStyle w:val="AmdtsEntryHd"/>
      </w:pPr>
      <w:r>
        <w:t>Noise taken to cause environmental harm—Act, s 5 (a)</w:t>
      </w:r>
    </w:p>
    <w:p w:rsidR="00595DDD" w:rsidRDefault="00595DDD">
      <w:pPr>
        <w:pStyle w:val="AmdtsEntries"/>
      </w:pPr>
      <w:r>
        <w:t>s 25</w:t>
      </w:r>
      <w:r>
        <w:tab/>
        <w:t xml:space="preserve">am </w:t>
      </w:r>
      <w:hyperlink r:id="rId30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rsidR="00AC1251" w:rsidRDefault="00220BD4" w:rsidP="00AC1251">
      <w:pPr>
        <w:pStyle w:val="AmdtsEntryHd"/>
      </w:pPr>
      <w:r>
        <w:t>N</w:t>
      </w:r>
      <w:r w:rsidRPr="003E5599">
        <w:t>oise measurement manual</w:t>
      </w:r>
    </w:p>
    <w:p w:rsidR="00AC1251" w:rsidRPr="00AC1251" w:rsidRDefault="00AC1251" w:rsidP="00AC1251">
      <w:pPr>
        <w:pStyle w:val="AmdtsEntries"/>
      </w:pPr>
      <w:r>
        <w:t>s 29A</w:t>
      </w:r>
      <w:r>
        <w:tab/>
        <w:t xml:space="preserve">ins </w:t>
      </w:r>
      <w:hyperlink r:id="rId30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rsidR="00E01C63" w:rsidRDefault="00E01C63" w:rsidP="00E01C63">
      <w:pPr>
        <w:pStyle w:val="AmdtsEntryHd"/>
      </w:pPr>
      <w:r>
        <w:rPr>
          <w:szCs w:val="24"/>
        </w:rPr>
        <w:t>Taking measurements of noise</w:t>
      </w:r>
    </w:p>
    <w:p w:rsidR="00E01C63" w:rsidRPr="00AC1251" w:rsidRDefault="00E01C63" w:rsidP="00E01C63">
      <w:pPr>
        <w:pStyle w:val="AmdtsEntries"/>
      </w:pPr>
      <w:r>
        <w:t>s 31</w:t>
      </w:r>
      <w:r>
        <w:tab/>
        <w:t xml:space="preserve">am </w:t>
      </w:r>
      <w:hyperlink r:id="rId30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rsidR="000C0169" w:rsidRDefault="000C0169">
      <w:pPr>
        <w:pStyle w:val="AmdtsEntryHd"/>
      </w:pPr>
      <w:r>
        <w:lastRenderedPageBreak/>
        <w:t>Compliance point—exception for environmental protection agreement</w:t>
      </w:r>
    </w:p>
    <w:p w:rsidR="000C0169" w:rsidRPr="000C0169" w:rsidRDefault="000C0169" w:rsidP="000C0169">
      <w:pPr>
        <w:pStyle w:val="AmdtsEntries"/>
      </w:pPr>
      <w:r>
        <w:t>s 34</w:t>
      </w:r>
      <w:r>
        <w:tab/>
        <w:t xml:space="preserve">am </w:t>
      </w:r>
      <w:hyperlink r:id="rId304"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environmental authorisation</w:t>
      </w:r>
    </w:p>
    <w:p w:rsidR="000C0169" w:rsidRPr="000C0169" w:rsidRDefault="000C0169" w:rsidP="000C0169">
      <w:pPr>
        <w:pStyle w:val="AmdtsEntries"/>
      </w:pPr>
      <w:r>
        <w:t>s 35</w:t>
      </w:r>
      <w:r>
        <w:tab/>
        <w:t xml:space="preserve">am </w:t>
      </w:r>
      <w:hyperlink r:id="rId305"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public land with approval</w:t>
      </w:r>
    </w:p>
    <w:p w:rsidR="000C0169" w:rsidRPr="000C0169" w:rsidRDefault="000C0169" w:rsidP="000C0169">
      <w:pPr>
        <w:pStyle w:val="AmdtsEntries"/>
      </w:pPr>
      <w:r>
        <w:t>s 36</w:t>
      </w:r>
      <w:r>
        <w:tab/>
        <w:t xml:space="preserve">am </w:t>
      </w:r>
      <w:hyperlink r:id="rId306"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595DDD" w:rsidRDefault="00595DDD">
      <w:pPr>
        <w:pStyle w:val="AmdtsEntryHd"/>
      </w:pPr>
      <w:smartTag w:uri="urn:schemas-microsoft-com:office:smarttags" w:element="place">
        <w:smartTag w:uri="urn:schemas-microsoft-com:office:smarttags" w:element="City">
          <w:r>
            <w:rPr>
              <w:szCs w:val="24"/>
            </w:rPr>
            <w:t>Sale</w:t>
          </w:r>
        </w:smartTag>
      </w:smartTag>
      <w:r>
        <w:rPr>
          <w:szCs w:val="24"/>
        </w:rPr>
        <w:t xml:space="preserve"> and hiring of things</w:t>
      </w:r>
    </w:p>
    <w:p w:rsidR="00595DDD" w:rsidRDefault="00595DDD">
      <w:pPr>
        <w:pStyle w:val="AmdtsEntries"/>
      </w:pPr>
      <w:r>
        <w:t>s 40</w:t>
      </w:r>
      <w:r>
        <w:tab/>
        <w:t xml:space="preserve">am </w:t>
      </w:r>
      <w:hyperlink r:id="rId30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rsidR="00595DDD" w:rsidRDefault="00595DDD">
      <w:pPr>
        <w:pStyle w:val="AmdtsEntryHd"/>
        <w:rPr>
          <w:szCs w:val="24"/>
        </w:rPr>
      </w:pPr>
      <w:r>
        <w:t>Environmental values of waterways for pt 4, sch 3 and sch 4</w:t>
      </w:r>
    </w:p>
    <w:p w:rsidR="00595DDD" w:rsidRPr="00E8263E" w:rsidRDefault="00595DDD">
      <w:pPr>
        <w:pStyle w:val="AmdtsEntries"/>
        <w:rPr>
          <w:rFonts w:cs="Arial"/>
        </w:rPr>
      </w:pPr>
      <w:r>
        <w:t>s 41</w:t>
      </w:r>
      <w:r>
        <w:tab/>
      </w:r>
      <w:r w:rsidRPr="00E8263E">
        <w:rPr>
          <w:rFonts w:cs="Arial"/>
        </w:rPr>
        <w:t xml:space="preserve">am </w:t>
      </w:r>
      <w:hyperlink r:id="rId30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rsidR="00661FEA" w:rsidRDefault="00661FEA" w:rsidP="00CE02E7">
      <w:pPr>
        <w:pStyle w:val="AmdtsEntryHd"/>
      </w:pPr>
      <w:r w:rsidRPr="00851BF8">
        <w:t>Pollution of waterways</w:t>
      </w:r>
    </w:p>
    <w:p w:rsidR="00661FEA" w:rsidRPr="00661FEA" w:rsidRDefault="00661FEA" w:rsidP="00661FEA">
      <w:pPr>
        <w:pStyle w:val="AmdtsEntries"/>
      </w:pPr>
      <w:r>
        <w:t>s 44</w:t>
      </w:r>
      <w:r>
        <w:tab/>
        <w:t xml:space="preserve">sub </w:t>
      </w:r>
      <w:hyperlink r:id="rId309" w:tooltip="Environment Protection Amendment Act 2014" w:history="1">
        <w:r w:rsidRPr="00262F26">
          <w:rPr>
            <w:rStyle w:val="charCitHyperlinkAbbrev"/>
          </w:rPr>
          <w:t>A2014-52</w:t>
        </w:r>
      </w:hyperlink>
      <w:r w:rsidRPr="00661FEA">
        <w:rPr>
          <w:rStyle w:val="charCitHyperlinkAbbrev"/>
        </w:rPr>
        <w:t xml:space="preserve"> </w:t>
      </w:r>
      <w:r>
        <w:t>s 50</w:t>
      </w:r>
    </w:p>
    <w:p w:rsidR="00CE02E7" w:rsidRDefault="00F53F97" w:rsidP="00CE02E7">
      <w:pPr>
        <w:pStyle w:val="AmdtsEntryHd"/>
        <w:rPr>
          <w:noProof/>
        </w:rPr>
      </w:pPr>
      <w:r>
        <w:rPr>
          <w:noProof/>
        </w:rPr>
        <w:t>Development</w:t>
      </w:r>
      <w:r w:rsidR="00CD2B00">
        <w:rPr>
          <w:noProof/>
        </w:rPr>
        <w:t xml:space="preserve"> waste not to enter stormwater system or waterways</w:t>
      </w:r>
    </w:p>
    <w:p w:rsidR="00F53F97" w:rsidRPr="00F53F97" w:rsidRDefault="00F53F97" w:rsidP="00303871">
      <w:pPr>
        <w:pStyle w:val="AmdtsEntries"/>
        <w:keepNext/>
      </w:pPr>
      <w:r>
        <w:t>s 45 hdg</w:t>
      </w:r>
      <w:r>
        <w:tab/>
        <w:t xml:space="preserve">am </w:t>
      </w:r>
      <w:hyperlink r:id="rId31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rsidR="00CE02E7" w:rsidRPr="00CE02E7" w:rsidRDefault="00CE02E7" w:rsidP="00CE02E7">
      <w:pPr>
        <w:pStyle w:val="AmdtsEntries"/>
      </w:pPr>
      <w:r>
        <w:t>s 45</w:t>
      </w:r>
      <w:r>
        <w:tab/>
        <w:t xml:space="preserve">am </w:t>
      </w:r>
      <w:hyperlink r:id="rId31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12" w:tooltip="Environment Protection Amendment Act 2014" w:history="1">
        <w:r w:rsidR="00661FEA" w:rsidRPr="00661FEA">
          <w:rPr>
            <w:rStyle w:val="charCitHyperlinkAbbrev"/>
          </w:rPr>
          <w:t>A2014-52</w:t>
        </w:r>
      </w:hyperlink>
      <w:r w:rsidR="00661FEA" w:rsidRPr="00661FEA">
        <w:t xml:space="preserve"> s 51</w:t>
      </w:r>
    </w:p>
    <w:p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rsidR="001C6ADF" w:rsidRPr="00F53F97" w:rsidRDefault="001C6ADF" w:rsidP="001C6ADF">
      <w:pPr>
        <w:pStyle w:val="AmdtsEntries"/>
      </w:pPr>
      <w:r>
        <w:t>s 46 hdg</w:t>
      </w:r>
      <w:r>
        <w:tab/>
        <w:t xml:space="preserve">am </w:t>
      </w:r>
      <w:hyperlink r:id="rId31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rsidR="00CD2B00" w:rsidRPr="00CE02E7" w:rsidRDefault="00CD2B00" w:rsidP="00CD2B00">
      <w:pPr>
        <w:pStyle w:val="AmdtsEntries"/>
      </w:pPr>
      <w:r>
        <w:t>s 46</w:t>
      </w:r>
      <w:r>
        <w:tab/>
        <w:t xml:space="preserve">am </w:t>
      </w:r>
      <w:hyperlink r:id="rId31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15" w:tooltip="Environment Protection Amendment Act 2014" w:history="1">
        <w:r w:rsidR="008039B2" w:rsidRPr="00661FEA">
          <w:rPr>
            <w:rStyle w:val="charCitHyperlinkAbbrev"/>
          </w:rPr>
          <w:t>A2014-52</w:t>
        </w:r>
      </w:hyperlink>
      <w:r w:rsidR="008039B2">
        <w:t xml:space="preserve"> s 52</w:t>
      </w:r>
    </w:p>
    <w:p w:rsidR="008A401B" w:rsidRPr="00E8263E" w:rsidRDefault="008A401B" w:rsidP="008A401B">
      <w:pPr>
        <w:pStyle w:val="AmdtsEntryHd"/>
      </w:pPr>
      <w:r>
        <w:t>Entries to and exits from land to be kept stable</w:t>
      </w:r>
    </w:p>
    <w:p w:rsidR="008A401B" w:rsidRPr="00CE02E7" w:rsidRDefault="008A401B" w:rsidP="008A401B">
      <w:pPr>
        <w:pStyle w:val="AmdtsEntries"/>
      </w:pPr>
      <w:r>
        <w:t>s 47</w:t>
      </w:r>
      <w:r>
        <w:tab/>
        <w:t xml:space="preserve">am </w:t>
      </w:r>
      <w:hyperlink r:id="rId316"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17" w:tooltip="Environment Protection Amendment Act 2014" w:history="1">
        <w:r w:rsidR="008039B2" w:rsidRPr="00661FEA">
          <w:rPr>
            <w:rStyle w:val="charCitHyperlinkAbbrev"/>
          </w:rPr>
          <w:t>A2014-52</w:t>
        </w:r>
      </w:hyperlink>
      <w:r w:rsidR="008039B2">
        <w:t xml:space="preserve"> s 53</w:t>
      </w:r>
    </w:p>
    <w:p w:rsidR="003A61A9" w:rsidRDefault="003A61A9">
      <w:pPr>
        <w:pStyle w:val="AmdtsEntryHd"/>
      </w:pPr>
      <w:r>
        <w:t>Storage and use of certain agvet chemical products</w:t>
      </w:r>
    </w:p>
    <w:p w:rsidR="003A61A9" w:rsidRPr="003A61A9" w:rsidRDefault="003A61A9" w:rsidP="003A61A9">
      <w:pPr>
        <w:pStyle w:val="AmdtsEntries"/>
      </w:pPr>
      <w:r>
        <w:t>s 55</w:t>
      </w:r>
      <w:r>
        <w:tab/>
        <w:t xml:space="preserve">am </w:t>
      </w:r>
      <w:hyperlink r:id="rId318"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p>
    <w:p w:rsidR="008039B2" w:rsidRDefault="008039B2">
      <w:pPr>
        <w:pStyle w:val="AmdtsEntryHd"/>
      </w:pPr>
      <w:r>
        <w:t>Consignment authorisation for controlled waste</w:t>
      </w:r>
    </w:p>
    <w:p w:rsidR="008039B2" w:rsidRPr="008039B2" w:rsidRDefault="008039B2" w:rsidP="008039B2">
      <w:pPr>
        <w:pStyle w:val="AmdtsEntries"/>
      </w:pPr>
      <w:r>
        <w:t>s 58</w:t>
      </w:r>
      <w:r>
        <w:tab/>
        <w:t xml:space="preserve">am </w:t>
      </w:r>
      <w:hyperlink r:id="rId319" w:tooltip="Environment Protection Amendment Act 2014" w:history="1">
        <w:r w:rsidRPr="00661FEA">
          <w:rPr>
            <w:rStyle w:val="charCitHyperlinkAbbrev"/>
          </w:rPr>
          <w:t>A2014-52</w:t>
        </w:r>
      </w:hyperlink>
      <w:r>
        <w:t xml:space="preserve"> s 54, s 55; ss renum R21 LA</w:t>
      </w:r>
    </w:p>
    <w:p w:rsidR="00595DDD" w:rsidRDefault="00595DDD">
      <w:pPr>
        <w:pStyle w:val="AmdtsEntryHd"/>
      </w:pPr>
      <w:r>
        <w:t>People who may conduct analysis</w:t>
      </w:r>
    </w:p>
    <w:p w:rsidR="00595DDD" w:rsidRDefault="00595DDD">
      <w:pPr>
        <w:pStyle w:val="AmdtsEntries"/>
      </w:pPr>
      <w:r>
        <w:t>s 64</w:t>
      </w:r>
      <w:r>
        <w:tab/>
        <w:t xml:space="preserve">am </w:t>
      </w:r>
      <w:hyperlink r:id="rId32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21"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rsidR="00A64A87" w:rsidRDefault="00A64A87">
      <w:pPr>
        <w:pStyle w:val="AmdtsEntryHd"/>
      </w:pPr>
      <w:r>
        <w:t xml:space="preserve">What is a </w:t>
      </w:r>
      <w:r w:rsidRPr="00E8263E">
        <w:rPr>
          <w:rStyle w:val="charItals"/>
        </w:rPr>
        <w:t>recognised entity</w:t>
      </w:r>
      <w:r>
        <w:t>?</w:t>
      </w:r>
    </w:p>
    <w:p w:rsidR="00A64A87" w:rsidRPr="00A64A87" w:rsidRDefault="00A64A87" w:rsidP="00A64A87">
      <w:pPr>
        <w:pStyle w:val="AmdtsEntries"/>
      </w:pPr>
      <w:r>
        <w:t>s 66</w:t>
      </w:r>
      <w:r>
        <w:tab/>
        <w:t xml:space="preserve">am </w:t>
      </w:r>
      <w:hyperlink r:id="rId322"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rsidR="008039B2" w:rsidRDefault="008039B2">
      <w:pPr>
        <w:pStyle w:val="AmdtsEntryHd"/>
      </w:pPr>
      <w:r w:rsidRPr="00851BF8">
        <w:t>Erosion and sediment control measures for development sites</w:t>
      </w:r>
    </w:p>
    <w:p w:rsidR="008039B2" w:rsidRPr="008039B2" w:rsidRDefault="008039B2" w:rsidP="008039B2">
      <w:pPr>
        <w:pStyle w:val="AmdtsEntries"/>
      </w:pPr>
      <w:r>
        <w:t>pt 8A hdg</w:t>
      </w:r>
      <w:r>
        <w:tab/>
        <w:t xml:space="preserve">ins </w:t>
      </w:r>
      <w:hyperlink r:id="rId323"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rsidR="008039B2" w:rsidRPr="008039B2" w:rsidRDefault="008039B2" w:rsidP="008039B2">
      <w:pPr>
        <w:pStyle w:val="AmdtsEntries"/>
      </w:pPr>
      <w:r>
        <w:t>s 66A</w:t>
      </w:r>
      <w:r>
        <w:tab/>
        <w:t xml:space="preserve">ins </w:t>
      </w:r>
      <w:hyperlink r:id="rId324"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0.3ha or greater</w:t>
      </w:r>
    </w:p>
    <w:p w:rsidR="008039B2" w:rsidRPr="008039B2" w:rsidRDefault="008039B2" w:rsidP="008039B2">
      <w:pPr>
        <w:pStyle w:val="AmdtsEntries"/>
      </w:pPr>
      <w:r>
        <w:t>s 66B</w:t>
      </w:r>
      <w:r>
        <w:tab/>
        <w:t xml:space="preserve">ins </w:t>
      </w:r>
      <w:hyperlink r:id="rId325"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less than 0.3ha</w:t>
      </w:r>
    </w:p>
    <w:p w:rsidR="008039B2" w:rsidRPr="008039B2" w:rsidRDefault="008039B2" w:rsidP="008039B2">
      <w:pPr>
        <w:pStyle w:val="AmdtsEntries"/>
      </w:pPr>
      <w:r>
        <w:t>s 66C</w:t>
      </w:r>
      <w:r>
        <w:tab/>
        <w:t xml:space="preserve">ins </w:t>
      </w:r>
      <w:hyperlink r:id="rId326" w:tooltip="Environment Protection Amendment Act 2014" w:history="1">
        <w:r w:rsidRPr="00661FEA">
          <w:rPr>
            <w:rStyle w:val="charCitHyperlinkAbbrev"/>
          </w:rPr>
          <w:t>A2014-52</w:t>
        </w:r>
      </w:hyperlink>
      <w:r>
        <w:t xml:space="preserve"> s 56</w:t>
      </w:r>
    </w:p>
    <w:p w:rsidR="00595DDD" w:rsidRDefault="00595DDD">
      <w:pPr>
        <w:pStyle w:val="AmdtsEntryHd"/>
      </w:pPr>
      <w:r>
        <w:lastRenderedPageBreak/>
        <w:t>Displacement of Legislation Act, s 47 (5) and (6)</w:t>
      </w:r>
    </w:p>
    <w:p w:rsidR="00595DDD" w:rsidRDefault="00595DDD">
      <w:pPr>
        <w:pStyle w:val="AmdtsEntries"/>
      </w:pPr>
      <w:r>
        <w:t>s 67</w:t>
      </w:r>
      <w:r>
        <w:tab/>
        <w:t xml:space="preserve">am </w:t>
      </w:r>
      <w:hyperlink r:id="rId32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328"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32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30"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p>
    <w:p w:rsidR="002C10B1" w:rsidRDefault="002C10B1">
      <w:pPr>
        <w:pStyle w:val="AmdtsEntryHd"/>
        <w:rPr>
          <w:noProof/>
        </w:rPr>
      </w:pPr>
      <w:r>
        <w:rPr>
          <w:noProof/>
        </w:rPr>
        <w:t>Inspection of incorporated document</w:t>
      </w:r>
    </w:p>
    <w:p w:rsidR="002C10B1" w:rsidRPr="002C10B1" w:rsidRDefault="00FF1D6C" w:rsidP="002C10B1">
      <w:pPr>
        <w:pStyle w:val="AmdtsEntries"/>
      </w:pPr>
      <w:r>
        <w:t>s 68</w:t>
      </w:r>
      <w:r>
        <w:tab/>
        <w:t xml:space="preserve">am </w:t>
      </w:r>
      <w:hyperlink r:id="rId331"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332"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rsidR="002C10B1" w:rsidRDefault="002C10B1" w:rsidP="002C10B1">
      <w:pPr>
        <w:pStyle w:val="AmdtsEntryHd"/>
        <w:rPr>
          <w:noProof/>
        </w:rPr>
      </w:pPr>
      <w:r>
        <w:rPr>
          <w:noProof/>
        </w:rPr>
        <w:t>Notification of incorporated document</w:t>
      </w:r>
    </w:p>
    <w:p w:rsidR="002C10B1" w:rsidRPr="002C10B1" w:rsidRDefault="00FF1D6C" w:rsidP="002C10B1">
      <w:pPr>
        <w:pStyle w:val="AmdtsEntries"/>
      </w:pPr>
      <w:r>
        <w:t>s 69</w:t>
      </w:r>
      <w:r>
        <w:tab/>
        <w:t xml:space="preserve">am </w:t>
      </w:r>
      <w:hyperlink r:id="rId333"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334"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335"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rsidR="00595DDD" w:rsidRDefault="008A64BD">
      <w:pPr>
        <w:pStyle w:val="AmdtsEntryHd"/>
      </w:pPr>
      <w:r>
        <w:t>Entity to be consulted</w:t>
      </w:r>
      <w:r w:rsidRPr="00851BF8">
        <w:t>—</w:t>
      </w:r>
      <w:r>
        <w:t>Act, s 25 (5)</w:t>
      </w:r>
    </w:p>
    <w:p w:rsidR="00595DDD" w:rsidRDefault="00595DDD" w:rsidP="0053175D">
      <w:pPr>
        <w:pStyle w:val="AmdtsEntries"/>
        <w:keepNext/>
      </w:pPr>
      <w:r>
        <w:t>s 70</w:t>
      </w:r>
      <w:r>
        <w:tab/>
        <w:t>om LA s 89 (3)</w:t>
      </w:r>
    </w:p>
    <w:p w:rsidR="008A64BD" w:rsidRDefault="008A64BD">
      <w:pPr>
        <w:pStyle w:val="AmdtsEntries"/>
      </w:pPr>
      <w:r>
        <w:tab/>
        <w:t xml:space="preserve">ins </w:t>
      </w:r>
      <w:hyperlink r:id="rId336" w:tooltip="Planning, Building and Environment Legislation Amendment Act 2016" w:history="1">
        <w:r>
          <w:rPr>
            <w:rStyle w:val="charCitHyperlinkAbbrev"/>
          </w:rPr>
          <w:t>A2016</w:t>
        </w:r>
        <w:r>
          <w:rPr>
            <w:rStyle w:val="charCitHyperlinkAbbrev"/>
          </w:rPr>
          <w:noBreakHyphen/>
          <w:t>2</w:t>
        </w:r>
      </w:hyperlink>
      <w:r>
        <w:t xml:space="preserve"> s 7</w:t>
      </w:r>
    </w:p>
    <w:p w:rsidR="00E01C63" w:rsidRDefault="00E01C63" w:rsidP="00E01C63">
      <w:pPr>
        <w:pStyle w:val="AmdtsEntryHd"/>
      </w:pPr>
      <w:r>
        <w:t>Transitional—Environment Protection Amendment Regulation 2009 (No 1)</w:t>
      </w:r>
    </w:p>
    <w:p w:rsidR="00E01C63" w:rsidRPr="00AC1251" w:rsidRDefault="00E01C63" w:rsidP="00E01C63">
      <w:pPr>
        <w:pStyle w:val="AmdtsEntries"/>
      </w:pPr>
      <w:r>
        <w:t>pt 12 hdg</w:t>
      </w:r>
      <w:r>
        <w:tab/>
        <w:t xml:space="preserve">ins </w:t>
      </w:r>
      <w:hyperlink r:id="rId33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3E5599">
        <w:t>Noise control manual</w:t>
      </w:r>
    </w:p>
    <w:p w:rsidR="00E01C63" w:rsidRPr="00AC1251" w:rsidRDefault="00E01C63" w:rsidP="00E01C63">
      <w:pPr>
        <w:pStyle w:val="AmdtsEntries"/>
      </w:pPr>
      <w:r>
        <w:t>s 100</w:t>
      </w:r>
      <w:r>
        <w:tab/>
        <w:t xml:space="preserve">ins </w:t>
      </w:r>
      <w:hyperlink r:id="rId338"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0671C5">
        <w:t>Inspection of noise control manual––Act, s 19 (1) (r)</w:t>
      </w:r>
    </w:p>
    <w:p w:rsidR="00E01C63" w:rsidRPr="00AC1251" w:rsidRDefault="00E01C63" w:rsidP="0006595E">
      <w:pPr>
        <w:pStyle w:val="AmdtsEntries"/>
        <w:keepNext/>
      </w:pPr>
      <w:r>
        <w:t>s 101</w:t>
      </w:r>
      <w:r>
        <w:tab/>
        <w:t xml:space="preserve">ins </w:t>
      </w:r>
      <w:hyperlink r:id="rId33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t>Expiry—pt 12</w:t>
      </w:r>
    </w:p>
    <w:p w:rsidR="00E01C63" w:rsidRDefault="00E01C63" w:rsidP="00E01C63">
      <w:pPr>
        <w:pStyle w:val="AmdtsEntries"/>
      </w:pPr>
      <w:r>
        <w:t>s 102</w:t>
      </w:r>
      <w:r>
        <w:tab/>
        <w:t xml:space="preserve">ins </w:t>
      </w:r>
      <w:hyperlink r:id="rId34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Default="00E01C63" w:rsidP="00E01C63">
      <w:pPr>
        <w:pStyle w:val="AmdtsEntries"/>
      </w:pPr>
      <w:r w:rsidRPr="00F221CF">
        <w:tab/>
        <w:t>exp 1 January 2010 (s 102)</w:t>
      </w:r>
    </w:p>
    <w:p w:rsidR="006F0724" w:rsidRDefault="006F0724" w:rsidP="006F0724">
      <w:pPr>
        <w:pStyle w:val="AmdtsEntryHd"/>
      </w:pPr>
      <w:r w:rsidRPr="00DF5577">
        <w:rPr>
          <w:rStyle w:val="CharChapText"/>
        </w:rPr>
        <w:t>Exceptions—chimney emissions and open-air fires</w:t>
      </w:r>
    </w:p>
    <w:p w:rsidR="004F5A41" w:rsidRPr="004F5A41" w:rsidRDefault="006F0724" w:rsidP="004F5A41">
      <w:pPr>
        <w:pStyle w:val="AmdtsEntries"/>
      </w:pPr>
      <w:r>
        <w:t>sch 1</w:t>
      </w:r>
      <w:r>
        <w:tab/>
        <w:t xml:space="preserve">am </w:t>
      </w:r>
      <w:hyperlink r:id="rId341"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342"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rsidR="00595DDD" w:rsidRDefault="00595DDD">
      <w:pPr>
        <w:pStyle w:val="AmdtsEntryHd"/>
        <w:rPr>
          <w:rStyle w:val="CharChapText"/>
        </w:rPr>
      </w:pPr>
      <w:r>
        <w:rPr>
          <w:rStyle w:val="CharChapText"/>
        </w:rPr>
        <w:t>Noise zones, noise standards and conditions</w:t>
      </w:r>
    </w:p>
    <w:p w:rsidR="00595DDD" w:rsidRDefault="00595DDD">
      <w:pPr>
        <w:pStyle w:val="AmdtsEntries"/>
      </w:pPr>
      <w:r>
        <w:t>sch 2</w:t>
      </w:r>
      <w:r>
        <w:tab/>
        <w:t xml:space="preserve">am </w:t>
      </w:r>
      <w:hyperlink r:id="rId343"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44"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rsidR="00595DDD" w:rsidRDefault="00595DDD">
      <w:pPr>
        <w:pStyle w:val="AmdtsEntryHd"/>
        <w:rPr>
          <w:szCs w:val="24"/>
        </w:rPr>
      </w:pPr>
      <w:r>
        <w:rPr>
          <w:szCs w:val="24"/>
        </w:rPr>
        <w:t>Definitions for pt 2.1</w:t>
      </w:r>
    </w:p>
    <w:p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4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4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47"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4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rsidR="00025295" w:rsidRDefault="00025295">
      <w:pPr>
        <w:pStyle w:val="AmdtsEntries"/>
      </w:pPr>
      <w:r>
        <w:tab/>
        <w:t>table 2.1</w:t>
      </w:r>
      <w:r w:rsidR="0080678E">
        <w:t>,</w:t>
      </w:r>
      <w:r>
        <w:t xml:space="preserve"> </w:t>
      </w:r>
      <w:r w:rsidR="0080678E">
        <w:t xml:space="preserve">except note </w:t>
      </w:r>
      <w:r>
        <w:t xml:space="preserve">sub </w:t>
      </w:r>
      <w:hyperlink r:id="rId349" w:tooltip="Environment Protection Amendment Regulation 2013 (No 1)" w:history="1">
        <w:r w:rsidR="00A74514" w:rsidRPr="00A74514">
          <w:rPr>
            <w:rStyle w:val="charCitHyperlinkAbbrev"/>
          </w:rPr>
          <w:t>SL2013-2</w:t>
        </w:r>
      </w:hyperlink>
      <w:r>
        <w:t xml:space="preserve"> s 14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5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51" w:tooltip="Environment Protection Amendment Regulation 2013 (No 1)" w:history="1">
        <w:r w:rsidR="00A74514" w:rsidRPr="00A74514">
          <w:rPr>
            <w:rStyle w:val="charCitHyperlinkAbbrev"/>
          </w:rPr>
          <w:t>SL2013-2</w:t>
        </w:r>
      </w:hyperlink>
      <w:r w:rsidRPr="00E8263E">
        <w:rPr>
          <w:rFonts w:cs="Arial"/>
        </w:rPr>
        <w:t xml:space="preserve"> s 4</w:t>
      </w:r>
    </w:p>
    <w:p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352"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53" w:tooltip="Environment Protection Amendment Regulation 2013 (No 1)" w:history="1">
        <w:r w:rsidR="00A74514" w:rsidRPr="00A74514">
          <w:rPr>
            <w:rStyle w:val="charCitHyperlinkAbbrev"/>
          </w:rPr>
          <w:t>SL2013-2</w:t>
        </w:r>
      </w:hyperlink>
      <w:r w:rsidRPr="00E8263E">
        <w:rPr>
          <w:rFonts w:cs="Arial"/>
        </w:rPr>
        <w:t xml:space="preserve"> s 6</w:t>
      </w:r>
    </w:p>
    <w:p w:rsidR="004717B5" w:rsidRPr="00E8263E" w:rsidRDefault="004717B5">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54" w:tooltip="Environment Protection Amendment Regulation 2013 (No 1)" w:history="1">
        <w:r w:rsidR="00A74514" w:rsidRPr="00A74514">
          <w:rPr>
            <w:rStyle w:val="charCitHyperlinkAbbrev"/>
          </w:rPr>
          <w:t>SL2013-2</w:t>
        </w:r>
      </w:hyperlink>
      <w:r w:rsidRPr="00E8263E">
        <w:rPr>
          <w:rFonts w:cs="Arial"/>
        </w:rPr>
        <w:t xml:space="preserve"> s 8</w:t>
      </w:r>
    </w:p>
    <w:p w:rsidR="00EA2372" w:rsidRPr="00E8263E" w:rsidRDefault="00EA2372" w:rsidP="00513BDF">
      <w:pPr>
        <w:pStyle w:val="AmdtsEntries"/>
        <w:keepLines/>
        <w:rPr>
          <w:rFonts w:cs="Arial"/>
        </w:rPr>
      </w:pPr>
      <w:r w:rsidRPr="00E8263E">
        <w:rPr>
          <w:rFonts w:cs="Arial"/>
        </w:rPr>
        <w:lastRenderedPageBreak/>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55" w:tooltip="Environment Protection Amendment Regulation 2013 (No 1)" w:history="1">
        <w:r w:rsidR="00A74514" w:rsidRPr="00A74514">
          <w:rPr>
            <w:rStyle w:val="charCitHyperlinkAbbrev"/>
          </w:rPr>
          <w:t>SL2013-2</w:t>
        </w:r>
      </w:hyperlink>
      <w:r w:rsidRPr="00E8263E">
        <w:rPr>
          <w:rFonts w:cs="Arial"/>
        </w:rPr>
        <w:t xml:space="preserve"> s 7</w:t>
      </w:r>
    </w:p>
    <w:p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56" w:tooltip="Environment Protection Amendment Regulation 2013 (No 1)" w:history="1">
        <w:r w:rsidR="00A74514" w:rsidRPr="00A74514">
          <w:rPr>
            <w:rStyle w:val="charCitHyperlinkAbbrev"/>
          </w:rPr>
          <w:t>SL2013-2</w:t>
        </w:r>
      </w:hyperlink>
      <w:r w:rsidRPr="00E8263E">
        <w:rPr>
          <w:rFonts w:cs="Arial"/>
        </w:rPr>
        <w:t xml:space="preserve"> s 8</w:t>
      </w:r>
    </w:p>
    <w:p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5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5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59" w:tooltip="Environment Protection Amendment Regulation 2013 (No 1)" w:history="1">
        <w:r w:rsidR="00A74514" w:rsidRPr="00A74514">
          <w:rPr>
            <w:rStyle w:val="charCitHyperlinkAbbrev"/>
          </w:rPr>
          <w:t>SL2013-2</w:t>
        </w:r>
      </w:hyperlink>
      <w:r w:rsidR="004717B5" w:rsidRPr="00E8263E">
        <w:rPr>
          <w:rFonts w:cs="Arial"/>
        </w:rPr>
        <w:t xml:space="preserve"> s 9</w:t>
      </w:r>
    </w:p>
    <w:p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6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6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6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6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6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6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67" w:tooltip="Environment Protection Amendment Regulation 2013 (No 1)" w:history="1">
        <w:r w:rsidR="00A74514" w:rsidRPr="00A74514">
          <w:rPr>
            <w:rStyle w:val="charCitHyperlinkAbbrev"/>
          </w:rPr>
          <w:t>SL2013-2</w:t>
        </w:r>
      </w:hyperlink>
      <w:r w:rsidRPr="00E8263E">
        <w:rPr>
          <w:rFonts w:cs="Arial"/>
        </w:rPr>
        <w:t xml:space="preserve"> s 10</w:t>
      </w:r>
    </w:p>
    <w:p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6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6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0" w:tooltip="Environment Protection Amendment Regulation 2013 (No 1)" w:history="1">
        <w:r w:rsidR="00A74514" w:rsidRPr="00A74514">
          <w:rPr>
            <w:rStyle w:val="charCitHyperlinkAbbrev"/>
          </w:rPr>
          <w:t>SL2013-2</w:t>
        </w:r>
      </w:hyperlink>
      <w:r w:rsidR="004717B5" w:rsidRPr="00E8263E">
        <w:rPr>
          <w:rFonts w:cs="Arial"/>
        </w:rPr>
        <w:t xml:space="preserve"> s 11</w:t>
      </w:r>
    </w:p>
    <w:p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7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7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7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5" w:tooltip="Environment Protection Amendment Regulation 2013 (No 1)" w:history="1">
        <w:r w:rsidR="00A74514" w:rsidRPr="00A74514">
          <w:rPr>
            <w:rStyle w:val="charCitHyperlinkAbbrev"/>
          </w:rPr>
          <w:t>SL2013-2</w:t>
        </w:r>
      </w:hyperlink>
      <w:r w:rsidR="004717B5" w:rsidRPr="00E8263E">
        <w:rPr>
          <w:rFonts w:cs="Arial"/>
        </w:rPr>
        <w:t xml:space="preserve"> s 12</w:t>
      </w:r>
    </w:p>
    <w:p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7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7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sub </w:t>
      </w:r>
      <w:hyperlink r:id="rId37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79" w:tooltip="Environment Protection Amendment Regulation 2013 (No 1)" w:history="1">
        <w:r w:rsidR="00A74514" w:rsidRPr="00A74514">
          <w:rPr>
            <w:rStyle w:val="charCitHyperlinkAbbrev"/>
          </w:rPr>
          <w:t>SL2013-2</w:t>
        </w:r>
      </w:hyperlink>
      <w:r w:rsidR="004717B5" w:rsidRPr="00E8263E">
        <w:rPr>
          <w:rFonts w:cs="Arial"/>
        </w:rPr>
        <w:t xml:space="preserve"> s 13</w:t>
      </w:r>
    </w:p>
    <w:p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8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rsidR="00595DDD" w:rsidRPr="00E8263E" w:rsidRDefault="00595DDD">
      <w:pPr>
        <w:pStyle w:val="AmdtsEntriesDefL2"/>
        <w:rPr>
          <w:rFonts w:cs="Arial"/>
        </w:rPr>
      </w:pPr>
      <w:r w:rsidRPr="00E8263E">
        <w:rPr>
          <w:rFonts w:cs="Arial"/>
        </w:rPr>
        <w:tab/>
        <w:t xml:space="preserve">om </w:t>
      </w:r>
      <w:hyperlink r:id="rId38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8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yHd"/>
        <w:rPr>
          <w:szCs w:val="24"/>
        </w:rPr>
      </w:pPr>
      <w:r>
        <w:rPr>
          <w:szCs w:val="24"/>
        </w:rPr>
        <w:t>Interpretation for pt 2.3</w:t>
      </w:r>
    </w:p>
    <w:p w:rsidR="0080678E" w:rsidRDefault="0080678E" w:rsidP="0080678E">
      <w:pPr>
        <w:pStyle w:val="AmdtsEntries"/>
      </w:pPr>
      <w:r>
        <w:t>s 2.2</w:t>
      </w:r>
      <w:r w:rsidRPr="00E8263E">
        <w:rPr>
          <w:rFonts w:cs="Arial"/>
        </w:rPr>
        <w:tab/>
        <w:t xml:space="preserve">table 2.3 am </w:t>
      </w:r>
      <w:hyperlink r:id="rId38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8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85"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386" w:tooltip="Environment Protection Amendment Act 2014" w:history="1">
        <w:r w:rsidR="00E8389C" w:rsidRPr="00661FEA">
          <w:rPr>
            <w:rStyle w:val="charCitHyperlinkAbbrev"/>
          </w:rPr>
          <w:t>A2014-52</w:t>
        </w:r>
      </w:hyperlink>
      <w:r w:rsidR="00E8389C">
        <w:t xml:space="preserve"> s 57</w:t>
      </w:r>
      <w:r w:rsidR="00044C43">
        <w:t xml:space="preserve">; </w:t>
      </w:r>
      <w:hyperlink r:id="rId387"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388"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rsidR="004447CC" w:rsidRDefault="004447CC">
      <w:pPr>
        <w:pStyle w:val="AmdtsEntries"/>
      </w:pPr>
      <w:r>
        <w:tab/>
        <w:t>def</w:t>
      </w:r>
      <w:r w:rsidRPr="004447CC">
        <w:rPr>
          <w:rStyle w:val="charBoldItals"/>
        </w:rPr>
        <w:t xml:space="preserve"> light rail</w:t>
      </w:r>
      <w:r>
        <w:t xml:space="preserve"> ins </w:t>
      </w:r>
      <w:hyperlink r:id="rId389" w:tooltip="Environment Protection Amendment Regulation 2015 (No 1)" w:history="1">
        <w:r>
          <w:rPr>
            <w:rStyle w:val="charCitHyperlinkAbbrev"/>
          </w:rPr>
          <w:t>SL2015</w:t>
        </w:r>
        <w:r>
          <w:rPr>
            <w:rStyle w:val="charCitHyperlinkAbbrev"/>
          </w:rPr>
          <w:noBreakHyphen/>
          <w:t>28</w:t>
        </w:r>
      </w:hyperlink>
      <w:r>
        <w:t xml:space="preserve"> s 4</w:t>
      </w:r>
    </w:p>
    <w:p w:rsidR="006C1FDE" w:rsidRDefault="006C1FDE" w:rsidP="006C1FDE">
      <w:pPr>
        <w:pStyle w:val="AmdtsEntriesDefL2"/>
      </w:pPr>
      <w:r>
        <w:tab/>
        <w:t xml:space="preserve">sub </w:t>
      </w:r>
      <w:hyperlink r:id="rId39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39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39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393" w:tooltip="Nature Conservation Act 2014" w:history="1">
        <w:r>
          <w:rPr>
            <w:rStyle w:val="charCitHyperlinkAbbrev"/>
          </w:rPr>
          <w:t>A2014</w:t>
        </w:r>
        <w:r>
          <w:rPr>
            <w:rStyle w:val="charCitHyperlinkAbbrev"/>
          </w:rPr>
          <w:noBreakHyphen/>
          <w:t>59</w:t>
        </w:r>
      </w:hyperlink>
      <w:r>
        <w:rPr>
          <w:rFonts w:cs="Arial"/>
        </w:rPr>
        <w:t xml:space="preserve"> amdt 2.10</w:t>
      </w:r>
    </w:p>
    <w:p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394" w:tooltip="Nature Conservation Act 2014" w:history="1">
        <w:r>
          <w:rPr>
            <w:rStyle w:val="charCitHyperlinkAbbrev"/>
          </w:rPr>
          <w:t>A2014</w:t>
        </w:r>
        <w:r>
          <w:rPr>
            <w:rStyle w:val="charCitHyperlinkAbbrev"/>
          </w:rPr>
          <w:noBreakHyphen/>
          <w:t>59</w:t>
        </w:r>
      </w:hyperlink>
      <w:r>
        <w:rPr>
          <w:rFonts w:cs="Arial"/>
        </w:rPr>
        <w:t xml:space="preserve"> amdt 2.11</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39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396"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397"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595DDD" w:rsidRDefault="00595DDD">
      <w:pPr>
        <w:pStyle w:val="AmdtsEntryHd"/>
      </w:pPr>
      <w:r>
        <w:lastRenderedPageBreak/>
        <w:t>Dictionary</w:t>
      </w:r>
    </w:p>
    <w:p w:rsidR="00DF503B" w:rsidRPr="004F5A41" w:rsidRDefault="00595DDD">
      <w:pPr>
        <w:pStyle w:val="AmdtsEntries"/>
      </w:pPr>
      <w:r>
        <w:t>dict</w:t>
      </w:r>
      <w:r>
        <w:tab/>
        <w:t xml:space="preserve">am </w:t>
      </w:r>
      <w:hyperlink r:id="rId398"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39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00"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40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02"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403"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404"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405"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406"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07" w:tooltip="Environment Protection Amendment Act 2014" w:history="1">
        <w:r w:rsidR="00E8389C" w:rsidRPr="00661FEA">
          <w:rPr>
            <w:rStyle w:val="charCitHyperlinkAbbrev"/>
          </w:rPr>
          <w:t>A2014-52</w:t>
        </w:r>
      </w:hyperlink>
      <w:r w:rsidR="00E8389C">
        <w:t xml:space="preserve"> s 58</w:t>
      </w:r>
      <w:r w:rsidR="0089291F">
        <w:t xml:space="preserve">; </w:t>
      </w:r>
      <w:hyperlink r:id="rId408"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09"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10"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11"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p>
    <w:p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12" w:tooltip="Statute Law Amendment Act 2013" w:history="1">
        <w:r>
          <w:rPr>
            <w:rStyle w:val="charCitHyperlinkAbbrev"/>
          </w:rPr>
          <w:t>A2013</w:t>
        </w:r>
        <w:r>
          <w:rPr>
            <w:rStyle w:val="charCitHyperlinkAbbrev"/>
          </w:rPr>
          <w:noBreakHyphen/>
          <w:t>19</w:t>
        </w:r>
      </w:hyperlink>
      <w:r>
        <w:t xml:space="preserve"> amdt 3.144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1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EE4EFB" w:rsidRPr="00E8263E" w:rsidRDefault="00EE4EFB" w:rsidP="00EE4EFB">
      <w:pPr>
        <w:pStyle w:val="AmdtsEntriesDefL2"/>
      </w:pPr>
      <w:r>
        <w:tab/>
        <w:t xml:space="preserve">am </w:t>
      </w:r>
      <w:hyperlink r:id="rId414" w:tooltip="Statute Law Amendment Act 2013" w:history="1">
        <w:r>
          <w:rPr>
            <w:rStyle w:val="charCitHyperlinkAbbrev"/>
          </w:rPr>
          <w:t>A2013</w:t>
        </w:r>
        <w:r>
          <w:rPr>
            <w:rStyle w:val="charCitHyperlinkAbbrev"/>
          </w:rPr>
          <w:noBreakHyphen/>
          <w:t>19</w:t>
        </w:r>
      </w:hyperlink>
      <w:r>
        <w:t xml:space="preserve"> amdt 3.150</w:t>
      </w:r>
    </w:p>
    <w:p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1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rsidR="00025295" w:rsidRDefault="00025295">
      <w:pPr>
        <w:pStyle w:val="AmdtsEntries"/>
      </w:pPr>
      <w:r>
        <w:tab/>
        <w:t xml:space="preserve">def </w:t>
      </w:r>
      <w:r w:rsidRPr="00E8263E">
        <w:rPr>
          <w:rStyle w:val="charBoldItals"/>
        </w:rPr>
        <w:t>Central National Area (City)</w:t>
      </w:r>
      <w:r>
        <w:t xml:space="preserve"> om </w:t>
      </w:r>
      <w:hyperlink r:id="rId416" w:tooltip="Environment Protection Amendment Regulation 2013 (No 1)" w:history="1">
        <w:r w:rsidR="00A74514" w:rsidRPr="00A74514">
          <w:rPr>
            <w:rStyle w:val="charCitHyperlinkAbbrev"/>
          </w:rPr>
          <w:t>SL2013-2</w:t>
        </w:r>
      </w:hyperlink>
      <w:r>
        <w:t xml:space="preserve"> s 15</w:t>
      </w:r>
    </w:p>
    <w:p w:rsidR="00025295" w:rsidRDefault="00025295">
      <w:pPr>
        <w:pStyle w:val="AmdtsEntries"/>
      </w:pPr>
      <w:r>
        <w:tab/>
        <w:t xml:space="preserve">def </w:t>
      </w:r>
      <w:r w:rsidRPr="00E8263E">
        <w:rPr>
          <w:rStyle w:val="charBoldItals"/>
        </w:rPr>
        <w:t>Central National Area (City Hill Precinct)</w:t>
      </w:r>
      <w:r>
        <w:t xml:space="preserve"> ins </w:t>
      </w:r>
      <w:hyperlink r:id="rId417" w:tooltip="Environment Protection Amendment Regulation 2013 (No 1)" w:history="1">
        <w:r w:rsidR="00A74514" w:rsidRPr="00A74514">
          <w:rPr>
            <w:rStyle w:val="charCitHyperlinkAbbrev"/>
          </w:rPr>
          <w:t>SL2013-2</w:t>
        </w:r>
      </w:hyperlink>
      <w:r>
        <w:t xml:space="preserve"> s 16</w:t>
      </w:r>
    </w:p>
    <w:p w:rsidR="00EE4EFB" w:rsidRPr="00E8263E" w:rsidRDefault="00EE4EFB" w:rsidP="00EE4EFB">
      <w:pPr>
        <w:pStyle w:val="AmdtsEntriesDefL2"/>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3.150</w:t>
      </w:r>
    </w:p>
    <w:p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19" w:tooltip="Statute Law Amendment Act 2013" w:history="1">
        <w:r>
          <w:rPr>
            <w:rStyle w:val="charCitHyperlinkAbbrev"/>
          </w:rPr>
          <w:t>A2013</w:t>
        </w:r>
        <w:r>
          <w:rPr>
            <w:rStyle w:val="charCitHyperlinkAbbrev"/>
          </w:rPr>
          <w:noBreakHyphen/>
          <w:t>19</w:t>
        </w:r>
      </w:hyperlink>
      <w:r>
        <w:t xml:space="preserve"> amdt 3.150</w:t>
      </w:r>
    </w:p>
    <w:p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20" w:tooltip="Environment Protection Amendment Regulation 2013 (No 1)" w:history="1">
        <w:r w:rsidR="00A74514" w:rsidRPr="00A74514">
          <w:rPr>
            <w:rStyle w:val="charCitHyperlinkAbbrev"/>
          </w:rPr>
          <w:t>SL2013-2</w:t>
        </w:r>
      </w:hyperlink>
      <w:r>
        <w:t xml:space="preserve"> s 18</w:t>
      </w:r>
    </w:p>
    <w:p w:rsidR="006E2E3D" w:rsidRPr="00E8263E" w:rsidRDefault="006E2E3D" w:rsidP="006E2E3D">
      <w:pPr>
        <w:pStyle w:val="AmdtsEntriesDefL2"/>
      </w:pP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3.150</w:t>
      </w:r>
    </w:p>
    <w:p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22" w:tooltip="Environment Protection Amendment Regulation 2013 (No 1)" w:history="1">
        <w:r w:rsidR="00A74514" w:rsidRPr="00A74514">
          <w:rPr>
            <w:rStyle w:val="charCitHyperlinkAbbrev"/>
          </w:rPr>
          <w:t>SL2013-2</w:t>
        </w:r>
      </w:hyperlink>
      <w:r>
        <w:t xml:space="preserve"> s 17</w:t>
      </w:r>
    </w:p>
    <w:p w:rsidR="00595DDD" w:rsidRDefault="00595DDD">
      <w:pPr>
        <w:pStyle w:val="AmdtsEntries"/>
      </w:pPr>
      <w:r>
        <w:tab/>
        <w:t xml:space="preserve">def </w:t>
      </w:r>
      <w:r>
        <w:rPr>
          <w:rStyle w:val="charBoldItals"/>
        </w:rPr>
        <w:t xml:space="preserve">CFC </w:t>
      </w:r>
      <w:r>
        <w:t xml:space="preserve">om </w:t>
      </w:r>
      <w:hyperlink r:id="rId423"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2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3.150</w:t>
      </w:r>
    </w:p>
    <w:p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2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595DDD" w:rsidRPr="00E8263E" w:rsidRDefault="00595DDD">
      <w:pPr>
        <w:pStyle w:val="AmdtsEntriesDefL2"/>
        <w:rPr>
          <w:rFonts w:cs="Arial"/>
        </w:rPr>
      </w:pPr>
      <w:r w:rsidRPr="00E8263E">
        <w:rPr>
          <w:rFonts w:cs="Arial"/>
        </w:rPr>
        <w:tab/>
        <w:t xml:space="preserve">om </w:t>
      </w:r>
      <w:hyperlink r:id="rId42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2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595DDD" w:rsidRPr="00E8263E" w:rsidRDefault="00595DDD">
      <w:pPr>
        <w:pStyle w:val="AmdtsEntriesDefL2"/>
        <w:rPr>
          <w:rFonts w:cs="Arial"/>
        </w:rPr>
      </w:pPr>
      <w:r w:rsidRPr="00E8263E">
        <w:rPr>
          <w:rFonts w:cs="Arial"/>
        </w:rPr>
        <w:tab/>
        <w:t xml:space="preserve">om </w:t>
      </w:r>
      <w:hyperlink r:id="rId42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3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31" w:tooltip="Statute Law Amendment Act 2013" w:history="1">
        <w:r>
          <w:rPr>
            <w:rStyle w:val="charCitHyperlinkAbbrev"/>
          </w:rPr>
          <w:t>A2013</w:t>
        </w:r>
        <w:r>
          <w:rPr>
            <w:rStyle w:val="charCitHyperlinkAbbrev"/>
          </w:rPr>
          <w:noBreakHyphen/>
          <w:t>19</w:t>
        </w:r>
      </w:hyperlink>
      <w:r>
        <w:t xml:space="preserve"> amdt 3.150</w:t>
      </w:r>
    </w:p>
    <w:p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3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33" w:tooltip="Statute Law Amendment Act 2013" w:history="1">
        <w:r>
          <w:rPr>
            <w:rStyle w:val="charCitHyperlinkAbbrev"/>
          </w:rPr>
          <w:t>A2013</w:t>
        </w:r>
        <w:r>
          <w:rPr>
            <w:rStyle w:val="charCitHyperlinkAbbrev"/>
          </w:rPr>
          <w:noBreakHyphen/>
          <w:t>19</w:t>
        </w:r>
      </w:hyperlink>
      <w:r>
        <w:t xml:space="preserve"> amdt 3.150</w:t>
      </w:r>
    </w:p>
    <w:p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3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rsidR="000662A0" w:rsidRDefault="000662A0" w:rsidP="0048409A">
      <w:pPr>
        <w:pStyle w:val="AmdtsEntries"/>
      </w:pPr>
      <w:r>
        <w:tab/>
        <w:t xml:space="preserve">def </w:t>
      </w:r>
      <w:r w:rsidRPr="00E8263E">
        <w:rPr>
          <w:rStyle w:val="charBoldItals"/>
        </w:rPr>
        <w:t>corridor site</w:t>
      </w:r>
      <w:r>
        <w:t xml:space="preserve"> ins </w:t>
      </w:r>
      <w:hyperlink r:id="rId435" w:tooltip="Environment Protection Amendment Regulation 2013 (No 1)" w:history="1">
        <w:r w:rsidR="00A74514" w:rsidRPr="00A74514">
          <w:rPr>
            <w:rStyle w:val="charCitHyperlinkAbbrev"/>
          </w:rPr>
          <w:t>SL2013-2</w:t>
        </w:r>
      </w:hyperlink>
      <w:r>
        <w:t xml:space="preserve"> s 19</w:t>
      </w:r>
    </w:p>
    <w:p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3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437" w:tooltip="Environment Protection Amendment Act 2014" w:history="1">
        <w:r w:rsidRPr="00661FEA">
          <w:rPr>
            <w:rStyle w:val="charCitHyperlinkAbbrev"/>
          </w:rPr>
          <w:t>A2014-52</w:t>
        </w:r>
      </w:hyperlink>
      <w:r>
        <w:t xml:space="preserve"> s 59</w:t>
      </w:r>
    </w:p>
    <w:p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3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39" w:tooltip="Statute Law Amendment Act 2013" w:history="1">
        <w:r>
          <w:rPr>
            <w:rStyle w:val="charCitHyperlinkAbbrev"/>
          </w:rPr>
          <w:t>A2013</w:t>
        </w:r>
        <w:r>
          <w:rPr>
            <w:rStyle w:val="charCitHyperlinkAbbrev"/>
          </w:rPr>
          <w:noBreakHyphen/>
          <w:t>19</w:t>
        </w:r>
      </w:hyperlink>
      <w:r>
        <w:t xml:space="preserve"> amdt 3.150</w:t>
      </w:r>
    </w:p>
    <w:p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4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41"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Default="00595DDD">
      <w:pPr>
        <w:pStyle w:val="AmdtsEntries"/>
      </w:pPr>
      <w:r>
        <w:tab/>
        <w:t xml:space="preserve">def </w:t>
      </w:r>
      <w:r>
        <w:rPr>
          <w:rStyle w:val="charBoldItals"/>
        </w:rPr>
        <w:t xml:space="preserve">HCFC </w:t>
      </w:r>
      <w:r>
        <w:t xml:space="preserve">om </w:t>
      </w:r>
      <w:hyperlink r:id="rId442"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rsidR="00595DDD" w:rsidRPr="00E8263E" w:rsidRDefault="00595DDD">
      <w:pPr>
        <w:pStyle w:val="AmdtsEntries"/>
        <w:rPr>
          <w:rFonts w:cs="Arial"/>
        </w:rPr>
      </w:pPr>
      <w:r>
        <w:lastRenderedPageBreak/>
        <w:tab/>
        <w:t xml:space="preserve">def </w:t>
      </w:r>
      <w:r w:rsidRPr="00E8263E">
        <w:rPr>
          <w:rStyle w:val="charBoldItals"/>
        </w:rPr>
        <w:t>industrial zone</w:t>
      </w:r>
      <w:r w:rsidRPr="00E8263E">
        <w:rPr>
          <w:rFonts w:cs="Arial"/>
        </w:rPr>
        <w:t xml:space="preserve"> ins </w:t>
      </w:r>
      <w:hyperlink r:id="rId44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44" w:tooltip="Statute Law Amendment Act 2013" w:history="1">
        <w:r>
          <w:rPr>
            <w:rStyle w:val="charCitHyperlinkAbbrev"/>
          </w:rPr>
          <w:t>A2013</w:t>
        </w:r>
        <w:r>
          <w:rPr>
            <w:rStyle w:val="charCitHyperlinkAbbrev"/>
          </w:rPr>
          <w:noBreakHyphen/>
          <w:t>19</w:t>
        </w:r>
      </w:hyperlink>
      <w:r>
        <w:t xml:space="preserve"> amdt 3.150</w:t>
      </w:r>
    </w:p>
    <w:p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45"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rsidR="006E2E3D" w:rsidRPr="00E8263E" w:rsidRDefault="006E2E3D" w:rsidP="006E2E3D">
      <w:pPr>
        <w:pStyle w:val="AmdtsEntriesDefL2"/>
      </w:pPr>
      <w:r>
        <w:tab/>
        <w:t xml:space="preserve">am </w:t>
      </w:r>
      <w:hyperlink r:id="rId446" w:tooltip="Statute Law Amendment Act 2013" w:history="1">
        <w:r>
          <w:rPr>
            <w:rStyle w:val="charCitHyperlinkAbbrev"/>
          </w:rPr>
          <w:t>A2013</w:t>
        </w:r>
        <w:r>
          <w:rPr>
            <w:rStyle w:val="charCitHyperlinkAbbrev"/>
          </w:rPr>
          <w:noBreakHyphen/>
          <w:t>19</w:t>
        </w:r>
      </w:hyperlink>
      <w:r>
        <w:t xml:space="preserve"> amdt 3.150</w:t>
      </w:r>
    </w:p>
    <w:p w:rsidR="0091288F" w:rsidRDefault="0091288F" w:rsidP="0091288F">
      <w:pPr>
        <w:pStyle w:val="AmdtsEntries"/>
      </w:pPr>
      <w:r>
        <w:tab/>
        <w:t>def</w:t>
      </w:r>
      <w:r w:rsidRPr="004447CC">
        <w:rPr>
          <w:rStyle w:val="charBoldItals"/>
        </w:rPr>
        <w:t xml:space="preserve"> light rail</w:t>
      </w:r>
      <w:r>
        <w:t xml:space="preserve"> ins </w:t>
      </w:r>
      <w:hyperlink r:id="rId447" w:tooltip="Environment Protection Amendment Regulation 2015 (No 1)" w:history="1">
        <w:r>
          <w:rPr>
            <w:rStyle w:val="charCitHyperlinkAbbrev"/>
          </w:rPr>
          <w:t>SL2015</w:t>
        </w:r>
        <w:r>
          <w:rPr>
            <w:rStyle w:val="charCitHyperlinkAbbrev"/>
          </w:rPr>
          <w:noBreakHyphen/>
          <w:t>28</w:t>
        </w:r>
      </w:hyperlink>
      <w:r>
        <w:t xml:space="preserve"> s 6</w:t>
      </w:r>
    </w:p>
    <w:p w:rsidR="00987EAD" w:rsidRDefault="00987EAD" w:rsidP="00987EAD">
      <w:pPr>
        <w:pStyle w:val="AmdtsEntriesDefL2"/>
      </w:pPr>
      <w:r>
        <w:tab/>
        <w:t xml:space="preserve">sub </w:t>
      </w:r>
      <w:hyperlink r:id="rId44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4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425312" w:rsidRPr="00E8263E" w:rsidRDefault="00425312" w:rsidP="00425312">
      <w:pPr>
        <w:pStyle w:val="AmdtsEntriesDefL2"/>
      </w:pPr>
      <w:r>
        <w:tab/>
        <w:t xml:space="preserve">am </w:t>
      </w:r>
      <w:hyperlink r:id="rId450" w:tooltip="Statute Law Amendment Act 2013" w:history="1">
        <w:r>
          <w:rPr>
            <w:rStyle w:val="charCitHyperlinkAbbrev"/>
          </w:rPr>
          <w:t>A2013</w:t>
        </w:r>
        <w:r>
          <w:rPr>
            <w:rStyle w:val="charCitHyperlinkAbbrev"/>
          </w:rPr>
          <w:noBreakHyphen/>
          <w:t>19</w:t>
        </w:r>
      </w:hyperlink>
      <w:r>
        <w:t xml:space="preserve"> amdt 3.145</w:t>
      </w:r>
    </w:p>
    <w:p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51"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5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53" w:tooltip="Statute Law Amendment Act 2013" w:history="1">
        <w:r>
          <w:rPr>
            <w:rStyle w:val="charCitHyperlinkAbbrev"/>
          </w:rPr>
          <w:t>A2013</w:t>
        </w:r>
        <w:r>
          <w:rPr>
            <w:rStyle w:val="charCitHyperlinkAbbrev"/>
          </w:rPr>
          <w:noBreakHyphen/>
          <w:t>19</w:t>
        </w:r>
      </w:hyperlink>
      <w:r>
        <w:t xml:space="preserve"> amdt 3.146</w:t>
      </w:r>
    </w:p>
    <w:p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54" w:tooltip="Statute Law Amendment Act 2013" w:history="1">
        <w:r>
          <w:rPr>
            <w:rStyle w:val="charCitHyperlinkAbbrev"/>
          </w:rPr>
          <w:t>A2013</w:t>
        </w:r>
        <w:r>
          <w:rPr>
            <w:rStyle w:val="charCitHyperlinkAbbrev"/>
          </w:rPr>
          <w:noBreakHyphen/>
          <w:t>19</w:t>
        </w:r>
      </w:hyperlink>
      <w:r>
        <w:t xml:space="preserve"> amdt 3.147</w:t>
      </w:r>
    </w:p>
    <w:p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5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5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5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rsidR="006E2E3D" w:rsidRPr="00E8263E" w:rsidRDefault="006E2E3D" w:rsidP="006E2E3D">
      <w:pPr>
        <w:pStyle w:val="AmdtsEntriesDefL2"/>
      </w:pPr>
      <w:r>
        <w:tab/>
        <w:t xml:space="preserve">am </w:t>
      </w:r>
      <w:hyperlink r:id="rId458" w:tooltip="Statute Law Amendment Act 2013" w:history="1">
        <w:r>
          <w:rPr>
            <w:rStyle w:val="charCitHyperlinkAbbrev"/>
          </w:rPr>
          <w:t>A2013</w:t>
        </w:r>
        <w:r>
          <w:rPr>
            <w:rStyle w:val="charCitHyperlinkAbbrev"/>
          </w:rPr>
          <w:noBreakHyphen/>
          <w:t>19</w:t>
        </w:r>
      </w:hyperlink>
      <w:r>
        <w:t xml:space="preserve"> amdt 3.150</w:t>
      </w:r>
    </w:p>
    <w:p w:rsidR="0089291F" w:rsidRDefault="0089291F">
      <w:pPr>
        <w:pStyle w:val="AmdtsEntries"/>
      </w:pPr>
      <w:r>
        <w:tab/>
        <w:t xml:space="preserve">def </w:t>
      </w:r>
      <w:r w:rsidRPr="0089291F">
        <w:rPr>
          <w:rStyle w:val="charBoldItals"/>
        </w:rPr>
        <w:t>owner</w:t>
      </w:r>
      <w:r>
        <w:t xml:space="preserve"> sub </w:t>
      </w:r>
      <w:hyperlink r:id="rId4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rsidR="0089291F" w:rsidRDefault="0089291F" w:rsidP="0089291F">
      <w:pPr>
        <w:pStyle w:val="AmdtsEntries"/>
      </w:pPr>
      <w:r>
        <w:tab/>
        <w:t xml:space="preserve">def </w:t>
      </w:r>
      <w:r>
        <w:rPr>
          <w:rStyle w:val="charBoldItals"/>
        </w:rPr>
        <w:t>parcel</w:t>
      </w:r>
      <w:r>
        <w:t xml:space="preserve"> ins </w:t>
      </w:r>
      <w:hyperlink r:id="rId4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rsidR="00595DDD" w:rsidRDefault="00595DDD">
      <w:pPr>
        <w:pStyle w:val="AmdtsEntries"/>
      </w:pPr>
      <w:r>
        <w:tab/>
        <w:t xml:space="preserve">def </w:t>
      </w:r>
      <w:r>
        <w:rPr>
          <w:rStyle w:val="charBoldItals"/>
        </w:rPr>
        <w:t>primary production</w:t>
      </w:r>
      <w:r>
        <w:t xml:space="preserve"> sub </w:t>
      </w:r>
      <w:hyperlink r:id="rId46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6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63" w:tooltip="Statute Law Amendment Act 2013" w:history="1">
        <w:r>
          <w:rPr>
            <w:rStyle w:val="charCitHyperlinkAbbrev"/>
          </w:rPr>
          <w:t>A2013</w:t>
        </w:r>
        <w:r>
          <w:rPr>
            <w:rStyle w:val="charCitHyperlinkAbbrev"/>
          </w:rPr>
          <w:noBreakHyphen/>
          <w:t>19</w:t>
        </w:r>
      </w:hyperlink>
      <w:r>
        <w:t xml:space="preserve"> amdt</w:t>
      </w:r>
      <w:r w:rsidR="0096318F">
        <w:t> </w:t>
      </w:r>
      <w:r>
        <w:t>3.150</w:t>
      </w:r>
    </w:p>
    <w:p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64" w:tooltip="Statute Law Amendment Act 2013" w:history="1">
        <w:r>
          <w:rPr>
            <w:rStyle w:val="charCitHyperlinkAbbrev"/>
          </w:rPr>
          <w:t>A2013</w:t>
        </w:r>
        <w:r>
          <w:rPr>
            <w:rStyle w:val="charCitHyperlinkAbbrev"/>
          </w:rPr>
          <w:noBreakHyphen/>
          <w:t>19</w:t>
        </w:r>
      </w:hyperlink>
      <w:r w:rsidR="0096318F">
        <w:t xml:space="preserve"> amdt </w:t>
      </w:r>
      <w:r>
        <w:t>3.150</w:t>
      </w:r>
    </w:p>
    <w:p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65" w:tooltip="Statute Law Amendment Act 2013" w:history="1">
        <w:r>
          <w:rPr>
            <w:rStyle w:val="charCitHyperlinkAbbrev"/>
          </w:rPr>
          <w:t>A2013</w:t>
        </w:r>
        <w:r>
          <w:rPr>
            <w:rStyle w:val="charCitHyperlinkAbbrev"/>
          </w:rPr>
          <w:noBreakHyphen/>
          <w:t>19</w:t>
        </w:r>
      </w:hyperlink>
      <w:r>
        <w:t xml:space="preserve"> amdt 3.150</w:t>
      </w:r>
    </w:p>
    <w:p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66" w:tooltip="Nature Conservation Act 2014" w:history="1">
        <w:r>
          <w:rPr>
            <w:rStyle w:val="charCitHyperlinkAbbrev"/>
          </w:rPr>
          <w:t>A2014</w:t>
        </w:r>
        <w:r>
          <w:rPr>
            <w:rStyle w:val="charCitHyperlinkAbbrev"/>
          </w:rPr>
          <w:noBreakHyphen/>
          <w:t>59</w:t>
        </w:r>
      </w:hyperlink>
      <w:r>
        <w:rPr>
          <w:rFonts w:cs="Arial"/>
        </w:rPr>
        <w:t xml:space="preserve"> amdt 2.13</w:t>
      </w:r>
    </w:p>
    <w:p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6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rsidR="00FF1548" w:rsidRPr="0048409A" w:rsidRDefault="00FF1548" w:rsidP="00FF1548">
      <w:pPr>
        <w:pStyle w:val="AmdtsEntriesDefL2"/>
      </w:pPr>
      <w:r>
        <w:tab/>
        <w:t xml:space="preserve">om </w:t>
      </w:r>
      <w:hyperlink r:id="rId468" w:tooltip="Nature Conservation Act 2014" w:history="1">
        <w:r>
          <w:rPr>
            <w:rStyle w:val="charCitHyperlinkAbbrev"/>
          </w:rPr>
          <w:t>A2014</w:t>
        </w:r>
        <w:r>
          <w:rPr>
            <w:rStyle w:val="charCitHyperlinkAbbrev"/>
          </w:rPr>
          <w:noBreakHyphen/>
          <w:t>59</w:t>
        </w:r>
      </w:hyperlink>
      <w:r>
        <w:t xml:space="preserve"> amdt 2.14</w:t>
      </w:r>
    </w:p>
    <w:p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7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96318F" w:rsidRPr="00E8263E" w:rsidRDefault="0096318F" w:rsidP="0096318F">
      <w:pPr>
        <w:pStyle w:val="AmdtsEntriesDefL2"/>
      </w:pPr>
      <w:r>
        <w:tab/>
        <w:t xml:space="preserve">am </w:t>
      </w:r>
      <w:hyperlink r:id="rId471" w:tooltip="Statute Law Amendment Act 2013" w:history="1">
        <w:r>
          <w:rPr>
            <w:rStyle w:val="charCitHyperlinkAbbrev"/>
          </w:rPr>
          <w:t>A2013</w:t>
        </w:r>
        <w:r>
          <w:rPr>
            <w:rStyle w:val="charCitHyperlinkAbbrev"/>
          </w:rPr>
          <w:noBreakHyphen/>
          <w:t>19</w:t>
        </w:r>
      </w:hyperlink>
      <w:r>
        <w:t xml:space="preserve"> amdt 3.150</w:t>
      </w:r>
    </w:p>
    <w:p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47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73" w:tooltip="Statute Law Amendment Act 2013" w:history="1">
        <w:r>
          <w:rPr>
            <w:rStyle w:val="charCitHyperlinkAbbrev"/>
          </w:rPr>
          <w:t>A2013</w:t>
        </w:r>
        <w:r>
          <w:rPr>
            <w:rStyle w:val="charCitHyperlinkAbbrev"/>
          </w:rPr>
          <w:noBreakHyphen/>
          <w:t>19</w:t>
        </w:r>
      </w:hyperlink>
      <w:r>
        <w:t xml:space="preserve"> amdt 3.147</w:t>
      </w:r>
    </w:p>
    <w:p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7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rsidR="00EE4EFB" w:rsidRPr="00E8263E" w:rsidRDefault="00EE4EFB" w:rsidP="00EE4EFB">
      <w:pPr>
        <w:pStyle w:val="AmdtsEntriesDefL2"/>
      </w:pPr>
      <w:r>
        <w:tab/>
        <w:t xml:space="preserve">om </w:t>
      </w:r>
      <w:hyperlink r:id="rId475" w:tooltip="Statute Law Amendment Act 2013" w:history="1">
        <w:r>
          <w:rPr>
            <w:rStyle w:val="charCitHyperlinkAbbrev"/>
          </w:rPr>
          <w:t>A2013</w:t>
        </w:r>
        <w:r>
          <w:rPr>
            <w:rStyle w:val="charCitHyperlinkAbbrev"/>
          </w:rPr>
          <w:noBreakHyphen/>
          <w:t>19</w:t>
        </w:r>
      </w:hyperlink>
      <w:r>
        <w:t xml:space="preserve"> amdt 3.148</w:t>
      </w:r>
    </w:p>
    <w:p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7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96318F" w:rsidRPr="00E8263E" w:rsidRDefault="0096318F" w:rsidP="0096318F">
      <w:pPr>
        <w:pStyle w:val="AmdtsEntriesDefL2"/>
      </w:pPr>
      <w:r>
        <w:tab/>
        <w:t xml:space="preserve">am </w:t>
      </w:r>
      <w:hyperlink r:id="rId477" w:tooltip="Statute Law Amendment Act 2013" w:history="1">
        <w:r>
          <w:rPr>
            <w:rStyle w:val="charCitHyperlinkAbbrev"/>
          </w:rPr>
          <w:t>A2013</w:t>
        </w:r>
        <w:r>
          <w:rPr>
            <w:rStyle w:val="charCitHyperlinkAbbrev"/>
          </w:rPr>
          <w:noBreakHyphen/>
          <w:t>19</w:t>
        </w:r>
      </w:hyperlink>
      <w:r>
        <w:t xml:space="preserve"> amdt 3.150</w:t>
      </w:r>
    </w:p>
    <w:p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47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rsidR="00595DDD" w:rsidRPr="00E8263E" w:rsidRDefault="00595DDD">
      <w:pPr>
        <w:pStyle w:val="AmdtsEntriesDefL2"/>
        <w:rPr>
          <w:rFonts w:cs="Arial"/>
        </w:rPr>
      </w:pPr>
      <w:r w:rsidRPr="00E8263E">
        <w:rPr>
          <w:rFonts w:cs="Arial"/>
        </w:rPr>
        <w:tab/>
        <w:t xml:space="preserve">om </w:t>
      </w:r>
      <w:hyperlink r:id="rId47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8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96318F" w:rsidRPr="00E8263E" w:rsidRDefault="0096318F" w:rsidP="0096318F">
      <w:pPr>
        <w:pStyle w:val="AmdtsEntriesDefL2"/>
      </w:pPr>
      <w:r>
        <w:tab/>
        <w:t xml:space="preserve">am </w:t>
      </w:r>
      <w:hyperlink r:id="rId481" w:tooltip="Statute Law Amendment Act 2013" w:history="1">
        <w:r>
          <w:rPr>
            <w:rStyle w:val="charCitHyperlinkAbbrev"/>
          </w:rPr>
          <w:t>A2013</w:t>
        </w:r>
        <w:r>
          <w:rPr>
            <w:rStyle w:val="charCitHyperlinkAbbrev"/>
          </w:rPr>
          <w:noBreakHyphen/>
          <w:t>19</w:t>
        </w:r>
      </w:hyperlink>
      <w:r>
        <w:t xml:space="preserve"> amdt 3.150</w:t>
      </w:r>
    </w:p>
    <w:p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8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rsidR="00EE4EFB" w:rsidRPr="00E8263E" w:rsidRDefault="00EE4EFB" w:rsidP="00EE4EFB">
      <w:pPr>
        <w:pStyle w:val="AmdtsEntriesDefL2"/>
      </w:pPr>
      <w:r>
        <w:tab/>
        <w:t xml:space="preserve">om </w:t>
      </w:r>
      <w:hyperlink r:id="rId483" w:tooltip="Statute Law Amendment Act 2013" w:history="1">
        <w:r>
          <w:rPr>
            <w:rStyle w:val="charCitHyperlinkAbbrev"/>
          </w:rPr>
          <w:t>A2013</w:t>
        </w:r>
        <w:r>
          <w:rPr>
            <w:rStyle w:val="charCitHyperlinkAbbrev"/>
          </w:rPr>
          <w:noBreakHyphen/>
          <w:t>19</w:t>
        </w:r>
      </w:hyperlink>
      <w:r>
        <w:t xml:space="preserve"> amdt 3.149</w:t>
      </w:r>
    </w:p>
    <w:p w:rsidR="00C22777" w:rsidRPr="00C22777" w:rsidRDefault="00C22777" w:rsidP="00C22777">
      <w:pPr>
        <w:pStyle w:val="PageBreak"/>
      </w:pPr>
      <w:r w:rsidRPr="00C22777">
        <w:br w:type="page"/>
      </w:r>
    </w:p>
    <w:p w:rsidR="00595DDD" w:rsidRPr="008D1400" w:rsidRDefault="00595DDD" w:rsidP="003B0FBA">
      <w:pPr>
        <w:pStyle w:val="Endnote20"/>
      </w:pPr>
      <w:bookmarkStart w:id="153" w:name="_Toc491694956"/>
      <w:r w:rsidRPr="008D1400">
        <w:rPr>
          <w:rStyle w:val="charTableNo"/>
        </w:rPr>
        <w:lastRenderedPageBreak/>
        <w:t>5</w:t>
      </w:r>
      <w:r>
        <w:tab/>
      </w:r>
      <w:r w:rsidRPr="008D1400">
        <w:rPr>
          <w:rStyle w:val="charTableText"/>
        </w:rPr>
        <w:t>Earlier republications</w:t>
      </w:r>
      <w:bookmarkEnd w:id="153"/>
    </w:p>
    <w:p w:rsidR="00595DDD" w:rsidRDefault="00595DDD">
      <w:pPr>
        <w:pStyle w:val="EndNoteTextPub"/>
      </w:pPr>
      <w:r>
        <w:t xml:space="preserve">Some earlier republications were not numbered. The number in column 1 refers to the publication order.  </w:t>
      </w:r>
    </w:p>
    <w:p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trPr>
          <w:cantSplit/>
          <w:tblHeader/>
        </w:trPr>
        <w:tc>
          <w:tcPr>
            <w:tcW w:w="1576" w:type="dxa"/>
            <w:tcBorders>
              <w:bottom w:val="single" w:sz="4" w:space="0" w:color="auto"/>
            </w:tcBorders>
          </w:tcPr>
          <w:p w:rsidR="00595DDD" w:rsidRDefault="00595DDD">
            <w:pPr>
              <w:pStyle w:val="EarlierRepubHdg"/>
            </w:pPr>
            <w:r>
              <w:t>Republication No and date</w:t>
            </w:r>
          </w:p>
        </w:tc>
        <w:tc>
          <w:tcPr>
            <w:tcW w:w="1681" w:type="dxa"/>
            <w:tcBorders>
              <w:bottom w:val="single" w:sz="4" w:space="0" w:color="auto"/>
            </w:tcBorders>
          </w:tcPr>
          <w:p w:rsidR="00595DDD" w:rsidRDefault="00595DDD">
            <w:pPr>
              <w:pStyle w:val="EarlierRepubHdg"/>
            </w:pPr>
            <w:r>
              <w:t>Effective</w:t>
            </w:r>
          </w:p>
        </w:tc>
        <w:tc>
          <w:tcPr>
            <w:tcW w:w="1783" w:type="dxa"/>
            <w:tcBorders>
              <w:bottom w:val="single" w:sz="4" w:space="0" w:color="auto"/>
            </w:tcBorders>
          </w:tcPr>
          <w:p w:rsidR="00595DDD" w:rsidRDefault="00595DDD">
            <w:pPr>
              <w:pStyle w:val="EarlierRepubHdg"/>
            </w:pPr>
            <w:r>
              <w:t>Last amendment made by</w:t>
            </w:r>
          </w:p>
        </w:tc>
        <w:tc>
          <w:tcPr>
            <w:tcW w:w="1783" w:type="dxa"/>
            <w:tcBorders>
              <w:bottom w:val="single" w:sz="4" w:space="0" w:color="auto"/>
            </w:tcBorders>
          </w:tcPr>
          <w:p w:rsidR="00595DDD" w:rsidRDefault="00595DDD">
            <w:pPr>
              <w:pStyle w:val="EarlierRepubHdg"/>
            </w:pPr>
            <w:r>
              <w:t>Republication for</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R1</w:t>
            </w:r>
            <w:r>
              <w:br/>
              <w:t>18 Nov 2005</w:t>
            </w:r>
          </w:p>
        </w:tc>
        <w:tc>
          <w:tcPr>
            <w:tcW w:w="1681" w:type="dxa"/>
            <w:tcBorders>
              <w:top w:val="single" w:sz="4" w:space="0" w:color="auto"/>
              <w:bottom w:val="single" w:sz="4" w:space="0" w:color="auto"/>
            </w:tcBorders>
          </w:tcPr>
          <w:p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rsidR="00595DDD" w:rsidRDefault="00595DDD">
            <w:pPr>
              <w:pStyle w:val="EarlierRepubEntries"/>
            </w:pPr>
            <w:r>
              <w:t>not amended</w:t>
            </w:r>
          </w:p>
        </w:tc>
        <w:tc>
          <w:tcPr>
            <w:tcW w:w="1783" w:type="dxa"/>
            <w:tcBorders>
              <w:top w:val="single" w:sz="4" w:space="0" w:color="auto"/>
              <w:bottom w:val="single" w:sz="4" w:space="0" w:color="auto"/>
            </w:tcBorders>
          </w:tcPr>
          <w:p w:rsidR="00595DDD" w:rsidRDefault="00595DDD">
            <w:pPr>
              <w:pStyle w:val="EarlierRepubEntries"/>
            </w:pPr>
            <w:r>
              <w:t>new regulation</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R2</w:t>
            </w:r>
            <w:r>
              <w:br/>
              <w:t>3 June 2006</w:t>
            </w:r>
          </w:p>
        </w:tc>
        <w:tc>
          <w:tcPr>
            <w:tcW w:w="1681" w:type="dxa"/>
            <w:tcBorders>
              <w:top w:val="single" w:sz="4" w:space="0" w:color="auto"/>
              <w:bottom w:val="single" w:sz="4" w:space="0" w:color="auto"/>
            </w:tcBorders>
          </w:tcPr>
          <w:p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rsidR="00595DDD" w:rsidRDefault="0025188C">
            <w:pPr>
              <w:pStyle w:val="EarlierRepubEntries"/>
            </w:pPr>
            <w:hyperlink r:id="rId484"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5"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R3</w:t>
            </w:r>
            <w:r>
              <w:br/>
              <w:t>12 Apr 2007</w:t>
            </w:r>
          </w:p>
        </w:tc>
        <w:tc>
          <w:tcPr>
            <w:tcW w:w="1681" w:type="dxa"/>
            <w:tcBorders>
              <w:top w:val="single" w:sz="4" w:space="0" w:color="auto"/>
              <w:bottom w:val="single" w:sz="4" w:space="0" w:color="auto"/>
            </w:tcBorders>
          </w:tcPr>
          <w:p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rsidR="00595DDD" w:rsidRDefault="0025188C">
            <w:pPr>
              <w:pStyle w:val="EarlierRepubEntries"/>
            </w:pPr>
            <w:hyperlink r:id="rId486"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7"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R4</w:t>
            </w:r>
            <w:r>
              <w:br/>
              <w:t>11 Sept 2007</w:t>
            </w:r>
          </w:p>
        </w:tc>
        <w:tc>
          <w:tcPr>
            <w:tcW w:w="1681" w:type="dxa"/>
            <w:tcBorders>
              <w:top w:val="single" w:sz="4" w:space="0" w:color="auto"/>
              <w:bottom w:val="single" w:sz="4" w:space="0" w:color="auto"/>
            </w:tcBorders>
          </w:tcPr>
          <w:p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rsidR="00595DDD" w:rsidRDefault="0025188C">
            <w:pPr>
              <w:pStyle w:val="EarlierRepubEntries"/>
            </w:pPr>
            <w:hyperlink r:id="rId48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R5</w:t>
            </w:r>
            <w:r>
              <w:br/>
              <w:t>27 Dec 2007</w:t>
            </w:r>
          </w:p>
        </w:tc>
        <w:tc>
          <w:tcPr>
            <w:tcW w:w="1681" w:type="dxa"/>
            <w:tcBorders>
              <w:top w:val="single" w:sz="4" w:space="0" w:color="auto"/>
              <w:bottom w:val="single" w:sz="4" w:space="0" w:color="auto"/>
            </w:tcBorders>
          </w:tcPr>
          <w:p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rsidR="00595DDD" w:rsidRDefault="0025188C">
            <w:pPr>
              <w:pStyle w:val="EarlierRepubEntries"/>
            </w:pPr>
            <w:hyperlink r:id="rId490"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1"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R6</w:t>
            </w:r>
            <w:r>
              <w:br/>
              <w:t>31 Mar 2008</w:t>
            </w:r>
          </w:p>
        </w:tc>
        <w:tc>
          <w:tcPr>
            <w:tcW w:w="1681" w:type="dxa"/>
            <w:tcBorders>
              <w:top w:val="single" w:sz="4" w:space="0" w:color="auto"/>
              <w:bottom w:val="single" w:sz="4" w:space="0" w:color="auto"/>
            </w:tcBorders>
          </w:tcPr>
          <w:p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rsidR="00595DDD" w:rsidRDefault="0025188C">
            <w:pPr>
              <w:pStyle w:val="EarlierRepubEntries"/>
            </w:pPr>
            <w:hyperlink r:id="rId49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49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trPr>
          <w:cantSplit/>
        </w:trPr>
        <w:tc>
          <w:tcPr>
            <w:tcW w:w="1576" w:type="dxa"/>
            <w:tcBorders>
              <w:top w:val="single" w:sz="4" w:space="0" w:color="auto"/>
              <w:bottom w:val="single" w:sz="4" w:space="0" w:color="auto"/>
            </w:tcBorders>
          </w:tcPr>
          <w:p w:rsidR="002A12B5" w:rsidRDefault="002A12B5">
            <w:pPr>
              <w:pStyle w:val="EarlierRepubEntries"/>
            </w:pPr>
            <w:r>
              <w:t>R7</w:t>
            </w:r>
            <w:r>
              <w:br/>
              <w:t>15 Aug 2008</w:t>
            </w:r>
          </w:p>
        </w:tc>
        <w:tc>
          <w:tcPr>
            <w:tcW w:w="1681" w:type="dxa"/>
            <w:tcBorders>
              <w:top w:val="single" w:sz="4" w:space="0" w:color="auto"/>
              <w:bottom w:val="single" w:sz="4" w:space="0" w:color="auto"/>
            </w:tcBorders>
          </w:tcPr>
          <w:p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rsidR="002A12B5" w:rsidRDefault="0025188C">
            <w:pPr>
              <w:pStyle w:val="EarlierRepubEntries"/>
            </w:pPr>
            <w:hyperlink r:id="rId495"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rsidR="002A12B5" w:rsidRDefault="008216F5">
            <w:pPr>
              <w:pStyle w:val="EarlierRepubEntries"/>
            </w:pPr>
            <w:r>
              <w:t>amendments</w:t>
            </w:r>
            <w:r w:rsidR="002A12B5">
              <w:t xml:space="preserve"> by </w:t>
            </w:r>
            <w:hyperlink r:id="rId496"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trPr>
          <w:cantSplit/>
        </w:trPr>
        <w:tc>
          <w:tcPr>
            <w:tcW w:w="1576" w:type="dxa"/>
            <w:tcBorders>
              <w:top w:val="single" w:sz="4" w:space="0" w:color="auto"/>
              <w:bottom w:val="single" w:sz="4" w:space="0" w:color="auto"/>
            </w:tcBorders>
          </w:tcPr>
          <w:p w:rsidR="00F819CD" w:rsidRDefault="00F819CD">
            <w:pPr>
              <w:pStyle w:val="EarlierRepubEntries"/>
            </w:pPr>
            <w:r>
              <w:t>R8</w:t>
            </w:r>
            <w:r>
              <w:br/>
              <w:t>23 June 2009</w:t>
            </w:r>
          </w:p>
        </w:tc>
        <w:tc>
          <w:tcPr>
            <w:tcW w:w="1681" w:type="dxa"/>
            <w:tcBorders>
              <w:top w:val="single" w:sz="4" w:space="0" w:color="auto"/>
              <w:bottom w:val="single" w:sz="4" w:space="0" w:color="auto"/>
            </w:tcBorders>
          </w:tcPr>
          <w:p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rsidR="00F819CD" w:rsidRDefault="0025188C">
            <w:pPr>
              <w:pStyle w:val="EarlierRepubEntries"/>
            </w:pPr>
            <w:hyperlink r:id="rId49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rsidR="00F819CD" w:rsidRDefault="00F819CD">
            <w:pPr>
              <w:pStyle w:val="EarlierRepubEntries"/>
            </w:pPr>
            <w:r>
              <w:t xml:space="preserve">amendments by </w:t>
            </w:r>
            <w:hyperlink r:id="rId498"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trPr>
          <w:cantSplit/>
        </w:trPr>
        <w:tc>
          <w:tcPr>
            <w:tcW w:w="1576" w:type="dxa"/>
            <w:tcBorders>
              <w:top w:val="single" w:sz="4" w:space="0" w:color="auto"/>
              <w:bottom w:val="single" w:sz="4" w:space="0" w:color="auto"/>
            </w:tcBorders>
          </w:tcPr>
          <w:p w:rsidR="00421565" w:rsidRDefault="00421565">
            <w:pPr>
              <w:pStyle w:val="EarlierRepubEntries"/>
            </w:pPr>
            <w:r>
              <w:t>R9</w:t>
            </w:r>
            <w:r>
              <w:br/>
              <w:t>22 Sept 2009</w:t>
            </w:r>
          </w:p>
        </w:tc>
        <w:tc>
          <w:tcPr>
            <w:tcW w:w="1681" w:type="dxa"/>
            <w:tcBorders>
              <w:top w:val="single" w:sz="4" w:space="0" w:color="auto"/>
              <w:bottom w:val="single" w:sz="4" w:space="0" w:color="auto"/>
            </w:tcBorders>
          </w:tcPr>
          <w:p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rsidR="00421565" w:rsidRDefault="0025188C">
            <w:pPr>
              <w:pStyle w:val="EarlierRepubEntries"/>
            </w:pPr>
            <w:hyperlink r:id="rId499"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rsidR="00421565" w:rsidRDefault="00421565">
            <w:pPr>
              <w:pStyle w:val="EarlierRepubEntries"/>
            </w:pPr>
            <w:r>
              <w:t xml:space="preserve">amendments by </w:t>
            </w:r>
            <w:hyperlink r:id="rId500"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trPr>
          <w:cantSplit/>
        </w:trPr>
        <w:tc>
          <w:tcPr>
            <w:tcW w:w="1576" w:type="dxa"/>
            <w:tcBorders>
              <w:top w:val="single" w:sz="4" w:space="0" w:color="auto"/>
              <w:bottom w:val="single" w:sz="4" w:space="0" w:color="auto"/>
            </w:tcBorders>
          </w:tcPr>
          <w:p w:rsidR="00F221CF" w:rsidRDefault="00F221CF">
            <w:pPr>
              <w:pStyle w:val="EarlierRepubEntries"/>
            </w:pPr>
            <w:r>
              <w:t>R10</w:t>
            </w:r>
            <w:r>
              <w:br/>
              <w:t>12 Dec 2009</w:t>
            </w:r>
          </w:p>
        </w:tc>
        <w:tc>
          <w:tcPr>
            <w:tcW w:w="1681" w:type="dxa"/>
            <w:tcBorders>
              <w:top w:val="single" w:sz="4" w:space="0" w:color="auto"/>
              <w:bottom w:val="single" w:sz="4" w:space="0" w:color="auto"/>
            </w:tcBorders>
          </w:tcPr>
          <w:p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rsidR="00F221CF" w:rsidRDefault="0025188C">
            <w:pPr>
              <w:pStyle w:val="EarlierRepubEntries"/>
            </w:pPr>
            <w:hyperlink r:id="rId50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F221CF" w:rsidRDefault="00F221CF">
            <w:pPr>
              <w:pStyle w:val="EarlierRepubEntries"/>
            </w:pPr>
            <w:r>
              <w:t xml:space="preserve">amendments by </w:t>
            </w:r>
            <w:hyperlink r:id="rId502"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trPr>
          <w:cantSplit/>
        </w:trPr>
        <w:tc>
          <w:tcPr>
            <w:tcW w:w="1576" w:type="dxa"/>
            <w:tcBorders>
              <w:top w:val="single" w:sz="4" w:space="0" w:color="auto"/>
              <w:bottom w:val="single" w:sz="4" w:space="0" w:color="auto"/>
            </w:tcBorders>
          </w:tcPr>
          <w:p w:rsidR="008C4CCE" w:rsidRDefault="008C4CCE">
            <w:pPr>
              <w:pStyle w:val="EarlierRepubEntries"/>
            </w:pPr>
            <w:r>
              <w:t>R11</w:t>
            </w:r>
            <w:r>
              <w:br/>
              <w:t>2 Jan 2010</w:t>
            </w:r>
          </w:p>
        </w:tc>
        <w:tc>
          <w:tcPr>
            <w:tcW w:w="1681" w:type="dxa"/>
            <w:tcBorders>
              <w:top w:val="single" w:sz="4" w:space="0" w:color="auto"/>
              <w:bottom w:val="single" w:sz="4" w:space="0" w:color="auto"/>
            </w:tcBorders>
          </w:tcPr>
          <w:p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rsidR="008C4CCE" w:rsidRDefault="0025188C">
            <w:pPr>
              <w:pStyle w:val="EarlierRepubEntries"/>
            </w:pPr>
            <w:hyperlink r:id="rId50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8C4CCE" w:rsidRDefault="008C4CCE">
            <w:pPr>
              <w:pStyle w:val="EarlierRepubEntries"/>
            </w:pPr>
            <w:r>
              <w:t>commenced expiry</w:t>
            </w:r>
          </w:p>
        </w:tc>
      </w:tr>
      <w:tr w:rsidR="00EB2E27">
        <w:trPr>
          <w:cantSplit/>
        </w:trPr>
        <w:tc>
          <w:tcPr>
            <w:tcW w:w="1576" w:type="dxa"/>
            <w:tcBorders>
              <w:top w:val="single" w:sz="4" w:space="0" w:color="auto"/>
              <w:bottom w:val="single" w:sz="4" w:space="0" w:color="auto"/>
            </w:tcBorders>
          </w:tcPr>
          <w:p w:rsidR="00EB2E27" w:rsidRDefault="00EB2E27">
            <w:pPr>
              <w:pStyle w:val="EarlierRepubEntries"/>
            </w:pPr>
            <w:r>
              <w:t>R12</w:t>
            </w:r>
            <w:r>
              <w:br/>
              <w:t>21 Jan 2011</w:t>
            </w:r>
          </w:p>
        </w:tc>
        <w:tc>
          <w:tcPr>
            <w:tcW w:w="1681" w:type="dxa"/>
            <w:tcBorders>
              <w:top w:val="single" w:sz="4" w:space="0" w:color="auto"/>
              <w:bottom w:val="single" w:sz="4" w:space="0" w:color="auto"/>
            </w:tcBorders>
          </w:tcPr>
          <w:p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rsidR="00EB2E27" w:rsidRDefault="0025188C">
            <w:pPr>
              <w:pStyle w:val="EarlierRepubEntries"/>
            </w:pPr>
            <w:hyperlink r:id="rId504"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rsidR="00EB2E27" w:rsidRDefault="00EB2E27">
            <w:pPr>
              <w:pStyle w:val="EarlierRepubEntries"/>
            </w:pPr>
            <w:r>
              <w:t xml:space="preserve">amendments by </w:t>
            </w:r>
            <w:hyperlink r:id="rId505"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trPr>
          <w:cantSplit/>
        </w:trPr>
        <w:tc>
          <w:tcPr>
            <w:tcW w:w="1576" w:type="dxa"/>
            <w:tcBorders>
              <w:top w:val="single" w:sz="4" w:space="0" w:color="auto"/>
              <w:bottom w:val="single" w:sz="4" w:space="0" w:color="auto"/>
            </w:tcBorders>
          </w:tcPr>
          <w:p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rsidR="00DF503B" w:rsidRDefault="0025188C">
            <w:pPr>
              <w:pStyle w:val="EarlierRepubEntries"/>
            </w:pPr>
            <w:hyperlink r:id="rId506"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rsidR="00DF503B" w:rsidRDefault="00DF503B">
            <w:pPr>
              <w:pStyle w:val="EarlierRepubEntries"/>
            </w:pPr>
            <w:r>
              <w:t xml:space="preserve">amendments by </w:t>
            </w:r>
            <w:hyperlink r:id="rId507"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trPr>
          <w:cantSplit/>
        </w:trPr>
        <w:tc>
          <w:tcPr>
            <w:tcW w:w="1576" w:type="dxa"/>
            <w:tcBorders>
              <w:top w:val="single" w:sz="4" w:space="0" w:color="auto"/>
              <w:bottom w:val="single" w:sz="4" w:space="0" w:color="auto"/>
            </w:tcBorders>
          </w:tcPr>
          <w:p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rsidR="00C22777" w:rsidRDefault="0025188C">
            <w:pPr>
              <w:pStyle w:val="EarlierRepubEntries"/>
            </w:pPr>
            <w:hyperlink r:id="rId508"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rsidR="00C22777" w:rsidRDefault="00C22777">
            <w:pPr>
              <w:pStyle w:val="EarlierRepubEntries"/>
            </w:pPr>
            <w:r>
              <w:t xml:space="preserve">amendments by </w:t>
            </w:r>
            <w:hyperlink r:id="rId509"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trPr>
          <w:cantSplit/>
        </w:trPr>
        <w:tc>
          <w:tcPr>
            <w:tcW w:w="1576" w:type="dxa"/>
            <w:tcBorders>
              <w:top w:val="single" w:sz="4" w:space="0" w:color="auto"/>
              <w:bottom w:val="single" w:sz="4" w:space="0" w:color="auto"/>
            </w:tcBorders>
          </w:tcPr>
          <w:p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rsidR="00A47E2B" w:rsidRDefault="0025188C">
            <w:pPr>
              <w:pStyle w:val="EarlierRepubEntries"/>
            </w:pPr>
            <w:hyperlink r:id="rId510"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rsidR="00A47E2B" w:rsidRDefault="00A47E2B">
            <w:pPr>
              <w:pStyle w:val="EarlierRepubEntries"/>
            </w:pPr>
            <w:r>
              <w:t xml:space="preserve">amendments by </w:t>
            </w:r>
            <w:hyperlink r:id="rId511"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trPr>
          <w:cantSplit/>
        </w:trPr>
        <w:tc>
          <w:tcPr>
            <w:tcW w:w="1576" w:type="dxa"/>
            <w:tcBorders>
              <w:top w:val="single" w:sz="4" w:space="0" w:color="auto"/>
              <w:bottom w:val="single" w:sz="4" w:space="0" w:color="auto"/>
            </w:tcBorders>
          </w:tcPr>
          <w:p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rsidR="005F35B4" w:rsidRDefault="0025188C">
            <w:pPr>
              <w:pStyle w:val="EarlierRepubEntries"/>
            </w:pPr>
            <w:hyperlink r:id="rId512"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rsidR="005F35B4" w:rsidRDefault="005F35B4">
            <w:pPr>
              <w:pStyle w:val="EarlierRepubEntries"/>
            </w:pPr>
            <w:r>
              <w:t xml:space="preserve">amendments by </w:t>
            </w:r>
            <w:hyperlink r:id="rId513"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trPr>
          <w:cantSplit/>
        </w:trPr>
        <w:tc>
          <w:tcPr>
            <w:tcW w:w="1576" w:type="dxa"/>
            <w:tcBorders>
              <w:top w:val="single" w:sz="4" w:space="0" w:color="auto"/>
              <w:bottom w:val="single" w:sz="4" w:space="0" w:color="auto"/>
            </w:tcBorders>
          </w:tcPr>
          <w:p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rsidR="00B83051" w:rsidRDefault="0025188C">
            <w:pPr>
              <w:pStyle w:val="EarlierRepubEntries"/>
            </w:pPr>
            <w:hyperlink r:id="rId514"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rsidR="00B83051" w:rsidRDefault="00B83051">
            <w:pPr>
              <w:pStyle w:val="EarlierRepubEntries"/>
            </w:pPr>
            <w:r>
              <w:t xml:space="preserve">amendments by </w:t>
            </w:r>
            <w:hyperlink r:id="rId515"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trPr>
          <w:cantSplit/>
        </w:trPr>
        <w:tc>
          <w:tcPr>
            <w:tcW w:w="1576" w:type="dxa"/>
            <w:tcBorders>
              <w:top w:val="single" w:sz="4" w:space="0" w:color="auto"/>
              <w:bottom w:val="single" w:sz="4" w:space="0" w:color="auto"/>
            </w:tcBorders>
          </w:tcPr>
          <w:p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rsidR="0096318F" w:rsidRDefault="0025188C">
            <w:pPr>
              <w:pStyle w:val="EarlierRepubEntries"/>
            </w:pPr>
            <w:hyperlink r:id="rId516"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rsidR="0096318F" w:rsidRDefault="005C0578">
            <w:pPr>
              <w:pStyle w:val="EarlierRepubEntries"/>
            </w:pPr>
            <w:r>
              <w:t xml:space="preserve">amendments by </w:t>
            </w:r>
            <w:hyperlink r:id="rId517" w:tooltip="Environment Protection Amendment Regulation 2013 (No 1)" w:history="1">
              <w:r w:rsidRPr="005C0578">
                <w:rPr>
                  <w:rStyle w:val="charCitHyperlinkAbbrev"/>
                </w:rPr>
                <w:t>SL2013-2</w:t>
              </w:r>
            </w:hyperlink>
          </w:p>
        </w:tc>
      </w:tr>
      <w:tr w:rsidR="000C0169">
        <w:trPr>
          <w:cantSplit/>
        </w:trPr>
        <w:tc>
          <w:tcPr>
            <w:tcW w:w="1576" w:type="dxa"/>
            <w:tcBorders>
              <w:top w:val="single" w:sz="4" w:space="0" w:color="auto"/>
              <w:bottom w:val="single" w:sz="4" w:space="0" w:color="auto"/>
            </w:tcBorders>
          </w:tcPr>
          <w:p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rsidR="000C0169" w:rsidRDefault="0025188C">
            <w:pPr>
              <w:pStyle w:val="EarlierRepubEntries"/>
            </w:pPr>
            <w:hyperlink r:id="rId518"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rsidR="000C0169" w:rsidRDefault="00E55964">
            <w:pPr>
              <w:pStyle w:val="EarlierRepubEntries"/>
            </w:pPr>
            <w:r>
              <w:t xml:space="preserve">amendments by </w:t>
            </w:r>
            <w:hyperlink r:id="rId519" w:tooltip="Statute Law Amendment Act 2013" w:history="1">
              <w:r w:rsidRPr="00E55964">
                <w:rPr>
                  <w:rStyle w:val="charCitHyperlinkAbbrev"/>
                </w:rPr>
                <w:t>A2013-19</w:t>
              </w:r>
            </w:hyperlink>
          </w:p>
        </w:tc>
      </w:tr>
      <w:tr w:rsidR="00E8389C">
        <w:trPr>
          <w:cantSplit/>
        </w:trPr>
        <w:tc>
          <w:tcPr>
            <w:tcW w:w="1576" w:type="dxa"/>
            <w:tcBorders>
              <w:top w:val="single" w:sz="4" w:space="0" w:color="auto"/>
              <w:bottom w:val="single" w:sz="4" w:space="0" w:color="auto"/>
            </w:tcBorders>
          </w:tcPr>
          <w:p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rsidR="00E8389C" w:rsidRDefault="0025188C">
            <w:pPr>
              <w:pStyle w:val="EarlierRepubEntries"/>
            </w:pPr>
            <w:hyperlink r:id="rId520"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rsidR="00E8389C" w:rsidRDefault="005734CE">
            <w:pPr>
              <w:pStyle w:val="EarlierRepubEntries"/>
            </w:pPr>
            <w:r>
              <w:t>amendments by A2013-40</w:t>
            </w:r>
          </w:p>
        </w:tc>
      </w:tr>
      <w:tr w:rsidR="00FF1548">
        <w:trPr>
          <w:cantSplit/>
        </w:trPr>
        <w:tc>
          <w:tcPr>
            <w:tcW w:w="1576" w:type="dxa"/>
            <w:tcBorders>
              <w:top w:val="single" w:sz="4" w:space="0" w:color="auto"/>
              <w:bottom w:val="single" w:sz="4" w:space="0" w:color="auto"/>
            </w:tcBorders>
          </w:tcPr>
          <w:p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rsidR="00FF1548" w:rsidRDefault="0025188C">
            <w:pPr>
              <w:pStyle w:val="EarlierRepubEntries"/>
            </w:pPr>
            <w:hyperlink r:id="rId521"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rsidR="00FF1548" w:rsidRDefault="00FF1548">
            <w:pPr>
              <w:pStyle w:val="EarlierRepubEntries"/>
            </w:pPr>
            <w:r>
              <w:t xml:space="preserve">amendments by </w:t>
            </w:r>
            <w:hyperlink r:id="rId522" w:tooltip="Environment Protection Amendment Act 2014" w:history="1">
              <w:r w:rsidRPr="00FF1548">
                <w:rPr>
                  <w:rStyle w:val="charCitHyperlinkAbbrev"/>
                </w:rPr>
                <w:t>A2014-52</w:t>
              </w:r>
            </w:hyperlink>
          </w:p>
        </w:tc>
      </w:tr>
      <w:tr w:rsidR="0089291F">
        <w:trPr>
          <w:cantSplit/>
        </w:trPr>
        <w:tc>
          <w:tcPr>
            <w:tcW w:w="1576" w:type="dxa"/>
            <w:tcBorders>
              <w:top w:val="single" w:sz="4" w:space="0" w:color="auto"/>
              <w:bottom w:val="single" w:sz="4" w:space="0" w:color="auto"/>
            </w:tcBorders>
          </w:tcPr>
          <w:p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rsidR="0089291F" w:rsidRDefault="0025188C">
            <w:pPr>
              <w:pStyle w:val="EarlierRepubEntries"/>
            </w:pPr>
            <w:hyperlink r:id="rId523" w:tooltip="Nature Conservation Act 2014" w:history="1">
              <w:r w:rsidR="0089291F" w:rsidRPr="0089291F">
                <w:rPr>
                  <w:rStyle w:val="charCitHyperlinkAbbrev"/>
                </w:rPr>
                <w:t>A2014-59</w:t>
              </w:r>
            </w:hyperlink>
          </w:p>
        </w:tc>
        <w:tc>
          <w:tcPr>
            <w:tcW w:w="1783" w:type="dxa"/>
            <w:tcBorders>
              <w:top w:val="single" w:sz="4" w:space="0" w:color="auto"/>
              <w:bottom w:val="single" w:sz="4" w:space="0" w:color="auto"/>
            </w:tcBorders>
          </w:tcPr>
          <w:p w:rsidR="0089291F" w:rsidRDefault="0089291F">
            <w:pPr>
              <w:pStyle w:val="EarlierRepubEntries"/>
            </w:pPr>
            <w:r>
              <w:t xml:space="preserve">amendments by </w:t>
            </w:r>
            <w:hyperlink r:id="rId524" w:tooltip="Nature Conservation Act 2014" w:history="1">
              <w:r w:rsidRPr="0089291F">
                <w:rPr>
                  <w:rStyle w:val="charCitHyperlinkAbbrev"/>
                </w:rPr>
                <w:t>A2014-59</w:t>
              </w:r>
            </w:hyperlink>
          </w:p>
        </w:tc>
      </w:tr>
      <w:tr w:rsidR="0091288F">
        <w:trPr>
          <w:cantSplit/>
        </w:trPr>
        <w:tc>
          <w:tcPr>
            <w:tcW w:w="1576" w:type="dxa"/>
            <w:tcBorders>
              <w:top w:val="single" w:sz="4" w:space="0" w:color="auto"/>
              <w:bottom w:val="single" w:sz="4" w:space="0" w:color="auto"/>
            </w:tcBorders>
          </w:tcPr>
          <w:p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rsidR="0091288F" w:rsidRDefault="0025188C">
            <w:pPr>
              <w:pStyle w:val="EarlierRepubEntries"/>
            </w:pPr>
            <w:hyperlink r:id="rId525"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rsidR="0091288F" w:rsidRDefault="0091288F">
            <w:pPr>
              <w:pStyle w:val="EarlierRepubEntries"/>
            </w:pPr>
            <w:r>
              <w:t xml:space="preserve">amendments by </w:t>
            </w:r>
            <w:hyperlink r:id="rId526" w:tooltip="Planning and Development (University of Canberra and Other Leases) Legislation Amendment Act 2015 " w:history="1">
              <w:r w:rsidRPr="0091288F">
                <w:rPr>
                  <w:rStyle w:val="charCitHyperlinkAbbrev"/>
                </w:rPr>
                <w:t>A2015-19</w:t>
              </w:r>
            </w:hyperlink>
          </w:p>
        </w:tc>
      </w:tr>
      <w:tr w:rsidR="00A7174F">
        <w:trPr>
          <w:cantSplit/>
        </w:trPr>
        <w:tc>
          <w:tcPr>
            <w:tcW w:w="1576" w:type="dxa"/>
            <w:tcBorders>
              <w:top w:val="single" w:sz="4" w:space="0" w:color="auto"/>
              <w:bottom w:val="single" w:sz="4" w:space="0" w:color="auto"/>
            </w:tcBorders>
          </w:tcPr>
          <w:p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rsidR="00A7174F" w:rsidRDefault="0025188C">
            <w:pPr>
              <w:pStyle w:val="EarlierRepubEntries"/>
            </w:pPr>
            <w:hyperlink r:id="rId527"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rsidR="00A7174F" w:rsidRDefault="00A7174F">
            <w:pPr>
              <w:pStyle w:val="EarlierRepubEntries"/>
            </w:pPr>
            <w:r>
              <w:t xml:space="preserve">amendments by </w:t>
            </w:r>
            <w:hyperlink r:id="rId528" w:tooltip="Environment Protection Amendment Regulation 2015 (No 1)" w:history="1">
              <w:r>
                <w:rPr>
                  <w:rStyle w:val="charCitHyperlinkAbbrev"/>
                </w:rPr>
                <w:t>SL2015</w:t>
              </w:r>
              <w:r>
                <w:rPr>
                  <w:rStyle w:val="charCitHyperlinkAbbrev"/>
                </w:rPr>
                <w:noBreakHyphen/>
                <w:t>28</w:t>
              </w:r>
            </w:hyperlink>
          </w:p>
        </w:tc>
      </w:tr>
      <w:tr w:rsidR="002C259E">
        <w:trPr>
          <w:cantSplit/>
        </w:trPr>
        <w:tc>
          <w:tcPr>
            <w:tcW w:w="1576" w:type="dxa"/>
            <w:tcBorders>
              <w:top w:val="single" w:sz="4" w:space="0" w:color="auto"/>
              <w:bottom w:val="single" w:sz="4" w:space="0" w:color="auto"/>
            </w:tcBorders>
          </w:tcPr>
          <w:p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rsidR="002C259E" w:rsidRDefault="0025188C">
            <w:pPr>
              <w:pStyle w:val="EarlierRepubEntries"/>
            </w:pPr>
            <w:hyperlink r:id="rId529"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rsidR="002C259E" w:rsidRDefault="002C259E">
            <w:pPr>
              <w:pStyle w:val="EarlierRepubEntries"/>
            </w:pPr>
            <w:r>
              <w:t xml:space="preserve">amendments by </w:t>
            </w:r>
            <w:hyperlink r:id="rId530" w:tooltip="Red Tape Reduction Legislation Amendment Act 2015" w:history="1">
              <w:r>
                <w:rPr>
                  <w:rStyle w:val="charCitHyperlinkAbbrev"/>
                </w:rPr>
                <w:t>A2015</w:t>
              </w:r>
              <w:r>
                <w:rPr>
                  <w:rStyle w:val="charCitHyperlinkAbbrev"/>
                </w:rPr>
                <w:noBreakHyphen/>
                <w:t>33</w:t>
              </w:r>
            </w:hyperlink>
          </w:p>
        </w:tc>
      </w:tr>
      <w:tr w:rsidR="003A61A9">
        <w:trPr>
          <w:cantSplit/>
        </w:trPr>
        <w:tc>
          <w:tcPr>
            <w:tcW w:w="1576" w:type="dxa"/>
            <w:tcBorders>
              <w:top w:val="single" w:sz="4" w:space="0" w:color="auto"/>
              <w:bottom w:val="single" w:sz="4" w:space="0" w:color="auto"/>
            </w:tcBorders>
          </w:tcPr>
          <w:p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rsidR="003A61A9" w:rsidRDefault="0025188C">
            <w:pPr>
              <w:pStyle w:val="EarlierRepubEntries"/>
            </w:pPr>
            <w:hyperlink r:id="rId531"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rsidR="003A61A9" w:rsidRDefault="0038101B">
            <w:pPr>
              <w:pStyle w:val="EarlierRepubEntries"/>
            </w:pPr>
            <w:r>
              <w:t xml:space="preserve">amendments by </w:t>
            </w:r>
            <w:hyperlink r:id="rId532" w:tooltip="Planning, Building and Environment Legislation Amendment Act 2016 " w:history="1">
              <w:r w:rsidRPr="0038101B">
                <w:rPr>
                  <w:rStyle w:val="charCitHyperlinkAbbrev"/>
                </w:rPr>
                <w:t>A2016-2</w:t>
              </w:r>
            </w:hyperlink>
          </w:p>
        </w:tc>
      </w:tr>
      <w:tr w:rsidR="00A30367">
        <w:trPr>
          <w:cantSplit/>
        </w:trPr>
        <w:tc>
          <w:tcPr>
            <w:tcW w:w="1576" w:type="dxa"/>
            <w:tcBorders>
              <w:top w:val="single" w:sz="4" w:space="0" w:color="auto"/>
              <w:bottom w:val="single" w:sz="4" w:space="0" w:color="auto"/>
            </w:tcBorders>
          </w:tcPr>
          <w:p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rsidR="00A30367" w:rsidRDefault="0025188C">
            <w:pPr>
              <w:pStyle w:val="EarlierRepubEntries"/>
            </w:pPr>
            <w:hyperlink r:id="rId533" w:tooltip="Planning, Building and Environment Legislation Amendment Act 2016 (No 2)" w:history="1">
              <w:r w:rsidR="00A30367">
                <w:rPr>
                  <w:rStyle w:val="charCitHyperlinkAbbrev"/>
                </w:rPr>
                <w:t>A2016</w:t>
              </w:r>
              <w:r w:rsidR="00A30367">
                <w:rPr>
                  <w:rStyle w:val="charCitHyperlinkAbbrev"/>
                </w:rPr>
                <w:noBreakHyphen/>
                <w:t>24</w:t>
              </w:r>
            </w:hyperlink>
          </w:p>
        </w:tc>
        <w:tc>
          <w:tcPr>
            <w:tcW w:w="1783" w:type="dxa"/>
            <w:tcBorders>
              <w:top w:val="single" w:sz="4" w:space="0" w:color="auto"/>
              <w:bottom w:val="single" w:sz="4" w:space="0" w:color="auto"/>
            </w:tcBorders>
          </w:tcPr>
          <w:p w:rsidR="00A30367" w:rsidRDefault="00A30367">
            <w:pPr>
              <w:pStyle w:val="EarlierRepubEntries"/>
            </w:pPr>
            <w:r>
              <w:t xml:space="preserve">amendments by </w:t>
            </w:r>
            <w:hyperlink r:id="rId534" w:tooltip="Planning, Building and Environment Legislation Amendment Act 2016 (No 2)" w:history="1">
              <w:r>
                <w:rPr>
                  <w:rStyle w:val="charCitHyperlinkAbbrev"/>
                </w:rPr>
                <w:t>A2016</w:t>
              </w:r>
              <w:r>
                <w:rPr>
                  <w:rStyle w:val="charCitHyperlinkAbbrev"/>
                </w:rPr>
                <w:noBreakHyphen/>
                <w:t>24</w:t>
              </w:r>
            </w:hyperlink>
          </w:p>
        </w:tc>
      </w:tr>
      <w:tr w:rsidR="00237D9B">
        <w:trPr>
          <w:cantSplit/>
        </w:trPr>
        <w:tc>
          <w:tcPr>
            <w:tcW w:w="1576" w:type="dxa"/>
            <w:tcBorders>
              <w:top w:val="single" w:sz="4" w:space="0" w:color="auto"/>
              <w:bottom w:val="single" w:sz="4" w:space="0" w:color="auto"/>
            </w:tcBorders>
          </w:tcPr>
          <w:p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rsidR="00237D9B" w:rsidRDefault="0025188C">
            <w:pPr>
              <w:pStyle w:val="EarlierRepubEntries"/>
            </w:pPr>
            <w:hyperlink r:id="rId535"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rsidR="00237D9B" w:rsidRDefault="002B47C4">
            <w:pPr>
              <w:pStyle w:val="EarlierRepubEntries"/>
            </w:pPr>
            <w:r>
              <w:t xml:space="preserve">amendments by </w:t>
            </w:r>
            <w:hyperlink r:id="rId536" w:tooltip="Emergencies Amendment Act 2016 " w:history="1">
              <w:r w:rsidRPr="002B47C4">
                <w:rPr>
                  <w:rStyle w:val="charCitHyperlinkAbbrev"/>
                </w:rPr>
                <w:t>A2016-33</w:t>
              </w:r>
            </w:hyperlink>
          </w:p>
        </w:tc>
      </w:tr>
      <w:tr w:rsidR="00BC2B85">
        <w:trPr>
          <w:cantSplit/>
        </w:trPr>
        <w:tc>
          <w:tcPr>
            <w:tcW w:w="1576" w:type="dxa"/>
            <w:tcBorders>
              <w:top w:val="single" w:sz="4" w:space="0" w:color="auto"/>
              <w:bottom w:val="single" w:sz="4" w:space="0" w:color="auto"/>
            </w:tcBorders>
          </w:tcPr>
          <w:p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rsidR="00BC2B85" w:rsidRDefault="0025188C">
            <w:pPr>
              <w:pStyle w:val="EarlierRepubEntries"/>
            </w:pPr>
            <w:hyperlink r:id="rId537"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rsidR="00BC2B85" w:rsidRDefault="00BC2B85">
            <w:pPr>
              <w:pStyle w:val="EarlierRepubEntries"/>
            </w:pPr>
            <w:r>
              <w:t xml:space="preserve">amendments by </w:t>
            </w:r>
            <w:hyperlink r:id="rId538" w:tooltip="Road Transport Reform (Light Rail) Legislation Amendment Act 2017" w:history="1">
              <w:r>
                <w:rPr>
                  <w:rStyle w:val="charCitHyperlinkAbbrev"/>
                </w:rPr>
                <w:t>A2017</w:t>
              </w:r>
              <w:r>
                <w:rPr>
                  <w:rStyle w:val="charCitHyperlinkAbbrev"/>
                </w:rPr>
                <w:noBreakHyphen/>
                <w:t>21</w:t>
              </w:r>
            </w:hyperlink>
          </w:p>
        </w:tc>
      </w:tr>
    </w:tbl>
    <w:p w:rsidR="00595DDD" w:rsidRDefault="00595DDD">
      <w:pPr>
        <w:pStyle w:val="05EndNote"/>
        <w:sectPr w:rsidR="00595DDD">
          <w:headerReference w:type="even" r:id="rId539"/>
          <w:headerReference w:type="default" r:id="rId540"/>
          <w:footerReference w:type="even" r:id="rId541"/>
          <w:footerReference w:type="default" r:id="rId542"/>
          <w:pgSz w:w="11907" w:h="16839" w:code="9"/>
          <w:pgMar w:top="3000" w:right="1900" w:bottom="2500" w:left="2300" w:header="2480" w:footer="2100" w:gutter="0"/>
          <w:cols w:space="720"/>
          <w:docGrid w:linePitch="254"/>
        </w:sectPr>
      </w:pPr>
    </w:p>
    <w:p w:rsidR="00595DDD" w:rsidRDefault="00595DDD">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C91007" w:rsidRDefault="00C91007">
      <w:pPr>
        <w:rPr>
          <w:color w:val="000000"/>
          <w:sz w:val="22"/>
        </w:rPr>
      </w:pPr>
    </w:p>
    <w:p w:rsidR="00595DDD" w:rsidRDefault="00595DDD">
      <w:r>
        <w:rPr>
          <w:color w:val="000000"/>
          <w:sz w:val="22"/>
        </w:rPr>
        <w:t xml:space="preserve">©  Australian Capital Territory </w:t>
      </w:r>
      <w:r w:rsidR="002A12B5">
        <w:rPr>
          <w:noProof/>
          <w:color w:val="000000"/>
          <w:sz w:val="22"/>
        </w:rPr>
        <w:t>20</w:t>
      </w:r>
      <w:r w:rsidR="00F221CF">
        <w:rPr>
          <w:noProof/>
          <w:color w:val="000000"/>
          <w:sz w:val="22"/>
        </w:rPr>
        <w:t>1</w:t>
      </w:r>
      <w:r w:rsidR="00237D9B">
        <w:rPr>
          <w:noProof/>
          <w:color w:val="000000"/>
          <w:sz w:val="22"/>
        </w:rPr>
        <w:t>7</w:t>
      </w:r>
    </w:p>
    <w:p w:rsidR="00595DDD" w:rsidRDefault="00595DDD">
      <w:pPr>
        <w:pStyle w:val="06Copyright"/>
        <w:sectPr w:rsidR="00595DDD">
          <w:headerReference w:type="even" r:id="rId543"/>
          <w:headerReference w:type="default" r:id="rId544"/>
          <w:footerReference w:type="even" r:id="rId545"/>
          <w:footerReference w:type="default" r:id="rId546"/>
          <w:headerReference w:type="first" r:id="rId547"/>
          <w:footerReference w:type="first" r:id="rId548"/>
          <w:type w:val="continuous"/>
          <w:pgSz w:w="11907" w:h="16839" w:code="9"/>
          <w:pgMar w:top="3000" w:right="1900" w:bottom="2500" w:left="2300" w:header="2480" w:footer="2100" w:gutter="0"/>
          <w:pgNumType w:fmt="lowerRoman"/>
          <w:cols w:space="720"/>
          <w:titlePg/>
          <w:docGrid w:linePitch="254"/>
        </w:sectPr>
      </w:pPr>
    </w:p>
    <w:p w:rsidR="00595DDD" w:rsidRDefault="00595DDD"/>
    <w:sectPr w:rsidR="00595DDD" w:rsidSect="00572B40">
      <w:headerReference w:type="first" r:id="rId549"/>
      <w:footerReference w:type="first" r:id="rId55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B0" w:rsidRPr="00CB5BA9" w:rsidRDefault="00BC7BB0">
      <w:pPr>
        <w:rPr>
          <w:rFonts w:ascii="Arial" w:hAnsi="Arial"/>
          <w:sz w:val="16"/>
        </w:rPr>
      </w:pPr>
      <w:r>
        <w:separator/>
      </w:r>
    </w:p>
  </w:endnote>
  <w:endnote w:type="continuationSeparator" w:id="0">
    <w:p w:rsidR="00BC7BB0" w:rsidRPr="00CB5BA9" w:rsidRDefault="00BC7BB0">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Pr="00EE236A" w:rsidRDefault="00387733" w:rsidP="00EE236A">
    <w:pPr>
      <w:pStyle w:val="Footer"/>
      <w:jc w:val="center"/>
      <w:rPr>
        <w:rFonts w:cs="Arial"/>
        <w:sz w:val="14"/>
      </w:rPr>
    </w:pPr>
    <w:r w:rsidRPr="00EE236A">
      <w:rPr>
        <w:rFonts w:cs="Arial"/>
        <w:sz w:val="14"/>
      </w:rPr>
      <w:fldChar w:fldCharType="begin"/>
    </w:r>
    <w:r w:rsidR="00BC7BB0" w:rsidRPr="00EE236A">
      <w:rPr>
        <w:rFonts w:cs="Arial"/>
        <w:sz w:val="14"/>
      </w:rPr>
      <w:instrText xml:space="preserve"> DOCPROPERTY "Status" </w:instrText>
    </w:r>
    <w:r w:rsidRPr="00EE236A">
      <w:rPr>
        <w:rFonts w:cs="Arial"/>
        <w:sz w:val="14"/>
      </w:rPr>
      <w:fldChar w:fldCharType="separate"/>
    </w:r>
    <w:r w:rsidR="008D3111" w:rsidRPr="00EE236A">
      <w:rPr>
        <w:rFonts w:cs="Arial"/>
        <w:sz w:val="14"/>
      </w:rPr>
      <w:t xml:space="preserve"> </w:t>
    </w:r>
    <w:r w:rsidRPr="00EE236A">
      <w:rPr>
        <w:rFonts w:cs="Arial"/>
        <w:sz w:val="14"/>
      </w:rPr>
      <w:fldChar w:fldCharType="end"/>
    </w:r>
    <w:r w:rsidR="00EE236A" w:rsidRPr="00EE236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54</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55</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70</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71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86</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85</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90</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91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100</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101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Pr="00EE236A" w:rsidRDefault="00387733" w:rsidP="00EE236A">
    <w:pPr>
      <w:pStyle w:val="Footer"/>
      <w:jc w:val="center"/>
      <w:rPr>
        <w:rFonts w:cs="Arial"/>
        <w:sz w:val="14"/>
      </w:rPr>
    </w:pPr>
    <w:r w:rsidRPr="00EE236A">
      <w:rPr>
        <w:rFonts w:cs="Arial"/>
        <w:sz w:val="14"/>
      </w:rPr>
      <w:fldChar w:fldCharType="begin"/>
    </w:r>
    <w:r w:rsidR="00BC7BB0" w:rsidRPr="00EE236A">
      <w:rPr>
        <w:rFonts w:cs="Arial"/>
        <w:sz w:val="14"/>
      </w:rPr>
      <w:instrText xml:space="preserve"> DOCPROPERTY "Status" </w:instrText>
    </w:r>
    <w:r w:rsidRPr="00EE236A">
      <w:rPr>
        <w:rFonts w:cs="Arial"/>
        <w:sz w:val="14"/>
      </w:rPr>
      <w:fldChar w:fldCharType="separate"/>
    </w:r>
    <w:r w:rsidR="008D3111" w:rsidRPr="00EE236A">
      <w:rPr>
        <w:rFonts w:cs="Arial"/>
        <w:sz w:val="14"/>
      </w:rPr>
      <w:t xml:space="preserve"> </w:t>
    </w:r>
    <w:r w:rsidRPr="00EE236A">
      <w:rPr>
        <w:rFonts w:cs="Arial"/>
        <w:sz w:val="14"/>
      </w:rPr>
      <w:fldChar w:fldCharType="end"/>
    </w:r>
    <w:r w:rsidRPr="00EE236A">
      <w:rPr>
        <w:rFonts w:cs="Arial"/>
        <w:sz w:val="14"/>
      </w:rPr>
      <w:fldChar w:fldCharType="begin"/>
    </w:r>
    <w:r w:rsidR="00BC7BB0" w:rsidRPr="00EE236A">
      <w:rPr>
        <w:rFonts w:cs="Arial"/>
        <w:sz w:val="14"/>
      </w:rPr>
      <w:instrText xml:space="preserve"> COMMENTS  \* MERGEFORMAT </w:instrText>
    </w:r>
    <w:r w:rsidRPr="00EE236A">
      <w:rPr>
        <w:rFonts w:cs="Arial"/>
        <w:sz w:val="14"/>
      </w:rPr>
      <w:fldChar w:fldCharType="end"/>
    </w:r>
    <w:r w:rsidR="00EE236A" w:rsidRPr="00EE236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8D3111">
            <w:rPr>
              <w:rStyle w:val="PageNumber"/>
              <w:noProof/>
            </w:rPr>
            <w:t>101</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8D3111">
            <w:rPr>
              <w:rStyle w:val="PageNumber"/>
              <w:noProof/>
            </w:rPr>
            <w:t>101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106</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105</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108</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109</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120</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119</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128</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127</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9" w:rsidRPr="00EE236A" w:rsidRDefault="00EE236A" w:rsidP="00EE236A">
    <w:pPr>
      <w:pStyle w:val="Footer"/>
      <w:jc w:val="center"/>
      <w:rPr>
        <w:rFonts w:cs="Arial"/>
        <w:sz w:val="14"/>
      </w:rPr>
    </w:pPr>
    <w:r w:rsidRPr="00EE236A">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142</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143</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Pr="00EE236A" w:rsidRDefault="00EE236A" w:rsidP="00EE236A">
    <w:pPr>
      <w:pStyle w:val="Footer"/>
      <w:jc w:val="center"/>
      <w:rPr>
        <w:rFonts w:cs="Arial"/>
        <w:sz w:val="14"/>
      </w:rPr>
    </w:pPr>
    <w:r w:rsidRPr="00EE236A">
      <w:rPr>
        <w:rFonts w:cs="Arial"/>
        <w:sz w:val="14"/>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Pr="00EE236A" w:rsidRDefault="00387733" w:rsidP="00EE236A">
    <w:pPr>
      <w:pStyle w:val="Footer"/>
      <w:jc w:val="center"/>
      <w:rPr>
        <w:rFonts w:cs="Arial"/>
        <w:sz w:val="14"/>
      </w:rPr>
    </w:pPr>
    <w:r w:rsidRPr="00EE236A">
      <w:rPr>
        <w:rFonts w:cs="Arial"/>
        <w:sz w:val="14"/>
      </w:rPr>
      <w:fldChar w:fldCharType="begin"/>
    </w:r>
    <w:r w:rsidR="00BC7BB0" w:rsidRPr="00EE236A">
      <w:rPr>
        <w:rFonts w:cs="Arial"/>
        <w:sz w:val="14"/>
      </w:rPr>
      <w:instrText xml:space="preserve"> COMMENTS  \* MERGEFORMAT </w:instrText>
    </w:r>
    <w:r w:rsidRPr="00EE236A">
      <w:rPr>
        <w:rFonts w:cs="Arial"/>
        <w:sz w:val="14"/>
      </w:rPr>
      <w:fldChar w:fldCharType="end"/>
    </w:r>
    <w:r w:rsidR="00EE236A" w:rsidRPr="00EE236A">
      <w:rPr>
        <w:rFonts w:cs="Arial"/>
        <w:sz w:val="14"/>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Pr="00EE236A" w:rsidRDefault="00EE236A" w:rsidP="00EE236A">
    <w:pPr>
      <w:pStyle w:val="Footer"/>
      <w:jc w:val="center"/>
      <w:rPr>
        <w:rFonts w:cs="Arial"/>
        <w:sz w:val="14"/>
      </w:rPr>
    </w:pPr>
    <w:r w:rsidRPr="00EE236A">
      <w:rPr>
        <w:rFonts w:cs="Arial"/>
        <w:sz w:val="14"/>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C7BB0">
      <w:tc>
        <w:tcPr>
          <w:tcW w:w="846" w:type="pct"/>
        </w:tcPr>
        <w:p w:rsidR="00BC7BB0" w:rsidRDefault="00BC7BB0">
          <w:pPr>
            <w:pStyle w:val="Footer"/>
          </w:pPr>
          <w:r>
            <w:t xml:space="preserve">contents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6</w:t>
          </w:r>
          <w:r w:rsidR="00387733">
            <w:rPr>
              <w:rStyle w:val="PageNumber"/>
            </w:rPr>
            <w:fldChar w:fldCharType="end"/>
          </w:r>
        </w:p>
      </w:tc>
      <w:tc>
        <w:tcPr>
          <w:tcW w:w="3093"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w:instrText>
          </w:r>
          <w:r>
            <w:fldChar w:fldCharType="separate"/>
          </w:r>
          <w:r w:rsidR="008D3111">
            <w:t xml:space="preserve">Effective:  </w:t>
          </w:r>
          <w:r>
            <w:fldChar w:fldCharType="end"/>
          </w:r>
          <w:r>
            <w:fldChar w:fldCharType="begin"/>
          </w:r>
          <w:r>
            <w:instrText xml:space="preserve"> DOCPROPERTY "StartDt"   </w:instrText>
          </w:r>
          <w:r>
            <w:fldChar w:fldCharType="separate"/>
          </w:r>
          <w:r w:rsidR="008D3111">
            <w:t>31/08/17</w:t>
          </w:r>
          <w:r>
            <w:fldChar w:fldCharType="end"/>
          </w:r>
          <w:r>
            <w:fldChar w:fldCharType="begin"/>
          </w:r>
          <w:r>
            <w:instrText xml:space="preserve"> DOCPROPERTY "EndDt"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w:instrText>
          </w:r>
          <w:r>
            <w:fldChar w:fldCharType="separate"/>
          </w:r>
          <w:r w:rsidR="008D3111">
            <w:t>R30</w:t>
          </w:r>
          <w:r>
            <w:fldChar w:fldCharType="end"/>
          </w:r>
          <w:r w:rsidR="00BC7BB0">
            <w:br/>
          </w:r>
          <w:r>
            <w:fldChar w:fldCharType="begin"/>
          </w:r>
          <w:r>
            <w:instrText xml:space="preserve"> DOCPROPERTY "RepubDt"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7BB0">
      <w:tc>
        <w:tcPr>
          <w:tcW w:w="1061" w:type="pct"/>
        </w:tcPr>
        <w:p w:rsidR="00BC7BB0" w:rsidRDefault="0025188C">
          <w:pPr>
            <w:pStyle w:val="Footer"/>
          </w:pPr>
          <w:r>
            <w:fldChar w:fldCharType="begin"/>
          </w:r>
          <w:r>
            <w:instrText xml:space="preserve"> DOCPROPERTY "Category"  </w:instrText>
          </w:r>
          <w:r>
            <w:fldChar w:fldCharType="separate"/>
          </w:r>
          <w:r w:rsidR="008D3111">
            <w:t>R30</w:t>
          </w:r>
          <w:r>
            <w:fldChar w:fldCharType="end"/>
          </w:r>
          <w:r w:rsidR="00BC7BB0">
            <w:br/>
          </w:r>
          <w:r>
            <w:fldChar w:fldCharType="begin"/>
          </w:r>
          <w:r>
            <w:instrText xml:space="preserve"> DOCPROPERTY "RepubDt"  </w:instrText>
          </w:r>
          <w:r>
            <w:fldChar w:fldCharType="separate"/>
          </w:r>
          <w:r w:rsidR="008D3111">
            <w:t>31/08/17</w:t>
          </w:r>
          <w:r>
            <w:fldChar w:fldCharType="end"/>
          </w:r>
        </w:p>
      </w:tc>
      <w:tc>
        <w:tcPr>
          <w:tcW w:w="3093"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w:instrText>
          </w:r>
          <w:r>
            <w:fldChar w:fldCharType="separate"/>
          </w:r>
          <w:r w:rsidR="008D3111">
            <w:t xml:space="preserve">Effective:  </w:t>
          </w:r>
          <w:r>
            <w:fldChar w:fldCharType="end"/>
          </w:r>
          <w:r>
            <w:fldChar w:fldCharType="begin"/>
          </w:r>
          <w:r>
            <w:instrText xml:space="preserve"> DOCPROPERTY "StartDt"  </w:instrText>
          </w:r>
          <w:r>
            <w:fldChar w:fldCharType="separate"/>
          </w:r>
          <w:r w:rsidR="008D3111">
            <w:t>31/08/17</w:t>
          </w:r>
          <w:r>
            <w:fldChar w:fldCharType="end"/>
          </w:r>
          <w:r>
            <w:fldChar w:fldCharType="begin"/>
          </w:r>
          <w:r>
            <w:instrText xml:space="preserve"> DOCPROPERTY "EndDt"  </w:instrText>
          </w:r>
          <w:r>
            <w:fldChar w:fldCharType="separate"/>
          </w:r>
          <w:r w:rsidR="008D3111">
            <w:t>-20/12/18</w:t>
          </w:r>
          <w:r>
            <w:fldChar w:fldCharType="end"/>
          </w:r>
        </w:p>
      </w:tc>
      <w:tc>
        <w:tcPr>
          <w:tcW w:w="846" w:type="pct"/>
        </w:tcPr>
        <w:p w:rsidR="00BC7BB0" w:rsidRDefault="00BC7BB0">
          <w:pPr>
            <w:pStyle w:val="Footer"/>
            <w:jc w:val="right"/>
          </w:pPr>
          <w:r>
            <w:t xml:space="preserve">contents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5</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C7BB0">
      <w:tc>
        <w:tcPr>
          <w:tcW w:w="1061" w:type="pct"/>
        </w:tcPr>
        <w:p w:rsidR="00BC7BB0" w:rsidRDefault="0025188C">
          <w:pPr>
            <w:pStyle w:val="Footer"/>
          </w:pPr>
          <w:r>
            <w:fldChar w:fldCharType="begin"/>
          </w:r>
          <w:r>
            <w:instrText xml:space="preserve"> DOCPROPERTY "Category"  </w:instrText>
          </w:r>
          <w:r>
            <w:fldChar w:fldCharType="separate"/>
          </w:r>
          <w:r w:rsidR="008D3111">
            <w:t>R30</w:t>
          </w:r>
          <w:r>
            <w:fldChar w:fldCharType="end"/>
          </w:r>
          <w:r w:rsidR="00BC7BB0">
            <w:br/>
          </w:r>
          <w:r>
            <w:fldChar w:fldCharType="begin"/>
          </w:r>
          <w:r>
            <w:instrText xml:space="preserve"> DOCPROPERTY "RepubDt"  </w:instrText>
          </w:r>
          <w:r>
            <w:fldChar w:fldCharType="separate"/>
          </w:r>
          <w:r w:rsidR="008D3111">
            <w:t>31/08/17</w:t>
          </w:r>
          <w:r>
            <w:fldChar w:fldCharType="end"/>
          </w:r>
        </w:p>
      </w:tc>
      <w:tc>
        <w:tcPr>
          <w:tcW w:w="3093"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w:instrText>
          </w:r>
          <w:r>
            <w:fldChar w:fldCharType="separate"/>
          </w:r>
          <w:r w:rsidR="008D3111">
            <w:t xml:space="preserve">Effective:  </w:t>
          </w:r>
          <w:r>
            <w:fldChar w:fldCharType="end"/>
          </w:r>
          <w:r>
            <w:fldChar w:fldCharType="begin"/>
          </w:r>
          <w:r>
            <w:instrText xml:space="preserve"> DOCPROPERTY "StartDt"   </w:instrText>
          </w:r>
          <w:r>
            <w:fldChar w:fldCharType="separate"/>
          </w:r>
          <w:r w:rsidR="008D3111">
            <w:t>31/08/17</w:t>
          </w:r>
          <w:r>
            <w:fldChar w:fldCharType="end"/>
          </w:r>
          <w:r>
            <w:fldChar w:fldCharType="begin"/>
          </w:r>
          <w:r>
            <w:instrText xml:space="preserve"> DOCPROPERTY "EndDt"  </w:instrText>
          </w:r>
          <w:r>
            <w:fldChar w:fldCharType="separate"/>
          </w:r>
          <w:r w:rsidR="008D3111">
            <w:t>-20/12/18</w:t>
          </w:r>
          <w:r>
            <w:fldChar w:fldCharType="end"/>
          </w:r>
        </w:p>
      </w:tc>
      <w:tc>
        <w:tcPr>
          <w:tcW w:w="846" w:type="pct"/>
        </w:tcPr>
        <w:p w:rsidR="00BC7BB0" w:rsidRDefault="00BC7BB0">
          <w:pPr>
            <w:pStyle w:val="Footer"/>
            <w:jc w:val="right"/>
          </w:pPr>
          <w:r>
            <w:t xml:space="preserve">contents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C7BB0">
      <w:tc>
        <w:tcPr>
          <w:tcW w:w="847" w:type="pct"/>
        </w:tcPr>
        <w:p w:rsidR="00BC7BB0" w:rsidRDefault="00BC7BB0">
          <w:pPr>
            <w:pStyle w:val="Footer"/>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50</w:t>
          </w:r>
          <w:r w:rsidR="00387733">
            <w:rPr>
              <w:rStyle w:val="PageNumber"/>
            </w:rP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1061" w:type="pct"/>
        </w:tcPr>
        <w:p w:rsidR="00BC7BB0" w:rsidRDefault="0025188C">
          <w:pPr>
            <w:pStyle w:val="Footer"/>
            <w:jc w:val="right"/>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w:instrText>
          </w:r>
          <w:r>
            <w:instrText xml:space="preserv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51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C7BB0">
      <w:tc>
        <w:tcPr>
          <w:tcW w:w="1061" w:type="pct"/>
        </w:tcPr>
        <w:p w:rsidR="00BC7BB0" w:rsidRDefault="0025188C">
          <w:pPr>
            <w:pStyle w:val="Footer"/>
          </w:pPr>
          <w:r>
            <w:fldChar w:fldCharType="begin"/>
          </w:r>
          <w:r>
            <w:instrText xml:space="preserve"> DOCPROPERTY "Category"  *\charformat  </w:instrText>
          </w:r>
          <w:r>
            <w:fldChar w:fldCharType="separate"/>
          </w:r>
          <w:r w:rsidR="008D3111">
            <w:t>R30</w:t>
          </w:r>
          <w:r>
            <w:fldChar w:fldCharType="end"/>
          </w:r>
          <w:r w:rsidR="00BC7BB0">
            <w:br/>
          </w:r>
          <w:r>
            <w:fldChar w:fldCharType="begin"/>
          </w:r>
          <w:r>
            <w:instrText xml:space="preserve"> DOCPROPERTY "RepubDt"  *\charformat  </w:instrText>
          </w:r>
          <w:r>
            <w:fldChar w:fldCharType="separate"/>
          </w:r>
          <w:r w:rsidR="008D3111">
            <w:t>31/08/17</w:t>
          </w:r>
          <w:r>
            <w:fldChar w:fldCharType="end"/>
          </w:r>
        </w:p>
      </w:tc>
      <w:tc>
        <w:tcPr>
          <w:tcW w:w="3092" w:type="pct"/>
        </w:tcPr>
        <w:p w:rsidR="00BC7BB0" w:rsidRDefault="0025188C">
          <w:pPr>
            <w:pStyle w:val="Footer"/>
            <w:jc w:val="center"/>
          </w:pPr>
          <w:r>
            <w:fldChar w:fldCharType="begin"/>
          </w:r>
          <w:r>
            <w:instrText xml:space="preserve"> REF Citation *\charformat </w:instrText>
          </w:r>
          <w:r>
            <w:fldChar w:fldCharType="separate"/>
          </w:r>
          <w:r w:rsidR="008D3111">
            <w:t>Environment Protection Regulation 2005</w:t>
          </w:r>
          <w:r>
            <w:fldChar w:fldCharType="end"/>
          </w:r>
        </w:p>
        <w:p w:rsidR="00BC7BB0" w:rsidRDefault="0025188C">
          <w:pPr>
            <w:pStyle w:val="FooterInfoCentre"/>
          </w:pPr>
          <w:r>
            <w:fldChar w:fldCharType="begin"/>
          </w:r>
          <w:r>
            <w:instrText xml:space="preserve"> DOCPROPERTY "Eff"  *\charformat </w:instrText>
          </w:r>
          <w:r>
            <w:fldChar w:fldCharType="separate"/>
          </w:r>
          <w:r w:rsidR="008D3111">
            <w:t xml:space="preserve">Effective:  </w:t>
          </w:r>
          <w:r>
            <w:fldChar w:fldCharType="end"/>
          </w:r>
          <w:r>
            <w:fldChar w:fldCharType="begin"/>
          </w:r>
          <w:r>
            <w:instrText xml:space="preserve"> DOCPROPERTY "StartDt"  *\charformat </w:instrText>
          </w:r>
          <w:r>
            <w:fldChar w:fldCharType="separate"/>
          </w:r>
          <w:r w:rsidR="008D3111">
            <w:t>31/08/17</w:t>
          </w:r>
          <w:r>
            <w:fldChar w:fldCharType="end"/>
          </w:r>
          <w:r>
            <w:fldChar w:fldCharType="begin"/>
          </w:r>
          <w:r>
            <w:instrText xml:space="preserve"> DOCPROPERTY "EndDt"  *\charformat </w:instrText>
          </w:r>
          <w:r>
            <w:fldChar w:fldCharType="separate"/>
          </w:r>
          <w:r w:rsidR="008D3111">
            <w:t>-20/12/18</w:t>
          </w:r>
          <w:r>
            <w:fldChar w:fldCharType="end"/>
          </w:r>
        </w:p>
      </w:tc>
      <w:tc>
        <w:tcPr>
          <w:tcW w:w="847" w:type="pct"/>
        </w:tcPr>
        <w:p w:rsidR="00BC7BB0" w:rsidRDefault="00BC7BB0">
          <w:pPr>
            <w:pStyle w:val="Footer"/>
            <w:jc w:val="right"/>
          </w:pPr>
          <w:r>
            <w:t xml:space="preserve">page </w:t>
          </w:r>
          <w:r w:rsidR="00387733">
            <w:rPr>
              <w:rStyle w:val="PageNumber"/>
            </w:rPr>
            <w:fldChar w:fldCharType="begin"/>
          </w:r>
          <w:r>
            <w:rPr>
              <w:rStyle w:val="PageNumber"/>
            </w:rPr>
            <w:instrText xml:space="preserve"> PAGE </w:instrText>
          </w:r>
          <w:r w:rsidR="00387733">
            <w:rPr>
              <w:rStyle w:val="PageNumber"/>
            </w:rPr>
            <w:fldChar w:fldCharType="separate"/>
          </w:r>
          <w:r w:rsidR="00EE236A">
            <w:rPr>
              <w:rStyle w:val="PageNumber"/>
              <w:noProof/>
            </w:rPr>
            <w:t>1</w:t>
          </w:r>
          <w:r w:rsidR="00387733">
            <w:rPr>
              <w:rStyle w:val="PageNumber"/>
            </w:rPr>
            <w:fldChar w:fldCharType="end"/>
          </w:r>
        </w:p>
      </w:tc>
    </w:tr>
  </w:tbl>
  <w:p w:rsidR="00BC7BB0" w:rsidRPr="00EE236A" w:rsidRDefault="0025188C" w:rsidP="00EE236A">
    <w:pPr>
      <w:pStyle w:val="Status"/>
      <w:rPr>
        <w:rFonts w:cs="Arial"/>
      </w:rPr>
    </w:pPr>
    <w:r w:rsidRPr="00EE236A">
      <w:rPr>
        <w:rFonts w:cs="Arial"/>
      </w:rPr>
      <w:fldChar w:fldCharType="begin"/>
    </w:r>
    <w:r w:rsidRPr="00EE236A">
      <w:rPr>
        <w:rFonts w:cs="Arial"/>
      </w:rPr>
      <w:instrText xml:space="preserve"> DOCPROPERTY "Status" </w:instrText>
    </w:r>
    <w:r w:rsidRPr="00EE236A">
      <w:rPr>
        <w:rFonts w:cs="Arial"/>
      </w:rPr>
      <w:fldChar w:fldCharType="separate"/>
    </w:r>
    <w:r w:rsidR="008D3111" w:rsidRPr="00EE236A">
      <w:rPr>
        <w:rFonts w:cs="Arial"/>
      </w:rPr>
      <w:t xml:space="preserve"> </w:t>
    </w:r>
    <w:r w:rsidRPr="00EE236A">
      <w:rPr>
        <w:rFonts w:cs="Arial"/>
      </w:rPr>
      <w:fldChar w:fldCharType="end"/>
    </w:r>
    <w:r w:rsidR="00EE236A" w:rsidRPr="00EE236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B0" w:rsidRPr="00CB5BA9" w:rsidRDefault="00BC7BB0">
      <w:pPr>
        <w:rPr>
          <w:rFonts w:ascii="Arial" w:hAnsi="Arial"/>
          <w:sz w:val="16"/>
        </w:rPr>
      </w:pPr>
      <w:r>
        <w:separator/>
      </w:r>
    </w:p>
  </w:footnote>
  <w:footnote w:type="continuationSeparator" w:id="0">
    <w:p w:rsidR="00BC7BB0" w:rsidRPr="00CB5BA9" w:rsidRDefault="00BC7BB0">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9" w:rsidRDefault="009D59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2</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Noise zones, noise standards and conditions</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2.3</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Noise conditions</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EE236A">
            <w:rPr>
              <w:noProof/>
            </w:rPr>
            <w:t>Noise zones, noise standards and conditions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2</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Noise conditions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2.3</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3</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Pollutants entering waterways taken to cause environmental harm</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3.5</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Irrigation water supply—(IRRIG)</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EE236A">
            <w:rPr>
              <w:noProof/>
            </w:rPr>
            <w:t>Pollutants entering waterways taken to cause environmental harm</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3</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Irrigation water supply—(IRRIG)</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3.5</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3</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Pollutants entering waterways taken to cause environmental harm</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3.6</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Aquatic habitat—mountain streams (AQUA/1), lowland streams (AQUA/2), urban lakes and ponds(AQUA/3), urban drains and streams (AQUA/4), urban wetlands (AQUA/5), or mountain reservoirs (AQUA/6)</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EE236A">
            <w:rPr>
              <w:noProof/>
            </w:rPr>
            <w:t>Pollutants entering waterways taken to cause environmental harm</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3</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3.6</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4.1</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Domestic water supply—fully treated (TAP)</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Domestic water supply (DOM1/2/3)</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4.2</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8D3111">
            <w:rPr>
              <w:b/>
              <w:noProof/>
            </w:rPr>
            <w:t>Schedule 4</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8D3111">
            <w:rPr>
              <w:noProof/>
            </w:rPr>
            <w:t>Ambient environmental standards</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8D3111">
            <w:rPr>
              <w:b/>
              <w:noProof/>
            </w:rPr>
            <w:t>Part 4.1</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8D3111">
            <w:rPr>
              <w:noProof/>
            </w:rPr>
            <w:t>Domestic water supply—fully treated (TAP)</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8D3111">
            <w:rPr>
              <w:noProof/>
            </w:rPr>
            <w:t>Ambient environmental standards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8D3111">
            <w:rPr>
              <w:b/>
              <w:noProof/>
            </w:rPr>
            <w:t>Schedule 4</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8D3111">
            <w:rPr>
              <w:noProof/>
            </w:rPr>
            <w:t>Domestic water supply—fully treated (TAP)</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8D3111">
            <w:rPr>
              <w:b/>
              <w:noProof/>
            </w:rPr>
            <w:t>Part 4.1</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9" w:rsidRDefault="009D59A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4.5</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Stock water supply (STOCK)</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Stock water supply (STOCK)</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4.5</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4.6</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Irrigation water supply (IRRIG)</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Irrigation water supply (IRRIG)</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4.6</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CharChapText \*charformat </w:instrText>
          </w:r>
          <w:r>
            <w:rPr>
              <w:noProof/>
            </w:rPr>
            <w:fldChar w:fldCharType="separate"/>
          </w:r>
          <w:r w:rsidR="00EE236A">
            <w:rPr>
              <w:noProof/>
            </w:rPr>
            <w:t>Ambient environmental standards</w:t>
          </w:r>
          <w:r>
            <w:rPr>
              <w:noProof/>
            </w:rP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4.8</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Secondary ambient environmental standards</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25188C">
          <w:pPr>
            <w:pStyle w:val="HeaderEven"/>
            <w:jc w:val="right"/>
          </w:pPr>
          <w:r>
            <w:rPr>
              <w:noProof/>
            </w:rPr>
            <w:fldChar w:fldCharType="begin"/>
          </w:r>
          <w:r>
            <w:rPr>
              <w:noProof/>
            </w:rPr>
            <w:instrText xml:space="preserve"> STYL</w:instrText>
          </w:r>
          <w:r>
            <w:rPr>
              <w:noProof/>
            </w:rPr>
            <w:instrText xml:space="preserve">EREF CharChapText \*charformat </w:instrText>
          </w:r>
          <w:r>
            <w:rPr>
              <w:noProof/>
            </w:rPr>
            <w:fldChar w:fldCharType="separate"/>
          </w:r>
          <w:r w:rsidR="00EE236A">
            <w:rPr>
              <w:noProof/>
            </w:rPr>
            <w:t>Ambient environmental standards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4</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Secondary ambient environmental standards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4.8</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C7BB0">
      <w:trPr>
        <w:jc w:val="center"/>
      </w:trPr>
      <w:tc>
        <w:tcPr>
          <w:tcW w:w="1340" w:type="dxa"/>
        </w:tcPr>
        <w:p w:rsidR="00BC7BB0" w:rsidRDefault="00BC7BB0">
          <w:pPr>
            <w:pStyle w:val="HeaderEven"/>
          </w:pPr>
        </w:p>
      </w:tc>
      <w:tc>
        <w:tcPr>
          <w:tcW w:w="6583" w:type="dxa"/>
        </w:tcPr>
        <w:p w:rsidR="00BC7BB0" w:rsidRDefault="00BC7BB0">
          <w:pPr>
            <w:pStyle w:val="HeaderEven"/>
          </w:pPr>
        </w:p>
      </w:tc>
    </w:tr>
    <w:tr w:rsidR="00BC7BB0">
      <w:trPr>
        <w:jc w:val="center"/>
      </w:trPr>
      <w:tc>
        <w:tcPr>
          <w:tcW w:w="7923" w:type="dxa"/>
          <w:gridSpan w:val="2"/>
          <w:tcBorders>
            <w:bottom w:val="single" w:sz="4" w:space="0" w:color="auto"/>
          </w:tcBorders>
        </w:tcPr>
        <w:p w:rsidR="00BC7BB0" w:rsidRDefault="00BC7BB0">
          <w:pPr>
            <w:pStyle w:val="HeaderEven6"/>
          </w:pPr>
          <w:r>
            <w:t>Dictionary</w:t>
          </w:r>
        </w:p>
      </w:tc>
    </w:tr>
  </w:tbl>
  <w:p w:rsidR="00BC7BB0" w:rsidRDefault="00BC7BB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C7BB0">
      <w:trPr>
        <w:jc w:val="center"/>
      </w:trPr>
      <w:tc>
        <w:tcPr>
          <w:tcW w:w="6583" w:type="dxa"/>
        </w:tcPr>
        <w:p w:rsidR="00BC7BB0" w:rsidRDefault="00BC7BB0">
          <w:pPr>
            <w:pStyle w:val="HeaderOdd"/>
          </w:pPr>
        </w:p>
      </w:tc>
      <w:tc>
        <w:tcPr>
          <w:tcW w:w="1340" w:type="dxa"/>
        </w:tcPr>
        <w:p w:rsidR="00BC7BB0" w:rsidRDefault="00BC7BB0">
          <w:pPr>
            <w:pStyle w:val="HeaderOdd"/>
          </w:pPr>
        </w:p>
      </w:tc>
    </w:tr>
    <w:tr w:rsidR="00BC7BB0">
      <w:trPr>
        <w:jc w:val="center"/>
      </w:trPr>
      <w:tc>
        <w:tcPr>
          <w:tcW w:w="7923" w:type="dxa"/>
          <w:gridSpan w:val="2"/>
          <w:tcBorders>
            <w:bottom w:val="single" w:sz="4" w:space="0" w:color="auto"/>
          </w:tcBorders>
        </w:tcPr>
        <w:p w:rsidR="00BC7BB0" w:rsidRDefault="00BC7BB0">
          <w:pPr>
            <w:pStyle w:val="HeaderOdd6"/>
          </w:pPr>
          <w:r>
            <w:t>Dictionary</w:t>
          </w:r>
        </w:p>
      </w:tc>
    </w:tr>
  </w:tbl>
  <w:p w:rsidR="00BC7BB0" w:rsidRDefault="00BC7BB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C7BB0">
      <w:trPr>
        <w:jc w:val="center"/>
      </w:trPr>
      <w:tc>
        <w:tcPr>
          <w:tcW w:w="1234" w:type="dxa"/>
          <w:gridSpan w:val="2"/>
        </w:tcPr>
        <w:p w:rsidR="00BC7BB0" w:rsidRDefault="00BC7BB0">
          <w:pPr>
            <w:pStyle w:val="HeaderEven"/>
            <w:rPr>
              <w:b/>
            </w:rPr>
          </w:pPr>
          <w:r>
            <w:rPr>
              <w:b/>
            </w:rPr>
            <w:t>Endnotes</w:t>
          </w:r>
        </w:p>
      </w:tc>
      <w:tc>
        <w:tcPr>
          <w:tcW w:w="6062" w:type="dxa"/>
        </w:tcPr>
        <w:p w:rsidR="00BC7BB0" w:rsidRDefault="00BC7BB0">
          <w:pPr>
            <w:pStyle w:val="HeaderEven"/>
          </w:pPr>
        </w:p>
      </w:tc>
    </w:tr>
    <w:tr w:rsidR="00BC7BB0">
      <w:trPr>
        <w:cantSplit/>
        <w:jc w:val="center"/>
      </w:trPr>
      <w:tc>
        <w:tcPr>
          <w:tcW w:w="7296" w:type="dxa"/>
          <w:gridSpan w:val="3"/>
        </w:tcPr>
        <w:p w:rsidR="00BC7BB0" w:rsidRDefault="00BC7BB0">
          <w:pPr>
            <w:pStyle w:val="HeaderEven"/>
          </w:pPr>
        </w:p>
      </w:tc>
    </w:tr>
    <w:tr w:rsidR="00BC7BB0">
      <w:trPr>
        <w:cantSplit/>
        <w:jc w:val="center"/>
      </w:trPr>
      <w:tc>
        <w:tcPr>
          <w:tcW w:w="700" w:type="dxa"/>
          <w:tcBorders>
            <w:bottom w:val="single" w:sz="4" w:space="0" w:color="auto"/>
          </w:tcBorders>
        </w:tcPr>
        <w:p w:rsidR="00BC7BB0" w:rsidRDefault="0025188C">
          <w:pPr>
            <w:pStyle w:val="HeaderEven6"/>
          </w:pPr>
          <w:r>
            <w:rPr>
              <w:noProof/>
            </w:rPr>
            <w:fldChar w:fldCharType="begin"/>
          </w:r>
          <w:r>
            <w:rPr>
              <w:noProof/>
            </w:rPr>
            <w:instrText xml:space="preserve"> STYLEREF charTableNo \*charformat </w:instrText>
          </w:r>
          <w:r>
            <w:rPr>
              <w:noProof/>
            </w:rPr>
            <w:fldChar w:fldCharType="separate"/>
          </w:r>
          <w:r w:rsidR="00EE236A">
            <w:rPr>
              <w:noProof/>
            </w:rPr>
            <w:t>5</w:t>
          </w:r>
          <w:r>
            <w:rPr>
              <w:noProof/>
            </w:rPr>
            <w:fldChar w:fldCharType="end"/>
          </w:r>
        </w:p>
      </w:tc>
      <w:tc>
        <w:tcPr>
          <w:tcW w:w="6600" w:type="dxa"/>
          <w:gridSpan w:val="2"/>
          <w:tcBorders>
            <w:bottom w:val="single" w:sz="4" w:space="0" w:color="auto"/>
          </w:tcBorders>
        </w:tcPr>
        <w:p w:rsidR="00BC7BB0" w:rsidRDefault="0025188C">
          <w:pPr>
            <w:pStyle w:val="HeaderEven6"/>
          </w:pPr>
          <w:r>
            <w:rPr>
              <w:noProof/>
            </w:rPr>
            <w:fldChar w:fldCharType="begin"/>
          </w:r>
          <w:r>
            <w:rPr>
              <w:noProof/>
            </w:rPr>
            <w:instrText xml:space="preserve"> STYLEREF charTableText \*charformat </w:instrText>
          </w:r>
          <w:r>
            <w:rPr>
              <w:noProof/>
            </w:rPr>
            <w:fldChar w:fldCharType="separate"/>
          </w:r>
          <w:r w:rsidR="00EE236A">
            <w:rPr>
              <w:noProof/>
            </w:rPr>
            <w:t>Earlier republications</w:t>
          </w:r>
          <w:r>
            <w:rPr>
              <w:noProof/>
            </w:rPr>
            <w:fldChar w:fldCharType="end"/>
          </w:r>
        </w:p>
      </w:tc>
    </w:tr>
  </w:tbl>
  <w:p w:rsidR="00BC7BB0" w:rsidRDefault="00BC7BB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C7BB0">
      <w:trPr>
        <w:jc w:val="center"/>
      </w:trPr>
      <w:tc>
        <w:tcPr>
          <w:tcW w:w="5741" w:type="dxa"/>
        </w:tcPr>
        <w:p w:rsidR="00BC7BB0" w:rsidRDefault="00BC7BB0">
          <w:pPr>
            <w:pStyle w:val="HeaderEven"/>
            <w:jc w:val="right"/>
          </w:pPr>
        </w:p>
      </w:tc>
      <w:tc>
        <w:tcPr>
          <w:tcW w:w="1560" w:type="dxa"/>
          <w:gridSpan w:val="2"/>
        </w:tcPr>
        <w:p w:rsidR="00BC7BB0" w:rsidRDefault="00BC7BB0">
          <w:pPr>
            <w:pStyle w:val="HeaderEven"/>
            <w:jc w:val="right"/>
            <w:rPr>
              <w:b/>
            </w:rPr>
          </w:pPr>
          <w:r>
            <w:rPr>
              <w:b/>
            </w:rPr>
            <w:t>Endnotes</w:t>
          </w:r>
        </w:p>
      </w:tc>
    </w:tr>
    <w:tr w:rsidR="00BC7BB0">
      <w:trPr>
        <w:jc w:val="center"/>
      </w:trPr>
      <w:tc>
        <w:tcPr>
          <w:tcW w:w="7301" w:type="dxa"/>
          <w:gridSpan w:val="3"/>
        </w:tcPr>
        <w:p w:rsidR="00BC7BB0" w:rsidRDefault="00BC7BB0">
          <w:pPr>
            <w:pStyle w:val="HeaderEven"/>
            <w:jc w:val="right"/>
            <w:rPr>
              <w:b/>
            </w:rPr>
          </w:pPr>
        </w:p>
      </w:tc>
    </w:tr>
    <w:tr w:rsidR="00BC7BB0">
      <w:trPr>
        <w:jc w:val="center"/>
      </w:trPr>
      <w:tc>
        <w:tcPr>
          <w:tcW w:w="6600" w:type="dxa"/>
          <w:gridSpan w:val="2"/>
          <w:tcBorders>
            <w:bottom w:val="single" w:sz="4" w:space="0" w:color="auto"/>
          </w:tcBorders>
        </w:tcPr>
        <w:p w:rsidR="00BC7BB0" w:rsidRDefault="0025188C">
          <w:pPr>
            <w:pStyle w:val="HeaderOdd6"/>
          </w:pPr>
          <w:r>
            <w:rPr>
              <w:noProof/>
            </w:rPr>
            <w:fldChar w:fldCharType="begin"/>
          </w:r>
          <w:r>
            <w:rPr>
              <w:noProof/>
            </w:rPr>
            <w:instrText xml:space="preserve"> STYLEREF charTableText \*charformat </w:instrText>
          </w:r>
          <w:r>
            <w:rPr>
              <w:noProof/>
            </w:rPr>
            <w:fldChar w:fldCharType="separate"/>
          </w:r>
          <w:r w:rsidR="00EE236A">
            <w:rPr>
              <w:noProof/>
            </w:rPr>
            <w:t>Earlier republications</w:t>
          </w:r>
          <w:r>
            <w:rPr>
              <w:noProof/>
            </w:rPr>
            <w:fldChar w:fldCharType="end"/>
          </w:r>
        </w:p>
      </w:tc>
      <w:tc>
        <w:tcPr>
          <w:tcW w:w="700" w:type="dxa"/>
          <w:tcBorders>
            <w:bottom w:val="single" w:sz="4" w:space="0" w:color="auto"/>
          </w:tcBorders>
        </w:tcPr>
        <w:p w:rsidR="00BC7BB0" w:rsidRDefault="0025188C">
          <w:pPr>
            <w:pStyle w:val="HeaderOdd6"/>
          </w:pPr>
          <w:r>
            <w:rPr>
              <w:noProof/>
            </w:rPr>
            <w:fldChar w:fldCharType="begin"/>
          </w:r>
          <w:r>
            <w:rPr>
              <w:noProof/>
            </w:rPr>
            <w:instrText xml:space="preserve"> STYLEREF charTableNo \*charformat </w:instrText>
          </w:r>
          <w:r>
            <w:rPr>
              <w:noProof/>
            </w:rPr>
            <w:fldChar w:fldCharType="separate"/>
          </w:r>
          <w:r w:rsidR="00EE236A">
            <w:rPr>
              <w:noProof/>
            </w:rPr>
            <w:t>5</w:t>
          </w:r>
          <w:r>
            <w:rPr>
              <w:noProof/>
            </w:rPr>
            <w:fldChar w:fldCharType="end"/>
          </w:r>
        </w:p>
      </w:tc>
    </w:tr>
  </w:tbl>
  <w:p w:rsidR="00BC7BB0" w:rsidRDefault="00BC7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9" w:rsidRDefault="009D59A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B0" w:rsidRDefault="00BC7B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C7BB0">
      <w:tc>
        <w:tcPr>
          <w:tcW w:w="900" w:type="pct"/>
        </w:tcPr>
        <w:p w:rsidR="00BC7BB0" w:rsidRDefault="00BC7BB0">
          <w:pPr>
            <w:pStyle w:val="HeaderEven"/>
          </w:pPr>
        </w:p>
      </w:tc>
      <w:tc>
        <w:tcPr>
          <w:tcW w:w="4100" w:type="pct"/>
        </w:tcPr>
        <w:p w:rsidR="00BC7BB0" w:rsidRDefault="00BC7BB0">
          <w:pPr>
            <w:pStyle w:val="HeaderEven"/>
          </w:pPr>
        </w:p>
      </w:tc>
    </w:tr>
    <w:tr w:rsidR="00BC7BB0">
      <w:tc>
        <w:tcPr>
          <w:tcW w:w="4100" w:type="pct"/>
          <w:gridSpan w:val="2"/>
          <w:tcBorders>
            <w:bottom w:val="single" w:sz="4" w:space="0" w:color="auto"/>
          </w:tcBorders>
        </w:tcPr>
        <w:p w:rsidR="00BC7BB0" w:rsidRDefault="0025188C">
          <w:pPr>
            <w:pStyle w:val="HeaderEven6"/>
          </w:pPr>
          <w:r>
            <w:rPr>
              <w:noProof/>
            </w:rPr>
            <w:fldChar w:fldCharType="begin"/>
          </w:r>
          <w:r>
            <w:rPr>
              <w:noProof/>
            </w:rPr>
            <w:instrText xml:space="preserve"> STYLEREF charContents \* MERGEFORMAT </w:instrText>
          </w:r>
          <w:r>
            <w:rPr>
              <w:noProof/>
            </w:rPr>
            <w:fldChar w:fldCharType="separate"/>
          </w:r>
          <w:r w:rsidR="00EE236A">
            <w:rPr>
              <w:noProof/>
            </w:rPr>
            <w:t>Contents</w:t>
          </w:r>
          <w:r>
            <w:rPr>
              <w:noProof/>
            </w:rPr>
            <w:fldChar w:fldCharType="end"/>
          </w:r>
        </w:p>
      </w:tc>
    </w:tr>
  </w:tbl>
  <w:p w:rsidR="00BC7BB0" w:rsidRDefault="00BC7BB0">
    <w:pPr>
      <w:pStyle w:val="N-9pt"/>
    </w:pPr>
    <w:r>
      <w:tab/>
    </w:r>
    <w:r w:rsidR="0025188C">
      <w:rPr>
        <w:noProof/>
      </w:rPr>
      <w:fldChar w:fldCharType="begin"/>
    </w:r>
    <w:r w:rsidR="0025188C">
      <w:rPr>
        <w:noProof/>
      </w:rPr>
      <w:instrText xml:space="preserve"> STYLEREF charPage \* MERGEFORMAT </w:instrText>
    </w:r>
    <w:r w:rsidR="0025188C">
      <w:rPr>
        <w:noProof/>
      </w:rPr>
      <w:fldChar w:fldCharType="separate"/>
    </w:r>
    <w:r w:rsidR="00EE236A">
      <w:rPr>
        <w:noProof/>
      </w:rPr>
      <w:t>Page</w:t>
    </w:r>
    <w:r w:rsidR="0025188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C7BB0">
      <w:tc>
        <w:tcPr>
          <w:tcW w:w="4100" w:type="pct"/>
        </w:tcPr>
        <w:p w:rsidR="00BC7BB0" w:rsidRDefault="00BC7BB0">
          <w:pPr>
            <w:pStyle w:val="HeaderOdd"/>
          </w:pPr>
        </w:p>
      </w:tc>
      <w:tc>
        <w:tcPr>
          <w:tcW w:w="900" w:type="pct"/>
        </w:tcPr>
        <w:p w:rsidR="00BC7BB0" w:rsidRDefault="00BC7BB0">
          <w:pPr>
            <w:pStyle w:val="HeaderOdd"/>
          </w:pPr>
        </w:p>
      </w:tc>
    </w:tr>
    <w:tr w:rsidR="00BC7BB0">
      <w:tc>
        <w:tcPr>
          <w:tcW w:w="900" w:type="pct"/>
          <w:gridSpan w:val="2"/>
          <w:tcBorders>
            <w:bottom w:val="single" w:sz="4" w:space="0" w:color="auto"/>
          </w:tcBorders>
        </w:tcPr>
        <w:p w:rsidR="00BC7BB0" w:rsidRDefault="0025188C">
          <w:pPr>
            <w:pStyle w:val="HeaderOdd6"/>
          </w:pPr>
          <w:r>
            <w:rPr>
              <w:noProof/>
            </w:rPr>
            <w:fldChar w:fldCharType="begin"/>
          </w:r>
          <w:r>
            <w:rPr>
              <w:noProof/>
            </w:rPr>
            <w:instrText xml:space="preserve"> STYLEREF charContents \* MERGEFORMAT </w:instrText>
          </w:r>
          <w:r>
            <w:rPr>
              <w:noProof/>
            </w:rPr>
            <w:fldChar w:fldCharType="separate"/>
          </w:r>
          <w:r w:rsidR="00EE236A">
            <w:rPr>
              <w:noProof/>
            </w:rPr>
            <w:t>Contents</w:t>
          </w:r>
          <w:r>
            <w:rPr>
              <w:noProof/>
            </w:rPr>
            <w:fldChar w:fldCharType="end"/>
          </w:r>
        </w:p>
      </w:tc>
    </w:tr>
  </w:tbl>
  <w:p w:rsidR="00BC7BB0" w:rsidRDefault="00BC7BB0">
    <w:pPr>
      <w:pStyle w:val="N-9pt"/>
    </w:pPr>
    <w:r>
      <w:tab/>
    </w:r>
    <w:r w:rsidR="0025188C">
      <w:rPr>
        <w:noProof/>
      </w:rPr>
      <w:fldChar w:fldCharType="begin"/>
    </w:r>
    <w:r w:rsidR="0025188C">
      <w:rPr>
        <w:noProof/>
      </w:rPr>
      <w:instrText xml:space="preserve"> STYLEREF charPage \* MERGEFORMAT </w:instrText>
    </w:r>
    <w:r w:rsidR="0025188C">
      <w:rPr>
        <w:noProof/>
      </w:rPr>
      <w:fldChar w:fldCharType="separate"/>
    </w:r>
    <w:r w:rsidR="00EE236A">
      <w:rPr>
        <w:noProof/>
      </w:rPr>
      <w:t>Page</w:t>
    </w:r>
    <w:r w:rsidR="0025188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C7BB0">
      <w:tc>
        <w:tcPr>
          <w:tcW w:w="900" w:type="pct"/>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9</w:t>
          </w:r>
          <w:r>
            <w:rPr>
              <w:b/>
            </w:rPr>
            <w:fldChar w:fldCharType="end"/>
          </w:r>
        </w:p>
      </w:tc>
      <w:tc>
        <w:tcPr>
          <w:tcW w:w="4100" w:type="pct"/>
        </w:tcPr>
        <w:p w:rsidR="00BC7BB0" w:rsidRDefault="00387733">
          <w:pPr>
            <w:pStyle w:val="HeaderEven"/>
          </w:pPr>
          <w:r>
            <w:fldChar w:fldCharType="begin"/>
          </w:r>
          <w:r w:rsidR="00E744CA">
            <w:instrText xml:space="preserve"> STYLEREF CharPartText \*charformat </w:instrText>
          </w:r>
          <w:r>
            <w:fldChar w:fldCharType="separate"/>
          </w:r>
          <w:r w:rsidR="00EE236A">
            <w:rPr>
              <w:noProof/>
            </w:rPr>
            <w:t>Miscellaneous</w:t>
          </w:r>
          <w:r>
            <w:fldChar w:fldCharType="end"/>
          </w:r>
        </w:p>
      </w:tc>
    </w:tr>
    <w:tr w:rsidR="00BC7BB0">
      <w:tc>
        <w:tcPr>
          <w:tcW w:w="900" w:type="pct"/>
        </w:tcPr>
        <w:p w:rsidR="00BC7BB0" w:rsidRDefault="00387733">
          <w:pPr>
            <w:pStyle w:val="HeaderEven"/>
            <w:rPr>
              <w:b/>
            </w:rPr>
          </w:pPr>
          <w:r>
            <w:rPr>
              <w:b/>
            </w:rPr>
            <w:fldChar w:fldCharType="begin"/>
          </w:r>
          <w:r w:rsidR="00BC7BB0">
            <w:rPr>
              <w:b/>
            </w:rPr>
            <w:instrText xml:space="preserve"> STYLEREF CharDivNo \*charformat </w:instrText>
          </w:r>
          <w:r>
            <w:rPr>
              <w:b/>
            </w:rPr>
            <w:fldChar w:fldCharType="end"/>
          </w:r>
        </w:p>
      </w:tc>
      <w:tc>
        <w:tcPr>
          <w:tcW w:w="4100" w:type="pct"/>
        </w:tcPr>
        <w:p w:rsidR="00BC7BB0" w:rsidRDefault="00387733">
          <w:pPr>
            <w:pStyle w:val="HeaderEven"/>
          </w:pPr>
          <w:r>
            <w:fldChar w:fldCharType="begin"/>
          </w:r>
          <w:r w:rsidR="00BC7BB0">
            <w:instrText xml:space="preserve"> STYLEREF CharDivText \*charformat </w:instrText>
          </w:r>
          <w:r>
            <w:fldChar w:fldCharType="end"/>
          </w:r>
        </w:p>
      </w:tc>
    </w:tr>
    <w:tr w:rsidR="00BC7BB0">
      <w:trPr>
        <w:cantSplit/>
      </w:trPr>
      <w:tc>
        <w:tcPr>
          <w:tcW w:w="4997" w:type="pct"/>
          <w:gridSpan w:val="2"/>
          <w:tcBorders>
            <w:bottom w:val="single" w:sz="4" w:space="0" w:color="auto"/>
          </w:tcBorders>
        </w:tcPr>
        <w:p w:rsidR="00BC7BB0" w:rsidRDefault="0025188C">
          <w:pPr>
            <w:pStyle w:val="HeaderEven6"/>
          </w:pPr>
          <w:r>
            <w:fldChar w:fldCharType="begin"/>
          </w:r>
          <w:r>
            <w:instrText xml:space="preserve"> DOCPROPERTY "Company"  \* MERGEFORMAT </w:instrText>
          </w:r>
          <w:r>
            <w:fldChar w:fldCharType="separate"/>
          </w:r>
          <w:r w:rsidR="008D3111">
            <w:t>Section</w:t>
          </w:r>
          <w:r>
            <w:fldChar w:fldCharType="end"/>
          </w:r>
          <w:r w:rsidR="00BC7BB0">
            <w:t xml:space="preserve"> </w:t>
          </w:r>
          <w:r w:rsidR="00387733">
            <w:fldChar w:fldCharType="begin"/>
          </w:r>
          <w:r w:rsidR="00E744CA">
            <w:instrText xml:space="preserve"> STYLEREF CharSectNo \*charformat </w:instrText>
          </w:r>
          <w:r w:rsidR="00387733">
            <w:fldChar w:fldCharType="separate"/>
          </w:r>
          <w:r w:rsidR="00EE236A">
            <w:rPr>
              <w:noProof/>
            </w:rPr>
            <w:t>69</w:t>
          </w:r>
          <w:r w:rsidR="00387733">
            <w:fldChar w:fldCharType="end"/>
          </w:r>
        </w:p>
      </w:tc>
    </w:tr>
  </w:tbl>
  <w:p w:rsidR="00BC7BB0" w:rsidRDefault="00BC7B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C7BB0">
      <w:tc>
        <w:tcPr>
          <w:tcW w:w="4100" w:type="pct"/>
        </w:tcPr>
        <w:p w:rsidR="00BC7BB0" w:rsidRDefault="00387733">
          <w:pPr>
            <w:pStyle w:val="HeaderEven"/>
            <w:jc w:val="right"/>
          </w:pPr>
          <w:r>
            <w:fldChar w:fldCharType="begin"/>
          </w:r>
          <w:r w:rsidR="00E744CA">
            <w:instrText xml:space="preserve"> STYLEREF CharPartText \*charformat </w:instrText>
          </w:r>
          <w:r>
            <w:fldChar w:fldCharType="separate"/>
          </w:r>
          <w:r w:rsidR="00EE236A">
            <w:rPr>
              <w:noProof/>
            </w:rPr>
            <w:t>Miscellaneous</w:t>
          </w:r>
          <w:r>
            <w:fldChar w:fldCharType="end"/>
          </w:r>
        </w:p>
      </w:tc>
      <w:tc>
        <w:tcPr>
          <w:tcW w:w="900" w:type="pct"/>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9</w:t>
          </w:r>
          <w:r>
            <w:rPr>
              <w:b/>
            </w:rPr>
            <w:fldChar w:fldCharType="end"/>
          </w:r>
        </w:p>
      </w:tc>
    </w:tr>
    <w:tr w:rsidR="00BC7BB0">
      <w:tc>
        <w:tcPr>
          <w:tcW w:w="4100" w:type="pct"/>
        </w:tcPr>
        <w:p w:rsidR="00BC7BB0" w:rsidRDefault="00387733">
          <w:pPr>
            <w:pStyle w:val="HeaderEven"/>
            <w:jc w:val="right"/>
          </w:pPr>
          <w:r>
            <w:fldChar w:fldCharType="begin"/>
          </w:r>
          <w:r w:rsidR="00BC7BB0">
            <w:instrText xml:space="preserve"> STYLEREF CharDivText \*charformat </w:instrText>
          </w:r>
          <w:r>
            <w:fldChar w:fldCharType="end"/>
          </w:r>
        </w:p>
      </w:tc>
      <w:tc>
        <w:tcPr>
          <w:tcW w:w="900" w:type="pct"/>
        </w:tcPr>
        <w:p w:rsidR="00BC7BB0" w:rsidRDefault="00387733">
          <w:pPr>
            <w:pStyle w:val="HeaderEven"/>
            <w:jc w:val="right"/>
            <w:rPr>
              <w:b/>
            </w:rPr>
          </w:pPr>
          <w:r>
            <w:rPr>
              <w:b/>
            </w:rPr>
            <w:fldChar w:fldCharType="begin"/>
          </w:r>
          <w:r w:rsidR="00BC7BB0">
            <w:rPr>
              <w:b/>
            </w:rPr>
            <w:instrText xml:space="preserve"> STYLEREF CharDivNo \*charformat </w:instrText>
          </w:r>
          <w:r>
            <w:rPr>
              <w:b/>
            </w:rPr>
            <w:fldChar w:fldCharType="end"/>
          </w:r>
        </w:p>
      </w:tc>
    </w:tr>
    <w:tr w:rsidR="00BC7BB0">
      <w:trPr>
        <w:cantSplit/>
      </w:trPr>
      <w:tc>
        <w:tcPr>
          <w:tcW w:w="5000" w:type="pct"/>
          <w:gridSpan w:val="2"/>
          <w:tcBorders>
            <w:bottom w:val="single" w:sz="4" w:space="0" w:color="auto"/>
          </w:tcBorders>
        </w:tcPr>
        <w:p w:rsidR="00BC7BB0" w:rsidRDefault="0025188C">
          <w:pPr>
            <w:pStyle w:val="HeaderOdd6"/>
          </w:pPr>
          <w:r>
            <w:fldChar w:fldCharType="begin"/>
          </w:r>
          <w:r>
            <w:instrText xml:space="preserve"> DOCPROPERTY "Company"  \* MERGEFORMAT </w:instrText>
          </w:r>
          <w:r>
            <w:fldChar w:fldCharType="separate"/>
          </w:r>
          <w:r w:rsidR="008D3111">
            <w:t>Section</w:t>
          </w:r>
          <w:r>
            <w:fldChar w:fldCharType="end"/>
          </w:r>
          <w:r w:rsidR="00BC7BB0">
            <w:t xml:space="preserve"> </w:t>
          </w:r>
          <w:r w:rsidR="00387733">
            <w:fldChar w:fldCharType="begin"/>
          </w:r>
          <w:r w:rsidR="00E744CA">
            <w:instrText xml:space="preserve"> STYLEREF CharSectNo \*charformat </w:instrText>
          </w:r>
          <w:r w:rsidR="00387733">
            <w:fldChar w:fldCharType="separate"/>
          </w:r>
          <w:r w:rsidR="00EE236A">
            <w:rPr>
              <w:noProof/>
            </w:rPr>
            <w:t>70</w:t>
          </w:r>
          <w:r w:rsidR="00387733">
            <w:fldChar w:fldCharType="end"/>
          </w:r>
        </w:p>
      </w:tc>
    </w:tr>
  </w:tbl>
  <w:p w:rsidR="00BC7BB0" w:rsidRDefault="00BC7B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CharChapNo \*charformat </w:instrText>
          </w:r>
          <w:r>
            <w:rPr>
              <w:b/>
            </w:rPr>
            <w:fldChar w:fldCharType="separate"/>
          </w:r>
          <w:r w:rsidR="00EE236A">
            <w:rPr>
              <w:b/>
              <w:noProof/>
            </w:rPr>
            <w:t>Schedule 1</w:t>
          </w:r>
          <w:r>
            <w:rPr>
              <w:b/>
            </w:rPr>
            <w:fldChar w:fldCharType="end"/>
          </w:r>
        </w:p>
      </w:tc>
      <w:tc>
        <w:tcPr>
          <w:tcW w:w="5741" w:type="dxa"/>
        </w:tcPr>
        <w:p w:rsidR="00BC7BB0" w:rsidRDefault="00387733">
          <w:pPr>
            <w:pStyle w:val="HeaderEven"/>
          </w:pPr>
          <w:r>
            <w:fldChar w:fldCharType="begin"/>
          </w:r>
          <w:r w:rsidR="00E744CA">
            <w:instrText xml:space="preserve"> STYLEREF CharChapText \*charformat </w:instrText>
          </w:r>
          <w:r>
            <w:fldChar w:fldCharType="separate"/>
          </w:r>
          <w:r w:rsidR="00EE236A">
            <w:rPr>
              <w:noProof/>
            </w:rPr>
            <w:t>Exceptions—chimney emissions and open-air fires</w:t>
          </w:r>
          <w:r>
            <w:fldChar w:fldCharType="end"/>
          </w:r>
        </w:p>
      </w:tc>
    </w:tr>
    <w:tr w:rsidR="00BC7BB0">
      <w:trPr>
        <w:jc w:val="center"/>
      </w:trPr>
      <w:tc>
        <w:tcPr>
          <w:tcW w:w="1560" w:type="dxa"/>
        </w:tcPr>
        <w:p w:rsidR="00BC7BB0" w:rsidRDefault="00387733">
          <w:pPr>
            <w:pStyle w:val="HeaderEven"/>
            <w:rPr>
              <w:b/>
            </w:rPr>
          </w:pPr>
          <w:r>
            <w:rPr>
              <w:b/>
            </w:rPr>
            <w:fldChar w:fldCharType="begin"/>
          </w:r>
          <w:r w:rsidR="00BC7BB0">
            <w:rPr>
              <w:b/>
            </w:rPr>
            <w:instrText xml:space="preserve"> STYLEREF CharPartNo \*charformat </w:instrText>
          </w:r>
          <w:r>
            <w:rPr>
              <w:b/>
            </w:rPr>
            <w:fldChar w:fldCharType="separate"/>
          </w:r>
          <w:r w:rsidR="00EE236A">
            <w:rPr>
              <w:b/>
              <w:noProof/>
            </w:rPr>
            <w:t>Part 1.2</w:t>
          </w:r>
          <w:r>
            <w:rPr>
              <w:b/>
            </w:rPr>
            <w:fldChar w:fldCharType="end"/>
          </w:r>
        </w:p>
      </w:tc>
      <w:tc>
        <w:tcPr>
          <w:tcW w:w="5741" w:type="dxa"/>
        </w:tcPr>
        <w:p w:rsidR="00BC7BB0" w:rsidRDefault="0025188C">
          <w:pPr>
            <w:pStyle w:val="HeaderEven"/>
          </w:pPr>
          <w:r>
            <w:rPr>
              <w:noProof/>
            </w:rPr>
            <w:fldChar w:fldCharType="begin"/>
          </w:r>
          <w:r>
            <w:rPr>
              <w:noProof/>
            </w:rPr>
            <w:instrText xml:space="preserve"> STYLEREF CharPartText \*charformat </w:instrText>
          </w:r>
          <w:r>
            <w:rPr>
              <w:noProof/>
            </w:rPr>
            <w:fldChar w:fldCharType="separate"/>
          </w:r>
          <w:r w:rsidR="00EE236A">
            <w:rPr>
              <w:noProof/>
            </w:rPr>
            <w:t>Open-air fires</w:t>
          </w:r>
          <w:r>
            <w:rPr>
              <w:noProof/>
            </w:rPr>
            <w:fldChar w:fldCharType="end"/>
          </w:r>
        </w:p>
      </w:tc>
    </w:tr>
    <w:tr w:rsidR="00BC7BB0">
      <w:trPr>
        <w:jc w:val="center"/>
      </w:trPr>
      <w:tc>
        <w:tcPr>
          <w:tcW w:w="7296" w:type="dxa"/>
          <w:gridSpan w:val="2"/>
          <w:tcBorders>
            <w:bottom w:val="single" w:sz="4" w:space="0" w:color="auto"/>
          </w:tcBorders>
        </w:tcPr>
        <w:p w:rsidR="00BC7BB0" w:rsidRDefault="00BC7BB0">
          <w:pPr>
            <w:pStyle w:val="HeaderEven6"/>
          </w:pPr>
        </w:p>
      </w:tc>
    </w:tr>
  </w:tbl>
  <w:p w:rsidR="00BC7BB0" w:rsidRDefault="00BC7B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C7BB0">
      <w:trPr>
        <w:jc w:val="center"/>
      </w:trPr>
      <w:tc>
        <w:tcPr>
          <w:tcW w:w="5741" w:type="dxa"/>
        </w:tcPr>
        <w:p w:rsidR="00BC7BB0" w:rsidRDefault="00387733">
          <w:pPr>
            <w:pStyle w:val="HeaderEven"/>
            <w:jc w:val="right"/>
          </w:pPr>
          <w:r>
            <w:fldChar w:fldCharType="begin"/>
          </w:r>
          <w:r w:rsidR="00E744CA">
            <w:instrText xml:space="preserve"> STYLEREF CharChapText \*charformat </w:instrText>
          </w:r>
          <w:r>
            <w:fldChar w:fldCharType="separate"/>
          </w:r>
          <w:r w:rsidR="00EE236A">
            <w:rPr>
              <w:noProof/>
            </w:rPr>
            <w:t>Exceptions—chimney emissions and open-air fires</w:t>
          </w:r>
          <w: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CharChapNo \*charformat </w:instrText>
          </w:r>
          <w:r>
            <w:rPr>
              <w:b/>
            </w:rPr>
            <w:fldChar w:fldCharType="separate"/>
          </w:r>
          <w:r w:rsidR="00EE236A">
            <w:rPr>
              <w:b/>
              <w:noProof/>
            </w:rPr>
            <w:t>Schedule 1</w:t>
          </w:r>
          <w:r>
            <w:rPr>
              <w:b/>
            </w:rPr>
            <w:fldChar w:fldCharType="end"/>
          </w:r>
        </w:p>
      </w:tc>
    </w:tr>
    <w:tr w:rsidR="00BC7BB0">
      <w:trPr>
        <w:jc w:val="center"/>
      </w:trPr>
      <w:tc>
        <w:tcPr>
          <w:tcW w:w="5741" w:type="dxa"/>
        </w:tcPr>
        <w:p w:rsidR="00BC7BB0" w:rsidRDefault="0025188C">
          <w:pPr>
            <w:pStyle w:val="HeaderEven"/>
            <w:jc w:val="right"/>
          </w:pPr>
          <w:r>
            <w:rPr>
              <w:noProof/>
            </w:rPr>
            <w:fldChar w:fldCharType="begin"/>
          </w:r>
          <w:r>
            <w:rPr>
              <w:noProof/>
            </w:rPr>
            <w:instrText xml:space="preserve"> STYLEREF CharPartText \*charformat </w:instrText>
          </w:r>
          <w:r>
            <w:rPr>
              <w:noProof/>
            </w:rPr>
            <w:fldChar w:fldCharType="separate"/>
          </w:r>
          <w:r w:rsidR="00EE236A">
            <w:rPr>
              <w:noProof/>
            </w:rPr>
            <w:t>Open-air fires</w:t>
          </w:r>
          <w:r>
            <w:rPr>
              <w:noProof/>
            </w:rPr>
            <w:fldChar w:fldCharType="end"/>
          </w:r>
        </w:p>
      </w:tc>
      <w:tc>
        <w:tcPr>
          <w:tcW w:w="1560" w:type="dxa"/>
        </w:tcPr>
        <w:p w:rsidR="00BC7BB0" w:rsidRDefault="00387733">
          <w:pPr>
            <w:pStyle w:val="HeaderEven"/>
            <w:jc w:val="right"/>
            <w:rPr>
              <w:b/>
            </w:rPr>
          </w:pPr>
          <w:r>
            <w:rPr>
              <w:b/>
            </w:rPr>
            <w:fldChar w:fldCharType="begin"/>
          </w:r>
          <w:r w:rsidR="00BC7BB0">
            <w:rPr>
              <w:b/>
            </w:rPr>
            <w:instrText xml:space="preserve"> STYLEREF CharPartNo \*charformat </w:instrText>
          </w:r>
          <w:r>
            <w:rPr>
              <w:b/>
            </w:rPr>
            <w:fldChar w:fldCharType="separate"/>
          </w:r>
          <w:r w:rsidR="00EE236A">
            <w:rPr>
              <w:b/>
              <w:noProof/>
            </w:rPr>
            <w:t>Part 1.2</w:t>
          </w:r>
          <w:r>
            <w:rPr>
              <w:b/>
            </w:rPr>
            <w:fldChar w:fldCharType="end"/>
          </w:r>
        </w:p>
      </w:tc>
    </w:tr>
    <w:tr w:rsidR="00BC7BB0">
      <w:trPr>
        <w:jc w:val="center"/>
      </w:trPr>
      <w:tc>
        <w:tcPr>
          <w:tcW w:w="7296" w:type="dxa"/>
          <w:gridSpan w:val="2"/>
          <w:tcBorders>
            <w:bottom w:val="single" w:sz="4" w:space="0" w:color="auto"/>
          </w:tcBorders>
        </w:tcPr>
        <w:p w:rsidR="00BC7BB0" w:rsidRDefault="00BC7BB0">
          <w:pPr>
            <w:pStyle w:val="HeaderOdd6"/>
          </w:pPr>
        </w:p>
      </w:tc>
    </w:tr>
  </w:tbl>
  <w:p w:rsidR="00BC7BB0" w:rsidRDefault="00BC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D"/>
    <w:rsid w:val="00007F08"/>
    <w:rsid w:val="0001020A"/>
    <w:rsid w:val="0001792B"/>
    <w:rsid w:val="000214D9"/>
    <w:rsid w:val="00025295"/>
    <w:rsid w:val="000337E6"/>
    <w:rsid w:val="00043CF2"/>
    <w:rsid w:val="00044A3E"/>
    <w:rsid w:val="00044C43"/>
    <w:rsid w:val="000578F5"/>
    <w:rsid w:val="00060BA5"/>
    <w:rsid w:val="0006595E"/>
    <w:rsid w:val="000662A0"/>
    <w:rsid w:val="00073BBE"/>
    <w:rsid w:val="00086703"/>
    <w:rsid w:val="00087AA2"/>
    <w:rsid w:val="000939CF"/>
    <w:rsid w:val="000A1A5A"/>
    <w:rsid w:val="000A297B"/>
    <w:rsid w:val="000A3EDB"/>
    <w:rsid w:val="000A71F1"/>
    <w:rsid w:val="000B0D7B"/>
    <w:rsid w:val="000C0169"/>
    <w:rsid w:val="000C2914"/>
    <w:rsid w:val="000D003F"/>
    <w:rsid w:val="000E5987"/>
    <w:rsid w:val="0010289E"/>
    <w:rsid w:val="0010441C"/>
    <w:rsid w:val="0010730D"/>
    <w:rsid w:val="00107C84"/>
    <w:rsid w:val="00115590"/>
    <w:rsid w:val="00116DFA"/>
    <w:rsid w:val="0012274C"/>
    <w:rsid w:val="00151208"/>
    <w:rsid w:val="00152CFE"/>
    <w:rsid w:val="00157F57"/>
    <w:rsid w:val="00162BE1"/>
    <w:rsid w:val="00177D6E"/>
    <w:rsid w:val="001A69FB"/>
    <w:rsid w:val="001B2958"/>
    <w:rsid w:val="001B3379"/>
    <w:rsid w:val="001C3500"/>
    <w:rsid w:val="001C6ADF"/>
    <w:rsid w:val="001D1BBB"/>
    <w:rsid w:val="001D2FFF"/>
    <w:rsid w:val="001D3DDA"/>
    <w:rsid w:val="001D5DC6"/>
    <w:rsid w:val="001F10DC"/>
    <w:rsid w:val="001F3C4E"/>
    <w:rsid w:val="001F5D85"/>
    <w:rsid w:val="001F7B9D"/>
    <w:rsid w:val="002020FC"/>
    <w:rsid w:val="0020516B"/>
    <w:rsid w:val="002163BB"/>
    <w:rsid w:val="00220BD4"/>
    <w:rsid w:val="00225D70"/>
    <w:rsid w:val="002262C0"/>
    <w:rsid w:val="00233C13"/>
    <w:rsid w:val="00234B43"/>
    <w:rsid w:val="00235BB2"/>
    <w:rsid w:val="00237D9B"/>
    <w:rsid w:val="00244A6B"/>
    <w:rsid w:val="0025188C"/>
    <w:rsid w:val="00262F26"/>
    <w:rsid w:val="0026606A"/>
    <w:rsid w:val="00274FF1"/>
    <w:rsid w:val="00276AC2"/>
    <w:rsid w:val="00281191"/>
    <w:rsid w:val="002826FF"/>
    <w:rsid w:val="00282C23"/>
    <w:rsid w:val="002914C1"/>
    <w:rsid w:val="002A12B5"/>
    <w:rsid w:val="002A7F58"/>
    <w:rsid w:val="002B47C4"/>
    <w:rsid w:val="002C10B1"/>
    <w:rsid w:val="002C259E"/>
    <w:rsid w:val="002C41AC"/>
    <w:rsid w:val="002C42CB"/>
    <w:rsid w:val="002D04C9"/>
    <w:rsid w:val="002D30FD"/>
    <w:rsid w:val="002D3A6B"/>
    <w:rsid w:val="002F2856"/>
    <w:rsid w:val="00303871"/>
    <w:rsid w:val="0030640C"/>
    <w:rsid w:val="0031152F"/>
    <w:rsid w:val="003202A4"/>
    <w:rsid w:val="00320E72"/>
    <w:rsid w:val="00321E92"/>
    <w:rsid w:val="00334DD3"/>
    <w:rsid w:val="0034083B"/>
    <w:rsid w:val="0034795C"/>
    <w:rsid w:val="00352669"/>
    <w:rsid w:val="00363B18"/>
    <w:rsid w:val="00364AF0"/>
    <w:rsid w:val="00372004"/>
    <w:rsid w:val="0038101B"/>
    <w:rsid w:val="00383BCD"/>
    <w:rsid w:val="00385FB4"/>
    <w:rsid w:val="00387733"/>
    <w:rsid w:val="003A3FAF"/>
    <w:rsid w:val="003A61A9"/>
    <w:rsid w:val="003B0695"/>
    <w:rsid w:val="003B0FBA"/>
    <w:rsid w:val="003B6A56"/>
    <w:rsid w:val="003B7A8E"/>
    <w:rsid w:val="003C3985"/>
    <w:rsid w:val="003D664E"/>
    <w:rsid w:val="003E1682"/>
    <w:rsid w:val="003E5E6E"/>
    <w:rsid w:val="003F3D6E"/>
    <w:rsid w:val="003F7C65"/>
    <w:rsid w:val="00401317"/>
    <w:rsid w:val="00410063"/>
    <w:rsid w:val="004100E0"/>
    <w:rsid w:val="00416874"/>
    <w:rsid w:val="00417A94"/>
    <w:rsid w:val="00421565"/>
    <w:rsid w:val="00425312"/>
    <w:rsid w:val="00425AD7"/>
    <w:rsid w:val="004275A5"/>
    <w:rsid w:val="004441FF"/>
    <w:rsid w:val="0044445E"/>
    <w:rsid w:val="004447CC"/>
    <w:rsid w:val="00446872"/>
    <w:rsid w:val="004505CA"/>
    <w:rsid w:val="004537F3"/>
    <w:rsid w:val="00463580"/>
    <w:rsid w:val="004651FD"/>
    <w:rsid w:val="004670B1"/>
    <w:rsid w:val="004717B5"/>
    <w:rsid w:val="004766B6"/>
    <w:rsid w:val="0048409A"/>
    <w:rsid w:val="00490D25"/>
    <w:rsid w:val="00491328"/>
    <w:rsid w:val="00493F1F"/>
    <w:rsid w:val="004B3405"/>
    <w:rsid w:val="004B4F65"/>
    <w:rsid w:val="004C18E0"/>
    <w:rsid w:val="004C4139"/>
    <w:rsid w:val="004D1265"/>
    <w:rsid w:val="004D6C72"/>
    <w:rsid w:val="004E2861"/>
    <w:rsid w:val="004F19B8"/>
    <w:rsid w:val="004F5A41"/>
    <w:rsid w:val="00504E75"/>
    <w:rsid w:val="00506C8E"/>
    <w:rsid w:val="00513BDF"/>
    <w:rsid w:val="0052114C"/>
    <w:rsid w:val="005216E2"/>
    <w:rsid w:val="00526DF3"/>
    <w:rsid w:val="0053175D"/>
    <w:rsid w:val="00552A59"/>
    <w:rsid w:val="00556C9C"/>
    <w:rsid w:val="005637F9"/>
    <w:rsid w:val="005650F3"/>
    <w:rsid w:val="005655F2"/>
    <w:rsid w:val="00572B40"/>
    <w:rsid w:val="005734CE"/>
    <w:rsid w:val="00581956"/>
    <w:rsid w:val="00584AD0"/>
    <w:rsid w:val="00586E2D"/>
    <w:rsid w:val="00595DDD"/>
    <w:rsid w:val="005A0B95"/>
    <w:rsid w:val="005A1F6D"/>
    <w:rsid w:val="005C0578"/>
    <w:rsid w:val="005C48DB"/>
    <w:rsid w:val="005C5570"/>
    <w:rsid w:val="005D1828"/>
    <w:rsid w:val="005D27CE"/>
    <w:rsid w:val="005D6F06"/>
    <w:rsid w:val="005E7A9B"/>
    <w:rsid w:val="005F35B4"/>
    <w:rsid w:val="00616BB6"/>
    <w:rsid w:val="006175B6"/>
    <w:rsid w:val="00631FF8"/>
    <w:rsid w:val="00641656"/>
    <w:rsid w:val="00641E78"/>
    <w:rsid w:val="00642F70"/>
    <w:rsid w:val="00661FEA"/>
    <w:rsid w:val="00662670"/>
    <w:rsid w:val="00666624"/>
    <w:rsid w:val="00682CE8"/>
    <w:rsid w:val="00690AA2"/>
    <w:rsid w:val="00696DA3"/>
    <w:rsid w:val="00697D98"/>
    <w:rsid w:val="006A1C15"/>
    <w:rsid w:val="006A2353"/>
    <w:rsid w:val="006B5EAB"/>
    <w:rsid w:val="006B69AE"/>
    <w:rsid w:val="006C1FDE"/>
    <w:rsid w:val="006C53E0"/>
    <w:rsid w:val="006C6FE5"/>
    <w:rsid w:val="006D0D9E"/>
    <w:rsid w:val="006E0CE6"/>
    <w:rsid w:val="006E2E3D"/>
    <w:rsid w:val="006E4D29"/>
    <w:rsid w:val="006E5192"/>
    <w:rsid w:val="006E5DCE"/>
    <w:rsid w:val="006F0724"/>
    <w:rsid w:val="0070062D"/>
    <w:rsid w:val="007078B5"/>
    <w:rsid w:val="0072323F"/>
    <w:rsid w:val="007324F2"/>
    <w:rsid w:val="00735C82"/>
    <w:rsid w:val="007416CD"/>
    <w:rsid w:val="00743434"/>
    <w:rsid w:val="00744C45"/>
    <w:rsid w:val="00765249"/>
    <w:rsid w:val="0077007B"/>
    <w:rsid w:val="007718EE"/>
    <w:rsid w:val="00783706"/>
    <w:rsid w:val="007A110C"/>
    <w:rsid w:val="007B240C"/>
    <w:rsid w:val="007B3D12"/>
    <w:rsid w:val="007C2796"/>
    <w:rsid w:val="007C32A4"/>
    <w:rsid w:val="007C3E03"/>
    <w:rsid w:val="007C798E"/>
    <w:rsid w:val="007D44A6"/>
    <w:rsid w:val="007D5BED"/>
    <w:rsid w:val="007E3998"/>
    <w:rsid w:val="007E3F64"/>
    <w:rsid w:val="007E73FF"/>
    <w:rsid w:val="008039B2"/>
    <w:rsid w:val="0080678E"/>
    <w:rsid w:val="00806EAE"/>
    <w:rsid w:val="00816334"/>
    <w:rsid w:val="00816C68"/>
    <w:rsid w:val="00817923"/>
    <w:rsid w:val="008216F5"/>
    <w:rsid w:val="008315E7"/>
    <w:rsid w:val="008512FF"/>
    <w:rsid w:val="00851943"/>
    <w:rsid w:val="00851F35"/>
    <w:rsid w:val="008611ED"/>
    <w:rsid w:val="008663F3"/>
    <w:rsid w:val="00867352"/>
    <w:rsid w:val="00873163"/>
    <w:rsid w:val="00875C3B"/>
    <w:rsid w:val="00880786"/>
    <w:rsid w:val="00885738"/>
    <w:rsid w:val="0089291F"/>
    <w:rsid w:val="008A1993"/>
    <w:rsid w:val="008A401B"/>
    <w:rsid w:val="008A42B6"/>
    <w:rsid w:val="008A64BD"/>
    <w:rsid w:val="008B31B0"/>
    <w:rsid w:val="008B3BC9"/>
    <w:rsid w:val="008B7505"/>
    <w:rsid w:val="008C4CCE"/>
    <w:rsid w:val="008C57CA"/>
    <w:rsid w:val="008C603D"/>
    <w:rsid w:val="008D1400"/>
    <w:rsid w:val="008D3111"/>
    <w:rsid w:val="008E2D42"/>
    <w:rsid w:val="008E774E"/>
    <w:rsid w:val="008F180E"/>
    <w:rsid w:val="008F2AF2"/>
    <w:rsid w:val="008F35F7"/>
    <w:rsid w:val="008F459D"/>
    <w:rsid w:val="0090349B"/>
    <w:rsid w:val="0091288F"/>
    <w:rsid w:val="00924CD3"/>
    <w:rsid w:val="00930D10"/>
    <w:rsid w:val="009330CB"/>
    <w:rsid w:val="00942B38"/>
    <w:rsid w:val="0094419C"/>
    <w:rsid w:val="0095265B"/>
    <w:rsid w:val="0095276A"/>
    <w:rsid w:val="00957369"/>
    <w:rsid w:val="0096318F"/>
    <w:rsid w:val="00963A51"/>
    <w:rsid w:val="0097588F"/>
    <w:rsid w:val="00987EAD"/>
    <w:rsid w:val="0099667A"/>
    <w:rsid w:val="009973A2"/>
    <w:rsid w:val="009A1ADE"/>
    <w:rsid w:val="009B29DB"/>
    <w:rsid w:val="009B6921"/>
    <w:rsid w:val="009C322F"/>
    <w:rsid w:val="009C4382"/>
    <w:rsid w:val="009C4828"/>
    <w:rsid w:val="009D23AE"/>
    <w:rsid w:val="009D459C"/>
    <w:rsid w:val="009D59A9"/>
    <w:rsid w:val="009D7E67"/>
    <w:rsid w:val="009E2682"/>
    <w:rsid w:val="009E2EE8"/>
    <w:rsid w:val="009E3CAE"/>
    <w:rsid w:val="00A0154E"/>
    <w:rsid w:val="00A11912"/>
    <w:rsid w:val="00A22C35"/>
    <w:rsid w:val="00A27FFE"/>
    <w:rsid w:val="00A30367"/>
    <w:rsid w:val="00A32E8E"/>
    <w:rsid w:val="00A35A52"/>
    <w:rsid w:val="00A41D3F"/>
    <w:rsid w:val="00A421A1"/>
    <w:rsid w:val="00A46F92"/>
    <w:rsid w:val="00A4777F"/>
    <w:rsid w:val="00A47E2B"/>
    <w:rsid w:val="00A53A7E"/>
    <w:rsid w:val="00A5730B"/>
    <w:rsid w:val="00A636E5"/>
    <w:rsid w:val="00A6469E"/>
    <w:rsid w:val="00A64A87"/>
    <w:rsid w:val="00A7174F"/>
    <w:rsid w:val="00A7245B"/>
    <w:rsid w:val="00A7381B"/>
    <w:rsid w:val="00A742B2"/>
    <w:rsid w:val="00A74514"/>
    <w:rsid w:val="00A75C0B"/>
    <w:rsid w:val="00A83088"/>
    <w:rsid w:val="00A90312"/>
    <w:rsid w:val="00A9561D"/>
    <w:rsid w:val="00AA5FBD"/>
    <w:rsid w:val="00AB3EE6"/>
    <w:rsid w:val="00AC1251"/>
    <w:rsid w:val="00AC317D"/>
    <w:rsid w:val="00AC3829"/>
    <w:rsid w:val="00AD3108"/>
    <w:rsid w:val="00AD3808"/>
    <w:rsid w:val="00AE04E4"/>
    <w:rsid w:val="00AE5D57"/>
    <w:rsid w:val="00AF3940"/>
    <w:rsid w:val="00AF6014"/>
    <w:rsid w:val="00B040C5"/>
    <w:rsid w:val="00B213DA"/>
    <w:rsid w:val="00B22501"/>
    <w:rsid w:val="00B35A15"/>
    <w:rsid w:val="00B446E4"/>
    <w:rsid w:val="00B55A2B"/>
    <w:rsid w:val="00B61A89"/>
    <w:rsid w:val="00B6555C"/>
    <w:rsid w:val="00B73B26"/>
    <w:rsid w:val="00B83051"/>
    <w:rsid w:val="00B83C36"/>
    <w:rsid w:val="00BA1486"/>
    <w:rsid w:val="00BA302A"/>
    <w:rsid w:val="00BA4032"/>
    <w:rsid w:val="00BA4C33"/>
    <w:rsid w:val="00BA6EE6"/>
    <w:rsid w:val="00BB0DF3"/>
    <w:rsid w:val="00BC2B85"/>
    <w:rsid w:val="00BC33BB"/>
    <w:rsid w:val="00BC5DAC"/>
    <w:rsid w:val="00BC7BB0"/>
    <w:rsid w:val="00BF6097"/>
    <w:rsid w:val="00BF6F92"/>
    <w:rsid w:val="00C0030D"/>
    <w:rsid w:val="00C13EAE"/>
    <w:rsid w:val="00C22777"/>
    <w:rsid w:val="00C3635E"/>
    <w:rsid w:val="00C4117A"/>
    <w:rsid w:val="00C4230F"/>
    <w:rsid w:val="00C45385"/>
    <w:rsid w:val="00C61D7D"/>
    <w:rsid w:val="00C71587"/>
    <w:rsid w:val="00C7591D"/>
    <w:rsid w:val="00C91007"/>
    <w:rsid w:val="00CB0136"/>
    <w:rsid w:val="00CB2D15"/>
    <w:rsid w:val="00CB71F6"/>
    <w:rsid w:val="00CC79BB"/>
    <w:rsid w:val="00CD2B00"/>
    <w:rsid w:val="00CE02E7"/>
    <w:rsid w:val="00CE1503"/>
    <w:rsid w:val="00CF14C9"/>
    <w:rsid w:val="00D213F5"/>
    <w:rsid w:val="00D22E0C"/>
    <w:rsid w:val="00D255D7"/>
    <w:rsid w:val="00D256E1"/>
    <w:rsid w:val="00D516AE"/>
    <w:rsid w:val="00D57282"/>
    <w:rsid w:val="00D6023A"/>
    <w:rsid w:val="00D62F94"/>
    <w:rsid w:val="00D6470F"/>
    <w:rsid w:val="00D66887"/>
    <w:rsid w:val="00D84AD8"/>
    <w:rsid w:val="00D91E84"/>
    <w:rsid w:val="00DB39DF"/>
    <w:rsid w:val="00DD0175"/>
    <w:rsid w:val="00DD2161"/>
    <w:rsid w:val="00DD21AE"/>
    <w:rsid w:val="00DD3CAC"/>
    <w:rsid w:val="00DE1380"/>
    <w:rsid w:val="00DF05A1"/>
    <w:rsid w:val="00DF1496"/>
    <w:rsid w:val="00DF503B"/>
    <w:rsid w:val="00DF5577"/>
    <w:rsid w:val="00DF7AF0"/>
    <w:rsid w:val="00E01C63"/>
    <w:rsid w:val="00E07480"/>
    <w:rsid w:val="00E132A3"/>
    <w:rsid w:val="00E13B23"/>
    <w:rsid w:val="00E16861"/>
    <w:rsid w:val="00E32DAF"/>
    <w:rsid w:val="00E501F0"/>
    <w:rsid w:val="00E50E84"/>
    <w:rsid w:val="00E535D8"/>
    <w:rsid w:val="00E55964"/>
    <w:rsid w:val="00E6074A"/>
    <w:rsid w:val="00E67E85"/>
    <w:rsid w:val="00E744CA"/>
    <w:rsid w:val="00E819E2"/>
    <w:rsid w:val="00E8263E"/>
    <w:rsid w:val="00E8389C"/>
    <w:rsid w:val="00E91BAC"/>
    <w:rsid w:val="00E97E40"/>
    <w:rsid w:val="00EA172E"/>
    <w:rsid w:val="00EA2372"/>
    <w:rsid w:val="00EA507C"/>
    <w:rsid w:val="00EB2490"/>
    <w:rsid w:val="00EB2E27"/>
    <w:rsid w:val="00EC577A"/>
    <w:rsid w:val="00ED0B4F"/>
    <w:rsid w:val="00EE05B2"/>
    <w:rsid w:val="00EE0847"/>
    <w:rsid w:val="00EE236A"/>
    <w:rsid w:val="00EE3F41"/>
    <w:rsid w:val="00EE4EFB"/>
    <w:rsid w:val="00EF6874"/>
    <w:rsid w:val="00F04040"/>
    <w:rsid w:val="00F0479A"/>
    <w:rsid w:val="00F05825"/>
    <w:rsid w:val="00F05F8D"/>
    <w:rsid w:val="00F06468"/>
    <w:rsid w:val="00F221CF"/>
    <w:rsid w:val="00F3466B"/>
    <w:rsid w:val="00F4297F"/>
    <w:rsid w:val="00F451DA"/>
    <w:rsid w:val="00F50211"/>
    <w:rsid w:val="00F50676"/>
    <w:rsid w:val="00F53F97"/>
    <w:rsid w:val="00F601C0"/>
    <w:rsid w:val="00F60BE7"/>
    <w:rsid w:val="00F60D86"/>
    <w:rsid w:val="00F61E7A"/>
    <w:rsid w:val="00F63493"/>
    <w:rsid w:val="00F65786"/>
    <w:rsid w:val="00F71D1B"/>
    <w:rsid w:val="00F77A2C"/>
    <w:rsid w:val="00F819CD"/>
    <w:rsid w:val="00FB0BA7"/>
    <w:rsid w:val="00FB6587"/>
    <w:rsid w:val="00FB74D7"/>
    <w:rsid w:val="00FC6ABD"/>
    <w:rsid w:val="00FD118D"/>
    <w:rsid w:val="00FD2CDC"/>
    <w:rsid w:val="00FD324C"/>
    <w:rsid w:val="00FD7AA7"/>
    <w:rsid w:val="00FE149E"/>
    <w:rsid w:val="00FE6B7D"/>
    <w:rsid w:val="00FF1548"/>
    <w:rsid w:val="00FF1D6C"/>
    <w:rsid w:val="00FF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52577"/>
    <o:shapelayout v:ext="edit">
      <o:idmap v:ext="edit" data="1"/>
    </o:shapelayout>
  </w:shapeDefaults>
  <w:decimalSymbol w:val="."/>
  <w:listSeparator w:val=","/>
  <w15:docId w15:val="{3830DC7B-892A-4A26-A6B7-EEDD08EF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sl/2007-24"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nsw.gov.au/maintop/view/inforce/act+203+1979+cd+0+N" TargetMode="External"/><Relationship Id="rId324" Type="http://schemas.openxmlformats.org/officeDocument/2006/relationships/hyperlink" Target="http://www.legislation.act.gov.au/a/2014-52" TargetMode="External"/><Relationship Id="rId366" Type="http://schemas.openxmlformats.org/officeDocument/2006/relationships/hyperlink" Target="http://www.legislation.act.gov.au/a/2007-25" TargetMode="External"/><Relationship Id="rId531" Type="http://schemas.openxmlformats.org/officeDocument/2006/relationships/hyperlink" Target="http://www.legislation.act.gov.au/a/2016-2/default.asp" TargetMode="External"/><Relationship Id="rId170" Type="http://schemas.openxmlformats.org/officeDocument/2006/relationships/hyperlink" Target="http://www.legislation.act.gov.au/a/2004-11" TargetMode="External"/><Relationship Id="rId226" Type="http://schemas.openxmlformats.org/officeDocument/2006/relationships/hyperlink" Target="http://www.legislation.act.gov.au/a/1997-92/default.asp" TargetMode="External"/><Relationship Id="rId433" Type="http://schemas.openxmlformats.org/officeDocument/2006/relationships/hyperlink" Target="http://www.legislation.act.gov.au/a/2013-19" TargetMode="External"/><Relationship Id="rId268" Type="http://schemas.openxmlformats.org/officeDocument/2006/relationships/hyperlink" Target="http://www.legislation.act.gov.au/a/2011-28" TargetMode="External"/><Relationship Id="rId475" Type="http://schemas.openxmlformats.org/officeDocument/2006/relationships/hyperlink" Target="http://www.legislation.act.gov.au/a/2013-19"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nsw.gov.au/maintop/view/inforce/act+156+1997+cd+0+N" TargetMode="External"/><Relationship Id="rId128" Type="http://schemas.openxmlformats.org/officeDocument/2006/relationships/hyperlink" Target="http://www.standards.org.au/Pages/default.aspx" TargetMode="External"/><Relationship Id="rId335" Type="http://schemas.openxmlformats.org/officeDocument/2006/relationships/hyperlink" Target="http://www.legislation.act.gov.au/a/2013-19" TargetMode="External"/><Relationship Id="rId377" Type="http://schemas.openxmlformats.org/officeDocument/2006/relationships/hyperlink" Target="http://www.legislation.act.gov.au/a/2007-25" TargetMode="External"/><Relationship Id="rId500" Type="http://schemas.openxmlformats.org/officeDocument/2006/relationships/hyperlink" Target="http://www.legislation.act.gov.au/a/2009-20" TargetMode="External"/><Relationship Id="rId542" Type="http://schemas.openxmlformats.org/officeDocument/2006/relationships/footer" Target="footer31.xml"/><Relationship Id="rId5" Type="http://schemas.openxmlformats.org/officeDocument/2006/relationships/webSettings" Target="webSettings.xml"/><Relationship Id="rId181" Type="http://schemas.openxmlformats.org/officeDocument/2006/relationships/footer" Target="footer12.xml"/><Relationship Id="rId237" Type="http://schemas.openxmlformats.org/officeDocument/2006/relationships/hyperlink" Target="http://www.legislation.act.gov.au/a/1997-92/default.asp"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sl/2015-28/default.asp" TargetMode="External"/><Relationship Id="rId444" Type="http://schemas.openxmlformats.org/officeDocument/2006/relationships/hyperlink" Target="http://www.legislation.act.gov.au/a/2013-19" TargetMode="External"/><Relationship Id="rId486" Type="http://schemas.openxmlformats.org/officeDocument/2006/relationships/hyperlink" Target="http://www.legislation.act.gov.au/a/2007-3" TargetMode="External"/><Relationship Id="rId43" Type="http://schemas.openxmlformats.org/officeDocument/2006/relationships/hyperlink" Target="http://www.legislation.act.gov.au/a/2005-18" TargetMode="External"/><Relationship Id="rId139" Type="http://schemas.openxmlformats.org/officeDocument/2006/relationships/hyperlink" Target="http://www.legislation.act.gov.au/a/1958-19" TargetMode="External"/><Relationship Id="rId290" Type="http://schemas.openxmlformats.org/officeDocument/2006/relationships/hyperlink" Target="http://www.legislation.act.gov.au/a/2017-17/default.asp" TargetMode="External"/><Relationship Id="rId304" Type="http://schemas.openxmlformats.org/officeDocument/2006/relationships/hyperlink" Target="http://www.legislation.act.gov.au/a/2013-40/default.asp" TargetMode="External"/><Relationship Id="rId346" Type="http://schemas.openxmlformats.org/officeDocument/2006/relationships/hyperlink" Target="http://www.legislation.act.gov.au/a/2008-4" TargetMode="External"/><Relationship Id="rId388" Type="http://schemas.openxmlformats.org/officeDocument/2006/relationships/hyperlink" Target="http://www.legislation.act.gov.au/sl/2015-28/default.asp" TargetMode="External"/><Relationship Id="rId511" Type="http://schemas.openxmlformats.org/officeDocument/2006/relationships/hyperlink" Target="http://www.legislation.act.gov.au/a/2011-28" TargetMode="External"/><Relationship Id="rId85" Type="http://schemas.openxmlformats.org/officeDocument/2006/relationships/hyperlink" Target="http://www.comlaw.gov.au/Series/C2004A04553" TargetMode="External"/><Relationship Id="rId150" Type="http://schemas.openxmlformats.org/officeDocument/2006/relationships/hyperlink" Target="http://www.legislation.act.gov.au/ni/2008-27/default.asp" TargetMode="External"/><Relationship Id="rId192" Type="http://schemas.openxmlformats.org/officeDocument/2006/relationships/header" Target="header17.xml"/><Relationship Id="rId206" Type="http://schemas.openxmlformats.org/officeDocument/2006/relationships/footer" Target="footer24.xml"/><Relationship Id="rId413" Type="http://schemas.openxmlformats.org/officeDocument/2006/relationships/hyperlink" Target="http://www.legislation.act.gov.au/a/2007-25" TargetMode="External"/><Relationship Id="rId248" Type="http://schemas.openxmlformats.org/officeDocument/2006/relationships/footer" Target="footer28.xml"/><Relationship Id="rId455" Type="http://schemas.openxmlformats.org/officeDocument/2006/relationships/hyperlink" Target="http://www.legislation.act.gov.au/sl/2009-29" TargetMode="External"/><Relationship Id="rId497" Type="http://schemas.openxmlformats.org/officeDocument/2006/relationships/hyperlink" Target="http://www.legislation.act.gov.au/sl/2009-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rc.gov.au" TargetMode="External"/><Relationship Id="rId315" Type="http://schemas.openxmlformats.org/officeDocument/2006/relationships/hyperlink" Target="http://www.legislation.act.gov.au/a/2014-52" TargetMode="External"/><Relationship Id="rId357" Type="http://schemas.openxmlformats.org/officeDocument/2006/relationships/hyperlink" Target="http://www.legislation.act.gov.au/a/2007-25" TargetMode="External"/><Relationship Id="rId522" Type="http://schemas.openxmlformats.org/officeDocument/2006/relationships/hyperlink" Target="http://www.legislation.act.gov.au/a/2014-52/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4-95" TargetMode="External"/><Relationship Id="rId161" Type="http://schemas.openxmlformats.org/officeDocument/2006/relationships/hyperlink" Target="http://www.legislation.act.gov.au/ni/2008-27/default.asp" TargetMode="External"/><Relationship Id="rId217" Type="http://schemas.openxmlformats.org/officeDocument/2006/relationships/hyperlink" Target="http://www.comlaw.gov.au/Series/C2004A04723" TargetMode="External"/><Relationship Id="rId399" Type="http://schemas.openxmlformats.org/officeDocument/2006/relationships/hyperlink" Target="http://www.legislation.act.gov.au/a/2007-25" TargetMode="External"/><Relationship Id="rId259" Type="http://schemas.openxmlformats.org/officeDocument/2006/relationships/hyperlink" Target="http://www.legislation.act.gov.au/a/2007-24" TargetMode="External"/><Relationship Id="rId424" Type="http://schemas.openxmlformats.org/officeDocument/2006/relationships/hyperlink" Target="http://www.legislation.act.gov.au/a/2007-25" TargetMode="External"/><Relationship Id="rId466" Type="http://schemas.openxmlformats.org/officeDocument/2006/relationships/hyperlink" Target="http://www.legislation.act.gov.au/a/2014-59" TargetMode="External"/><Relationship Id="rId23" Type="http://schemas.openxmlformats.org/officeDocument/2006/relationships/footer" Target="footer3.xml"/><Relationship Id="rId119" Type="http://schemas.openxmlformats.org/officeDocument/2006/relationships/hyperlink" Target="http://www.legislation.nsw.gov.au" TargetMode="External"/><Relationship Id="rId270" Type="http://schemas.openxmlformats.org/officeDocument/2006/relationships/hyperlink" Target="http://www.legislation.act.gov.au/a/2012-21" TargetMode="External"/><Relationship Id="rId326" Type="http://schemas.openxmlformats.org/officeDocument/2006/relationships/hyperlink" Target="http://www.legislation.act.gov.au/a/2014-52" TargetMode="External"/><Relationship Id="rId533" Type="http://schemas.openxmlformats.org/officeDocument/2006/relationships/hyperlink" Target="http://www.legislation.act.gov.au/a/2016-24/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5" TargetMode="External"/><Relationship Id="rId172" Type="http://schemas.openxmlformats.org/officeDocument/2006/relationships/hyperlink" Target="http://www.legislation.act.gov.au/a/1999-81/default.asp" TargetMode="External"/><Relationship Id="rId228" Type="http://schemas.openxmlformats.org/officeDocument/2006/relationships/hyperlink" Target="http://www.actpla.act.gov.au" TargetMode="External"/><Relationship Id="rId435" Type="http://schemas.openxmlformats.org/officeDocument/2006/relationships/hyperlink" Target="http://pcoregister/documents/2585/74493/78386/Environment%20Protection%20Amendment%20Regulation%202013%20(No%201)" TargetMode="External"/><Relationship Id="rId477" Type="http://schemas.openxmlformats.org/officeDocument/2006/relationships/hyperlink" Target="http://www.legislation.act.gov.au/a/2013-19" TargetMode="External"/><Relationship Id="rId281" Type="http://schemas.openxmlformats.org/officeDocument/2006/relationships/hyperlink" Target="http://www.legislation.act.gov.au/a/2016-2/default.asp" TargetMode="External"/><Relationship Id="rId337" Type="http://schemas.openxmlformats.org/officeDocument/2006/relationships/hyperlink" Target="http://www.legislation.act.gov.au/sl/2009-29" TargetMode="External"/><Relationship Id="rId502" Type="http://schemas.openxmlformats.org/officeDocument/2006/relationships/hyperlink" Target="http://www.legislation.act.gov.au/sl/2009-54" TargetMode="External"/><Relationship Id="rId34" Type="http://schemas.openxmlformats.org/officeDocument/2006/relationships/hyperlink" Target="http://www.legislation.act.gov.au/a/1997-92/default.asp" TargetMode="External"/><Relationship Id="rId76" Type="http://schemas.openxmlformats.org/officeDocument/2006/relationships/hyperlink" Target="http://www.legislation.act.gov.au/a/2001-14" TargetMode="External"/><Relationship Id="rId141" Type="http://schemas.openxmlformats.org/officeDocument/2006/relationships/header" Target="header9.xml"/><Relationship Id="rId379" Type="http://schemas.openxmlformats.org/officeDocument/2006/relationships/hyperlink" Target="http://pcoregister/documents/2585/74493/78386/Environment%20Protection%20Amendment%20Regulation%202013%20(No%201)" TargetMode="External"/><Relationship Id="rId544" Type="http://schemas.openxmlformats.org/officeDocument/2006/relationships/header" Target="header31.xml"/><Relationship Id="rId7" Type="http://schemas.openxmlformats.org/officeDocument/2006/relationships/endnotes" Target="endnotes.xml"/><Relationship Id="rId183" Type="http://schemas.openxmlformats.org/officeDocument/2006/relationships/header" Target="header12.xml"/><Relationship Id="rId239" Type="http://schemas.openxmlformats.org/officeDocument/2006/relationships/hyperlink" Target="http://www.legislation.act.gov.au/a/2000-65" TargetMode="External"/><Relationship Id="rId390" Type="http://schemas.openxmlformats.org/officeDocument/2006/relationships/hyperlink" Target="http://www.legislation.act.gov.au/a/2017-21/default.asp" TargetMode="External"/><Relationship Id="rId404" Type="http://schemas.openxmlformats.org/officeDocument/2006/relationships/hyperlink" Target="http://www.legislation.act.gov.au/a/2011-52" TargetMode="External"/><Relationship Id="rId446" Type="http://schemas.openxmlformats.org/officeDocument/2006/relationships/hyperlink" Target="http://www.legislation.act.gov.au/a/2013-19"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17-17/default.asp" TargetMode="External"/><Relationship Id="rId306" Type="http://schemas.openxmlformats.org/officeDocument/2006/relationships/hyperlink" Target="http://www.legislation.act.gov.au/a/2013-40/default.asp" TargetMode="External"/><Relationship Id="rId488" Type="http://schemas.openxmlformats.org/officeDocument/2006/relationships/hyperlink" Target="http://www.legislation.act.gov.au/sl/2007-2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4-95" TargetMode="External"/><Relationship Id="rId110" Type="http://schemas.openxmlformats.org/officeDocument/2006/relationships/hyperlink" Target="http://www.apha.org" TargetMode="External"/><Relationship Id="rId348" Type="http://schemas.openxmlformats.org/officeDocument/2006/relationships/hyperlink" Target="http://www.legislation.act.gov.au/sl/2011-9" TargetMode="External"/><Relationship Id="rId513" Type="http://schemas.openxmlformats.org/officeDocument/2006/relationships/hyperlink" Target="http://www.legislation.act.gov.au/a/2011-52" TargetMode="External"/><Relationship Id="rId152" Type="http://schemas.openxmlformats.org/officeDocument/2006/relationships/hyperlink" Target="http://www.legislation.act.gov.au/ni/2008-27/default.asp" TargetMode="External"/><Relationship Id="rId194" Type="http://schemas.openxmlformats.org/officeDocument/2006/relationships/footer" Target="footer19.xml"/><Relationship Id="rId208" Type="http://schemas.openxmlformats.org/officeDocument/2006/relationships/header" Target="header24.xml"/><Relationship Id="rId415" Type="http://schemas.openxmlformats.org/officeDocument/2006/relationships/hyperlink" Target="http://www.legislation.act.gov.au/a/2011-28" TargetMode="External"/><Relationship Id="rId457" Type="http://schemas.openxmlformats.org/officeDocument/2006/relationships/hyperlink" Target="http://www.legislation.act.gov.au/a/2007-25" TargetMode="External"/><Relationship Id="rId261" Type="http://schemas.openxmlformats.org/officeDocument/2006/relationships/hyperlink" Target="http://www.legislation.act.gov.au/sl/2008-35" TargetMode="External"/><Relationship Id="rId499" Type="http://schemas.openxmlformats.org/officeDocument/2006/relationships/hyperlink" Target="http://www.legislation.act.gov.au/a/2009-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52" TargetMode="External"/><Relationship Id="rId359" Type="http://schemas.openxmlformats.org/officeDocument/2006/relationships/hyperlink" Target="http://pcoregister/documents/2585/74493/78386/Environment%20Protection%20Amendment%20Regulation%202013%20(No%201)" TargetMode="External"/><Relationship Id="rId524" Type="http://schemas.openxmlformats.org/officeDocument/2006/relationships/hyperlink" Target="http://www.legislation.act.gov.au/a/2014-59/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comlaw.gov.au/Series/C2004A04553" TargetMode="External"/><Relationship Id="rId163" Type="http://schemas.openxmlformats.org/officeDocument/2006/relationships/hyperlink" Target="http://www.actpla.act.gov.au" TargetMode="External"/><Relationship Id="rId219" Type="http://schemas.openxmlformats.org/officeDocument/2006/relationships/hyperlink" Target="http://www.comlaw.gov.au/Series/C2004A04723" TargetMode="External"/><Relationship Id="rId370" Type="http://schemas.openxmlformats.org/officeDocument/2006/relationships/hyperlink" Target="http://pcoregister/documents/2585/74493/78386/Environment%20Protection%20Amendment%20Regulation%202013%20(No%201)" TargetMode="External"/><Relationship Id="rId426" Type="http://schemas.openxmlformats.org/officeDocument/2006/relationships/hyperlink" Target="http://www.legislation.act.gov.au/a/2007-25" TargetMode="External"/><Relationship Id="rId230" Type="http://schemas.openxmlformats.org/officeDocument/2006/relationships/hyperlink" Target="http://www.actpla.act.gov.au" TargetMode="External"/><Relationship Id="rId468" Type="http://schemas.openxmlformats.org/officeDocument/2006/relationships/hyperlink" Target="http://www.legislation.act.gov.au/a/2014-59" TargetMode="Externa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19" TargetMode="External"/><Relationship Id="rId328" Type="http://schemas.openxmlformats.org/officeDocument/2006/relationships/hyperlink" Target="http://www.legislation.act.gov.au/a/2007-39" TargetMode="External"/><Relationship Id="rId535" Type="http://schemas.openxmlformats.org/officeDocument/2006/relationships/hyperlink" Target="http://www.legislation.act.gov.au/a/2016-33/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4-11" TargetMode="External"/><Relationship Id="rId381" Type="http://schemas.openxmlformats.org/officeDocument/2006/relationships/hyperlink" Target="http://www.legislation.act.gov.au/a/2008-4" TargetMode="External"/><Relationship Id="rId220" Type="http://schemas.openxmlformats.org/officeDocument/2006/relationships/hyperlink" Target="http://www.comlaw.gov.au/Series/C2004A04723" TargetMode="External"/><Relationship Id="rId241" Type="http://schemas.openxmlformats.org/officeDocument/2006/relationships/hyperlink" Target="http://www.legislation.act.gov.au/a/2001-16" TargetMode="External"/><Relationship Id="rId437" Type="http://schemas.openxmlformats.org/officeDocument/2006/relationships/hyperlink" Target="http://www.legislation.act.gov.au/a/2014-52" TargetMode="External"/><Relationship Id="rId458" Type="http://schemas.openxmlformats.org/officeDocument/2006/relationships/hyperlink" Target="http://www.legislation.act.gov.au/a/2013-19" TargetMode="External"/><Relationship Id="rId479" Type="http://schemas.openxmlformats.org/officeDocument/2006/relationships/hyperlink" Target="http://www.legislation.act.gov.au/a/2008-4" TargetMode="External"/><Relationship Id="rId15" Type="http://schemas.openxmlformats.org/officeDocument/2006/relationships/hyperlink" Target="http://www.legislation.act.gov.au" TargetMode="External"/><Relationship Id="rId36" Type="http://schemas.openxmlformats.org/officeDocument/2006/relationships/hyperlink" Target="http://www.nhmrc.gov.au/guidelines/publications/eh4" TargetMode="External"/><Relationship Id="rId57" Type="http://schemas.openxmlformats.org/officeDocument/2006/relationships/hyperlink" Target="http://www.legislation.act.gov.au/a/2001-16" TargetMode="External"/><Relationship Id="rId262" Type="http://schemas.openxmlformats.org/officeDocument/2006/relationships/hyperlink" Target="http://www.legislation.act.gov.au/sl/2009-29" TargetMode="External"/><Relationship Id="rId283" Type="http://schemas.openxmlformats.org/officeDocument/2006/relationships/hyperlink" Target="http://www.legislation.act.gov.au/a/2016-33" TargetMode="External"/><Relationship Id="rId318" Type="http://schemas.openxmlformats.org/officeDocument/2006/relationships/hyperlink" Target="http://www.legislation.act.gov.au/a/2016-24/default.asp" TargetMode="External"/><Relationship Id="rId339" Type="http://schemas.openxmlformats.org/officeDocument/2006/relationships/hyperlink" Target="http://www.legislation.act.gov.au/sl/2009-29" TargetMode="External"/><Relationship Id="rId490" Type="http://schemas.openxmlformats.org/officeDocument/2006/relationships/hyperlink" Target="http://www.legislation.act.gov.au/a/2007-39" TargetMode="External"/><Relationship Id="rId504" Type="http://schemas.openxmlformats.org/officeDocument/2006/relationships/hyperlink" Target="http://www.legislation.act.gov.au/sl/2011-1" TargetMode="External"/><Relationship Id="rId525" Type="http://schemas.openxmlformats.org/officeDocument/2006/relationships/hyperlink" Target="http://www.legislation.act.gov.au/a/2015-19/default.asp" TargetMode="External"/><Relationship Id="rId546" Type="http://schemas.openxmlformats.org/officeDocument/2006/relationships/footer" Target="footer33.xml"/><Relationship Id="rId78" Type="http://schemas.openxmlformats.org/officeDocument/2006/relationships/hyperlink" Target="http://www.legislation.act.gov.au/a/2001-14" TargetMode="External"/><Relationship Id="rId99" Type="http://schemas.openxmlformats.org/officeDocument/2006/relationships/hyperlink" Target="http://www.ephc.gov.au"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comlaw.gov.au/Series/C2004A04723" TargetMode="External"/><Relationship Id="rId143" Type="http://schemas.openxmlformats.org/officeDocument/2006/relationships/footer" Target="footer11.xml"/><Relationship Id="rId164" Type="http://schemas.openxmlformats.org/officeDocument/2006/relationships/hyperlink" Target="http://www.legislation.act.gov.au/a/1999-77" TargetMode="External"/><Relationship Id="rId185" Type="http://schemas.openxmlformats.org/officeDocument/2006/relationships/footer" Target="footer14.xml"/><Relationship Id="rId350" Type="http://schemas.openxmlformats.org/officeDocument/2006/relationships/hyperlink" Target="http://www.legislation.act.gov.au/a/2007-25" TargetMode="External"/><Relationship Id="rId371" Type="http://schemas.openxmlformats.org/officeDocument/2006/relationships/hyperlink" Target="http://www.legislation.act.gov.au/a/2007-25" TargetMode="External"/><Relationship Id="rId406" Type="http://schemas.openxmlformats.org/officeDocument/2006/relationships/hyperlink" Target="http://www.legislation.act.gov.au/a/2013-19" TargetMode="External"/><Relationship Id="rId9" Type="http://schemas.openxmlformats.org/officeDocument/2006/relationships/hyperlink" Target="http://www.legislation.act.gov.au/a/2017-17/default.asp" TargetMode="External"/><Relationship Id="rId210" Type="http://schemas.openxmlformats.org/officeDocument/2006/relationships/footer" Target="footer26.xml"/><Relationship Id="rId392" Type="http://schemas.openxmlformats.org/officeDocument/2006/relationships/hyperlink" Target="http://www.legislation.act.gov.au/sl/2011-9" TargetMode="External"/><Relationship Id="rId427" Type="http://schemas.openxmlformats.org/officeDocument/2006/relationships/hyperlink" Target="http://www.legislation.act.gov.au/a/2008-4" TargetMode="External"/><Relationship Id="rId448" Type="http://schemas.openxmlformats.org/officeDocument/2006/relationships/hyperlink" Target="http://www.legislation.act.gov.au/a/2017-21/default.asp" TargetMode="External"/><Relationship Id="rId469" Type="http://schemas.openxmlformats.org/officeDocument/2006/relationships/hyperlink" Target="http://www.legislation.act.gov.au/a/2007-25" TargetMode="External"/><Relationship Id="rId26" Type="http://schemas.openxmlformats.org/officeDocument/2006/relationships/footer" Target="footer4.xml"/><Relationship Id="rId231" Type="http://schemas.openxmlformats.org/officeDocument/2006/relationships/hyperlink" Target="http://www.legislation.act.gov.au/a/1999-77" TargetMode="External"/><Relationship Id="rId252" Type="http://schemas.openxmlformats.org/officeDocument/2006/relationships/hyperlink" Target="http://www.legislation.act.gov.au/a/2007-3" TargetMode="External"/><Relationship Id="rId273" Type="http://schemas.openxmlformats.org/officeDocument/2006/relationships/hyperlink" Target="http://www.legislation.act.gov.au/a/2013-40" TargetMode="External"/><Relationship Id="rId294" Type="http://schemas.openxmlformats.org/officeDocument/2006/relationships/hyperlink" Target="http://www.legislation.act.gov.au/a/2016-24/default.asp" TargetMode="External"/><Relationship Id="rId308" Type="http://schemas.openxmlformats.org/officeDocument/2006/relationships/hyperlink" Target="http://www.legislation.act.gov.au/a/2007-25" TargetMode="External"/><Relationship Id="rId329" Type="http://schemas.openxmlformats.org/officeDocument/2006/relationships/hyperlink" Target="http://www.legislation.act.gov.au/sl/2009-29" TargetMode="External"/><Relationship Id="rId480" Type="http://schemas.openxmlformats.org/officeDocument/2006/relationships/hyperlink" Target="http://www.legislation.act.gov.au/a/2008-4" TargetMode="External"/><Relationship Id="rId515" Type="http://schemas.openxmlformats.org/officeDocument/2006/relationships/hyperlink" Target="http://www.legislation.act.gov.au/a/2012-21" TargetMode="External"/><Relationship Id="rId536" Type="http://schemas.openxmlformats.org/officeDocument/2006/relationships/hyperlink" Target="http://www.legislation.act.gov.au/a/2016-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7-92/default.asp" TargetMode="External"/><Relationship Id="rId89" Type="http://schemas.openxmlformats.org/officeDocument/2006/relationships/hyperlink" Target="http://www.ephc.gov.au" TargetMode="External"/><Relationship Id="rId112" Type="http://schemas.openxmlformats.org/officeDocument/2006/relationships/hyperlink" Target="http://www.legislation.act.gov.au/a/2001-14" TargetMode="External"/><Relationship Id="rId133" Type="http://schemas.openxmlformats.org/officeDocument/2006/relationships/header" Target="header6.xm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09-29" TargetMode="External"/><Relationship Id="rId361" Type="http://schemas.openxmlformats.org/officeDocument/2006/relationships/hyperlink" Target="http://www.legislation.act.gov.au/a/2008-4" TargetMode="External"/><Relationship Id="rId196" Type="http://schemas.openxmlformats.org/officeDocument/2006/relationships/header" Target="header19.xml"/><Relationship Id="rId200" Type="http://schemas.openxmlformats.org/officeDocument/2006/relationships/header" Target="header21.xml"/><Relationship Id="rId382" Type="http://schemas.openxmlformats.org/officeDocument/2006/relationships/hyperlink" Target="http://www.legislation.act.gov.au/a/2008-4" TargetMode="External"/><Relationship Id="rId417" Type="http://schemas.openxmlformats.org/officeDocument/2006/relationships/hyperlink" Target="http://pcoregister/documents/2585/74493/78386/Environment%20Protection%20Amendment%20Regulation%202013%20(No%201)" TargetMode="External"/><Relationship Id="rId438" Type="http://schemas.openxmlformats.org/officeDocument/2006/relationships/hyperlink" Target="http://www.legislation.act.gov.au/a/2007-25" TargetMode="External"/><Relationship Id="rId459" Type="http://schemas.openxmlformats.org/officeDocument/2006/relationships/hyperlink" Target="http://www.legislation.act.gov.au/a/2015-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1997-92/default.asp" TargetMode="External"/><Relationship Id="rId263" Type="http://schemas.openxmlformats.org/officeDocument/2006/relationships/hyperlink" Target="http://www.legislation.act.gov.au/a/2009-20" TargetMode="External"/><Relationship Id="rId284" Type="http://schemas.openxmlformats.org/officeDocument/2006/relationships/hyperlink" Target="http://www.legislation.act.gov.au/a/2017-17/default.asp"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07-25" TargetMode="External"/><Relationship Id="rId491" Type="http://schemas.openxmlformats.org/officeDocument/2006/relationships/hyperlink" Target="http://www.legislation.act.gov.au/a/2007-39" TargetMode="External"/><Relationship Id="rId505" Type="http://schemas.openxmlformats.org/officeDocument/2006/relationships/hyperlink" Target="http://www.legislation.act.gov.au/sl/2011-1" TargetMode="External"/><Relationship Id="rId526" Type="http://schemas.openxmlformats.org/officeDocument/2006/relationships/hyperlink" Target="http://www.legislation.act.gov.au/a/2015-19/default.asp" TargetMode="Externa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4-95" TargetMode="External"/><Relationship Id="rId123" Type="http://schemas.openxmlformats.org/officeDocument/2006/relationships/hyperlink" Target="http://www.legislation.nsw.gov.au/maintop/view/inforce/act+6+1989+cd+0+N" TargetMode="External"/><Relationship Id="rId144" Type="http://schemas.openxmlformats.org/officeDocument/2006/relationships/hyperlink" Target="http://www.legislation.act.gov.au/ni/2008-27/default.asp" TargetMode="External"/><Relationship Id="rId330" Type="http://schemas.openxmlformats.org/officeDocument/2006/relationships/hyperlink" Target="http://www.legislation.act.gov.au/a/2013-19" TargetMode="External"/><Relationship Id="rId547" Type="http://schemas.openxmlformats.org/officeDocument/2006/relationships/header" Target="header32.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ni/2008-27/default.asp" TargetMode="External"/><Relationship Id="rId186" Type="http://schemas.openxmlformats.org/officeDocument/2006/relationships/footer" Target="footer15.xml"/><Relationship Id="rId351" Type="http://schemas.openxmlformats.org/officeDocument/2006/relationships/hyperlink" Target="http://www.legislation.act.gov.au/sl/2013-2/default.asp" TargetMode="External"/><Relationship Id="rId372" Type="http://schemas.openxmlformats.org/officeDocument/2006/relationships/hyperlink" Target="http://www.legislation.act.gov.au/sl/2008-35" TargetMode="External"/><Relationship Id="rId393" Type="http://schemas.openxmlformats.org/officeDocument/2006/relationships/hyperlink" Target="http://www.legislation.act.gov.au/a/2014-59" TargetMode="External"/><Relationship Id="rId407" Type="http://schemas.openxmlformats.org/officeDocument/2006/relationships/hyperlink" Target="http://www.legislation.act.gov.au/a/2014-52" TargetMode="External"/><Relationship Id="rId428" Type="http://schemas.openxmlformats.org/officeDocument/2006/relationships/hyperlink" Target="http://www.legislation.act.gov.au/a/2007-25" TargetMode="External"/><Relationship Id="rId449" Type="http://schemas.openxmlformats.org/officeDocument/2006/relationships/hyperlink" Target="http://www.legislation.act.gov.au/a/2007-25" TargetMode="External"/><Relationship Id="rId211" Type="http://schemas.openxmlformats.org/officeDocument/2006/relationships/footer" Target="footer27.xml"/><Relationship Id="rId232" Type="http://schemas.openxmlformats.org/officeDocument/2006/relationships/hyperlink" Target="http://www.legislation.act.gov.au/a/1999-77" TargetMode="External"/><Relationship Id="rId253" Type="http://schemas.openxmlformats.org/officeDocument/2006/relationships/hyperlink" Target="http://www.legislation.act.gov.au/sl/2007-24" TargetMode="External"/><Relationship Id="rId274" Type="http://schemas.openxmlformats.org/officeDocument/2006/relationships/hyperlink" Target="http://www.legislation.act.gov.au/cn/2014-1/default.asp" TargetMode="External"/><Relationship Id="rId295" Type="http://schemas.openxmlformats.org/officeDocument/2006/relationships/hyperlink" Target="http://www.legislation.act.gov.au/a/2016-24/default.asp" TargetMode="External"/><Relationship Id="rId309" Type="http://schemas.openxmlformats.org/officeDocument/2006/relationships/hyperlink" Target="http://www.legislation.act.gov.au/a/2014-52" TargetMode="External"/><Relationship Id="rId460" Type="http://schemas.openxmlformats.org/officeDocument/2006/relationships/hyperlink" Target="http://www.legislation.act.gov.au/a/2015-19" TargetMode="External"/><Relationship Id="rId481" Type="http://schemas.openxmlformats.org/officeDocument/2006/relationships/hyperlink" Target="http://www.legislation.act.gov.au/a/2013-19" TargetMode="External"/><Relationship Id="rId516" Type="http://schemas.openxmlformats.org/officeDocument/2006/relationships/hyperlink" Target="http://www.legislation.act.gov.au/sl/2013-2/default.asp" TargetMode="External"/><Relationship Id="rId27" Type="http://schemas.openxmlformats.org/officeDocument/2006/relationships/footer" Target="foot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97-92/default.asp" TargetMode="External"/><Relationship Id="rId113" Type="http://schemas.openxmlformats.org/officeDocument/2006/relationships/hyperlink" Target="http://www.legislation.act.gov.au/a/2001-14" TargetMode="External"/><Relationship Id="rId134" Type="http://schemas.openxmlformats.org/officeDocument/2006/relationships/header" Target="header7.xml"/><Relationship Id="rId320" Type="http://schemas.openxmlformats.org/officeDocument/2006/relationships/hyperlink" Target="http://www.legislation.act.gov.au/sl/2007-24" TargetMode="External"/><Relationship Id="rId537" Type="http://schemas.openxmlformats.org/officeDocument/2006/relationships/hyperlink" Target="http://www.legislation.act.gov.au/a/2017-21/default.asp" TargetMode="External"/><Relationship Id="rId80" Type="http://schemas.openxmlformats.org/officeDocument/2006/relationships/hyperlink" Target="http://www.comlaw.gov.au/Series/C2004A04723" TargetMode="External"/><Relationship Id="rId155" Type="http://schemas.openxmlformats.org/officeDocument/2006/relationships/hyperlink" Target="http://www.legislation.act.gov.au/ni/2008-27/default.asp" TargetMode="External"/><Relationship Id="rId176" Type="http://schemas.openxmlformats.org/officeDocument/2006/relationships/hyperlink" Target="http://www.legislation.act.gov.au/a/1997-92/default.asp" TargetMode="External"/><Relationship Id="rId197" Type="http://schemas.openxmlformats.org/officeDocument/2006/relationships/footer" Target="footer20.xml"/><Relationship Id="rId341" Type="http://schemas.openxmlformats.org/officeDocument/2006/relationships/hyperlink" Target="http://www.legislation.act.gov.au/a/2012-21" TargetMode="External"/><Relationship Id="rId362" Type="http://schemas.openxmlformats.org/officeDocument/2006/relationships/hyperlink" Target="http://www.legislation.act.gov.au/a/2007-25" TargetMode="External"/><Relationship Id="rId383" Type="http://schemas.openxmlformats.org/officeDocument/2006/relationships/hyperlink" Target="http://www.legislation.act.gov.au/sl/2009-29" TargetMode="External"/><Relationship Id="rId418" Type="http://schemas.openxmlformats.org/officeDocument/2006/relationships/hyperlink" Target="http://www.legislation.act.gov.au/a/2013-19" TargetMode="External"/><Relationship Id="rId439" Type="http://schemas.openxmlformats.org/officeDocument/2006/relationships/hyperlink" Target="http://www.legislation.act.gov.au/a/2013-19" TargetMode="External"/><Relationship Id="rId201" Type="http://schemas.openxmlformats.org/officeDocument/2006/relationships/footer" Target="footer22.xml"/><Relationship Id="rId222" Type="http://schemas.openxmlformats.org/officeDocument/2006/relationships/hyperlink" Target="http://www.standards.org.au" TargetMode="External"/><Relationship Id="rId243" Type="http://schemas.openxmlformats.org/officeDocument/2006/relationships/hyperlink" Target="http://www.legislation.act.gov.au/a/1997-92/default.asp" TargetMode="External"/><Relationship Id="rId264" Type="http://schemas.openxmlformats.org/officeDocument/2006/relationships/hyperlink" Target="http://www.legislation.act.gov.au/sl/2009-54" TargetMode="External"/><Relationship Id="rId285" Type="http://schemas.openxmlformats.org/officeDocument/2006/relationships/hyperlink" Target="http://www.legislation.act.gov.au/a/2017-21/default.asp" TargetMode="External"/><Relationship Id="rId450" Type="http://schemas.openxmlformats.org/officeDocument/2006/relationships/hyperlink" Target="http://www.legislation.act.gov.au/a/2013-19" TargetMode="External"/><Relationship Id="rId471" Type="http://schemas.openxmlformats.org/officeDocument/2006/relationships/hyperlink" Target="http://www.legislation.act.gov.au/a/2013-19" TargetMode="External"/><Relationship Id="rId506" Type="http://schemas.openxmlformats.org/officeDocument/2006/relationships/hyperlink" Target="http://www.legislation.act.gov.au/sl/2011-9"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4-95" TargetMode="External"/><Relationship Id="rId124" Type="http://schemas.openxmlformats.org/officeDocument/2006/relationships/hyperlink" Target="http://www.comlaw.gov.au/Series/C2004A03937" TargetMode="External"/><Relationship Id="rId310" Type="http://schemas.openxmlformats.org/officeDocument/2006/relationships/hyperlink" Target="http://www.legislation.act.gov.au/sl/2009-54" TargetMode="External"/><Relationship Id="rId492" Type="http://schemas.openxmlformats.org/officeDocument/2006/relationships/hyperlink" Target="http://www.legislation.act.gov.au/a/2008-4" TargetMode="External"/><Relationship Id="rId527" Type="http://schemas.openxmlformats.org/officeDocument/2006/relationships/hyperlink" Target="http://www.legislation.act.gov.au/sl/2015-28/default.asp" TargetMode="External"/><Relationship Id="rId548" Type="http://schemas.openxmlformats.org/officeDocument/2006/relationships/footer" Target="footer34.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7-92/default.asp"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actpla.act.gov.au" TargetMode="External"/><Relationship Id="rId187" Type="http://schemas.openxmlformats.org/officeDocument/2006/relationships/header" Target="header14.xml"/><Relationship Id="rId331" Type="http://schemas.openxmlformats.org/officeDocument/2006/relationships/hyperlink" Target="http://www.legislation.act.gov.au/a/2011-22" TargetMode="External"/><Relationship Id="rId352" Type="http://schemas.openxmlformats.org/officeDocument/2006/relationships/hyperlink" Target="http://pcoregister/documents/2585/74493/78386/Environment%20Protection%20Amendment%20Regulation%202013%20(No%201)" TargetMode="External"/><Relationship Id="rId373" Type="http://schemas.openxmlformats.org/officeDocument/2006/relationships/hyperlink" Target="http://www.legislation.act.gov.au/a/2007-25" TargetMode="External"/><Relationship Id="rId394" Type="http://schemas.openxmlformats.org/officeDocument/2006/relationships/hyperlink" Target="http://www.legislation.act.gov.au/a/2014-59" TargetMode="External"/><Relationship Id="rId408" Type="http://schemas.openxmlformats.org/officeDocument/2006/relationships/hyperlink" Target="http://www.legislation.act.gov.au/a/2015-19" TargetMode="External"/><Relationship Id="rId429" Type="http://schemas.openxmlformats.org/officeDocument/2006/relationships/hyperlink" Target="http://www.legislation.act.gov.au/a/2008-4"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1997-92/default.asp" TargetMode="External"/><Relationship Id="rId254" Type="http://schemas.openxmlformats.org/officeDocument/2006/relationships/hyperlink" Target="http://www.legislation.act.gov.au/a/2007-25" TargetMode="External"/><Relationship Id="rId440" Type="http://schemas.openxmlformats.org/officeDocument/2006/relationships/hyperlink" Target="http://www.legislation.act.gov.au/a/2011-28"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3701" TargetMode="External"/><Relationship Id="rId275" Type="http://schemas.openxmlformats.org/officeDocument/2006/relationships/hyperlink" Target="http://www.legislation.act.gov.au/a/2014-52" TargetMode="External"/><Relationship Id="rId296" Type="http://schemas.openxmlformats.org/officeDocument/2006/relationships/hyperlink" Target="http://www.legislation.act.gov.au/a/2011-52" TargetMode="External"/><Relationship Id="rId300" Type="http://schemas.openxmlformats.org/officeDocument/2006/relationships/hyperlink" Target="http://www.legislation.act.gov.au/sl/2007-24" TargetMode="External"/><Relationship Id="rId461" Type="http://schemas.openxmlformats.org/officeDocument/2006/relationships/hyperlink" Target="http://www.legislation.act.gov.au/sl/2007-24" TargetMode="External"/><Relationship Id="rId482" Type="http://schemas.openxmlformats.org/officeDocument/2006/relationships/hyperlink" Target="http://www.legislation.act.gov.au/a/2011-28" TargetMode="External"/><Relationship Id="rId517" Type="http://schemas.openxmlformats.org/officeDocument/2006/relationships/hyperlink" Target="http://www.legislation.act.gov.au/sl/2013-2/default.asp" TargetMode="External"/><Relationship Id="rId538" Type="http://schemas.openxmlformats.org/officeDocument/2006/relationships/hyperlink" Target="http://www.legislation.act.gov.au/a/2017-21/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Series/C2004A04723" TargetMode="External"/><Relationship Id="rId135" Type="http://schemas.openxmlformats.org/officeDocument/2006/relationships/footer" Target="footer7.xml"/><Relationship Id="rId156" Type="http://schemas.openxmlformats.org/officeDocument/2006/relationships/hyperlink" Target="http://www.legislation.nsw.gov.au/maintop/view/inforce/act+203+1979+cd+0+N" TargetMode="External"/><Relationship Id="rId177" Type="http://schemas.openxmlformats.org/officeDocument/2006/relationships/hyperlink" Target="http://www.legislation.act.gov.au/a/2001-14" TargetMode="External"/><Relationship Id="rId198" Type="http://schemas.openxmlformats.org/officeDocument/2006/relationships/footer" Target="footer21.xml"/><Relationship Id="rId321" Type="http://schemas.openxmlformats.org/officeDocument/2006/relationships/hyperlink" Target="http://www.legislation.act.gov.au/a/2011-52" TargetMode="External"/><Relationship Id="rId342" Type="http://schemas.openxmlformats.org/officeDocument/2006/relationships/hyperlink" Target="http://www.legislation.act.gov.au/a/2016-33/default.asp" TargetMode="External"/><Relationship Id="rId363" Type="http://schemas.openxmlformats.org/officeDocument/2006/relationships/hyperlink" Target="http://www.legislation.act.gov.au/a/2008-4" TargetMode="External"/><Relationship Id="rId384" Type="http://schemas.openxmlformats.org/officeDocument/2006/relationships/hyperlink" Target="http://www.legislation.act.gov.au/sl/2011-9" TargetMode="External"/><Relationship Id="rId419" Type="http://schemas.openxmlformats.org/officeDocument/2006/relationships/hyperlink" Target="http://www.legislation.act.gov.au/a/2013-19" TargetMode="External"/><Relationship Id="rId202" Type="http://schemas.openxmlformats.org/officeDocument/2006/relationships/footer" Target="footer23.xml"/><Relationship Id="rId223" Type="http://schemas.openxmlformats.org/officeDocument/2006/relationships/hyperlink" Target="http://www.legislation.act.gov.au/a/2004-11" TargetMode="External"/><Relationship Id="rId244" Type="http://schemas.openxmlformats.org/officeDocument/2006/relationships/hyperlink" Target="http://www.legislation.act.gov.au/a/1997-92/default.asp" TargetMode="External"/><Relationship Id="rId430" Type="http://schemas.openxmlformats.org/officeDocument/2006/relationships/hyperlink" Target="http://www.legislation.act.gov.au/a/2008-4" TargetMode="External"/><Relationship Id="rId18" Type="http://schemas.openxmlformats.org/officeDocument/2006/relationships/header" Target="header1.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sl/2011-1" TargetMode="External"/><Relationship Id="rId286" Type="http://schemas.openxmlformats.org/officeDocument/2006/relationships/hyperlink" Target="http://www.legislation.act.gov.au/a/2017-21/default.asp" TargetMode="External"/><Relationship Id="rId451" Type="http://schemas.openxmlformats.org/officeDocument/2006/relationships/hyperlink" Target="http://www.legislation.act.gov.au/a/2011-28" TargetMode="External"/><Relationship Id="rId472" Type="http://schemas.openxmlformats.org/officeDocument/2006/relationships/hyperlink" Target="http://www.legislation.act.gov.au/a/2011-28" TargetMode="External"/><Relationship Id="rId493" Type="http://schemas.openxmlformats.org/officeDocument/2006/relationships/hyperlink" Target="http://www.legislation.act.gov.au/a/2007-25" TargetMode="External"/><Relationship Id="rId507" Type="http://schemas.openxmlformats.org/officeDocument/2006/relationships/hyperlink" Target="http://www.legislation.act.gov.au/sl/2011-9" TargetMode="External"/><Relationship Id="rId528" Type="http://schemas.openxmlformats.org/officeDocument/2006/relationships/hyperlink" Target="http://www.legislation.act.gov.au/sl/2015-28/default.asp" TargetMode="External"/><Relationship Id="rId549" Type="http://schemas.openxmlformats.org/officeDocument/2006/relationships/header" Target="header33.xml"/><Relationship Id="rId50" Type="http://schemas.openxmlformats.org/officeDocument/2006/relationships/hyperlink" Target="http://www.legislation.act.gov.au/a/1999-81" TargetMode="External"/><Relationship Id="rId104" Type="http://schemas.openxmlformats.org/officeDocument/2006/relationships/hyperlink" Target="http://www.comlaw.gov.au/Series/C1949A00013" TargetMode="External"/><Relationship Id="rId125" Type="http://schemas.openxmlformats.org/officeDocument/2006/relationships/hyperlink" Target="http://www.legislation.act.gov.au/a/1994-95" TargetMode="External"/><Relationship Id="rId146" Type="http://schemas.openxmlformats.org/officeDocument/2006/relationships/hyperlink" Target="http://www.legislation.act.gov.au/ni/2008-27/default.asp" TargetMode="External"/><Relationship Id="rId167" Type="http://schemas.openxmlformats.org/officeDocument/2006/relationships/hyperlink" Target="http://www.legislation.act.gov.au/a/2000-65" TargetMode="External"/><Relationship Id="rId188" Type="http://schemas.openxmlformats.org/officeDocument/2006/relationships/header" Target="header15.xml"/><Relationship Id="rId311" Type="http://schemas.openxmlformats.org/officeDocument/2006/relationships/hyperlink" Target="http://www.legislation.act.gov.au/sl/2009-54" TargetMode="External"/><Relationship Id="rId332" Type="http://schemas.openxmlformats.org/officeDocument/2006/relationships/hyperlink" Target="http://www.legislation.act.gov.au/a/2013-19" TargetMode="External"/><Relationship Id="rId353" Type="http://schemas.openxmlformats.org/officeDocument/2006/relationships/hyperlink" Target="http://pcoregister/documents/2585/74493/78386/Environment%20Protection%20Amendment%20Regulation%202013%20(No%201)" TargetMode="External"/><Relationship Id="rId374" Type="http://schemas.openxmlformats.org/officeDocument/2006/relationships/hyperlink" Target="http://www.legislation.act.gov.au/a/2008-4" TargetMode="External"/><Relationship Id="rId395" Type="http://schemas.openxmlformats.org/officeDocument/2006/relationships/hyperlink" Target="http://www.legislation.act.gov.au/sl/2011-9" TargetMode="External"/><Relationship Id="rId409" Type="http://schemas.openxmlformats.org/officeDocument/2006/relationships/hyperlink" Target="http://www.legislation.act.gov.au/a/2015-33/default.asp" TargetMode="External"/><Relationship Id="rId71" Type="http://schemas.openxmlformats.org/officeDocument/2006/relationships/hyperlink" Target="http://www.legislation.nsw.gov.au/maintop/view/inforce/act+156+1997+cd+0+N" TargetMode="External"/><Relationship Id="rId92" Type="http://schemas.openxmlformats.org/officeDocument/2006/relationships/hyperlink" Target="http://www.comlaw.gov.au/Series/C2004A03937"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1997-92/default.asp" TargetMode="External"/><Relationship Id="rId420" Type="http://schemas.openxmlformats.org/officeDocument/2006/relationships/hyperlink" Target="http://pcoregister/documents/2585/74493/78386/Environment%20Protection%20Amendment%20Regulation%202013%20(No%201)" TargetMode="External"/><Relationship Id="rId2" Type="http://schemas.openxmlformats.org/officeDocument/2006/relationships/numbering" Target="numbering.xml"/><Relationship Id="rId29" Type="http://schemas.openxmlformats.org/officeDocument/2006/relationships/hyperlink" Target="http://www.legislation.act.gov.au/a/2004-28" TargetMode="External"/><Relationship Id="rId255" Type="http://schemas.openxmlformats.org/officeDocument/2006/relationships/hyperlink" Target="http://www.legislation.act.gov.au/a/2007-24" TargetMode="External"/><Relationship Id="rId276" Type="http://schemas.openxmlformats.org/officeDocument/2006/relationships/hyperlink" Target="http://www.legislation.act.gov.au/a/2014-59" TargetMode="External"/><Relationship Id="rId297" Type="http://schemas.openxmlformats.org/officeDocument/2006/relationships/hyperlink" Target="http://www.legislation.act.gov.au/a/2017-21/default.asp" TargetMode="External"/><Relationship Id="rId441" Type="http://schemas.openxmlformats.org/officeDocument/2006/relationships/hyperlink" Target="http://www.legislation.act.gov.au/a/2007-39" TargetMode="External"/><Relationship Id="rId462" Type="http://schemas.openxmlformats.org/officeDocument/2006/relationships/hyperlink" Target="http://www.legislation.act.gov.au/a/2011-28" TargetMode="External"/><Relationship Id="rId483" Type="http://schemas.openxmlformats.org/officeDocument/2006/relationships/hyperlink" Target="http://www.legislation.act.gov.au/a/2013-19" TargetMode="External"/><Relationship Id="rId518" Type="http://schemas.openxmlformats.org/officeDocument/2006/relationships/hyperlink" Target="http://www.legislation.act.gov.au/a/2013-19/default.asp" TargetMode="External"/><Relationship Id="rId539" Type="http://schemas.openxmlformats.org/officeDocument/2006/relationships/header" Target="header28.xml"/><Relationship Id="rId40" Type="http://schemas.openxmlformats.org/officeDocument/2006/relationships/hyperlink" Target="http://www.legislation.act.gov.au/a/1997-92/default.asp" TargetMode="External"/><Relationship Id="rId115" Type="http://schemas.openxmlformats.org/officeDocument/2006/relationships/hyperlink" Target="http://www.legislation.nsw.gov.au/maintop/view/inforce/act+203+1979+cd+0+N" TargetMode="External"/><Relationship Id="rId136" Type="http://schemas.openxmlformats.org/officeDocument/2006/relationships/footer" Target="footer8.xml"/><Relationship Id="rId157" Type="http://schemas.openxmlformats.org/officeDocument/2006/relationships/hyperlink" Target="http://www.legislation.act.gov.au/a/2001-14" TargetMode="External"/><Relationship Id="rId178" Type="http://schemas.openxmlformats.org/officeDocument/2006/relationships/hyperlink" Target="http://pcoregister/documents/2585/74493/78386/www.standards.org.au" TargetMode="External"/><Relationship Id="rId301" Type="http://schemas.openxmlformats.org/officeDocument/2006/relationships/hyperlink" Target="http://www.legislation.act.gov.au/sl/2007-24" TargetMode="External"/><Relationship Id="rId322" Type="http://schemas.openxmlformats.org/officeDocument/2006/relationships/hyperlink" Target="http://www.legislation.act.gov.au/a/2011-52" TargetMode="External"/><Relationship Id="rId343" Type="http://schemas.openxmlformats.org/officeDocument/2006/relationships/hyperlink" Target="http://www.legislation.act.gov.au/sl/2006-27" TargetMode="External"/><Relationship Id="rId364" Type="http://schemas.openxmlformats.org/officeDocument/2006/relationships/hyperlink" Target="http://www.legislation.act.gov.au/a/2008-4" TargetMode="External"/><Relationship Id="rId550" Type="http://schemas.openxmlformats.org/officeDocument/2006/relationships/footer" Target="footer35.xml"/><Relationship Id="rId61" Type="http://schemas.openxmlformats.org/officeDocument/2006/relationships/hyperlink" Target="http://www.legislation.act.gov.au/a/2001-14" TargetMode="External"/><Relationship Id="rId82" Type="http://schemas.openxmlformats.org/officeDocument/2006/relationships/hyperlink" Target="http://pcoregister/documents/2585/74493/78386/Agricultural%20and%20Veterinary%20Chemicals%20Code%20Act%201994%20(Cwlth)" TargetMode="External"/><Relationship Id="rId199" Type="http://schemas.openxmlformats.org/officeDocument/2006/relationships/header" Target="header20.xml"/><Relationship Id="rId203" Type="http://schemas.openxmlformats.org/officeDocument/2006/relationships/image" Target="media/image2.wmf"/><Relationship Id="rId385" Type="http://schemas.openxmlformats.org/officeDocument/2006/relationships/hyperlink" Target="http://www.legislation.act.gov.au/a/2013-19" TargetMode="External"/><Relationship Id="rId19" Type="http://schemas.openxmlformats.org/officeDocument/2006/relationships/header" Target="header2.xml"/><Relationship Id="rId224" Type="http://schemas.openxmlformats.org/officeDocument/2006/relationships/hyperlink" Target="http://www.legislation.act.gov.au/a/2004-28" TargetMode="External"/><Relationship Id="rId245" Type="http://schemas.openxmlformats.org/officeDocument/2006/relationships/hyperlink" Target="http://www.legislation.act.gov.au/a/1997-92/default.asp" TargetMode="External"/><Relationship Id="rId266" Type="http://schemas.openxmlformats.org/officeDocument/2006/relationships/hyperlink" Target="http://www.legislation.act.gov.au/sl/2011-9" TargetMode="External"/><Relationship Id="rId287" Type="http://schemas.openxmlformats.org/officeDocument/2006/relationships/hyperlink" Target="http://www.legislation.act.gov.au/sl/2011-1" TargetMode="External"/><Relationship Id="rId410" Type="http://schemas.openxmlformats.org/officeDocument/2006/relationships/hyperlink" Target="http://www.legislation.act.gov.au/a/2016-24/default.asp" TargetMode="External"/><Relationship Id="rId431" Type="http://schemas.openxmlformats.org/officeDocument/2006/relationships/hyperlink" Target="http://www.legislation.act.gov.au/a/2013-19" TargetMode="External"/><Relationship Id="rId452" Type="http://schemas.openxmlformats.org/officeDocument/2006/relationships/hyperlink" Target="http://www.legislation.act.gov.au/a/2011-28" TargetMode="External"/><Relationship Id="rId473" Type="http://schemas.openxmlformats.org/officeDocument/2006/relationships/hyperlink" Target="http://www.legislation.act.gov.au/a/2013-19" TargetMode="External"/><Relationship Id="rId494" Type="http://schemas.openxmlformats.org/officeDocument/2006/relationships/hyperlink" Target="http://www.legislation.act.gov.au/a/2008-4" TargetMode="External"/><Relationship Id="rId508" Type="http://schemas.openxmlformats.org/officeDocument/2006/relationships/hyperlink" Target="http://www.legislation.act.gov.au/a/2011-22" TargetMode="External"/><Relationship Id="rId529" Type="http://schemas.openxmlformats.org/officeDocument/2006/relationships/hyperlink" Target="http://www.legislation.act.gov.au/a/2015-3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ephc.gov.au" TargetMode="External"/><Relationship Id="rId126" Type="http://schemas.openxmlformats.org/officeDocument/2006/relationships/hyperlink" Target="http://www.legislation.nsw.gov.au/maintop/view/inforce/act+156+1997+cd+0+N" TargetMode="External"/><Relationship Id="rId147" Type="http://schemas.openxmlformats.org/officeDocument/2006/relationships/hyperlink" Target="http://www.legislation.act.gov.au/ni/2008-27/default.asp" TargetMode="External"/><Relationship Id="rId168" Type="http://schemas.openxmlformats.org/officeDocument/2006/relationships/hyperlink" Target="http://www.legislation.act.gov.au/a/2014-59/default.asp" TargetMode="External"/><Relationship Id="rId312" Type="http://schemas.openxmlformats.org/officeDocument/2006/relationships/hyperlink" Target="http://www.legislation.act.gov.au/a/2014-52" TargetMode="External"/><Relationship Id="rId333" Type="http://schemas.openxmlformats.org/officeDocument/2006/relationships/hyperlink" Target="http://www.legislation.act.gov.au/a/2011-22" TargetMode="External"/><Relationship Id="rId354" Type="http://schemas.openxmlformats.org/officeDocument/2006/relationships/hyperlink" Target="http://pcoregister/documents/2585/74493/78386/Environment%20Protection%20Amendment%20Regulation%202013%20(No%201)" TargetMode="External"/><Relationship Id="rId540" Type="http://schemas.openxmlformats.org/officeDocument/2006/relationships/header" Target="header29.xml"/><Relationship Id="rId51" Type="http://schemas.openxmlformats.org/officeDocument/2006/relationships/hyperlink" Target="http://www.legislation.act.gov.au/a/1997-9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footer" Target="footer16.xml"/><Relationship Id="rId375" Type="http://schemas.openxmlformats.org/officeDocument/2006/relationships/hyperlink" Target="http://pcoregister/documents/2585/74493/78386/Environment%20Protection%20Amendment%20Regulation%202013%20(No%201)" TargetMode="External"/><Relationship Id="rId396" Type="http://schemas.openxmlformats.org/officeDocument/2006/relationships/hyperlink" Target="http://www.legislation.act.gov.au/sl/2011-9" TargetMode="External"/><Relationship Id="rId3" Type="http://schemas.openxmlformats.org/officeDocument/2006/relationships/styles" Target="styles.xml"/><Relationship Id="rId214" Type="http://schemas.openxmlformats.org/officeDocument/2006/relationships/hyperlink" Target="http://www.legislation.act.gov.au/a/1997-92" TargetMode="External"/><Relationship Id="rId235" Type="http://schemas.openxmlformats.org/officeDocument/2006/relationships/hyperlink" Target="http://www.legislation.act.gov.au/a/1997-92/default.asp" TargetMode="External"/><Relationship Id="rId256" Type="http://schemas.openxmlformats.org/officeDocument/2006/relationships/hyperlink" Target="http://www.legislation.act.gov.au/cn/2008-1/default.asp" TargetMode="External"/><Relationship Id="rId277" Type="http://schemas.openxmlformats.org/officeDocument/2006/relationships/hyperlink" Target="http://www.legislation.act.gov.au/a/2015-19" TargetMode="External"/><Relationship Id="rId298" Type="http://schemas.openxmlformats.org/officeDocument/2006/relationships/hyperlink" Target="http://www.legislation.act.gov.au/a/2007-25" TargetMode="External"/><Relationship Id="rId400" Type="http://schemas.openxmlformats.org/officeDocument/2006/relationships/hyperlink" Target="http://www.legislation.act.gov.au/a/2009-20" TargetMode="External"/><Relationship Id="rId421" Type="http://schemas.openxmlformats.org/officeDocument/2006/relationships/hyperlink" Target="http://www.legislation.act.gov.au/a/2013-19" TargetMode="External"/><Relationship Id="rId442" Type="http://schemas.openxmlformats.org/officeDocument/2006/relationships/hyperlink" Target="http://www.legislation.act.gov.au/a/2007-39" TargetMode="External"/><Relationship Id="rId463" Type="http://schemas.openxmlformats.org/officeDocument/2006/relationships/hyperlink" Target="http://www.legislation.act.gov.au/a/2013-19" TargetMode="External"/><Relationship Id="rId484" Type="http://schemas.openxmlformats.org/officeDocument/2006/relationships/hyperlink" Target="http://www.legislation.act.gov.au/sl/2006-27" TargetMode="External"/><Relationship Id="rId519" Type="http://schemas.openxmlformats.org/officeDocument/2006/relationships/hyperlink" Target="http://www.legislation.act.gov.au/a/2013-19/default.asp" TargetMode="External"/><Relationship Id="rId116" Type="http://schemas.openxmlformats.org/officeDocument/2006/relationships/hyperlink" Target="http://www.legislation.act.gov.au/a/2001-14" TargetMode="External"/><Relationship Id="rId137" Type="http://schemas.openxmlformats.org/officeDocument/2006/relationships/footer" Target="footer9.xml"/><Relationship Id="rId158" Type="http://schemas.openxmlformats.org/officeDocument/2006/relationships/hyperlink" Target="http://www.legislation.nsw.gov.au/maintop/view/inforce/act+203+1979+cd+0+N" TargetMode="External"/><Relationship Id="rId302" Type="http://schemas.openxmlformats.org/officeDocument/2006/relationships/hyperlink" Target="http://www.legislation.act.gov.au/sl/2009-29" TargetMode="External"/><Relationship Id="rId323" Type="http://schemas.openxmlformats.org/officeDocument/2006/relationships/hyperlink" Target="http://www.legislation.act.gov.au/a/2014-52" TargetMode="External"/><Relationship Id="rId344" Type="http://schemas.openxmlformats.org/officeDocument/2006/relationships/hyperlink" Target="http://www.legislation.act.gov.au/sl/2007-24" TargetMode="External"/><Relationship Id="rId530" Type="http://schemas.openxmlformats.org/officeDocument/2006/relationships/hyperlink" Target="http://www.legislation.act.gov.au/a/2015-33/default.asp" TargetMode="External"/><Relationship Id="rId20" Type="http://schemas.openxmlformats.org/officeDocument/2006/relationships/footer" Target="footer1.xml"/><Relationship Id="rId41" Type="http://schemas.openxmlformats.org/officeDocument/2006/relationships/hyperlink" Target="http://www.legislation.act.gov.au/a/1997-92/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pcoregister/documents/2585/74493/78386/Agricultural%20and%20Veterinary%20Chemicals%20Code%20Act%201994%20(Cwlth)" TargetMode="External"/><Relationship Id="rId179" Type="http://schemas.openxmlformats.org/officeDocument/2006/relationships/header" Target="header10.xml"/><Relationship Id="rId365" Type="http://schemas.openxmlformats.org/officeDocument/2006/relationships/hyperlink" Target="http://www.legislation.act.gov.au/a/2008-4" TargetMode="External"/><Relationship Id="rId386" Type="http://schemas.openxmlformats.org/officeDocument/2006/relationships/hyperlink" Target="http://www.legislation.act.gov.au/a/2014-52" TargetMode="External"/><Relationship Id="rId551" Type="http://schemas.openxmlformats.org/officeDocument/2006/relationships/fontTable" Target="fontTable.xml"/><Relationship Id="rId190" Type="http://schemas.openxmlformats.org/officeDocument/2006/relationships/footer" Target="footer17.xml"/><Relationship Id="rId204" Type="http://schemas.openxmlformats.org/officeDocument/2006/relationships/header" Target="header22.xml"/><Relationship Id="rId225" Type="http://schemas.openxmlformats.org/officeDocument/2006/relationships/hyperlink" Target="http://www.legislation.act.gov.au/a/1999-77" TargetMode="External"/><Relationship Id="rId246" Type="http://schemas.openxmlformats.org/officeDocument/2006/relationships/header" Target="header26.xm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09-20" TargetMode="External"/><Relationship Id="rId411" Type="http://schemas.openxmlformats.org/officeDocument/2006/relationships/hyperlink" Target="http://www.legislation.act.gov.au/a/2016-33/default.asp" TargetMode="External"/><Relationship Id="rId432" Type="http://schemas.openxmlformats.org/officeDocument/2006/relationships/hyperlink" Target="http://www.legislation.act.gov.au/a/2008-4" TargetMode="External"/><Relationship Id="rId453" Type="http://schemas.openxmlformats.org/officeDocument/2006/relationships/hyperlink" Target="http://www.legislation.act.gov.au/a/2013-19" TargetMode="External"/><Relationship Id="rId474" Type="http://schemas.openxmlformats.org/officeDocument/2006/relationships/hyperlink" Target="http://www.legislation.act.gov.au/a/2011-28" TargetMode="External"/><Relationship Id="rId509" Type="http://schemas.openxmlformats.org/officeDocument/2006/relationships/hyperlink" Target="http://www.legislation.act.gov.au/a/2011-22" TargetMode="External"/><Relationship Id="rId106" Type="http://schemas.openxmlformats.org/officeDocument/2006/relationships/hyperlink" Target="http://www.csiro.au" TargetMode="External"/><Relationship Id="rId127" Type="http://schemas.openxmlformats.org/officeDocument/2006/relationships/hyperlink" Target="http://www.comlaw.gov.au/Series/C1949A00013" TargetMode="External"/><Relationship Id="rId313" Type="http://schemas.openxmlformats.org/officeDocument/2006/relationships/hyperlink" Target="http://www.legislation.act.gov.au/sl/2009-54" TargetMode="External"/><Relationship Id="rId495" Type="http://schemas.openxmlformats.org/officeDocument/2006/relationships/hyperlink" Target="http://www.legislation.act.gov.au/sl/2008-3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nsw.gov.au/maintop/view/inforce/act+156+1997+cd+0+N" TargetMode="External"/><Relationship Id="rId94" Type="http://schemas.openxmlformats.org/officeDocument/2006/relationships/hyperlink" Target="http://www.nata.asn.au" TargetMode="External"/><Relationship Id="rId148" Type="http://schemas.openxmlformats.org/officeDocument/2006/relationships/hyperlink" Target="http://www.legislation.act.gov.au/ni/2008-27/default.asp" TargetMode="External"/><Relationship Id="rId169" Type="http://schemas.openxmlformats.org/officeDocument/2006/relationships/hyperlink" Target="http://www.legislation.act.gov.au/a/2000-65" TargetMode="External"/><Relationship Id="rId334" Type="http://schemas.openxmlformats.org/officeDocument/2006/relationships/hyperlink" Target="http://www.legislation.act.gov.au/a/2011-52" TargetMode="External"/><Relationship Id="rId355" Type="http://schemas.openxmlformats.org/officeDocument/2006/relationships/hyperlink" Target="http://pcoregister/documents/2585/74493/78386/Environment%20Protection%20Amendment%20Regulation%202013%20(No%201)" TargetMode="External"/><Relationship Id="rId376" Type="http://schemas.openxmlformats.org/officeDocument/2006/relationships/hyperlink" Target="http://www.legislation.act.gov.au/a/2007-25" TargetMode="External"/><Relationship Id="rId397" Type="http://schemas.openxmlformats.org/officeDocument/2006/relationships/hyperlink" Target="http://www.legislation.act.gov.au/sl/2011-9" TargetMode="External"/><Relationship Id="rId520" Type="http://schemas.openxmlformats.org/officeDocument/2006/relationships/hyperlink" Target="http://www.legislation.act.gov.au/a/2013-40/default.asp" TargetMode="External"/><Relationship Id="rId541" Type="http://schemas.openxmlformats.org/officeDocument/2006/relationships/footer" Target="footer30.xml"/><Relationship Id="rId4" Type="http://schemas.openxmlformats.org/officeDocument/2006/relationships/settings" Target="settings.xml"/><Relationship Id="rId180" Type="http://schemas.openxmlformats.org/officeDocument/2006/relationships/header" Target="header11.xm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1997-92/default.asp" TargetMode="External"/><Relationship Id="rId257" Type="http://schemas.openxmlformats.org/officeDocument/2006/relationships/hyperlink" Target="http://www.legislation.act.gov.au/a/2007-39" TargetMode="External"/><Relationship Id="rId278" Type="http://schemas.openxmlformats.org/officeDocument/2006/relationships/hyperlink" Target="http://www.legislation.act.gov.au/cn/2015-9/default.asp" TargetMode="External"/><Relationship Id="rId401" Type="http://schemas.openxmlformats.org/officeDocument/2006/relationships/hyperlink" Target="http://www.legislation.act.gov.au/sl/2011-1" TargetMode="External"/><Relationship Id="rId422" Type="http://schemas.openxmlformats.org/officeDocument/2006/relationships/hyperlink" Target="http://pcoregister/documents/2585/74493/78386/Environment%20Protection%20Amendment%20Regulation%202013%20(No%201)" TargetMode="External"/><Relationship Id="rId443" Type="http://schemas.openxmlformats.org/officeDocument/2006/relationships/hyperlink" Target="http://www.legislation.act.gov.au/a/2007-25" TargetMode="External"/><Relationship Id="rId464" Type="http://schemas.openxmlformats.org/officeDocument/2006/relationships/hyperlink" Target="http://www.legislation.act.gov.au/a/2013-19" TargetMode="External"/><Relationship Id="rId303" Type="http://schemas.openxmlformats.org/officeDocument/2006/relationships/hyperlink" Target="http://www.legislation.act.gov.au/sl/2009-29" TargetMode="External"/><Relationship Id="rId485" Type="http://schemas.openxmlformats.org/officeDocument/2006/relationships/hyperlink" Target="http://www.legislation.act.gov.au/sl/2006-27"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18" TargetMode="External"/><Relationship Id="rId345" Type="http://schemas.openxmlformats.org/officeDocument/2006/relationships/hyperlink" Target="http://www.legislation.act.gov.au/a/2007-25" TargetMode="External"/><Relationship Id="rId387" Type="http://schemas.openxmlformats.org/officeDocument/2006/relationships/hyperlink" Target="http://www.legislation.act.gov.au/a/2014-59" TargetMode="External"/><Relationship Id="rId510" Type="http://schemas.openxmlformats.org/officeDocument/2006/relationships/hyperlink" Target="http://www.legislation.act.gov.au/a/2011-28" TargetMode="External"/><Relationship Id="rId552" Type="http://schemas.openxmlformats.org/officeDocument/2006/relationships/theme" Target="theme/theme1.xml"/><Relationship Id="rId191" Type="http://schemas.openxmlformats.org/officeDocument/2006/relationships/header" Target="header16.xml"/><Relationship Id="rId205" Type="http://schemas.openxmlformats.org/officeDocument/2006/relationships/header" Target="header23.xml"/><Relationship Id="rId247" Type="http://schemas.openxmlformats.org/officeDocument/2006/relationships/header" Target="header27.xml"/><Relationship Id="rId412" Type="http://schemas.openxmlformats.org/officeDocument/2006/relationships/hyperlink" Target="http://www.legislation.act.gov.au/a/2013-19" TargetMode="External"/><Relationship Id="rId107" Type="http://schemas.openxmlformats.org/officeDocument/2006/relationships/hyperlink" Target="http://www.ephc.gov.au" TargetMode="External"/><Relationship Id="rId289" Type="http://schemas.openxmlformats.org/officeDocument/2006/relationships/hyperlink" Target="http://www.legislation.act.gov.au/a/2015-33/default.asp" TargetMode="External"/><Relationship Id="rId454" Type="http://schemas.openxmlformats.org/officeDocument/2006/relationships/hyperlink" Target="http://www.legislation.act.gov.au/a/2013-19" TargetMode="External"/><Relationship Id="rId496" Type="http://schemas.openxmlformats.org/officeDocument/2006/relationships/hyperlink" Target="http://www.legislation.act.gov.au/sl/2008-35"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7-92/default.asp" TargetMode="External"/><Relationship Id="rId149" Type="http://schemas.openxmlformats.org/officeDocument/2006/relationships/hyperlink" Target="http://www.legislation.act.gov.au/ni/2008-27/default.asp" TargetMode="External"/><Relationship Id="rId314" Type="http://schemas.openxmlformats.org/officeDocument/2006/relationships/hyperlink" Target="http://www.legislation.act.gov.au/sl/2009-54" TargetMode="External"/><Relationship Id="rId356" Type="http://schemas.openxmlformats.org/officeDocument/2006/relationships/hyperlink" Target="http://pcoregister/documents/2585/74493/78386/Environment%20Protection%20Amendment%20Regulation%202013%20(No%201)" TargetMode="External"/><Relationship Id="rId398" Type="http://schemas.openxmlformats.org/officeDocument/2006/relationships/hyperlink" Target="http://www.legislation.act.gov.au/a/2007-3" TargetMode="External"/><Relationship Id="rId521" Type="http://schemas.openxmlformats.org/officeDocument/2006/relationships/hyperlink" Target="http://www.legislation.act.gov.au/a/2014-5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216" Type="http://schemas.openxmlformats.org/officeDocument/2006/relationships/hyperlink" Target="http://www.legislation.act.gov.au/a/1997-92" TargetMode="External"/><Relationship Id="rId423" Type="http://schemas.openxmlformats.org/officeDocument/2006/relationships/hyperlink" Target="http://www.legislation.act.gov.au/a/2007-39" TargetMode="External"/><Relationship Id="rId258" Type="http://schemas.openxmlformats.org/officeDocument/2006/relationships/hyperlink" Target="http://www.legislation.act.gov.au/a/2008-4" TargetMode="External"/><Relationship Id="rId465" Type="http://schemas.openxmlformats.org/officeDocument/2006/relationships/hyperlink" Target="http://www.legislation.act.gov.au/a/2013-1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comlaw.gov.au" TargetMode="External"/><Relationship Id="rId325" Type="http://schemas.openxmlformats.org/officeDocument/2006/relationships/hyperlink" Target="http://www.legislation.act.gov.au/a/2014-52" TargetMode="External"/><Relationship Id="rId367" Type="http://schemas.openxmlformats.org/officeDocument/2006/relationships/hyperlink" Target="http://pcoregister/documents/2585/74493/78386/Environment%20Protection%20Amendment%20Regulation%202013%20(No%201)" TargetMode="External"/><Relationship Id="rId532" Type="http://schemas.openxmlformats.org/officeDocument/2006/relationships/hyperlink" Target="http://www.legislation.act.gov.au/a/2016-2/default.asp" TargetMode="External"/><Relationship Id="rId171" Type="http://schemas.openxmlformats.org/officeDocument/2006/relationships/hyperlink" Target="http://www.legislation.act.gov.au/a/2004-11/default.asp" TargetMode="External"/><Relationship Id="rId227" Type="http://schemas.openxmlformats.org/officeDocument/2006/relationships/hyperlink" Target="http://www.legislation.act.gov.au/a/2000-65" TargetMode="External"/><Relationship Id="rId269" Type="http://schemas.openxmlformats.org/officeDocument/2006/relationships/hyperlink" Target="http://www.legislation.act.gov.au/a/2011-52" TargetMode="External"/><Relationship Id="rId434" Type="http://schemas.openxmlformats.org/officeDocument/2006/relationships/hyperlink" Target="http://www.legislation.act.gov.au/a/2011-28" TargetMode="External"/><Relationship Id="rId476" Type="http://schemas.openxmlformats.org/officeDocument/2006/relationships/hyperlink" Target="http://www.legislation.act.gov.au/a/2007-2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33/default.asp" TargetMode="External"/><Relationship Id="rId336" Type="http://schemas.openxmlformats.org/officeDocument/2006/relationships/hyperlink" Target="http://www.legislation.act.gov.au/a/2016-2/default.asp" TargetMode="External"/><Relationship Id="rId501" Type="http://schemas.openxmlformats.org/officeDocument/2006/relationships/hyperlink" Target="http://www.legislation.act.gov.au/sl/2009-54" TargetMode="External"/><Relationship Id="rId543" Type="http://schemas.openxmlformats.org/officeDocument/2006/relationships/header" Target="header30.xml"/><Relationship Id="rId75" Type="http://schemas.openxmlformats.org/officeDocument/2006/relationships/hyperlink" Target="http://www.legislation.act.gov.au/a/2001-14" TargetMode="External"/><Relationship Id="rId140" Type="http://schemas.openxmlformats.org/officeDocument/2006/relationships/header" Target="header8.xml"/><Relationship Id="rId182" Type="http://schemas.openxmlformats.org/officeDocument/2006/relationships/footer" Target="footer13.xml"/><Relationship Id="rId378" Type="http://schemas.openxmlformats.org/officeDocument/2006/relationships/hyperlink" Target="http://www.legislation.act.gov.au/a/2008-4" TargetMode="External"/><Relationship Id="rId403" Type="http://schemas.openxmlformats.org/officeDocument/2006/relationships/hyperlink" Target="http://www.legislation.act.gov.au/a/2011-28" TargetMode="External"/><Relationship Id="rId6" Type="http://schemas.openxmlformats.org/officeDocument/2006/relationships/footnotes" Target="footnotes.xml"/><Relationship Id="rId238" Type="http://schemas.openxmlformats.org/officeDocument/2006/relationships/hyperlink" Target="http://www.legislation.act.gov.au/a/1997-92/default.asp" TargetMode="External"/><Relationship Id="rId445" Type="http://schemas.openxmlformats.org/officeDocument/2006/relationships/hyperlink" Target="http://www.legislation.act.gov.au/sl/2008-35" TargetMode="External"/><Relationship Id="rId487" Type="http://schemas.openxmlformats.org/officeDocument/2006/relationships/hyperlink" Target="http://www.legislation.act.gov.au/a/2007-3" TargetMode="External"/><Relationship Id="rId291" Type="http://schemas.openxmlformats.org/officeDocument/2006/relationships/hyperlink" Target="http://www.legislation.act.gov.au/sl/2011-1" TargetMode="External"/><Relationship Id="rId305" Type="http://schemas.openxmlformats.org/officeDocument/2006/relationships/hyperlink" Target="http://www.legislation.act.gov.au/a/2013-40/default.asp" TargetMode="External"/><Relationship Id="rId347" Type="http://schemas.openxmlformats.org/officeDocument/2006/relationships/hyperlink" Target="http://www.legislation.act.gov.au/sl/2008-35" TargetMode="External"/><Relationship Id="rId512" Type="http://schemas.openxmlformats.org/officeDocument/2006/relationships/hyperlink" Target="http://www.legislation.act.gov.au/a/2011-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sl/2015-28/default.asp" TargetMode="External"/><Relationship Id="rId193" Type="http://schemas.openxmlformats.org/officeDocument/2006/relationships/footer" Target="footer18.xml"/><Relationship Id="rId207" Type="http://schemas.openxmlformats.org/officeDocument/2006/relationships/footer" Target="footer25.xml"/><Relationship Id="rId249" Type="http://schemas.openxmlformats.org/officeDocument/2006/relationships/footer" Target="footer29.xml"/><Relationship Id="rId414" Type="http://schemas.openxmlformats.org/officeDocument/2006/relationships/hyperlink" Target="http://www.legislation.act.gov.au/a/2013-19" TargetMode="External"/><Relationship Id="rId456" Type="http://schemas.openxmlformats.org/officeDocument/2006/relationships/hyperlink" Target="http://www.legislation.act.gov.au/sl/2009-29" TargetMode="External"/><Relationship Id="rId498" Type="http://schemas.openxmlformats.org/officeDocument/2006/relationships/hyperlink" Target="http://www.legislation.act.gov.au/sl/2009-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epa.gov" TargetMode="External"/><Relationship Id="rId260" Type="http://schemas.openxmlformats.org/officeDocument/2006/relationships/hyperlink" Target="http://www.legislation.act.gov.au/cn/2008-1/default.asp" TargetMode="External"/><Relationship Id="rId316" Type="http://schemas.openxmlformats.org/officeDocument/2006/relationships/hyperlink" Target="http://www.legislation.act.gov.au/sl/2009-54" TargetMode="External"/><Relationship Id="rId523" Type="http://schemas.openxmlformats.org/officeDocument/2006/relationships/hyperlink" Target="http://www.legislation.act.gov.au/a/2014-59/default.asp" TargetMode="External"/><Relationship Id="rId55" Type="http://schemas.openxmlformats.org/officeDocument/2006/relationships/hyperlink" Target="http://www.legislation.nsw.gov.au/maintop/view/inforce/act+6+1989+cd+0+N" TargetMode="External"/><Relationship Id="rId97" Type="http://schemas.openxmlformats.org/officeDocument/2006/relationships/hyperlink" Target="http://www.legislation.act.gov.au/a/1994-9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4" TargetMode="External"/><Relationship Id="rId162" Type="http://schemas.openxmlformats.org/officeDocument/2006/relationships/hyperlink" Target="http://www.legislation.act.gov.au/ni/2008-27/default.asp" TargetMode="External"/><Relationship Id="rId218" Type="http://schemas.openxmlformats.org/officeDocument/2006/relationships/hyperlink" Target="http://www.comlaw.gov.au/Series/C2004A04723"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a/2011-28" TargetMode="External"/><Relationship Id="rId271" Type="http://schemas.openxmlformats.org/officeDocument/2006/relationships/hyperlink" Target="http://www.legislation.act.gov.au/sl/2013-2/default.asp"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07-24" TargetMode="External"/><Relationship Id="rId369" Type="http://schemas.openxmlformats.org/officeDocument/2006/relationships/hyperlink" Target="http://www.legislation.act.gov.au/a/2008-4" TargetMode="External"/><Relationship Id="rId534" Type="http://schemas.openxmlformats.org/officeDocument/2006/relationships/hyperlink" Target="http://www.legislation.act.gov.au/a/2016-24/default.asp" TargetMode="External"/><Relationship Id="rId173" Type="http://schemas.openxmlformats.org/officeDocument/2006/relationships/hyperlink" Target="http://www.legislation.act.gov.au/a/1997-92/default.asp" TargetMode="External"/><Relationship Id="rId229" Type="http://schemas.openxmlformats.org/officeDocument/2006/relationships/hyperlink" Target="http://www.legislation.act.gov.au/a/2014-59/default.asp" TargetMode="External"/><Relationship Id="rId380" Type="http://schemas.openxmlformats.org/officeDocument/2006/relationships/hyperlink" Target="http://www.legislation.act.gov.au/a/2007-25" TargetMode="External"/><Relationship Id="rId436" Type="http://schemas.openxmlformats.org/officeDocument/2006/relationships/hyperlink" Target="http://www.legislation.act.gov.au/a/2011-28" TargetMode="External"/><Relationship Id="rId240" Type="http://schemas.openxmlformats.org/officeDocument/2006/relationships/hyperlink" Target="http://www.legislation.act.gov.au/a/2001-16" TargetMode="External"/><Relationship Id="rId478" Type="http://schemas.openxmlformats.org/officeDocument/2006/relationships/hyperlink" Target="http://www.legislation.act.gov.au/a/2007-25" TargetMode="External"/><Relationship Id="rId35" Type="http://schemas.openxmlformats.org/officeDocument/2006/relationships/hyperlink" Target="http://www.legislation.act.gov.au/a/2001-14" TargetMode="External"/><Relationship Id="rId77" Type="http://schemas.openxmlformats.org/officeDocument/2006/relationships/hyperlink" Target="http://www.actpla.act.gov.au" TargetMode="External"/><Relationship Id="rId100" Type="http://schemas.openxmlformats.org/officeDocument/2006/relationships/hyperlink" Target="http://www.iso.ch" TargetMode="External"/><Relationship Id="rId282" Type="http://schemas.openxmlformats.org/officeDocument/2006/relationships/hyperlink" Target="http://www.legislation.act.gov.au/a/2016-24/default.asp" TargetMode="External"/><Relationship Id="rId338" Type="http://schemas.openxmlformats.org/officeDocument/2006/relationships/hyperlink" Target="http://www.legislation.act.gov.au/sl/2009-29" TargetMode="External"/><Relationship Id="rId503" Type="http://schemas.openxmlformats.org/officeDocument/2006/relationships/hyperlink" Target="http://www.legislation.act.gov.au/sl/2009-54" TargetMode="External"/><Relationship Id="rId545" Type="http://schemas.openxmlformats.org/officeDocument/2006/relationships/footer" Target="footer32.xml"/><Relationship Id="rId8" Type="http://schemas.openxmlformats.org/officeDocument/2006/relationships/image" Target="media/image1.png"/><Relationship Id="rId142" Type="http://schemas.openxmlformats.org/officeDocument/2006/relationships/footer" Target="footer10.xml"/><Relationship Id="rId184" Type="http://schemas.openxmlformats.org/officeDocument/2006/relationships/header" Target="header13.xml"/><Relationship Id="rId391" Type="http://schemas.openxmlformats.org/officeDocument/2006/relationships/hyperlink" Target="http://www.legislation.act.gov.au/a/2007-25" TargetMode="External"/><Relationship Id="rId405" Type="http://schemas.openxmlformats.org/officeDocument/2006/relationships/hyperlink" Target="http://www.legislation.act.gov.au/a/2012-21" TargetMode="External"/><Relationship Id="rId447" Type="http://schemas.openxmlformats.org/officeDocument/2006/relationships/hyperlink" Target="http://www.legislation.act.gov.au/sl/2015-28/default.asp" TargetMode="External"/><Relationship Id="rId251" Type="http://schemas.openxmlformats.org/officeDocument/2006/relationships/hyperlink" Target="http://www.legislation.act.gov.au/sl/2006-27" TargetMode="External"/><Relationship Id="rId489" Type="http://schemas.openxmlformats.org/officeDocument/2006/relationships/hyperlink" Target="http://www.legislation.act.gov.au/sl/2007-24" TargetMode="External"/><Relationship Id="rId46" Type="http://schemas.openxmlformats.org/officeDocument/2006/relationships/hyperlink" Target="http://www.legislation.act.gov.au/a/1997-92/default.asp"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sl/2007-24" TargetMode="External"/><Relationship Id="rId349" Type="http://schemas.openxmlformats.org/officeDocument/2006/relationships/hyperlink" Target="http://www.legislation.act.gov.au/sl/2013-2/default.asp" TargetMode="External"/><Relationship Id="rId514" Type="http://schemas.openxmlformats.org/officeDocument/2006/relationships/hyperlink" Target="http://www.legislation.act.gov.au/a/2012-21" TargetMode="External"/><Relationship Id="rId88" Type="http://schemas.openxmlformats.org/officeDocument/2006/relationships/hyperlink" Target="http://www.legislation.act.gov.au/a/1994-95"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ni/2008-27/default.asp" TargetMode="External"/><Relationship Id="rId195" Type="http://schemas.openxmlformats.org/officeDocument/2006/relationships/header" Target="header18.xml"/><Relationship Id="rId209" Type="http://schemas.openxmlformats.org/officeDocument/2006/relationships/header" Target="header25.xml"/><Relationship Id="rId360" Type="http://schemas.openxmlformats.org/officeDocument/2006/relationships/hyperlink" Target="http://www.legislation.act.gov.au/a/2007-25" TargetMode="External"/><Relationship Id="rId416" Type="http://schemas.openxmlformats.org/officeDocument/2006/relationships/hyperlink" Target="http://pcoregister/documents/2585/74493/78386/Environment%20Protection%20Amendment%20Regulation%202013%20(No%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99E2-82AF-45C9-8B9D-D5E45BF7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23726</Words>
  <Characters>117780</Characters>
  <Application>Microsoft Office Word</Application>
  <DocSecurity>0</DocSecurity>
  <Lines>5706</Lines>
  <Paragraphs>4345</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ACT Government</dc:creator>
  <cp:keywords>R30</cp:keywords>
  <dc:description/>
  <cp:lastModifiedBy>PCODCS</cp:lastModifiedBy>
  <cp:revision>5</cp:revision>
  <cp:lastPrinted>2016-06-15T23:39:00Z</cp:lastPrinted>
  <dcterms:created xsi:type="dcterms:W3CDTF">2018-12-20T02:15:00Z</dcterms:created>
  <dcterms:modified xsi:type="dcterms:W3CDTF">2018-12-20T02:16:00Z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31/08/17</vt:lpwstr>
  </property>
  <property fmtid="{D5CDD505-2E9C-101B-9397-08002B2CF9AE}" pid="6" name="StartDt">
    <vt:lpwstr>31/08/17</vt:lpwstr>
  </property>
  <property fmtid="{D5CDD505-2E9C-101B-9397-08002B2CF9AE}" pid="7" name="DMSID">
    <vt:lpwstr>851095</vt:lpwstr>
  </property>
  <property fmtid="{D5CDD505-2E9C-101B-9397-08002B2CF9AE}" pid="8" name="CHECKEDOUTFROMJMS">
    <vt:lpwstr/>
  </property>
  <property fmtid="{D5CDD505-2E9C-101B-9397-08002B2CF9AE}" pid="9" name="JMSREQUIREDCHECKIN">
    <vt:lpwstr/>
  </property>
</Properties>
</file>